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46076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"СОШ №11 им. И.А. Кабалина"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1588092)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460761" w:id="1"/>
    <w:p>
      <w:pPr>
        <w:sectPr>
          <w:pgSz w:w="11906" w:h="16383" w:orient="portrait"/>
        </w:sectPr>
      </w:pPr>
    </w:p>
    <w:bookmarkEnd w:id="1"/>
    <w:bookmarkEnd w:id="0"/>
    <w:bookmarkStart w:name="block-11460763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3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1460763" w:id="4"/>
    <w:p>
      <w:pPr>
        <w:sectPr>
          <w:pgSz w:w="11906" w:h="16383" w:orient="portrait"/>
        </w:sectPr>
      </w:pPr>
    </w:p>
    <w:bookmarkEnd w:id="4"/>
    <w:bookmarkEnd w:id="2"/>
    <w:bookmarkStart w:name="block-11460762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1460762" w:id="6"/>
    <w:p>
      <w:pPr>
        <w:sectPr>
          <w:pgSz w:w="11906" w:h="16383" w:orient="portrait"/>
        </w:sectPr>
      </w:pPr>
    </w:p>
    <w:bookmarkEnd w:id="6"/>
    <w:bookmarkEnd w:id="5"/>
    <w:bookmarkStart w:name="block-11460764" w:id="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8"/>
      <w:bookmarkEnd w:id="8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9"/>
      <w:bookmarkEnd w:id="9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0"/>
      <w:bookmarkEnd w:id="10"/>
      <w:bookmarkStart w:name="_Toc134720971" w:id="11"/>
      <w:bookmarkEnd w:id="1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1460764" w:id="12"/>
    <w:p>
      <w:pPr>
        <w:sectPr>
          <w:pgSz w:w="11906" w:h="16383" w:orient="portrait"/>
        </w:sectPr>
      </w:pPr>
    </w:p>
    <w:bookmarkEnd w:id="12"/>
    <w:bookmarkEnd w:id="7"/>
    <w:bookmarkStart w:name="block-11460760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460760" w:id="14"/>
    <w:p>
      <w:pPr>
        <w:sectPr>
          <w:pgSz w:w="16383" w:h="11906" w:orient="landscape"/>
        </w:sectPr>
      </w:pPr>
    </w:p>
    <w:bookmarkEnd w:id="14"/>
    <w:bookmarkEnd w:id="13"/>
    <w:bookmarkStart w:name="block-11460765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460765" w:id="16"/>
    <w:p>
      <w:pPr>
        <w:sectPr>
          <w:pgSz w:w="16383" w:h="11906" w:orient="landscape"/>
        </w:sectPr>
      </w:pPr>
    </w:p>
    <w:bookmarkEnd w:id="16"/>
    <w:bookmarkEnd w:id="15"/>
    <w:bookmarkStart w:name="block-11460766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460766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