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9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481"/>
      </w:tblGrid>
      <w:tr w:rsidR="0067787C" w:rsidRPr="0067787C" w:rsidTr="0067787C">
        <w:tc>
          <w:tcPr>
            <w:tcW w:w="4522" w:type="dxa"/>
          </w:tcPr>
          <w:p w:rsidR="0067787C" w:rsidRPr="0067787C" w:rsidRDefault="0067787C" w:rsidP="0067787C">
            <w:pPr>
              <w:rPr>
                <w:rFonts w:ascii="Times New Roman" w:hAnsi="Times New Roman"/>
                <w:sz w:val="22"/>
                <w:szCs w:val="22"/>
              </w:rPr>
            </w:pPr>
            <w:r w:rsidRPr="0067787C">
              <w:rPr>
                <w:rFonts w:ascii="Times New Roman" w:hAnsi="Times New Roman"/>
                <w:sz w:val="22"/>
                <w:szCs w:val="22"/>
              </w:rPr>
              <w:t xml:space="preserve">Рассмотрена </w:t>
            </w:r>
          </w:p>
          <w:p w:rsidR="0067787C" w:rsidRPr="0067787C" w:rsidRDefault="0067787C" w:rsidP="0067787C">
            <w:pPr>
              <w:rPr>
                <w:rFonts w:ascii="Times New Roman" w:hAnsi="Times New Roman"/>
                <w:sz w:val="22"/>
                <w:szCs w:val="22"/>
              </w:rPr>
            </w:pPr>
            <w:r w:rsidRPr="0067787C">
              <w:rPr>
                <w:rFonts w:ascii="Times New Roman" w:hAnsi="Times New Roman"/>
                <w:sz w:val="22"/>
                <w:szCs w:val="22"/>
              </w:rPr>
              <w:t>на заседании педагогического совета протокол №1 от 30 августа 2023 года</w:t>
            </w:r>
          </w:p>
        </w:tc>
        <w:tc>
          <w:tcPr>
            <w:tcW w:w="4481" w:type="dxa"/>
          </w:tcPr>
          <w:p w:rsidR="0067787C" w:rsidRPr="0067787C" w:rsidRDefault="0067787C" w:rsidP="006778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7787C">
              <w:rPr>
                <w:rFonts w:ascii="Times New Roman" w:hAnsi="Times New Roman"/>
                <w:sz w:val="22"/>
                <w:szCs w:val="22"/>
              </w:rPr>
              <w:t xml:space="preserve">Утверждена </w:t>
            </w:r>
          </w:p>
          <w:p w:rsidR="0067787C" w:rsidRPr="0067787C" w:rsidRDefault="0067787C" w:rsidP="0067787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7787C">
              <w:rPr>
                <w:rFonts w:ascii="Times New Roman" w:hAnsi="Times New Roman"/>
                <w:sz w:val="22"/>
                <w:szCs w:val="22"/>
              </w:rPr>
              <w:t>приказом от 01 сентября 2023 года №135</w:t>
            </w:r>
          </w:p>
        </w:tc>
      </w:tr>
    </w:tbl>
    <w:p w:rsidR="0067787C" w:rsidRPr="0067787C" w:rsidRDefault="0067787C" w:rsidP="0067787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67787C" w:rsidRPr="0067787C" w:rsidRDefault="0067787C" w:rsidP="0067787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67787C" w:rsidRPr="0067787C" w:rsidRDefault="0067787C" w:rsidP="0067787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67787C" w:rsidRPr="0067787C" w:rsidRDefault="0067787C" w:rsidP="0067787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67787C" w:rsidRPr="0067787C" w:rsidRDefault="0067787C" w:rsidP="0067787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67787C" w:rsidRPr="0067787C" w:rsidRDefault="0067787C" w:rsidP="0067787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67787C" w:rsidRPr="0067787C" w:rsidRDefault="0067787C" w:rsidP="0067787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67787C" w:rsidRPr="0067787C" w:rsidRDefault="0067787C" w:rsidP="0067787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67787C" w:rsidRPr="0067787C" w:rsidRDefault="0067787C" w:rsidP="0067787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67787C" w:rsidRPr="0067787C" w:rsidRDefault="0067787C" w:rsidP="0067787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67787C" w:rsidRPr="0067787C" w:rsidRDefault="0067787C" w:rsidP="0067787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67787C" w:rsidRPr="0067787C" w:rsidRDefault="0067787C" w:rsidP="0067787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67787C" w:rsidRPr="0067787C" w:rsidRDefault="0067787C" w:rsidP="0067787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67787C" w:rsidRPr="0067787C" w:rsidRDefault="0067787C" w:rsidP="0067787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67787C" w:rsidRPr="0067787C" w:rsidRDefault="0067787C" w:rsidP="0067787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67787C" w:rsidRPr="0067787C" w:rsidRDefault="0067787C" w:rsidP="0067787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67787C" w:rsidRPr="0067787C" w:rsidRDefault="0067787C" w:rsidP="0067787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67787C" w:rsidRPr="0067787C" w:rsidRDefault="0067787C" w:rsidP="0067787C">
      <w:pPr>
        <w:widowControl w:val="0"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lang w:eastAsia="ru-RU" w:bidi="ru-RU"/>
        </w:rPr>
      </w:pPr>
      <w:r w:rsidRPr="0067787C">
        <w:rPr>
          <w:rFonts w:ascii="Times New Roman" w:eastAsia="Arial Unicode MS" w:hAnsi="Times New Roman" w:cs="Times New Roman"/>
          <w:b/>
          <w:color w:val="000000"/>
          <w:lang w:eastAsia="ru-RU" w:bidi="ru-RU"/>
        </w:rPr>
        <w:t xml:space="preserve">АДАПТИРОВАННАЯ ОСНОВНАЯ ОБРАЗОВАТЕЛЬНАЯ ПРОГРАММА НАЧАЛЬНОГО ОБЩЕГО ОБРАЗОВАНИЯ </w:t>
      </w:r>
      <w:r>
        <w:rPr>
          <w:rFonts w:ascii="Times New Roman" w:eastAsia="Arial Unicode MS" w:hAnsi="Times New Roman" w:cs="Times New Roman"/>
          <w:b/>
          <w:color w:val="000000"/>
          <w:lang w:eastAsia="ru-RU" w:bidi="ru-RU"/>
        </w:rPr>
        <w:t>ОБУЧАЮЩИХСЯ</w:t>
      </w:r>
      <w:r w:rsidRPr="0067787C">
        <w:rPr>
          <w:rFonts w:ascii="Times New Roman" w:eastAsia="Arial Unicode MS" w:hAnsi="Times New Roman" w:cs="Times New Roman"/>
          <w:b/>
          <w:color w:val="000000"/>
          <w:lang w:eastAsia="ru-RU" w:bidi="ru-RU"/>
        </w:rPr>
        <w:t xml:space="preserve"> С ЗАДЕРЖКОЙ ПСИХИЧЕСКОГО РАЗВИТИЯ (ВАРИАНТ 7.2) МУНИЦИПАЛЬНОГО БЮДЖЕТНОГО ОБЩЕОБРАЗОВАТЕЛЬНОГО УЧРЕЖДЕНИЯ «ЯЛЬЧИКСКАЯ СРЕДНЯЯ ОБЩЕОБРАЗОВАТЕЛЬНАЯ ШКОЛА ЯЛЬЧИКСКОГО МУНИЦИПАЛЬНОГО ОКРУГА ЧУВАШСКОЙ РЕСПУБЛИКИ»</w:t>
      </w:r>
    </w:p>
    <w:p w:rsidR="0067787C" w:rsidRPr="0067787C" w:rsidRDefault="0067787C" w:rsidP="0067787C">
      <w:pPr>
        <w:widowControl w:val="0"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lang w:eastAsia="ru-RU" w:bidi="ru-RU"/>
        </w:rPr>
      </w:pPr>
    </w:p>
    <w:p w:rsidR="0067787C" w:rsidRPr="0067787C" w:rsidRDefault="0067787C" w:rsidP="0067787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67787C" w:rsidRPr="0067787C" w:rsidRDefault="0067787C" w:rsidP="0067787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67787C" w:rsidRPr="0067787C" w:rsidRDefault="0067787C" w:rsidP="0067787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67787C" w:rsidRPr="0067787C" w:rsidRDefault="0067787C" w:rsidP="0067787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67787C" w:rsidRPr="0067787C" w:rsidRDefault="0067787C" w:rsidP="0067787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67787C" w:rsidRPr="0067787C" w:rsidRDefault="0067787C" w:rsidP="0067787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67787C" w:rsidRPr="0067787C" w:rsidRDefault="0067787C" w:rsidP="0067787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67787C" w:rsidRPr="0067787C" w:rsidRDefault="0067787C" w:rsidP="0067787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67787C" w:rsidRPr="0067787C" w:rsidRDefault="0067787C" w:rsidP="0067787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67787C" w:rsidRPr="0067787C" w:rsidRDefault="0067787C" w:rsidP="0067787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67787C" w:rsidRPr="0067787C" w:rsidRDefault="0067787C" w:rsidP="0067787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67787C" w:rsidRPr="0067787C" w:rsidRDefault="0067787C" w:rsidP="0067787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67787C" w:rsidRPr="0067787C" w:rsidRDefault="0067787C" w:rsidP="0067787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67787C" w:rsidRPr="0067787C" w:rsidRDefault="0067787C" w:rsidP="0067787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67787C" w:rsidRPr="0067787C" w:rsidRDefault="0067787C" w:rsidP="0067787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67787C" w:rsidRPr="0067787C" w:rsidRDefault="0067787C" w:rsidP="0067787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67787C" w:rsidRPr="0067787C" w:rsidRDefault="0067787C" w:rsidP="0067787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67787C" w:rsidRPr="0067787C" w:rsidRDefault="0067787C" w:rsidP="0067787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67787C" w:rsidRPr="0067787C" w:rsidRDefault="0067787C" w:rsidP="0067787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67787C" w:rsidRPr="0067787C" w:rsidRDefault="0067787C" w:rsidP="0067787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67787C" w:rsidRPr="0067787C" w:rsidRDefault="0067787C" w:rsidP="0067787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67787C" w:rsidRPr="0067787C" w:rsidRDefault="0067787C" w:rsidP="0067787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67787C" w:rsidRPr="0067787C" w:rsidRDefault="0067787C" w:rsidP="0067787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67787C" w:rsidRPr="0067787C" w:rsidRDefault="0067787C" w:rsidP="0067787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67787C" w:rsidRPr="0067787C" w:rsidRDefault="0067787C" w:rsidP="0067787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67787C" w:rsidRDefault="0067787C" w:rsidP="0067787C">
      <w:pPr>
        <w:suppressAutoHyphens/>
        <w:spacing w:before="240" w:after="120" w:line="240" w:lineRule="auto"/>
        <w:jc w:val="center"/>
        <w:outlineLvl w:val="1"/>
        <w:rPr>
          <w:rFonts w:ascii="Times New Roman" w:eastAsia="Arial Unicode MS" w:hAnsi="Times New Roman" w:cs="Times New Roman"/>
          <w:b/>
          <w:kern w:val="1"/>
        </w:rPr>
      </w:pPr>
      <w:bookmarkStart w:id="0" w:name="_Toc415833124"/>
    </w:p>
    <w:p w:rsidR="0067787C" w:rsidRDefault="0067787C" w:rsidP="0067787C">
      <w:pPr>
        <w:suppressAutoHyphens/>
        <w:spacing w:before="240" w:after="120" w:line="240" w:lineRule="auto"/>
        <w:jc w:val="center"/>
        <w:outlineLvl w:val="1"/>
        <w:rPr>
          <w:rFonts w:ascii="Times New Roman" w:eastAsia="Arial Unicode MS" w:hAnsi="Times New Roman" w:cs="Times New Roman"/>
          <w:b/>
          <w:kern w:val="1"/>
        </w:rPr>
      </w:pPr>
    </w:p>
    <w:p w:rsidR="00F01C03" w:rsidRPr="0067787C" w:rsidRDefault="00F01C03" w:rsidP="0067787C">
      <w:pPr>
        <w:suppressAutoHyphens/>
        <w:spacing w:before="240" w:after="120" w:line="240" w:lineRule="auto"/>
        <w:jc w:val="center"/>
        <w:outlineLvl w:val="1"/>
        <w:rPr>
          <w:rFonts w:ascii="Times New Roman" w:eastAsia="Arial Unicode MS" w:hAnsi="Times New Roman" w:cs="Times New Roman"/>
          <w:b/>
          <w:caps/>
          <w:kern w:val="1"/>
        </w:rPr>
      </w:pPr>
      <w:r w:rsidRPr="0067787C">
        <w:rPr>
          <w:rFonts w:ascii="Times New Roman" w:eastAsia="Arial Unicode MS" w:hAnsi="Times New Roman" w:cs="Times New Roman"/>
          <w:b/>
          <w:kern w:val="1"/>
        </w:rPr>
        <w:lastRenderedPageBreak/>
        <w:t>1.1 Целевой раздел</w:t>
      </w:r>
      <w:bookmarkEnd w:id="0"/>
    </w:p>
    <w:p w:rsidR="00F01C03" w:rsidRPr="0067787C" w:rsidRDefault="00F01C03" w:rsidP="0067787C">
      <w:pPr>
        <w:suppressAutoHyphens/>
        <w:spacing w:before="120" w:after="120" w:line="240" w:lineRule="auto"/>
        <w:jc w:val="center"/>
        <w:outlineLvl w:val="2"/>
        <w:rPr>
          <w:rFonts w:ascii="Times New Roman" w:eastAsia="Arial Unicode MS" w:hAnsi="Times New Roman" w:cs="Times New Roman"/>
          <w:b/>
          <w:kern w:val="1"/>
        </w:rPr>
      </w:pPr>
      <w:bookmarkStart w:id="1" w:name="bookmark3"/>
      <w:bookmarkStart w:id="2" w:name="_Toc415833125"/>
      <w:r w:rsidRPr="0067787C">
        <w:rPr>
          <w:rFonts w:ascii="Times New Roman" w:eastAsia="Arial Unicode MS" w:hAnsi="Times New Roman" w:cs="Times New Roman"/>
          <w:b/>
          <w:kern w:val="1"/>
        </w:rPr>
        <w:t>1.1.1. Пояснительная записка</w:t>
      </w:r>
      <w:bookmarkEnd w:id="1"/>
      <w:bookmarkEnd w:id="2"/>
    </w:p>
    <w:p w:rsidR="0067787C" w:rsidRPr="0067787C" w:rsidRDefault="0067787C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  <w:u w:color="000000"/>
        </w:rPr>
        <w:t xml:space="preserve">Адаптированная основная общеобразовательная программа начального общего образования обучающихся </w:t>
      </w:r>
      <w:bookmarkStart w:id="3" w:name="_GoBack"/>
      <w:r w:rsidR="00587306" w:rsidRPr="00587306">
        <w:rPr>
          <w:rFonts w:ascii="Times New Roman" w:eastAsia="Times New Roman" w:hAnsi="Times New Roman" w:cs="Times New Roman"/>
          <w:color w:val="000000"/>
          <w:lang w:eastAsia="ru-RU"/>
        </w:rPr>
        <w:t>с задержкой психического развития</w:t>
      </w:r>
      <w:r w:rsidR="00587306" w:rsidRPr="0067787C">
        <w:rPr>
          <w:rFonts w:ascii="Times New Roman" w:eastAsia="Arial Unicode MS" w:hAnsi="Times New Roman" w:cs="Times New Roman"/>
          <w:kern w:val="1"/>
          <w:u w:color="000000"/>
        </w:rPr>
        <w:t xml:space="preserve"> </w:t>
      </w:r>
      <w:bookmarkEnd w:id="3"/>
      <w:r w:rsidRPr="0067787C">
        <w:rPr>
          <w:rFonts w:ascii="Times New Roman" w:eastAsia="Arial Unicode MS" w:hAnsi="Times New Roman" w:cs="Times New Roman"/>
          <w:kern w:val="1"/>
          <w:u w:color="000000"/>
        </w:rPr>
        <w:t xml:space="preserve">(вариант 7.2.) </w:t>
      </w:r>
      <w:r w:rsidRPr="0067787C">
        <w:rPr>
          <w:rFonts w:ascii="Times New Roman" w:hAnsi="Times New Roman" w:cs="Times New Roman"/>
        </w:rPr>
        <w:t>М</w:t>
      </w:r>
      <w:r w:rsidRPr="0067787C">
        <w:rPr>
          <w:rFonts w:ascii="Times New Roman" w:eastAsia="Calibri" w:hAnsi="Times New Roman" w:cs="Times New Roman"/>
        </w:rPr>
        <w:t>униципального бюджетного общеобразовательного учреждения «Яльчикская средняя общеобразовательная школа Яльчикского муниципального округа Чувашской Республики»</w:t>
      </w:r>
      <w:r w:rsidRPr="0067787C">
        <w:rPr>
          <w:rFonts w:ascii="Times New Roman" w:eastAsia="Calibri" w:hAnsi="Times New Roman" w:cs="Times New Roman"/>
          <w:b/>
        </w:rPr>
        <w:t xml:space="preserve"> </w:t>
      </w:r>
      <w:r w:rsidRPr="0067787C">
        <w:rPr>
          <w:rFonts w:ascii="Times New Roman" w:hAnsi="Times New Roman" w:cs="Times New Roman"/>
        </w:rPr>
        <w:t xml:space="preserve">(далее – Программа) </w:t>
      </w:r>
      <w:r w:rsidRPr="0067787C">
        <w:rPr>
          <w:rFonts w:ascii="Times New Roman" w:eastAsia="Arial Unicode MS" w:hAnsi="Times New Roman" w:cs="Times New Roman"/>
          <w:kern w:val="1"/>
          <w:u w:color="000000"/>
        </w:rPr>
        <w:t xml:space="preserve">разработана в соответствии с требованиями федерального государственного образовательного стандарта начального общего образования для </w:t>
      </w:r>
      <w:proofErr w:type="gramStart"/>
      <w:r w:rsidRPr="0067787C">
        <w:rPr>
          <w:rFonts w:ascii="Times New Roman" w:eastAsia="Arial Unicode MS" w:hAnsi="Times New Roman" w:cs="Times New Roman"/>
          <w:kern w:val="1"/>
          <w:u w:color="000000"/>
        </w:rPr>
        <w:t>обучающихся</w:t>
      </w:r>
      <w:proofErr w:type="gramEnd"/>
      <w:r w:rsidRPr="0067787C">
        <w:rPr>
          <w:rFonts w:ascii="Times New Roman" w:eastAsia="Arial Unicode MS" w:hAnsi="Times New Roman" w:cs="Times New Roman"/>
          <w:kern w:val="1"/>
          <w:u w:color="000000"/>
        </w:rPr>
        <w:t xml:space="preserve"> с ограниченными возможностями здоровья к структуре адаптированной основной общеобразовательной программы, </w:t>
      </w:r>
      <w:r w:rsidRPr="0067787C">
        <w:rPr>
          <w:rFonts w:ascii="Times New Roman" w:eastAsia="Arial Unicode MS" w:hAnsi="Times New Roman" w:cs="Times New Roman"/>
          <w:kern w:val="1"/>
        </w:rPr>
        <w:t>условиям ее реализации и результатам освоения.</w:t>
      </w:r>
    </w:p>
    <w:p w:rsidR="00F01C03" w:rsidRPr="0067787C" w:rsidRDefault="00F01C03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7787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Цель реализации адаптированной основной общеобразовательной программы начального общего образования </w:t>
      </w:r>
      <w:proofErr w:type="gramStart"/>
      <w:r w:rsidRPr="0067787C">
        <w:rPr>
          <w:rFonts w:ascii="Times New Roman" w:eastAsia="Times New Roman" w:hAnsi="Times New Roman" w:cs="Times New Roman"/>
          <w:b/>
          <w:color w:val="000000"/>
          <w:lang w:eastAsia="ru-RU"/>
        </w:rPr>
        <w:t>обучающихся</w:t>
      </w:r>
      <w:proofErr w:type="gramEnd"/>
      <w:r w:rsidRPr="0067787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 задержкой психического развития</w:t>
      </w:r>
    </w:p>
    <w:p w:rsidR="00F01C03" w:rsidRPr="0067787C" w:rsidRDefault="00F01C03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Arial Unicode MS" w:hAnsi="Times New Roman" w:cs="Times New Roman"/>
          <w:kern w:val="1"/>
          <w:lang w:eastAsia="ru-RU"/>
        </w:rPr>
      </w:pPr>
      <w:r w:rsidRPr="0067787C">
        <w:rPr>
          <w:rFonts w:ascii="Times New Roman" w:eastAsia="Times New Roman" w:hAnsi="Times New Roman" w:cs="Times New Roman"/>
          <w:b/>
          <w:lang w:eastAsia="ru-RU"/>
        </w:rPr>
        <w:t xml:space="preserve">Цель </w:t>
      </w:r>
      <w:r w:rsidRPr="0067787C">
        <w:rPr>
          <w:rFonts w:ascii="Times New Roman" w:eastAsia="Times New Roman" w:hAnsi="Times New Roman" w:cs="Times New Roman"/>
          <w:lang w:eastAsia="ru-RU"/>
        </w:rPr>
        <w:t>реализации АООП НОО обучающихся с ЗПР</w:t>
      </w:r>
      <w:r w:rsidRPr="0067787C">
        <w:rPr>
          <w:rFonts w:ascii="Times New Roman" w:eastAsia="Arial Unicode MS" w:hAnsi="Times New Roman" w:cs="Times New Roman"/>
          <w:kern w:val="1"/>
          <w:lang w:eastAsia="ru-RU"/>
        </w:rPr>
        <w:t xml:space="preserve"> — обеспечение выполнения требований </w:t>
      </w:r>
      <w:r w:rsidRPr="0067787C">
        <w:rPr>
          <w:rFonts w:ascii="Times New Roman" w:eastAsia="Times New Roman" w:hAnsi="Times New Roman" w:cs="Times New Roman"/>
          <w:lang w:eastAsia="ru-RU"/>
        </w:rPr>
        <w:t>ФГОС НОО обучающихся с ОВЗ</w:t>
      </w:r>
      <w:r w:rsidRPr="0067787C">
        <w:rPr>
          <w:rFonts w:ascii="Times New Roman" w:eastAsia="Arial Unicode MS" w:hAnsi="Times New Roman" w:cs="Times New Roman"/>
          <w:iCs/>
          <w:kern w:val="1"/>
          <w:lang w:eastAsia="ar-SA"/>
        </w:rPr>
        <w:t xml:space="preserve"> посредством создания условий для ма</w:t>
      </w:r>
      <w:r w:rsidRPr="0067787C">
        <w:rPr>
          <w:rFonts w:ascii="Times New Roman" w:eastAsia="Times New Roman" w:hAnsi="Times New Roman" w:cs="Times New Roman"/>
          <w:iCs/>
          <w:kern w:val="1"/>
          <w:lang w:eastAsia="ru-RU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</w:t>
      </w:r>
      <w:r w:rsidRPr="0067787C">
        <w:rPr>
          <w:rFonts w:ascii="Times New Roman" w:eastAsia="Arial Unicode MS" w:hAnsi="Times New Roman" w:cs="Times New Roman"/>
          <w:kern w:val="1"/>
          <w:lang w:eastAsia="ru-RU"/>
        </w:rPr>
        <w:t>.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Достижение поставленной цели </w:t>
      </w:r>
      <w:r w:rsidRPr="0067787C">
        <w:rPr>
          <w:rFonts w:ascii="Times New Roman" w:eastAsia="Arial Unicode MS" w:hAnsi="Times New Roman" w:cs="Times New Roman"/>
          <w:color w:val="000000"/>
          <w:kern w:val="1"/>
        </w:rPr>
        <w:t>при разработке и реализации Организацией АООП НОО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обучающихся с ЗПР предусматривает решение следующих основных задач:</w:t>
      </w:r>
    </w:p>
    <w:p w:rsidR="00F01C03" w:rsidRPr="0067787C" w:rsidRDefault="00F01C03" w:rsidP="0067787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caps/>
          <w:kern w:val="1"/>
        </w:rPr>
        <w:t>• </w:t>
      </w:r>
      <w:r w:rsidRPr="0067787C">
        <w:rPr>
          <w:rFonts w:ascii="Times New Roman" w:eastAsia="Arial Unicode MS" w:hAnsi="Times New Roman" w:cs="Times New Roman"/>
          <w:kern w:val="1"/>
        </w:rPr>
        <w:t xml:space="preserve">формирование общей культуры, обеспечивающей разностороннее развитие личности </w:t>
      </w:r>
      <w:proofErr w:type="gramStart"/>
      <w:r w:rsidRPr="0067787C">
        <w:rPr>
          <w:rFonts w:ascii="Times New Roman" w:eastAsia="Arial Unicode MS" w:hAnsi="Times New Roman" w:cs="Times New Roman"/>
          <w:kern w:val="1"/>
        </w:rPr>
        <w:t>обучающихся</w:t>
      </w:r>
      <w:proofErr w:type="gramEnd"/>
      <w:r w:rsidRPr="0067787C">
        <w:rPr>
          <w:rFonts w:ascii="Times New Roman" w:eastAsia="Arial Unicode MS" w:hAnsi="Times New Roman" w:cs="Times New Roman"/>
          <w:kern w:val="1"/>
        </w:rPr>
        <w:t xml:space="preserve"> с ЗПР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 сохранение и укрепление здоровья обучающихся;</w:t>
      </w:r>
    </w:p>
    <w:p w:rsidR="00F01C03" w:rsidRPr="0067787C" w:rsidRDefault="00F01C03" w:rsidP="0067787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aps/>
          <w:color w:val="000000"/>
          <w:kern w:val="1"/>
        </w:rPr>
      </w:pPr>
      <w:r w:rsidRPr="0067787C">
        <w:rPr>
          <w:rFonts w:ascii="Times New Roman" w:eastAsia="Arial Unicode MS" w:hAnsi="Times New Roman" w:cs="Times New Roman"/>
          <w:caps/>
          <w:color w:val="000000"/>
          <w:kern w:val="1"/>
        </w:rPr>
        <w:t>• </w:t>
      </w:r>
      <w:r w:rsidRPr="0067787C">
        <w:rPr>
          <w:rFonts w:ascii="Times New Roman" w:eastAsia="Arial Unicode MS" w:hAnsi="Times New Roman" w:cs="Times New Roman"/>
          <w:color w:val="000000"/>
          <w:kern w:val="1"/>
        </w:rPr>
        <w:t xml:space="preserve">достижение планируемых результатов освоения АООП НОО </w:t>
      </w:r>
      <w:proofErr w:type="gramStart"/>
      <w:r w:rsidRPr="0067787C">
        <w:rPr>
          <w:rFonts w:ascii="Times New Roman" w:eastAsia="Arial Unicode MS" w:hAnsi="Times New Roman" w:cs="Times New Roman"/>
          <w:color w:val="000000"/>
          <w:kern w:val="1"/>
        </w:rPr>
        <w:t>обучающимися</w:t>
      </w:r>
      <w:proofErr w:type="gramEnd"/>
      <w:r w:rsidRPr="0067787C">
        <w:rPr>
          <w:rFonts w:ascii="Times New Roman" w:eastAsia="Arial Unicode MS" w:hAnsi="Times New Roman" w:cs="Times New Roman"/>
          <w:color w:val="000000"/>
          <w:kern w:val="1"/>
        </w:rPr>
        <w:t xml:space="preserve"> с ЗПР</w:t>
      </w:r>
      <w:r w:rsidRPr="0067787C">
        <w:rPr>
          <w:rFonts w:ascii="Times New Roman" w:eastAsia="Arial Unicode MS" w:hAnsi="Times New Roman" w:cs="Times New Roman"/>
          <w:kern w:val="1"/>
        </w:rPr>
        <w:t xml:space="preserve"> с учетом их особых образовательных потребностей, а также индивидуальных особенностей и возможностей</w:t>
      </w:r>
      <w:r w:rsidRPr="0067787C">
        <w:rPr>
          <w:rFonts w:ascii="Times New Roman" w:eastAsia="Arial Unicode MS" w:hAnsi="Times New Roman" w:cs="Times New Roman"/>
          <w:caps/>
          <w:color w:val="000000"/>
          <w:kern w:val="1"/>
        </w:rPr>
        <w:t>;</w:t>
      </w:r>
    </w:p>
    <w:p w:rsidR="00F01C03" w:rsidRPr="0067787C" w:rsidRDefault="00F01C03" w:rsidP="0067787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aps/>
          <w:kern w:val="1"/>
          <w:u w:color="000000"/>
        </w:rPr>
      </w:pPr>
      <w:r w:rsidRPr="0067787C">
        <w:rPr>
          <w:rFonts w:ascii="Times New Roman" w:eastAsia="Arial Unicode MS" w:hAnsi="Times New Roman" w:cs="Times New Roman"/>
          <w:caps/>
          <w:kern w:val="1"/>
        </w:rPr>
        <w:t>• </w:t>
      </w:r>
      <w:r w:rsidRPr="0067787C">
        <w:rPr>
          <w:rFonts w:ascii="Times New Roman" w:eastAsia="Arial Unicode MS" w:hAnsi="Times New Roman" w:cs="Times New Roman"/>
          <w:kern w:val="1"/>
        </w:rPr>
        <w:t>со</w:t>
      </w:r>
      <w:r w:rsidRPr="0067787C">
        <w:rPr>
          <w:rFonts w:ascii="Times New Roman" w:eastAsia="Arial Unicode MS" w:hAnsi="Times New Roman" w:cs="Times New Roman"/>
          <w:kern w:val="1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67787C">
        <w:rPr>
          <w:rFonts w:ascii="Times New Roman" w:eastAsia="Arial Unicode MS" w:hAnsi="Times New Roman" w:cs="Times New Roman"/>
          <w:caps/>
          <w:kern w:val="1"/>
          <w:u w:color="000000"/>
        </w:rPr>
        <w:t>;</w:t>
      </w:r>
    </w:p>
    <w:p w:rsidR="00F01C03" w:rsidRPr="0067787C" w:rsidRDefault="00F01C03" w:rsidP="0067787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caps/>
          <w:kern w:val="1"/>
        </w:rPr>
        <w:t>• </w:t>
      </w:r>
      <w:r w:rsidRPr="0067787C">
        <w:rPr>
          <w:rFonts w:ascii="Times New Roman" w:eastAsia="Arial Unicode MS" w:hAnsi="Times New Roman" w:cs="Times New Roman"/>
          <w:color w:val="000000"/>
          <w:kern w:val="1"/>
        </w:rPr>
        <w:t>минимизация негативного влияния особенностей познавательной деятельности обучающихся с ЗПР для освоения ими АООП НОО;</w:t>
      </w:r>
    </w:p>
    <w:p w:rsidR="00F01C03" w:rsidRPr="0067787C" w:rsidRDefault="00F01C03" w:rsidP="0067787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aps/>
          <w:color w:val="000000"/>
          <w:kern w:val="1"/>
        </w:rPr>
      </w:pPr>
      <w:r w:rsidRPr="0067787C">
        <w:rPr>
          <w:rFonts w:ascii="Times New Roman" w:eastAsia="Arial Unicode MS" w:hAnsi="Times New Roman" w:cs="Times New Roman"/>
          <w:caps/>
          <w:color w:val="000000"/>
          <w:kern w:val="1"/>
        </w:rPr>
        <w:t>• </w:t>
      </w:r>
      <w:r w:rsidRPr="0067787C">
        <w:rPr>
          <w:rFonts w:ascii="Times New Roman" w:eastAsia="Arial Unicode MS" w:hAnsi="Times New Roman" w:cs="Times New Roman"/>
          <w:color w:val="000000"/>
          <w:kern w:val="1"/>
        </w:rPr>
        <w:t>обеспечение доступности получения начального общего образования</w:t>
      </w:r>
      <w:r w:rsidRPr="0067787C">
        <w:rPr>
          <w:rFonts w:ascii="Times New Roman" w:eastAsia="Arial Unicode MS" w:hAnsi="Times New Roman" w:cs="Times New Roman"/>
          <w:caps/>
          <w:color w:val="000000"/>
          <w:kern w:val="1"/>
        </w:rPr>
        <w:t>;</w:t>
      </w:r>
    </w:p>
    <w:p w:rsidR="00F01C03" w:rsidRPr="0067787C" w:rsidRDefault="00F01C03" w:rsidP="0067787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aps/>
          <w:color w:val="000000"/>
          <w:kern w:val="1"/>
        </w:rPr>
      </w:pPr>
      <w:r w:rsidRPr="0067787C">
        <w:rPr>
          <w:rFonts w:ascii="Times New Roman" w:eastAsia="Arial Unicode MS" w:hAnsi="Times New Roman" w:cs="Times New Roman"/>
          <w:caps/>
          <w:color w:val="000000"/>
          <w:kern w:val="1"/>
        </w:rPr>
        <w:t>• </w:t>
      </w:r>
      <w:r w:rsidRPr="0067787C">
        <w:rPr>
          <w:rFonts w:ascii="Times New Roman" w:eastAsia="Arial Unicode MS" w:hAnsi="Times New Roman" w:cs="Times New Roman"/>
          <w:color w:val="000000"/>
          <w:kern w:val="1"/>
        </w:rPr>
        <w:t>обеспечение преемственности начального общего и основного общего образования</w:t>
      </w:r>
      <w:r w:rsidRPr="0067787C">
        <w:rPr>
          <w:rFonts w:ascii="Times New Roman" w:eastAsia="Arial Unicode MS" w:hAnsi="Times New Roman" w:cs="Times New Roman"/>
          <w:caps/>
          <w:color w:val="000000"/>
          <w:kern w:val="1"/>
        </w:rPr>
        <w:t>;</w:t>
      </w:r>
    </w:p>
    <w:p w:rsidR="00F01C03" w:rsidRPr="0067787C" w:rsidRDefault="00F01C03" w:rsidP="0067787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aps/>
          <w:color w:val="000000"/>
          <w:kern w:val="1"/>
        </w:rPr>
      </w:pPr>
      <w:r w:rsidRPr="0067787C">
        <w:rPr>
          <w:rFonts w:ascii="Times New Roman" w:eastAsia="Arial Unicode MS" w:hAnsi="Times New Roman" w:cs="Times New Roman"/>
          <w:caps/>
          <w:color w:val="000000"/>
          <w:kern w:val="1"/>
        </w:rPr>
        <w:t>• </w:t>
      </w:r>
      <w:r w:rsidRPr="0067787C">
        <w:rPr>
          <w:rFonts w:ascii="Times New Roman" w:eastAsia="Arial Unicode MS" w:hAnsi="Times New Roman" w:cs="Times New Roman"/>
          <w:color w:val="000000"/>
          <w:kern w:val="1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67787C">
        <w:rPr>
          <w:rFonts w:ascii="Times New Roman" w:eastAsia="Arial Unicode MS" w:hAnsi="Times New Roman" w:cs="Times New Roman"/>
          <w:color w:val="000000"/>
          <w:kern w:val="1"/>
        </w:rPr>
        <w:t>деятельностного</w:t>
      </w:r>
      <w:proofErr w:type="spellEnd"/>
      <w:r w:rsidRPr="0067787C">
        <w:rPr>
          <w:rFonts w:ascii="Times New Roman" w:eastAsia="Arial Unicode MS" w:hAnsi="Times New Roman" w:cs="Times New Roman"/>
          <w:color w:val="000000"/>
          <w:kern w:val="1"/>
        </w:rPr>
        <w:t xml:space="preserve"> типа</w:t>
      </w:r>
      <w:r w:rsidRPr="0067787C">
        <w:rPr>
          <w:rFonts w:ascii="Times New Roman" w:eastAsia="Arial Unicode MS" w:hAnsi="Times New Roman" w:cs="Times New Roman"/>
          <w:caps/>
          <w:color w:val="000000"/>
          <w:kern w:val="1"/>
        </w:rPr>
        <w:t>;</w:t>
      </w:r>
    </w:p>
    <w:p w:rsidR="00F01C03" w:rsidRPr="0067787C" w:rsidRDefault="00F01C03" w:rsidP="0067787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caps/>
          <w:color w:val="000000"/>
          <w:kern w:val="1"/>
        </w:rPr>
        <w:t>• </w:t>
      </w:r>
      <w:r w:rsidRPr="0067787C">
        <w:rPr>
          <w:rFonts w:ascii="Times New Roman" w:eastAsia="Arial Unicode MS" w:hAnsi="Times New Roman" w:cs="Times New Roman"/>
          <w:kern w:val="1"/>
        </w:rPr>
        <w:t xml:space="preserve">выявление и развитие возможностей и </w:t>
      </w:r>
      <w:proofErr w:type="gramStart"/>
      <w:r w:rsidRPr="0067787C">
        <w:rPr>
          <w:rFonts w:ascii="Times New Roman" w:eastAsia="Arial Unicode MS" w:hAnsi="Times New Roman" w:cs="Times New Roman"/>
          <w:kern w:val="1"/>
        </w:rPr>
        <w:t>способностей</w:t>
      </w:r>
      <w:proofErr w:type="gramEnd"/>
      <w:r w:rsidRPr="0067787C">
        <w:rPr>
          <w:rFonts w:ascii="Times New Roman" w:eastAsia="Arial Unicode MS" w:hAnsi="Times New Roman" w:cs="Times New Roman"/>
          <w:kern w:val="1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F01C03" w:rsidRPr="0067787C" w:rsidRDefault="00F01C03" w:rsidP="0067787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aps/>
          <w:color w:val="000000"/>
          <w:kern w:val="1"/>
        </w:rPr>
      </w:pPr>
      <w:r w:rsidRPr="0067787C">
        <w:rPr>
          <w:rFonts w:ascii="Times New Roman" w:eastAsia="Arial Unicode MS" w:hAnsi="Times New Roman" w:cs="Times New Roman"/>
          <w:caps/>
          <w:color w:val="000000"/>
          <w:kern w:val="1"/>
        </w:rPr>
        <w:t>• </w:t>
      </w:r>
      <w:r w:rsidRPr="0067787C">
        <w:rPr>
          <w:rFonts w:ascii="Times New Roman" w:eastAsia="Arial Unicode MS" w:hAnsi="Times New Roman" w:cs="Times New Roman"/>
          <w:color w:val="000000"/>
          <w:kern w:val="1"/>
        </w:rPr>
        <w:t xml:space="preserve">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67787C">
        <w:rPr>
          <w:rFonts w:ascii="Times New Roman" w:eastAsia="Arial Unicode MS" w:hAnsi="Times New Roman" w:cs="Times New Roman"/>
          <w:color w:val="000000"/>
          <w:kern w:val="1"/>
        </w:rPr>
        <w:t>внутришкольной</w:t>
      </w:r>
      <w:proofErr w:type="spellEnd"/>
      <w:r w:rsidRPr="0067787C">
        <w:rPr>
          <w:rFonts w:ascii="Times New Roman" w:eastAsia="Arial Unicode MS" w:hAnsi="Times New Roman" w:cs="Times New Roman"/>
          <w:color w:val="000000"/>
          <w:kern w:val="1"/>
        </w:rPr>
        <w:t xml:space="preserve"> социальной среды</w:t>
      </w:r>
      <w:r w:rsidRPr="0067787C">
        <w:rPr>
          <w:rFonts w:ascii="Times New Roman" w:eastAsia="Arial Unicode MS" w:hAnsi="Times New Roman" w:cs="Times New Roman"/>
          <w:caps/>
          <w:color w:val="000000"/>
          <w:kern w:val="1"/>
        </w:rPr>
        <w:t>.</w:t>
      </w:r>
    </w:p>
    <w:p w:rsidR="0067787C" w:rsidRDefault="0067787C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01C03" w:rsidRPr="0067787C" w:rsidRDefault="00F01C03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lang w:eastAsia="ru-RU"/>
        </w:rPr>
      </w:pPr>
      <w:r w:rsidRPr="0067787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Общая характеристика адаптированной основной общеобразовательной программы начального общего образования </w:t>
      </w:r>
      <w:proofErr w:type="gramStart"/>
      <w:r w:rsidRPr="0067787C">
        <w:rPr>
          <w:rFonts w:ascii="Times New Roman" w:eastAsia="Times New Roman" w:hAnsi="Times New Roman" w:cs="Times New Roman"/>
          <w:b/>
          <w:color w:val="000000"/>
          <w:lang w:eastAsia="ru-RU"/>
        </w:rPr>
        <w:t>обучающихся</w:t>
      </w:r>
      <w:proofErr w:type="gramEnd"/>
      <w:r w:rsidRPr="0067787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 задержкой психического развития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aps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>Вариант 7</w:t>
      </w:r>
      <w:r w:rsidRPr="0067787C">
        <w:rPr>
          <w:rFonts w:ascii="Times New Roman" w:eastAsia="Arial Unicode MS" w:hAnsi="Times New Roman" w:cs="Times New Roman"/>
          <w:caps/>
          <w:kern w:val="1"/>
        </w:rPr>
        <w:t xml:space="preserve">.2 </w:t>
      </w:r>
      <w:r w:rsidRPr="0067787C">
        <w:rPr>
          <w:rFonts w:ascii="Times New Roman" w:eastAsia="Arial Unicode MS" w:hAnsi="Times New Roman" w:cs="Times New Roman"/>
          <w:kern w:val="1"/>
        </w:rPr>
        <w:t>предполагает, что обучающийся с</w:t>
      </w:r>
      <w:r w:rsidRPr="0067787C">
        <w:rPr>
          <w:rFonts w:ascii="Times New Roman" w:eastAsia="Arial Unicode MS" w:hAnsi="Times New Roman" w:cs="Times New Roman"/>
          <w:caps/>
          <w:kern w:val="1"/>
        </w:rPr>
        <w:t xml:space="preserve"> ЗПР </w:t>
      </w:r>
      <w:r w:rsidRPr="0067787C">
        <w:rPr>
          <w:rFonts w:ascii="Times New Roman" w:eastAsia="Arial Unicode MS" w:hAnsi="Times New Roman" w:cs="Times New Roman"/>
          <w:kern w:val="1"/>
        </w:rPr>
        <w:t>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здоровья, в пролонгированные сроки обучения. АООП НОО представляет собой образовательную программу, адаптированную для обучения обучающихся с ЗПР с учетом особенностей их психофизического развития, индивидуальных возможностей, обеспечивающую коррекцию нарушений развития и социальную адаптацию. АООП НОО предполагает адаптацию требований к структуре АООП НОО, условиям ее реализации и результатам освоения.</w:t>
      </w:r>
    </w:p>
    <w:p w:rsidR="00F01C03" w:rsidRPr="0067787C" w:rsidRDefault="00F01C03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67787C">
        <w:rPr>
          <w:rFonts w:ascii="Times New Roman" w:eastAsia="Arial Unicode MS" w:hAnsi="Times New Roman" w:cs="Times New Roman"/>
          <w:kern w:val="1"/>
        </w:rPr>
        <w:t xml:space="preserve">АООП НОО обучающихся с ЗПР предполагает </w:t>
      </w:r>
      <w:r w:rsidRPr="0067787C">
        <w:rPr>
          <w:rFonts w:ascii="Times New Roman" w:eastAsia="Times New Roman" w:hAnsi="Times New Roman" w:cs="Times New Roman"/>
          <w:lang w:eastAsia="ru-RU"/>
        </w:rPr>
        <w:t xml:space="preserve">обеспечение </w:t>
      </w:r>
      <w:r w:rsidRPr="0067787C">
        <w:rPr>
          <w:rFonts w:ascii="Times New Roman" w:eastAsia="Arial Unicode MS" w:hAnsi="Times New Roman" w:cs="Times New Roman"/>
          <w:kern w:val="1"/>
        </w:rPr>
        <w:t>коррекционной направленности всего образовательного процесса при его особой организации:</w:t>
      </w:r>
      <w:r w:rsidRPr="0067787C">
        <w:rPr>
          <w:rFonts w:ascii="Times New Roman" w:eastAsia="Times New Roman" w:hAnsi="Times New Roman" w:cs="Times New Roman"/>
          <w:lang w:eastAsia="ru-RU"/>
        </w:rPr>
        <w:t xml:space="preserve"> пролонгированные сроки обучения, </w:t>
      </w:r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проведение индивидуальных и групповых коррекционных занятий, </w:t>
      </w:r>
      <w:r w:rsidRPr="0067787C">
        <w:rPr>
          <w:rFonts w:ascii="Times New Roman" w:eastAsia="Times New Roman" w:hAnsi="Times New Roman" w:cs="Times New Roman"/>
          <w:lang w:eastAsia="ru-RU"/>
        </w:rPr>
        <w:t xml:space="preserve">особое </w:t>
      </w:r>
      <w:r w:rsidRPr="0067787C">
        <w:rPr>
          <w:rFonts w:ascii="Times New Roman" w:eastAsia="Times New Roman" w:hAnsi="Times New Roman" w:cs="Times New Roman"/>
          <w:lang w:eastAsia="ru-RU"/>
        </w:rPr>
        <w:lastRenderedPageBreak/>
        <w:t xml:space="preserve">структурирование содержание обучения на основе усиления внимания к формированию социальной компетенции. 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Сроки получения начального общего образования </w:t>
      </w:r>
      <w:proofErr w:type="gram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обучающимися</w:t>
      </w:r>
      <w:proofErr w:type="gram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с ЗПР пролонгируются с учетом психофизиологических возможностей и индивидуальных особенностей развития данной категории обучающихся и </w:t>
      </w:r>
      <w:r w:rsidRPr="0067787C">
        <w:rPr>
          <w:rFonts w:ascii="Times New Roman" w:eastAsia="Arial Unicode MS" w:hAnsi="Times New Roman" w:cs="Times New Roman"/>
          <w:color w:val="00000A"/>
          <w:kern w:val="2"/>
        </w:rPr>
        <w:t xml:space="preserve">составляют 5 лет (с обязательным введением первого дополнительного класса). </w:t>
      </w:r>
    </w:p>
    <w:p w:rsidR="00F01C03" w:rsidRPr="0067787C" w:rsidRDefault="00F01C03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 xml:space="preserve">Реализация АООП НОО (вариант 7.2) предполагает,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здоровья, но в более пролонгированные календарные сроки, которые определяются Стандартом. «Сопоставимость» заключается в том,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требований. 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proofErr w:type="gram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Вариант 7.2 АООП НОО обучающихся с ЗПР может быть реализован в разных формах: как совместно с другими обучающимися, так и в отдельных классах, группах или в отдельных организациях, осуществляющих образовательную деятельность</w:t>
      </w:r>
      <w:r w:rsidRPr="0067787C">
        <w:rPr>
          <w:rFonts w:ascii="Times New Roman" w:eastAsia="Arial Unicode MS" w:hAnsi="Times New Roman" w:cs="Times New Roman"/>
          <w:color w:val="00000A"/>
          <w:kern w:val="1"/>
          <w:vertAlign w:val="superscript"/>
        </w:rPr>
        <w:footnoteReference w:id="1"/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. </w:t>
      </w:r>
      <w:r w:rsidRPr="0067787C">
        <w:rPr>
          <w:rFonts w:ascii="Times New Roman" w:eastAsia="Arial Unicode MS" w:hAnsi="Times New Roman" w:cs="Times New Roman"/>
          <w:kern w:val="1"/>
        </w:rPr>
        <w:t xml:space="preserve">Организация должна обеспечить требуемые для данного варианта и категории обучающихся условия обучения и воспитания. </w:t>
      </w:r>
      <w:proofErr w:type="gramEnd"/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>Для обеспечения возможности освоения обучающимися с</w:t>
      </w:r>
      <w:r w:rsidRPr="0067787C">
        <w:rPr>
          <w:rFonts w:ascii="Times New Roman" w:eastAsia="Arial Unicode MS" w:hAnsi="Times New Roman" w:cs="Times New Roman"/>
          <w:caps/>
          <w:color w:val="00000A"/>
          <w:kern w:val="1"/>
        </w:rPr>
        <w:t xml:space="preserve"> 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>ЗПР АООП НОО может быть реализована сетевая форма реализации образовательных программ с использованием ресурсов нескольких организаций, осуществляющих образовательную деятельность, в том числе и иностранных, а также при необходимости с использованием ресурсов и иных организаций</w:t>
      </w:r>
      <w:r w:rsidRPr="0067787C">
        <w:rPr>
          <w:rFonts w:ascii="Times New Roman" w:eastAsia="Arial Unicode MS" w:hAnsi="Times New Roman" w:cs="Times New Roman"/>
          <w:color w:val="00000A"/>
          <w:kern w:val="1"/>
          <w:vertAlign w:val="superscript"/>
        </w:rPr>
        <w:footnoteReference w:id="2"/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>.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>Определение варианта АООП НОО обучающегося с ЗПР осуществляется на основе рекомендаций ПМПК,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Российской Федерации.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В процессе всего школьного обучения сохраняется </w:t>
      </w:r>
      <w:r w:rsidRPr="0067787C">
        <w:rPr>
          <w:rFonts w:ascii="Times New Roman" w:eastAsia="Arial Unicode MS" w:hAnsi="Times New Roman" w:cs="Times New Roman"/>
          <w:i/>
          <w:color w:val="00000A"/>
          <w:kern w:val="1"/>
        </w:rPr>
        <w:t>возможность перехода обучающегося с одного варианта программы на другой</w:t>
      </w:r>
      <w:r w:rsidRPr="0067787C">
        <w:rPr>
          <w:rFonts w:ascii="Times New Roman" w:eastAsia="Arial Unicode MS" w:hAnsi="Times New Roman" w:cs="Times New Roman"/>
          <w:b/>
          <w:color w:val="00000A"/>
          <w:kern w:val="1"/>
        </w:rPr>
        <w:t xml:space="preserve"> (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основанием для этого является заключение ПМПК). Перевод обучающегося с ЗПР с одного варианта АООП НОО на другой осуществляется Организацией на основании комплексной оценки личностных, </w:t>
      </w:r>
      <w:proofErr w:type="spell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метапредметных</w:t>
      </w:r>
      <w:proofErr w:type="spell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и предметных результатов по рекомендации ПМПК и с согласия родителей (законных представителей).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color w:val="00000A"/>
          <w:kern w:val="1"/>
        </w:rPr>
      </w:pPr>
      <w:proofErr w:type="gram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7.2 АООП НОО, поскольку у данной категории обучающихся может </w:t>
      </w:r>
      <w:r w:rsidRPr="0067787C">
        <w:rPr>
          <w:rFonts w:ascii="Times New Roman" w:eastAsia="Arial Unicode MS" w:hAnsi="Times New Roman" w:cs="Times New Roman"/>
          <w:kern w:val="1"/>
        </w:rPr>
        <w:t>быть специфическое расстройство чтения, письма, арифметических навыков (</w:t>
      </w:r>
      <w:proofErr w:type="spellStart"/>
      <w:r w:rsidRPr="0067787C">
        <w:rPr>
          <w:rFonts w:ascii="Times New Roman" w:eastAsia="Arial Unicode MS" w:hAnsi="Times New Roman" w:cs="Times New Roman"/>
          <w:kern w:val="1"/>
        </w:rPr>
        <w:t>дислексия</w:t>
      </w:r>
      <w:proofErr w:type="spellEnd"/>
      <w:r w:rsidRPr="0067787C">
        <w:rPr>
          <w:rFonts w:ascii="Times New Roman" w:eastAsia="Arial Unicode MS" w:hAnsi="Times New Roman" w:cs="Times New Roman"/>
          <w:kern w:val="1"/>
        </w:rPr>
        <w:t xml:space="preserve">, </w:t>
      </w:r>
      <w:proofErr w:type="spellStart"/>
      <w:r w:rsidRPr="0067787C">
        <w:rPr>
          <w:rFonts w:ascii="Times New Roman" w:eastAsia="Arial Unicode MS" w:hAnsi="Times New Roman" w:cs="Times New Roman"/>
          <w:kern w:val="1"/>
        </w:rPr>
        <w:t>дисграфия</w:t>
      </w:r>
      <w:proofErr w:type="spellEnd"/>
      <w:r w:rsidRPr="0067787C">
        <w:rPr>
          <w:rFonts w:ascii="Times New Roman" w:eastAsia="Arial Unicode MS" w:hAnsi="Times New Roman" w:cs="Times New Roman"/>
          <w:kern w:val="1"/>
        </w:rPr>
        <w:t xml:space="preserve">, </w:t>
      </w:r>
      <w:proofErr w:type="spellStart"/>
      <w:r w:rsidRPr="0067787C">
        <w:rPr>
          <w:rFonts w:ascii="Times New Roman" w:eastAsia="Arial Unicode MS" w:hAnsi="Times New Roman" w:cs="Times New Roman"/>
          <w:kern w:val="1"/>
        </w:rPr>
        <w:t>дискалькулия</w:t>
      </w:r>
      <w:proofErr w:type="spellEnd"/>
      <w:r w:rsidRPr="0067787C">
        <w:rPr>
          <w:rFonts w:ascii="Times New Roman" w:eastAsia="Arial Unicode MS" w:hAnsi="Times New Roman" w:cs="Times New Roman"/>
          <w:kern w:val="1"/>
        </w:rPr>
        <w:t>), а так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же выраженные нарушения внимания и работоспособности, нарушения со стороны двигательной сферы, препятствующие освоению программы в полном объеме</w:t>
      </w:r>
      <w:proofErr w:type="gram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. </w:t>
      </w:r>
      <w:r w:rsidRPr="0067787C">
        <w:rPr>
          <w:rFonts w:ascii="Times New Roman" w:eastAsia="Arial Unicode MS" w:hAnsi="Times New Roman" w:cs="Times New Roman"/>
          <w:iCs/>
          <w:color w:val="00000A"/>
          <w:kern w:val="1"/>
        </w:rPr>
        <w:t xml:space="preserve">При возникновении трудностей в освоении обучающимся с ЗПР содержания АООП НОО 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специалисты, осуществляющие его </w:t>
      </w:r>
      <w:r w:rsidRPr="0067787C">
        <w:rPr>
          <w:rFonts w:ascii="Times New Roman" w:eastAsia="Arial Unicode MS" w:hAnsi="Times New Roman" w:cs="Times New Roman"/>
          <w:iCs/>
          <w:color w:val="00000A"/>
          <w:kern w:val="1"/>
        </w:rPr>
        <w:t>психолого-педагогическое сопровождение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, </w:t>
      </w:r>
      <w:r w:rsidRPr="0067787C">
        <w:rPr>
          <w:rFonts w:ascii="Times New Roman" w:eastAsia="Arial Unicode MS" w:hAnsi="Times New Roman" w:cs="Times New Roman"/>
          <w:iCs/>
          <w:color w:val="00000A"/>
          <w:kern w:val="1"/>
        </w:rPr>
        <w:t>должны оперативно дополнить структуру Программы коррекционной работы соответствующим направлением работы.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В случае появления стойких затруднений в ходе обучения и/или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</w:t>
      </w:r>
      <w:r w:rsidRPr="0067787C">
        <w:rPr>
          <w:rFonts w:ascii="Times New Roman" w:eastAsia="Arial Unicode MS" w:hAnsi="Times New Roman" w:cs="Times New Roman"/>
          <w:iCs/>
          <w:color w:val="00000A"/>
          <w:kern w:val="1"/>
        </w:rPr>
        <w:t xml:space="preserve">перевода на </w:t>
      </w:r>
      <w:proofErr w:type="gramStart"/>
      <w:r w:rsidRPr="0067787C">
        <w:rPr>
          <w:rFonts w:ascii="Times New Roman" w:eastAsia="Arial Unicode MS" w:hAnsi="Times New Roman" w:cs="Times New Roman"/>
          <w:iCs/>
          <w:color w:val="00000A"/>
          <w:kern w:val="1"/>
        </w:rPr>
        <w:t>обучение</w:t>
      </w:r>
      <w:proofErr w:type="gramEnd"/>
      <w:r w:rsidRPr="0067787C">
        <w:rPr>
          <w:rFonts w:ascii="Times New Roman" w:eastAsia="Arial Unicode MS" w:hAnsi="Times New Roman" w:cs="Times New Roman"/>
          <w:iCs/>
          <w:color w:val="00000A"/>
          <w:kern w:val="1"/>
        </w:rPr>
        <w:t xml:space="preserve"> 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>по индивидуальному учебному плану с учетом его особенностей и образовательных потребностей.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bCs/>
          <w:color w:val="00000A"/>
          <w:kern w:val="1"/>
        </w:rPr>
        <w:t xml:space="preserve">Общий подход к оценке знаний и </w:t>
      </w:r>
      <w:r w:rsidRPr="0067787C">
        <w:rPr>
          <w:rFonts w:ascii="Times New Roman" w:eastAsia="Arial Unicode MS" w:hAnsi="Times New Roman" w:cs="Times New Roman"/>
          <w:bCs/>
          <w:kern w:val="1"/>
        </w:rPr>
        <w:t>умений, составляющих</w:t>
      </w:r>
      <w:r w:rsidRPr="0067787C">
        <w:rPr>
          <w:rFonts w:ascii="Times New Roman" w:eastAsia="Arial Unicode MS" w:hAnsi="Times New Roman" w:cs="Times New Roman"/>
          <w:bCs/>
          <w:i/>
          <w:kern w:val="1"/>
        </w:rPr>
        <w:t xml:space="preserve"> </w:t>
      </w:r>
      <w:r w:rsidRPr="0067787C">
        <w:rPr>
          <w:rFonts w:ascii="Times New Roman" w:eastAsia="Arial Unicode MS" w:hAnsi="Times New Roman" w:cs="Times New Roman"/>
          <w:bCs/>
          <w:kern w:val="1"/>
        </w:rPr>
        <w:t>предметные результаты освоения АООП НОО (вариант 7.2), п</w:t>
      </w:r>
      <w:r w:rsidRPr="0067787C">
        <w:rPr>
          <w:rFonts w:ascii="Times New Roman" w:eastAsia="Arial Unicode MS" w:hAnsi="Times New Roman" w:cs="Times New Roman"/>
          <w:bCs/>
          <w:color w:val="00000A"/>
          <w:kern w:val="1"/>
        </w:rPr>
        <w:t xml:space="preserve">редлагается в целом сохранить в его традиционном виде. 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>При этом</w:t>
      </w:r>
      <w:proofErr w:type="gram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,</w:t>
      </w:r>
      <w:proofErr w:type="gram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обучающийся с ЗПР имеет право на прохождение текущей, промежуточной и государственной итоговой аттестации в иных формах</w:t>
      </w:r>
      <w:r w:rsidRPr="0067787C">
        <w:rPr>
          <w:rFonts w:ascii="Times New Roman" w:eastAsia="Arial Unicode MS" w:hAnsi="Times New Roman" w:cs="Times New Roman"/>
          <w:color w:val="00000A"/>
          <w:kern w:val="1"/>
          <w:vertAlign w:val="superscript"/>
        </w:rPr>
        <w:footnoteReference w:id="3"/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,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трудностями. Текущая, промежуточная и итоговая аттестация на ступени начального общего образования должна проводиться с учетом возможных специфических 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lastRenderedPageBreak/>
        <w:t>трудностей ребенка с ЗПР в овладении письмом, чтением или счетом, что не должно являться основанием для смены варианта АООП НОО обучающихся с ЗПР. Вывод об успешности овладения содержанием образовательной программы должен делаться на основании положительной индивидуальной динамики.</w:t>
      </w:r>
    </w:p>
    <w:p w:rsidR="00F01C03" w:rsidRPr="0067787C" w:rsidRDefault="00F01C03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 xml:space="preserve"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>обучение по</w:t>
      </w:r>
      <w:proofErr w:type="gramEnd"/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 xml:space="preserve"> другому варианту АООП НОО в соответствии с рекомендациями ПМПК, либо на обучение по индивидуальному учебному плану</w:t>
      </w:r>
      <w:r w:rsidRPr="0067787C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footnoteReference w:id="4"/>
      </w:r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7787C" w:rsidRDefault="0067787C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01C03" w:rsidRPr="0067787C" w:rsidRDefault="00F01C03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lang w:eastAsia="ru-RU"/>
        </w:rPr>
      </w:pPr>
      <w:r w:rsidRPr="0067787C">
        <w:rPr>
          <w:rFonts w:ascii="Times New Roman" w:eastAsia="Times New Roman" w:hAnsi="Times New Roman" w:cs="Times New Roman"/>
          <w:b/>
          <w:lang w:eastAsia="ru-RU"/>
        </w:rPr>
        <w:t xml:space="preserve">Психолого-педагогическая характеристика </w:t>
      </w:r>
      <w:proofErr w:type="gramStart"/>
      <w:r w:rsidRPr="0067787C">
        <w:rPr>
          <w:rFonts w:ascii="Times New Roman" w:eastAsia="Times New Roman" w:hAnsi="Times New Roman" w:cs="Times New Roman"/>
          <w:b/>
          <w:lang w:eastAsia="ru-RU"/>
        </w:rPr>
        <w:t>обучающихся</w:t>
      </w:r>
      <w:proofErr w:type="gramEnd"/>
      <w:r w:rsidRPr="0067787C">
        <w:rPr>
          <w:rFonts w:ascii="Times New Roman" w:eastAsia="Times New Roman" w:hAnsi="Times New Roman" w:cs="Times New Roman"/>
          <w:b/>
          <w:lang w:eastAsia="ru-RU"/>
        </w:rPr>
        <w:t xml:space="preserve"> с ЗПР</w:t>
      </w:r>
    </w:p>
    <w:p w:rsidR="00F01C03" w:rsidRPr="0067787C" w:rsidRDefault="00F01C03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67787C">
        <w:rPr>
          <w:rFonts w:ascii="Times New Roman" w:eastAsia="Times New Roman" w:hAnsi="Times New Roman" w:cs="Times New Roman"/>
          <w:b/>
          <w:lang w:eastAsia="ru-RU"/>
        </w:rPr>
        <w:t>Обучающиеся с ЗПР</w:t>
      </w:r>
      <w:r w:rsidRPr="0067787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7787C">
        <w:rPr>
          <w:rFonts w:ascii="Times New Roman" w:eastAsia="Times New Roman" w:hAnsi="Times New Roman" w:cs="Times New Roman"/>
          <w:lang w:eastAsia="ru-RU"/>
        </w:rPr>
        <w:t>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</w:t>
      </w:r>
      <w:r w:rsidRPr="0067787C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5"/>
      </w:r>
      <w:r w:rsidRPr="0067787C">
        <w:rPr>
          <w:rFonts w:ascii="Times New Roman" w:eastAsia="Times New Roman" w:hAnsi="Times New Roman" w:cs="Times New Roman"/>
          <w:lang w:eastAsia="ru-RU"/>
        </w:rPr>
        <w:t>.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bCs/>
          <w:iCs/>
          <w:color w:val="00000A"/>
          <w:kern w:val="1"/>
        </w:rPr>
        <w:t xml:space="preserve">Категория обучающихся с 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>ЗПР –</w:t>
      </w:r>
      <w:r w:rsidRPr="0067787C">
        <w:rPr>
          <w:rFonts w:ascii="Times New Roman" w:eastAsia="Arial Unicode MS" w:hAnsi="Times New Roman" w:cs="Times New Roman"/>
          <w:bCs/>
          <w:color w:val="00000A"/>
          <w:kern w:val="1"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</w:t>
      </w:r>
      <w:r w:rsidRPr="0067787C">
        <w:rPr>
          <w:rFonts w:ascii="Times New Roman" w:eastAsia="Arial Unicode MS" w:hAnsi="Times New Roman" w:cs="Times New Roman"/>
          <w:b/>
          <w:bCs/>
          <w:color w:val="00000A"/>
          <w:kern w:val="1"/>
        </w:rPr>
        <w:t xml:space="preserve"> 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саморегуляции</w:t>
      </w:r>
      <w:proofErr w:type="spell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. Достаточно часто у </w:t>
      </w:r>
      <w:proofErr w:type="gram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обучающихся</w:t>
      </w:r>
      <w:proofErr w:type="gram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F01C03" w:rsidRPr="0067787C" w:rsidRDefault="00F01C03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67787C">
        <w:rPr>
          <w:rFonts w:ascii="Times New Roman" w:eastAsia="Times New Roman" w:hAnsi="Times New Roman" w:cs="Times New Roman"/>
          <w:lang w:eastAsia="ru-RU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F01C03" w:rsidRPr="0067787C" w:rsidRDefault="00F01C03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7787C">
        <w:rPr>
          <w:rFonts w:ascii="Times New Roman" w:eastAsia="Times New Roman" w:hAnsi="Times New Roman" w:cs="Times New Roman"/>
          <w:lang w:eastAsia="ru-RU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</w:t>
      </w:r>
      <w:proofErr w:type="gramEnd"/>
      <w:r w:rsidRPr="0067787C">
        <w:rPr>
          <w:rFonts w:ascii="Times New Roman" w:eastAsia="Times New Roman" w:hAnsi="Times New Roman" w:cs="Times New Roman"/>
          <w:lang w:eastAsia="ru-RU"/>
        </w:rPr>
        <w:t xml:space="preserve"> От </w:t>
      </w:r>
      <w:proofErr w:type="gramStart"/>
      <w:r w:rsidRPr="0067787C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67787C">
        <w:rPr>
          <w:rFonts w:ascii="Times New Roman" w:eastAsia="Times New Roman" w:hAnsi="Times New Roman" w:cs="Times New Roman"/>
          <w:lang w:eastAsia="ru-RU"/>
        </w:rPr>
        <w:t xml:space="preserve">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</w:p>
    <w:p w:rsidR="00F01C03" w:rsidRPr="0067787C" w:rsidRDefault="00F01C03" w:rsidP="006778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proofErr w:type="gram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</w:t>
      </w:r>
      <w:r w:rsidRPr="0067787C">
        <w:rPr>
          <w:rFonts w:ascii="Times New Roman" w:eastAsia="Arial Unicode MS" w:hAnsi="Times New Roman" w:cs="Times New Roman"/>
          <w:kern w:val="1"/>
        </w:rPr>
        <w:t>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>.</w:t>
      </w:r>
      <w:proofErr w:type="gramEnd"/>
    </w:p>
    <w:p w:rsidR="00F01C03" w:rsidRPr="0067787C" w:rsidRDefault="00F01C03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67787C">
        <w:rPr>
          <w:rFonts w:ascii="Times New Roman" w:eastAsia="Times New Roman" w:hAnsi="Times New Roman" w:cs="Times New Roman"/>
          <w:lang w:eastAsia="ru-RU"/>
        </w:rPr>
        <w:t xml:space="preserve">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ПМПК. </w:t>
      </w:r>
      <w:r w:rsidRPr="0067787C">
        <w:rPr>
          <w:rFonts w:ascii="Times New Roman" w:eastAsia="Times New Roman" w:hAnsi="Times New Roman" w:cs="Times New Roman"/>
          <w:lang w:eastAsia="ru-RU"/>
        </w:rPr>
        <w:lastRenderedPageBreak/>
        <w:t>Общие ориентиры для рекомендации обучения по АООП НОО (вариант 7.2) могут быть представлены следующим образом.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АООП НОО (вариант 7.2) </w:t>
      </w:r>
      <w:proofErr w:type="gram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адресована</w:t>
      </w:r>
      <w:proofErr w:type="gram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саморегуляция</w:t>
      </w:r>
      <w:proofErr w:type="spell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</w:t>
      </w:r>
      <w:proofErr w:type="gram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Возможна</w:t>
      </w:r>
      <w:proofErr w:type="gram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</w:t>
      </w:r>
      <w:proofErr w:type="spell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неадаптивность</w:t>
      </w:r>
      <w:proofErr w:type="spell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поведения, связанная как с недостаточным пониманием социальных норм, так и с нарушением эмоциональной регуляции, </w:t>
      </w:r>
      <w:proofErr w:type="spell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гиперактивностью</w:t>
      </w:r>
      <w:proofErr w:type="spellEnd"/>
      <w:r w:rsidRPr="0067787C">
        <w:rPr>
          <w:rFonts w:ascii="Times New Roman" w:eastAsia="Arial Unicode MS" w:hAnsi="Times New Roman" w:cs="Times New Roman"/>
          <w:color w:val="00000A"/>
          <w:kern w:val="1"/>
        </w:rPr>
        <w:t>.</w:t>
      </w:r>
    </w:p>
    <w:p w:rsidR="0067787C" w:rsidRDefault="0067787C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</w:rPr>
      </w:pP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</w:rPr>
      </w:pPr>
      <w:r w:rsidRPr="0067787C">
        <w:rPr>
          <w:rFonts w:ascii="Times New Roman" w:eastAsia="Arial Unicode MS" w:hAnsi="Times New Roman" w:cs="Times New Roman"/>
          <w:b/>
          <w:kern w:val="1"/>
        </w:rPr>
        <w:t xml:space="preserve">Особые образовательные потребности </w:t>
      </w:r>
      <w:proofErr w:type="gramStart"/>
      <w:r w:rsidRPr="0067787C">
        <w:rPr>
          <w:rFonts w:ascii="Times New Roman" w:eastAsia="Arial Unicode MS" w:hAnsi="Times New Roman" w:cs="Times New Roman"/>
          <w:b/>
          <w:kern w:val="1"/>
        </w:rPr>
        <w:t>обучающихся</w:t>
      </w:r>
      <w:proofErr w:type="gramEnd"/>
      <w:r w:rsidRPr="0067787C">
        <w:rPr>
          <w:rFonts w:ascii="Times New Roman" w:eastAsia="Arial Unicode MS" w:hAnsi="Times New Roman" w:cs="Times New Roman"/>
          <w:b/>
          <w:kern w:val="1"/>
        </w:rPr>
        <w:t xml:space="preserve"> с ЗПР</w:t>
      </w:r>
    </w:p>
    <w:p w:rsidR="00F01C03" w:rsidRPr="0067787C" w:rsidRDefault="00F01C03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aps/>
          <w:shd w:val="clear" w:color="auto" w:fill="FFFFFF"/>
          <w:lang w:eastAsia="ru-RU"/>
        </w:rPr>
      </w:pPr>
      <w:r w:rsidRPr="0067787C">
        <w:rPr>
          <w:rFonts w:ascii="Times New Roman" w:eastAsia="Times New Roman" w:hAnsi="Times New Roman" w:cs="Times New Roman"/>
          <w:lang w:eastAsia="ru-RU"/>
        </w:rPr>
        <w:t xml:space="preserve"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</w:t>
      </w:r>
      <w:r w:rsidRPr="0067787C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</w:t>
      </w:r>
      <w:r w:rsidRPr="0067787C">
        <w:rPr>
          <w:rFonts w:ascii="Times New Roman" w:eastAsia="Times New Roman" w:hAnsi="Times New Roman" w:cs="Times New Roman"/>
          <w:shd w:val="clear" w:color="auto" w:fill="FFFFFF"/>
          <w:vertAlign w:val="superscript"/>
          <w:lang w:eastAsia="ru-RU"/>
        </w:rPr>
        <w:footnoteReference w:id="6"/>
      </w:r>
      <w:r w:rsidRPr="0067787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так и специфические. </w:t>
      </w:r>
    </w:p>
    <w:p w:rsidR="00F01C03" w:rsidRPr="0067787C" w:rsidRDefault="00F01C03" w:rsidP="00677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67787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К общим потребностям относятся: </w:t>
      </w:r>
    </w:p>
    <w:p w:rsidR="00F01C03" w:rsidRPr="0067787C" w:rsidRDefault="00557151" w:rsidP="0067787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7787C">
        <w:rPr>
          <w:rFonts w:ascii="Times New Roman" w:eastAsia="Calibri" w:hAnsi="Times New Roman" w:cs="Times New Roman"/>
          <w:lang w:eastAsia="ru-RU"/>
        </w:rPr>
        <w:t>-</w:t>
      </w:r>
      <w:r w:rsidR="00F01C03" w:rsidRPr="0067787C">
        <w:rPr>
          <w:rFonts w:ascii="Times New Roman" w:eastAsia="Calibri" w:hAnsi="Times New Roman" w:cs="Times New Roman"/>
          <w:lang w:eastAsia="ru-RU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F01C03" w:rsidRPr="0067787C" w:rsidRDefault="00557151" w:rsidP="0067787C">
      <w:pPr>
        <w:tabs>
          <w:tab w:val="left" w:pos="102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7787C">
        <w:rPr>
          <w:rFonts w:ascii="Times New Roman" w:eastAsia="Calibri" w:hAnsi="Times New Roman" w:cs="Times New Roman"/>
          <w:lang w:eastAsia="ru-RU"/>
        </w:rPr>
        <w:t>-</w:t>
      </w:r>
      <w:r w:rsidR="00F01C03" w:rsidRPr="0067787C">
        <w:rPr>
          <w:rFonts w:ascii="Times New Roman" w:eastAsia="Calibri" w:hAnsi="Times New Roman" w:cs="Times New Roman"/>
          <w:lang w:eastAsia="ru-RU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F01C03" w:rsidRPr="0067787C" w:rsidRDefault="00557151" w:rsidP="0067787C">
      <w:pPr>
        <w:tabs>
          <w:tab w:val="left" w:pos="102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7787C">
        <w:rPr>
          <w:rFonts w:ascii="Times New Roman" w:eastAsia="Calibri" w:hAnsi="Times New Roman" w:cs="Times New Roman"/>
          <w:lang w:eastAsia="ru-RU"/>
        </w:rPr>
        <w:t>-</w:t>
      </w:r>
      <w:r w:rsidR="00F01C03" w:rsidRPr="0067787C">
        <w:rPr>
          <w:rFonts w:ascii="Times New Roman" w:eastAsia="Calibri" w:hAnsi="Times New Roman" w:cs="Times New Roman"/>
          <w:lang w:eastAsia="ru-RU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F01C03" w:rsidRPr="0067787C" w:rsidRDefault="00557151" w:rsidP="0067787C">
      <w:pPr>
        <w:tabs>
          <w:tab w:val="left" w:pos="102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7787C">
        <w:rPr>
          <w:rFonts w:ascii="Times New Roman" w:eastAsia="Calibri" w:hAnsi="Times New Roman" w:cs="Times New Roman"/>
          <w:lang w:eastAsia="ru-RU"/>
        </w:rPr>
        <w:t>-</w:t>
      </w:r>
      <w:r w:rsidR="00F01C03" w:rsidRPr="0067787C">
        <w:rPr>
          <w:rFonts w:ascii="Times New Roman" w:eastAsia="Calibri" w:hAnsi="Times New Roman" w:cs="Times New Roman"/>
          <w:lang w:eastAsia="ru-RU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F01C03" w:rsidRPr="0067787C" w:rsidRDefault="00557151" w:rsidP="0067787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7787C">
        <w:rPr>
          <w:rFonts w:ascii="Times New Roman" w:eastAsia="Calibri" w:hAnsi="Times New Roman" w:cs="Times New Roman"/>
          <w:lang w:eastAsia="ru-RU"/>
        </w:rPr>
        <w:t>-</w:t>
      </w:r>
      <w:r w:rsidR="00F01C03" w:rsidRPr="0067787C">
        <w:rPr>
          <w:rFonts w:ascii="Times New Roman" w:eastAsia="Calibri" w:hAnsi="Times New Roman" w:cs="Times New Roman"/>
          <w:lang w:eastAsia="ru-RU"/>
        </w:rPr>
        <w:t>психологическое сопровождение, оптимизирующее взаимодействие ребенка с педагогами и соучениками; </w:t>
      </w:r>
    </w:p>
    <w:p w:rsidR="00F01C03" w:rsidRPr="0067787C" w:rsidRDefault="00557151" w:rsidP="0067787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7787C">
        <w:rPr>
          <w:rFonts w:ascii="Times New Roman" w:eastAsia="Calibri" w:hAnsi="Times New Roman" w:cs="Times New Roman"/>
          <w:lang w:eastAsia="ru-RU"/>
        </w:rPr>
        <w:t>-</w:t>
      </w:r>
      <w:r w:rsidR="00F01C03" w:rsidRPr="0067787C">
        <w:rPr>
          <w:rFonts w:ascii="Times New Roman" w:eastAsia="Calibri" w:hAnsi="Times New Roman" w:cs="Times New Roman"/>
          <w:lang w:eastAsia="ru-RU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F01C03" w:rsidRPr="0067787C" w:rsidRDefault="00557151" w:rsidP="0067787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7787C">
        <w:rPr>
          <w:rFonts w:ascii="Times New Roman" w:eastAsia="Calibri" w:hAnsi="Times New Roman" w:cs="Times New Roman"/>
          <w:lang w:eastAsia="ru-RU"/>
        </w:rPr>
        <w:t>-</w:t>
      </w:r>
      <w:r w:rsidR="00F01C03" w:rsidRPr="0067787C">
        <w:rPr>
          <w:rFonts w:ascii="Times New Roman" w:eastAsia="Calibri" w:hAnsi="Times New Roman" w:cs="Times New Roman"/>
          <w:lang w:eastAsia="ru-RU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F01C03" w:rsidRPr="0067787C" w:rsidRDefault="00F01C03" w:rsidP="00677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7787C">
        <w:rPr>
          <w:rFonts w:ascii="Times New Roman" w:eastAsia="Calibri" w:hAnsi="Times New Roman" w:cs="Times New Roman"/>
          <w:shd w:val="clear" w:color="auto" w:fill="FFFFFF"/>
          <w:lang w:eastAsia="ru-RU"/>
        </w:rPr>
        <w:t>Для обучающихся с ЗПР, осваивающих АООП НОО (вариант 7.2), характерны следующие специфические образовательные потребности:</w:t>
      </w:r>
    </w:p>
    <w:p w:rsidR="00F01C03" w:rsidRPr="0067787C" w:rsidRDefault="00F01C03" w:rsidP="00677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7787C">
        <w:rPr>
          <w:rFonts w:ascii="Times New Roman" w:eastAsia="Calibri" w:hAnsi="Times New Roman" w:cs="Times New Roman"/>
          <w:lang w:eastAsia="ru-RU"/>
        </w:rPr>
        <w:sym w:font="Symbol" w:char="F0B7"/>
      </w:r>
      <w:r w:rsidRPr="0067787C">
        <w:rPr>
          <w:rFonts w:ascii="Times New Roman" w:eastAsia="Calibri" w:hAnsi="Times New Roman" w:cs="Times New Roman"/>
          <w:lang w:eastAsia="ru-RU"/>
        </w:rPr>
        <w:t xml:space="preserve"> 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67787C">
        <w:rPr>
          <w:rFonts w:ascii="Times New Roman" w:eastAsia="Calibri" w:hAnsi="Times New Roman" w:cs="Times New Roman"/>
          <w:lang w:eastAsia="ru-RU"/>
        </w:rPr>
        <w:t>нейродинамики</w:t>
      </w:r>
      <w:proofErr w:type="spellEnd"/>
      <w:r w:rsidRPr="0067787C">
        <w:rPr>
          <w:rFonts w:ascii="Times New Roman" w:eastAsia="Calibri" w:hAnsi="Times New Roman" w:cs="Times New Roman"/>
          <w:lang w:eastAsia="ru-RU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F01C03" w:rsidRPr="0067787C" w:rsidRDefault="00F01C03" w:rsidP="00677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7787C">
        <w:rPr>
          <w:rFonts w:ascii="Times New Roman" w:eastAsia="Calibri" w:hAnsi="Times New Roman" w:cs="Times New Roman"/>
          <w:lang w:eastAsia="ru-RU"/>
        </w:rPr>
        <w:sym w:font="Symbol" w:char="F0B7"/>
      </w:r>
      <w:r w:rsidRPr="0067787C">
        <w:rPr>
          <w:rFonts w:ascii="Times New Roman" w:eastAsia="Calibri" w:hAnsi="Times New Roman" w:cs="Times New Roman"/>
          <w:lang w:eastAsia="ru-RU"/>
        </w:rPr>
        <w:t> увеличение сроков освоения АООП НОО до 5 лет;</w:t>
      </w:r>
    </w:p>
    <w:p w:rsidR="00F01C03" w:rsidRPr="0067787C" w:rsidRDefault="00F01C03" w:rsidP="00677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7787C">
        <w:rPr>
          <w:rFonts w:ascii="Times New Roman" w:eastAsia="Calibri" w:hAnsi="Times New Roman" w:cs="Times New Roman"/>
          <w:lang w:eastAsia="ru-RU"/>
        </w:rPr>
        <w:sym w:font="Symbol" w:char="F0B7"/>
      </w:r>
      <w:r w:rsidRPr="0067787C">
        <w:rPr>
          <w:rFonts w:ascii="Times New Roman" w:eastAsia="Calibri" w:hAnsi="Times New Roman" w:cs="Times New Roman"/>
          <w:lang w:eastAsia="ru-RU"/>
        </w:rPr>
        <w:t> 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F01C03" w:rsidRPr="0067787C" w:rsidRDefault="00F01C03" w:rsidP="00677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7787C">
        <w:rPr>
          <w:rFonts w:ascii="Times New Roman" w:eastAsia="Calibri" w:hAnsi="Times New Roman" w:cs="Times New Roman"/>
          <w:lang w:eastAsia="ru-RU"/>
        </w:rPr>
        <w:sym w:font="Symbol" w:char="F0B7"/>
      </w:r>
      <w:r w:rsidRPr="0067787C">
        <w:rPr>
          <w:rFonts w:ascii="Times New Roman" w:eastAsia="Calibri" w:hAnsi="Times New Roman" w:cs="Times New Roman"/>
          <w:lang w:eastAsia="ru-RU"/>
        </w:rPr>
        <w:t> упрощение системы учебно-познавательных задач, решаемых в процессе образования;</w:t>
      </w:r>
    </w:p>
    <w:p w:rsidR="00F01C03" w:rsidRPr="0067787C" w:rsidRDefault="00F01C03" w:rsidP="00677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7787C">
        <w:rPr>
          <w:rFonts w:ascii="Times New Roman" w:eastAsia="Calibri" w:hAnsi="Times New Roman" w:cs="Times New Roman"/>
          <w:lang w:eastAsia="ru-RU"/>
        </w:rPr>
        <w:sym w:font="Symbol" w:char="F0B7"/>
      </w:r>
      <w:r w:rsidRPr="0067787C">
        <w:rPr>
          <w:rFonts w:ascii="Times New Roman" w:eastAsia="Calibri" w:hAnsi="Times New Roman" w:cs="Times New Roman"/>
          <w:lang w:eastAsia="ru-RU"/>
        </w:rPr>
        <w:t> </w:t>
      </w:r>
      <w:proofErr w:type="gramStart"/>
      <w:r w:rsidRPr="0067787C">
        <w:rPr>
          <w:rFonts w:ascii="Times New Roman" w:eastAsia="Calibri" w:hAnsi="Times New Roman" w:cs="Times New Roman"/>
          <w:lang w:eastAsia="ru-RU"/>
        </w:rPr>
        <w:t>организация процесса обучения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F01C03" w:rsidRPr="0067787C" w:rsidRDefault="00F01C03" w:rsidP="00677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7787C">
        <w:rPr>
          <w:rFonts w:ascii="Times New Roman" w:eastAsia="Calibri" w:hAnsi="Times New Roman" w:cs="Times New Roman"/>
          <w:lang w:eastAsia="ru-RU"/>
        </w:rPr>
        <w:sym w:font="Symbol" w:char="F0B7"/>
      </w:r>
      <w:r w:rsidRPr="0067787C">
        <w:rPr>
          <w:rFonts w:ascii="Times New Roman" w:eastAsia="Calibri" w:hAnsi="Times New Roman" w:cs="Times New Roman"/>
          <w:lang w:eastAsia="ru-RU"/>
        </w:rPr>
        <w:t> наглядно-действенный характер содержания образования;</w:t>
      </w:r>
    </w:p>
    <w:p w:rsidR="00F01C03" w:rsidRPr="0067787C" w:rsidRDefault="00F01C03" w:rsidP="00677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7787C">
        <w:rPr>
          <w:rFonts w:ascii="Times New Roman" w:eastAsia="Calibri" w:hAnsi="Times New Roman" w:cs="Times New Roman"/>
          <w:lang w:eastAsia="ru-RU"/>
        </w:rPr>
        <w:lastRenderedPageBreak/>
        <w:sym w:font="Symbol" w:char="F0B7"/>
      </w:r>
      <w:r w:rsidRPr="0067787C">
        <w:rPr>
          <w:rFonts w:ascii="Times New Roman" w:eastAsia="Calibri" w:hAnsi="Times New Roman" w:cs="Times New Roman"/>
          <w:lang w:eastAsia="ru-RU"/>
        </w:rPr>
        <w:t> развитие познавательной деятельности обучающихся с ЗПР как основы компенсации, коррекции и профилактики нарушений;</w:t>
      </w:r>
    </w:p>
    <w:p w:rsidR="00F01C03" w:rsidRPr="0067787C" w:rsidRDefault="00F01C03" w:rsidP="00677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7787C">
        <w:rPr>
          <w:rFonts w:ascii="Times New Roman" w:eastAsia="Calibri" w:hAnsi="Times New Roman" w:cs="Times New Roman"/>
          <w:lang w:eastAsia="ru-RU"/>
        </w:rPr>
        <w:sym w:font="Symbol" w:char="F0B7"/>
      </w:r>
      <w:r w:rsidRPr="0067787C">
        <w:rPr>
          <w:rFonts w:ascii="Times New Roman" w:eastAsia="Calibri" w:hAnsi="Times New Roman" w:cs="Times New Roman"/>
          <w:lang w:eastAsia="ru-RU"/>
        </w:rPr>
        <w:t xml:space="preserve"> обеспечение непрерывного </w:t>
      </w:r>
      <w:proofErr w:type="gramStart"/>
      <w:r w:rsidRPr="0067787C">
        <w:rPr>
          <w:rFonts w:ascii="Times New Roman" w:eastAsia="Calibri" w:hAnsi="Times New Roman" w:cs="Times New Roman"/>
          <w:lang w:eastAsia="ru-RU"/>
        </w:rPr>
        <w:t>контроля за</w:t>
      </w:r>
      <w:proofErr w:type="gramEnd"/>
      <w:r w:rsidRPr="0067787C">
        <w:rPr>
          <w:rFonts w:ascii="Times New Roman" w:eastAsia="Calibri" w:hAnsi="Times New Roman" w:cs="Times New Roman"/>
          <w:lang w:eastAsia="ru-RU"/>
        </w:rPr>
        <w:t xml:space="preserve">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F01C03" w:rsidRPr="0067787C" w:rsidRDefault="00F01C03" w:rsidP="00677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7787C">
        <w:rPr>
          <w:rFonts w:ascii="Times New Roman" w:eastAsia="Calibri" w:hAnsi="Times New Roman" w:cs="Times New Roman"/>
          <w:lang w:eastAsia="ru-RU"/>
        </w:rPr>
        <w:sym w:font="Symbol" w:char="F0B7"/>
      </w:r>
      <w:r w:rsidRPr="0067787C">
        <w:rPr>
          <w:rFonts w:ascii="Times New Roman" w:eastAsia="Calibri" w:hAnsi="Times New Roman" w:cs="Times New Roman"/>
          <w:lang w:eastAsia="ru-RU"/>
        </w:rPr>
        <w:t> 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F01C03" w:rsidRPr="0067787C" w:rsidRDefault="00F01C03" w:rsidP="00677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7787C">
        <w:rPr>
          <w:rFonts w:ascii="Times New Roman" w:eastAsia="Calibri" w:hAnsi="Times New Roman" w:cs="Times New Roman"/>
          <w:lang w:eastAsia="ru-RU"/>
        </w:rPr>
        <w:sym w:font="Symbol" w:char="F0B7"/>
      </w:r>
      <w:r w:rsidRPr="0067787C">
        <w:rPr>
          <w:rFonts w:ascii="Times New Roman" w:eastAsia="Calibri" w:hAnsi="Times New Roman" w:cs="Times New Roman"/>
          <w:lang w:eastAsia="ru-RU"/>
        </w:rPr>
        <w:t>  специальное обучение «переносу» сформированных знаний и умений в новые ситуации взаимодействия с действительностью;</w:t>
      </w:r>
    </w:p>
    <w:p w:rsidR="00F01C03" w:rsidRPr="0067787C" w:rsidRDefault="00F01C03" w:rsidP="00677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7787C">
        <w:rPr>
          <w:rFonts w:ascii="Times New Roman" w:eastAsia="Calibri" w:hAnsi="Times New Roman" w:cs="Times New Roman"/>
          <w:lang w:eastAsia="ru-RU"/>
        </w:rPr>
        <w:sym w:font="Symbol" w:char="F0B7"/>
      </w:r>
      <w:r w:rsidRPr="0067787C">
        <w:rPr>
          <w:rFonts w:ascii="Times New Roman" w:eastAsia="Calibri" w:hAnsi="Times New Roman" w:cs="Times New Roman"/>
          <w:lang w:eastAsia="ru-RU"/>
        </w:rPr>
        <w:t> необходимость постоянной актуализации знаний, умений и одобряемых обществом норм поведения;</w:t>
      </w:r>
    </w:p>
    <w:p w:rsidR="00F01C03" w:rsidRPr="0067787C" w:rsidRDefault="00F01C03" w:rsidP="00677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7787C">
        <w:rPr>
          <w:rFonts w:ascii="Times New Roman" w:eastAsia="Calibri" w:hAnsi="Times New Roman" w:cs="Times New Roman"/>
          <w:lang w:eastAsia="ru-RU"/>
        </w:rPr>
        <w:sym w:font="Symbol" w:char="F0B7"/>
      </w:r>
      <w:r w:rsidRPr="0067787C">
        <w:rPr>
          <w:rFonts w:ascii="Times New Roman" w:eastAsia="Calibri" w:hAnsi="Times New Roman" w:cs="Times New Roman"/>
          <w:lang w:eastAsia="ru-RU"/>
        </w:rPr>
        <w:t> 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F01C03" w:rsidRPr="0067787C" w:rsidRDefault="00F01C03" w:rsidP="00677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7787C">
        <w:rPr>
          <w:rFonts w:ascii="Times New Roman" w:eastAsia="Calibri" w:hAnsi="Times New Roman" w:cs="Times New Roman"/>
          <w:lang w:eastAsia="ru-RU"/>
        </w:rPr>
        <w:sym w:font="Symbol" w:char="F0B7"/>
      </w:r>
      <w:r w:rsidRPr="0067787C">
        <w:rPr>
          <w:rFonts w:ascii="Times New Roman" w:eastAsia="Calibri" w:hAnsi="Times New Roman" w:cs="Times New Roman"/>
          <w:lang w:eastAsia="ru-RU"/>
        </w:rPr>
        <w:t> использование преимущественно позитивных сре</w:t>
      </w:r>
      <w:proofErr w:type="gramStart"/>
      <w:r w:rsidRPr="0067787C">
        <w:rPr>
          <w:rFonts w:ascii="Times New Roman" w:eastAsia="Calibri" w:hAnsi="Times New Roman" w:cs="Times New Roman"/>
          <w:lang w:eastAsia="ru-RU"/>
        </w:rPr>
        <w:t>дств ст</w:t>
      </w:r>
      <w:proofErr w:type="gramEnd"/>
      <w:r w:rsidRPr="0067787C">
        <w:rPr>
          <w:rFonts w:ascii="Times New Roman" w:eastAsia="Calibri" w:hAnsi="Times New Roman" w:cs="Times New Roman"/>
          <w:lang w:eastAsia="ru-RU"/>
        </w:rPr>
        <w:t>имуляции деятельности и поведения;</w:t>
      </w:r>
    </w:p>
    <w:p w:rsidR="00F01C03" w:rsidRPr="0067787C" w:rsidRDefault="00F01C03" w:rsidP="00677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7787C">
        <w:rPr>
          <w:rFonts w:ascii="Times New Roman" w:eastAsia="Calibri" w:hAnsi="Times New Roman" w:cs="Times New Roman"/>
          <w:lang w:eastAsia="ru-RU"/>
        </w:rPr>
        <w:sym w:font="Symbol" w:char="F0B7"/>
      </w:r>
      <w:r w:rsidRPr="0067787C">
        <w:rPr>
          <w:rFonts w:ascii="Times New Roman" w:eastAsia="Calibri" w:hAnsi="Times New Roman" w:cs="Times New Roman"/>
          <w:lang w:eastAsia="ru-RU"/>
        </w:rPr>
        <w:t xml:space="preserve"> 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специальная </w:t>
      </w:r>
      <w:proofErr w:type="spellStart"/>
      <w:r w:rsidRPr="0067787C">
        <w:rPr>
          <w:rFonts w:ascii="Times New Roman" w:eastAsia="Calibri" w:hAnsi="Times New Roman" w:cs="Times New Roman"/>
          <w:lang w:eastAsia="ru-RU"/>
        </w:rPr>
        <w:t>психокоррекционная</w:t>
      </w:r>
      <w:proofErr w:type="spellEnd"/>
      <w:r w:rsidRPr="0067787C">
        <w:rPr>
          <w:rFonts w:ascii="Times New Roman" w:eastAsia="Calibri" w:hAnsi="Times New Roman" w:cs="Times New Roman"/>
          <w:lang w:eastAsia="ru-RU"/>
        </w:rPr>
        <w:t xml:space="preserve"> помощь, направленная на компенсацию дефицитов эмоционального развития и формирование осознанной </w:t>
      </w:r>
      <w:proofErr w:type="spellStart"/>
      <w:r w:rsidRPr="0067787C">
        <w:rPr>
          <w:rFonts w:ascii="Times New Roman" w:eastAsia="Calibri" w:hAnsi="Times New Roman" w:cs="Times New Roman"/>
          <w:lang w:eastAsia="ru-RU"/>
        </w:rPr>
        <w:t>саморегуляции</w:t>
      </w:r>
      <w:proofErr w:type="spellEnd"/>
      <w:r w:rsidRPr="0067787C">
        <w:rPr>
          <w:rFonts w:ascii="Times New Roman" w:eastAsia="Calibri" w:hAnsi="Times New Roman" w:cs="Times New Roman"/>
          <w:lang w:eastAsia="ru-RU"/>
        </w:rPr>
        <w:t xml:space="preserve"> познавательной деятельности и поведения;</w:t>
      </w:r>
    </w:p>
    <w:p w:rsidR="00F01C03" w:rsidRPr="0067787C" w:rsidRDefault="00F01C03" w:rsidP="00677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7787C">
        <w:rPr>
          <w:rFonts w:ascii="Times New Roman" w:eastAsia="Calibri" w:hAnsi="Times New Roman" w:cs="Times New Roman"/>
          <w:lang w:eastAsia="ru-RU"/>
        </w:rPr>
        <w:sym w:font="Symbol" w:char="F0B7"/>
      </w:r>
      <w:r w:rsidRPr="0067787C">
        <w:rPr>
          <w:rFonts w:ascii="Times New Roman" w:eastAsia="Calibri" w:hAnsi="Times New Roman" w:cs="Times New Roman"/>
          <w:lang w:eastAsia="ru-RU"/>
        </w:rPr>
        <w:t xml:space="preserve"> специальная </w:t>
      </w:r>
      <w:proofErr w:type="spellStart"/>
      <w:r w:rsidRPr="0067787C">
        <w:rPr>
          <w:rFonts w:ascii="Times New Roman" w:eastAsia="Calibri" w:hAnsi="Times New Roman" w:cs="Times New Roman"/>
          <w:lang w:eastAsia="ru-RU"/>
        </w:rPr>
        <w:t>психокоррекционная</w:t>
      </w:r>
      <w:proofErr w:type="spellEnd"/>
      <w:r w:rsidRPr="0067787C">
        <w:rPr>
          <w:rFonts w:ascii="Times New Roman" w:eastAsia="Calibri" w:hAnsi="Times New Roman" w:cs="Times New Roman"/>
          <w:lang w:eastAsia="ru-RU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F01C03" w:rsidRPr="0067787C" w:rsidRDefault="00F01C03" w:rsidP="00677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7787C">
        <w:rPr>
          <w:rFonts w:ascii="Times New Roman" w:eastAsia="Calibri" w:hAnsi="Times New Roman" w:cs="Times New Roman"/>
          <w:lang w:eastAsia="ru-RU"/>
        </w:rPr>
        <w:sym w:font="Symbol" w:char="F0B7"/>
      </w:r>
      <w:r w:rsidRPr="0067787C">
        <w:rPr>
          <w:rFonts w:ascii="Times New Roman" w:eastAsia="Calibri" w:hAnsi="Times New Roman" w:cs="Times New Roman"/>
          <w:lang w:eastAsia="ru-RU"/>
        </w:rPr>
        <w:t> 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</w:t>
      </w:r>
    </w:p>
    <w:p w:rsidR="00F01C03" w:rsidRPr="0067787C" w:rsidRDefault="00F01C03" w:rsidP="00677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7787C">
        <w:rPr>
          <w:rFonts w:ascii="Times New Roman" w:eastAsia="Calibri" w:hAnsi="Times New Roman" w:cs="Times New Roman"/>
          <w:lang w:eastAsia="ru-RU"/>
        </w:rPr>
        <w:sym w:font="Symbol" w:char="F0B7"/>
      </w:r>
      <w:r w:rsidRPr="0067787C">
        <w:rPr>
          <w:rFonts w:ascii="Times New Roman" w:eastAsia="Calibri" w:hAnsi="Times New Roman" w:cs="Times New Roman"/>
          <w:lang w:eastAsia="ru-RU"/>
        </w:rPr>
        <w:t> 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F01C03" w:rsidRPr="0067787C" w:rsidRDefault="00F01C03" w:rsidP="00677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7787C">
        <w:rPr>
          <w:rFonts w:ascii="Times New Roman" w:eastAsia="Calibri" w:hAnsi="Times New Roman" w:cs="Times New Roman"/>
          <w:lang w:eastAsia="ru-RU"/>
        </w:rPr>
        <w:t>Только удовлетворяя особые образовательные потребности обучающегося с ЗПР, можно открыть ему путь к получению качественного образования.</w:t>
      </w:r>
    </w:p>
    <w:p w:rsidR="00F01C03" w:rsidRPr="0067787C" w:rsidRDefault="00557151" w:rsidP="0067787C">
      <w:pPr>
        <w:suppressAutoHyphens/>
        <w:spacing w:before="120" w:after="120" w:line="240" w:lineRule="auto"/>
        <w:jc w:val="center"/>
        <w:outlineLvl w:val="2"/>
        <w:rPr>
          <w:rFonts w:ascii="Times New Roman" w:eastAsia="Arial Unicode MS" w:hAnsi="Times New Roman" w:cs="Times New Roman"/>
          <w:color w:val="00000A"/>
          <w:kern w:val="1"/>
        </w:rPr>
      </w:pPr>
      <w:bookmarkStart w:id="4" w:name="_Toc415833126"/>
      <w:r w:rsidRPr="0067787C">
        <w:rPr>
          <w:rFonts w:ascii="Times New Roman" w:eastAsia="Arial Unicode MS" w:hAnsi="Times New Roman" w:cs="Times New Roman"/>
          <w:b/>
          <w:kern w:val="1"/>
        </w:rPr>
        <w:t>1</w:t>
      </w:r>
      <w:r w:rsidR="00F01C03" w:rsidRPr="0067787C">
        <w:rPr>
          <w:rFonts w:ascii="Times New Roman" w:eastAsia="Arial Unicode MS" w:hAnsi="Times New Roman" w:cs="Times New Roman"/>
          <w:b/>
          <w:kern w:val="1"/>
        </w:rPr>
        <w:t>.1.2.</w:t>
      </w:r>
      <w:r w:rsidR="00F01C03" w:rsidRPr="0067787C">
        <w:rPr>
          <w:rFonts w:ascii="Times New Roman" w:eastAsia="Arial Unicode MS" w:hAnsi="Times New Roman" w:cs="Times New Roman"/>
          <w:b/>
          <w:color w:val="00000A"/>
          <w:kern w:val="1"/>
        </w:rPr>
        <w:t xml:space="preserve"> Планируемые результаты освоения </w:t>
      </w:r>
      <w:proofErr w:type="gramStart"/>
      <w:r w:rsidR="00F01C03" w:rsidRPr="0067787C">
        <w:rPr>
          <w:rFonts w:ascii="Times New Roman" w:eastAsia="Arial Unicode MS" w:hAnsi="Times New Roman" w:cs="Times New Roman"/>
          <w:b/>
          <w:color w:val="00000A"/>
          <w:kern w:val="1"/>
        </w:rPr>
        <w:t>обучающимися</w:t>
      </w:r>
      <w:proofErr w:type="gramEnd"/>
      <w:r w:rsidR="00F01C03" w:rsidRPr="0067787C">
        <w:rPr>
          <w:rFonts w:ascii="Times New Roman" w:eastAsia="Arial Unicode MS" w:hAnsi="Times New Roman" w:cs="Times New Roman"/>
          <w:b/>
          <w:color w:val="00000A"/>
          <w:kern w:val="1"/>
        </w:rPr>
        <w:t xml:space="preserve"> с задержкой психического развития адаптированной основной общеобразовательной программы начального общего образования</w:t>
      </w:r>
      <w:bookmarkEnd w:id="4"/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0"/>
          <w:kern w:val="1"/>
        </w:rPr>
        <w:t>Планируемые результаты освоения АООП НОО обучающихся с ЗПР (далее — планируемые результаты) являются одним из важнейших механизмов реализации требований ФГОС НОО обучающихся с ОВЗ к результатам обучающихся, освоивших АООП НОО. Они представляют собой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</w:t>
      </w:r>
      <w:r w:rsidRPr="0067787C">
        <w:rPr>
          <w:rFonts w:ascii="Times New Roman" w:eastAsia="Arial Unicode MS" w:hAnsi="Times New Roman" w:cs="Times New Roman"/>
          <w:i/>
          <w:color w:val="00000A"/>
          <w:kern w:val="1"/>
        </w:rPr>
        <w:t>систему</w:t>
      </w:r>
      <w:r w:rsidRPr="0067787C">
        <w:rPr>
          <w:rFonts w:ascii="Times New Roman" w:eastAsia="Arial Unicode MS" w:hAnsi="Times New Roman" w:cs="Times New Roman"/>
          <w:i/>
          <w:iCs/>
          <w:color w:val="00000A"/>
          <w:kern w:val="1"/>
        </w:rPr>
        <w:t xml:space="preserve"> обобщённых личностно ориентированных целей образования,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F01C03" w:rsidRPr="0067787C" w:rsidRDefault="00F01C03" w:rsidP="0067787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aps/>
          <w:color w:val="000000"/>
          <w:kern w:val="1"/>
        </w:rPr>
      </w:pPr>
      <w:r w:rsidRPr="0067787C">
        <w:rPr>
          <w:rFonts w:ascii="Times New Roman" w:eastAsia="Arial Unicode MS" w:hAnsi="Times New Roman" w:cs="Times New Roman"/>
          <w:color w:val="000000"/>
          <w:kern w:val="1"/>
        </w:rPr>
        <w:t>Планируемые результаты:</w:t>
      </w:r>
    </w:p>
    <w:p w:rsidR="00F01C03" w:rsidRPr="0067787C" w:rsidRDefault="00F01C03" w:rsidP="0067787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</w:rPr>
      </w:pPr>
      <w:r w:rsidRPr="0067787C">
        <w:rPr>
          <w:rFonts w:ascii="Times New Roman" w:eastAsia="Arial Unicode MS" w:hAnsi="Times New Roman" w:cs="Times New Roman"/>
          <w:caps/>
          <w:color w:val="000000"/>
          <w:kern w:val="1"/>
        </w:rPr>
        <w:t>• </w:t>
      </w:r>
      <w:r w:rsidRPr="0067787C">
        <w:rPr>
          <w:rFonts w:ascii="Times New Roman" w:eastAsia="Arial Unicode MS" w:hAnsi="Times New Roman" w:cs="Times New Roman"/>
          <w:color w:val="000000"/>
          <w:kern w:val="1"/>
        </w:rPr>
        <w:t>обеспечивают связь между требованиями ФГОС НОО обучающихся с ОВЗ, образовательным процессом и системой оценки результатов освоения АООП НОО;</w:t>
      </w:r>
    </w:p>
    <w:p w:rsidR="00F01C03" w:rsidRPr="0067787C" w:rsidRDefault="00F01C03" w:rsidP="0067787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aps/>
          <w:color w:val="000000"/>
          <w:kern w:val="1"/>
        </w:rPr>
      </w:pPr>
      <w:r w:rsidRPr="0067787C">
        <w:rPr>
          <w:rFonts w:ascii="Times New Roman" w:eastAsia="Arial Unicode MS" w:hAnsi="Times New Roman" w:cs="Times New Roman"/>
          <w:caps/>
          <w:color w:val="000000"/>
          <w:kern w:val="1"/>
        </w:rPr>
        <w:t>• </w:t>
      </w:r>
      <w:r w:rsidRPr="0067787C">
        <w:rPr>
          <w:rFonts w:ascii="Times New Roman" w:eastAsia="Arial Unicode MS" w:hAnsi="Times New Roman" w:cs="Times New Roman"/>
          <w:color w:val="000000"/>
          <w:kern w:val="1"/>
        </w:rPr>
        <w:t>являться основой для разработки АООП НОО Организациями</w:t>
      </w:r>
      <w:r w:rsidRPr="0067787C">
        <w:rPr>
          <w:rFonts w:ascii="Times New Roman" w:eastAsia="Arial Unicode MS" w:hAnsi="Times New Roman" w:cs="Times New Roman"/>
          <w:caps/>
          <w:color w:val="000000"/>
          <w:kern w:val="1"/>
        </w:rPr>
        <w:t>;</w:t>
      </w:r>
    </w:p>
    <w:p w:rsidR="00F01C03" w:rsidRPr="0067787C" w:rsidRDefault="00F01C03" w:rsidP="0067787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aps/>
          <w:color w:val="000000"/>
          <w:kern w:val="1"/>
        </w:rPr>
      </w:pPr>
      <w:r w:rsidRPr="0067787C">
        <w:rPr>
          <w:rFonts w:ascii="Times New Roman" w:eastAsia="Arial Unicode MS" w:hAnsi="Times New Roman" w:cs="Times New Roman"/>
          <w:caps/>
          <w:color w:val="000000"/>
          <w:kern w:val="1"/>
        </w:rPr>
        <w:t>• </w:t>
      </w:r>
      <w:r w:rsidRPr="0067787C">
        <w:rPr>
          <w:rFonts w:ascii="Times New Roman" w:eastAsia="Arial Unicode MS" w:hAnsi="Times New Roman" w:cs="Times New Roman"/>
          <w:color w:val="000000"/>
          <w:kern w:val="1"/>
        </w:rPr>
        <w:t xml:space="preserve">являются содержательной и </w:t>
      </w:r>
      <w:proofErr w:type="spellStart"/>
      <w:r w:rsidRPr="0067787C">
        <w:rPr>
          <w:rFonts w:ascii="Times New Roman" w:eastAsia="Arial Unicode MS" w:hAnsi="Times New Roman" w:cs="Times New Roman"/>
          <w:color w:val="000000"/>
          <w:kern w:val="1"/>
        </w:rPr>
        <w:t>критериальной</w:t>
      </w:r>
      <w:proofErr w:type="spellEnd"/>
      <w:r w:rsidRPr="0067787C">
        <w:rPr>
          <w:rFonts w:ascii="Times New Roman" w:eastAsia="Arial Unicode MS" w:hAnsi="Times New Roman" w:cs="Times New Roman"/>
          <w:color w:val="000000"/>
          <w:kern w:val="1"/>
        </w:rPr>
        <w:t xml:space="preserve"> основой для разработки программ учебных предметов и учебно-методической литературы, а также для системы оценки качества освоения обучающимися АООП НОО.</w:t>
      </w:r>
    </w:p>
    <w:p w:rsidR="00F01C03" w:rsidRPr="0067787C" w:rsidRDefault="00F01C03" w:rsidP="0067787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aps/>
          <w:color w:val="000000"/>
          <w:kern w:val="1"/>
        </w:rPr>
      </w:pPr>
      <w:proofErr w:type="gramStart"/>
      <w:r w:rsidRPr="0067787C">
        <w:rPr>
          <w:rFonts w:ascii="Times New Roman" w:eastAsia="Arial Unicode MS" w:hAnsi="Times New Roman" w:cs="Times New Roman"/>
          <w:color w:val="000000"/>
          <w:kern w:val="1"/>
        </w:rPr>
        <w:t xml:space="preserve">В соответствии с </w:t>
      </w:r>
      <w:r w:rsidRPr="0067787C">
        <w:rPr>
          <w:rFonts w:ascii="Times New Roman" w:eastAsia="Arial Unicode MS" w:hAnsi="Times New Roman" w:cs="Times New Roman"/>
          <w:kern w:val="28"/>
        </w:rPr>
        <w:t xml:space="preserve">дифференцированным и </w:t>
      </w:r>
      <w:proofErr w:type="spellStart"/>
      <w:r w:rsidRPr="0067787C">
        <w:rPr>
          <w:rFonts w:ascii="Times New Roman" w:eastAsia="Arial Unicode MS" w:hAnsi="Times New Roman" w:cs="Times New Roman"/>
          <w:kern w:val="28"/>
        </w:rPr>
        <w:t>деятельностным</w:t>
      </w:r>
      <w:proofErr w:type="spellEnd"/>
      <w:r w:rsidRPr="0067787C">
        <w:rPr>
          <w:rFonts w:ascii="Times New Roman" w:eastAsia="Arial Unicode MS" w:hAnsi="Times New Roman" w:cs="Times New Roman"/>
          <w:kern w:val="28"/>
        </w:rPr>
        <w:t xml:space="preserve"> подходами</w:t>
      </w:r>
      <w:r w:rsidRPr="0067787C">
        <w:rPr>
          <w:rFonts w:ascii="Times New Roman" w:eastAsia="Arial Unicode MS" w:hAnsi="Times New Roman" w:cs="Times New Roman"/>
          <w:color w:val="000000"/>
          <w:kern w:val="1"/>
        </w:rPr>
        <w:t xml:space="preserve"> содержание планируемых результатов описывает и характеризует обобщённые способы действий с учебным материалом, позволяющие обучающимся успешно решать учебные и учебно-практические задачи, а также задачи, по возможности максимально приближенные к реальным жизненным ситуациям.</w:t>
      </w:r>
      <w:proofErr w:type="gramEnd"/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>Структура и содержание планируемых результатов освоения АООП НОО должны адекватно отражать требования ФГОС НОО обучающихся с ОВЗ, передавать специфику образовательного процесса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ЗПР.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lastRenderedPageBreak/>
        <w:t xml:space="preserve">Результаты освоения </w:t>
      </w:r>
      <w:proofErr w:type="gram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обучающимися</w:t>
      </w:r>
      <w:proofErr w:type="gram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с ЗПР АООП НОО оцениваются как итоговые на момент завершения начального общего образования.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Освоение АООП НОО (вариант 7.2) обеспечивает достижение </w:t>
      </w:r>
      <w:proofErr w:type="gram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обучающимися</w:t>
      </w:r>
      <w:proofErr w:type="gram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с ЗПР трех видов результатов: </w:t>
      </w:r>
      <w:r w:rsidRPr="0067787C">
        <w:rPr>
          <w:rFonts w:ascii="Times New Roman" w:eastAsia="Arial Unicode MS" w:hAnsi="Times New Roman" w:cs="Times New Roman"/>
          <w:b/>
          <w:i/>
          <w:color w:val="00000A"/>
          <w:kern w:val="1"/>
        </w:rPr>
        <w:t xml:space="preserve">личностных, </w:t>
      </w:r>
      <w:proofErr w:type="spellStart"/>
      <w:r w:rsidRPr="0067787C">
        <w:rPr>
          <w:rFonts w:ascii="Times New Roman" w:eastAsia="Arial Unicode MS" w:hAnsi="Times New Roman" w:cs="Times New Roman"/>
          <w:b/>
          <w:i/>
          <w:color w:val="00000A"/>
          <w:kern w:val="1"/>
        </w:rPr>
        <w:t>метапредметных</w:t>
      </w:r>
      <w:proofErr w:type="spell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и </w:t>
      </w:r>
      <w:r w:rsidRPr="0067787C">
        <w:rPr>
          <w:rFonts w:ascii="Times New Roman" w:eastAsia="Arial Unicode MS" w:hAnsi="Times New Roman" w:cs="Times New Roman"/>
          <w:b/>
          <w:i/>
          <w:color w:val="00000A"/>
          <w:kern w:val="1"/>
        </w:rPr>
        <w:t>предметных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. 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b/>
          <w:i/>
          <w:color w:val="00000A"/>
          <w:kern w:val="1"/>
        </w:rPr>
        <w:t>Личностные результаты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освоения АООП НОО обучающимися с ЗПР включают индивидуально-личностные качества и социальные </w:t>
      </w:r>
      <w:r w:rsidRPr="0067787C">
        <w:rPr>
          <w:rFonts w:ascii="Times New Roman" w:eastAsia="Arial Unicode MS" w:hAnsi="Times New Roman" w:cs="Times New Roman"/>
          <w:kern w:val="1"/>
        </w:rPr>
        <w:t>(жизненные)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компетенции, </w:t>
      </w:r>
      <w:r w:rsidRPr="0067787C">
        <w:rPr>
          <w:rFonts w:ascii="Times New Roman" w:eastAsia="Arial Unicode MS" w:hAnsi="Times New Roman" w:cs="Times New Roman"/>
          <w:kern w:val="1"/>
        </w:rPr>
        <w:t xml:space="preserve">социально значимые ценностные установки, необходимые для достижения основной цели современного образования ― введения </w:t>
      </w:r>
      <w:proofErr w:type="gramStart"/>
      <w:r w:rsidRPr="0067787C">
        <w:rPr>
          <w:rFonts w:ascii="Times New Roman" w:eastAsia="Arial Unicode MS" w:hAnsi="Times New Roman" w:cs="Times New Roman"/>
          <w:kern w:val="1"/>
        </w:rPr>
        <w:t>обучающихся</w:t>
      </w:r>
      <w:proofErr w:type="gramEnd"/>
      <w:r w:rsidRPr="0067787C">
        <w:rPr>
          <w:rFonts w:ascii="Times New Roman" w:eastAsia="Arial Unicode MS" w:hAnsi="Times New Roman" w:cs="Times New Roman"/>
          <w:kern w:val="1"/>
        </w:rPr>
        <w:t xml:space="preserve"> с ЗПР в культуру, овладение ими </w:t>
      </w:r>
      <w:proofErr w:type="spellStart"/>
      <w:r w:rsidRPr="0067787C">
        <w:rPr>
          <w:rFonts w:ascii="Times New Roman" w:eastAsia="Arial Unicode MS" w:hAnsi="Times New Roman" w:cs="Times New Roman"/>
          <w:kern w:val="1"/>
        </w:rPr>
        <w:t>социо</w:t>
      </w:r>
      <w:proofErr w:type="spellEnd"/>
      <w:r w:rsidRPr="0067787C">
        <w:rPr>
          <w:rFonts w:ascii="Times New Roman" w:eastAsia="Arial Unicode MS" w:hAnsi="Times New Roman" w:cs="Times New Roman"/>
          <w:kern w:val="1"/>
        </w:rPr>
        <w:t>-культурным опытом.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Times New Roman" w:hAnsi="Times New Roman" w:cs="Times New Roman"/>
          <w:bCs/>
          <w:color w:val="00000A"/>
          <w:kern w:val="1"/>
        </w:rPr>
        <w:t xml:space="preserve">С учетом 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индивидуальных возможностей и особых образовательных </w:t>
      </w:r>
      <w:proofErr w:type="gram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потребностей</w:t>
      </w:r>
      <w:proofErr w:type="gram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обучающихся с ЗПР </w:t>
      </w:r>
      <w:r w:rsidRPr="0067787C">
        <w:rPr>
          <w:rFonts w:ascii="Times New Roman" w:eastAsia="Times New Roman" w:hAnsi="Times New Roman" w:cs="Times New Roman"/>
          <w:b/>
          <w:bCs/>
          <w:i/>
          <w:color w:val="00000A"/>
          <w:kern w:val="1"/>
        </w:rPr>
        <w:t>личностные результаты</w:t>
      </w:r>
      <w:r w:rsidRPr="0067787C">
        <w:rPr>
          <w:rFonts w:ascii="Times New Roman" w:eastAsia="Times New Roman" w:hAnsi="Times New Roman" w:cs="Times New Roman"/>
          <w:color w:val="00000A"/>
          <w:kern w:val="1"/>
        </w:rPr>
        <w:t xml:space="preserve"> освоения АООП НОО должны отражать: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>3) формирование уважительного отношения к иному мнению, истории и культуре других народов;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>4) овладение начальными навыками адаптации в динамично изменяющемся и развивающемся мире;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bCs/>
          <w:color w:val="00000A"/>
          <w:kern w:val="1"/>
        </w:rPr>
        <w:t xml:space="preserve">5) принятие и освоение социальной роли </w:t>
      </w:r>
      <w:proofErr w:type="gramStart"/>
      <w:r w:rsidRPr="0067787C">
        <w:rPr>
          <w:rFonts w:ascii="Times New Roman" w:eastAsia="Arial Unicode MS" w:hAnsi="Times New Roman" w:cs="Times New Roman"/>
          <w:bCs/>
          <w:color w:val="00000A"/>
          <w:kern w:val="1"/>
        </w:rPr>
        <w:t>обучающегося</w:t>
      </w:r>
      <w:proofErr w:type="gramEnd"/>
      <w:r w:rsidRPr="0067787C">
        <w:rPr>
          <w:rFonts w:ascii="Times New Roman" w:eastAsia="Arial Unicode MS" w:hAnsi="Times New Roman" w:cs="Times New Roman"/>
          <w:bCs/>
          <w:color w:val="00000A"/>
          <w:kern w:val="1"/>
        </w:rPr>
        <w:t>, формирование и развитие социально значимых мотивов учебной деятельности;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>6)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>7) формирование эстетических потребностей, ценностей и чувств;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9) развитие навыков сотрудничества </w:t>
      </w:r>
      <w:proofErr w:type="gram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со</w:t>
      </w:r>
      <w:proofErr w:type="gram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взрослыми и сверстниками в разных социальных ситуациях;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>11) развитие адекватных представлений о собственных возможностях, о насущно необходимом жизнеобеспечении;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12) овладение социально-бытовыми умениями, используемыми в повседневной жизни; 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13) владение навыками коммуникации и принятыми ритуалами социального взаимодействия, </w:t>
      </w:r>
      <w:r w:rsidRPr="0067787C">
        <w:rPr>
          <w:rFonts w:ascii="Times New Roman" w:eastAsia="Arial Unicode MS" w:hAnsi="Times New Roman" w:cs="Times New Roman"/>
          <w:iCs/>
          <w:color w:val="00000A"/>
          <w:kern w:val="1"/>
        </w:rPr>
        <w:t>в том числе с использованием информационных технологий;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iCs/>
          <w:color w:val="00000A"/>
          <w:kern w:val="1"/>
        </w:rPr>
        <w:t>14) 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>способность к осмыслению и дифференциации картины мира, ее временно-пространственной организации.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proofErr w:type="spellStart"/>
      <w:proofErr w:type="gramStart"/>
      <w:r w:rsidRPr="0067787C">
        <w:rPr>
          <w:rFonts w:ascii="Times New Roman" w:eastAsia="Arial Unicode MS" w:hAnsi="Times New Roman" w:cs="Times New Roman"/>
          <w:b/>
          <w:i/>
          <w:color w:val="00000A"/>
          <w:kern w:val="1"/>
        </w:rPr>
        <w:t>Метапредметные</w:t>
      </w:r>
      <w:proofErr w:type="spellEnd"/>
      <w:r w:rsidRPr="0067787C">
        <w:rPr>
          <w:rFonts w:ascii="Times New Roman" w:eastAsia="Arial Unicode MS" w:hAnsi="Times New Roman" w:cs="Times New Roman"/>
          <w:b/>
          <w:i/>
          <w:color w:val="00000A"/>
          <w:kern w:val="1"/>
        </w:rPr>
        <w:t xml:space="preserve"> результаты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межпредметными</w:t>
      </w:r>
      <w:proofErr w:type="spell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  <w:proofErr w:type="gramEnd"/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A"/>
          <w:kern w:val="1"/>
        </w:rPr>
      </w:pPr>
      <w:r w:rsidRPr="0067787C">
        <w:rPr>
          <w:rFonts w:ascii="Times New Roman" w:eastAsia="Times New Roman" w:hAnsi="Times New Roman" w:cs="Times New Roman"/>
          <w:bCs/>
          <w:color w:val="00000A"/>
          <w:kern w:val="1"/>
        </w:rPr>
        <w:t xml:space="preserve">С учетом 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индивидуальных возможностей и особых образовательных </w:t>
      </w:r>
      <w:proofErr w:type="gram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потребностей</w:t>
      </w:r>
      <w:proofErr w:type="gram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обучающихся с ЗПР </w:t>
      </w:r>
      <w:proofErr w:type="spellStart"/>
      <w:r w:rsidRPr="0067787C">
        <w:rPr>
          <w:rFonts w:ascii="Times New Roman" w:eastAsia="Times New Roman" w:hAnsi="Times New Roman" w:cs="Times New Roman"/>
          <w:b/>
          <w:bCs/>
          <w:i/>
          <w:color w:val="00000A"/>
          <w:kern w:val="1"/>
        </w:rPr>
        <w:t>метапредметные</w:t>
      </w:r>
      <w:proofErr w:type="spellEnd"/>
      <w:r w:rsidRPr="0067787C">
        <w:rPr>
          <w:rFonts w:ascii="Times New Roman" w:eastAsia="Times New Roman" w:hAnsi="Times New Roman" w:cs="Times New Roman"/>
          <w:b/>
          <w:bCs/>
          <w:i/>
          <w:color w:val="00000A"/>
          <w:kern w:val="1"/>
        </w:rPr>
        <w:t xml:space="preserve"> результаты</w:t>
      </w:r>
      <w:r w:rsidRPr="0067787C">
        <w:rPr>
          <w:rFonts w:ascii="Times New Roman" w:eastAsia="Times New Roman" w:hAnsi="Times New Roman" w:cs="Times New Roman"/>
          <w:color w:val="00000A"/>
          <w:kern w:val="1"/>
        </w:rPr>
        <w:t xml:space="preserve"> освоения АООП НОО должны отражать: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bCs/>
          <w:color w:val="00000A"/>
          <w:kern w:val="1"/>
        </w:rPr>
        <w:t>1) 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proofErr w:type="gramStart"/>
      <w:r w:rsidRPr="0067787C">
        <w:rPr>
          <w:rFonts w:ascii="Times New Roman" w:eastAsia="Arial Unicode MS" w:hAnsi="Times New Roman" w:cs="Times New Roman"/>
          <w:bCs/>
          <w:color w:val="00000A"/>
          <w:kern w:val="1"/>
        </w:rPr>
        <w:t>5) 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овладение навыками смыслового чтения </w:t>
      </w:r>
      <w:r w:rsidRPr="0067787C">
        <w:rPr>
          <w:rFonts w:ascii="Times New Roman" w:eastAsia="Arial Unicode MS" w:hAnsi="Times New Roman" w:cs="Times New Roman"/>
          <w:bCs/>
          <w:color w:val="00000A"/>
          <w:kern w:val="1"/>
        </w:rPr>
        <w:t>доступных по содержанию и объему художественных текстов и научно-популярных статей в соответствии с целями и задачами;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lastRenderedPageBreak/>
        <w:t>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bCs/>
          <w:color w:val="00000A"/>
          <w:kern w:val="1"/>
        </w:rPr>
        <w:t>6) 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овладение логическими действиями сравнения, анализа, синтеза, обобщения, классификации </w:t>
      </w:r>
      <w:r w:rsidRPr="0067787C">
        <w:rPr>
          <w:rFonts w:ascii="Times New Roman" w:eastAsia="Arial Unicode MS" w:hAnsi="Times New Roman" w:cs="Times New Roman"/>
          <w:bCs/>
          <w:color w:val="00000A"/>
          <w:kern w:val="1"/>
        </w:rPr>
        <w:t>по родовидовым признакам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, установления аналогий и причинно-следственных связей, построения рассуждений, отнесения к известным понятиям </w:t>
      </w:r>
      <w:r w:rsidRPr="0067787C">
        <w:rPr>
          <w:rFonts w:ascii="Times New Roman" w:eastAsia="Arial Unicode MS" w:hAnsi="Times New Roman" w:cs="Times New Roman"/>
          <w:bCs/>
          <w:color w:val="00000A"/>
          <w:kern w:val="1"/>
        </w:rPr>
        <w:t>на уровне, соответствующем индивидуальным возможностям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>;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>9) готовность конструктивно разрешать конфликты посредством учета интересов сторон и сотрудничества;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bCs/>
          <w:color w:val="00000A"/>
          <w:kern w:val="1"/>
        </w:rPr>
        <w:t xml:space="preserve">11) овладение некоторыми базовыми предметными и </w:t>
      </w:r>
      <w:proofErr w:type="spellStart"/>
      <w:r w:rsidRPr="0067787C">
        <w:rPr>
          <w:rFonts w:ascii="Times New Roman" w:eastAsia="Arial Unicode MS" w:hAnsi="Times New Roman" w:cs="Times New Roman"/>
          <w:bCs/>
          <w:color w:val="00000A"/>
          <w:kern w:val="1"/>
        </w:rPr>
        <w:t>межпредметными</w:t>
      </w:r>
      <w:proofErr w:type="spellEnd"/>
      <w:r w:rsidRPr="0067787C">
        <w:rPr>
          <w:rFonts w:ascii="Times New Roman" w:eastAsia="Arial Unicode MS" w:hAnsi="Times New Roman" w:cs="Times New Roman"/>
          <w:bCs/>
          <w:color w:val="00000A"/>
          <w:kern w:val="1"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kern w:val="28"/>
        </w:rPr>
      </w:pPr>
      <w:r w:rsidRPr="0067787C">
        <w:rPr>
          <w:rFonts w:ascii="Times New Roman" w:eastAsia="Arial Unicode MS" w:hAnsi="Times New Roman" w:cs="Times New Roman"/>
          <w:b/>
          <w:bCs/>
          <w:i/>
          <w:color w:val="000000"/>
          <w:kern w:val="28"/>
        </w:rPr>
        <w:t>Предметные результаты</w:t>
      </w:r>
      <w:r w:rsidRPr="0067787C">
        <w:rPr>
          <w:rFonts w:ascii="Times New Roman" w:eastAsia="Arial Unicode MS" w:hAnsi="Times New Roman" w:cs="Times New Roman"/>
          <w:bCs/>
          <w:color w:val="000000"/>
          <w:kern w:val="28"/>
        </w:rPr>
        <w:t xml:space="preserve"> освоения АООП НОО с учетом специфики содержания предметных областей включают </w:t>
      </w:r>
      <w:r w:rsidRPr="0067787C">
        <w:rPr>
          <w:rFonts w:ascii="Times New Roman" w:eastAsia="Arial Unicode MS" w:hAnsi="Times New Roman" w:cs="Times New Roman"/>
          <w:kern w:val="1"/>
        </w:rPr>
        <w:t xml:space="preserve">освоенные </w:t>
      </w:r>
      <w:proofErr w:type="gramStart"/>
      <w:r w:rsidRPr="0067787C">
        <w:rPr>
          <w:rFonts w:ascii="Times New Roman" w:eastAsia="Arial Unicode MS" w:hAnsi="Times New Roman" w:cs="Times New Roman"/>
          <w:kern w:val="1"/>
        </w:rPr>
        <w:t>обучающимися</w:t>
      </w:r>
      <w:proofErr w:type="gramEnd"/>
      <w:r w:rsidRPr="0067787C">
        <w:rPr>
          <w:rFonts w:ascii="Times New Roman" w:eastAsia="Arial Unicode MS" w:hAnsi="Times New Roman" w:cs="Times New Roman"/>
          <w:kern w:val="1"/>
        </w:rPr>
        <w:t xml:space="preserve"> знания и умения, специфичные для каждой предметной области, готовность их применения</w:t>
      </w:r>
      <w:r w:rsidRPr="0067787C">
        <w:rPr>
          <w:rFonts w:ascii="Times New Roman" w:eastAsia="Arial Unicode MS" w:hAnsi="Times New Roman" w:cs="Times New Roman"/>
          <w:bCs/>
          <w:color w:val="000000"/>
          <w:kern w:val="28"/>
        </w:rPr>
        <w:t>.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kern w:val="28"/>
        </w:rPr>
      </w:pPr>
      <w:r w:rsidRPr="0067787C">
        <w:rPr>
          <w:rFonts w:ascii="Times New Roman" w:eastAsia="Times New Roman" w:hAnsi="Times New Roman" w:cs="Times New Roman"/>
          <w:bCs/>
          <w:color w:val="00000A"/>
          <w:kern w:val="1"/>
        </w:rPr>
        <w:t xml:space="preserve">С учетом 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индивидуальных возможностей и особых образовательных </w:t>
      </w:r>
      <w:proofErr w:type="gram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потребностей</w:t>
      </w:r>
      <w:proofErr w:type="gram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обучающихся с ЗПР </w:t>
      </w:r>
      <w:r w:rsidRPr="0067787C">
        <w:rPr>
          <w:rFonts w:ascii="Times New Roman" w:eastAsia="Arial Unicode MS" w:hAnsi="Times New Roman" w:cs="Times New Roman"/>
          <w:b/>
          <w:i/>
          <w:color w:val="00000A"/>
          <w:kern w:val="1"/>
        </w:rPr>
        <w:t>предметные результаты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должны отражать:</w:t>
      </w:r>
    </w:p>
    <w:p w:rsidR="00F01C03" w:rsidRPr="0067787C" w:rsidRDefault="00F01C03" w:rsidP="0067787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</w:rPr>
      </w:pPr>
      <w:r w:rsidRPr="0067787C">
        <w:rPr>
          <w:rFonts w:ascii="Times New Roman" w:eastAsia="Arial Unicode MS" w:hAnsi="Times New Roman" w:cs="Times New Roman"/>
          <w:b/>
          <w:bCs/>
          <w:color w:val="000000"/>
          <w:kern w:val="1"/>
        </w:rPr>
        <w:t>Филология</w:t>
      </w:r>
    </w:p>
    <w:p w:rsidR="00F01C03" w:rsidRPr="0067787C" w:rsidRDefault="00F01C03" w:rsidP="0067787C">
      <w:pPr>
        <w:suppressAutoHyphens/>
        <w:autoSpaceDE w:val="0"/>
        <w:spacing w:after="0" w:line="240" w:lineRule="auto"/>
        <w:ind w:firstLine="720"/>
        <w:rPr>
          <w:rFonts w:ascii="Times New Roman" w:eastAsia="Arial Unicode MS" w:hAnsi="Times New Roman" w:cs="Times New Roman"/>
          <w:b/>
          <w:bCs/>
          <w:i/>
          <w:color w:val="000000"/>
          <w:kern w:val="1"/>
        </w:rPr>
      </w:pPr>
      <w:r w:rsidRPr="0067787C">
        <w:rPr>
          <w:rFonts w:ascii="Times New Roman" w:eastAsia="Arial Unicode MS" w:hAnsi="Times New Roman" w:cs="Times New Roman"/>
          <w:b/>
          <w:bCs/>
          <w:i/>
          <w:color w:val="000000"/>
          <w:kern w:val="1"/>
        </w:rPr>
        <w:t>Русский язык. Родной язык:</w:t>
      </w:r>
    </w:p>
    <w:p w:rsidR="00F01C03" w:rsidRPr="0067787C" w:rsidRDefault="00F01C03" w:rsidP="0067787C">
      <w:pPr>
        <w:numPr>
          <w:ilvl w:val="0"/>
          <w:numId w:val="7"/>
        </w:numPr>
        <w:suppressAutoHyphens/>
        <w:autoSpaceDE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color w:val="000000"/>
          <w:kern w:val="1"/>
        </w:rPr>
      </w:pPr>
      <w:r w:rsidRPr="0067787C">
        <w:rPr>
          <w:rFonts w:ascii="Times New Roman" w:eastAsia="Arial Unicode MS" w:hAnsi="Times New Roman" w:cs="Times New Roman"/>
          <w:bCs/>
          <w:color w:val="000000"/>
          <w:kern w:val="1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F01C03" w:rsidRPr="0067787C" w:rsidRDefault="00F01C03" w:rsidP="0067787C">
      <w:pPr>
        <w:numPr>
          <w:ilvl w:val="0"/>
          <w:numId w:val="7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7787C">
        <w:rPr>
          <w:rFonts w:ascii="Times New Roman" w:eastAsia="Times New Roman" w:hAnsi="Times New Roman" w:cs="Times New Roman"/>
          <w:bCs/>
          <w:color w:val="000000"/>
          <w:lang w:eastAsia="ru-RU"/>
        </w:rPr>
        <w:t>формирование интереса к изучению родного (русского) языка;</w:t>
      </w:r>
    </w:p>
    <w:p w:rsidR="00F01C03" w:rsidRPr="0067787C" w:rsidRDefault="00F01C03" w:rsidP="0067787C">
      <w:pPr>
        <w:numPr>
          <w:ilvl w:val="0"/>
          <w:numId w:val="7"/>
        </w:numPr>
        <w:suppressAutoHyphens/>
        <w:autoSpaceDE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color w:val="000000"/>
          <w:kern w:val="1"/>
        </w:rPr>
      </w:pPr>
      <w:r w:rsidRPr="0067787C">
        <w:rPr>
          <w:rFonts w:ascii="Times New Roman" w:eastAsia="Arial Unicode MS" w:hAnsi="Times New Roman" w:cs="Times New Roman"/>
          <w:bCs/>
          <w:color w:val="000000"/>
          <w:kern w:val="1"/>
        </w:rPr>
        <w:t xml:space="preserve">овладение первоначальными представлениями о правилах речевого этикета; </w:t>
      </w:r>
    </w:p>
    <w:p w:rsidR="00F01C03" w:rsidRPr="0067787C" w:rsidRDefault="00F01C03" w:rsidP="0067787C">
      <w:pPr>
        <w:numPr>
          <w:ilvl w:val="0"/>
          <w:numId w:val="7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7787C">
        <w:rPr>
          <w:rFonts w:ascii="Times New Roman" w:eastAsia="Times New Roman" w:hAnsi="Times New Roman" w:cs="Times New Roman"/>
          <w:bCs/>
          <w:color w:val="000000"/>
          <w:lang w:eastAsia="ru-RU"/>
        </w:rPr>
        <w:t>овладение основами грамотного письма;</w:t>
      </w:r>
    </w:p>
    <w:p w:rsidR="00F01C03" w:rsidRPr="0067787C" w:rsidRDefault="00F01C03" w:rsidP="0067787C">
      <w:pPr>
        <w:numPr>
          <w:ilvl w:val="0"/>
          <w:numId w:val="7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7787C">
        <w:rPr>
          <w:rFonts w:ascii="Times New Roman" w:eastAsia="Times New Roman" w:hAnsi="Times New Roman" w:cs="Times New Roman"/>
          <w:bCs/>
          <w:color w:val="000000"/>
          <w:lang w:eastAsia="ru-RU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F01C03" w:rsidRPr="0067787C" w:rsidRDefault="00F01C03" w:rsidP="0067787C">
      <w:pPr>
        <w:numPr>
          <w:ilvl w:val="0"/>
          <w:numId w:val="7"/>
        </w:numPr>
        <w:suppressAutoHyphens/>
        <w:autoSpaceDE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color w:val="000000"/>
          <w:kern w:val="1"/>
        </w:rPr>
      </w:pPr>
      <w:r w:rsidRPr="0067787C">
        <w:rPr>
          <w:rFonts w:ascii="Times New Roman" w:eastAsia="Arial Unicode MS" w:hAnsi="Times New Roman" w:cs="Times New Roman"/>
          <w:bCs/>
          <w:color w:val="000000"/>
          <w:kern w:val="1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F01C03" w:rsidRPr="0067787C" w:rsidRDefault="00F01C03" w:rsidP="0067787C">
      <w:pPr>
        <w:numPr>
          <w:ilvl w:val="0"/>
          <w:numId w:val="7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7787C">
        <w:rPr>
          <w:rFonts w:ascii="Times New Roman" w:eastAsia="Times New Roman" w:hAnsi="Times New Roman" w:cs="Times New Roman"/>
          <w:bCs/>
          <w:color w:val="000000"/>
          <w:lang w:eastAsia="ru-RU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F01C03" w:rsidRPr="0067787C" w:rsidRDefault="00F01C03" w:rsidP="0067787C">
      <w:pPr>
        <w:tabs>
          <w:tab w:val="left" w:pos="108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bCs/>
          <w:i/>
          <w:color w:val="000000"/>
          <w:kern w:val="1"/>
        </w:rPr>
      </w:pPr>
      <w:r w:rsidRPr="0067787C">
        <w:rPr>
          <w:rFonts w:ascii="Times New Roman" w:eastAsia="Arial Unicode MS" w:hAnsi="Times New Roman" w:cs="Times New Roman"/>
          <w:b/>
          <w:bCs/>
          <w:i/>
          <w:color w:val="000000"/>
          <w:kern w:val="1"/>
        </w:rPr>
        <w:t>Литературное чтение. Литературное чтение на родном языке:</w:t>
      </w:r>
    </w:p>
    <w:p w:rsidR="00F01C03" w:rsidRPr="0067787C" w:rsidRDefault="00F01C03" w:rsidP="0067787C">
      <w:pPr>
        <w:numPr>
          <w:ilvl w:val="0"/>
          <w:numId w:val="10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7787C">
        <w:rPr>
          <w:rFonts w:ascii="Times New Roman" w:eastAsia="Times New Roman" w:hAnsi="Times New Roman" w:cs="Times New Roman"/>
          <w:bCs/>
          <w:color w:val="000000"/>
          <w:lang w:eastAsia="ru-RU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F01C03" w:rsidRPr="0067787C" w:rsidRDefault="00F01C03" w:rsidP="0067787C">
      <w:pPr>
        <w:numPr>
          <w:ilvl w:val="0"/>
          <w:numId w:val="10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7787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67787C">
        <w:rPr>
          <w:rFonts w:ascii="Times New Roman" w:eastAsia="Times New Roman" w:hAnsi="Times New Roman" w:cs="Times New Roman"/>
          <w:bCs/>
          <w:color w:val="000000"/>
          <w:lang w:eastAsia="ru-RU"/>
        </w:rPr>
        <w:t>обучения</w:t>
      </w:r>
      <w:proofErr w:type="gramEnd"/>
      <w:r w:rsidRPr="0067787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 всем учебным предметам; </w:t>
      </w:r>
    </w:p>
    <w:p w:rsidR="00F01C03" w:rsidRPr="0067787C" w:rsidRDefault="00F01C03" w:rsidP="0067787C">
      <w:pPr>
        <w:numPr>
          <w:ilvl w:val="0"/>
          <w:numId w:val="10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7787C">
        <w:rPr>
          <w:rFonts w:ascii="Times New Roman" w:eastAsia="Times New Roman" w:hAnsi="Times New Roman" w:cs="Times New Roman"/>
          <w:bCs/>
          <w:color w:val="000000"/>
          <w:lang w:eastAsia="ru-RU"/>
        </w:rPr>
        <w:t>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F01C03" w:rsidRPr="0067787C" w:rsidRDefault="00F01C03" w:rsidP="0067787C">
      <w:pPr>
        <w:numPr>
          <w:ilvl w:val="0"/>
          <w:numId w:val="10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7787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понимание роли чтения, использование разных видов чтения; </w:t>
      </w:r>
    </w:p>
    <w:p w:rsidR="00F01C03" w:rsidRPr="0067787C" w:rsidRDefault="00F01C03" w:rsidP="0067787C">
      <w:pPr>
        <w:numPr>
          <w:ilvl w:val="0"/>
          <w:numId w:val="10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7787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формирование умения осознанно воспринимать и оценивать содержание текстов, участие в обсуждении прочитанных произведений, умение </w:t>
      </w:r>
      <w:proofErr w:type="gramStart"/>
      <w:r w:rsidRPr="0067787C">
        <w:rPr>
          <w:rFonts w:ascii="Times New Roman" w:eastAsia="Times New Roman" w:hAnsi="Times New Roman" w:cs="Times New Roman"/>
          <w:bCs/>
          <w:color w:val="000000"/>
          <w:lang w:eastAsia="ru-RU"/>
        </w:rPr>
        <w:t>высказывать отношение</w:t>
      </w:r>
      <w:proofErr w:type="gramEnd"/>
      <w:r w:rsidRPr="0067787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к поступкам героев, оценивать поступки героев и мотивы поступков с учетом принятых в обществе норм и правил;</w:t>
      </w:r>
    </w:p>
    <w:p w:rsidR="00F01C03" w:rsidRPr="0067787C" w:rsidRDefault="00F01C03" w:rsidP="0067787C">
      <w:pPr>
        <w:numPr>
          <w:ilvl w:val="0"/>
          <w:numId w:val="10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7787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</w:r>
    </w:p>
    <w:p w:rsidR="00F01C03" w:rsidRPr="0067787C" w:rsidRDefault="00F01C03" w:rsidP="0067787C">
      <w:pPr>
        <w:numPr>
          <w:ilvl w:val="0"/>
          <w:numId w:val="10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7787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формирование потребности в систематическом чтении; </w:t>
      </w:r>
    </w:p>
    <w:p w:rsidR="00F01C03" w:rsidRPr="0067787C" w:rsidRDefault="00F01C03" w:rsidP="0067787C">
      <w:pPr>
        <w:numPr>
          <w:ilvl w:val="0"/>
          <w:numId w:val="10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7787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выбор с помощью взрослого интересующей литературы. </w:t>
      </w:r>
    </w:p>
    <w:p w:rsidR="00F01C03" w:rsidRPr="0067787C" w:rsidRDefault="00F01C03" w:rsidP="0067787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bCs/>
          <w:i/>
          <w:color w:val="000000"/>
          <w:spacing w:val="-15"/>
          <w:kern w:val="1"/>
        </w:rPr>
      </w:pPr>
      <w:r w:rsidRPr="0067787C">
        <w:rPr>
          <w:rFonts w:ascii="Times New Roman" w:eastAsia="Arial Unicode MS" w:hAnsi="Times New Roman" w:cs="Times New Roman"/>
          <w:b/>
          <w:bCs/>
          <w:i/>
          <w:color w:val="000000"/>
          <w:spacing w:val="-15"/>
          <w:kern w:val="1"/>
        </w:rPr>
        <w:t>Иностранный язык:</w:t>
      </w:r>
    </w:p>
    <w:p w:rsidR="00F01C03" w:rsidRPr="0067787C" w:rsidRDefault="00F01C03" w:rsidP="0067787C">
      <w:pPr>
        <w:numPr>
          <w:ilvl w:val="0"/>
          <w:numId w:val="12"/>
        </w:num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lastRenderedPageBreak/>
        <w:t>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</w:r>
    </w:p>
    <w:p w:rsidR="00F01C03" w:rsidRPr="0067787C" w:rsidRDefault="00F01C03" w:rsidP="0067787C">
      <w:pPr>
        <w:numPr>
          <w:ilvl w:val="0"/>
          <w:numId w:val="12"/>
        </w:num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освоение начальных лингвистических представлений, необходимых для восприятия на элементарном уровне устной и письменной речи на иностранном языке, </w:t>
      </w:r>
    </w:p>
    <w:p w:rsidR="00F01C03" w:rsidRPr="0067787C" w:rsidRDefault="00F01C03" w:rsidP="0067787C">
      <w:pPr>
        <w:numPr>
          <w:ilvl w:val="0"/>
          <w:numId w:val="12"/>
        </w:num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proofErr w:type="spell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сформированность</w:t>
      </w:r>
      <w:proofErr w:type="spell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F01C03" w:rsidRPr="0067787C" w:rsidRDefault="00F01C03" w:rsidP="0067787C">
      <w:pPr>
        <w:tabs>
          <w:tab w:val="left" w:pos="1080"/>
        </w:tabs>
        <w:suppressAutoHyphens/>
        <w:autoSpaceDE w:val="0"/>
        <w:spacing w:after="0" w:line="240" w:lineRule="auto"/>
        <w:ind w:firstLine="720"/>
        <w:rPr>
          <w:rFonts w:ascii="Times New Roman" w:eastAsia="Arial Unicode MS" w:hAnsi="Times New Roman" w:cs="Times New Roman"/>
          <w:b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b/>
          <w:color w:val="00000A"/>
          <w:kern w:val="1"/>
        </w:rPr>
        <w:t>Математика и информатика</w:t>
      </w:r>
    </w:p>
    <w:p w:rsidR="00F01C03" w:rsidRPr="0067787C" w:rsidRDefault="00F01C03" w:rsidP="0067787C">
      <w:pPr>
        <w:tabs>
          <w:tab w:val="left" w:pos="1080"/>
        </w:tabs>
        <w:suppressAutoHyphens/>
        <w:autoSpaceDE w:val="0"/>
        <w:spacing w:after="0" w:line="240" w:lineRule="auto"/>
        <w:ind w:firstLine="720"/>
        <w:rPr>
          <w:rFonts w:ascii="Times New Roman" w:eastAsia="Arial Unicode MS" w:hAnsi="Times New Roman" w:cs="Times New Roman"/>
          <w:i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b/>
          <w:i/>
          <w:color w:val="00000A"/>
          <w:kern w:val="1"/>
        </w:rPr>
        <w:t>Математика:</w:t>
      </w:r>
    </w:p>
    <w:p w:rsidR="00F01C03" w:rsidRPr="0067787C" w:rsidRDefault="00F01C03" w:rsidP="0067787C">
      <w:pPr>
        <w:numPr>
          <w:ilvl w:val="0"/>
          <w:numId w:val="1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7787C">
        <w:rPr>
          <w:rFonts w:ascii="Times New Roman" w:eastAsia="Times New Roman" w:hAnsi="Times New Roman" w:cs="Times New Roman"/>
          <w:bCs/>
          <w:color w:val="000000"/>
          <w:lang w:eastAsia="ru-RU"/>
        </w:rPr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F01C03" w:rsidRPr="0067787C" w:rsidRDefault="00F01C03" w:rsidP="0067787C">
      <w:pPr>
        <w:numPr>
          <w:ilvl w:val="0"/>
          <w:numId w:val="1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7787C">
        <w:rPr>
          <w:rFonts w:ascii="Times New Roman" w:eastAsia="Times New Roman" w:hAnsi="Times New Roman" w:cs="Times New Roman"/>
          <w:bCs/>
          <w:color w:val="000000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F01C03" w:rsidRPr="0067787C" w:rsidRDefault="00F01C03" w:rsidP="0067787C">
      <w:pPr>
        <w:numPr>
          <w:ilvl w:val="0"/>
          <w:numId w:val="1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7787C">
        <w:rPr>
          <w:rFonts w:ascii="Times New Roman" w:eastAsia="Times New Roman" w:hAnsi="Times New Roman" w:cs="Times New Roman"/>
          <w:bCs/>
          <w:color w:val="000000"/>
          <w:lang w:eastAsia="ru-RU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</w:t>
      </w:r>
    </w:p>
    <w:p w:rsidR="00F01C03" w:rsidRPr="0067787C" w:rsidRDefault="00F01C03" w:rsidP="0067787C">
      <w:pPr>
        <w:suppressAutoHyphens/>
        <w:spacing w:after="0" w:line="240" w:lineRule="auto"/>
        <w:ind w:right="113" w:firstLine="709"/>
        <w:rPr>
          <w:rFonts w:ascii="Times New Roman" w:eastAsia="Arial Unicode MS" w:hAnsi="Times New Roman" w:cs="Times New Roman"/>
          <w:b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b/>
          <w:color w:val="00000A"/>
          <w:kern w:val="1"/>
        </w:rPr>
        <w:t>Обществознание и естествознание (Окружающий мир)</w:t>
      </w:r>
    </w:p>
    <w:p w:rsidR="00F01C03" w:rsidRPr="0067787C" w:rsidRDefault="00F01C03" w:rsidP="0067787C">
      <w:pPr>
        <w:suppressAutoHyphens/>
        <w:spacing w:after="0" w:line="240" w:lineRule="auto"/>
        <w:ind w:right="113" w:firstLine="709"/>
        <w:rPr>
          <w:rFonts w:ascii="Times New Roman" w:eastAsia="Arial Unicode MS" w:hAnsi="Times New Roman" w:cs="Times New Roman"/>
          <w:i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b/>
          <w:i/>
          <w:color w:val="00000A"/>
          <w:kern w:val="1"/>
        </w:rPr>
        <w:t>Окружающий мир:</w:t>
      </w:r>
    </w:p>
    <w:p w:rsidR="00F01C03" w:rsidRPr="0067787C" w:rsidRDefault="00F01C03" w:rsidP="0067787C">
      <w:pPr>
        <w:numPr>
          <w:ilvl w:val="0"/>
          <w:numId w:val="4"/>
        </w:numPr>
        <w:tabs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kern w:val="1"/>
        </w:rPr>
      </w:pPr>
      <w:proofErr w:type="spell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сформированность</w:t>
      </w:r>
      <w:proofErr w:type="spell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F01C03" w:rsidRPr="0067787C" w:rsidRDefault="00F01C03" w:rsidP="0067787C">
      <w:pPr>
        <w:numPr>
          <w:ilvl w:val="0"/>
          <w:numId w:val="4"/>
        </w:numPr>
        <w:tabs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hd w:val="clear" w:color="auto" w:fill="FF0000"/>
        </w:rPr>
      </w:pPr>
      <w:r w:rsidRPr="0067787C">
        <w:rPr>
          <w:rFonts w:ascii="Times New Roman" w:eastAsia="Arial Unicode MS" w:hAnsi="Times New Roman" w:cs="Times New Roman"/>
          <w:bCs/>
          <w:color w:val="000000"/>
          <w:kern w:val="1"/>
        </w:rPr>
        <w:t xml:space="preserve">расширение, углубление и систематизация знаний о предметах и явлениях окружающего мира, 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здоровьесберегающего</w:t>
      </w:r>
      <w:proofErr w:type="spell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поведения в природной и социальной среде;</w:t>
      </w:r>
    </w:p>
    <w:p w:rsidR="00F01C03" w:rsidRPr="0067787C" w:rsidRDefault="00F01C03" w:rsidP="0067787C">
      <w:pPr>
        <w:numPr>
          <w:ilvl w:val="0"/>
          <w:numId w:val="4"/>
        </w:numPr>
        <w:tabs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bCs/>
          <w:color w:val="000000"/>
          <w:kern w:val="1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F01C03" w:rsidRPr="0067787C" w:rsidRDefault="00F01C03" w:rsidP="0067787C">
      <w:pPr>
        <w:numPr>
          <w:ilvl w:val="0"/>
          <w:numId w:val="4"/>
        </w:numPr>
        <w:tabs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развитие навыков устанавливать и выявлять причинно-следственные связи в окружающем </w:t>
      </w:r>
      <w:proofErr w:type="spell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мире</w:t>
      </w:r>
      <w:proofErr w:type="gram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,у</w:t>
      </w:r>
      <w:proofErr w:type="gramEnd"/>
      <w:r w:rsidRPr="0067787C">
        <w:rPr>
          <w:rFonts w:ascii="Times New Roman" w:eastAsia="Arial Unicode MS" w:hAnsi="Times New Roman" w:cs="Times New Roman"/>
          <w:color w:val="00000A"/>
          <w:kern w:val="1"/>
        </w:rPr>
        <w:t>мение</w:t>
      </w:r>
      <w:proofErr w:type="spell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прогнозировать простые последствия собственных действий и действий, совершаемых другими людьми;</w:t>
      </w:r>
    </w:p>
    <w:p w:rsidR="00F01C03" w:rsidRPr="0067787C" w:rsidRDefault="00F01C03" w:rsidP="0067787C">
      <w:pPr>
        <w:tabs>
          <w:tab w:val="left" w:pos="1080"/>
        </w:tabs>
        <w:suppressAutoHyphens/>
        <w:autoSpaceDE w:val="0"/>
        <w:spacing w:after="0" w:line="240" w:lineRule="auto"/>
        <w:ind w:firstLine="720"/>
        <w:rPr>
          <w:rFonts w:ascii="Times New Roman" w:eastAsia="Arial Unicode MS" w:hAnsi="Times New Roman" w:cs="Times New Roman"/>
          <w:b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b/>
          <w:color w:val="00000A"/>
          <w:kern w:val="1"/>
        </w:rPr>
        <w:t>Основы религиозных культур и светской этики</w:t>
      </w:r>
    </w:p>
    <w:p w:rsidR="00F01C03" w:rsidRPr="0067787C" w:rsidRDefault="00F01C03" w:rsidP="0067787C">
      <w:pPr>
        <w:tabs>
          <w:tab w:val="left" w:pos="1080"/>
        </w:tabs>
        <w:suppressAutoHyphens/>
        <w:autoSpaceDE w:val="0"/>
        <w:spacing w:after="0" w:line="240" w:lineRule="auto"/>
        <w:ind w:firstLine="720"/>
        <w:rPr>
          <w:rFonts w:ascii="Times New Roman" w:eastAsia="Arial Unicode MS" w:hAnsi="Times New Roman" w:cs="Times New Roman"/>
          <w:b/>
          <w:i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b/>
          <w:i/>
          <w:color w:val="00000A"/>
          <w:kern w:val="1"/>
        </w:rPr>
        <w:t>Основы религиозных культур и светской этики:</w:t>
      </w:r>
    </w:p>
    <w:p w:rsidR="00F01C03" w:rsidRPr="0067787C" w:rsidRDefault="00F01C03" w:rsidP="0067787C">
      <w:pPr>
        <w:numPr>
          <w:ilvl w:val="0"/>
          <w:numId w:val="5"/>
        </w:numPr>
        <w:tabs>
          <w:tab w:val="left" w:pos="108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hd w:val="clear" w:color="auto" w:fill="FFFF00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F01C03" w:rsidRPr="0067787C" w:rsidRDefault="00F01C03" w:rsidP="0067787C">
      <w:pPr>
        <w:numPr>
          <w:ilvl w:val="0"/>
          <w:numId w:val="5"/>
        </w:numPr>
        <w:tabs>
          <w:tab w:val="left" w:pos="108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28"/>
          <w:shd w:val="clear" w:color="auto" w:fill="FF0000"/>
        </w:rPr>
      </w:pPr>
      <w:r w:rsidRPr="0067787C">
        <w:rPr>
          <w:rFonts w:ascii="Times New Roman" w:eastAsia="Arial Unicode MS" w:hAnsi="Times New Roman" w:cs="Times New Roman"/>
          <w:color w:val="00000A"/>
          <w:kern w:val="28"/>
        </w:rPr>
        <w:t>понимание значения нравственности, веры и религии в жизни человека и общества;</w:t>
      </w:r>
    </w:p>
    <w:p w:rsidR="00F01C03" w:rsidRPr="0067787C" w:rsidRDefault="00F01C03" w:rsidP="0067787C">
      <w:pPr>
        <w:numPr>
          <w:ilvl w:val="0"/>
          <w:numId w:val="5"/>
        </w:numPr>
        <w:tabs>
          <w:tab w:val="left" w:pos="108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28"/>
          <w:shd w:val="clear" w:color="auto" w:fill="FF0000"/>
        </w:rPr>
      </w:pPr>
      <w:r w:rsidRPr="0067787C">
        <w:rPr>
          <w:rFonts w:ascii="Times New Roman" w:eastAsia="Arial Unicode MS" w:hAnsi="Times New Roman" w:cs="Times New Roman"/>
          <w:color w:val="00000A"/>
          <w:kern w:val="28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F01C03" w:rsidRPr="0067787C" w:rsidRDefault="00F01C03" w:rsidP="0067787C">
      <w:pPr>
        <w:numPr>
          <w:ilvl w:val="0"/>
          <w:numId w:val="5"/>
        </w:numPr>
        <w:tabs>
          <w:tab w:val="left" w:pos="108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28"/>
        </w:rPr>
      </w:pPr>
      <w:r w:rsidRPr="0067787C">
        <w:rPr>
          <w:rFonts w:ascii="Times New Roman" w:eastAsia="Arial Unicode MS" w:hAnsi="Times New Roman" w:cs="Times New Roman"/>
          <w:color w:val="00000A"/>
          <w:kern w:val="28"/>
        </w:rPr>
        <w:t>осознание ценности человеческой жизни.</w:t>
      </w:r>
    </w:p>
    <w:p w:rsidR="00F01C03" w:rsidRPr="0067787C" w:rsidRDefault="00F01C03" w:rsidP="0067787C">
      <w:pPr>
        <w:tabs>
          <w:tab w:val="left" w:pos="1080"/>
        </w:tabs>
        <w:suppressAutoHyphens/>
        <w:autoSpaceDE w:val="0"/>
        <w:spacing w:after="0" w:line="240" w:lineRule="auto"/>
        <w:ind w:firstLine="720"/>
        <w:rPr>
          <w:rFonts w:ascii="Times New Roman" w:eastAsia="Arial Unicode MS" w:hAnsi="Times New Roman" w:cs="Times New Roman"/>
          <w:b/>
          <w:color w:val="00000A"/>
          <w:kern w:val="28"/>
        </w:rPr>
      </w:pPr>
      <w:r w:rsidRPr="0067787C">
        <w:rPr>
          <w:rFonts w:ascii="Times New Roman" w:eastAsia="Arial Unicode MS" w:hAnsi="Times New Roman" w:cs="Times New Roman"/>
          <w:b/>
          <w:color w:val="00000A"/>
          <w:kern w:val="28"/>
        </w:rPr>
        <w:t>Искусство</w:t>
      </w:r>
    </w:p>
    <w:p w:rsidR="00F01C03" w:rsidRPr="0067787C" w:rsidRDefault="00F01C03" w:rsidP="0067787C">
      <w:pPr>
        <w:tabs>
          <w:tab w:val="left" w:pos="1080"/>
        </w:tabs>
        <w:suppressAutoHyphens/>
        <w:autoSpaceDE w:val="0"/>
        <w:spacing w:after="0" w:line="240" w:lineRule="auto"/>
        <w:ind w:firstLine="720"/>
        <w:rPr>
          <w:rFonts w:ascii="Times New Roman" w:eastAsia="Arial Unicode MS" w:hAnsi="Times New Roman" w:cs="Times New Roman"/>
          <w:i/>
          <w:color w:val="00000A"/>
          <w:kern w:val="28"/>
        </w:rPr>
      </w:pPr>
      <w:r w:rsidRPr="0067787C">
        <w:rPr>
          <w:rFonts w:ascii="Times New Roman" w:eastAsia="Arial Unicode MS" w:hAnsi="Times New Roman" w:cs="Times New Roman"/>
          <w:b/>
          <w:i/>
          <w:color w:val="00000A"/>
          <w:kern w:val="28"/>
        </w:rPr>
        <w:t>Изобразительное искусство:</w:t>
      </w:r>
    </w:p>
    <w:p w:rsidR="00F01C03" w:rsidRPr="0067787C" w:rsidRDefault="00F01C03" w:rsidP="0067787C">
      <w:pPr>
        <w:numPr>
          <w:ilvl w:val="0"/>
          <w:numId w:val="6"/>
        </w:numPr>
        <w:tabs>
          <w:tab w:val="left" w:pos="108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color w:val="000000"/>
          <w:kern w:val="28"/>
        </w:rPr>
      </w:pPr>
      <w:proofErr w:type="spellStart"/>
      <w:r w:rsidRPr="0067787C">
        <w:rPr>
          <w:rFonts w:ascii="Times New Roman" w:eastAsia="Arial Unicode MS" w:hAnsi="Times New Roman" w:cs="Times New Roman"/>
          <w:color w:val="00000A"/>
          <w:kern w:val="28"/>
        </w:rPr>
        <w:t>сформированность</w:t>
      </w:r>
      <w:proofErr w:type="spellEnd"/>
      <w:r w:rsidRPr="0067787C">
        <w:rPr>
          <w:rFonts w:ascii="Times New Roman" w:eastAsia="Arial Unicode MS" w:hAnsi="Times New Roman" w:cs="Times New Roman"/>
          <w:color w:val="00000A"/>
          <w:kern w:val="28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F01C03" w:rsidRPr="0067787C" w:rsidRDefault="00F01C03" w:rsidP="0067787C">
      <w:pPr>
        <w:numPr>
          <w:ilvl w:val="0"/>
          <w:numId w:val="6"/>
        </w:numPr>
        <w:tabs>
          <w:tab w:val="left" w:pos="108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28"/>
        </w:rPr>
      </w:pPr>
      <w:r w:rsidRPr="0067787C">
        <w:rPr>
          <w:rFonts w:ascii="Times New Roman" w:eastAsia="Arial Unicode MS" w:hAnsi="Times New Roman" w:cs="Times New Roman"/>
          <w:bCs/>
          <w:color w:val="000000"/>
          <w:kern w:val="28"/>
        </w:rPr>
        <w:t>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</w:r>
    </w:p>
    <w:p w:rsidR="00F01C03" w:rsidRPr="0067787C" w:rsidRDefault="00F01C03" w:rsidP="0067787C">
      <w:pPr>
        <w:numPr>
          <w:ilvl w:val="0"/>
          <w:numId w:val="6"/>
        </w:numPr>
        <w:tabs>
          <w:tab w:val="left" w:pos="108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28"/>
        </w:rPr>
      </w:pPr>
      <w:r w:rsidRPr="0067787C">
        <w:rPr>
          <w:rFonts w:ascii="Times New Roman" w:eastAsia="Arial Unicode MS" w:hAnsi="Times New Roman" w:cs="Times New Roman"/>
          <w:color w:val="00000A"/>
          <w:kern w:val="28"/>
        </w:rPr>
        <w:t xml:space="preserve">овладение элементарными практическими умениями и навыками в различных видах художественной деятельности </w:t>
      </w:r>
      <w:r w:rsidRPr="0067787C">
        <w:rPr>
          <w:rFonts w:ascii="Times New Roman" w:eastAsia="Arial Unicode MS" w:hAnsi="Times New Roman" w:cs="Times New Roman"/>
          <w:bCs/>
          <w:color w:val="000000"/>
          <w:kern w:val="28"/>
        </w:rPr>
        <w:t>(изобразительного, декоративно-прикладного и народного искусства, скульптуры, дизайна и др.);</w:t>
      </w:r>
    </w:p>
    <w:p w:rsidR="00F01C03" w:rsidRPr="0067787C" w:rsidRDefault="00F01C03" w:rsidP="0067787C">
      <w:pPr>
        <w:numPr>
          <w:ilvl w:val="0"/>
          <w:numId w:val="6"/>
        </w:numPr>
        <w:tabs>
          <w:tab w:val="left" w:pos="108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color w:val="000000"/>
          <w:kern w:val="28"/>
        </w:rPr>
      </w:pPr>
      <w:proofErr w:type="gramStart"/>
      <w:r w:rsidRPr="0067787C">
        <w:rPr>
          <w:rFonts w:ascii="Times New Roman" w:eastAsia="Arial Unicode MS" w:hAnsi="Times New Roman" w:cs="Times New Roman"/>
          <w:color w:val="00000A"/>
          <w:kern w:val="28"/>
        </w:rPr>
        <w:t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  <w:proofErr w:type="gramEnd"/>
    </w:p>
    <w:p w:rsidR="00F01C03" w:rsidRPr="0067787C" w:rsidRDefault="00F01C03" w:rsidP="0067787C">
      <w:pPr>
        <w:numPr>
          <w:ilvl w:val="0"/>
          <w:numId w:val="6"/>
        </w:numPr>
        <w:tabs>
          <w:tab w:val="left" w:pos="108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color w:val="00000A"/>
          <w:kern w:val="28"/>
        </w:rPr>
      </w:pPr>
      <w:r w:rsidRPr="0067787C">
        <w:rPr>
          <w:rFonts w:ascii="Times New Roman" w:eastAsia="Arial Unicode MS" w:hAnsi="Times New Roman" w:cs="Times New Roman"/>
          <w:bCs/>
          <w:color w:val="000000"/>
          <w:kern w:val="28"/>
        </w:rPr>
        <w:t>овладение практическими умениями самовыражения средствами изобразительного искусства</w:t>
      </w:r>
      <w:r w:rsidRPr="0067787C">
        <w:rPr>
          <w:rFonts w:ascii="Times New Roman" w:eastAsia="Arial Unicode MS" w:hAnsi="Times New Roman" w:cs="Times New Roman"/>
          <w:color w:val="00000A"/>
          <w:kern w:val="28"/>
        </w:rPr>
        <w:t>.</w:t>
      </w:r>
    </w:p>
    <w:p w:rsidR="00F01C03" w:rsidRPr="0067787C" w:rsidRDefault="00F01C03" w:rsidP="0067787C">
      <w:pPr>
        <w:tabs>
          <w:tab w:val="left" w:pos="1080"/>
        </w:tabs>
        <w:suppressAutoHyphens/>
        <w:autoSpaceDE w:val="0"/>
        <w:spacing w:after="0" w:line="240" w:lineRule="auto"/>
        <w:ind w:firstLine="720"/>
        <w:rPr>
          <w:rFonts w:ascii="Times New Roman" w:eastAsia="Arial Unicode MS" w:hAnsi="Times New Roman" w:cs="Times New Roman"/>
          <w:i/>
          <w:color w:val="00000A"/>
          <w:kern w:val="28"/>
        </w:rPr>
      </w:pPr>
      <w:r w:rsidRPr="0067787C">
        <w:rPr>
          <w:rFonts w:ascii="Times New Roman" w:eastAsia="Arial Unicode MS" w:hAnsi="Times New Roman" w:cs="Times New Roman"/>
          <w:b/>
          <w:i/>
          <w:color w:val="00000A"/>
          <w:kern w:val="28"/>
        </w:rPr>
        <w:t>Музыка:</w:t>
      </w:r>
    </w:p>
    <w:p w:rsidR="00F01C03" w:rsidRPr="0067787C" w:rsidRDefault="00F01C03" w:rsidP="0067787C">
      <w:pPr>
        <w:numPr>
          <w:ilvl w:val="0"/>
          <w:numId w:val="3"/>
        </w:numPr>
        <w:tabs>
          <w:tab w:val="left" w:pos="108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color w:val="000000"/>
          <w:kern w:val="28"/>
        </w:rPr>
      </w:pPr>
      <w:r w:rsidRPr="0067787C">
        <w:rPr>
          <w:rFonts w:ascii="Times New Roman" w:eastAsia="Arial Unicode MS" w:hAnsi="Times New Roman" w:cs="Times New Roman"/>
          <w:color w:val="00000A"/>
          <w:kern w:val="28"/>
        </w:rPr>
        <w:lastRenderedPageBreak/>
        <w:t>формирование первоначальных представлений о роли музыки в жизни человека, ее роли в  духовно-нравственном развитии человека;</w:t>
      </w:r>
    </w:p>
    <w:p w:rsidR="00F01C03" w:rsidRPr="0067787C" w:rsidRDefault="00F01C03" w:rsidP="0067787C">
      <w:pPr>
        <w:numPr>
          <w:ilvl w:val="0"/>
          <w:numId w:val="3"/>
        </w:numPr>
        <w:tabs>
          <w:tab w:val="left" w:pos="108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color w:val="000000"/>
          <w:kern w:val="28"/>
        </w:rPr>
      </w:pPr>
      <w:r w:rsidRPr="0067787C">
        <w:rPr>
          <w:rFonts w:ascii="Times New Roman" w:eastAsia="Arial Unicode MS" w:hAnsi="Times New Roman" w:cs="Times New Roman"/>
          <w:bCs/>
          <w:color w:val="000000"/>
          <w:kern w:val="28"/>
        </w:rPr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F01C03" w:rsidRPr="0067787C" w:rsidRDefault="00F01C03" w:rsidP="0067787C">
      <w:pPr>
        <w:numPr>
          <w:ilvl w:val="0"/>
          <w:numId w:val="3"/>
        </w:numPr>
        <w:tabs>
          <w:tab w:val="left" w:pos="108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color w:val="000000"/>
          <w:kern w:val="28"/>
        </w:rPr>
      </w:pPr>
      <w:r w:rsidRPr="0067787C">
        <w:rPr>
          <w:rFonts w:ascii="Times New Roman" w:eastAsia="Arial Unicode MS" w:hAnsi="Times New Roman" w:cs="Times New Roman"/>
          <w:bCs/>
          <w:color w:val="000000"/>
          <w:kern w:val="28"/>
        </w:rPr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F01C03" w:rsidRPr="0067787C" w:rsidRDefault="00F01C03" w:rsidP="0067787C">
      <w:pPr>
        <w:numPr>
          <w:ilvl w:val="0"/>
          <w:numId w:val="3"/>
        </w:numPr>
        <w:tabs>
          <w:tab w:val="left" w:pos="108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28"/>
        </w:rPr>
      </w:pPr>
      <w:r w:rsidRPr="0067787C">
        <w:rPr>
          <w:rFonts w:ascii="Times New Roman" w:eastAsia="Arial Unicode MS" w:hAnsi="Times New Roman" w:cs="Times New Roman"/>
          <w:bCs/>
          <w:color w:val="000000"/>
          <w:kern w:val="28"/>
        </w:rPr>
        <w:t>формирование эстетических чу</w:t>
      </w:r>
      <w:proofErr w:type="gramStart"/>
      <w:r w:rsidRPr="0067787C">
        <w:rPr>
          <w:rFonts w:ascii="Times New Roman" w:eastAsia="Arial Unicode MS" w:hAnsi="Times New Roman" w:cs="Times New Roman"/>
          <w:bCs/>
          <w:color w:val="000000"/>
          <w:kern w:val="28"/>
        </w:rPr>
        <w:t>вств в пр</w:t>
      </w:r>
      <w:proofErr w:type="gramEnd"/>
      <w:r w:rsidRPr="0067787C">
        <w:rPr>
          <w:rFonts w:ascii="Times New Roman" w:eastAsia="Arial Unicode MS" w:hAnsi="Times New Roman" w:cs="Times New Roman"/>
          <w:bCs/>
          <w:color w:val="000000"/>
          <w:kern w:val="28"/>
        </w:rPr>
        <w:t>оцессе слушания музыкальных произведений различных жанров;</w:t>
      </w:r>
    </w:p>
    <w:p w:rsidR="00F01C03" w:rsidRPr="0067787C" w:rsidRDefault="00F01C03" w:rsidP="0067787C">
      <w:pPr>
        <w:numPr>
          <w:ilvl w:val="0"/>
          <w:numId w:val="3"/>
        </w:numPr>
        <w:tabs>
          <w:tab w:val="left" w:pos="108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28"/>
        </w:rPr>
      </w:pPr>
      <w:r w:rsidRPr="0067787C">
        <w:rPr>
          <w:rFonts w:ascii="Times New Roman" w:eastAsia="Arial Unicode MS" w:hAnsi="Times New Roman" w:cs="Times New Roman"/>
          <w:color w:val="00000A"/>
          <w:kern w:val="28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F01C03" w:rsidRPr="0067787C" w:rsidRDefault="00F01C03" w:rsidP="0067787C">
      <w:pPr>
        <w:tabs>
          <w:tab w:val="left" w:pos="1080"/>
        </w:tabs>
        <w:suppressAutoHyphens/>
        <w:autoSpaceDE w:val="0"/>
        <w:spacing w:after="0" w:line="240" w:lineRule="auto"/>
        <w:ind w:firstLine="720"/>
        <w:rPr>
          <w:rFonts w:ascii="Times New Roman" w:eastAsia="Arial Unicode MS" w:hAnsi="Times New Roman" w:cs="Times New Roman"/>
          <w:b/>
          <w:color w:val="00000A"/>
          <w:kern w:val="28"/>
        </w:rPr>
      </w:pPr>
      <w:r w:rsidRPr="0067787C">
        <w:rPr>
          <w:rFonts w:ascii="Times New Roman" w:eastAsia="Arial Unicode MS" w:hAnsi="Times New Roman" w:cs="Times New Roman"/>
          <w:b/>
          <w:color w:val="00000A"/>
          <w:kern w:val="28"/>
        </w:rPr>
        <w:t>Технология</w:t>
      </w:r>
    </w:p>
    <w:p w:rsidR="00F01C03" w:rsidRPr="0067787C" w:rsidRDefault="00F01C03" w:rsidP="0067787C">
      <w:pPr>
        <w:tabs>
          <w:tab w:val="left" w:pos="1080"/>
        </w:tabs>
        <w:suppressAutoHyphens/>
        <w:autoSpaceDE w:val="0"/>
        <w:spacing w:after="0" w:line="240" w:lineRule="auto"/>
        <w:ind w:firstLine="720"/>
        <w:rPr>
          <w:rFonts w:ascii="Times New Roman" w:eastAsia="Arial Unicode MS" w:hAnsi="Times New Roman" w:cs="Times New Roman"/>
          <w:b/>
          <w:bCs/>
          <w:i/>
          <w:color w:val="000000"/>
          <w:kern w:val="28"/>
        </w:rPr>
      </w:pPr>
      <w:r w:rsidRPr="0067787C">
        <w:rPr>
          <w:rFonts w:ascii="Times New Roman" w:eastAsia="Arial Unicode MS" w:hAnsi="Times New Roman" w:cs="Times New Roman"/>
          <w:b/>
          <w:i/>
          <w:color w:val="00000A"/>
          <w:kern w:val="28"/>
        </w:rPr>
        <w:t>Технология (труд):</w:t>
      </w:r>
    </w:p>
    <w:p w:rsidR="00F01C03" w:rsidRPr="0067787C" w:rsidRDefault="00F01C03" w:rsidP="0067787C">
      <w:pPr>
        <w:numPr>
          <w:ilvl w:val="0"/>
          <w:numId w:val="9"/>
        </w:numPr>
        <w:tabs>
          <w:tab w:val="left" w:pos="108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color w:val="000000"/>
          <w:kern w:val="28"/>
        </w:rPr>
      </w:pPr>
      <w:r w:rsidRPr="0067787C">
        <w:rPr>
          <w:rFonts w:ascii="Times New Roman" w:eastAsia="Arial Unicode MS" w:hAnsi="Times New Roman" w:cs="Times New Roman"/>
          <w:bCs/>
          <w:color w:val="000000"/>
          <w:kern w:val="28"/>
        </w:rPr>
        <w:t>формирование навыков самообслуживания, овладение некоторыми технологическими приемами ручной обработки материалов,</w:t>
      </w:r>
      <w:r w:rsidRPr="0067787C">
        <w:rPr>
          <w:rFonts w:ascii="Times New Roman" w:eastAsia="Arial Unicode MS" w:hAnsi="Times New Roman" w:cs="Times New Roman"/>
          <w:color w:val="00000A"/>
          <w:kern w:val="28"/>
        </w:rPr>
        <w:t xml:space="preserve"> усвоение правил техники безопасности;</w:t>
      </w:r>
    </w:p>
    <w:p w:rsidR="00F01C03" w:rsidRPr="0067787C" w:rsidRDefault="00F01C03" w:rsidP="0067787C">
      <w:pPr>
        <w:numPr>
          <w:ilvl w:val="0"/>
          <w:numId w:val="9"/>
        </w:numPr>
        <w:tabs>
          <w:tab w:val="left" w:pos="108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color w:val="000000"/>
          <w:kern w:val="28"/>
        </w:rPr>
      </w:pPr>
      <w:r w:rsidRPr="0067787C">
        <w:rPr>
          <w:rFonts w:ascii="Times New Roman" w:eastAsia="Arial Unicode MS" w:hAnsi="Times New Roman" w:cs="Times New Roman"/>
          <w:bCs/>
          <w:color w:val="000000"/>
          <w:kern w:val="28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F01C03" w:rsidRPr="0067787C" w:rsidRDefault="00F01C03" w:rsidP="0067787C">
      <w:pPr>
        <w:numPr>
          <w:ilvl w:val="0"/>
          <w:numId w:val="9"/>
        </w:numPr>
        <w:tabs>
          <w:tab w:val="left" w:pos="108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28"/>
        </w:rPr>
      </w:pPr>
      <w:r w:rsidRPr="0067787C">
        <w:rPr>
          <w:rFonts w:ascii="Times New Roman" w:eastAsia="Arial Unicode MS" w:hAnsi="Times New Roman" w:cs="Times New Roman"/>
          <w:bCs/>
          <w:color w:val="000000"/>
          <w:kern w:val="28"/>
        </w:rPr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:rsidR="00F01C03" w:rsidRPr="0067787C" w:rsidRDefault="00F01C03" w:rsidP="0067787C">
      <w:pPr>
        <w:numPr>
          <w:ilvl w:val="0"/>
          <w:numId w:val="9"/>
        </w:numPr>
        <w:tabs>
          <w:tab w:val="left" w:pos="108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28"/>
        </w:rPr>
      </w:pPr>
      <w:r w:rsidRPr="0067787C">
        <w:rPr>
          <w:rFonts w:ascii="Times New Roman" w:eastAsia="Arial Unicode MS" w:hAnsi="Times New Roman" w:cs="Times New Roman"/>
          <w:color w:val="00000A"/>
          <w:kern w:val="28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F01C03" w:rsidRPr="0067787C" w:rsidRDefault="00F01C03" w:rsidP="0067787C">
      <w:pPr>
        <w:numPr>
          <w:ilvl w:val="0"/>
          <w:numId w:val="9"/>
        </w:numPr>
        <w:tabs>
          <w:tab w:val="left" w:pos="108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28"/>
        </w:rPr>
      </w:pPr>
      <w:r w:rsidRPr="0067787C">
        <w:rPr>
          <w:rFonts w:ascii="Times New Roman" w:eastAsia="Arial Unicode MS" w:hAnsi="Times New Roman" w:cs="Times New Roman"/>
          <w:color w:val="00000A"/>
          <w:kern w:val="28"/>
        </w:rPr>
        <w:t xml:space="preserve">использование приобретенных знаний и умений </w:t>
      </w:r>
      <w:r w:rsidRPr="0067787C">
        <w:rPr>
          <w:rFonts w:ascii="Times New Roman" w:eastAsia="Arial Unicode MS" w:hAnsi="Times New Roman" w:cs="Times New Roman"/>
          <w:bCs/>
          <w:color w:val="000000"/>
          <w:kern w:val="28"/>
        </w:rPr>
        <w:t>для решения практических задач.</w:t>
      </w:r>
    </w:p>
    <w:p w:rsidR="00F01C03" w:rsidRPr="0067787C" w:rsidRDefault="00F01C03" w:rsidP="0067787C">
      <w:pPr>
        <w:tabs>
          <w:tab w:val="left" w:pos="1080"/>
        </w:tabs>
        <w:suppressAutoHyphens/>
        <w:autoSpaceDE w:val="0"/>
        <w:spacing w:after="0" w:line="240" w:lineRule="auto"/>
        <w:ind w:firstLine="720"/>
        <w:rPr>
          <w:rFonts w:ascii="Times New Roman" w:eastAsia="Arial Unicode MS" w:hAnsi="Times New Roman" w:cs="Times New Roman"/>
          <w:b/>
          <w:color w:val="00000A"/>
          <w:kern w:val="28"/>
        </w:rPr>
      </w:pPr>
      <w:r w:rsidRPr="0067787C">
        <w:rPr>
          <w:rFonts w:ascii="Times New Roman" w:eastAsia="Arial Unicode MS" w:hAnsi="Times New Roman" w:cs="Times New Roman"/>
          <w:b/>
          <w:color w:val="00000A"/>
          <w:kern w:val="28"/>
        </w:rPr>
        <w:t>Физическая культура</w:t>
      </w:r>
    </w:p>
    <w:p w:rsidR="00F01C03" w:rsidRPr="0067787C" w:rsidRDefault="00F01C03" w:rsidP="0067787C">
      <w:pPr>
        <w:tabs>
          <w:tab w:val="left" w:pos="1080"/>
        </w:tabs>
        <w:suppressAutoHyphens/>
        <w:autoSpaceDE w:val="0"/>
        <w:spacing w:after="0" w:line="240" w:lineRule="auto"/>
        <w:ind w:firstLine="720"/>
        <w:rPr>
          <w:rFonts w:ascii="Times New Roman" w:eastAsia="Arial Unicode MS" w:hAnsi="Times New Roman" w:cs="Times New Roman"/>
          <w:bCs/>
          <w:i/>
          <w:color w:val="000000"/>
          <w:kern w:val="28"/>
        </w:rPr>
      </w:pPr>
      <w:r w:rsidRPr="0067787C">
        <w:rPr>
          <w:rFonts w:ascii="Times New Roman" w:eastAsia="Arial Unicode MS" w:hAnsi="Times New Roman" w:cs="Times New Roman"/>
          <w:b/>
          <w:i/>
          <w:color w:val="00000A"/>
          <w:kern w:val="28"/>
        </w:rPr>
        <w:t>Физическая культура</w:t>
      </w:r>
    </w:p>
    <w:p w:rsidR="00F01C03" w:rsidRPr="0067787C" w:rsidRDefault="00F01C03" w:rsidP="0067787C">
      <w:pPr>
        <w:numPr>
          <w:ilvl w:val="0"/>
          <w:numId w:val="8"/>
        </w:numPr>
        <w:tabs>
          <w:tab w:val="left" w:pos="108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28"/>
        </w:rPr>
      </w:pPr>
      <w:r w:rsidRPr="0067787C">
        <w:rPr>
          <w:rFonts w:ascii="Times New Roman" w:eastAsia="Arial Unicode MS" w:hAnsi="Times New Roman" w:cs="Times New Roman"/>
          <w:bCs/>
          <w:color w:val="000000"/>
          <w:kern w:val="28"/>
        </w:rPr>
        <w:t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:rsidR="00F01C03" w:rsidRPr="0067787C" w:rsidRDefault="00F01C03" w:rsidP="0067787C">
      <w:pPr>
        <w:numPr>
          <w:ilvl w:val="0"/>
          <w:numId w:val="8"/>
        </w:numPr>
        <w:tabs>
          <w:tab w:val="left" w:pos="108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28"/>
        </w:rPr>
      </w:pPr>
      <w:r w:rsidRPr="0067787C">
        <w:rPr>
          <w:rFonts w:ascii="Times New Roman" w:eastAsia="Arial Unicode MS" w:hAnsi="Times New Roman" w:cs="Times New Roman"/>
          <w:color w:val="00000A"/>
          <w:kern w:val="28"/>
        </w:rPr>
        <w:t xml:space="preserve">овладение умениями организовывать </w:t>
      </w:r>
      <w:proofErr w:type="spellStart"/>
      <w:r w:rsidRPr="0067787C">
        <w:rPr>
          <w:rFonts w:ascii="Times New Roman" w:eastAsia="Arial Unicode MS" w:hAnsi="Times New Roman" w:cs="Times New Roman"/>
          <w:color w:val="00000A"/>
          <w:kern w:val="28"/>
        </w:rPr>
        <w:t>здоровьесберегающую</w:t>
      </w:r>
      <w:proofErr w:type="spellEnd"/>
      <w:r w:rsidRPr="0067787C">
        <w:rPr>
          <w:rFonts w:ascii="Times New Roman" w:eastAsia="Arial Unicode MS" w:hAnsi="Times New Roman" w:cs="Times New Roman"/>
          <w:color w:val="00000A"/>
          <w:kern w:val="28"/>
        </w:rPr>
        <w:t xml:space="preserve"> жизнедеятельность (режим дня, утренняя зарядка, оздоровительные мероприятия, подвижные игры и т. д.); </w:t>
      </w:r>
    </w:p>
    <w:p w:rsidR="00F01C03" w:rsidRPr="0067787C" w:rsidRDefault="00F01C03" w:rsidP="0067787C">
      <w:pPr>
        <w:numPr>
          <w:ilvl w:val="0"/>
          <w:numId w:val="8"/>
        </w:numPr>
        <w:tabs>
          <w:tab w:val="left" w:pos="108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bCs/>
          <w:color w:val="000000"/>
          <w:kern w:val="28"/>
        </w:rPr>
      </w:pPr>
      <w:r w:rsidRPr="0067787C">
        <w:rPr>
          <w:rFonts w:ascii="Times New Roman" w:eastAsia="Arial Unicode MS" w:hAnsi="Times New Roman" w:cs="Times New Roman"/>
          <w:color w:val="00000A"/>
          <w:kern w:val="28"/>
        </w:rPr>
        <w:t>формирование умения следить за своим физическим состоянием, величиной физических нагрузок.</w:t>
      </w:r>
    </w:p>
    <w:p w:rsidR="00F01C03" w:rsidRPr="0067787C" w:rsidRDefault="00F01C03" w:rsidP="0067787C">
      <w:pPr>
        <w:tabs>
          <w:tab w:val="left" w:pos="1080"/>
        </w:tabs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A"/>
          <w:kern w:val="28"/>
        </w:rPr>
      </w:pPr>
      <w:r w:rsidRPr="0067787C">
        <w:rPr>
          <w:rFonts w:ascii="Times New Roman" w:eastAsia="Arial Unicode MS" w:hAnsi="Times New Roman" w:cs="Times New Roman"/>
          <w:b/>
          <w:bCs/>
          <w:color w:val="00000A"/>
          <w:kern w:val="1"/>
        </w:rPr>
        <w:t xml:space="preserve">Результаты освоения коррекционно-развивающей области </w:t>
      </w:r>
      <w:r w:rsidRPr="0067787C">
        <w:rPr>
          <w:rFonts w:ascii="Times New Roman" w:eastAsia="Arial Unicode MS" w:hAnsi="Times New Roman" w:cs="Times New Roman"/>
          <w:b/>
          <w:bCs/>
          <w:color w:val="00000A"/>
          <w:kern w:val="1"/>
        </w:rPr>
        <w:br/>
      </w:r>
      <w:r w:rsidRPr="0067787C">
        <w:rPr>
          <w:rFonts w:ascii="Times New Roman" w:eastAsia="Arial Unicode MS" w:hAnsi="Times New Roman" w:cs="Times New Roman"/>
          <w:b/>
          <w:color w:val="00000A"/>
          <w:kern w:val="1"/>
        </w:rPr>
        <w:t xml:space="preserve">адаптированной основной общеобразовательной программы </w:t>
      </w:r>
      <w:r w:rsidRPr="0067787C">
        <w:rPr>
          <w:rFonts w:ascii="Times New Roman" w:eastAsia="Arial Unicode MS" w:hAnsi="Times New Roman" w:cs="Times New Roman"/>
          <w:b/>
          <w:color w:val="00000A"/>
          <w:kern w:val="1"/>
        </w:rPr>
        <w:br/>
        <w:t>начального общего образования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Результаты освоения </w:t>
      </w:r>
      <w:r w:rsidRPr="0067787C">
        <w:rPr>
          <w:rFonts w:ascii="Times New Roman" w:eastAsia="Arial Unicode MS" w:hAnsi="Times New Roman" w:cs="Times New Roman"/>
          <w:b/>
          <w:bCs/>
          <w:i/>
          <w:color w:val="00000A"/>
          <w:kern w:val="1"/>
        </w:rPr>
        <w:t>коррекционно-развивающей области</w:t>
      </w:r>
      <w:r w:rsidRPr="0067787C">
        <w:rPr>
          <w:rFonts w:ascii="Times New Roman" w:eastAsia="Arial Unicode MS" w:hAnsi="Times New Roman" w:cs="Times New Roman"/>
          <w:b/>
          <w:bCs/>
          <w:color w:val="00000A"/>
          <w:kern w:val="1"/>
        </w:rPr>
        <w:t xml:space="preserve"> 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АООП НОО </w:t>
      </w:r>
      <w:proofErr w:type="gram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обучающихся</w:t>
      </w:r>
      <w:proofErr w:type="gram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с ЗПР должны отражать: 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proofErr w:type="spellStart"/>
      <w:r w:rsidRPr="0067787C">
        <w:rPr>
          <w:rFonts w:ascii="Times New Roman" w:eastAsia="Arial Unicode MS" w:hAnsi="Times New Roman" w:cs="Times New Roman"/>
          <w:b/>
          <w:bCs/>
          <w:i/>
          <w:color w:val="00000A"/>
          <w:kern w:val="2"/>
        </w:rPr>
        <w:t>Корреционный</w:t>
      </w:r>
      <w:proofErr w:type="spellEnd"/>
      <w:r w:rsidRPr="0067787C">
        <w:rPr>
          <w:rFonts w:ascii="Times New Roman" w:eastAsia="Arial Unicode MS" w:hAnsi="Times New Roman" w:cs="Times New Roman"/>
          <w:b/>
          <w:bCs/>
          <w:i/>
          <w:color w:val="00000A"/>
          <w:kern w:val="2"/>
        </w:rPr>
        <w:t xml:space="preserve"> курс</w:t>
      </w:r>
      <w:r w:rsidRPr="0067787C">
        <w:rPr>
          <w:rFonts w:ascii="Times New Roman" w:eastAsia="Arial Unicode MS" w:hAnsi="Times New Roman" w:cs="Times New Roman"/>
          <w:b/>
          <w:bCs/>
          <w:color w:val="00000A"/>
          <w:kern w:val="2"/>
        </w:rPr>
        <w:t xml:space="preserve"> «</w:t>
      </w:r>
      <w:r w:rsidRPr="0067787C">
        <w:rPr>
          <w:rFonts w:ascii="Times New Roman" w:eastAsia="Arial Unicode MS" w:hAnsi="Times New Roman" w:cs="Times New Roman"/>
          <w:b/>
          <w:bCs/>
          <w:i/>
          <w:iCs/>
          <w:color w:val="00000A"/>
          <w:kern w:val="2"/>
        </w:rPr>
        <w:t>Ритмика</w:t>
      </w:r>
      <w:r w:rsidRPr="0067787C">
        <w:rPr>
          <w:rFonts w:ascii="Times New Roman" w:eastAsia="Arial Unicode MS" w:hAnsi="Times New Roman" w:cs="Times New Roman"/>
          <w:b/>
          <w:bCs/>
          <w:color w:val="00000A"/>
          <w:kern w:val="2"/>
        </w:rPr>
        <w:t>»</w:t>
      </w:r>
      <w:r w:rsidRPr="0067787C">
        <w:rPr>
          <w:rFonts w:ascii="Times New Roman" w:eastAsia="Arial Unicode MS" w:hAnsi="Times New Roman" w:cs="Times New Roman"/>
          <w:b/>
          <w:bCs/>
          <w:i/>
          <w:iCs/>
          <w:color w:val="00000A"/>
          <w:kern w:val="2"/>
        </w:rPr>
        <w:t xml:space="preserve">: 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развитие чувства ритма, связи движений с музыкой, двигательной активности, координации движений, двигательных умений и навыков; формирование умения дифференцировать движения по степени мышечных усилий; овладение специальными </w:t>
      </w:r>
      <w:proofErr w:type="gram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ритмическими упражнениями</w:t>
      </w:r>
      <w:proofErr w:type="gram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(ритмичная ходьба, упражнения с движениями рук и туловища, с проговариванием стихов и т.д.), упражнениями на связь движений с музыкой; развитие двигательных качеств и устранение недостатков физического развития; 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 развитие выразительности движений и самовыражения; развитие мобильности.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A"/>
          <w:kern w:val="2"/>
        </w:rPr>
      </w:pPr>
      <w:r w:rsidRPr="0067787C">
        <w:rPr>
          <w:rFonts w:ascii="Times New Roman" w:eastAsia="Arial Unicode MS" w:hAnsi="Times New Roman" w:cs="Times New Roman"/>
          <w:b/>
          <w:bCs/>
          <w:i/>
          <w:color w:val="00000A"/>
          <w:kern w:val="2"/>
        </w:rPr>
        <w:t>Коррекционный курс «</w:t>
      </w:r>
      <w:r w:rsidRPr="0067787C">
        <w:rPr>
          <w:rFonts w:ascii="Times New Roman" w:eastAsia="Arial Unicode MS" w:hAnsi="Times New Roman" w:cs="Times New Roman"/>
          <w:b/>
          <w:i/>
          <w:color w:val="00000A"/>
          <w:kern w:val="1"/>
        </w:rPr>
        <w:t>Коррекционно-развивающие занятия</w:t>
      </w:r>
      <w:r w:rsidRPr="0067787C">
        <w:rPr>
          <w:rFonts w:ascii="Times New Roman" w:eastAsia="Arial Unicode MS" w:hAnsi="Times New Roman" w:cs="Times New Roman"/>
          <w:b/>
          <w:bCs/>
          <w:color w:val="00000A"/>
          <w:kern w:val="2"/>
        </w:rPr>
        <w:t>»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A"/>
          <w:kern w:val="2"/>
        </w:rPr>
      </w:pPr>
      <w:r w:rsidRPr="0067787C">
        <w:rPr>
          <w:rFonts w:ascii="Times New Roman" w:eastAsia="Arial Unicode MS" w:hAnsi="Times New Roman" w:cs="Times New Roman"/>
          <w:b/>
          <w:i/>
          <w:color w:val="00000A"/>
          <w:kern w:val="1"/>
        </w:rPr>
        <w:t>Логопедические занятия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>: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proofErr w:type="spellStart"/>
      <w:r w:rsidRPr="0067787C">
        <w:rPr>
          <w:rFonts w:ascii="Times New Roman" w:eastAsia="Arial Unicode MS" w:hAnsi="Times New Roman" w:cs="Times New Roman"/>
          <w:b/>
          <w:i/>
          <w:color w:val="00000A"/>
          <w:kern w:val="1"/>
        </w:rPr>
        <w:t>Психокоррекционные</w:t>
      </w:r>
      <w:proofErr w:type="spellEnd"/>
      <w:r w:rsidRPr="0067787C">
        <w:rPr>
          <w:rFonts w:ascii="Times New Roman" w:eastAsia="Arial Unicode MS" w:hAnsi="Times New Roman" w:cs="Times New Roman"/>
          <w:b/>
          <w:i/>
          <w:color w:val="00000A"/>
          <w:kern w:val="1"/>
        </w:rPr>
        <w:t xml:space="preserve"> занятия: 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формирование учебной мотивации, стимуляция сенсорно-перцептивных, </w:t>
      </w:r>
      <w:proofErr w:type="spell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мнемических</w:t>
      </w:r>
      <w:proofErr w:type="spell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и интеллектуальных процессов;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</w:t>
      </w:r>
      <w:proofErr w:type="spellStart"/>
      <w:r w:rsidRPr="0067787C">
        <w:rPr>
          <w:rFonts w:ascii="Times New Roman" w:eastAsia="Arial Unicode MS" w:hAnsi="Times New Roman" w:cs="Times New Roman"/>
          <w:color w:val="00000A"/>
          <w:kern w:val="1"/>
        </w:rPr>
        <w:lastRenderedPageBreak/>
        <w:t>эмпатии</w:t>
      </w:r>
      <w:proofErr w:type="spellEnd"/>
      <w:r w:rsidRPr="0067787C">
        <w:rPr>
          <w:rFonts w:ascii="Times New Roman" w:eastAsia="Arial Unicode MS" w:hAnsi="Times New Roman" w:cs="Times New Roman"/>
          <w:color w:val="00000A"/>
          <w:kern w:val="1"/>
        </w:rPr>
        <w:t>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F01C03" w:rsidRPr="0067787C" w:rsidRDefault="00F01C03" w:rsidP="0067787C">
      <w:pPr>
        <w:tabs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F01C03" w:rsidRPr="0067787C" w:rsidRDefault="00557151" w:rsidP="0067787C">
      <w:pPr>
        <w:suppressAutoHyphens/>
        <w:spacing w:before="120" w:after="120" w:line="240" w:lineRule="auto"/>
        <w:jc w:val="center"/>
        <w:outlineLvl w:val="2"/>
        <w:rPr>
          <w:rFonts w:ascii="Times New Roman" w:eastAsia="Arial Unicode MS" w:hAnsi="Times New Roman" w:cs="Times New Roman"/>
          <w:b/>
          <w:kern w:val="1"/>
        </w:rPr>
      </w:pPr>
      <w:bookmarkStart w:id="5" w:name="_Toc415833127"/>
      <w:r w:rsidRPr="0067787C">
        <w:rPr>
          <w:rFonts w:ascii="Times New Roman" w:eastAsia="Arial Unicode MS" w:hAnsi="Times New Roman" w:cs="Times New Roman"/>
          <w:b/>
          <w:kern w:val="1"/>
        </w:rPr>
        <w:t>1</w:t>
      </w:r>
      <w:r w:rsidR="00F01C03" w:rsidRPr="0067787C">
        <w:rPr>
          <w:rFonts w:ascii="Times New Roman" w:eastAsia="Arial Unicode MS" w:hAnsi="Times New Roman" w:cs="Times New Roman"/>
          <w:b/>
          <w:kern w:val="1"/>
        </w:rPr>
        <w:t xml:space="preserve">.1.3. </w:t>
      </w:r>
      <w:r w:rsidR="00F01C03" w:rsidRPr="0067787C">
        <w:rPr>
          <w:rFonts w:ascii="Times New Roman" w:eastAsia="Arial Unicode MS" w:hAnsi="Times New Roman" w:cs="Times New Roman"/>
          <w:b/>
          <w:spacing w:val="2"/>
          <w:kern w:val="1"/>
        </w:rPr>
        <w:t xml:space="preserve">Система оценки достижения обучающимися </w:t>
      </w:r>
      <w:r w:rsidR="00F01C03" w:rsidRPr="0067787C">
        <w:rPr>
          <w:rFonts w:ascii="Times New Roman" w:eastAsia="Arial Unicode MS" w:hAnsi="Times New Roman" w:cs="Times New Roman"/>
          <w:b/>
          <w:spacing w:val="2"/>
          <w:kern w:val="1"/>
        </w:rPr>
        <w:br/>
        <w:t xml:space="preserve">с </w:t>
      </w:r>
      <w:r w:rsidR="00F01C03" w:rsidRPr="0067787C">
        <w:rPr>
          <w:rFonts w:ascii="Times New Roman" w:eastAsia="Arial Unicode MS" w:hAnsi="Times New Roman" w:cs="Times New Roman"/>
          <w:b/>
          <w:color w:val="00000A"/>
          <w:kern w:val="1"/>
        </w:rPr>
        <w:t xml:space="preserve">задержкой психического </w:t>
      </w:r>
      <w:proofErr w:type="gramStart"/>
      <w:r w:rsidR="00F01C03" w:rsidRPr="0067787C">
        <w:rPr>
          <w:rFonts w:ascii="Times New Roman" w:eastAsia="Arial Unicode MS" w:hAnsi="Times New Roman" w:cs="Times New Roman"/>
          <w:b/>
          <w:color w:val="00000A"/>
          <w:kern w:val="1"/>
        </w:rPr>
        <w:t>развития</w:t>
      </w:r>
      <w:r w:rsidR="00F01C03" w:rsidRPr="0067787C">
        <w:rPr>
          <w:rFonts w:ascii="Times New Roman" w:eastAsia="Arial Unicode MS" w:hAnsi="Times New Roman" w:cs="Times New Roman"/>
          <w:b/>
          <w:spacing w:val="2"/>
          <w:kern w:val="1"/>
        </w:rPr>
        <w:t xml:space="preserve"> планируемых результатов освоения </w:t>
      </w:r>
      <w:r w:rsidR="00F01C03" w:rsidRPr="0067787C">
        <w:rPr>
          <w:rFonts w:ascii="Times New Roman" w:eastAsia="Arial Unicode MS" w:hAnsi="Times New Roman" w:cs="Times New Roman"/>
          <w:b/>
          <w:color w:val="00000A"/>
          <w:kern w:val="1"/>
        </w:rPr>
        <w:t xml:space="preserve">адаптированной основной общеобразовательной программы </w:t>
      </w:r>
      <w:r w:rsidR="00F01C03" w:rsidRPr="0067787C">
        <w:rPr>
          <w:rFonts w:ascii="Times New Roman" w:eastAsia="Arial Unicode MS" w:hAnsi="Times New Roman" w:cs="Times New Roman"/>
          <w:b/>
          <w:color w:val="00000A"/>
          <w:kern w:val="1"/>
        </w:rPr>
        <w:br/>
        <w:t>начального общего образования</w:t>
      </w:r>
      <w:bookmarkEnd w:id="5"/>
      <w:proofErr w:type="gramEnd"/>
    </w:p>
    <w:p w:rsidR="00F01C03" w:rsidRPr="0067787C" w:rsidRDefault="00F01C03" w:rsidP="0067787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</w:rPr>
      </w:pPr>
      <w:r w:rsidRPr="0067787C">
        <w:rPr>
          <w:rFonts w:ascii="Times New Roman" w:eastAsia="Arial Unicode MS" w:hAnsi="Times New Roman" w:cs="Times New Roman"/>
          <w:color w:val="000000"/>
          <w:kern w:val="1"/>
        </w:rPr>
        <w:t xml:space="preserve">Система оценки достижения планируемых результатов освоения АООП НОО обучающихся с ЗПР (далее — система оценки)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образования, что предполагает </w:t>
      </w:r>
      <w:proofErr w:type="spellStart"/>
      <w:r w:rsidRPr="0067787C">
        <w:rPr>
          <w:rFonts w:ascii="Times New Roman" w:eastAsia="Arial Unicode MS" w:hAnsi="Times New Roman" w:cs="Times New Roman"/>
          <w:color w:val="000000"/>
          <w:kern w:val="1"/>
        </w:rPr>
        <w:t>вовлечённость</w:t>
      </w:r>
      <w:proofErr w:type="spellEnd"/>
      <w:r w:rsidRPr="0067787C">
        <w:rPr>
          <w:rFonts w:ascii="Times New Roman" w:eastAsia="Arial Unicode MS" w:hAnsi="Times New Roman" w:cs="Times New Roman"/>
          <w:color w:val="000000"/>
          <w:kern w:val="1"/>
        </w:rPr>
        <w:t xml:space="preserve"> в оценочную </w:t>
      </w:r>
      <w:proofErr w:type="gramStart"/>
      <w:r w:rsidRPr="0067787C">
        <w:rPr>
          <w:rFonts w:ascii="Times New Roman" w:eastAsia="Arial Unicode MS" w:hAnsi="Times New Roman" w:cs="Times New Roman"/>
          <w:color w:val="000000"/>
          <w:kern w:val="1"/>
        </w:rPr>
        <w:t>деятельность</w:t>
      </w:r>
      <w:proofErr w:type="gramEnd"/>
      <w:r w:rsidRPr="0067787C">
        <w:rPr>
          <w:rFonts w:ascii="Times New Roman" w:eastAsia="Arial Unicode MS" w:hAnsi="Times New Roman" w:cs="Times New Roman"/>
          <w:color w:val="000000"/>
          <w:kern w:val="1"/>
        </w:rPr>
        <w:t xml:space="preserve"> как педагогов, так и обучающихся и их родителей (законных представителей).</w:t>
      </w:r>
    </w:p>
    <w:p w:rsidR="00F01C03" w:rsidRPr="0067787C" w:rsidRDefault="00F01C03" w:rsidP="0067787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aps/>
          <w:color w:val="000000"/>
          <w:kern w:val="1"/>
        </w:rPr>
      </w:pPr>
      <w:r w:rsidRPr="0067787C">
        <w:rPr>
          <w:rFonts w:ascii="Times New Roman" w:eastAsia="Arial Unicode MS" w:hAnsi="Times New Roman" w:cs="Times New Roman"/>
          <w:color w:val="000000"/>
          <w:kern w:val="1"/>
        </w:rPr>
        <w:t xml:space="preserve">В соответствии с ФГОС НОО </w:t>
      </w:r>
      <w:proofErr w:type="gramStart"/>
      <w:r w:rsidRPr="0067787C">
        <w:rPr>
          <w:rFonts w:ascii="Times New Roman" w:eastAsia="Arial Unicode MS" w:hAnsi="Times New Roman" w:cs="Times New Roman"/>
          <w:color w:val="000000"/>
          <w:kern w:val="1"/>
        </w:rPr>
        <w:t>обучающихся</w:t>
      </w:r>
      <w:proofErr w:type="gramEnd"/>
      <w:r w:rsidRPr="0067787C">
        <w:rPr>
          <w:rFonts w:ascii="Times New Roman" w:eastAsia="Arial Unicode MS" w:hAnsi="Times New Roman" w:cs="Times New Roman"/>
          <w:color w:val="000000"/>
          <w:kern w:val="1"/>
        </w:rPr>
        <w:t xml:space="preserve"> с ОВЗ основным</w:t>
      </w:r>
      <w:r w:rsidRPr="0067787C">
        <w:rPr>
          <w:rFonts w:ascii="Times New Roman" w:eastAsia="Arial Unicode MS" w:hAnsi="Times New Roman" w:cs="Times New Roman"/>
          <w:caps/>
          <w:color w:val="000000"/>
          <w:kern w:val="1"/>
        </w:rPr>
        <w:t xml:space="preserve"> </w:t>
      </w:r>
      <w:r w:rsidRPr="0067787C">
        <w:rPr>
          <w:rFonts w:ascii="Times New Roman" w:eastAsia="Arial Unicode MS" w:hAnsi="Times New Roman" w:cs="Times New Roman"/>
          <w:color w:val="000000"/>
          <w:kern w:val="1"/>
        </w:rPr>
        <w:t>объектом системы оценки, её</w:t>
      </w:r>
      <w:r w:rsidRPr="0067787C">
        <w:rPr>
          <w:rFonts w:ascii="Times New Roman" w:eastAsia="Arial Unicode MS" w:hAnsi="Times New Roman" w:cs="Times New Roman"/>
          <w:caps/>
          <w:color w:val="000000"/>
          <w:kern w:val="1"/>
        </w:rPr>
        <w:t xml:space="preserve"> </w:t>
      </w:r>
      <w:r w:rsidRPr="0067787C">
        <w:rPr>
          <w:rFonts w:ascii="Times New Roman" w:eastAsia="Arial Unicode MS" w:hAnsi="Times New Roman" w:cs="Times New Roman"/>
          <w:color w:val="000000"/>
          <w:kern w:val="1"/>
        </w:rPr>
        <w:t xml:space="preserve">содержательной и </w:t>
      </w:r>
      <w:proofErr w:type="spellStart"/>
      <w:r w:rsidRPr="0067787C">
        <w:rPr>
          <w:rFonts w:ascii="Times New Roman" w:eastAsia="Arial Unicode MS" w:hAnsi="Times New Roman" w:cs="Times New Roman"/>
          <w:color w:val="000000"/>
          <w:kern w:val="1"/>
        </w:rPr>
        <w:t>критериальной</w:t>
      </w:r>
      <w:proofErr w:type="spellEnd"/>
      <w:r w:rsidRPr="0067787C">
        <w:rPr>
          <w:rFonts w:ascii="Times New Roman" w:eastAsia="Arial Unicode MS" w:hAnsi="Times New Roman" w:cs="Times New Roman"/>
          <w:color w:val="000000"/>
          <w:kern w:val="1"/>
        </w:rPr>
        <w:t xml:space="preserve"> базой выступают планируемые результаты освоения обучающимися АООП НОО.</w:t>
      </w:r>
    </w:p>
    <w:p w:rsidR="00F01C03" w:rsidRPr="0067787C" w:rsidRDefault="00F01C03" w:rsidP="0067787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aps/>
          <w:color w:val="000000"/>
          <w:kern w:val="1"/>
        </w:rPr>
      </w:pPr>
      <w:r w:rsidRPr="0067787C">
        <w:rPr>
          <w:rFonts w:ascii="Times New Roman" w:eastAsia="Arial Unicode MS" w:hAnsi="Times New Roman" w:cs="Times New Roman"/>
          <w:color w:val="000000"/>
          <w:kern w:val="1"/>
        </w:rPr>
        <w:t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</w:t>
      </w:r>
      <w:r w:rsidRPr="0067787C">
        <w:rPr>
          <w:rFonts w:ascii="Times New Roman" w:eastAsia="Arial Unicode MS" w:hAnsi="Times New Roman" w:cs="Times New Roman"/>
          <w:caps/>
          <w:color w:val="000000"/>
          <w:kern w:val="1"/>
        </w:rPr>
        <w:t xml:space="preserve"> </w:t>
      </w:r>
      <w:r w:rsidRPr="0067787C">
        <w:rPr>
          <w:rFonts w:ascii="Times New Roman" w:eastAsia="Arial Unicode MS" w:hAnsi="Times New Roman" w:cs="Times New Roman"/>
          <w:i/>
          <w:color w:val="000000"/>
          <w:kern w:val="1"/>
        </w:rPr>
        <w:t>функциями</w:t>
      </w:r>
      <w:r w:rsidRPr="0067787C">
        <w:rPr>
          <w:rFonts w:ascii="Times New Roman" w:eastAsia="Arial Unicode MS" w:hAnsi="Times New Roman" w:cs="Times New Roman"/>
          <w:color w:val="000000"/>
          <w:kern w:val="1"/>
        </w:rPr>
        <w:t xml:space="preserve"> являются</w:t>
      </w:r>
      <w:r w:rsidRPr="0067787C">
        <w:rPr>
          <w:rFonts w:ascii="Times New Roman" w:eastAsia="Arial Unicode MS" w:hAnsi="Times New Roman" w:cs="Times New Roman"/>
          <w:caps/>
          <w:color w:val="000000"/>
          <w:kern w:val="1"/>
        </w:rPr>
        <w:t xml:space="preserve"> </w:t>
      </w:r>
      <w:r w:rsidRPr="0067787C">
        <w:rPr>
          <w:rFonts w:ascii="Times New Roman" w:eastAsia="Arial Unicode MS" w:hAnsi="Times New Roman" w:cs="Times New Roman"/>
          <w:i/>
          <w:color w:val="000000"/>
          <w:kern w:val="1"/>
        </w:rPr>
        <w:t>ориентация образовательного процесса</w:t>
      </w:r>
      <w:r w:rsidRPr="0067787C">
        <w:rPr>
          <w:rFonts w:ascii="Times New Roman" w:eastAsia="Arial Unicode MS" w:hAnsi="Times New Roman" w:cs="Times New Roman"/>
          <w:color w:val="000000"/>
          <w:kern w:val="1"/>
        </w:rPr>
        <w:t xml:space="preserve"> на достижение планируемых результатов освоения АООП НОО и обеспечение эффективной</w:t>
      </w:r>
      <w:r w:rsidRPr="0067787C">
        <w:rPr>
          <w:rFonts w:ascii="Times New Roman" w:eastAsia="Arial Unicode MS" w:hAnsi="Times New Roman" w:cs="Times New Roman"/>
          <w:caps/>
          <w:color w:val="000000"/>
          <w:kern w:val="1"/>
        </w:rPr>
        <w:t xml:space="preserve"> </w:t>
      </w:r>
      <w:r w:rsidRPr="0067787C">
        <w:rPr>
          <w:rFonts w:ascii="Times New Roman" w:eastAsia="Arial Unicode MS" w:hAnsi="Times New Roman" w:cs="Times New Roman"/>
          <w:i/>
          <w:color w:val="000000"/>
          <w:kern w:val="1"/>
        </w:rPr>
        <w:t>обратной связи</w:t>
      </w:r>
      <w:r w:rsidRPr="0067787C">
        <w:rPr>
          <w:rFonts w:ascii="Times New Roman" w:eastAsia="Arial Unicode MS" w:hAnsi="Times New Roman" w:cs="Times New Roman"/>
          <w:caps/>
          <w:color w:val="000000"/>
          <w:kern w:val="1"/>
        </w:rPr>
        <w:t>,</w:t>
      </w:r>
      <w:r w:rsidRPr="0067787C">
        <w:rPr>
          <w:rFonts w:ascii="Times New Roman" w:eastAsia="Arial Unicode MS" w:hAnsi="Times New Roman" w:cs="Times New Roman"/>
          <w:color w:val="000000"/>
          <w:kern w:val="1"/>
        </w:rPr>
        <w:t xml:space="preserve"> позволяющей осуществлять</w:t>
      </w:r>
      <w:r w:rsidRPr="0067787C">
        <w:rPr>
          <w:rFonts w:ascii="Times New Roman" w:eastAsia="Arial Unicode MS" w:hAnsi="Times New Roman" w:cs="Times New Roman"/>
          <w:caps/>
          <w:color w:val="000000"/>
          <w:kern w:val="1"/>
        </w:rPr>
        <w:t xml:space="preserve"> </w:t>
      </w:r>
      <w:r w:rsidRPr="0067787C">
        <w:rPr>
          <w:rFonts w:ascii="Times New Roman" w:eastAsia="Arial Unicode MS" w:hAnsi="Times New Roman" w:cs="Times New Roman"/>
          <w:color w:val="000000"/>
          <w:kern w:val="1"/>
        </w:rPr>
        <w:t>управление образовательным процессом</w:t>
      </w:r>
      <w:r w:rsidRPr="0067787C">
        <w:rPr>
          <w:rFonts w:ascii="Times New Roman" w:eastAsia="Arial Unicode MS" w:hAnsi="Times New Roman" w:cs="Times New Roman"/>
          <w:caps/>
          <w:color w:val="000000"/>
          <w:kern w:val="1"/>
        </w:rPr>
        <w:t>.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>Основными направлениями и целями оценочной деятель</w:t>
      </w:r>
      <w:r w:rsidRPr="0067787C">
        <w:rPr>
          <w:rFonts w:ascii="Times New Roman" w:eastAsia="Arial Unicode MS" w:hAnsi="Times New Roman" w:cs="Times New Roman"/>
          <w:spacing w:val="2"/>
          <w:kern w:val="1"/>
        </w:rPr>
        <w:t xml:space="preserve">ности в соответствии с требованиями </w:t>
      </w:r>
      <w:r w:rsidRPr="0067787C">
        <w:rPr>
          <w:rFonts w:ascii="Times New Roman" w:eastAsia="Arial Unicode MS" w:hAnsi="Times New Roman" w:cs="Times New Roman"/>
          <w:caps/>
          <w:color w:val="00000A"/>
          <w:kern w:val="1"/>
        </w:rPr>
        <w:t xml:space="preserve">ФГОС НОО 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обучающихся с </w:t>
      </w:r>
      <w:r w:rsidRPr="0067787C">
        <w:rPr>
          <w:rFonts w:ascii="Times New Roman" w:eastAsia="Arial Unicode MS" w:hAnsi="Times New Roman" w:cs="Times New Roman"/>
          <w:caps/>
          <w:color w:val="00000A"/>
          <w:kern w:val="1"/>
        </w:rPr>
        <w:t>ОВЗ</w:t>
      </w:r>
      <w:r w:rsidRPr="0067787C">
        <w:rPr>
          <w:rFonts w:ascii="Times New Roman" w:eastAsia="Arial Unicode MS" w:hAnsi="Times New Roman" w:cs="Times New Roman"/>
          <w:spacing w:val="2"/>
          <w:kern w:val="1"/>
        </w:rPr>
        <w:t xml:space="preserve"> являются </w:t>
      </w:r>
      <w:r w:rsidRPr="0067787C">
        <w:rPr>
          <w:rFonts w:ascii="Times New Roman" w:eastAsia="Arial Unicode MS" w:hAnsi="Times New Roman" w:cs="Times New Roman"/>
          <w:kern w:val="1"/>
        </w:rPr>
        <w:t xml:space="preserve">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 </w:t>
      </w:r>
    </w:p>
    <w:p w:rsidR="00F01C03" w:rsidRPr="0067787C" w:rsidRDefault="00F01C03" w:rsidP="0067787C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 xml:space="preserve">Система оценки достижения </w:t>
      </w:r>
      <w:proofErr w:type="gramStart"/>
      <w:r w:rsidRPr="0067787C">
        <w:rPr>
          <w:rFonts w:ascii="Times New Roman" w:eastAsia="Arial Unicode MS" w:hAnsi="Times New Roman" w:cs="Times New Roman"/>
          <w:kern w:val="1"/>
        </w:rPr>
        <w:t>обучающимися</w:t>
      </w:r>
      <w:proofErr w:type="gramEnd"/>
      <w:r w:rsidRPr="0067787C">
        <w:rPr>
          <w:rFonts w:ascii="Times New Roman" w:eastAsia="Arial Unicode MS" w:hAnsi="Times New Roman" w:cs="Times New Roman"/>
          <w:kern w:val="1"/>
        </w:rPr>
        <w:t xml:space="preserve"> с ЗПР планируемых результатов освоения АООП НОО призвана решить следующие задачи:</w:t>
      </w:r>
    </w:p>
    <w:p w:rsidR="00F01C03" w:rsidRPr="0067787C" w:rsidRDefault="00F01C03" w:rsidP="0067787C">
      <w:pPr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ЗПР;</w:t>
      </w:r>
    </w:p>
    <w:p w:rsidR="00F01C03" w:rsidRPr="0067787C" w:rsidRDefault="00F01C03" w:rsidP="0067787C">
      <w:pPr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>ориентировать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действий;</w:t>
      </w:r>
    </w:p>
    <w:p w:rsidR="00F01C03" w:rsidRPr="0067787C" w:rsidRDefault="00F01C03" w:rsidP="0067787C">
      <w:pPr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>обеспечивать комплексный подход к оценке результатов</w:t>
      </w:r>
      <w:r w:rsidRPr="0067787C">
        <w:rPr>
          <w:rFonts w:ascii="Times New Roman" w:eastAsia="Arial Unicode MS" w:hAnsi="Times New Roman" w:cs="Times New Roman"/>
          <w:b/>
          <w:kern w:val="1"/>
        </w:rPr>
        <w:t xml:space="preserve"> </w:t>
      </w:r>
      <w:r w:rsidRPr="0067787C">
        <w:rPr>
          <w:rFonts w:ascii="Times New Roman" w:eastAsia="Arial Unicode MS" w:hAnsi="Times New Roman" w:cs="Times New Roman"/>
          <w:kern w:val="1"/>
        </w:rPr>
        <w:t xml:space="preserve">освоения АООП НОО, позволяющий вести оценку личностных, </w:t>
      </w:r>
      <w:proofErr w:type="spellStart"/>
      <w:r w:rsidRPr="0067787C">
        <w:rPr>
          <w:rFonts w:ascii="Times New Roman" w:eastAsia="Arial Unicode MS" w:hAnsi="Times New Roman" w:cs="Times New Roman"/>
          <w:kern w:val="1"/>
        </w:rPr>
        <w:t>метапредметных</w:t>
      </w:r>
      <w:proofErr w:type="spellEnd"/>
      <w:r w:rsidRPr="0067787C">
        <w:rPr>
          <w:rFonts w:ascii="Times New Roman" w:eastAsia="Arial Unicode MS" w:hAnsi="Times New Roman" w:cs="Times New Roman"/>
          <w:kern w:val="1"/>
        </w:rPr>
        <w:t xml:space="preserve"> и предметных результатов;</w:t>
      </w:r>
    </w:p>
    <w:p w:rsidR="00F01C03" w:rsidRPr="0067787C" w:rsidRDefault="00F01C03" w:rsidP="0067787C">
      <w:pPr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>предусматривать оценку достижений обучающихся и оценку эффективности деятельности общеобразовательной организации;</w:t>
      </w:r>
    </w:p>
    <w:p w:rsidR="00F01C03" w:rsidRPr="0067787C" w:rsidRDefault="00F01C03" w:rsidP="0067787C">
      <w:pPr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 xml:space="preserve">позволять осуществлять оценку динамики учебных достижений обучающихся и развития их социальной (жизненной) компетенции. 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 xml:space="preserve">Показатель динамики образовательных достижений — один из основных показателей в оценке образовательных достижений обучающихся с ЗПР. На основе выявления характера динамики образовательных достижений обучающихся можно оценивать эффективность учебного процесса, работы учителя или образовательного учреждения, системы образования в целом. </w:t>
      </w:r>
    </w:p>
    <w:p w:rsidR="00F01C03" w:rsidRPr="0067787C" w:rsidRDefault="00F01C03" w:rsidP="006778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8"/>
        </w:rPr>
      </w:pPr>
      <w:r w:rsidRPr="0067787C">
        <w:rPr>
          <w:rFonts w:ascii="Times New Roman" w:eastAsia="Arial Unicode MS" w:hAnsi="Times New Roman" w:cs="Times New Roman"/>
          <w:kern w:val="28"/>
        </w:rPr>
        <w:t>Результаты достижений обучающихся с ЗПР в овладении АООП НОО 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 принципы:</w:t>
      </w:r>
    </w:p>
    <w:p w:rsidR="00F01C03" w:rsidRPr="0067787C" w:rsidRDefault="00F01C03" w:rsidP="006778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8"/>
        </w:rPr>
      </w:pPr>
      <w:r w:rsidRPr="0067787C">
        <w:rPr>
          <w:rFonts w:ascii="Times New Roman" w:eastAsia="Arial Unicode MS" w:hAnsi="Times New Roman" w:cs="Times New Roman"/>
          <w:kern w:val="28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F01C03" w:rsidRPr="0067787C" w:rsidRDefault="00F01C03" w:rsidP="006778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8"/>
        </w:rPr>
      </w:pPr>
      <w:r w:rsidRPr="0067787C">
        <w:rPr>
          <w:rFonts w:ascii="Times New Roman" w:eastAsia="Arial Unicode MS" w:hAnsi="Times New Roman" w:cs="Times New Roman"/>
          <w:kern w:val="28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F01C03" w:rsidRPr="0067787C" w:rsidRDefault="00F01C03" w:rsidP="006778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8"/>
        </w:rPr>
      </w:pPr>
      <w:r w:rsidRPr="0067787C">
        <w:rPr>
          <w:rFonts w:ascii="Times New Roman" w:eastAsia="Arial Unicode MS" w:hAnsi="Times New Roman" w:cs="Times New Roman"/>
          <w:kern w:val="28"/>
        </w:rPr>
        <w:t xml:space="preserve">3) единства параметров, критериев и инструментария оценки достижений в освоении содержания АООП НОО,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</w:t>
      </w:r>
      <w:r w:rsidRPr="0067787C">
        <w:rPr>
          <w:rFonts w:ascii="Times New Roman" w:eastAsia="Arial Unicode MS" w:hAnsi="Times New Roman" w:cs="Times New Roman"/>
          <w:kern w:val="28"/>
        </w:rPr>
        <w:lastRenderedPageBreak/>
        <w:t>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F01C03" w:rsidRPr="0067787C" w:rsidRDefault="00F01C03" w:rsidP="006778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8"/>
        </w:rPr>
      </w:pPr>
      <w:r w:rsidRPr="0067787C">
        <w:rPr>
          <w:rFonts w:ascii="Times New Roman" w:eastAsia="Arial Unicode MS" w:hAnsi="Times New Roman" w:cs="Times New Roman"/>
          <w:kern w:val="28"/>
        </w:rPr>
        <w:t xml:space="preserve"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</w:t>
      </w:r>
      <w:proofErr w:type="gramStart"/>
      <w:r w:rsidRPr="0067787C">
        <w:rPr>
          <w:rFonts w:ascii="Times New Roman" w:eastAsia="Arial Unicode MS" w:hAnsi="Times New Roman" w:cs="Times New Roman"/>
          <w:kern w:val="28"/>
        </w:rPr>
        <w:t>процесса осуществления оценки результатов их образования</w:t>
      </w:r>
      <w:proofErr w:type="gramEnd"/>
      <w:r w:rsidRPr="0067787C">
        <w:rPr>
          <w:rFonts w:ascii="Times New Roman" w:eastAsia="Arial Unicode MS" w:hAnsi="Times New Roman" w:cs="Times New Roman"/>
          <w:kern w:val="28"/>
        </w:rPr>
        <w:t xml:space="preserve">. </w:t>
      </w:r>
    </w:p>
    <w:p w:rsidR="00F01C03" w:rsidRPr="0067787C" w:rsidRDefault="00F01C03" w:rsidP="006778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proofErr w:type="gramStart"/>
      <w:r w:rsidRPr="0067787C">
        <w:rPr>
          <w:rFonts w:ascii="Times New Roman" w:eastAsia="Arial Unicode MS" w:hAnsi="Times New Roman" w:cs="Times New Roman"/>
          <w:kern w:val="28"/>
        </w:rPr>
        <w:t>При разработке системы оценки достижений обучающихся в освоении содержания АООП НОО необходимо ориентироваться на представленный в ФГОС НОО обучающихся с ЗПР перечень планируемых результатов.</w:t>
      </w:r>
      <w:proofErr w:type="gramEnd"/>
      <w:r w:rsidRPr="0067787C">
        <w:rPr>
          <w:rFonts w:ascii="Times New Roman" w:eastAsia="Arial Unicode MS" w:hAnsi="Times New Roman" w:cs="Times New Roman"/>
          <w:kern w:val="28"/>
        </w:rPr>
        <w:t xml:space="preserve"> В соответствии с требования ФГОС НОО </w:t>
      </w:r>
      <w:proofErr w:type="gramStart"/>
      <w:r w:rsidRPr="0067787C">
        <w:rPr>
          <w:rFonts w:ascii="Times New Roman" w:eastAsia="Arial Unicode MS" w:hAnsi="Times New Roman" w:cs="Times New Roman"/>
          <w:kern w:val="28"/>
        </w:rPr>
        <w:t>обучающихся</w:t>
      </w:r>
      <w:proofErr w:type="gramEnd"/>
      <w:r w:rsidRPr="0067787C">
        <w:rPr>
          <w:rFonts w:ascii="Times New Roman" w:eastAsia="Arial Unicode MS" w:hAnsi="Times New Roman" w:cs="Times New Roman"/>
          <w:kern w:val="28"/>
        </w:rPr>
        <w:t xml:space="preserve"> с ЗПР оценке подлежат </w:t>
      </w:r>
      <w:r w:rsidRPr="0067787C">
        <w:rPr>
          <w:rFonts w:ascii="Times New Roman" w:eastAsia="Arial Unicode MS" w:hAnsi="Times New Roman" w:cs="Times New Roman"/>
          <w:kern w:val="1"/>
        </w:rPr>
        <w:t xml:space="preserve">личностные, </w:t>
      </w:r>
      <w:proofErr w:type="spellStart"/>
      <w:r w:rsidRPr="0067787C">
        <w:rPr>
          <w:rFonts w:ascii="Times New Roman" w:eastAsia="Arial Unicode MS" w:hAnsi="Times New Roman" w:cs="Times New Roman"/>
          <w:kern w:val="1"/>
        </w:rPr>
        <w:t>метапредметные</w:t>
      </w:r>
      <w:proofErr w:type="spellEnd"/>
      <w:r w:rsidRPr="0067787C">
        <w:rPr>
          <w:rFonts w:ascii="Times New Roman" w:eastAsia="Arial Unicode MS" w:hAnsi="Times New Roman" w:cs="Times New Roman"/>
          <w:kern w:val="1"/>
        </w:rPr>
        <w:t xml:space="preserve"> и предметные результаты.</w:t>
      </w:r>
    </w:p>
    <w:p w:rsidR="00F01C03" w:rsidRPr="0067787C" w:rsidRDefault="00F01C03" w:rsidP="006778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b/>
          <w:i/>
          <w:kern w:val="1"/>
        </w:rPr>
        <w:t>Личностные результаты</w:t>
      </w:r>
      <w:r w:rsidRPr="0067787C">
        <w:rPr>
          <w:rFonts w:ascii="Times New Roman" w:eastAsia="Arial Unicode MS" w:hAnsi="Times New Roman" w:cs="Times New Roman"/>
          <w:kern w:val="1"/>
        </w:rPr>
        <w:t xml:space="preserve">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F01C03" w:rsidRPr="0067787C" w:rsidRDefault="00F01C03" w:rsidP="006778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 результатов.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>Оценка личностных достижений может осуществляться в процессе проведения мониторинговых процедур, содержание которых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F01C03" w:rsidRPr="0067787C" w:rsidRDefault="00F01C03" w:rsidP="006778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 xml:space="preserve">Для оценки продвижения обучающегося с ЗПР в овладении социальными (жизненными) компетенциями может применяться метод экспертной оценки, который представляет собой процедуру оценки результатов на основе мнений группы специалистов (экспертов). Данная группа должна объединять всех участников образовательного процесса – тех, кто обучает, воспитывает и тесно контактирует с ребёнком. </w:t>
      </w:r>
      <w:proofErr w:type="gramStart"/>
      <w:r w:rsidRPr="0067787C">
        <w:rPr>
          <w:rFonts w:ascii="Times New Roman" w:eastAsia="Arial Unicode MS" w:hAnsi="Times New Roman" w:cs="Times New Roman"/>
          <w:kern w:val="1"/>
        </w:rPr>
        <w:t>Состав экспертной группы определяется образовательной организацией и должен включать педагогических и медицинских работников (учителей, воспитателей, учителей-логопедов, педагогов-психологов, социальных педагогов, врача психоневролога, невропатолога, педиатра), которые хорошо знают обучающегося.</w:t>
      </w:r>
      <w:proofErr w:type="gramEnd"/>
      <w:r w:rsidRPr="0067787C">
        <w:rPr>
          <w:rFonts w:ascii="Times New Roman" w:eastAsia="Arial Unicode MS" w:hAnsi="Times New Roman" w:cs="Times New Roman"/>
          <w:kern w:val="1"/>
        </w:rPr>
        <w:t xml:space="preserve"> Для полноты оценки личностных результатов освоения </w:t>
      </w:r>
      <w:proofErr w:type="gramStart"/>
      <w:r w:rsidRPr="0067787C">
        <w:rPr>
          <w:rFonts w:ascii="Times New Roman" w:eastAsia="Arial Unicode MS" w:hAnsi="Times New Roman" w:cs="Times New Roman"/>
          <w:kern w:val="1"/>
        </w:rPr>
        <w:t>обучающимися</w:t>
      </w:r>
      <w:proofErr w:type="gramEnd"/>
      <w:r w:rsidRPr="0067787C">
        <w:rPr>
          <w:rFonts w:ascii="Times New Roman" w:eastAsia="Arial Unicode MS" w:hAnsi="Times New Roman" w:cs="Times New Roman"/>
          <w:kern w:val="1"/>
        </w:rPr>
        <w:t xml:space="preserve"> с ЗПР АООП НОО следует учитывать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  <w:r w:rsidRPr="0067787C">
        <w:rPr>
          <w:rFonts w:ascii="Times New Roman" w:eastAsia="Arial Unicode MS" w:hAnsi="Times New Roman" w:cs="Times New Roman"/>
          <w:bCs/>
          <w:kern w:val="1"/>
        </w:rPr>
        <w:t xml:space="preserve"> Результаты анализа должны быть представлены в форме удобных и понятных всем членам экспертной группы условных единицах: 0 баллов – нет продвижения; 1 балл – минимальное продвижение; 2 балла – среднее продвижение; 3 балла – значительное продвижение. Подобная оценка необходима экспертной группе для выработки ориентиров в описании динамики развития социальной (жизненной) компетенции ребенка.</w:t>
      </w:r>
      <w:r w:rsidRPr="0067787C">
        <w:rPr>
          <w:rFonts w:ascii="Times New Roman" w:eastAsia="Arial Unicode MS" w:hAnsi="Times New Roman" w:cs="Times New Roman"/>
          <w:kern w:val="1"/>
        </w:rPr>
        <w:t xml:space="preserve"> Результаты оценки личностных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F01C03" w:rsidRPr="0067787C" w:rsidRDefault="00F01C03" w:rsidP="006778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>Основной формой работы участников экспертной группы является психолого-медико-педагогический консилиум.</w:t>
      </w:r>
    </w:p>
    <w:p w:rsidR="00F01C03" w:rsidRPr="0067787C" w:rsidRDefault="00F01C03" w:rsidP="006778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 xml:space="preserve">На основе требований, сформулированных во </w:t>
      </w:r>
      <w:r w:rsidRPr="0067787C">
        <w:rPr>
          <w:rFonts w:ascii="Times New Roman" w:eastAsia="Arial Unicode MS" w:hAnsi="Times New Roman" w:cs="Times New Roman"/>
          <w:kern w:val="28"/>
        </w:rPr>
        <w:t>ФГОС НОО обучающихся с ОВЗ</w:t>
      </w:r>
      <w:r w:rsidRPr="0067787C">
        <w:rPr>
          <w:rFonts w:ascii="Times New Roman" w:eastAsia="Arial Unicode MS" w:hAnsi="Times New Roman" w:cs="Times New Roman"/>
          <w:kern w:val="1"/>
        </w:rPr>
        <w:t>, Организация разрабатывает программу оценки личностных результатов с учетом типологических и индивидуальных особенностей обучающихся, которая утверждается локальными актами организации. Программа оценки должна включать: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>1) полный перечень личностных результатов, прописанных в тексте ФГОС НОО обучающихся с ОВЗ, которые выступают в качестве критериев оценки социальной (жизненной) компетенции Обучающихся. Перечень этих результатов может быть самостоятельно расширен общеобразовательной организацией;</w:t>
      </w:r>
    </w:p>
    <w:p w:rsidR="00F01C03" w:rsidRPr="0067787C" w:rsidRDefault="00F01C03" w:rsidP="006778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>2) перечень параметров и индикаторов оценки каждого результата;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>3) систему бальной оценки результатов;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>4) документы, в которых отражаются индивидуальные результаты каждого обучающегося (например, Карта индивидуальных достижений обучающегося) и результаты всего класса (например, Журнал итоговых достижений обучающихся __ класса);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>5) материалы для проведения процедуры оценки личностных результатов;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lastRenderedPageBreak/>
        <w:t>6) локальные акты Организации, регламентирующие все вопросы проведения оценки личностных результатов.</w:t>
      </w:r>
    </w:p>
    <w:p w:rsidR="00F01C03" w:rsidRPr="0067787C" w:rsidRDefault="00F01C03" w:rsidP="006778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proofErr w:type="spellStart"/>
      <w:proofErr w:type="gramStart"/>
      <w:r w:rsidRPr="0067787C">
        <w:rPr>
          <w:rFonts w:ascii="Times New Roman" w:eastAsia="Arial Unicode MS" w:hAnsi="Times New Roman" w:cs="Times New Roman"/>
          <w:b/>
          <w:i/>
          <w:color w:val="00000A"/>
          <w:kern w:val="1"/>
        </w:rPr>
        <w:t>Метапредметные</w:t>
      </w:r>
      <w:proofErr w:type="spellEnd"/>
      <w:r w:rsidRPr="0067787C">
        <w:rPr>
          <w:rFonts w:ascii="Times New Roman" w:eastAsia="Arial Unicode MS" w:hAnsi="Times New Roman" w:cs="Times New Roman"/>
          <w:b/>
          <w:i/>
          <w:color w:val="00000A"/>
          <w:kern w:val="1"/>
        </w:rPr>
        <w:t xml:space="preserve"> результаты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межпредметными</w:t>
      </w:r>
      <w:proofErr w:type="spell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  <w:proofErr w:type="gramEnd"/>
    </w:p>
    <w:p w:rsidR="00F01C03" w:rsidRPr="0067787C" w:rsidRDefault="00F01C03" w:rsidP="006778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spacing w:val="2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 xml:space="preserve">Оценка </w:t>
      </w:r>
      <w:proofErr w:type="spellStart"/>
      <w:r w:rsidRPr="0067787C">
        <w:rPr>
          <w:rFonts w:ascii="Times New Roman" w:eastAsia="Arial Unicode MS" w:hAnsi="Times New Roman" w:cs="Times New Roman"/>
          <w:kern w:val="1"/>
        </w:rPr>
        <w:t>метапредметных</w:t>
      </w:r>
      <w:proofErr w:type="spellEnd"/>
      <w:r w:rsidRPr="0067787C">
        <w:rPr>
          <w:rFonts w:ascii="Times New Roman" w:eastAsia="Arial Unicode MS" w:hAnsi="Times New Roman" w:cs="Times New Roman"/>
          <w:kern w:val="1"/>
        </w:rPr>
        <w:t xml:space="preserve"> результатов предполагает </w:t>
      </w:r>
      <w:r w:rsidRPr="0067787C">
        <w:rPr>
          <w:rFonts w:ascii="Times New Roman" w:eastAsia="Arial Unicode MS" w:hAnsi="Times New Roman" w:cs="Times New Roman"/>
          <w:color w:val="00000A"/>
          <w:spacing w:val="-2"/>
          <w:kern w:val="1"/>
        </w:rPr>
        <w:t>оценку продвижения обучающегося с ЗПР в овладении регулятивными, коммуникативными и познавательными универсальными учебными действиями, т.</w:t>
      </w:r>
      <w:r w:rsidRPr="0067787C">
        <w:rPr>
          <w:rFonts w:ascii="Times New Roman" w:eastAsia="Arial Unicode MS" w:hAnsi="Times New Roman" w:cs="Times New Roman"/>
          <w:color w:val="00000A"/>
          <w:spacing w:val="2"/>
          <w:kern w:val="1"/>
        </w:rPr>
        <w:t xml:space="preserve">е. таких умственных действий обучающихся, 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>которые направлены на управление своей познавательной деятельностью</w:t>
      </w:r>
      <w:r w:rsidRPr="0067787C">
        <w:rPr>
          <w:rFonts w:ascii="Times New Roman" w:eastAsia="Arial Unicode MS" w:hAnsi="Times New Roman" w:cs="Times New Roman"/>
          <w:color w:val="00000A"/>
          <w:spacing w:val="2"/>
          <w:kern w:val="1"/>
        </w:rPr>
        <w:t>.</w:t>
      </w:r>
    </w:p>
    <w:p w:rsidR="00F01C03" w:rsidRPr="0067787C" w:rsidRDefault="00F01C03" w:rsidP="006778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bCs/>
          <w:iCs/>
          <w:color w:val="00000A"/>
          <w:kern w:val="1"/>
        </w:rPr>
        <w:t xml:space="preserve">Основное содержание оценки </w:t>
      </w:r>
      <w:proofErr w:type="spellStart"/>
      <w:r w:rsidRPr="0067787C">
        <w:rPr>
          <w:rFonts w:ascii="Times New Roman" w:eastAsia="Arial Unicode MS" w:hAnsi="Times New Roman" w:cs="Times New Roman"/>
          <w:bCs/>
          <w:iCs/>
          <w:color w:val="00000A"/>
          <w:kern w:val="1"/>
        </w:rPr>
        <w:t>метапредметных</w:t>
      </w:r>
      <w:proofErr w:type="spellEnd"/>
      <w:r w:rsidRPr="0067787C">
        <w:rPr>
          <w:rFonts w:ascii="Times New Roman" w:eastAsia="Arial Unicode MS" w:hAnsi="Times New Roman" w:cs="Times New Roman"/>
          <w:bCs/>
          <w:iCs/>
          <w:color w:val="00000A"/>
          <w:kern w:val="1"/>
        </w:rPr>
        <w:t xml:space="preserve"> результатов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на ступени начального общего образования строится вокруг умения учиться, т.е. той совокупности способов действий, которая, собственно, и обеспечивает способность </w:t>
      </w:r>
      <w:r w:rsidRPr="0067787C">
        <w:rPr>
          <w:rFonts w:ascii="Times New Roman" w:eastAsia="Arial Unicode MS" w:hAnsi="Times New Roman" w:cs="Times New Roman"/>
          <w:color w:val="00000A"/>
          <w:spacing w:val="2"/>
          <w:kern w:val="1"/>
        </w:rPr>
        <w:t xml:space="preserve">обучающихся с ЗПР к самостоятельному усвоению новых знаний 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>и умений, включая организацию этого процесса.</w:t>
      </w:r>
    </w:p>
    <w:p w:rsidR="00F01C03" w:rsidRPr="0067787C" w:rsidRDefault="00F01C03" w:rsidP="006778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Уровень </w:t>
      </w:r>
      <w:proofErr w:type="spell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сформированности</w:t>
      </w:r>
      <w:proofErr w:type="spell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универсальных учебных дей</w:t>
      </w:r>
      <w:r w:rsidRPr="0067787C">
        <w:rPr>
          <w:rFonts w:ascii="Times New Roman" w:eastAsia="Arial Unicode MS" w:hAnsi="Times New Roman" w:cs="Times New Roman"/>
          <w:color w:val="00000A"/>
          <w:spacing w:val="2"/>
          <w:kern w:val="1"/>
        </w:rPr>
        <w:t xml:space="preserve">ствий, представляющих содержание и объект оценки </w:t>
      </w:r>
      <w:proofErr w:type="spellStart"/>
      <w:r w:rsidRPr="0067787C">
        <w:rPr>
          <w:rFonts w:ascii="Times New Roman" w:eastAsia="Arial Unicode MS" w:hAnsi="Times New Roman" w:cs="Times New Roman"/>
          <w:color w:val="00000A"/>
          <w:spacing w:val="2"/>
          <w:kern w:val="1"/>
        </w:rPr>
        <w:t>мета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>предметных</w:t>
      </w:r>
      <w:proofErr w:type="spell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результатов, может быть качественно оценён и измерен в следующих основных формах:</w:t>
      </w:r>
    </w:p>
    <w:p w:rsidR="00F01C03" w:rsidRPr="0067787C" w:rsidRDefault="00F01C03" w:rsidP="006778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- достижение </w:t>
      </w:r>
      <w:proofErr w:type="spell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метапредметных</w:t>
      </w:r>
      <w:proofErr w:type="spell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результатов может выступать как результат выполнения специально сконструи</w:t>
      </w:r>
      <w:r w:rsidRPr="0067787C">
        <w:rPr>
          <w:rFonts w:ascii="Times New Roman" w:eastAsia="Arial Unicode MS" w:hAnsi="Times New Roman" w:cs="Times New Roman"/>
          <w:color w:val="00000A"/>
          <w:spacing w:val="2"/>
          <w:kern w:val="1"/>
        </w:rPr>
        <w:t xml:space="preserve">рованных диагностических задач, направленных на оценку 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уровня </w:t>
      </w:r>
      <w:proofErr w:type="spell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сформированности</w:t>
      </w:r>
      <w:proofErr w:type="spell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конкретного вида универсальных учебных действий;</w:t>
      </w:r>
    </w:p>
    <w:p w:rsidR="00F01C03" w:rsidRPr="0067787C" w:rsidRDefault="00F01C03" w:rsidP="006778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- </w:t>
      </w:r>
      <w:r w:rsidRPr="0067787C">
        <w:rPr>
          <w:rFonts w:ascii="Times New Roman" w:eastAsia="Arial Unicode MS" w:hAnsi="Times New Roman" w:cs="Times New Roman"/>
          <w:color w:val="00000A"/>
          <w:spacing w:val="-2"/>
          <w:kern w:val="1"/>
        </w:rPr>
        <w:t xml:space="preserve">достижение </w:t>
      </w:r>
      <w:proofErr w:type="spellStart"/>
      <w:r w:rsidRPr="0067787C">
        <w:rPr>
          <w:rFonts w:ascii="Times New Roman" w:eastAsia="Arial Unicode MS" w:hAnsi="Times New Roman" w:cs="Times New Roman"/>
          <w:color w:val="00000A"/>
          <w:spacing w:val="-2"/>
          <w:kern w:val="1"/>
        </w:rPr>
        <w:t>метапредметных</w:t>
      </w:r>
      <w:proofErr w:type="spellEnd"/>
      <w:r w:rsidRPr="0067787C">
        <w:rPr>
          <w:rFonts w:ascii="Times New Roman" w:eastAsia="Arial Unicode MS" w:hAnsi="Times New Roman" w:cs="Times New Roman"/>
          <w:color w:val="00000A"/>
          <w:spacing w:val="-2"/>
          <w:kern w:val="1"/>
        </w:rPr>
        <w:t xml:space="preserve"> результатов мо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жет рассматриваться как инструментальная основа (или как средство решения) и как условие успешности выполнения учебных и </w:t>
      </w:r>
      <w:proofErr w:type="spell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учебно­практических</w:t>
      </w:r>
      <w:proofErr w:type="spell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задач средствами учебных предметов;</w:t>
      </w:r>
    </w:p>
    <w:p w:rsidR="00F01C03" w:rsidRPr="0067787C" w:rsidRDefault="00F01C03" w:rsidP="006778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- </w:t>
      </w:r>
      <w:r w:rsidRPr="0067787C">
        <w:rPr>
          <w:rFonts w:ascii="Times New Roman" w:eastAsia="Arial Unicode MS" w:hAnsi="Times New Roman" w:cs="Times New Roman"/>
          <w:color w:val="00000A"/>
          <w:spacing w:val="2"/>
          <w:kern w:val="1"/>
        </w:rPr>
        <w:t xml:space="preserve">достижение </w:t>
      </w:r>
      <w:proofErr w:type="spellStart"/>
      <w:r w:rsidRPr="0067787C">
        <w:rPr>
          <w:rFonts w:ascii="Times New Roman" w:eastAsia="Arial Unicode MS" w:hAnsi="Times New Roman" w:cs="Times New Roman"/>
          <w:color w:val="00000A"/>
          <w:spacing w:val="2"/>
          <w:kern w:val="1"/>
        </w:rPr>
        <w:t>метапредметных</w:t>
      </w:r>
      <w:proofErr w:type="spellEnd"/>
      <w:r w:rsidRPr="0067787C">
        <w:rPr>
          <w:rFonts w:ascii="Times New Roman" w:eastAsia="Arial Unicode MS" w:hAnsi="Times New Roman" w:cs="Times New Roman"/>
          <w:color w:val="00000A"/>
          <w:spacing w:val="2"/>
          <w:kern w:val="1"/>
        </w:rPr>
        <w:t xml:space="preserve"> результатов может 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проявиться в успешности выполнения комплексных заданий на </w:t>
      </w:r>
      <w:proofErr w:type="spell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межпредметной</w:t>
      </w:r>
      <w:proofErr w:type="spell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основе.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b/>
          <w:i/>
          <w:kern w:val="1"/>
        </w:rPr>
        <w:t>Предметные результаты</w:t>
      </w:r>
      <w:r w:rsidRPr="0067787C">
        <w:rPr>
          <w:rFonts w:ascii="Times New Roman" w:eastAsia="Arial Unicode MS" w:hAnsi="Times New Roman" w:cs="Times New Roman"/>
          <w:kern w:val="1"/>
        </w:rPr>
        <w:t xml:space="preserve"> связаны с овладением </w:t>
      </w:r>
      <w:proofErr w:type="gramStart"/>
      <w:r w:rsidRPr="0067787C">
        <w:rPr>
          <w:rFonts w:ascii="Times New Roman" w:eastAsia="Arial Unicode MS" w:hAnsi="Times New Roman" w:cs="Times New Roman"/>
          <w:kern w:val="1"/>
        </w:rPr>
        <w:t>обучающимися</w:t>
      </w:r>
      <w:proofErr w:type="gramEnd"/>
      <w:r w:rsidRPr="0067787C">
        <w:rPr>
          <w:rFonts w:ascii="Times New Roman" w:eastAsia="Arial Unicode MS" w:hAnsi="Times New Roman" w:cs="Times New Roman"/>
          <w:kern w:val="1"/>
        </w:rPr>
        <w:t xml:space="preserve"> с ЗПР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F01C03" w:rsidRPr="0067787C" w:rsidRDefault="00F01C03" w:rsidP="006778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</w:rPr>
      </w:pPr>
      <w:proofErr w:type="gramStart"/>
      <w:r w:rsidRPr="0067787C">
        <w:rPr>
          <w:rFonts w:ascii="Times New Roman" w:eastAsia="Arial Unicode MS" w:hAnsi="Times New Roman" w:cs="Times New Roman"/>
          <w:bCs/>
          <w:kern w:val="1"/>
        </w:rPr>
        <w:t>Оценку этой группы результатов целесообразно начинать со 2-го класса, т. е. в тот период, когда у обучающихся уже будут сформированы некоторые начальные навыки чтения, письма и счета.</w:t>
      </w:r>
      <w:proofErr w:type="gramEnd"/>
      <w:r w:rsidRPr="0067787C">
        <w:rPr>
          <w:rFonts w:ascii="Times New Roman" w:eastAsia="Arial Unicode MS" w:hAnsi="Times New Roman" w:cs="Times New Roman"/>
          <w:bCs/>
          <w:kern w:val="1"/>
        </w:rPr>
        <w:t xml:space="preserve"> Кроме того, сама учебная деятельность будет привычной для </w:t>
      </w:r>
      <w:proofErr w:type="gramStart"/>
      <w:r w:rsidRPr="0067787C">
        <w:rPr>
          <w:rFonts w:ascii="Times New Roman" w:eastAsia="Arial Unicode MS" w:hAnsi="Times New Roman" w:cs="Times New Roman"/>
          <w:bCs/>
          <w:kern w:val="1"/>
        </w:rPr>
        <w:t>обучающихся</w:t>
      </w:r>
      <w:proofErr w:type="gramEnd"/>
      <w:r w:rsidRPr="0067787C">
        <w:rPr>
          <w:rFonts w:ascii="Times New Roman" w:eastAsia="Arial Unicode MS" w:hAnsi="Times New Roman" w:cs="Times New Roman"/>
          <w:bCs/>
          <w:kern w:val="1"/>
        </w:rPr>
        <w:t>, и они смогут ее организовывать под руководством учителя.</w:t>
      </w:r>
    </w:p>
    <w:p w:rsidR="00F01C03" w:rsidRPr="0067787C" w:rsidRDefault="00F01C03" w:rsidP="006778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</w:rPr>
      </w:pPr>
      <w:r w:rsidRPr="0067787C">
        <w:rPr>
          <w:rFonts w:ascii="Times New Roman" w:eastAsia="Arial Unicode MS" w:hAnsi="Times New Roman" w:cs="Times New Roman"/>
          <w:bCs/>
          <w:kern w:val="1"/>
        </w:rPr>
        <w:t xml:space="preserve">Во время обучения в 1 и 1 </w:t>
      </w:r>
      <w:proofErr w:type="gramStart"/>
      <w:r w:rsidRPr="0067787C">
        <w:rPr>
          <w:rFonts w:ascii="Times New Roman" w:eastAsia="Arial Unicode MS" w:hAnsi="Times New Roman" w:cs="Times New Roman"/>
          <w:bCs/>
          <w:kern w:val="1"/>
        </w:rPr>
        <w:t>дополнительном</w:t>
      </w:r>
      <w:proofErr w:type="gramEnd"/>
      <w:r w:rsidRPr="0067787C">
        <w:rPr>
          <w:rFonts w:ascii="Times New Roman" w:eastAsia="Arial Unicode MS" w:hAnsi="Times New Roman" w:cs="Times New Roman"/>
          <w:bCs/>
          <w:kern w:val="1"/>
        </w:rPr>
        <w:t xml:space="preserve"> классах целесообразно всячески поощрять и стимулировать работу обучающихся, используя только качественную оценку. При этом не является принципиально важным, насколько </w:t>
      </w:r>
      <w:proofErr w:type="gramStart"/>
      <w:r w:rsidRPr="0067787C">
        <w:rPr>
          <w:rFonts w:ascii="Times New Roman" w:eastAsia="Arial Unicode MS" w:hAnsi="Times New Roman" w:cs="Times New Roman"/>
          <w:bCs/>
          <w:kern w:val="1"/>
        </w:rPr>
        <w:t>обучающийся</w:t>
      </w:r>
      <w:proofErr w:type="gramEnd"/>
      <w:r w:rsidRPr="0067787C">
        <w:rPr>
          <w:rFonts w:ascii="Times New Roman" w:eastAsia="Arial Unicode MS" w:hAnsi="Times New Roman" w:cs="Times New Roman"/>
          <w:bCs/>
          <w:kern w:val="1"/>
        </w:rPr>
        <w:t xml:space="preserve"> с ЗПР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 xml:space="preserve">В целом оценка достижения </w:t>
      </w:r>
      <w:proofErr w:type="gramStart"/>
      <w:r w:rsidRPr="0067787C">
        <w:rPr>
          <w:rFonts w:ascii="Times New Roman" w:eastAsia="Arial Unicode MS" w:hAnsi="Times New Roman" w:cs="Times New Roman"/>
          <w:kern w:val="1"/>
        </w:rPr>
        <w:t>обучающимися</w:t>
      </w:r>
      <w:proofErr w:type="gramEnd"/>
      <w:r w:rsidRPr="0067787C">
        <w:rPr>
          <w:rFonts w:ascii="Times New Roman" w:eastAsia="Arial Unicode MS" w:hAnsi="Times New Roman" w:cs="Times New Roman"/>
          <w:kern w:val="1"/>
        </w:rPr>
        <w:t xml:space="preserve"> с ЗПР предметных результатов должна базироваться на принципах индивидуального и дифференцированного подходов. Усвоенные </w:t>
      </w:r>
      <w:proofErr w:type="gramStart"/>
      <w:r w:rsidRPr="0067787C">
        <w:rPr>
          <w:rFonts w:ascii="Times New Roman" w:eastAsia="Arial Unicode MS" w:hAnsi="Times New Roman" w:cs="Times New Roman"/>
          <w:kern w:val="1"/>
        </w:rPr>
        <w:t>обучающимися</w:t>
      </w:r>
      <w:proofErr w:type="gramEnd"/>
      <w:r w:rsidRPr="0067787C">
        <w:rPr>
          <w:rFonts w:ascii="Times New Roman" w:eastAsia="Arial Unicode MS" w:hAnsi="Times New Roman" w:cs="Times New Roman"/>
          <w:kern w:val="1"/>
        </w:rPr>
        <w:t xml:space="preserve">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обучающегося и овладении им социальным опытом. </w:t>
      </w:r>
    </w:p>
    <w:p w:rsidR="00F01C03" w:rsidRPr="0067787C" w:rsidRDefault="00F01C03" w:rsidP="006778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Оценка достижения </w:t>
      </w:r>
      <w:proofErr w:type="gram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обучающимися</w:t>
      </w:r>
      <w:proofErr w:type="gram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предметных результатов ведётся как в ходе текущего и промежуточного оценивания, так и в ходе выполнения итоговых проверочных работ. В процессе оценки достижения планируемых личностных, </w:t>
      </w:r>
      <w:proofErr w:type="spell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метапредметных</w:t>
      </w:r>
      <w:proofErr w:type="spell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и предметных результатов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F01C03" w:rsidRPr="0067787C" w:rsidRDefault="00F01C03" w:rsidP="0067787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lang w:eastAsia="ru-RU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  <w:lang w:eastAsia="ru-RU"/>
        </w:rPr>
        <w:t>Обучающиеся с ЗПР имеют право на прохождение текущей, промежуточной и государственной итоговой аттестации</w:t>
      </w:r>
      <w:r w:rsidRPr="0067787C">
        <w:rPr>
          <w:rFonts w:ascii="Times New Roman" w:eastAsia="Arial Unicode MS" w:hAnsi="Times New Roman" w:cs="Times New Roman"/>
          <w:b/>
          <w:color w:val="00000A"/>
          <w:kern w:val="1"/>
          <w:lang w:eastAsia="ru-RU"/>
        </w:rPr>
        <w:t xml:space="preserve"> </w:t>
      </w:r>
      <w:r w:rsidRPr="0067787C">
        <w:rPr>
          <w:rFonts w:ascii="Times New Roman" w:eastAsia="Arial Unicode MS" w:hAnsi="Times New Roman" w:cs="Times New Roman"/>
          <w:color w:val="00000A"/>
          <w:kern w:val="1"/>
          <w:lang w:eastAsia="ru-RU"/>
        </w:rPr>
        <w:t>освоения АООП НОО в иных формах.</w:t>
      </w:r>
    </w:p>
    <w:p w:rsidR="00F01C03" w:rsidRPr="0067787C" w:rsidRDefault="00F01C03" w:rsidP="0067787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lang w:eastAsia="ru-RU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  <w:lang w:eastAsia="ru-RU"/>
        </w:rPr>
        <w:t>Специальные условия</w:t>
      </w:r>
      <w:r w:rsidRPr="0067787C">
        <w:rPr>
          <w:rFonts w:ascii="Times New Roman" w:eastAsia="Arial Unicode MS" w:hAnsi="Times New Roman" w:cs="Times New Roman"/>
          <w:b/>
          <w:color w:val="00000A"/>
          <w:kern w:val="1"/>
          <w:lang w:eastAsia="ru-RU"/>
        </w:rPr>
        <w:t xml:space="preserve"> </w:t>
      </w:r>
      <w:r w:rsidRPr="0067787C">
        <w:rPr>
          <w:rFonts w:ascii="Times New Roman" w:eastAsia="Arial Unicode MS" w:hAnsi="Times New Roman" w:cs="Times New Roman"/>
          <w:color w:val="00000A"/>
          <w:kern w:val="1"/>
          <w:lang w:eastAsia="ru-RU"/>
        </w:rPr>
        <w:t xml:space="preserve">проведения </w:t>
      </w:r>
      <w:r w:rsidRPr="0067787C">
        <w:rPr>
          <w:rFonts w:ascii="Times New Roman" w:eastAsia="Arial Unicode MS" w:hAnsi="Times New Roman" w:cs="Times New Roman"/>
          <w:i/>
          <w:color w:val="00000A"/>
          <w:kern w:val="1"/>
          <w:lang w:eastAsia="ru-RU"/>
        </w:rPr>
        <w:t>текущей, промежуточной</w:t>
      </w:r>
      <w:r w:rsidRPr="0067787C">
        <w:rPr>
          <w:rFonts w:ascii="Times New Roman" w:eastAsia="Arial Unicode MS" w:hAnsi="Times New Roman" w:cs="Times New Roman"/>
          <w:color w:val="00000A"/>
          <w:kern w:val="1"/>
          <w:lang w:eastAsia="ru-RU"/>
        </w:rPr>
        <w:t xml:space="preserve"> и </w:t>
      </w:r>
      <w:r w:rsidRPr="0067787C">
        <w:rPr>
          <w:rFonts w:ascii="Times New Roman" w:eastAsia="Arial Unicode MS" w:hAnsi="Times New Roman" w:cs="Times New Roman"/>
          <w:i/>
          <w:color w:val="00000A"/>
          <w:kern w:val="1"/>
          <w:lang w:eastAsia="ru-RU"/>
        </w:rPr>
        <w:t>итоговой</w:t>
      </w:r>
      <w:r w:rsidRPr="0067787C">
        <w:rPr>
          <w:rFonts w:ascii="Times New Roman" w:eastAsia="Arial Unicode MS" w:hAnsi="Times New Roman" w:cs="Times New Roman"/>
          <w:color w:val="00000A"/>
          <w:kern w:val="1"/>
          <w:lang w:eastAsia="ru-RU"/>
        </w:rPr>
        <w:t xml:space="preserve"> (по итогам освоения АООП НОО) </w:t>
      </w:r>
      <w:r w:rsidRPr="0067787C">
        <w:rPr>
          <w:rFonts w:ascii="Times New Roman" w:eastAsia="Arial Unicode MS" w:hAnsi="Times New Roman" w:cs="Times New Roman"/>
          <w:i/>
          <w:color w:val="00000A"/>
          <w:kern w:val="1"/>
          <w:lang w:eastAsia="ru-RU"/>
        </w:rPr>
        <w:t xml:space="preserve">аттестации </w:t>
      </w:r>
      <w:proofErr w:type="gramStart"/>
      <w:r w:rsidRPr="0067787C">
        <w:rPr>
          <w:rFonts w:ascii="Times New Roman" w:eastAsia="Arial Unicode MS" w:hAnsi="Times New Roman" w:cs="Times New Roman"/>
          <w:color w:val="00000A"/>
          <w:kern w:val="1"/>
          <w:lang w:eastAsia="ru-RU"/>
        </w:rPr>
        <w:t>обучающихся</w:t>
      </w:r>
      <w:proofErr w:type="gramEnd"/>
      <w:r w:rsidRPr="0067787C">
        <w:rPr>
          <w:rFonts w:ascii="Times New Roman" w:eastAsia="Arial Unicode MS" w:hAnsi="Times New Roman" w:cs="Times New Roman"/>
          <w:color w:val="00000A"/>
          <w:kern w:val="1"/>
          <w:lang w:eastAsia="ru-RU"/>
        </w:rPr>
        <w:t xml:space="preserve"> с ЗПР включают:</w:t>
      </w:r>
    </w:p>
    <w:p w:rsidR="00F01C03" w:rsidRPr="0067787C" w:rsidRDefault="00F01C03" w:rsidP="0067787C">
      <w:pPr>
        <w:numPr>
          <w:ilvl w:val="0"/>
          <w:numId w:val="1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lang w:eastAsia="ru-RU"/>
        </w:rPr>
      </w:pPr>
      <w:r w:rsidRPr="0067787C">
        <w:rPr>
          <w:rFonts w:ascii="Times New Roman" w:eastAsia="Times New Roman" w:hAnsi="Times New Roman" w:cs="Times New Roman"/>
          <w:lang w:eastAsia="ru-RU"/>
        </w:rPr>
        <w:lastRenderedPageBreak/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</w:t>
      </w:r>
      <w:r w:rsidRPr="0067787C">
        <w:rPr>
          <w:rFonts w:ascii="Times New Roman" w:eastAsia="Times New Roman" w:hAnsi="Times New Roman" w:cs="Times New Roman"/>
          <w:caps/>
          <w:lang w:eastAsia="ru-RU"/>
        </w:rPr>
        <w:t>ЗПР;</w:t>
      </w:r>
    </w:p>
    <w:p w:rsidR="00F01C03" w:rsidRPr="0067787C" w:rsidRDefault="00F01C03" w:rsidP="0067787C">
      <w:pPr>
        <w:numPr>
          <w:ilvl w:val="0"/>
          <w:numId w:val="1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lang w:eastAsia="ru-RU"/>
        </w:rPr>
      </w:pPr>
      <w:r w:rsidRPr="0067787C">
        <w:rPr>
          <w:rFonts w:ascii="Times New Roman" w:eastAsia="Times New Roman" w:hAnsi="Times New Roman" w:cs="Times New Roman"/>
          <w:lang w:eastAsia="ru-RU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67787C">
        <w:rPr>
          <w:rFonts w:ascii="Times New Roman" w:eastAsia="Times New Roman" w:hAnsi="Times New Roman" w:cs="Times New Roman"/>
          <w:lang w:eastAsia="ru-RU"/>
        </w:rPr>
        <w:t>мнестических</w:t>
      </w:r>
      <w:proofErr w:type="spellEnd"/>
      <w:r w:rsidRPr="0067787C">
        <w:rPr>
          <w:rFonts w:ascii="Times New Roman" w:eastAsia="Times New Roman" w:hAnsi="Times New Roman" w:cs="Times New Roman"/>
          <w:lang w:eastAsia="ru-RU"/>
        </w:rPr>
        <w:t xml:space="preserve"> опор: наглядных схем, шаблонов общего хода выполнения заданий);</w:t>
      </w:r>
    </w:p>
    <w:p w:rsidR="00F01C03" w:rsidRPr="0067787C" w:rsidRDefault="00F01C03" w:rsidP="0067787C">
      <w:pPr>
        <w:numPr>
          <w:ilvl w:val="0"/>
          <w:numId w:val="1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lang w:eastAsia="ru-RU"/>
        </w:rPr>
      </w:pPr>
      <w:r w:rsidRPr="0067787C">
        <w:rPr>
          <w:rFonts w:ascii="Times New Roman" w:eastAsia="Times New Roman" w:hAnsi="Times New Roman" w:cs="Times New Roman"/>
          <w:lang w:eastAsia="ru-RU"/>
        </w:rPr>
        <w:t>присутствие в начале работы этапа общей организации деятельности;</w:t>
      </w:r>
    </w:p>
    <w:p w:rsidR="00F01C03" w:rsidRPr="0067787C" w:rsidRDefault="00F01C03" w:rsidP="0067787C">
      <w:pPr>
        <w:numPr>
          <w:ilvl w:val="0"/>
          <w:numId w:val="1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lang w:eastAsia="ru-RU"/>
        </w:rPr>
      </w:pPr>
      <w:proofErr w:type="spellStart"/>
      <w:r w:rsidRPr="0067787C">
        <w:rPr>
          <w:rFonts w:ascii="Times New Roman" w:eastAsia="Times New Roman" w:hAnsi="Times New Roman" w:cs="Times New Roman"/>
          <w:lang w:eastAsia="ru-RU"/>
        </w:rPr>
        <w:t>адаптирование</w:t>
      </w:r>
      <w:proofErr w:type="spellEnd"/>
      <w:r w:rsidRPr="0067787C">
        <w:rPr>
          <w:rFonts w:ascii="Times New Roman" w:eastAsia="Times New Roman" w:hAnsi="Times New Roman" w:cs="Times New Roman"/>
          <w:lang w:eastAsia="ru-RU"/>
        </w:rPr>
        <w:t xml:space="preserve"> инструкции с учетом особых образовательных потребностей и индивидуальных трудностей обучающихся с </w:t>
      </w:r>
      <w:r w:rsidRPr="0067787C">
        <w:rPr>
          <w:rFonts w:ascii="Times New Roman" w:eastAsia="Times New Roman" w:hAnsi="Times New Roman" w:cs="Times New Roman"/>
          <w:caps/>
          <w:lang w:eastAsia="ru-RU"/>
        </w:rPr>
        <w:t>ЗПР: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>1) упрощение формулировок по грамматическому и семантическому оформлению;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2) упрощение </w:t>
      </w:r>
      <w:proofErr w:type="spell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многозвеньевой</w:t>
      </w:r>
      <w:proofErr w:type="spell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инструкции посредством деления ее на короткие смысловые единицы, задающие </w:t>
      </w:r>
      <w:proofErr w:type="spell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поэтапность</w:t>
      </w:r>
      <w:proofErr w:type="spell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(</w:t>
      </w:r>
      <w:proofErr w:type="spell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пошаговость</w:t>
      </w:r>
      <w:proofErr w:type="spellEnd"/>
      <w:r w:rsidRPr="0067787C">
        <w:rPr>
          <w:rFonts w:ascii="Times New Roman" w:eastAsia="Arial Unicode MS" w:hAnsi="Times New Roman" w:cs="Times New Roman"/>
          <w:color w:val="00000A"/>
          <w:kern w:val="1"/>
        </w:rPr>
        <w:t>) выполнения задания;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F01C03" w:rsidRPr="0067787C" w:rsidRDefault="00F01C03" w:rsidP="0067787C">
      <w:pPr>
        <w:numPr>
          <w:ilvl w:val="0"/>
          <w:numId w:val="1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lang w:eastAsia="ru-RU"/>
        </w:rPr>
      </w:pPr>
      <w:r w:rsidRPr="0067787C">
        <w:rPr>
          <w:rFonts w:ascii="Times New Roman" w:eastAsia="Times New Roman" w:hAnsi="Times New Roman" w:cs="Times New Roman"/>
          <w:lang w:eastAsia="ru-RU"/>
        </w:rPr>
        <w:t xml:space="preserve">при необходимости </w:t>
      </w:r>
      <w:proofErr w:type="spellStart"/>
      <w:r w:rsidRPr="0067787C">
        <w:rPr>
          <w:rFonts w:ascii="Times New Roman" w:eastAsia="Times New Roman" w:hAnsi="Times New Roman" w:cs="Times New Roman"/>
          <w:lang w:eastAsia="ru-RU"/>
        </w:rPr>
        <w:t>адаптирование</w:t>
      </w:r>
      <w:proofErr w:type="spellEnd"/>
      <w:r w:rsidRPr="0067787C">
        <w:rPr>
          <w:rFonts w:ascii="Times New Roman" w:eastAsia="Times New Roman" w:hAnsi="Times New Roman" w:cs="Times New Roman"/>
          <w:lang w:eastAsia="ru-RU"/>
        </w:rPr>
        <w:t xml:space="preserve"> текста задания с учетом особых образовательных потребностей и индивидуальных </w:t>
      </w:r>
      <w:proofErr w:type="gramStart"/>
      <w:r w:rsidRPr="0067787C">
        <w:rPr>
          <w:rFonts w:ascii="Times New Roman" w:eastAsia="Times New Roman" w:hAnsi="Times New Roman" w:cs="Times New Roman"/>
          <w:lang w:eastAsia="ru-RU"/>
        </w:rPr>
        <w:t>трудностей</w:t>
      </w:r>
      <w:proofErr w:type="gramEnd"/>
      <w:r w:rsidRPr="0067787C">
        <w:rPr>
          <w:rFonts w:ascii="Times New Roman" w:eastAsia="Times New Roman" w:hAnsi="Times New Roman" w:cs="Times New Roman"/>
          <w:lang w:eastAsia="ru-RU"/>
        </w:rPr>
        <w:t xml:space="preserve">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</w:t>
      </w:r>
      <w:r w:rsidRPr="0067787C">
        <w:rPr>
          <w:rFonts w:ascii="Times New Roman" w:eastAsia="Times New Roman" w:hAnsi="Times New Roman" w:cs="Times New Roman"/>
          <w:caps/>
          <w:lang w:eastAsia="ru-RU"/>
        </w:rPr>
        <w:t>.);</w:t>
      </w:r>
    </w:p>
    <w:p w:rsidR="00F01C03" w:rsidRPr="0067787C" w:rsidRDefault="00F01C03" w:rsidP="0067787C">
      <w:pPr>
        <w:numPr>
          <w:ilvl w:val="0"/>
          <w:numId w:val="1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lang w:eastAsia="ru-RU"/>
        </w:rPr>
      </w:pPr>
      <w:r w:rsidRPr="0067787C">
        <w:rPr>
          <w:rFonts w:ascii="Times New Roman" w:eastAsia="Times New Roman" w:hAnsi="Times New Roman" w:cs="Times New Roman"/>
          <w:lang w:eastAsia="ru-RU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  <w:r w:rsidRPr="0067787C">
        <w:rPr>
          <w:rFonts w:ascii="Times New Roman" w:eastAsia="Times New Roman" w:hAnsi="Times New Roman" w:cs="Times New Roman"/>
          <w:caps/>
          <w:lang w:eastAsia="ru-RU"/>
        </w:rPr>
        <w:t>;</w:t>
      </w:r>
    </w:p>
    <w:p w:rsidR="00F01C03" w:rsidRPr="0067787C" w:rsidRDefault="00F01C03" w:rsidP="0067787C">
      <w:pPr>
        <w:numPr>
          <w:ilvl w:val="0"/>
          <w:numId w:val="1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lang w:eastAsia="ru-RU"/>
        </w:rPr>
      </w:pPr>
      <w:r w:rsidRPr="0067787C">
        <w:rPr>
          <w:rFonts w:ascii="Times New Roman" w:eastAsia="Times New Roman" w:hAnsi="Times New Roman" w:cs="Times New Roman"/>
          <w:lang w:eastAsia="ru-RU"/>
        </w:rPr>
        <w:t>увеличение времени на выполнение заданий</w:t>
      </w:r>
      <w:r w:rsidRPr="0067787C">
        <w:rPr>
          <w:rFonts w:ascii="Times New Roman" w:eastAsia="Times New Roman" w:hAnsi="Times New Roman" w:cs="Times New Roman"/>
          <w:caps/>
          <w:lang w:eastAsia="ru-RU"/>
        </w:rPr>
        <w:t xml:space="preserve">;  </w:t>
      </w:r>
    </w:p>
    <w:p w:rsidR="00F01C03" w:rsidRPr="0067787C" w:rsidRDefault="00F01C03" w:rsidP="0067787C">
      <w:pPr>
        <w:numPr>
          <w:ilvl w:val="0"/>
          <w:numId w:val="1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lang w:eastAsia="ru-RU"/>
        </w:rPr>
      </w:pPr>
      <w:r w:rsidRPr="0067787C">
        <w:rPr>
          <w:rFonts w:ascii="Times New Roman" w:eastAsia="Times New Roman" w:hAnsi="Times New Roman" w:cs="Times New Roman"/>
          <w:lang w:eastAsia="ru-RU"/>
        </w:rPr>
        <w:t>возможность организации короткого перерыва (10-15 мин) при нарастании в поведении ребенка проявлений утомления, истощения</w:t>
      </w:r>
      <w:r w:rsidRPr="0067787C">
        <w:rPr>
          <w:rFonts w:ascii="Times New Roman" w:eastAsia="Times New Roman" w:hAnsi="Times New Roman" w:cs="Times New Roman"/>
          <w:caps/>
          <w:lang w:eastAsia="ru-RU"/>
        </w:rPr>
        <w:t xml:space="preserve">; </w:t>
      </w:r>
    </w:p>
    <w:p w:rsidR="00F01C03" w:rsidRPr="0067787C" w:rsidRDefault="00F01C03" w:rsidP="0067787C">
      <w:pPr>
        <w:numPr>
          <w:ilvl w:val="0"/>
          <w:numId w:val="1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lang w:eastAsia="ru-RU"/>
        </w:rPr>
      </w:pPr>
      <w:r w:rsidRPr="0067787C">
        <w:rPr>
          <w:rFonts w:ascii="Times New Roman" w:eastAsia="Times New Roman" w:hAnsi="Times New Roman" w:cs="Times New Roman"/>
          <w:lang w:eastAsia="ru-RU"/>
        </w:rPr>
        <w:t xml:space="preserve">недопустимыми являются негативные реакции со стороны педагога, создание ситуаций, приводящих к </w:t>
      </w:r>
      <w:proofErr w:type="gramStart"/>
      <w:r w:rsidRPr="0067787C">
        <w:rPr>
          <w:rFonts w:ascii="Times New Roman" w:eastAsia="Times New Roman" w:hAnsi="Times New Roman" w:cs="Times New Roman"/>
          <w:lang w:eastAsia="ru-RU"/>
        </w:rPr>
        <w:t>эмоциональному</w:t>
      </w:r>
      <w:proofErr w:type="gramEnd"/>
      <w:r w:rsidRPr="0067787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7787C">
        <w:rPr>
          <w:rFonts w:ascii="Times New Roman" w:eastAsia="Times New Roman" w:hAnsi="Times New Roman" w:cs="Times New Roman"/>
          <w:lang w:eastAsia="ru-RU"/>
        </w:rPr>
        <w:t>травмированию</w:t>
      </w:r>
      <w:proofErr w:type="spellEnd"/>
      <w:r w:rsidRPr="0067787C">
        <w:rPr>
          <w:rFonts w:ascii="Times New Roman" w:eastAsia="Times New Roman" w:hAnsi="Times New Roman" w:cs="Times New Roman"/>
          <w:lang w:eastAsia="ru-RU"/>
        </w:rPr>
        <w:t xml:space="preserve"> ребенка</w:t>
      </w:r>
      <w:r w:rsidRPr="0067787C">
        <w:rPr>
          <w:rFonts w:ascii="Times New Roman" w:eastAsia="Times New Roman" w:hAnsi="Times New Roman" w:cs="Times New Roman"/>
          <w:caps/>
          <w:lang w:eastAsia="ru-RU"/>
        </w:rPr>
        <w:t>.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>На итоговую оценку на ступени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следующей ступени, выносятся</w:t>
      </w:r>
      <w:r w:rsidRPr="0067787C">
        <w:rPr>
          <w:rFonts w:ascii="Times New Roman" w:eastAsia="Arial Unicode MS" w:hAnsi="Times New Roman" w:cs="Times New Roman"/>
          <w:i/>
          <w:iCs/>
          <w:kern w:val="1"/>
        </w:rPr>
        <w:t xml:space="preserve"> предметные, </w:t>
      </w:r>
      <w:proofErr w:type="spellStart"/>
      <w:r w:rsidRPr="0067787C">
        <w:rPr>
          <w:rFonts w:ascii="Times New Roman" w:eastAsia="Arial Unicode MS" w:hAnsi="Times New Roman" w:cs="Times New Roman"/>
          <w:i/>
          <w:iCs/>
          <w:kern w:val="1"/>
        </w:rPr>
        <w:t>метапредметные</w:t>
      </w:r>
      <w:proofErr w:type="spellEnd"/>
      <w:r w:rsidRPr="0067787C">
        <w:rPr>
          <w:rFonts w:ascii="Times New Roman" w:eastAsia="Arial Unicode MS" w:hAnsi="Times New Roman" w:cs="Times New Roman"/>
          <w:i/>
          <w:iCs/>
          <w:kern w:val="1"/>
        </w:rPr>
        <w:t xml:space="preserve"> результаты </w:t>
      </w:r>
      <w:r w:rsidRPr="0067787C">
        <w:rPr>
          <w:rFonts w:ascii="Times New Roman" w:eastAsia="Arial Unicode MS" w:hAnsi="Times New Roman" w:cs="Times New Roman"/>
          <w:kern w:val="1"/>
        </w:rPr>
        <w:t xml:space="preserve">и </w:t>
      </w:r>
      <w:r w:rsidRPr="0067787C">
        <w:rPr>
          <w:rFonts w:ascii="Times New Roman" w:eastAsia="Arial Unicode MS" w:hAnsi="Times New Roman" w:cs="Times New Roman"/>
          <w:i/>
          <w:kern w:val="1"/>
        </w:rPr>
        <w:t>результаты освоения программы коррекционной работы</w:t>
      </w:r>
      <w:r w:rsidRPr="0067787C">
        <w:rPr>
          <w:rFonts w:ascii="Times New Roman" w:eastAsia="Arial Unicode MS" w:hAnsi="Times New Roman" w:cs="Times New Roman"/>
          <w:kern w:val="1"/>
        </w:rPr>
        <w:t>.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>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должен делаться на основании положительной индивидуальной динамики.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 xml:space="preserve">Оценка деятельности педагогических кадров, осуществляющих образовательную деятельность обучающихся с ЗПР, осуществляется на основе интегративных показателей, свидетельствующих о положительной динамике развития обучающегося («было» ― «стало») или в сложных случаях сохранении его психоэмоционального статуса. </w:t>
      </w:r>
    </w:p>
    <w:p w:rsidR="00F01C03" w:rsidRPr="0067787C" w:rsidRDefault="00557151" w:rsidP="0067787C">
      <w:pPr>
        <w:suppressAutoHyphens/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eastAsia="Arial Unicode MS" w:hAnsi="Times New Roman" w:cs="Times New Roman"/>
          <w:b/>
          <w:kern w:val="1"/>
        </w:rPr>
      </w:pPr>
      <w:bookmarkStart w:id="6" w:name="_Toc415833128"/>
      <w:r w:rsidRPr="0067787C">
        <w:rPr>
          <w:rFonts w:ascii="Times New Roman" w:eastAsia="Arial Unicode MS" w:hAnsi="Times New Roman" w:cs="Times New Roman"/>
          <w:b/>
          <w:kern w:val="1"/>
        </w:rPr>
        <w:t>1</w:t>
      </w:r>
      <w:r w:rsidR="00F01C03" w:rsidRPr="0067787C">
        <w:rPr>
          <w:rFonts w:ascii="Times New Roman" w:eastAsia="Arial Unicode MS" w:hAnsi="Times New Roman" w:cs="Times New Roman"/>
          <w:b/>
          <w:kern w:val="1"/>
        </w:rPr>
        <w:t>.2. Содержательный раздел</w:t>
      </w:r>
      <w:bookmarkEnd w:id="6"/>
    </w:p>
    <w:p w:rsidR="00F01C03" w:rsidRPr="0067787C" w:rsidRDefault="00557151" w:rsidP="0067787C">
      <w:pPr>
        <w:suppressAutoHyphens/>
        <w:spacing w:before="120" w:after="120" w:line="240" w:lineRule="auto"/>
        <w:jc w:val="center"/>
        <w:outlineLvl w:val="2"/>
        <w:rPr>
          <w:rFonts w:ascii="Times New Roman" w:eastAsia="Arial Unicode MS" w:hAnsi="Times New Roman" w:cs="Times New Roman"/>
          <w:b/>
          <w:color w:val="00000A"/>
          <w:kern w:val="1"/>
        </w:rPr>
      </w:pPr>
      <w:bookmarkStart w:id="7" w:name="_Toc415833129"/>
      <w:r w:rsidRPr="0067787C">
        <w:rPr>
          <w:rFonts w:ascii="Times New Roman" w:eastAsia="Arial Unicode MS" w:hAnsi="Times New Roman" w:cs="Times New Roman"/>
          <w:b/>
          <w:color w:val="00000A"/>
          <w:kern w:val="1"/>
        </w:rPr>
        <w:t>1</w:t>
      </w:r>
      <w:r w:rsidR="00F01C03" w:rsidRPr="0067787C">
        <w:rPr>
          <w:rFonts w:ascii="Times New Roman" w:eastAsia="Arial Unicode MS" w:hAnsi="Times New Roman" w:cs="Times New Roman"/>
          <w:b/>
          <w:color w:val="00000A"/>
          <w:kern w:val="1"/>
        </w:rPr>
        <w:t>.2.1. Программа формирования универсальных учебных действий</w:t>
      </w:r>
      <w:bookmarkEnd w:id="7"/>
    </w:p>
    <w:p w:rsidR="00F01C03" w:rsidRPr="0067787C" w:rsidRDefault="00F01C03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787C">
        <w:rPr>
          <w:rFonts w:ascii="Times New Roman" w:eastAsia="Times New Roman" w:hAnsi="Times New Roman" w:cs="Times New Roman"/>
          <w:lang w:eastAsia="ru-RU"/>
        </w:rPr>
        <w:t xml:space="preserve">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</w:t>
      </w:r>
      <w:proofErr w:type="spellStart"/>
      <w:r w:rsidRPr="0067787C">
        <w:rPr>
          <w:rFonts w:ascii="Times New Roman" w:eastAsia="Times New Roman" w:hAnsi="Times New Roman" w:cs="Times New Roman"/>
          <w:lang w:eastAsia="ru-RU"/>
        </w:rPr>
        <w:t>метапредметным</w:t>
      </w:r>
      <w:proofErr w:type="spellEnd"/>
      <w:r w:rsidRPr="0067787C">
        <w:rPr>
          <w:rFonts w:ascii="Times New Roman" w:eastAsia="Times New Roman" w:hAnsi="Times New Roman" w:cs="Times New Roman"/>
          <w:lang w:eastAsia="ru-RU"/>
        </w:rPr>
        <w:t xml:space="preserve"> результатам освоения АООП НОО, и служит основой разработки программ учебных предметов, курсов.</w:t>
      </w:r>
    </w:p>
    <w:p w:rsidR="00F01C03" w:rsidRPr="0067787C" w:rsidRDefault="00F01C03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 xml:space="preserve">Программа строится на основе </w:t>
      </w:r>
      <w:proofErr w:type="spellStart"/>
      <w:r w:rsidRPr="0067787C">
        <w:rPr>
          <w:rFonts w:ascii="Times New Roman" w:eastAsia="Arial Unicode MS" w:hAnsi="Times New Roman" w:cs="Times New Roman"/>
          <w:kern w:val="1"/>
        </w:rPr>
        <w:t>деятельностного</w:t>
      </w:r>
      <w:proofErr w:type="spellEnd"/>
      <w:r w:rsidRPr="0067787C">
        <w:rPr>
          <w:rFonts w:ascii="Times New Roman" w:eastAsia="Arial Unicode MS" w:hAnsi="Times New Roman" w:cs="Times New Roman"/>
          <w:kern w:val="1"/>
        </w:rPr>
        <w:t xml:space="preserve"> подхода к обучению и позволяет реализовывать коррекционно-развивающий потенциал образования обучающихся с </w:t>
      </w:r>
      <w:proofErr w:type="gramStart"/>
      <w:r w:rsidRPr="0067787C">
        <w:rPr>
          <w:rFonts w:ascii="Times New Roman" w:eastAsia="Arial Unicode MS" w:hAnsi="Times New Roman" w:cs="Times New Roman"/>
          <w:kern w:val="1"/>
        </w:rPr>
        <w:t>ЗПР</w:t>
      </w:r>
      <w:proofErr w:type="gramEnd"/>
      <w:r w:rsidRPr="0067787C">
        <w:rPr>
          <w:rFonts w:ascii="Times New Roman" w:eastAsia="Arial Unicode MS" w:hAnsi="Times New Roman" w:cs="Times New Roman"/>
          <w:kern w:val="1"/>
        </w:rPr>
        <w:t xml:space="preserve"> и призвана способствовать </w:t>
      </w:r>
      <w:r w:rsidRPr="0067787C">
        <w:rPr>
          <w:rFonts w:ascii="Times New Roman" w:eastAsia="Times New Roman" w:hAnsi="Times New Roman" w:cs="Times New Roman"/>
          <w:lang w:eastAsia="ru-RU"/>
        </w:rPr>
        <w:t>развитию универсальных учебных действий, обеспечивающих обучающимся умение учиться</w:t>
      </w:r>
      <w:r w:rsidRPr="0067787C">
        <w:rPr>
          <w:rFonts w:ascii="Times New Roman" w:eastAsia="Arial Unicode MS" w:hAnsi="Times New Roman" w:cs="Times New Roman"/>
          <w:kern w:val="1"/>
        </w:rPr>
        <w:t xml:space="preserve">. 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Это достигается как в процессе освоения </w:t>
      </w:r>
      <w:proofErr w:type="gram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обучающимися</w:t>
      </w:r>
      <w:proofErr w:type="gram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с ЗПР конкретных предметных знаний, умений и навыков в рамках отдельных учебных дисциплин, так и в процессе формирования социальных (жизненных) компетенций.</w:t>
      </w:r>
    </w:p>
    <w:p w:rsidR="00F01C03" w:rsidRPr="0067787C" w:rsidRDefault="00F01C03" w:rsidP="00677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7787C">
        <w:rPr>
          <w:rFonts w:ascii="Times New Roman" w:eastAsia="Times New Roman" w:hAnsi="Times New Roman" w:cs="Times New Roman"/>
        </w:rPr>
        <w:lastRenderedPageBreak/>
        <w:t>Программа формирования универсальных учебных действий обеспечивает:</w:t>
      </w:r>
    </w:p>
    <w:p w:rsidR="00F01C03" w:rsidRPr="0067787C" w:rsidRDefault="00F01C03" w:rsidP="006778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7787C">
        <w:rPr>
          <w:rFonts w:ascii="Times New Roman" w:eastAsia="Times New Roman" w:hAnsi="Times New Roman" w:cs="Times New Roman"/>
          <w:lang w:eastAsia="ru-RU"/>
        </w:rPr>
        <w:t>― успешность (эффективность) обучения в любой предметной области, общность подходов к осуществлению любой деятельности обучающегося вне зависимости от ее предметного содержания;</w:t>
      </w:r>
    </w:p>
    <w:p w:rsidR="00F01C03" w:rsidRPr="0067787C" w:rsidRDefault="00F01C03" w:rsidP="006778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7787C">
        <w:rPr>
          <w:rFonts w:ascii="Times New Roman" w:eastAsia="Times New Roman" w:hAnsi="Times New Roman" w:cs="Times New Roman"/>
          <w:lang w:eastAsia="ru-RU"/>
        </w:rPr>
        <w:t>― реализацию преемственности всех ступеней образования и этапов усвоения содержания образования;</w:t>
      </w:r>
    </w:p>
    <w:p w:rsidR="00F01C03" w:rsidRPr="0067787C" w:rsidRDefault="00F01C03" w:rsidP="006778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7787C">
        <w:rPr>
          <w:rFonts w:ascii="Times New Roman" w:eastAsia="Times New Roman" w:hAnsi="Times New Roman" w:cs="Times New Roman"/>
          <w:lang w:eastAsia="ru-RU"/>
        </w:rPr>
        <w:t xml:space="preserve">― создание условий для готовности обучающегося с ЗПР к дальнейшему образованию, реализации доступного уровня самостоятельности в обучении; </w:t>
      </w:r>
    </w:p>
    <w:p w:rsidR="00F01C03" w:rsidRPr="0067787C" w:rsidRDefault="00F01C03" w:rsidP="006778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7787C">
        <w:rPr>
          <w:rFonts w:ascii="Times New Roman" w:eastAsia="Times New Roman" w:hAnsi="Times New Roman" w:cs="Times New Roman"/>
          <w:lang w:eastAsia="ru-RU"/>
        </w:rPr>
        <w:t xml:space="preserve">― целостность развития личности обучающегося.  </w:t>
      </w:r>
    </w:p>
    <w:p w:rsidR="00F01C03" w:rsidRPr="0067787C" w:rsidRDefault="00F01C03" w:rsidP="0067787C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>Основная</w:t>
      </w:r>
      <w:r w:rsidRPr="0067787C">
        <w:rPr>
          <w:rFonts w:ascii="Times New Roman" w:eastAsia="Arial Unicode MS" w:hAnsi="Times New Roman" w:cs="Times New Roman"/>
          <w:b/>
          <w:kern w:val="1"/>
        </w:rPr>
        <w:t xml:space="preserve"> </w:t>
      </w:r>
      <w:r w:rsidRPr="0067787C">
        <w:rPr>
          <w:rFonts w:ascii="Times New Roman" w:eastAsia="Arial Unicode MS" w:hAnsi="Times New Roman" w:cs="Times New Roman"/>
          <w:kern w:val="1"/>
        </w:rPr>
        <w:t xml:space="preserve">цель реализации программы формирования универсальных учебных действий состоит в формировании обучающегося с ЗПР как субъекта учебной деятельности. </w:t>
      </w:r>
    </w:p>
    <w:p w:rsidR="00F01C03" w:rsidRPr="0067787C" w:rsidRDefault="00F01C03" w:rsidP="0067787C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>Задачами реализации программы являются:</w:t>
      </w:r>
    </w:p>
    <w:p w:rsidR="00F01C03" w:rsidRPr="0067787C" w:rsidRDefault="00F01C03" w:rsidP="0067787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lang w:eastAsia="ru-RU"/>
        </w:rPr>
      </w:pPr>
      <w:r w:rsidRPr="0067787C">
        <w:rPr>
          <w:rFonts w:ascii="Times New Roman" w:eastAsia="Times New Roman" w:hAnsi="Times New Roman" w:cs="Times New Roman"/>
          <w:caps/>
          <w:lang w:eastAsia="ru-RU"/>
        </w:rPr>
        <w:t>― </w:t>
      </w:r>
      <w:r w:rsidRPr="0067787C">
        <w:rPr>
          <w:rFonts w:ascii="Times New Roman" w:eastAsia="Times New Roman" w:hAnsi="Times New Roman" w:cs="Times New Roman"/>
          <w:lang w:eastAsia="ru-RU"/>
        </w:rPr>
        <w:t>формирование мотивационного компонента учебной деятельности</w:t>
      </w:r>
      <w:r w:rsidRPr="0067787C">
        <w:rPr>
          <w:rFonts w:ascii="Times New Roman" w:eastAsia="Times New Roman" w:hAnsi="Times New Roman" w:cs="Times New Roman"/>
          <w:caps/>
          <w:lang w:eastAsia="ru-RU"/>
        </w:rPr>
        <w:t>;</w:t>
      </w:r>
    </w:p>
    <w:p w:rsidR="00F01C03" w:rsidRPr="0067787C" w:rsidRDefault="00F01C03" w:rsidP="0067787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lang w:eastAsia="ru-RU"/>
        </w:rPr>
      </w:pPr>
      <w:r w:rsidRPr="0067787C">
        <w:rPr>
          <w:rFonts w:ascii="Times New Roman" w:eastAsia="Times New Roman" w:hAnsi="Times New Roman" w:cs="Times New Roman"/>
          <w:caps/>
          <w:lang w:eastAsia="ru-RU"/>
        </w:rPr>
        <w:t>― </w:t>
      </w:r>
      <w:r w:rsidRPr="0067787C">
        <w:rPr>
          <w:rFonts w:ascii="Times New Roman" w:eastAsia="Times New Roman" w:hAnsi="Times New Roman" w:cs="Times New Roman"/>
          <w:lang w:eastAsia="ru-RU"/>
        </w:rPr>
        <w:t>овладение комплексом универсальных учебных действий, составляющих операционный компонент учебной деятельности</w:t>
      </w:r>
      <w:r w:rsidRPr="0067787C">
        <w:rPr>
          <w:rFonts w:ascii="Times New Roman" w:eastAsia="Times New Roman" w:hAnsi="Times New Roman" w:cs="Times New Roman"/>
          <w:caps/>
          <w:lang w:eastAsia="ru-RU"/>
        </w:rPr>
        <w:t>;</w:t>
      </w:r>
    </w:p>
    <w:p w:rsidR="00F01C03" w:rsidRPr="0067787C" w:rsidRDefault="00F01C03" w:rsidP="0067787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lang w:eastAsia="ru-RU"/>
        </w:rPr>
      </w:pPr>
      <w:r w:rsidRPr="0067787C">
        <w:rPr>
          <w:rFonts w:ascii="Times New Roman" w:eastAsia="Times New Roman" w:hAnsi="Times New Roman" w:cs="Times New Roman"/>
          <w:caps/>
          <w:lang w:eastAsia="ru-RU"/>
        </w:rPr>
        <w:t>― </w:t>
      </w:r>
      <w:r w:rsidRPr="0067787C">
        <w:rPr>
          <w:rFonts w:ascii="Times New Roman" w:eastAsia="Times New Roman" w:hAnsi="Times New Roman" w:cs="Times New Roman"/>
          <w:lang w:eastAsia="ru-RU"/>
        </w:rPr>
        <w:t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</w:t>
      </w:r>
      <w:r w:rsidRPr="0067787C">
        <w:rPr>
          <w:rFonts w:ascii="Times New Roman" w:eastAsia="Times New Roman" w:hAnsi="Times New Roman" w:cs="Times New Roman"/>
          <w:caps/>
          <w:lang w:eastAsia="ru-RU"/>
        </w:rPr>
        <w:t>.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>Для реализации поставленной цели и соответствующих ей задач необходимо: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 xml:space="preserve">•определить функции и состав универсальных учебных действий, учитывая психофизические особенности и своеобразие учебной деятельности обучающихся с ЗПР; 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>•определить связи универсальных учебных действий с содержанием учебных предметов;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>•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>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ситуациях, учитывая особые образовательные потребности обучающихся с ЗП</w:t>
      </w:r>
      <w:r w:rsidRPr="0067787C">
        <w:rPr>
          <w:rFonts w:ascii="Times New Roman" w:eastAsia="Arial Unicode MS" w:hAnsi="Times New Roman" w:cs="Times New Roman"/>
          <w:kern w:val="1"/>
        </w:rPr>
        <w:t>.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 xml:space="preserve">Программа формирования универсальных учебных действий </w:t>
      </w:r>
      <w:proofErr w:type="gramStart"/>
      <w:r w:rsidRPr="0067787C">
        <w:rPr>
          <w:rFonts w:ascii="Times New Roman" w:eastAsia="Arial Unicode MS" w:hAnsi="Times New Roman" w:cs="Times New Roman"/>
          <w:kern w:val="1"/>
        </w:rPr>
        <w:t>у</w:t>
      </w:r>
      <w:proofErr w:type="gramEnd"/>
      <w:r w:rsidRPr="0067787C">
        <w:rPr>
          <w:rFonts w:ascii="Times New Roman" w:eastAsia="Arial Unicode MS" w:hAnsi="Times New Roman" w:cs="Times New Roman"/>
          <w:kern w:val="1"/>
        </w:rPr>
        <w:t xml:space="preserve"> обучающихся с ЗПР должна содержать</w:t>
      </w:r>
      <w:r w:rsidRPr="0067787C">
        <w:rPr>
          <w:rFonts w:ascii="Times New Roman" w:eastAsia="Arial Unicode MS" w:hAnsi="Times New Roman" w:cs="Times New Roman"/>
          <w:i/>
          <w:kern w:val="1"/>
        </w:rPr>
        <w:t>: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>описание ценностных ориентиров образования обучающихся с ЗПР на уровне начального общего образования</w:t>
      </w:r>
      <w:r w:rsidRPr="0067787C">
        <w:rPr>
          <w:rFonts w:ascii="Times New Roman" w:eastAsia="Arial Unicode MS" w:hAnsi="Times New Roman" w:cs="Times New Roman"/>
          <w:i/>
          <w:kern w:val="1"/>
        </w:rPr>
        <w:t>;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>связь универсальных учебных действий с содержанием учебных предметов;</w:t>
      </w:r>
    </w:p>
    <w:p w:rsidR="00F01C03" w:rsidRPr="0067787C" w:rsidRDefault="00F01C03" w:rsidP="0067787C">
      <w:pPr>
        <w:tabs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характеристики личностных, регулятивных, познавательных, коммуникативных универсальных учебных действий обучающихся с ЗПР; </w:t>
      </w:r>
    </w:p>
    <w:p w:rsidR="00F01C03" w:rsidRPr="0067787C" w:rsidRDefault="00F01C03" w:rsidP="0067787C">
      <w:pPr>
        <w:tabs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F01C03" w:rsidRPr="0067787C" w:rsidRDefault="00F01C03" w:rsidP="0067787C">
      <w:pPr>
        <w:tabs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описание преемственности программы формирования универсальных учебных действий при переходе </w:t>
      </w:r>
      <w:r w:rsidRPr="0067787C">
        <w:rPr>
          <w:rFonts w:ascii="Times New Roman" w:eastAsia="Arial Unicode MS" w:hAnsi="Times New Roman" w:cs="Times New Roman"/>
          <w:kern w:val="1"/>
        </w:rPr>
        <w:t>обучающихся</w:t>
      </w:r>
      <w:r w:rsidRPr="0067787C">
        <w:rPr>
          <w:rFonts w:ascii="Times New Roman" w:eastAsia="Arial Unicode MS" w:hAnsi="Times New Roman" w:cs="Times New Roman"/>
          <w:i/>
          <w:color w:val="3366FF"/>
          <w:kern w:val="1"/>
        </w:rPr>
        <w:t xml:space="preserve"> </w:t>
      </w:r>
      <w:r w:rsidRPr="0067787C">
        <w:rPr>
          <w:rFonts w:ascii="Times New Roman" w:eastAsia="Arial Unicode MS" w:hAnsi="Times New Roman" w:cs="Times New Roman"/>
          <w:kern w:val="1"/>
        </w:rPr>
        <w:t xml:space="preserve">с ЗПР </w:t>
      </w:r>
      <w:proofErr w:type="gram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от</w:t>
      </w:r>
      <w:proofErr w:type="gram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дошкольного к начальному общему образованию. </w:t>
      </w:r>
    </w:p>
    <w:p w:rsidR="00F01C03" w:rsidRPr="0067787C" w:rsidRDefault="00F01C03" w:rsidP="0067787C">
      <w:pPr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kern w:val="1"/>
        </w:rPr>
      </w:pPr>
      <w:proofErr w:type="gramStart"/>
      <w:r w:rsidRPr="0067787C">
        <w:rPr>
          <w:rFonts w:ascii="Times New Roman" w:eastAsia="Arial Unicode MS" w:hAnsi="Times New Roman" w:cs="Times New Roman"/>
          <w:kern w:val="1"/>
        </w:rPr>
        <w:t>Ценностные ориентиры начального общего образования обучающихся с ЗПР конкретизируют личностный, социальный и государственный заказ системе образования, выраженный в Требованиях к результатам освоения АООП НОО, и отражают следующие целевые установки системы начального общего образования:</w:t>
      </w:r>
      <w:proofErr w:type="gramEnd"/>
    </w:p>
    <w:p w:rsidR="00F01C03" w:rsidRPr="0067787C" w:rsidRDefault="00F01C03" w:rsidP="0067787C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aps/>
          <w:kern w:val="1"/>
        </w:rPr>
      </w:pPr>
      <w:bookmarkStart w:id="8" w:name="bookmark86"/>
      <w:r w:rsidRPr="0067787C">
        <w:rPr>
          <w:rFonts w:ascii="Times New Roman" w:eastAsia="Arial Unicode MS" w:hAnsi="Times New Roman" w:cs="Times New Roman"/>
          <w:caps/>
          <w:kern w:val="1"/>
        </w:rPr>
        <w:t>• </w:t>
      </w:r>
      <w:r w:rsidRPr="0067787C">
        <w:rPr>
          <w:rFonts w:ascii="Times New Roman" w:eastAsia="Arial Unicode MS" w:hAnsi="Times New Roman" w:cs="Times New Roman"/>
          <w:i/>
          <w:kern w:val="1"/>
        </w:rPr>
        <w:t>формирование основ гражданской идентичности личности на основе:</w:t>
      </w:r>
      <w:bookmarkEnd w:id="8"/>
    </w:p>
    <w:p w:rsidR="00F01C03" w:rsidRPr="0067787C" w:rsidRDefault="00F01C03" w:rsidP="0067787C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caps/>
          <w:kern w:val="1"/>
        </w:rPr>
        <w:t>— </w:t>
      </w:r>
      <w:r w:rsidRPr="0067787C">
        <w:rPr>
          <w:rFonts w:ascii="Times New Roman" w:eastAsia="Arial Unicode MS" w:hAnsi="Times New Roman" w:cs="Times New Roman"/>
          <w:kern w:val="1"/>
        </w:rPr>
        <w:t>осознания себя как гражданина России, чувства гордости за свою родину, российский народ и историю России, осознания своей этнической и национальной принадлежности;</w:t>
      </w:r>
    </w:p>
    <w:p w:rsidR="00F01C03" w:rsidRPr="0067787C" w:rsidRDefault="00F01C03" w:rsidP="0067787C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aps/>
          <w:kern w:val="1"/>
        </w:rPr>
      </w:pPr>
      <w:r w:rsidRPr="0067787C">
        <w:rPr>
          <w:rFonts w:ascii="Times New Roman" w:eastAsia="Arial Unicode MS" w:hAnsi="Times New Roman" w:cs="Times New Roman"/>
          <w:caps/>
          <w:kern w:val="1"/>
        </w:rPr>
        <w:t>— </w:t>
      </w:r>
      <w:r w:rsidRPr="0067787C">
        <w:rPr>
          <w:rFonts w:ascii="Times New Roman" w:eastAsia="Arial Unicode MS" w:hAnsi="Times New Roman" w:cs="Times New Roman"/>
          <w:kern w:val="1"/>
        </w:rPr>
        <w:t>восприятие мира как единого и целостного при разнообразии культур,  национальностей, религий</w:t>
      </w:r>
      <w:r w:rsidRPr="0067787C">
        <w:rPr>
          <w:rFonts w:ascii="Times New Roman" w:eastAsia="Arial Unicode MS" w:hAnsi="Times New Roman" w:cs="Times New Roman"/>
          <w:caps/>
          <w:kern w:val="1"/>
        </w:rPr>
        <w:t>;</w:t>
      </w:r>
    </w:p>
    <w:p w:rsidR="00F01C03" w:rsidRPr="0067787C" w:rsidRDefault="00F01C03" w:rsidP="0067787C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caps/>
          <w:kern w:val="1"/>
        </w:rPr>
        <w:t>— </w:t>
      </w:r>
      <w:r w:rsidRPr="0067787C">
        <w:rPr>
          <w:rFonts w:ascii="Times New Roman" w:eastAsia="Arial Unicode MS" w:hAnsi="Times New Roman" w:cs="Times New Roman"/>
          <w:kern w:val="1"/>
        </w:rPr>
        <w:t>уважительного отношения к иному мнению, истории и культуре других народов;</w:t>
      </w:r>
    </w:p>
    <w:p w:rsidR="00F01C03" w:rsidRPr="0067787C" w:rsidRDefault="00F01C03" w:rsidP="0067787C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aps/>
          <w:kern w:val="1"/>
        </w:rPr>
      </w:pPr>
      <w:bookmarkStart w:id="9" w:name="bookmark87"/>
      <w:r w:rsidRPr="0067787C">
        <w:rPr>
          <w:rFonts w:ascii="Times New Roman" w:eastAsia="Arial Unicode MS" w:hAnsi="Times New Roman" w:cs="Times New Roman"/>
          <w:caps/>
          <w:kern w:val="1"/>
        </w:rPr>
        <w:t>• </w:t>
      </w:r>
      <w:r w:rsidRPr="0067787C">
        <w:rPr>
          <w:rFonts w:ascii="Times New Roman" w:eastAsia="Arial Unicode MS" w:hAnsi="Times New Roman" w:cs="Times New Roman"/>
          <w:i/>
          <w:kern w:val="1"/>
        </w:rPr>
        <w:t>формирование психологических условий развития общения, сотрудничества на основе:</w:t>
      </w:r>
      <w:bookmarkEnd w:id="9"/>
    </w:p>
    <w:p w:rsidR="00F01C03" w:rsidRPr="0067787C" w:rsidRDefault="00F01C03" w:rsidP="0067787C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caps/>
          <w:kern w:val="1"/>
        </w:rPr>
        <w:t>— </w:t>
      </w:r>
      <w:r w:rsidRPr="0067787C">
        <w:rPr>
          <w:rFonts w:ascii="Times New Roman" w:eastAsia="Arial Unicode MS" w:hAnsi="Times New Roman" w:cs="Times New Roman"/>
          <w:kern w:val="1"/>
        </w:rPr>
        <w:t xml:space="preserve">доброжелательности, доверия и внимания к людям; </w:t>
      </w:r>
    </w:p>
    <w:p w:rsidR="00F01C03" w:rsidRPr="0067787C" w:rsidRDefault="00F01C03" w:rsidP="0067787C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aps/>
          <w:kern w:val="1"/>
        </w:rPr>
      </w:pPr>
      <w:r w:rsidRPr="0067787C">
        <w:rPr>
          <w:rFonts w:ascii="Times New Roman" w:eastAsia="Arial Unicode MS" w:hAnsi="Times New Roman" w:cs="Times New Roman"/>
          <w:caps/>
          <w:kern w:val="1"/>
        </w:rPr>
        <w:t>— </w:t>
      </w:r>
      <w:r w:rsidRPr="0067787C">
        <w:rPr>
          <w:rFonts w:ascii="Times New Roman" w:eastAsia="Arial Unicode MS" w:hAnsi="Times New Roman" w:cs="Times New Roman"/>
          <w:kern w:val="1"/>
        </w:rPr>
        <w:t xml:space="preserve">навыков сотрудничества </w:t>
      </w:r>
      <w:proofErr w:type="gramStart"/>
      <w:r w:rsidRPr="0067787C">
        <w:rPr>
          <w:rFonts w:ascii="Times New Roman" w:eastAsia="Arial Unicode MS" w:hAnsi="Times New Roman" w:cs="Times New Roman"/>
          <w:kern w:val="1"/>
        </w:rPr>
        <w:t>со</w:t>
      </w:r>
      <w:proofErr w:type="gramEnd"/>
      <w:r w:rsidRPr="0067787C">
        <w:rPr>
          <w:rFonts w:ascii="Times New Roman" w:eastAsia="Arial Unicode MS" w:hAnsi="Times New Roman" w:cs="Times New Roman"/>
          <w:kern w:val="1"/>
        </w:rPr>
        <w:t xml:space="preserve"> взрослыми и сверстниками в разных социальных ситуациях;</w:t>
      </w:r>
    </w:p>
    <w:p w:rsidR="00F01C03" w:rsidRPr="0067787C" w:rsidRDefault="00F01C03" w:rsidP="0067787C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caps/>
          <w:kern w:val="1"/>
        </w:rPr>
        <w:t>— </w:t>
      </w:r>
      <w:r w:rsidRPr="0067787C">
        <w:rPr>
          <w:rFonts w:ascii="Times New Roman" w:eastAsia="Arial Unicode MS" w:hAnsi="Times New Roman" w:cs="Times New Roman"/>
          <w:kern w:val="1"/>
        </w:rPr>
        <w:t>уважения к окружающим — умения слушать и слышать партнёра;</w:t>
      </w:r>
    </w:p>
    <w:p w:rsidR="00F01C03" w:rsidRPr="0067787C" w:rsidRDefault="00F01C03" w:rsidP="0067787C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aps/>
          <w:kern w:val="1"/>
        </w:rPr>
      </w:pPr>
      <w:r w:rsidRPr="0067787C">
        <w:rPr>
          <w:rFonts w:ascii="Times New Roman" w:eastAsia="Arial Unicode MS" w:hAnsi="Times New Roman" w:cs="Times New Roman"/>
          <w:caps/>
          <w:kern w:val="1"/>
        </w:rPr>
        <w:t>• </w:t>
      </w:r>
      <w:r w:rsidRPr="0067787C">
        <w:rPr>
          <w:rFonts w:ascii="Times New Roman" w:eastAsia="Arial Unicode MS" w:hAnsi="Times New Roman" w:cs="Times New Roman"/>
          <w:bCs/>
          <w:i/>
          <w:iCs/>
          <w:kern w:val="1"/>
        </w:rPr>
        <w:t>развитие ценностно-смысловой сферы личности</w:t>
      </w:r>
      <w:r w:rsidRPr="0067787C">
        <w:rPr>
          <w:rFonts w:ascii="Times New Roman" w:eastAsia="Arial Unicode MS" w:hAnsi="Times New Roman" w:cs="Times New Roman"/>
          <w:kern w:val="1"/>
        </w:rPr>
        <w:t xml:space="preserve"> на основе общечеловеческих принципов нравственности:</w:t>
      </w:r>
    </w:p>
    <w:p w:rsidR="00F01C03" w:rsidRPr="0067787C" w:rsidRDefault="00F01C03" w:rsidP="0067787C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caps/>
          <w:kern w:val="1"/>
        </w:rPr>
        <w:t>— </w:t>
      </w:r>
      <w:r w:rsidRPr="0067787C">
        <w:rPr>
          <w:rFonts w:ascii="Times New Roman" w:eastAsia="Arial Unicode MS" w:hAnsi="Times New Roman" w:cs="Times New Roman"/>
          <w:kern w:val="1"/>
        </w:rPr>
        <w:t>способности к осмыслению социального окружения, своего места в нем, принятия соответствующих возрасту ценностей и социальных ролей;</w:t>
      </w:r>
    </w:p>
    <w:p w:rsidR="00F01C03" w:rsidRPr="0067787C" w:rsidRDefault="00F01C03" w:rsidP="0067787C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caps/>
          <w:kern w:val="1"/>
        </w:rPr>
        <w:t>— </w:t>
      </w:r>
      <w:r w:rsidRPr="0067787C">
        <w:rPr>
          <w:rFonts w:ascii="Times New Roman" w:eastAsia="Arial Unicode MS" w:hAnsi="Times New Roman" w:cs="Times New Roman"/>
          <w:kern w:val="1"/>
        </w:rPr>
        <w:t xml:space="preserve">ориентации в нравственном </w:t>
      </w:r>
      <w:proofErr w:type="gramStart"/>
      <w:r w:rsidRPr="0067787C">
        <w:rPr>
          <w:rFonts w:ascii="Times New Roman" w:eastAsia="Arial Unicode MS" w:hAnsi="Times New Roman" w:cs="Times New Roman"/>
          <w:kern w:val="1"/>
        </w:rPr>
        <w:t>содержании</w:t>
      </w:r>
      <w:proofErr w:type="gramEnd"/>
      <w:r w:rsidRPr="0067787C">
        <w:rPr>
          <w:rFonts w:ascii="Times New Roman" w:eastAsia="Arial Unicode MS" w:hAnsi="Times New Roman" w:cs="Times New Roman"/>
          <w:kern w:val="1"/>
        </w:rPr>
        <w:t xml:space="preserve"> как собственных поступков, так и поступков окружающих людей, развития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01C03" w:rsidRPr="0067787C" w:rsidRDefault="00F01C03" w:rsidP="0067787C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caps/>
          <w:kern w:val="1"/>
        </w:rPr>
        <w:lastRenderedPageBreak/>
        <w:t>— </w:t>
      </w:r>
      <w:r w:rsidRPr="0067787C">
        <w:rPr>
          <w:rFonts w:ascii="Times New Roman" w:eastAsia="Arial Unicode MS" w:hAnsi="Times New Roman" w:cs="Times New Roman"/>
          <w:kern w:val="1"/>
        </w:rPr>
        <w:t>формирование эстетических потребностей, ценностей и чувств;</w:t>
      </w:r>
    </w:p>
    <w:p w:rsidR="00F01C03" w:rsidRPr="0067787C" w:rsidRDefault="00F01C03" w:rsidP="0067787C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aps/>
          <w:kern w:val="1"/>
        </w:rPr>
      </w:pPr>
      <w:r w:rsidRPr="0067787C">
        <w:rPr>
          <w:rFonts w:ascii="Times New Roman" w:eastAsia="Arial Unicode MS" w:hAnsi="Times New Roman" w:cs="Times New Roman"/>
          <w:caps/>
          <w:kern w:val="1"/>
        </w:rPr>
        <w:t>• </w:t>
      </w:r>
      <w:r w:rsidRPr="0067787C">
        <w:rPr>
          <w:rFonts w:ascii="Times New Roman" w:eastAsia="Arial Unicode MS" w:hAnsi="Times New Roman" w:cs="Times New Roman"/>
          <w:bCs/>
          <w:i/>
          <w:iCs/>
          <w:kern w:val="1"/>
        </w:rPr>
        <w:t>развитие умения учиться</w:t>
      </w:r>
      <w:r w:rsidRPr="0067787C">
        <w:rPr>
          <w:rFonts w:ascii="Times New Roman" w:eastAsia="Arial Unicode MS" w:hAnsi="Times New Roman" w:cs="Times New Roman"/>
          <w:kern w:val="1"/>
        </w:rPr>
        <w:t>, а именно:</w:t>
      </w:r>
    </w:p>
    <w:p w:rsidR="00F01C03" w:rsidRPr="0067787C" w:rsidRDefault="00F01C03" w:rsidP="0067787C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aps/>
          <w:kern w:val="1"/>
        </w:rPr>
      </w:pPr>
      <w:r w:rsidRPr="0067787C">
        <w:rPr>
          <w:rFonts w:ascii="Times New Roman" w:eastAsia="Arial Unicode MS" w:hAnsi="Times New Roman" w:cs="Times New Roman"/>
          <w:caps/>
          <w:kern w:val="1"/>
        </w:rPr>
        <w:t>— </w:t>
      </w:r>
      <w:r w:rsidRPr="0067787C">
        <w:rPr>
          <w:rFonts w:ascii="Times New Roman" w:eastAsia="Arial Unicode MS" w:hAnsi="Times New Roman" w:cs="Times New Roman"/>
          <w:bCs/>
          <w:kern w:val="1"/>
        </w:rPr>
        <w:t xml:space="preserve">принятие и освоение социальной роли </w:t>
      </w:r>
      <w:proofErr w:type="gramStart"/>
      <w:r w:rsidRPr="0067787C">
        <w:rPr>
          <w:rFonts w:ascii="Times New Roman" w:eastAsia="Arial Unicode MS" w:hAnsi="Times New Roman" w:cs="Times New Roman"/>
          <w:bCs/>
          <w:kern w:val="1"/>
        </w:rPr>
        <w:t>обучающегося</w:t>
      </w:r>
      <w:proofErr w:type="gramEnd"/>
      <w:r w:rsidRPr="0067787C">
        <w:rPr>
          <w:rFonts w:ascii="Times New Roman" w:eastAsia="Arial Unicode MS" w:hAnsi="Times New Roman" w:cs="Times New Roman"/>
          <w:bCs/>
          <w:kern w:val="1"/>
        </w:rPr>
        <w:t>, формирование и развитие социально значимых мотивов учебной деятельности</w:t>
      </w:r>
      <w:r w:rsidRPr="0067787C">
        <w:rPr>
          <w:rFonts w:ascii="Times New Roman" w:eastAsia="Arial Unicode MS" w:hAnsi="Times New Roman" w:cs="Times New Roman"/>
          <w:kern w:val="1"/>
        </w:rPr>
        <w:t>;</w:t>
      </w:r>
    </w:p>
    <w:p w:rsidR="00F01C03" w:rsidRPr="0067787C" w:rsidRDefault="00F01C03" w:rsidP="0067787C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aps/>
          <w:kern w:val="1"/>
        </w:rPr>
      </w:pPr>
      <w:r w:rsidRPr="0067787C">
        <w:rPr>
          <w:rFonts w:ascii="Times New Roman" w:eastAsia="Arial Unicode MS" w:hAnsi="Times New Roman" w:cs="Times New Roman"/>
          <w:caps/>
          <w:kern w:val="1"/>
        </w:rPr>
        <w:t>— </w:t>
      </w:r>
      <w:r w:rsidRPr="0067787C">
        <w:rPr>
          <w:rFonts w:ascii="Times New Roman" w:eastAsia="Arial Unicode MS" w:hAnsi="Times New Roman" w:cs="Times New Roman"/>
          <w:kern w:val="1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F01C03" w:rsidRPr="0067787C" w:rsidRDefault="00F01C03" w:rsidP="0067787C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aps/>
          <w:kern w:val="1"/>
        </w:rPr>
      </w:pPr>
      <w:r w:rsidRPr="0067787C">
        <w:rPr>
          <w:rFonts w:ascii="Times New Roman" w:eastAsia="Arial Unicode MS" w:hAnsi="Times New Roman" w:cs="Times New Roman"/>
          <w:caps/>
          <w:kern w:val="1"/>
        </w:rPr>
        <w:t>— </w:t>
      </w:r>
      <w:r w:rsidRPr="0067787C">
        <w:rPr>
          <w:rFonts w:ascii="Times New Roman" w:eastAsia="Arial Unicode MS" w:hAnsi="Times New Roman" w:cs="Times New Roman"/>
          <w:kern w:val="1"/>
        </w:rPr>
        <w:t>развитие адекватных представлений о собственных возможностях, о насущно необходимом жизнеобеспечении.</w:t>
      </w:r>
    </w:p>
    <w:p w:rsidR="00F01C03" w:rsidRPr="0067787C" w:rsidRDefault="00F01C03" w:rsidP="0067787C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>Программа формирования универсальных учебных действий реализуется в процессе всей учебной и внеурочной деятельности.</w:t>
      </w:r>
    </w:p>
    <w:p w:rsidR="00F01C03" w:rsidRPr="0067787C" w:rsidRDefault="00F01C03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универсальных учебных действий в образовательном процессе осуществляется в процессе освоения </w:t>
      </w:r>
      <w:r w:rsidRPr="0067787C">
        <w:rPr>
          <w:rFonts w:ascii="Times New Roman" w:eastAsia="Times New Roman" w:hAnsi="Times New Roman" w:cs="Times New Roman"/>
          <w:lang w:eastAsia="ru-RU"/>
        </w:rPr>
        <w:t>всех без исключения</w:t>
      </w:r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учебных предметов </w:t>
      </w:r>
      <w:r w:rsidRPr="0067787C">
        <w:rPr>
          <w:rFonts w:ascii="Times New Roman" w:eastAsia="Times New Roman" w:hAnsi="Times New Roman" w:cs="Times New Roman"/>
          <w:lang w:eastAsia="ru-RU"/>
        </w:rPr>
        <w:t>и курсов коррекционно-развивающей области</w:t>
      </w:r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F01C03" w:rsidRPr="0067787C" w:rsidRDefault="00F01C03" w:rsidP="006778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proofErr w:type="spellStart"/>
      <w:proofErr w:type="gram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Сформированность</w:t>
      </w:r>
      <w:proofErr w:type="spell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школе.</w:t>
      </w:r>
      <w:proofErr w:type="gramEnd"/>
    </w:p>
    <w:p w:rsidR="00F01C03" w:rsidRPr="0067787C" w:rsidRDefault="00F01C03" w:rsidP="006778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spacing w:val="2"/>
          <w:kern w:val="1"/>
        </w:rPr>
        <w:t xml:space="preserve">Программа </w:t>
      </w:r>
      <w:r w:rsidRPr="0067787C">
        <w:rPr>
          <w:rFonts w:ascii="Times New Roman" w:eastAsia="Arial Unicode MS" w:hAnsi="Times New Roman" w:cs="Times New Roman"/>
          <w:kern w:val="1"/>
        </w:rPr>
        <w:t>формирования универсальных учебных действий</w:t>
      </w:r>
      <w:r w:rsidRPr="0067787C">
        <w:rPr>
          <w:rFonts w:ascii="Times New Roman" w:eastAsia="Arial Unicode MS" w:hAnsi="Times New Roman" w:cs="Times New Roman"/>
          <w:spacing w:val="2"/>
          <w:kern w:val="1"/>
        </w:rPr>
        <w:t xml:space="preserve"> самостоятельно разрабатывается Организацией на основе 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Примерной основной образовательной программы начального общего образования (далее 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sym w:font="Symbol" w:char="F0BE"/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</w:t>
      </w:r>
      <w:proofErr w:type="spell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ПрООП</w:t>
      </w:r>
      <w:proofErr w:type="spell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НОО), разработанной для общеобразовательной школы</w:t>
      </w:r>
      <w:r w:rsidRPr="0067787C">
        <w:rPr>
          <w:rFonts w:ascii="Times New Roman" w:eastAsia="Arial Unicode MS" w:hAnsi="Times New Roman" w:cs="Times New Roman"/>
          <w:spacing w:val="2"/>
          <w:kern w:val="1"/>
          <w:vertAlign w:val="superscript"/>
        </w:rPr>
        <w:footnoteReference w:id="7"/>
      </w:r>
      <w:r w:rsidRPr="0067787C">
        <w:rPr>
          <w:rFonts w:ascii="Times New Roman" w:eastAsia="Arial Unicode MS" w:hAnsi="Times New Roman" w:cs="Times New Roman"/>
          <w:spacing w:val="2"/>
          <w:kern w:val="1"/>
        </w:rPr>
        <w:t xml:space="preserve">, с учетом специфики образовательных потребностей </w:t>
      </w:r>
      <w:r w:rsidRPr="0067787C">
        <w:rPr>
          <w:rFonts w:ascii="Times New Roman" w:eastAsia="Arial Unicode MS" w:hAnsi="Times New Roman" w:cs="Times New Roman"/>
          <w:kern w:val="1"/>
        </w:rPr>
        <w:t>обучающихся с ЗПР.</w:t>
      </w:r>
    </w:p>
    <w:p w:rsidR="00F01C03" w:rsidRPr="0067787C" w:rsidRDefault="00F01C03" w:rsidP="0067787C">
      <w:pPr>
        <w:suppressAutoHyphens/>
        <w:spacing w:before="120" w:after="120" w:line="240" w:lineRule="auto"/>
        <w:jc w:val="center"/>
        <w:outlineLvl w:val="2"/>
        <w:rPr>
          <w:rFonts w:ascii="Times New Roman" w:eastAsia="Arial Unicode MS" w:hAnsi="Times New Roman" w:cs="Times New Roman"/>
          <w:iCs/>
          <w:spacing w:val="-2"/>
          <w:kern w:val="1"/>
        </w:rPr>
      </w:pPr>
      <w:bookmarkStart w:id="10" w:name="_Toc415833130"/>
      <w:r w:rsidRPr="0067787C">
        <w:rPr>
          <w:rFonts w:ascii="Times New Roman" w:eastAsia="Arial Unicode MS" w:hAnsi="Times New Roman" w:cs="Times New Roman"/>
          <w:b/>
          <w:color w:val="00000A"/>
          <w:kern w:val="1"/>
        </w:rPr>
        <w:t>2.2.2. П</w:t>
      </w:r>
      <w:r w:rsidRPr="0067787C">
        <w:rPr>
          <w:rFonts w:ascii="Times New Roman" w:eastAsia="Arial Unicode MS" w:hAnsi="Times New Roman" w:cs="Times New Roman"/>
          <w:b/>
          <w:kern w:val="1"/>
        </w:rPr>
        <w:t xml:space="preserve">рограммы учебных предметов, </w:t>
      </w:r>
      <w:r w:rsidRPr="0067787C">
        <w:rPr>
          <w:rFonts w:ascii="Times New Roman" w:eastAsia="Arial Unicode MS" w:hAnsi="Times New Roman" w:cs="Times New Roman"/>
          <w:b/>
          <w:kern w:val="1"/>
        </w:rPr>
        <w:br/>
        <w:t>курсов коррекционно-развивающей области</w:t>
      </w:r>
      <w:bookmarkEnd w:id="10"/>
    </w:p>
    <w:p w:rsidR="00F01C03" w:rsidRPr="0067787C" w:rsidRDefault="00F01C03" w:rsidP="006778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Программы отдельных учебных предметов, курсов коррекционно-развивающей области должны обеспечивать достижение планируемых результатов (личностных, </w:t>
      </w:r>
      <w:proofErr w:type="spell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метапредметных</w:t>
      </w:r>
      <w:proofErr w:type="spellEnd"/>
      <w:r w:rsidRPr="0067787C">
        <w:rPr>
          <w:rFonts w:ascii="Times New Roman" w:eastAsia="Arial Unicode MS" w:hAnsi="Times New Roman" w:cs="Times New Roman"/>
          <w:color w:val="00000A"/>
          <w:kern w:val="1"/>
        </w:rPr>
        <w:t>, предметных) освоения АООП НОО обучающихся с ЗПР.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Программы отдельных учебных предметов, коррекционных курсов разрабатываются на основе: требований к личностным, </w:t>
      </w:r>
      <w:proofErr w:type="spell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метапредметным</w:t>
      </w:r>
      <w:proofErr w:type="spell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и предметным результатам освоения АООП НОО и программы формирования универсальных учебных действий.</w:t>
      </w:r>
    </w:p>
    <w:p w:rsidR="00F01C03" w:rsidRPr="0067787C" w:rsidRDefault="00F01C03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>Программы отдельных учебных предметов, коррекционных курсов должны содержать:</w:t>
      </w:r>
    </w:p>
    <w:p w:rsidR="00F01C03" w:rsidRPr="0067787C" w:rsidRDefault="00F01C03" w:rsidP="0067787C">
      <w:pPr>
        <w:numPr>
          <w:ilvl w:val="0"/>
          <w:numId w:val="2"/>
        </w:numPr>
        <w:tabs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</w:rPr>
      </w:pPr>
      <w:r w:rsidRPr="0067787C">
        <w:rPr>
          <w:rFonts w:ascii="Times New Roman" w:eastAsia="Arial Unicode MS" w:hAnsi="Times New Roman" w:cs="Times New Roman"/>
          <w:color w:val="00000A"/>
          <w:kern w:val="2"/>
        </w:rPr>
        <w:t>пояснительную записку, в которой конкретизируются общие цели начального общего образования с учетом специфики учебного предмета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>, коррекционного курса;</w:t>
      </w:r>
    </w:p>
    <w:p w:rsidR="00F01C03" w:rsidRPr="0067787C" w:rsidRDefault="00F01C03" w:rsidP="0067787C">
      <w:pPr>
        <w:numPr>
          <w:ilvl w:val="0"/>
          <w:numId w:val="2"/>
        </w:numPr>
        <w:tabs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2"/>
        </w:rPr>
      </w:pPr>
      <w:r w:rsidRPr="0067787C">
        <w:rPr>
          <w:rFonts w:ascii="Times New Roman" w:eastAsia="Arial Unicode MS" w:hAnsi="Times New Roman" w:cs="Times New Roman"/>
          <w:color w:val="00000A"/>
          <w:kern w:val="2"/>
        </w:rPr>
        <w:t>общую характеристику учебного предмета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>, коррекционного курса</w:t>
      </w:r>
      <w:r w:rsidRPr="0067787C">
        <w:rPr>
          <w:rFonts w:ascii="Times New Roman" w:eastAsia="Arial Unicode MS" w:hAnsi="Times New Roman" w:cs="Times New Roman"/>
          <w:color w:val="00000A"/>
          <w:kern w:val="2"/>
        </w:rPr>
        <w:t>;</w:t>
      </w:r>
    </w:p>
    <w:p w:rsidR="00F01C03" w:rsidRPr="0067787C" w:rsidRDefault="00F01C03" w:rsidP="0067787C">
      <w:pPr>
        <w:numPr>
          <w:ilvl w:val="0"/>
          <w:numId w:val="2"/>
        </w:numPr>
        <w:tabs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2"/>
        </w:rPr>
      </w:pPr>
      <w:r w:rsidRPr="0067787C">
        <w:rPr>
          <w:rFonts w:ascii="Times New Roman" w:eastAsia="Arial Unicode MS" w:hAnsi="Times New Roman" w:cs="Times New Roman"/>
          <w:color w:val="00000A"/>
          <w:kern w:val="2"/>
        </w:rPr>
        <w:t>описание места учебного предмета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>, коррекционного курса в учебном плане;</w:t>
      </w:r>
    </w:p>
    <w:p w:rsidR="00F01C03" w:rsidRPr="0067787C" w:rsidRDefault="00F01C03" w:rsidP="0067787C">
      <w:pPr>
        <w:numPr>
          <w:ilvl w:val="0"/>
          <w:numId w:val="2"/>
        </w:numPr>
        <w:tabs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2"/>
        </w:rPr>
      </w:pPr>
      <w:r w:rsidRPr="0067787C">
        <w:rPr>
          <w:rFonts w:ascii="Times New Roman" w:eastAsia="Arial Unicode MS" w:hAnsi="Times New Roman" w:cs="Times New Roman"/>
          <w:color w:val="00000A"/>
          <w:kern w:val="2"/>
        </w:rPr>
        <w:t xml:space="preserve">личностные, </w:t>
      </w:r>
      <w:proofErr w:type="spellStart"/>
      <w:r w:rsidRPr="0067787C">
        <w:rPr>
          <w:rFonts w:ascii="Times New Roman" w:eastAsia="Arial Unicode MS" w:hAnsi="Times New Roman" w:cs="Times New Roman"/>
          <w:color w:val="00000A"/>
          <w:kern w:val="2"/>
        </w:rPr>
        <w:t>метапредметные</w:t>
      </w:r>
      <w:proofErr w:type="spellEnd"/>
      <w:r w:rsidRPr="0067787C">
        <w:rPr>
          <w:rFonts w:ascii="Times New Roman" w:eastAsia="Arial Unicode MS" w:hAnsi="Times New Roman" w:cs="Times New Roman"/>
          <w:color w:val="00000A"/>
          <w:kern w:val="2"/>
        </w:rPr>
        <w:t xml:space="preserve"> и предметные результаты освоения конкретного учебного предмета, 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>коррекционного курса</w:t>
      </w:r>
      <w:r w:rsidRPr="0067787C">
        <w:rPr>
          <w:rFonts w:ascii="Times New Roman" w:eastAsia="Arial Unicode MS" w:hAnsi="Times New Roman" w:cs="Times New Roman"/>
          <w:color w:val="00000A"/>
          <w:kern w:val="2"/>
        </w:rPr>
        <w:t>;</w:t>
      </w:r>
    </w:p>
    <w:p w:rsidR="00F01C03" w:rsidRPr="0067787C" w:rsidRDefault="00F01C03" w:rsidP="0067787C">
      <w:pPr>
        <w:numPr>
          <w:ilvl w:val="0"/>
          <w:numId w:val="2"/>
        </w:numPr>
        <w:tabs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2"/>
        </w:rPr>
      </w:pPr>
      <w:r w:rsidRPr="0067787C">
        <w:rPr>
          <w:rFonts w:ascii="Times New Roman" w:eastAsia="Arial Unicode MS" w:hAnsi="Times New Roman" w:cs="Times New Roman"/>
          <w:color w:val="00000A"/>
          <w:kern w:val="2"/>
        </w:rPr>
        <w:t xml:space="preserve">содержание учебного предмета, 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>коррекционного курса</w:t>
      </w:r>
      <w:r w:rsidRPr="0067787C">
        <w:rPr>
          <w:rFonts w:ascii="Times New Roman" w:eastAsia="Arial Unicode MS" w:hAnsi="Times New Roman" w:cs="Times New Roman"/>
          <w:color w:val="00000A"/>
          <w:kern w:val="2"/>
        </w:rPr>
        <w:t>;</w:t>
      </w:r>
    </w:p>
    <w:p w:rsidR="00F01C03" w:rsidRPr="0067787C" w:rsidRDefault="00F01C03" w:rsidP="0067787C">
      <w:pPr>
        <w:numPr>
          <w:ilvl w:val="0"/>
          <w:numId w:val="2"/>
        </w:numPr>
        <w:tabs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2"/>
        </w:rPr>
      </w:pPr>
      <w:r w:rsidRPr="0067787C">
        <w:rPr>
          <w:rFonts w:ascii="Times New Roman" w:eastAsia="Arial Unicode MS" w:hAnsi="Times New Roman" w:cs="Times New Roman"/>
          <w:color w:val="00000A"/>
          <w:kern w:val="2"/>
        </w:rPr>
        <w:t xml:space="preserve">тематическое планирование с определением основных видов учебной деятельности обучающихся; </w:t>
      </w:r>
    </w:p>
    <w:p w:rsidR="00F01C03" w:rsidRPr="0067787C" w:rsidRDefault="00F01C03" w:rsidP="0067787C">
      <w:pPr>
        <w:numPr>
          <w:ilvl w:val="0"/>
          <w:numId w:val="2"/>
        </w:numPr>
        <w:tabs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2"/>
        </w:rPr>
      </w:pPr>
      <w:r w:rsidRPr="0067787C">
        <w:rPr>
          <w:rFonts w:ascii="Times New Roman" w:eastAsia="Arial Unicode MS" w:hAnsi="Times New Roman" w:cs="Times New Roman"/>
          <w:color w:val="00000A"/>
          <w:kern w:val="2"/>
        </w:rPr>
        <w:t>описание материально-технического обеспечения образовательного процесса.</w:t>
      </w:r>
    </w:p>
    <w:p w:rsidR="00F01C03" w:rsidRPr="0067787C" w:rsidRDefault="00F01C03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В данном разделе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  <w:spacing w:val="2"/>
        </w:rPr>
        <w:t>ПрАООП</w:t>
      </w:r>
      <w:proofErr w:type="spellEnd"/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 НОО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 приводится основное содержание обязательных учебных предметов (за исклю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чением родного языка и литературного чтения на родном </w:t>
      </w:r>
      <w:r w:rsidRPr="0067787C">
        <w:rPr>
          <w:rFonts w:ascii="Times New Roman" w:eastAsia="Times New Roman" w:hAnsi="Times New Roman" w:cs="Times New Roman"/>
          <w:color w:val="000000"/>
        </w:rPr>
        <w:t>языке), курсов коррекционно-развивающей области, которое должно быть в полном объёме отражено в соответствующих разделах рабочих программ учебных пред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метов. Остальные разделы примерных программ учебных </w:t>
      </w:r>
      <w:r w:rsidRPr="0067787C">
        <w:rPr>
          <w:rFonts w:ascii="Times New Roman" w:eastAsia="Times New Roman" w:hAnsi="Times New Roman" w:cs="Times New Roman"/>
          <w:color w:val="000000"/>
        </w:rPr>
        <w:t>предметов и курсов коррекционно-развивающей области формируются с учётом особых образовательных потребностей обучающихся с ЗПР, а также региональных, национальных и этнокультурных особенностей.</w:t>
      </w:r>
    </w:p>
    <w:p w:rsidR="00F01C03" w:rsidRPr="0067787C" w:rsidRDefault="00F01C03" w:rsidP="0067787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proofErr w:type="gramStart"/>
      <w:r w:rsidRPr="0067787C">
        <w:rPr>
          <w:rFonts w:ascii="Times New Roman" w:eastAsia="Times New Roman" w:hAnsi="Times New Roman" w:cs="Times New Roman"/>
          <w:color w:val="000000"/>
        </w:rPr>
        <w:t xml:space="preserve">Основное содержание учебных предметов «Родной язык», «Литературное чтение на родном языке» разрабатывается и утверждается органами исполнительной власти субъектов Российской Федерации, осуществляющими управление в сфере образования, с учётом требований ФГОС НОО </w:t>
      </w:r>
      <w:r w:rsidRPr="0067787C">
        <w:rPr>
          <w:rFonts w:ascii="Times New Roman" w:eastAsia="Times New Roman" w:hAnsi="Times New Roman" w:cs="Times New Roman"/>
          <w:color w:val="000000"/>
        </w:rPr>
        <w:lastRenderedPageBreak/>
        <w:t>обучающихся с ОВЗ к результатам освоения данных курсов и программы формирования универсальных учебных действий, а также специфики содержания и особенностей их изучения.</w:t>
      </w:r>
      <w:proofErr w:type="gramEnd"/>
    </w:p>
    <w:p w:rsidR="0067787C" w:rsidRDefault="0067787C" w:rsidP="0067787C">
      <w:pPr>
        <w:keepNext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</w:p>
    <w:p w:rsidR="00BB4808" w:rsidRPr="0067787C" w:rsidRDefault="00BB4808" w:rsidP="0067787C">
      <w:pPr>
        <w:keepNext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  <w:r w:rsidRPr="0067787C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Основное содержание учебных предметов</w:t>
      </w:r>
    </w:p>
    <w:p w:rsidR="00BB4808" w:rsidRPr="0067787C" w:rsidRDefault="00BB4808" w:rsidP="0067787C">
      <w:pPr>
        <w:keepNext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  <w:r w:rsidRPr="0067787C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1. Русский язык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Виды речевой деятельности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4"/>
        </w:rPr>
      </w:pPr>
      <w:r w:rsidRPr="0067787C">
        <w:rPr>
          <w:rFonts w:ascii="Times New Roman" w:eastAsia="Times New Roman" w:hAnsi="Times New Roman" w:cs="Times New Roman"/>
          <w:b/>
          <w:bCs/>
          <w:color w:val="000000"/>
        </w:rPr>
        <w:t xml:space="preserve">Слушание. 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Осознание цели и ситуации устного общения. </w:t>
      </w:r>
      <w:r w:rsidRPr="0067787C">
        <w:rPr>
          <w:rFonts w:ascii="Times New Roman" w:eastAsia="Times New Roman" w:hAnsi="Times New Roman" w:cs="Times New Roman"/>
          <w:color w:val="000000"/>
          <w:spacing w:val="-4"/>
        </w:rPr>
        <w:t>Адекватное восприятие звучащей речи. Понимание на слух информации, содержащейся в предъявляемом тексте, передача его содержания по вопросам.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color w:val="000000"/>
        </w:rPr>
        <w:t xml:space="preserve">Говорение. </w:t>
      </w:r>
      <w:r w:rsidRPr="0067787C">
        <w:rPr>
          <w:rFonts w:ascii="Times New Roman" w:eastAsia="Times New Roman" w:hAnsi="Times New Roman" w:cs="Times New Roman"/>
          <w:color w:val="000000"/>
        </w:rPr>
        <w:t>Выбор языковых сре</w:t>
      </w:r>
      <w:proofErr w:type="gramStart"/>
      <w:r w:rsidRPr="0067787C">
        <w:rPr>
          <w:rFonts w:ascii="Times New Roman" w:eastAsia="Times New Roman" w:hAnsi="Times New Roman" w:cs="Times New Roman"/>
          <w:color w:val="000000"/>
        </w:rPr>
        <w:t>дств в с</w:t>
      </w:r>
      <w:proofErr w:type="gramEnd"/>
      <w:r w:rsidRPr="0067787C">
        <w:rPr>
          <w:rFonts w:ascii="Times New Roman" w:eastAsia="Times New Roman" w:hAnsi="Times New Roman" w:cs="Times New Roman"/>
          <w:color w:val="000000"/>
        </w:rPr>
        <w:t>оответствии с целями и условиями общения для эффективного решения ком</w:t>
      </w:r>
      <w:r w:rsidRPr="0067787C">
        <w:rPr>
          <w:rFonts w:ascii="Times New Roman" w:eastAsia="Times New Roman" w:hAnsi="Times New Roman" w:cs="Times New Roman"/>
          <w:color w:val="000000"/>
          <w:spacing w:val="-2"/>
        </w:rPr>
        <w:t xml:space="preserve">муникативной задачи. Практическое овладение диалогической </w:t>
      </w:r>
      <w:r w:rsidRPr="0067787C">
        <w:rPr>
          <w:rFonts w:ascii="Times New Roman" w:eastAsia="Times New Roman" w:hAnsi="Times New Roman" w:cs="Times New Roman"/>
          <w:color w:val="000000"/>
        </w:rPr>
        <w:t>формой речи.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ях учебного и бытового общения (приветствие, прощание, </w:t>
      </w:r>
      <w:r w:rsidRPr="0067787C">
        <w:rPr>
          <w:rFonts w:ascii="Times New Roman" w:eastAsia="Times New Roman" w:hAnsi="Times New Roman" w:cs="Times New Roman"/>
          <w:color w:val="000000"/>
        </w:rPr>
        <w:t>извинение, благодарность, обращение с просьбой). Соблюдение орфоэпических норм и правильной интонации.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color w:val="000000"/>
        </w:rPr>
        <w:t xml:space="preserve">Чтение. 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Понимание учебного текста. Выборочное чтение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с целью нахождения необходимого материала. Нахождение 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информации, заданной в тексте в явном виде. Формулирование простых выводов на основе информации, содержащейся в тексте. Обобщение содержащейся в тексте информации. 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</w:rPr>
      </w:pPr>
      <w:r w:rsidRPr="0067787C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Письмо. </w:t>
      </w:r>
      <w:r w:rsidRPr="0067787C">
        <w:rPr>
          <w:rFonts w:ascii="Times New Roman" w:eastAsia="Times New Roman" w:hAnsi="Times New Roman" w:cs="Times New Roman"/>
          <w:color w:val="000000"/>
          <w:spacing w:val="-2"/>
        </w:rPr>
        <w:t>Письмо букв, буквосочетаний, слогов, слов, пред</w:t>
      </w:r>
      <w:r w:rsidRPr="0067787C">
        <w:rPr>
          <w:rFonts w:ascii="Times New Roman" w:eastAsia="Times New Roman" w:hAnsi="Times New Roman" w:cs="Times New Roman"/>
          <w:color w:val="000000"/>
          <w:spacing w:val="-4"/>
        </w:rPr>
        <w:t xml:space="preserve">ложений в системе обучения грамоте. Овладение разборчивым, </w:t>
      </w:r>
      <w:r w:rsidRPr="0067787C">
        <w:rPr>
          <w:rFonts w:ascii="Times New Roman" w:eastAsia="Times New Roman" w:hAnsi="Times New Roman" w:cs="Times New Roman"/>
          <w:color w:val="000000"/>
        </w:rPr>
        <w:t>аккуратным письмом с учётом гигиенических требований к этому виду учебной работы. Списывание, письмо под дик</w:t>
      </w:r>
      <w:r w:rsidRPr="0067787C">
        <w:rPr>
          <w:rFonts w:ascii="Times New Roman" w:eastAsia="Times New Roman" w:hAnsi="Times New Roman" w:cs="Times New Roman"/>
          <w:color w:val="000000"/>
          <w:spacing w:val="-2"/>
        </w:rPr>
        <w:t>товку в соответствии с изученными правилами. Письменное изложение содержания прослушанного и прочитанного текста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. Создание небольших собственных </w:t>
      </w:r>
      <w:r w:rsidRPr="0067787C">
        <w:rPr>
          <w:rFonts w:ascii="Times New Roman" w:eastAsia="Times New Roman" w:hAnsi="Times New Roman" w:cs="Times New Roman"/>
          <w:color w:val="000000"/>
          <w:spacing w:val="-2"/>
        </w:rPr>
        <w:t>текстов по интересной детям тематике (на основе впечатлений, литературных произведений, сюжетных картин, серий картин, просмотра фрагмента видеозаписи и</w:t>
      </w:r>
      <w:r w:rsidRPr="0067787C">
        <w:rPr>
          <w:rFonts w:ascii="Times New Roman" w:eastAsia="Times New Roman" w:hAnsi="Times New Roman" w:cs="Times New Roman"/>
          <w:color w:val="000000"/>
          <w:spacing w:val="-2"/>
        </w:rPr>
        <w:t> </w:t>
      </w:r>
      <w:r w:rsidRPr="0067787C">
        <w:rPr>
          <w:rFonts w:ascii="Times New Roman" w:eastAsia="Times New Roman" w:hAnsi="Times New Roman" w:cs="Times New Roman"/>
          <w:color w:val="000000"/>
          <w:spacing w:val="-2"/>
        </w:rPr>
        <w:t>т.п.).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Обучение грамоте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Фонетика.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Звуки речи. Осознание единства звукового </w:t>
      </w:r>
      <w:r w:rsidRPr="0067787C">
        <w:rPr>
          <w:rFonts w:ascii="Times New Roman" w:eastAsia="Times New Roman" w:hAnsi="Times New Roman" w:cs="Times New Roman"/>
          <w:color w:val="000000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>Слог как минимальная произносительная единица. Деление слов на слоги. Определение места ударения.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color w:val="000000"/>
        </w:rPr>
        <w:t xml:space="preserve">Графика. </w:t>
      </w:r>
      <w:r w:rsidRPr="0067787C">
        <w:rPr>
          <w:rFonts w:ascii="Times New Roman" w:eastAsia="Times New Roman" w:hAnsi="Times New Roman" w:cs="Times New Roman"/>
          <w:color w:val="000000"/>
        </w:rPr>
        <w:t>Различение звука и буквы: буква как знак зву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ка. Овладение позиционным способом обозначения звуков 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буквами. Буквы гласных как показатель твёрдости—мягкости согласных звуков. Функция букв </w:t>
      </w:r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е, ё, ю, я. </w:t>
      </w:r>
      <w:r w:rsidRPr="0067787C">
        <w:rPr>
          <w:rFonts w:ascii="Times New Roman" w:eastAsia="Times New Roman" w:hAnsi="Times New Roman" w:cs="Times New Roman"/>
          <w:color w:val="000000"/>
        </w:rPr>
        <w:t>Мягкий знак</w:t>
      </w:r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67787C">
        <w:rPr>
          <w:rFonts w:ascii="Times New Roman" w:eastAsia="Times New Roman" w:hAnsi="Times New Roman" w:cs="Times New Roman"/>
          <w:color w:val="000000"/>
        </w:rPr>
        <w:t>как показатель мягкости предшествующего согласного звука.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>Знакомство с русским алфавитом как последовательностью букв.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</w:rPr>
      </w:pPr>
      <w:r w:rsidRPr="0067787C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Чтение. </w:t>
      </w:r>
      <w:r w:rsidRPr="0067787C">
        <w:rPr>
          <w:rFonts w:ascii="Times New Roman" w:eastAsia="Times New Roman" w:hAnsi="Times New Roman" w:cs="Times New Roman"/>
          <w:color w:val="000000"/>
          <w:spacing w:val="-2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ющей индивидуальному темпу ребёнка. Осознанное чтение </w:t>
      </w:r>
      <w:r w:rsidRPr="0067787C">
        <w:rPr>
          <w:rFonts w:ascii="Times New Roman" w:eastAsia="Times New Roman" w:hAnsi="Times New Roman" w:cs="Times New Roman"/>
          <w:color w:val="000000"/>
          <w:spacing w:val="-2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  <w:spacing w:val="-2"/>
        </w:rPr>
        <w:t>Знакомство с орфоэпическим чтением (при переходе к чте</w:t>
      </w:r>
      <w:r w:rsidRPr="0067787C">
        <w:rPr>
          <w:rFonts w:ascii="Times New Roman" w:eastAsia="Times New Roman" w:hAnsi="Times New Roman" w:cs="Times New Roman"/>
          <w:color w:val="000000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color w:val="000000"/>
        </w:rPr>
        <w:t xml:space="preserve">Письмо. </w:t>
      </w:r>
      <w:r w:rsidRPr="0067787C">
        <w:rPr>
          <w:rFonts w:ascii="Times New Roman" w:eastAsia="Times New Roman" w:hAnsi="Times New Roman" w:cs="Times New Roman"/>
          <w:iCs/>
          <w:color w:val="000000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spacing w:val="2"/>
          <w:kern w:val="1"/>
        </w:rPr>
        <w:t>Овладение начертанием письменных прописных (заглав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Проверка написанного при помощи сличения с тексто</w:t>
      </w:r>
      <w:proofErr w:type="gram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м-</w:t>
      </w:r>
      <w:proofErr w:type="gram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образом и </w:t>
      </w:r>
      <w:proofErr w:type="spell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послогового</w:t>
      </w:r>
      <w:proofErr w:type="spell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чтения написанных слов.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lastRenderedPageBreak/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Понимание функции небуквенных графических средств: </w:t>
      </w:r>
      <w:r w:rsidRPr="0067787C">
        <w:rPr>
          <w:rFonts w:ascii="Times New Roman" w:eastAsia="Times New Roman" w:hAnsi="Times New Roman" w:cs="Times New Roman"/>
          <w:color w:val="000000"/>
        </w:rPr>
        <w:t>пробела между словами, знака переноса.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color w:val="000000"/>
        </w:rPr>
        <w:t xml:space="preserve">Слово и предложение. </w:t>
      </w:r>
      <w:r w:rsidRPr="0067787C">
        <w:rPr>
          <w:rFonts w:ascii="Times New Roman" w:eastAsia="Times New Roman" w:hAnsi="Times New Roman" w:cs="Times New Roman"/>
          <w:color w:val="000000"/>
        </w:rPr>
        <w:t>Восприятие слова как объекта изучения, материала для анализа. Наблюдение над значением слова.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Орфография. </w:t>
      </w:r>
      <w:r w:rsidRPr="0067787C">
        <w:rPr>
          <w:rFonts w:ascii="Times New Roman" w:eastAsia="Times New Roman" w:hAnsi="Times New Roman" w:cs="Times New Roman"/>
          <w:color w:val="000000"/>
          <w:spacing w:val="-2"/>
        </w:rPr>
        <w:t xml:space="preserve">Знакомство с правилами правописания и их </w:t>
      </w:r>
      <w:r w:rsidRPr="0067787C">
        <w:rPr>
          <w:rFonts w:ascii="Times New Roman" w:eastAsia="Times New Roman" w:hAnsi="Times New Roman" w:cs="Times New Roman"/>
          <w:color w:val="000000"/>
        </w:rPr>
        <w:t>применение: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>раздельное написание слов;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>обозначение гласных после шипящих (</w:t>
      </w:r>
      <w:proofErr w:type="spellStart"/>
      <w:proofErr w:type="gramStart"/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ча</w:t>
      </w:r>
      <w:proofErr w:type="spellEnd"/>
      <w:r w:rsidRPr="0067787C">
        <w:rPr>
          <w:rFonts w:ascii="Times New Roman" w:eastAsia="Times New Roman" w:hAnsi="Times New Roman" w:cs="Times New Roman"/>
          <w:b/>
          <w:bCs/>
          <w:color w:val="000000"/>
        </w:rPr>
        <w:t>—</w:t>
      </w:r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ща</w:t>
      </w:r>
      <w:proofErr w:type="gramEnd"/>
      <w:r w:rsidRPr="0067787C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чу</w:t>
      </w:r>
      <w:r w:rsidRPr="0067787C">
        <w:rPr>
          <w:rFonts w:ascii="Times New Roman" w:eastAsia="Times New Roman" w:hAnsi="Times New Roman" w:cs="Times New Roman"/>
          <w:b/>
          <w:bCs/>
          <w:color w:val="000000"/>
        </w:rPr>
        <w:t>—</w:t>
      </w:r>
      <w:proofErr w:type="spellStart"/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щу</w:t>
      </w:r>
      <w:proofErr w:type="spellEnd"/>
      <w:r w:rsidRPr="0067787C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proofErr w:type="spellStart"/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жи</w:t>
      </w:r>
      <w:proofErr w:type="spellEnd"/>
      <w:r w:rsidRPr="0067787C">
        <w:rPr>
          <w:rFonts w:ascii="Times New Roman" w:eastAsia="Times New Roman" w:hAnsi="Times New Roman" w:cs="Times New Roman"/>
          <w:b/>
          <w:bCs/>
          <w:color w:val="000000"/>
        </w:rPr>
        <w:t>—</w:t>
      </w:r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ши</w:t>
      </w:r>
      <w:r w:rsidRPr="0067787C">
        <w:rPr>
          <w:rFonts w:ascii="Times New Roman" w:eastAsia="Times New Roman" w:hAnsi="Times New Roman" w:cs="Times New Roman"/>
          <w:color w:val="000000"/>
        </w:rPr>
        <w:t>);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  <w:spacing w:val="-2"/>
        </w:rPr>
        <w:t>прописная (заглавная) буква в начале предложения, в име</w:t>
      </w:r>
      <w:r w:rsidRPr="0067787C">
        <w:rPr>
          <w:rFonts w:ascii="Times New Roman" w:eastAsia="Times New Roman" w:hAnsi="Times New Roman" w:cs="Times New Roman"/>
          <w:color w:val="000000"/>
        </w:rPr>
        <w:t>нах собственных;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>перенос слов по слогам без стечения согласных;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>знаки препинания в конце предложения.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color w:val="000000"/>
        </w:rPr>
        <w:t xml:space="preserve">Развитие речи. </w:t>
      </w:r>
      <w:r w:rsidRPr="0067787C">
        <w:rPr>
          <w:rFonts w:ascii="Times New Roman" w:eastAsia="Times New Roman" w:hAnsi="Times New Roman" w:cs="Times New Roman"/>
          <w:color w:val="000000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Систематический курс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b/>
          <w:color w:val="000000"/>
        </w:rPr>
        <w:t>Фонетика и орфоэпия.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 Гласные и согласные звуки, различение гласных и согласных звуков. Мягкие и твердые согласные звуки, различение мягких и твёрдых согласных звуков, определение парных и непарных по твёрдости — мягкости согласных звуков. Звонкие и глухие согласные звуки, различение звонких и глухих согласных звуков, определе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>ние парных и непарных по звонкости—глухости согласных звуков. Ударение, н</w:t>
      </w:r>
      <w:r w:rsidRPr="0067787C">
        <w:rPr>
          <w:rFonts w:ascii="Times New Roman" w:eastAsia="Times New Roman" w:hAnsi="Times New Roman" w:cs="Times New Roman"/>
          <w:color w:val="000000"/>
        </w:rPr>
        <w:t>ахождение в слове ударных и безударных гласных звуков.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 Деление слов на слоги. </w:t>
      </w:r>
      <w:proofErr w:type="gramStart"/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Определение качественной характеристики звука: 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гласный — согласный; гласный ударный — безударный; согласный твёрдый — мягкий, парный — непарный; согласный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>звонкий — глухой, парный — непарный.</w:t>
      </w:r>
      <w:proofErr w:type="gramEnd"/>
      <w:r w:rsidRPr="0067787C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Произношение звуков и сочетаний звуков </w:t>
      </w:r>
      <w:r w:rsidRPr="0067787C">
        <w:rPr>
          <w:rFonts w:ascii="Times New Roman" w:eastAsia="Times New Roman" w:hAnsi="Times New Roman" w:cs="Times New Roman"/>
          <w:color w:val="000000"/>
        </w:rPr>
        <w:t>в соответствии с нормами современного русского литературного языка.</w:t>
      </w:r>
      <w:r w:rsidRPr="0067787C">
        <w:rPr>
          <w:rFonts w:ascii="Times New Roman" w:eastAsia="Times New Roman" w:hAnsi="Times New Roman" w:cs="Times New Roman"/>
          <w:iCs/>
          <w:color w:val="000000"/>
        </w:rPr>
        <w:t xml:space="preserve"> Фонетический разбор слова</w:t>
      </w:r>
      <w:r w:rsidRPr="0067787C">
        <w:rPr>
          <w:rFonts w:ascii="Times New Roman" w:eastAsia="Times New Roman" w:hAnsi="Times New Roman" w:cs="Times New Roman"/>
          <w:color w:val="000000"/>
        </w:rPr>
        <w:t>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</w:rPr>
      </w:pPr>
      <w:r w:rsidRPr="0067787C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Графика. </w:t>
      </w:r>
      <w:r w:rsidRPr="0067787C">
        <w:rPr>
          <w:rFonts w:ascii="Times New Roman" w:eastAsia="Times New Roman" w:hAnsi="Times New Roman" w:cs="Times New Roman"/>
          <w:color w:val="000000"/>
        </w:rPr>
        <w:t>Различение звука и буквы: буква как знак зву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>ка.</w:t>
      </w:r>
      <w:r w:rsidRPr="0067787C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Овладение позиционным способом обозначения звуков </w:t>
      </w:r>
      <w:r w:rsidRPr="0067787C">
        <w:rPr>
          <w:rFonts w:ascii="Times New Roman" w:eastAsia="Times New Roman" w:hAnsi="Times New Roman" w:cs="Times New Roman"/>
          <w:color w:val="000000"/>
        </w:rPr>
        <w:t>буквами.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  <w:spacing w:val="-2"/>
        </w:rPr>
        <w:t>Обозначение на пись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ме твёрдости и мягкости согласных звуков. Буквы гласных как показатель твёрдости—мягкости согласных звуков. Функция букв </w:t>
      </w:r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е, ё, ю, я. </w:t>
      </w:r>
      <w:r w:rsidRPr="0067787C">
        <w:rPr>
          <w:rFonts w:ascii="Times New Roman" w:eastAsia="Times New Roman" w:hAnsi="Times New Roman" w:cs="Times New Roman"/>
          <w:color w:val="000000"/>
        </w:rPr>
        <w:t>Мягкий знак</w:t>
      </w:r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как показатель мягкости предшествующего согласного звука. Использование на письме </w:t>
      </w:r>
      <w:proofErr w:type="gramStart"/>
      <w:r w:rsidRPr="0067787C">
        <w:rPr>
          <w:rFonts w:ascii="Times New Roman" w:eastAsia="Times New Roman" w:hAnsi="Times New Roman" w:cs="Times New Roman"/>
          <w:color w:val="000000"/>
        </w:rPr>
        <w:t>разделительных</w:t>
      </w:r>
      <w:proofErr w:type="gramEnd"/>
      <w:r w:rsidRPr="0067787C">
        <w:rPr>
          <w:rFonts w:ascii="Times New Roman" w:eastAsia="Times New Roman" w:hAnsi="Times New Roman" w:cs="Times New Roman"/>
          <w:color w:val="000000"/>
        </w:rPr>
        <w:t xml:space="preserve"> </w:t>
      </w:r>
      <w:r w:rsidRPr="0067787C">
        <w:rPr>
          <w:rFonts w:ascii="Times New Roman" w:eastAsia="Times New Roman" w:hAnsi="Times New Roman" w:cs="Times New Roman"/>
          <w:bCs/>
          <w:i/>
          <w:iCs/>
          <w:color w:val="000000"/>
        </w:rPr>
        <w:t>ъ</w:t>
      </w:r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и </w:t>
      </w:r>
      <w:r w:rsidRPr="0067787C">
        <w:rPr>
          <w:rFonts w:ascii="Times New Roman" w:eastAsia="Times New Roman" w:hAnsi="Times New Roman" w:cs="Times New Roman"/>
          <w:bCs/>
          <w:i/>
          <w:iCs/>
          <w:color w:val="000000"/>
        </w:rPr>
        <w:t>ь</w:t>
      </w:r>
      <w:r w:rsidRPr="0067787C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  <w:spacing w:val="-4"/>
        </w:rPr>
        <w:t xml:space="preserve">Установление соотношения звукового и буквенного состава 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слова в словах типа </w:t>
      </w:r>
      <w:r w:rsidRPr="0067787C">
        <w:rPr>
          <w:rFonts w:ascii="Times New Roman" w:eastAsia="Times New Roman" w:hAnsi="Times New Roman" w:cs="Times New Roman"/>
          <w:i/>
          <w:iCs/>
          <w:color w:val="000000"/>
        </w:rPr>
        <w:t>стол, конь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; в словах с йотированными </w:t>
      </w:r>
      <w:r w:rsidRPr="0067787C">
        <w:rPr>
          <w:rFonts w:ascii="Times New Roman" w:eastAsia="Times New Roman" w:hAnsi="Times New Roman" w:cs="Times New Roman"/>
          <w:color w:val="000000"/>
          <w:spacing w:val="-4"/>
        </w:rPr>
        <w:t xml:space="preserve">гласными </w:t>
      </w:r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</w:rPr>
        <w:t>е</w:t>
      </w:r>
      <w:r w:rsidRPr="0067787C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, </w:t>
      </w:r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</w:rPr>
        <w:t>ё</w:t>
      </w:r>
      <w:r w:rsidRPr="0067787C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, </w:t>
      </w:r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</w:rPr>
        <w:t>ю</w:t>
      </w:r>
      <w:r w:rsidRPr="0067787C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, </w:t>
      </w:r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</w:rPr>
        <w:t>я</w:t>
      </w:r>
      <w:r w:rsidRPr="0067787C">
        <w:rPr>
          <w:rFonts w:ascii="Times New Roman" w:eastAsia="Times New Roman" w:hAnsi="Times New Roman" w:cs="Times New Roman"/>
          <w:color w:val="000000"/>
          <w:spacing w:val="-4"/>
        </w:rPr>
        <w:t>;</w:t>
      </w:r>
      <w:r w:rsidRPr="0067787C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 </w:t>
      </w:r>
      <w:r w:rsidRPr="0067787C">
        <w:rPr>
          <w:rFonts w:ascii="Times New Roman" w:eastAsia="Times New Roman" w:hAnsi="Times New Roman" w:cs="Times New Roman"/>
          <w:color w:val="000000"/>
          <w:spacing w:val="-4"/>
        </w:rPr>
        <w:t>в словах с непроизносимыми согласными.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>Использование небуквенных графических средств: пробела между словами, знака переноса, абзаца.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 xml:space="preserve">Знакомство с русским алфавитом как последовательностью букв.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Знание алфавита: правильное название букв, знание их </w:t>
      </w:r>
      <w:r w:rsidRPr="0067787C">
        <w:rPr>
          <w:rFonts w:ascii="Times New Roman" w:eastAsia="Times New Roman" w:hAnsi="Times New Roman" w:cs="Times New Roman"/>
          <w:color w:val="000000"/>
        </w:rPr>
        <w:t>последовательности. Использование алфавита при работе со словарями, справочниками, каталогами: умение найти слово в школьном орфографическом словаре по первой букве, умение расположить слова в алфавитном порядке (например, фамилии, имена).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b/>
          <w:color w:val="00000A"/>
          <w:kern w:val="1"/>
        </w:rPr>
        <w:t>Состав слова</w:t>
      </w:r>
      <w:r w:rsidRPr="0067787C">
        <w:rPr>
          <w:rFonts w:ascii="Times New Roman" w:eastAsia="Arial Unicode MS" w:hAnsi="Times New Roman" w:cs="Times New Roman"/>
          <w:b/>
          <w:bCs/>
          <w:color w:val="00000A"/>
          <w:kern w:val="1"/>
        </w:rPr>
        <w:t xml:space="preserve"> (</w:t>
      </w:r>
      <w:proofErr w:type="spellStart"/>
      <w:r w:rsidRPr="0067787C">
        <w:rPr>
          <w:rFonts w:ascii="Times New Roman" w:eastAsia="Arial Unicode MS" w:hAnsi="Times New Roman" w:cs="Times New Roman"/>
          <w:b/>
          <w:bCs/>
          <w:color w:val="00000A"/>
          <w:kern w:val="1"/>
        </w:rPr>
        <w:t>морфемика</w:t>
      </w:r>
      <w:proofErr w:type="spellEnd"/>
      <w:r w:rsidRPr="0067787C">
        <w:rPr>
          <w:rFonts w:ascii="Times New Roman" w:eastAsia="Arial Unicode MS" w:hAnsi="Times New Roman" w:cs="Times New Roman"/>
          <w:b/>
          <w:bCs/>
          <w:color w:val="00000A"/>
          <w:kern w:val="1"/>
        </w:rPr>
        <w:t xml:space="preserve">). 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Общее понятие о частях слова: корне, приставке, суффиксе, окончании. Выделение в словах с однозначно выделяемыми морфемами окончания, корня, приставки, суффикса.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Корень, общее понятие о </w:t>
      </w:r>
      <w:proofErr w:type="gram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корне слова</w:t>
      </w:r>
      <w:proofErr w:type="gram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. Однокоренные слова, овладение понятием «родственные (однокоренные) слова». Выделение корней в однокоренных (родственных) словах. </w:t>
      </w:r>
      <w:proofErr w:type="gram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Наблюдение за единообразием написания корней (корм — кормить — кормушка, лес — лесник — лесной).</w:t>
      </w:r>
      <w:proofErr w:type="gram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Различение однокоренных слов и различных форм одного и того же слова. 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iCs/>
          <w:color w:val="00000A"/>
          <w:kern w:val="1"/>
        </w:rPr>
        <w:t>Представление о значении суффиксов и приставок</w:t>
      </w:r>
      <w:r w:rsidRPr="0067787C">
        <w:rPr>
          <w:rFonts w:ascii="Times New Roman" w:eastAsia="Arial Unicode MS" w:hAnsi="Times New Roman" w:cs="Times New Roman"/>
          <w:i/>
          <w:iCs/>
          <w:color w:val="00000A"/>
          <w:kern w:val="1"/>
        </w:rPr>
        <w:t xml:space="preserve">. 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>Умение отличать приставку от предлога. Умение подбирать однокоренные слова с приставками и суффиксами.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>Различение изменяемых и неизменяемых слов.</w:t>
      </w:r>
      <w:r w:rsidRPr="0067787C">
        <w:rPr>
          <w:rFonts w:ascii="Times New Roman" w:eastAsia="Arial Unicode MS" w:hAnsi="Times New Roman" w:cs="Times New Roman"/>
          <w:i/>
          <w:iCs/>
          <w:color w:val="00000A"/>
          <w:kern w:val="1"/>
        </w:rPr>
        <w:t xml:space="preserve"> </w:t>
      </w:r>
      <w:r w:rsidRPr="0067787C">
        <w:rPr>
          <w:rFonts w:ascii="Times New Roman" w:eastAsia="Arial Unicode MS" w:hAnsi="Times New Roman" w:cs="Times New Roman"/>
          <w:iCs/>
          <w:color w:val="00000A"/>
          <w:kern w:val="1"/>
        </w:rPr>
        <w:t>Разбор слова по составу.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b/>
          <w:bCs/>
          <w:color w:val="00000A"/>
          <w:kern w:val="1"/>
        </w:rPr>
        <w:t xml:space="preserve">Морфология. 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>Общие сведения о частях речи: имя существительное, имя прилагательное, местоимение, глагол, предлог.</w:t>
      </w:r>
      <w:r w:rsidRPr="0067787C">
        <w:rPr>
          <w:rFonts w:ascii="Times New Roman" w:eastAsia="Arial Unicode MS" w:hAnsi="Times New Roman" w:cs="Times New Roman"/>
          <w:i/>
          <w:iCs/>
          <w:color w:val="00000A"/>
          <w:kern w:val="1"/>
        </w:rPr>
        <w:t xml:space="preserve"> </w:t>
      </w:r>
      <w:r w:rsidRPr="0067787C">
        <w:rPr>
          <w:rFonts w:ascii="Times New Roman" w:eastAsia="Arial Unicode MS" w:hAnsi="Times New Roman" w:cs="Times New Roman"/>
          <w:iCs/>
          <w:color w:val="00000A"/>
          <w:kern w:val="1"/>
        </w:rPr>
        <w:t xml:space="preserve">Деление частей речи </w:t>
      </w:r>
      <w:proofErr w:type="gramStart"/>
      <w:r w:rsidRPr="0067787C">
        <w:rPr>
          <w:rFonts w:ascii="Times New Roman" w:eastAsia="Arial Unicode MS" w:hAnsi="Times New Roman" w:cs="Times New Roman"/>
          <w:iCs/>
          <w:color w:val="00000A"/>
          <w:kern w:val="1"/>
        </w:rPr>
        <w:t>на</w:t>
      </w:r>
      <w:proofErr w:type="gramEnd"/>
      <w:r w:rsidRPr="0067787C">
        <w:rPr>
          <w:rFonts w:ascii="Times New Roman" w:eastAsia="Arial Unicode MS" w:hAnsi="Times New Roman" w:cs="Times New Roman"/>
          <w:iCs/>
          <w:color w:val="00000A"/>
          <w:kern w:val="1"/>
        </w:rPr>
        <w:t xml:space="preserve"> самостоятельные и служебные.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i/>
          <w:color w:val="00000A"/>
          <w:kern w:val="1"/>
        </w:rPr>
        <w:lastRenderedPageBreak/>
        <w:t>Имя существительное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>. Его значение и употребление в речи. Вопросы, р</w:t>
      </w:r>
      <w:r w:rsidRPr="0067787C">
        <w:rPr>
          <w:rFonts w:ascii="Times New Roman" w:eastAsia="Arial Unicode MS" w:hAnsi="Times New Roman" w:cs="Times New Roman"/>
          <w:color w:val="00000A"/>
          <w:spacing w:val="2"/>
          <w:kern w:val="1"/>
        </w:rPr>
        <w:t xml:space="preserve">азличение имён 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существительных, отвечающих на вопросы «кто?» и «что?». </w:t>
      </w:r>
      <w:r w:rsidRPr="0067787C">
        <w:rPr>
          <w:rFonts w:ascii="Times New Roman" w:eastAsia="Arial Unicode MS" w:hAnsi="Times New Roman" w:cs="Times New Roman"/>
          <w:color w:val="00000A"/>
          <w:spacing w:val="2"/>
          <w:kern w:val="1"/>
        </w:rPr>
        <w:t>Умение опознавать имена собственные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>.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Род существительных: мужской, женский, средний. </w:t>
      </w:r>
      <w:r w:rsidRPr="0067787C">
        <w:rPr>
          <w:rFonts w:ascii="Times New Roman" w:eastAsia="Arial Unicode MS" w:hAnsi="Times New Roman" w:cs="Times New Roman"/>
          <w:color w:val="00000A"/>
          <w:spacing w:val="2"/>
          <w:kern w:val="1"/>
        </w:rPr>
        <w:t xml:space="preserve">Различение имён существительных мужского, женского и 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>среднего рода.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Изменение имен существительных по числам. 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Изменение имен существительных по падежам в единственном числе (склонение). 1, 2, 3-е склонение, определение принадлежности имён существительных к 1, 2, 3­му склонению. </w:t>
      </w:r>
      <w:r w:rsidRPr="0067787C">
        <w:rPr>
          <w:rFonts w:ascii="Times New Roman" w:eastAsia="Arial Unicode MS" w:hAnsi="Times New Roman" w:cs="Times New Roman"/>
          <w:color w:val="00000A"/>
          <w:spacing w:val="2"/>
          <w:kern w:val="1"/>
        </w:rPr>
        <w:t>Определение паде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>жа, в котором употреблено имя существительное. Умение правильно употреблять предлоги с именами существительными в различных падежах.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Склонение имен существительных во множественном числе. 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iCs/>
          <w:color w:val="00000A"/>
          <w:kern w:val="1"/>
        </w:rPr>
        <w:t>Морфологический разбор имён существительных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>.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i/>
          <w:color w:val="00000A"/>
          <w:kern w:val="1"/>
        </w:rPr>
        <w:t>Имя прилагательное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. Его значение </w:t>
      </w:r>
      <w:r w:rsidRPr="0067787C">
        <w:rPr>
          <w:rFonts w:ascii="Times New Roman" w:eastAsia="Arial Unicode MS" w:hAnsi="Times New Roman" w:cs="Times New Roman"/>
          <w:color w:val="00000A"/>
          <w:spacing w:val="2"/>
          <w:kern w:val="1"/>
        </w:rPr>
        <w:t>и употребление в речи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, вопросы. Изменение имен прилагательных по родам, числам и падежам, в сочетании с существительными (кроме прилагательных на </w:t>
      </w:r>
      <w:proofErr w:type="gram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-</w:t>
      </w:r>
      <w:proofErr w:type="spellStart"/>
      <w:r w:rsidRPr="0067787C">
        <w:rPr>
          <w:rFonts w:ascii="Times New Roman" w:eastAsia="Arial Unicode MS" w:hAnsi="Times New Roman" w:cs="Times New Roman"/>
          <w:i/>
          <w:color w:val="00000A"/>
          <w:kern w:val="1"/>
        </w:rPr>
        <w:t>и</w:t>
      </w:r>
      <w:proofErr w:type="gramEnd"/>
      <w:r w:rsidRPr="0067787C">
        <w:rPr>
          <w:rFonts w:ascii="Times New Roman" w:eastAsia="Arial Unicode MS" w:hAnsi="Times New Roman" w:cs="Times New Roman"/>
          <w:i/>
          <w:color w:val="00000A"/>
          <w:kern w:val="1"/>
        </w:rPr>
        <w:t>й</w:t>
      </w:r>
      <w:proofErr w:type="spellEnd"/>
      <w:r w:rsidRPr="0067787C">
        <w:rPr>
          <w:rFonts w:ascii="Times New Roman" w:eastAsia="Arial Unicode MS" w:hAnsi="Times New Roman" w:cs="Times New Roman"/>
          <w:i/>
          <w:color w:val="00000A"/>
          <w:kern w:val="1"/>
        </w:rPr>
        <w:t>, -</w:t>
      </w:r>
      <w:proofErr w:type="spellStart"/>
      <w:r w:rsidRPr="0067787C">
        <w:rPr>
          <w:rFonts w:ascii="Times New Roman" w:eastAsia="Arial Unicode MS" w:hAnsi="Times New Roman" w:cs="Times New Roman"/>
          <w:i/>
          <w:color w:val="00000A"/>
          <w:kern w:val="1"/>
        </w:rPr>
        <w:t>ья</w:t>
      </w:r>
      <w:proofErr w:type="spellEnd"/>
      <w:r w:rsidRPr="0067787C">
        <w:rPr>
          <w:rFonts w:ascii="Times New Roman" w:eastAsia="Arial Unicode MS" w:hAnsi="Times New Roman" w:cs="Times New Roman"/>
          <w:i/>
          <w:color w:val="00000A"/>
          <w:kern w:val="1"/>
        </w:rPr>
        <w:t>, -</w:t>
      </w:r>
      <w:proofErr w:type="spellStart"/>
      <w:r w:rsidRPr="0067787C">
        <w:rPr>
          <w:rFonts w:ascii="Times New Roman" w:eastAsia="Arial Unicode MS" w:hAnsi="Times New Roman" w:cs="Times New Roman"/>
          <w:i/>
          <w:color w:val="00000A"/>
          <w:kern w:val="1"/>
        </w:rPr>
        <w:t>ье</w:t>
      </w:r>
      <w:proofErr w:type="spellEnd"/>
      <w:r w:rsidRPr="0067787C">
        <w:rPr>
          <w:rFonts w:ascii="Times New Roman" w:eastAsia="Arial Unicode MS" w:hAnsi="Times New Roman" w:cs="Times New Roman"/>
          <w:i/>
          <w:color w:val="00000A"/>
          <w:kern w:val="1"/>
        </w:rPr>
        <w:t>, -</w:t>
      </w:r>
      <w:proofErr w:type="spellStart"/>
      <w:r w:rsidRPr="0067787C">
        <w:rPr>
          <w:rFonts w:ascii="Times New Roman" w:eastAsia="Arial Unicode MS" w:hAnsi="Times New Roman" w:cs="Times New Roman"/>
          <w:i/>
          <w:color w:val="00000A"/>
          <w:kern w:val="1"/>
        </w:rPr>
        <w:t>ов</w:t>
      </w:r>
      <w:proofErr w:type="spellEnd"/>
      <w:r w:rsidRPr="0067787C">
        <w:rPr>
          <w:rFonts w:ascii="Times New Roman" w:eastAsia="Arial Unicode MS" w:hAnsi="Times New Roman" w:cs="Times New Roman"/>
          <w:i/>
          <w:color w:val="00000A"/>
          <w:kern w:val="1"/>
        </w:rPr>
        <w:t>, -ин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). </w:t>
      </w:r>
      <w:r w:rsidRPr="0067787C">
        <w:rPr>
          <w:rFonts w:ascii="Times New Roman" w:eastAsia="Arial Unicode MS" w:hAnsi="Times New Roman" w:cs="Times New Roman"/>
          <w:iCs/>
          <w:color w:val="00000A"/>
          <w:kern w:val="1"/>
        </w:rPr>
        <w:t>Морфологический разбор имён прилагательных</w:t>
      </w:r>
      <w:r w:rsidRPr="0067787C">
        <w:rPr>
          <w:rFonts w:ascii="Times New Roman" w:eastAsia="Arial Unicode MS" w:hAnsi="Times New Roman" w:cs="Times New Roman"/>
          <w:i/>
          <w:iCs/>
          <w:color w:val="00000A"/>
          <w:kern w:val="1"/>
        </w:rPr>
        <w:t>.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i/>
          <w:color w:val="00000A"/>
          <w:kern w:val="1"/>
        </w:rPr>
        <w:t>Местоимение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. Общее представление о местоимении. </w:t>
      </w:r>
      <w:r w:rsidRPr="0067787C">
        <w:rPr>
          <w:rFonts w:ascii="Times New Roman" w:eastAsia="Arial Unicode MS" w:hAnsi="Times New Roman" w:cs="Times New Roman"/>
          <w:iCs/>
          <w:color w:val="00000A"/>
          <w:kern w:val="1"/>
        </w:rPr>
        <w:t>Личные местоимения, значение и употребление в речи.</w:t>
      </w:r>
      <w:r w:rsidRPr="0067787C">
        <w:rPr>
          <w:rFonts w:ascii="Times New Roman" w:eastAsia="Arial Unicode MS" w:hAnsi="Times New Roman" w:cs="Times New Roman"/>
          <w:i/>
          <w:iCs/>
          <w:color w:val="00000A"/>
          <w:kern w:val="1"/>
        </w:rPr>
        <w:t xml:space="preserve"> </w:t>
      </w:r>
      <w:r w:rsidRPr="0067787C">
        <w:rPr>
          <w:rFonts w:ascii="Times New Roman" w:eastAsia="Arial Unicode MS" w:hAnsi="Times New Roman" w:cs="Times New Roman"/>
          <w:iCs/>
          <w:color w:val="00000A"/>
          <w:kern w:val="1"/>
        </w:rPr>
        <w:t>Личные местоимения 1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, </w:t>
      </w:r>
      <w:r w:rsidRPr="0067787C">
        <w:rPr>
          <w:rFonts w:ascii="Times New Roman" w:eastAsia="Arial Unicode MS" w:hAnsi="Times New Roman" w:cs="Times New Roman"/>
          <w:iCs/>
          <w:color w:val="00000A"/>
          <w:kern w:val="1"/>
        </w:rPr>
        <w:t>2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, </w:t>
      </w:r>
      <w:r w:rsidRPr="0067787C">
        <w:rPr>
          <w:rFonts w:ascii="Times New Roman" w:eastAsia="Arial Unicode MS" w:hAnsi="Times New Roman" w:cs="Times New Roman"/>
          <w:iCs/>
          <w:color w:val="00000A"/>
          <w:kern w:val="1"/>
        </w:rPr>
        <w:t>3­го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> </w:t>
      </w:r>
      <w:r w:rsidRPr="0067787C">
        <w:rPr>
          <w:rFonts w:ascii="Times New Roman" w:eastAsia="Arial Unicode MS" w:hAnsi="Times New Roman" w:cs="Times New Roman"/>
          <w:iCs/>
          <w:color w:val="00000A"/>
          <w:kern w:val="1"/>
        </w:rPr>
        <w:t>лица единственного и множественного числа.</w:t>
      </w:r>
      <w:r w:rsidRPr="0067787C">
        <w:rPr>
          <w:rFonts w:ascii="Times New Roman" w:eastAsia="Arial Unicode MS" w:hAnsi="Times New Roman" w:cs="Times New Roman"/>
          <w:i/>
          <w:iCs/>
          <w:color w:val="00000A"/>
          <w:kern w:val="1"/>
        </w:rPr>
        <w:t xml:space="preserve"> </w:t>
      </w:r>
      <w:r w:rsidRPr="0067787C">
        <w:rPr>
          <w:rFonts w:ascii="Times New Roman" w:eastAsia="Arial Unicode MS" w:hAnsi="Times New Roman" w:cs="Times New Roman"/>
          <w:iCs/>
          <w:color w:val="00000A"/>
          <w:kern w:val="1"/>
        </w:rPr>
        <w:t>Склонение личных местоимений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. Правильное употребление местоимений в речи </w:t>
      </w:r>
      <w:r w:rsidRPr="0067787C">
        <w:rPr>
          <w:rFonts w:ascii="Times New Roman" w:eastAsia="Arial Unicode MS" w:hAnsi="Times New Roman" w:cs="Times New Roman"/>
          <w:i/>
          <w:color w:val="00000A"/>
          <w:kern w:val="1"/>
        </w:rPr>
        <w:t>(меня, мною, у него, с ней, о нем).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i/>
          <w:color w:val="00000A"/>
          <w:kern w:val="1"/>
        </w:rPr>
        <w:t>Глагол.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Его значение и употребление в речи, вопросы. Общее понятие о неопределенной форме глагола. Различение глаголов, отвечающих на вопросы «что сделать?» и «что делать?». Время глагола: настоящее, прошедшее, будущее. Изменение глаголов по лицам и числам в настоящем и будущем времени (спряжение). </w:t>
      </w:r>
      <w:r w:rsidRPr="0067787C">
        <w:rPr>
          <w:rFonts w:ascii="Times New Roman" w:eastAsia="Arial Unicode MS" w:hAnsi="Times New Roman" w:cs="Times New Roman"/>
          <w:color w:val="00000A"/>
          <w:spacing w:val="2"/>
          <w:kern w:val="1"/>
        </w:rPr>
        <w:t xml:space="preserve">Способы определения I 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и II спряжения глаголов (практическое овладение). Изменение глаголов в прошедшем времени по родам и числам. </w:t>
      </w:r>
      <w:r w:rsidRPr="0067787C">
        <w:rPr>
          <w:rFonts w:ascii="Times New Roman" w:eastAsia="Arial Unicode MS" w:hAnsi="Times New Roman" w:cs="Times New Roman"/>
          <w:iCs/>
          <w:color w:val="00000A"/>
          <w:kern w:val="1"/>
        </w:rPr>
        <w:t>Морфологический разбор глаголов</w:t>
      </w:r>
      <w:r w:rsidRPr="0067787C">
        <w:rPr>
          <w:rFonts w:ascii="Times New Roman" w:eastAsia="Arial Unicode MS" w:hAnsi="Times New Roman" w:cs="Times New Roman"/>
          <w:i/>
          <w:iCs/>
          <w:color w:val="00000A"/>
          <w:kern w:val="1"/>
        </w:rPr>
        <w:t>.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i/>
          <w:color w:val="00000A"/>
          <w:spacing w:val="-4"/>
          <w:kern w:val="1"/>
        </w:rPr>
        <w:t>Предлог.</w:t>
      </w:r>
      <w:r w:rsidRPr="0067787C">
        <w:rPr>
          <w:rFonts w:ascii="Times New Roman" w:eastAsia="Arial Unicode MS" w:hAnsi="Times New Roman" w:cs="Times New Roman"/>
          <w:color w:val="00000A"/>
          <w:spacing w:val="-4"/>
          <w:kern w:val="1"/>
        </w:rPr>
        <w:t xml:space="preserve"> </w:t>
      </w:r>
      <w:r w:rsidRPr="0067787C">
        <w:rPr>
          <w:rFonts w:ascii="Times New Roman" w:eastAsia="Arial Unicode MS" w:hAnsi="Times New Roman" w:cs="Times New Roman"/>
          <w:iCs/>
          <w:color w:val="00000A"/>
          <w:spacing w:val="-4"/>
          <w:kern w:val="1"/>
        </w:rPr>
        <w:t>Знакомство с наиболее употребительными пред</w:t>
      </w:r>
      <w:r w:rsidRPr="0067787C">
        <w:rPr>
          <w:rFonts w:ascii="Times New Roman" w:eastAsia="Arial Unicode MS" w:hAnsi="Times New Roman" w:cs="Times New Roman"/>
          <w:iCs/>
          <w:color w:val="00000A"/>
          <w:kern w:val="1"/>
        </w:rPr>
        <w:t>логами.</w:t>
      </w:r>
      <w:r w:rsidRPr="0067787C">
        <w:rPr>
          <w:rFonts w:ascii="Times New Roman" w:eastAsia="Arial Unicode MS" w:hAnsi="Times New Roman" w:cs="Times New Roman"/>
          <w:i/>
          <w:iCs/>
          <w:color w:val="00000A"/>
          <w:kern w:val="1"/>
        </w:rPr>
        <w:t xml:space="preserve"> </w:t>
      </w:r>
      <w:r w:rsidRPr="0067787C">
        <w:rPr>
          <w:rFonts w:ascii="Times New Roman" w:eastAsia="Arial Unicode MS" w:hAnsi="Times New Roman" w:cs="Times New Roman"/>
          <w:iCs/>
          <w:color w:val="00000A"/>
          <w:kern w:val="1"/>
        </w:rPr>
        <w:t>Функция предлогов: образование падежных форм имён существительных и местоимений.</w:t>
      </w:r>
      <w:r w:rsidRPr="0067787C">
        <w:rPr>
          <w:rFonts w:ascii="Times New Roman" w:eastAsia="Arial Unicode MS" w:hAnsi="Times New Roman" w:cs="Times New Roman"/>
          <w:i/>
          <w:iCs/>
          <w:color w:val="00000A"/>
          <w:kern w:val="1"/>
        </w:rPr>
        <w:t xml:space="preserve"> 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>Отличие предлогов от приставок.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b/>
          <w:bCs/>
          <w:color w:val="00000A"/>
          <w:kern w:val="1"/>
        </w:rPr>
        <w:t>Лексика</w:t>
      </w:r>
      <w:r w:rsidRPr="0067787C">
        <w:rPr>
          <w:rFonts w:ascii="Times New Roman" w:eastAsia="Arial Unicode MS" w:hAnsi="Times New Roman" w:cs="Times New Roman"/>
          <w:b/>
          <w:bCs/>
          <w:color w:val="00000A"/>
          <w:spacing w:val="2"/>
          <w:kern w:val="1"/>
          <w:vertAlign w:val="superscript"/>
        </w:rPr>
        <w:footnoteReference w:id="8"/>
      </w:r>
      <w:r w:rsidRPr="0067787C">
        <w:rPr>
          <w:rFonts w:ascii="Times New Roman" w:eastAsia="Arial Unicode MS" w:hAnsi="Times New Roman" w:cs="Times New Roman"/>
          <w:b/>
          <w:bCs/>
          <w:color w:val="00000A"/>
          <w:kern w:val="1"/>
        </w:rPr>
        <w:t xml:space="preserve">. 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Выявление слов, значение которых требует уточнения. </w:t>
      </w:r>
      <w:r w:rsidRPr="0067787C">
        <w:rPr>
          <w:rFonts w:ascii="Times New Roman" w:eastAsia="Arial Unicode MS" w:hAnsi="Times New Roman" w:cs="Times New Roman"/>
          <w:iCs/>
          <w:color w:val="00000A"/>
          <w:kern w:val="1"/>
        </w:rPr>
        <w:t>Определение значения слова по тексту или уточнение зна</w:t>
      </w:r>
      <w:r w:rsidRPr="0067787C">
        <w:rPr>
          <w:rFonts w:ascii="Times New Roman" w:eastAsia="Arial Unicode MS" w:hAnsi="Times New Roman" w:cs="Times New Roman"/>
          <w:iCs/>
          <w:color w:val="00000A"/>
          <w:spacing w:val="2"/>
          <w:kern w:val="1"/>
        </w:rPr>
        <w:t xml:space="preserve">чения с помощью толкового словаря. Представление об </w:t>
      </w:r>
      <w:r w:rsidRPr="0067787C">
        <w:rPr>
          <w:rFonts w:ascii="Times New Roman" w:eastAsia="Arial Unicode MS" w:hAnsi="Times New Roman" w:cs="Times New Roman"/>
          <w:iCs/>
          <w:color w:val="00000A"/>
          <w:kern w:val="1"/>
        </w:rPr>
        <w:t>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b/>
          <w:bCs/>
          <w:color w:val="00000A"/>
          <w:spacing w:val="2"/>
          <w:kern w:val="1"/>
        </w:rPr>
        <w:t xml:space="preserve">Синтаксис. </w:t>
      </w:r>
      <w:r w:rsidRPr="0067787C">
        <w:rPr>
          <w:rFonts w:ascii="Times New Roman" w:eastAsia="Arial Unicode MS" w:hAnsi="Times New Roman" w:cs="Times New Roman"/>
          <w:color w:val="00000A"/>
          <w:spacing w:val="2"/>
          <w:kern w:val="1"/>
        </w:rPr>
        <w:t xml:space="preserve">Различение предложения, словосочетания, 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>слова. 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>Предложения по цели высказывания: повествовательные, вопросительные и побудительные; по эмоциональной окраске (интонации): восклицательные и невосклицательные. Выделение голосом важного по смыслу слова в предложении.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Главные члены предложения: подлежащее и сказуемое. Второстепенные члены предложения (без разделения на виды). </w:t>
      </w:r>
      <w:r w:rsidRPr="0067787C">
        <w:rPr>
          <w:rFonts w:ascii="Times New Roman" w:eastAsia="Arial Unicode MS" w:hAnsi="Times New Roman" w:cs="Times New Roman"/>
          <w:color w:val="00000A"/>
          <w:spacing w:val="2"/>
          <w:kern w:val="1"/>
        </w:rPr>
        <w:t>Нахождение главных членов предложения.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Различение главных и второстепенных членов </w:t>
      </w:r>
      <w:r w:rsidRPr="0067787C">
        <w:rPr>
          <w:rFonts w:ascii="Times New Roman" w:eastAsia="Arial Unicode MS" w:hAnsi="Times New Roman" w:cs="Times New Roman"/>
          <w:color w:val="00000A"/>
          <w:spacing w:val="2"/>
          <w:kern w:val="1"/>
        </w:rPr>
        <w:t xml:space="preserve">предложения. Установление связи (при помощи смысловых 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>вопросов) между словами в словосочетании и предложении.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Предложения с однородными членами с союзами </w:t>
      </w:r>
      <w:r w:rsidRPr="0067787C">
        <w:rPr>
          <w:rFonts w:ascii="Times New Roman" w:eastAsia="Arial Unicode MS" w:hAnsi="Times New Roman" w:cs="Times New Roman"/>
          <w:i/>
          <w:color w:val="00000A"/>
          <w:kern w:val="1"/>
        </w:rPr>
        <w:t>и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(без перечисления), </w:t>
      </w:r>
      <w:r w:rsidRPr="0067787C">
        <w:rPr>
          <w:rFonts w:ascii="Times New Roman" w:eastAsia="Arial Unicode MS" w:hAnsi="Times New Roman" w:cs="Times New Roman"/>
          <w:i/>
          <w:color w:val="00000A"/>
          <w:kern w:val="1"/>
        </w:rPr>
        <w:t xml:space="preserve">а, но 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>и без союзов. Ис</w:t>
      </w:r>
      <w:r w:rsidRPr="0067787C">
        <w:rPr>
          <w:rFonts w:ascii="Times New Roman" w:eastAsia="Arial Unicode MS" w:hAnsi="Times New Roman" w:cs="Times New Roman"/>
          <w:color w:val="00000A"/>
          <w:spacing w:val="-2"/>
          <w:kern w:val="1"/>
        </w:rPr>
        <w:t>пользование интонации перечисления в предложениях с одно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родными членами, запятая при перечислении. Умение составить предложения с однородными членами без союзов и с союзами </w:t>
      </w:r>
      <w:r w:rsidRPr="0067787C">
        <w:rPr>
          <w:rFonts w:ascii="Times New Roman" w:eastAsia="Arial Unicode MS" w:hAnsi="Times New Roman" w:cs="Times New Roman"/>
          <w:bCs/>
          <w:i/>
          <w:iCs/>
          <w:color w:val="00000A"/>
          <w:kern w:val="1"/>
        </w:rPr>
        <w:t>и, а, но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. 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Знакомство со сложным предложением. Сложные предложения, состоящие из двух простых. </w:t>
      </w:r>
      <w:r w:rsidRPr="0067787C">
        <w:rPr>
          <w:rFonts w:ascii="Times New Roman" w:eastAsia="Arial Unicode MS" w:hAnsi="Times New Roman" w:cs="Times New Roman"/>
          <w:iCs/>
          <w:color w:val="00000A"/>
          <w:kern w:val="1"/>
        </w:rPr>
        <w:t>Различение простых и сложных предложений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. Запятая в сложных предложениях. Умение составить сложное предложение и поставить запятую перед союзами </w:t>
      </w:r>
      <w:r w:rsidRPr="0067787C">
        <w:rPr>
          <w:rFonts w:ascii="Times New Roman" w:eastAsia="Arial Unicode MS" w:hAnsi="Times New Roman" w:cs="Times New Roman"/>
          <w:i/>
          <w:color w:val="00000A"/>
          <w:kern w:val="1"/>
        </w:rPr>
        <w:t xml:space="preserve">и, а, но. 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color w:val="000000"/>
        </w:rPr>
        <w:t>Орфография и пунктуация.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 Формирование орфографической зоркости. Использование орфографического словаря.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>Применение правил правописания: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 xml:space="preserve">сочетания </w:t>
      </w:r>
      <w:proofErr w:type="spellStart"/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жи</w:t>
      </w:r>
      <w:proofErr w:type="spellEnd"/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—ши</w:t>
      </w:r>
      <w:r w:rsidRPr="0067787C">
        <w:rPr>
          <w:rFonts w:ascii="Times New Roman" w:eastAsia="Times New Roman" w:hAnsi="Times New Roman" w:cs="Times New Roman"/>
          <w:color w:val="000000"/>
          <w:spacing w:val="2"/>
          <w:vertAlign w:val="superscript"/>
        </w:rPr>
        <w:footnoteReference w:id="9"/>
      </w:r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, </w:t>
      </w:r>
      <w:proofErr w:type="spellStart"/>
      <w:proofErr w:type="gramStart"/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ча</w:t>
      </w:r>
      <w:proofErr w:type="spellEnd"/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—ща</w:t>
      </w:r>
      <w:proofErr w:type="gramEnd"/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, чу—</w:t>
      </w:r>
      <w:proofErr w:type="spellStart"/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щу</w:t>
      </w:r>
      <w:proofErr w:type="spellEnd"/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67787C">
        <w:rPr>
          <w:rFonts w:ascii="Times New Roman" w:eastAsia="Times New Roman" w:hAnsi="Times New Roman" w:cs="Times New Roman"/>
          <w:color w:val="000000"/>
        </w:rPr>
        <w:t>в положении под ударением;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lastRenderedPageBreak/>
        <w:t xml:space="preserve">сочетания </w:t>
      </w:r>
      <w:proofErr w:type="spellStart"/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чк</w:t>
      </w:r>
      <w:proofErr w:type="spellEnd"/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—</w:t>
      </w:r>
      <w:proofErr w:type="spellStart"/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чн</w:t>
      </w:r>
      <w:proofErr w:type="spellEnd"/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, </w:t>
      </w:r>
      <w:proofErr w:type="spellStart"/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чт</w:t>
      </w:r>
      <w:proofErr w:type="spellEnd"/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, </w:t>
      </w:r>
      <w:proofErr w:type="spellStart"/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щн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>;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>перенос слов;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>прописная буква в начале предложения, в именах собственных;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 xml:space="preserve">проверяемые безударные гласные в </w:t>
      </w:r>
      <w:proofErr w:type="gramStart"/>
      <w:r w:rsidRPr="0067787C">
        <w:rPr>
          <w:rFonts w:ascii="Times New Roman" w:eastAsia="Times New Roman" w:hAnsi="Times New Roman" w:cs="Times New Roman"/>
          <w:color w:val="000000"/>
        </w:rPr>
        <w:t>корне слова</w:t>
      </w:r>
      <w:proofErr w:type="gramEnd"/>
      <w:r w:rsidRPr="0067787C">
        <w:rPr>
          <w:rFonts w:ascii="Times New Roman" w:eastAsia="Times New Roman" w:hAnsi="Times New Roman" w:cs="Times New Roman"/>
          <w:color w:val="000000"/>
        </w:rPr>
        <w:t>;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 xml:space="preserve">парные звонкие и глухие согласные в </w:t>
      </w:r>
      <w:proofErr w:type="gramStart"/>
      <w:r w:rsidRPr="0067787C">
        <w:rPr>
          <w:rFonts w:ascii="Times New Roman" w:eastAsia="Times New Roman" w:hAnsi="Times New Roman" w:cs="Times New Roman"/>
          <w:color w:val="000000"/>
        </w:rPr>
        <w:t>корне слова</w:t>
      </w:r>
      <w:proofErr w:type="gramEnd"/>
      <w:r w:rsidRPr="0067787C">
        <w:rPr>
          <w:rFonts w:ascii="Times New Roman" w:eastAsia="Times New Roman" w:hAnsi="Times New Roman" w:cs="Times New Roman"/>
          <w:color w:val="000000"/>
        </w:rPr>
        <w:t>;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>непроизносимые согласные;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 xml:space="preserve">непроверяемые гласные и согласные в </w:t>
      </w:r>
      <w:proofErr w:type="gramStart"/>
      <w:r w:rsidRPr="0067787C">
        <w:rPr>
          <w:rFonts w:ascii="Times New Roman" w:eastAsia="Times New Roman" w:hAnsi="Times New Roman" w:cs="Times New Roman"/>
          <w:color w:val="000000"/>
        </w:rPr>
        <w:t>корне слова</w:t>
      </w:r>
      <w:proofErr w:type="gramEnd"/>
      <w:r w:rsidRPr="0067787C">
        <w:rPr>
          <w:rFonts w:ascii="Times New Roman" w:eastAsia="Times New Roman" w:hAnsi="Times New Roman" w:cs="Times New Roman"/>
          <w:color w:val="000000"/>
        </w:rPr>
        <w:t xml:space="preserve"> (на ограниченном перечне слов);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  <w:spacing w:val="2"/>
        </w:rPr>
        <w:t>гласные и согласные в неизменяемых на письме при</w:t>
      </w:r>
      <w:r w:rsidRPr="0067787C">
        <w:rPr>
          <w:rFonts w:ascii="Times New Roman" w:eastAsia="Times New Roman" w:hAnsi="Times New Roman" w:cs="Times New Roman"/>
          <w:color w:val="000000"/>
        </w:rPr>
        <w:t>ставках;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 xml:space="preserve">разделительные </w:t>
      </w:r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ъ 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и </w:t>
      </w:r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ь</w:t>
      </w:r>
      <w:r w:rsidRPr="0067787C">
        <w:rPr>
          <w:rFonts w:ascii="Times New Roman" w:eastAsia="Times New Roman" w:hAnsi="Times New Roman" w:cs="Times New Roman"/>
          <w:color w:val="000000"/>
        </w:rPr>
        <w:t>;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>мягкий знак после шипящих на конце имён существительных (</w:t>
      </w:r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ночь, нож, рожь, мышь</w:t>
      </w:r>
      <w:r w:rsidRPr="0067787C">
        <w:rPr>
          <w:rFonts w:ascii="Times New Roman" w:eastAsia="Times New Roman" w:hAnsi="Times New Roman" w:cs="Times New Roman"/>
          <w:color w:val="000000"/>
        </w:rPr>
        <w:t>);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</w:rPr>
      </w:pPr>
      <w:r w:rsidRPr="0067787C">
        <w:rPr>
          <w:rFonts w:ascii="Times New Roman" w:eastAsia="Times New Roman" w:hAnsi="Times New Roman" w:cs="Times New Roman"/>
          <w:color w:val="000000"/>
        </w:rPr>
        <w:t xml:space="preserve">безударные падежные окончания имён существительных </w:t>
      </w:r>
      <w:r w:rsidRPr="0067787C">
        <w:rPr>
          <w:rFonts w:ascii="Times New Roman" w:eastAsia="Times New Roman" w:hAnsi="Times New Roman" w:cs="Times New Roman"/>
          <w:color w:val="000000"/>
          <w:spacing w:val="-2"/>
        </w:rPr>
        <w:t xml:space="preserve">(кроме существительных </w:t>
      </w:r>
      <w:proofErr w:type="gramStart"/>
      <w:r w:rsidRPr="0067787C">
        <w:rPr>
          <w:rFonts w:ascii="Times New Roman" w:eastAsia="Times New Roman" w:hAnsi="Times New Roman" w:cs="Times New Roman"/>
          <w:color w:val="000000"/>
          <w:spacing w:val="-2"/>
        </w:rPr>
        <w:t>на</w:t>
      </w:r>
      <w:proofErr w:type="gramEnd"/>
      <w:r w:rsidRPr="0067787C">
        <w:rPr>
          <w:rFonts w:ascii="Times New Roman" w:eastAsia="Times New Roman" w:hAnsi="Times New Roman" w:cs="Times New Roman"/>
          <w:color w:val="000000"/>
          <w:spacing w:val="-2"/>
        </w:rPr>
        <w:t xml:space="preserve"> ­</w:t>
      </w:r>
      <w:proofErr w:type="spellStart"/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мя</w:t>
      </w:r>
      <w:proofErr w:type="spellEnd"/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, ­</w:t>
      </w:r>
      <w:proofErr w:type="spellStart"/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ий</w:t>
      </w:r>
      <w:proofErr w:type="spellEnd"/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, ­</w:t>
      </w:r>
      <w:proofErr w:type="spellStart"/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ья</w:t>
      </w:r>
      <w:proofErr w:type="spellEnd"/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, ­</w:t>
      </w:r>
      <w:proofErr w:type="spellStart"/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ье</w:t>
      </w:r>
      <w:proofErr w:type="spellEnd"/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, ­</w:t>
      </w:r>
      <w:proofErr w:type="spellStart"/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ия</w:t>
      </w:r>
      <w:proofErr w:type="spellEnd"/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, ­</w:t>
      </w:r>
      <w:proofErr w:type="spellStart"/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ов</w:t>
      </w:r>
      <w:proofErr w:type="spellEnd"/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, ­ин</w:t>
      </w:r>
      <w:r w:rsidRPr="0067787C">
        <w:rPr>
          <w:rFonts w:ascii="Times New Roman" w:eastAsia="Times New Roman" w:hAnsi="Times New Roman" w:cs="Times New Roman"/>
          <w:color w:val="000000"/>
          <w:spacing w:val="-2"/>
        </w:rPr>
        <w:t>);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>безударные окончания имён прилагательных;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  <w:spacing w:val="2"/>
        </w:rPr>
        <w:t>раздельное написание предлогов с личными местоиме</w:t>
      </w:r>
      <w:r w:rsidRPr="0067787C">
        <w:rPr>
          <w:rFonts w:ascii="Times New Roman" w:eastAsia="Times New Roman" w:hAnsi="Times New Roman" w:cs="Times New Roman"/>
          <w:color w:val="000000"/>
        </w:rPr>
        <w:t>ниями;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не </w:t>
      </w:r>
      <w:r w:rsidRPr="0067787C">
        <w:rPr>
          <w:rFonts w:ascii="Times New Roman" w:eastAsia="Times New Roman" w:hAnsi="Times New Roman" w:cs="Times New Roman"/>
          <w:color w:val="000000"/>
        </w:rPr>
        <w:t>с глаголами;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>мягкий знак после шипящих на конце глаголов в форме 2­го лица единственного числа (</w:t>
      </w:r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пишешь, учишь</w:t>
      </w:r>
      <w:r w:rsidRPr="0067787C">
        <w:rPr>
          <w:rFonts w:ascii="Times New Roman" w:eastAsia="Times New Roman" w:hAnsi="Times New Roman" w:cs="Times New Roman"/>
          <w:color w:val="000000"/>
        </w:rPr>
        <w:t>);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>мягкий знак в глаголах в сочетании ­</w:t>
      </w:r>
      <w:proofErr w:type="spellStart"/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ться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>;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iCs/>
          <w:color w:val="000000"/>
        </w:rPr>
        <w:t>безударные личные окончания глаголов</w:t>
      </w:r>
      <w:r w:rsidRPr="0067787C">
        <w:rPr>
          <w:rFonts w:ascii="Times New Roman" w:eastAsia="Times New Roman" w:hAnsi="Times New Roman" w:cs="Times New Roman"/>
          <w:color w:val="000000"/>
        </w:rPr>
        <w:t>;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>раздельное написание предлогов с другими словами;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>знаки препинания в конце предложения: точка, вопросительный и восклицательный знаки;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>знаки препинания (запятая) в предложениях с однородными членами.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b/>
          <w:i/>
          <w:color w:val="00000A"/>
          <w:kern w:val="1"/>
        </w:rPr>
        <w:t>Развитие речи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Осознание </w:t>
      </w:r>
      <w:proofErr w:type="gramStart"/>
      <w:r w:rsidRPr="0067787C">
        <w:rPr>
          <w:rFonts w:ascii="Times New Roman" w:eastAsia="Times New Roman" w:hAnsi="Times New Roman" w:cs="Times New Roman"/>
          <w:color w:val="000000"/>
          <w:spacing w:val="2"/>
        </w:rPr>
        <w:t>ситуации</w:t>
      </w:r>
      <w:proofErr w:type="gramEnd"/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 общения: с </w:t>
      </w:r>
      <w:proofErr w:type="gramStart"/>
      <w:r w:rsidRPr="0067787C">
        <w:rPr>
          <w:rFonts w:ascii="Times New Roman" w:eastAsia="Times New Roman" w:hAnsi="Times New Roman" w:cs="Times New Roman"/>
          <w:color w:val="000000"/>
          <w:spacing w:val="2"/>
        </w:rPr>
        <w:t>какой</w:t>
      </w:r>
      <w:proofErr w:type="gramEnd"/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7787C">
        <w:rPr>
          <w:rFonts w:ascii="Times New Roman" w:eastAsia="Times New Roman" w:hAnsi="Times New Roman" w:cs="Times New Roman"/>
          <w:color w:val="000000"/>
        </w:rPr>
        <w:t>целью, с кем и где происходит общение.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 xml:space="preserve">Практическое овладение 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</w:rPr>
      </w:pPr>
      <w:r w:rsidRPr="0067787C">
        <w:rPr>
          <w:rFonts w:ascii="Times New Roman" w:eastAsia="Times New Roman" w:hAnsi="Times New Roman" w:cs="Times New Roman"/>
          <w:color w:val="000000"/>
        </w:rPr>
        <w:t>Овладение краткими и полными ответами на вопросы. Составление вопросов устно и письменно. Составление диалогов в форме вопросов и ответов.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  <w:spacing w:val="-2"/>
        </w:rPr>
        <w:t>Практическое овладение устными монологическими выска</w:t>
      </w:r>
      <w:r w:rsidRPr="0067787C">
        <w:rPr>
          <w:rFonts w:ascii="Times New Roman" w:eastAsia="Times New Roman" w:hAnsi="Times New Roman" w:cs="Times New Roman"/>
          <w:color w:val="000000"/>
        </w:rPr>
        <w:t>зываниями на определённую тему с использованием разных типов речи (повествование, описание). Составление и запись рассказов повествовательного характера по сюжетным картинкам, с помощью вопросов; составление сюжетных рассказов по готовому плану (в форме вопросов, повествовательных предложений). Введение в рассказы элементов описания. Построение устного ответа по учебному материалу (специфика учебно-деловой речи).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</w:t>
      </w:r>
      <w:r w:rsidRPr="0067787C">
        <w:rPr>
          <w:rFonts w:ascii="Times New Roman" w:eastAsia="Times New Roman" w:hAnsi="Times New Roman" w:cs="Times New Roman"/>
          <w:iCs/>
          <w:color w:val="000000"/>
        </w:rPr>
        <w:t>абзацев</w:t>
      </w:r>
      <w:r w:rsidRPr="0067787C">
        <w:rPr>
          <w:rFonts w:ascii="Times New Roman" w:eastAsia="Times New Roman" w:hAnsi="Times New Roman" w:cs="Times New Roman"/>
          <w:color w:val="000000"/>
        </w:rPr>
        <w:t>).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 xml:space="preserve">Комплексная работа над структурой текста: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</w:rPr>
        <w:t>озаглавливание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>, корректирование порядка предложений и частей текста (</w:t>
      </w:r>
      <w:r w:rsidRPr="0067787C">
        <w:rPr>
          <w:rFonts w:ascii="Times New Roman" w:eastAsia="Times New Roman" w:hAnsi="Times New Roman" w:cs="Times New Roman"/>
          <w:iCs/>
          <w:color w:val="000000"/>
        </w:rPr>
        <w:t>абзацев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). План текста. Составление планов к данным текстам. 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>Типы текстов: описание, повествование, рассуждение, их особенности.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>Знакомство с жанрами письма и поздравления.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  <w:spacing w:val="-2"/>
        </w:rPr>
        <w:t xml:space="preserve">Создание собственных текстов и корректирование заданных </w:t>
      </w:r>
      <w:r w:rsidRPr="0067787C">
        <w:rPr>
          <w:rFonts w:ascii="Times New Roman" w:eastAsia="Times New Roman" w:hAnsi="Times New Roman" w:cs="Times New Roman"/>
          <w:color w:val="000000"/>
        </w:rPr>
        <w:t>текстов с учётом точности, правильности, богатства и выра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зительности письменной речи; </w:t>
      </w:r>
      <w:r w:rsidRPr="0067787C">
        <w:rPr>
          <w:rFonts w:ascii="Times New Roman" w:eastAsia="Times New Roman" w:hAnsi="Times New Roman" w:cs="Times New Roman"/>
          <w:iCs/>
          <w:color w:val="000000"/>
          <w:spacing w:val="2"/>
        </w:rPr>
        <w:t xml:space="preserve">использование в текстах </w:t>
      </w:r>
      <w:r w:rsidRPr="0067787C">
        <w:rPr>
          <w:rFonts w:ascii="Times New Roman" w:eastAsia="Times New Roman" w:hAnsi="Times New Roman" w:cs="Times New Roman"/>
          <w:iCs/>
          <w:color w:val="000000"/>
        </w:rPr>
        <w:t>синонимов и антонимов</w:t>
      </w:r>
      <w:r w:rsidRPr="0067787C">
        <w:rPr>
          <w:rFonts w:ascii="Times New Roman" w:eastAsia="Times New Roman" w:hAnsi="Times New Roman" w:cs="Times New Roman"/>
          <w:color w:val="000000"/>
        </w:rPr>
        <w:t>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4"/>
        </w:rPr>
      </w:pPr>
      <w:r w:rsidRPr="0067787C">
        <w:rPr>
          <w:rFonts w:ascii="Times New Roman" w:eastAsia="Times New Roman" w:hAnsi="Times New Roman" w:cs="Times New Roman"/>
          <w:color w:val="000000"/>
        </w:rPr>
        <w:t>Понятие об изложении и сочинении. Изложение под руководством учителя, по готовому и коллективно составленному плану. Подробный и сжатый рассказ (сочинение) по картинке и серии картинок.</w:t>
      </w:r>
    </w:p>
    <w:p w:rsidR="00BB4808" w:rsidRPr="0067787C" w:rsidRDefault="00BB4808" w:rsidP="0067787C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b/>
          <w:i/>
          <w:color w:val="00000A"/>
          <w:kern w:val="1"/>
        </w:rPr>
        <w:t>2. Литературное чтение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Виды речевой и читательской деятельности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67787C">
        <w:rPr>
          <w:rFonts w:ascii="Times New Roman" w:eastAsia="Times New Roman" w:hAnsi="Times New Roman" w:cs="Times New Roman"/>
          <w:b/>
          <w:bCs/>
          <w:color w:val="000000"/>
        </w:rPr>
        <w:t>Аудирование</w:t>
      </w:r>
      <w:proofErr w:type="spellEnd"/>
      <w:r w:rsidRPr="0067787C">
        <w:rPr>
          <w:rFonts w:ascii="Times New Roman" w:eastAsia="Times New Roman" w:hAnsi="Times New Roman" w:cs="Times New Roman"/>
          <w:b/>
          <w:bCs/>
          <w:color w:val="000000"/>
        </w:rPr>
        <w:t xml:space="preserve"> (слушание). 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Восприятие на слух звучащей речи (высказывание собеседника, чтение различных текстов).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Адекватное понимание содержания звучащей речи, умение 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отвечать на вопросы по содержанию услышанного произведения, определение последовательности событий, осознание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>цели речевого высказывания, умение задавать вопрос по услышанному учебному, научно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noBreakHyphen/>
        <w:t>познавательному и художе</w:t>
      </w:r>
      <w:r w:rsidRPr="0067787C">
        <w:rPr>
          <w:rFonts w:ascii="Times New Roman" w:eastAsia="Times New Roman" w:hAnsi="Times New Roman" w:cs="Times New Roman"/>
          <w:color w:val="000000"/>
        </w:rPr>
        <w:t>ственному произведению.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Чтение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color w:val="000000"/>
        </w:rPr>
        <w:t>Чтение вслух.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 Постепенный переход от слогового к плав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ному осмысленному правильному чтению целыми словами вслух (скорость чтения в соответствии с индивидуальным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lastRenderedPageBreak/>
        <w:t xml:space="preserve">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с интонационным выделением знаков препинания. 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</w:rPr>
      </w:pPr>
      <w:r w:rsidRPr="0067787C">
        <w:rPr>
          <w:rFonts w:ascii="Times New Roman" w:eastAsia="Times New Roman" w:hAnsi="Times New Roman" w:cs="Times New Roman"/>
          <w:b/>
          <w:bCs/>
          <w:color w:val="000000"/>
        </w:rPr>
        <w:t>Чтение про себя.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 Осознание смысла произведения при </w:t>
      </w:r>
      <w:r w:rsidRPr="0067787C">
        <w:rPr>
          <w:rFonts w:ascii="Times New Roman" w:eastAsia="Times New Roman" w:hAnsi="Times New Roman" w:cs="Times New Roman"/>
          <w:color w:val="000000"/>
          <w:spacing w:val="-2"/>
        </w:rPr>
        <w:t xml:space="preserve">чтении про себя (доступных по объёму и жанру произведений). Умение находить в тексте необходимую информацию. 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color w:val="000000"/>
        </w:rPr>
        <w:t>Работа с разными видами текста.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 Общее представление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о разных видах текста: </w:t>
      </w:r>
      <w:proofErr w:type="gramStart"/>
      <w:r w:rsidRPr="0067787C">
        <w:rPr>
          <w:rFonts w:ascii="Times New Roman" w:eastAsia="Times New Roman" w:hAnsi="Times New Roman" w:cs="Times New Roman"/>
          <w:color w:val="000000"/>
          <w:spacing w:val="2"/>
        </w:rPr>
        <w:t>художественный</w:t>
      </w:r>
      <w:proofErr w:type="gramEnd"/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, учебный, научно-популярный, их сравнение. </w:t>
      </w:r>
      <w:r w:rsidRPr="0067787C">
        <w:rPr>
          <w:rFonts w:ascii="Times New Roman" w:eastAsia="Times New Roman" w:hAnsi="Times New Roman" w:cs="Times New Roman"/>
          <w:color w:val="000000"/>
        </w:rPr>
        <w:t>Определение целей создания этих видов текста. Особенности фольклорного текста.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  <w:spacing w:val="-2"/>
        </w:rPr>
        <w:t xml:space="preserve">Самостоятельное 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деление текста на смысловые части, их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</w:rPr>
        <w:t>озаглавливание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>. Умение работать с разными видами информации.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Участие в коллективном обсуждении: умение отвечать 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на вопросы, выступать по теме, слушать выступления товарищей, дополнять ответы по ходу беседы, используя текст. Привлечение справочных и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</w:rPr>
        <w:t>иллюстративно­изобразительных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 xml:space="preserve"> материалов.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Библиографическая культура.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 Книга как особый вид 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искусства. Книга как источник необходимых знаний. Книга учебная, художественная, справочная. Элементы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её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</w:rPr>
        <w:t>справочно­иллюстративный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 xml:space="preserve"> материал).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proofErr w:type="gramStart"/>
      <w:r w:rsidRPr="0067787C">
        <w:rPr>
          <w:rFonts w:ascii="Times New Roman" w:eastAsia="Times New Roman" w:hAnsi="Times New Roman" w:cs="Times New Roman"/>
          <w:color w:val="000000"/>
          <w:spacing w:val="-2"/>
        </w:rPr>
        <w:t>Типы книг (изданий): книга</w:t>
      </w:r>
      <w:r w:rsidRPr="0067787C">
        <w:rPr>
          <w:rFonts w:ascii="Times New Roman" w:eastAsia="Times New Roman" w:hAnsi="Times New Roman" w:cs="Times New Roman"/>
          <w:color w:val="000000"/>
          <w:spacing w:val="-2"/>
        </w:rPr>
        <w:noBreakHyphen/>
        <w:t>произведение, книга</w:t>
      </w:r>
      <w:r w:rsidRPr="0067787C">
        <w:rPr>
          <w:rFonts w:ascii="Times New Roman" w:eastAsia="Times New Roman" w:hAnsi="Times New Roman" w:cs="Times New Roman"/>
          <w:color w:val="000000"/>
          <w:spacing w:val="-2"/>
        </w:rPr>
        <w:noBreakHyphen/>
        <w:t xml:space="preserve">сборник, </w:t>
      </w:r>
      <w:r w:rsidRPr="0067787C">
        <w:rPr>
          <w:rFonts w:ascii="Times New Roman" w:eastAsia="Times New Roman" w:hAnsi="Times New Roman" w:cs="Times New Roman"/>
          <w:color w:val="000000"/>
        </w:rPr>
        <w:t>собрание сочинений, периодическая печать, справочные издания (справочники, словари, энциклопедии).</w:t>
      </w:r>
      <w:proofErr w:type="gramEnd"/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  <w:spacing w:val="2"/>
        </w:rPr>
        <w:t>Выбор книг на основе рекомендованного списка, кар</w:t>
      </w:r>
      <w:r w:rsidRPr="0067787C">
        <w:rPr>
          <w:rFonts w:ascii="Times New Roman" w:eastAsia="Times New Roman" w:hAnsi="Times New Roman" w:cs="Times New Roman"/>
          <w:color w:val="000000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color w:val="000000"/>
        </w:rPr>
        <w:t>Работа с текстом художественного произведения.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>текста: своеобразие выразительных средств языка (с помо</w:t>
      </w:r>
      <w:r w:rsidRPr="0067787C">
        <w:rPr>
          <w:rFonts w:ascii="Times New Roman" w:eastAsia="Times New Roman" w:hAnsi="Times New Roman" w:cs="Times New Roman"/>
          <w:color w:val="000000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  <w:spacing w:val="-2"/>
        </w:rPr>
        <w:t>Понимание нравственного содержания прочитанного, осоз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воспроизведение текста с использованием выразительных средств языка: последовательное воспроизведение эпизода 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с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67787C">
        <w:rPr>
          <w:rFonts w:ascii="Times New Roman" w:eastAsia="Times New Roman" w:hAnsi="Times New Roman" w:cs="Times New Roman"/>
          <w:color w:val="000000"/>
        </w:rPr>
        <w:t>пересказ.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>Характеристика героя произведения. Нахож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дение в тексте слов и выражений, характеризующих героя 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и событие. Анализ (с помощью учителя), мотивы поступка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персонажа. Сопоставление поступков героев по аналогии </w:t>
      </w:r>
      <w:r w:rsidRPr="0067787C">
        <w:rPr>
          <w:rFonts w:ascii="Times New Roman" w:eastAsia="Times New Roman" w:hAnsi="Times New Roman" w:cs="Times New Roman"/>
          <w:color w:val="000000"/>
        </w:rPr>
        <w:t>или по контрасту. Выявление авторского отношения к герою на основе анализа текста, авторских помет, имён героев.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 xml:space="preserve">Характеристика героя произведения. </w:t>
      </w:r>
      <w:proofErr w:type="gramStart"/>
      <w:r w:rsidRPr="0067787C">
        <w:rPr>
          <w:rFonts w:ascii="Times New Roman" w:eastAsia="Times New Roman" w:hAnsi="Times New Roman" w:cs="Times New Roman"/>
          <w:color w:val="000000"/>
        </w:rPr>
        <w:t>Портрет, характер героя, выраженные через поступки и речь.</w:t>
      </w:r>
      <w:proofErr w:type="gramEnd"/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 xml:space="preserve">Освоение разных видов пересказа художественного текста: </w:t>
      </w:r>
      <w:proofErr w:type="gramStart"/>
      <w:r w:rsidRPr="0067787C">
        <w:rPr>
          <w:rFonts w:ascii="Times New Roman" w:eastAsia="Times New Roman" w:hAnsi="Times New Roman" w:cs="Times New Roman"/>
          <w:color w:val="000000"/>
        </w:rPr>
        <w:t>подробный</w:t>
      </w:r>
      <w:proofErr w:type="gramEnd"/>
      <w:r w:rsidRPr="0067787C">
        <w:rPr>
          <w:rFonts w:ascii="Times New Roman" w:eastAsia="Times New Roman" w:hAnsi="Times New Roman" w:cs="Times New Roman"/>
          <w:color w:val="000000"/>
        </w:rPr>
        <w:t>, выборочный и краткий (передача основных мыслей).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  <w:spacing w:val="2"/>
        </w:rPr>
        <w:t>Подробный пересказ текста: определение главной мыс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ли фрагмента, выделение опорных или ключевых слов,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</w:rPr>
        <w:t>оза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>главливание</w:t>
      </w:r>
      <w:proofErr w:type="spellEnd"/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, подробный пересказ эпизода; деление текста 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на части,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</w:rPr>
        <w:t>озаглавливание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Самостоятельный выборочный пересказ по заданному 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фрагменту: характеристика героя произведения (отбор слов,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тексте, позволяющих составить данное описание на основе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текста). 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Работа с учебными, </w:t>
      </w:r>
      <w:proofErr w:type="spellStart"/>
      <w:r w:rsidRPr="0067787C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научно­популярными</w:t>
      </w:r>
      <w:proofErr w:type="spellEnd"/>
      <w:r w:rsidRPr="0067787C"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и другими текстами.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Понимание заглавия произведения; адекватное 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соотношение с его содержанием. Определение особенностей учебного и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</w:rPr>
        <w:t>научно­популярного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 xml:space="preserve"> текстов (передача информации). Деление текста на части. Определение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</w:rPr>
        <w:t>микротем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 xml:space="preserve">. Ключевые или опорные слова.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Воспроизведение текста с опорой 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на ключевые слова, </w:t>
      </w:r>
      <w:r w:rsidRPr="0067787C">
        <w:rPr>
          <w:rFonts w:ascii="Times New Roman" w:eastAsia="Times New Roman" w:hAnsi="Times New Roman" w:cs="Times New Roman"/>
          <w:color w:val="000000"/>
        </w:rPr>
        <w:lastRenderedPageBreak/>
        <w:t>модель, схему. Подробный пересказ текста. Краткий пересказ текста (выделение главного в содержании текста).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Говорение (культура речевого общения)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</w:rPr>
      </w:pPr>
      <w:r w:rsidRPr="0067787C">
        <w:rPr>
          <w:rFonts w:ascii="Times New Roman" w:eastAsia="Times New Roman" w:hAnsi="Times New Roman" w:cs="Times New Roman"/>
          <w:color w:val="000000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перебивая, собеседника и в вежливой форме высказывать 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свою точку зрения по обсуждаемому произведению (учебному,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</w:rPr>
        <w:t>научно­познавательному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>, художественному тексту)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. Использование норм речевого этикета в условиях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  <w:spacing w:val="2"/>
        </w:rPr>
        <w:t>внеучебного</w:t>
      </w:r>
      <w:proofErr w:type="spellEnd"/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 общения. 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Работа со словом (распознание прямого и переносного </w:t>
      </w:r>
      <w:r w:rsidRPr="0067787C">
        <w:rPr>
          <w:rFonts w:ascii="Times New Roman" w:eastAsia="Times New Roman" w:hAnsi="Times New Roman" w:cs="Times New Roman"/>
          <w:color w:val="000000"/>
          <w:spacing w:val="-2"/>
        </w:rPr>
        <w:t>значения слов, их многозначности), попол</w:t>
      </w:r>
      <w:r w:rsidRPr="0067787C">
        <w:rPr>
          <w:rFonts w:ascii="Times New Roman" w:eastAsia="Times New Roman" w:hAnsi="Times New Roman" w:cs="Times New Roman"/>
          <w:color w:val="000000"/>
        </w:rPr>
        <w:t>нение активного словарного запаса.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</w:rPr>
      </w:pPr>
      <w:r w:rsidRPr="0067787C">
        <w:rPr>
          <w:rFonts w:ascii="Times New Roman" w:eastAsia="Times New Roman" w:hAnsi="Times New Roman" w:cs="Times New Roman"/>
          <w:color w:val="000000"/>
        </w:rPr>
        <w:t>Монолог как форма речевого высказывания. Монологиче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67787C">
        <w:rPr>
          <w:rFonts w:ascii="Times New Roman" w:eastAsia="Times New Roman" w:hAnsi="Times New Roman" w:cs="Times New Roman"/>
          <w:color w:val="000000"/>
        </w:rPr>
        <w:t>сказывании. Передача содержания прочитанного или прослу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шанного с учётом специфики учебного и художественного текста. Передача впечатлений (из </w:t>
      </w:r>
      <w:r w:rsidRPr="0067787C">
        <w:rPr>
          <w:rFonts w:ascii="Times New Roman" w:eastAsia="Times New Roman" w:hAnsi="Times New Roman" w:cs="Times New Roman"/>
          <w:color w:val="000000"/>
        </w:rPr>
        <w:t>повседневной жизни, от художественного произведения, про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>изведения изобразительного искусства) в рассказе (описание, рассуждение, повествование).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Письмо (культура письменной речи)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 xml:space="preserve">Нормы письменной речи: соответствие содержания заголовку (отражение темы, места действия, характеров героев),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использование выразительных средств языка (сравнение) в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  <w:spacing w:val="2"/>
        </w:rPr>
        <w:t>мини­сочинениях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>, рассказ на заданную тему.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Круг детского чтения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 с задержкой психического развития.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 xml:space="preserve">Представленность разных видов книг: историческая, приключенческая, фантастическая,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</w:rPr>
        <w:t>научно­популярная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</w:rPr>
        <w:t>справоч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>но­энциклопедическая</w:t>
      </w:r>
      <w:proofErr w:type="spellEnd"/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 литература; детские периодические </w:t>
      </w:r>
      <w:r w:rsidRPr="0067787C">
        <w:rPr>
          <w:rFonts w:ascii="Times New Roman" w:eastAsia="Times New Roman" w:hAnsi="Times New Roman" w:cs="Times New Roman"/>
          <w:color w:val="000000"/>
        </w:rPr>
        <w:t>издания (по выбору).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поступках, юмористические произведения.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</w:rPr>
        <w:t xml:space="preserve">Литературоведческая пропедевтика (практическое </w:t>
      </w:r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освоение)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  <w:spacing w:val="2"/>
        </w:rPr>
        <w:t>Нахождение в тексте, определение значения в художе</w:t>
      </w:r>
      <w:r w:rsidRPr="0067787C">
        <w:rPr>
          <w:rFonts w:ascii="Times New Roman" w:eastAsia="Times New Roman" w:hAnsi="Times New Roman" w:cs="Times New Roman"/>
          <w:color w:val="000000"/>
        </w:rPr>
        <w:t>ственной речи (с помощью учителя) средств выразительности: синонимов, антонимов, сравнений.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proofErr w:type="gramStart"/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Ориентировка в литературных понятиях: художественное </w:t>
      </w:r>
      <w:r w:rsidRPr="0067787C">
        <w:rPr>
          <w:rFonts w:ascii="Times New Roman" w:eastAsia="Times New Roman" w:hAnsi="Times New Roman" w:cs="Times New Roman"/>
          <w:color w:val="000000"/>
        </w:rPr>
        <w:t>произведение, автор (рассказчик), сюжет, тема; герой произведения: его портрет, речь, поступки, мысли; отношение автора к герою.</w:t>
      </w:r>
      <w:proofErr w:type="gramEnd"/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>Фольклор и авторские художественные произведения (различение).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</w:rPr>
      </w:pPr>
      <w:r w:rsidRPr="0067787C">
        <w:rPr>
          <w:rFonts w:ascii="Times New Roman" w:eastAsia="Times New Roman" w:hAnsi="Times New Roman" w:cs="Times New Roman"/>
          <w:color w:val="000000"/>
        </w:rPr>
        <w:t>Жанровое разнообразие произведений. Малые фольклор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ные формы (колыбельные песни,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  <w:spacing w:val="2"/>
        </w:rPr>
        <w:t>потешки</w:t>
      </w:r>
      <w:proofErr w:type="spellEnd"/>
      <w:r w:rsidRPr="0067787C">
        <w:rPr>
          <w:rFonts w:ascii="Times New Roman" w:eastAsia="Times New Roman" w:hAnsi="Times New Roman" w:cs="Times New Roman"/>
          <w:color w:val="000000"/>
          <w:spacing w:val="2"/>
        </w:rPr>
        <w:t>, пословицы и поговорки, загадки) — узнавание, различение, определение основного смысла.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 xml:space="preserve">Сказки (о животных, бытовые, волшебные).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Художественные особенности сказок: лексика, построение </w:t>
      </w:r>
      <w:r w:rsidRPr="0067787C">
        <w:rPr>
          <w:rFonts w:ascii="Times New Roman" w:eastAsia="Times New Roman" w:hAnsi="Times New Roman" w:cs="Times New Roman"/>
          <w:color w:val="000000"/>
        </w:rPr>
        <w:t>(композиция). Литературная (авторская) сказка.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>Рассказ, стихотворение, басня — общее представление о жанре, особенностях построения и выразительных средствах.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Творческая деятельность обучающихся (на основе литературных произведений)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</w:rPr>
        <w:t>инсцениро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>вание</w:t>
      </w:r>
      <w:proofErr w:type="spellEnd"/>
      <w:r w:rsidRPr="0067787C">
        <w:rPr>
          <w:rFonts w:ascii="Times New Roman" w:eastAsia="Times New Roman" w:hAnsi="Times New Roman" w:cs="Times New Roman"/>
          <w:color w:val="000000"/>
          <w:spacing w:val="2"/>
        </w:rPr>
        <w:t>, драматизация; устное словесное рисование, знаком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ство с различными способами работы с деформированным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текстом и использование их (установление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  <w:spacing w:val="2"/>
        </w:rPr>
        <w:t>причинно­следственных</w:t>
      </w:r>
      <w:proofErr w:type="spellEnd"/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 связей, последовательности событий: соблюдение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</w:rPr>
        <w:t>этапности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 xml:space="preserve"> в выполнении действий); изложение с элементами сочинения, </w:t>
      </w:r>
      <w:r w:rsidRPr="0067787C">
        <w:rPr>
          <w:rFonts w:ascii="Times New Roman" w:eastAsia="Times New Roman" w:hAnsi="Times New Roman" w:cs="Times New Roman"/>
          <w:iCs/>
          <w:color w:val="000000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BB4808" w:rsidRPr="0067787C" w:rsidRDefault="00BB4808" w:rsidP="0067787C">
      <w:pPr>
        <w:keepNext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  <w:r w:rsidRPr="0067787C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lastRenderedPageBreak/>
        <w:t>3. Иностранный язык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Предметное содержание речи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color w:val="000000"/>
        </w:rPr>
        <w:t xml:space="preserve">Знакомство. 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С одноклассниками, учителем, персонажами детских произведений: имя, возраст. </w:t>
      </w:r>
      <w:r w:rsidRPr="0067787C">
        <w:rPr>
          <w:rFonts w:ascii="Times New Roman" w:eastAsia="Times New Roman" w:hAnsi="Times New Roman" w:cs="Times New Roman"/>
        </w:rPr>
        <w:t>Приветствие, прощание, поздравление, ответ на поздравление, благодарность, извинения (с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 использованием типичных фраз речевого этикета).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color w:val="000000"/>
        </w:rPr>
        <w:t xml:space="preserve">Я и моя семья. </w:t>
      </w:r>
      <w:r w:rsidRPr="0067787C">
        <w:rPr>
          <w:rFonts w:ascii="Times New Roman" w:eastAsia="Times New Roman" w:hAnsi="Times New Roman" w:cs="Times New Roman"/>
          <w:color w:val="000000"/>
        </w:rPr>
        <w:t>Члены семьи, их имена, возраст, внешность, характер. Мой день (распо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>рядок дня)</w:t>
      </w:r>
      <w:r w:rsidRPr="0067787C"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.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Любимая еда. 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Семейные праздники: день рождения, Новый год/Рождество. 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Мир моих увлечений.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Мои любимые занятия. </w:t>
      </w:r>
      <w:r w:rsidRPr="0067787C">
        <w:rPr>
          <w:rFonts w:ascii="Times New Roman" w:eastAsia="Times New Roman" w:hAnsi="Times New Roman" w:cs="Times New Roman"/>
          <w:iCs/>
          <w:color w:val="000000"/>
        </w:rPr>
        <w:t>Мои любимые сказки</w:t>
      </w:r>
      <w:r w:rsidRPr="0067787C">
        <w:rPr>
          <w:rFonts w:ascii="Times New Roman" w:eastAsia="Times New Roman" w:hAnsi="Times New Roman" w:cs="Times New Roman"/>
          <w:i/>
          <w:iCs/>
          <w:color w:val="000000"/>
        </w:rPr>
        <w:t xml:space="preserve">. </w:t>
      </w:r>
      <w:r w:rsidRPr="0067787C">
        <w:rPr>
          <w:rFonts w:ascii="Times New Roman" w:eastAsia="Times New Roman" w:hAnsi="Times New Roman" w:cs="Times New Roman"/>
          <w:color w:val="000000"/>
        </w:rPr>
        <w:t>Выходной день</w:t>
      </w:r>
      <w:r w:rsidRPr="0067787C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r w:rsidRPr="0067787C">
        <w:rPr>
          <w:rFonts w:ascii="Times New Roman" w:eastAsia="Times New Roman" w:hAnsi="Times New Roman" w:cs="Times New Roman"/>
          <w:color w:val="000000"/>
        </w:rPr>
        <w:t>каникулы.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color w:val="000000"/>
        </w:rPr>
        <w:t xml:space="preserve">Я и мои друзья. </w:t>
      </w:r>
      <w:r w:rsidRPr="0067787C">
        <w:rPr>
          <w:rFonts w:ascii="Times New Roman" w:eastAsia="Times New Roman" w:hAnsi="Times New Roman" w:cs="Times New Roman"/>
          <w:color w:val="000000"/>
        </w:rPr>
        <w:t>Имя, возраст, внешность, характер, увлечения/хобби. Любимое домашнее животное: имя, возраст, цвет, размер, характер.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Моя школа.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Классная комната, учебные предметы, 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школьные принадлежности. 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color w:val="000000"/>
        </w:rPr>
        <w:t xml:space="preserve">Мир вокруг меня. 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Мой дом/квартира/комната: названия комнат. Природа. </w:t>
      </w:r>
      <w:r w:rsidRPr="0067787C">
        <w:rPr>
          <w:rFonts w:ascii="Times New Roman" w:eastAsia="Times New Roman" w:hAnsi="Times New Roman" w:cs="Times New Roman"/>
          <w:iCs/>
          <w:color w:val="000000"/>
        </w:rPr>
        <w:t>Дикие и домашние животные</w:t>
      </w:r>
      <w:r w:rsidRPr="0067787C">
        <w:rPr>
          <w:rFonts w:ascii="Times New Roman" w:eastAsia="Times New Roman" w:hAnsi="Times New Roman" w:cs="Times New Roman"/>
          <w:i/>
          <w:iCs/>
          <w:color w:val="000000"/>
        </w:rPr>
        <w:t xml:space="preserve">. </w:t>
      </w:r>
      <w:r w:rsidRPr="0067787C">
        <w:rPr>
          <w:rFonts w:ascii="Times New Roman" w:eastAsia="Times New Roman" w:hAnsi="Times New Roman" w:cs="Times New Roman"/>
          <w:color w:val="000000"/>
        </w:rPr>
        <w:t>Любимое время года. Погода.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Страна/страны изучаемого языка и родная страна. 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Общие сведения: название, столица. </w:t>
      </w:r>
      <w:r w:rsidRPr="0067787C">
        <w:rPr>
          <w:rFonts w:ascii="Times New Roman" w:eastAsia="Times New Roman" w:hAnsi="Times New Roman" w:cs="Times New Roman"/>
          <w:iCs/>
          <w:color w:val="000000"/>
        </w:rPr>
        <w:t>Небольшие произведения детского фольклора на изучаемом иностранном языке (рифмовки, стихи, песни, сказки).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Коммуникативные умения по видам речевой деятельности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color w:val="000000"/>
        </w:rPr>
        <w:t>В русле говорения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i/>
          <w:iCs/>
          <w:color w:val="000000"/>
        </w:rPr>
        <w:t>1.</w:t>
      </w:r>
      <w:r w:rsidRPr="0067787C">
        <w:rPr>
          <w:rFonts w:ascii="Times New Roman" w:eastAsia="Times New Roman" w:hAnsi="Times New Roman" w:cs="Times New Roman"/>
          <w:i/>
          <w:iCs/>
          <w:color w:val="000000"/>
        </w:rPr>
        <w:t> </w:t>
      </w:r>
      <w:r w:rsidRPr="0067787C">
        <w:rPr>
          <w:rFonts w:ascii="Times New Roman" w:eastAsia="Times New Roman" w:hAnsi="Times New Roman" w:cs="Times New Roman"/>
          <w:i/>
          <w:iCs/>
          <w:color w:val="000000"/>
        </w:rPr>
        <w:t>Диалогическая форма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>Уметь вести: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этикетные диалоги в типичных ситуациях бытового и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  <w:spacing w:val="2"/>
        </w:rPr>
        <w:t>учебно­трудового</w:t>
      </w:r>
      <w:proofErr w:type="spellEnd"/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 общения</w:t>
      </w:r>
      <w:r w:rsidRPr="0067787C">
        <w:rPr>
          <w:rFonts w:ascii="Times New Roman" w:eastAsia="Times New Roman" w:hAnsi="Times New Roman" w:cs="Times New Roman"/>
          <w:color w:val="000000"/>
        </w:rPr>
        <w:t>;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</w:rPr>
      </w:pPr>
      <w:proofErr w:type="spellStart"/>
      <w:r w:rsidRPr="0067787C">
        <w:rPr>
          <w:rFonts w:ascii="Times New Roman" w:eastAsia="Times New Roman" w:hAnsi="Times New Roman" w:cs="Times New Roman"/>
        </w:rPr>
        <w:t>диалог­расспрос</w:t>
      </w:r>
      <w:proofErr w:type="spellEnd"/>
      <w:r w:rsidRPr="0067787C">
        <w:rPr>
          <w:rFonts w:ascii="Times New Roman" w:eastAsia="Times New Roman" w:hAnsi="Times New Roman" w:cs="Times New Roman"/>
        </w:rPr>
        <w:t xml:space="preserve"> (запрос информации и ответ на него) с опорой на картинку и модель, объем диалогического высказывания 2-3 реплики с каждой стороны;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>диалог — побуждение к действию.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i/>
          <w:iCs/>
          <w:color w:val="000000"/>
        </w:rPr>
        <w:t>2.</w:t>
      </w:r>
      <w:r w:rsidRPr="0067787C">
        <w:rPr>
          <w:rFonts w:ascii="Times New Roman" w:eastAsia="Times New Roman" w:hAnsi="Times New Roman" w:cs="Times New Roman"/>
          <w:i/>
          <w:iCs/>
          <w:color w:val="000000"/>
        </w:rPr>
        <w:t> </w:t>
      </w:r>
      <w:r w:rsidRPr="0067787C">
        <w:rPr>
          <w:rFonts w:ascii="Times New Roman" w:eastAsia="Times New Roman" w:hAnsi="Times New Roman" w:cs="Times New Roman"/>
          <w:i/>
          <w:iCs/>
          <w:color w:val="000000"/>
        </w:rPr>
        <w:t>Монологическая форма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</w:rPr>
      </w:pP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Уметь пользоваться основными коммуникативными типами речи: описание, рассказ, </w:t>
      </w:r>
      <w:r w:rsidRPr="0067787C">
        <w:rPr>
          <w:rFonts w:ascii="Times New Roman" w:eastAsia="Times New Roman" w:hAnsi="Times New Roman" w:cs="Times New Roman"/>
          <w:iCs/>
          <w:spacing w:val="2"/>
        </w:rPr>
        <w:t>характеристика (персона</w:t>
      </w:r>
      <w:r w:rsidRPr="0067787C">
        <w:rPr>
          <w:rFonts w:ascii="Times New Roman" w:eastAsia="Times New Roman" w:hAnsi="Times New Roman" w:cs="Times New Roman"/>
          <w:iCs/>
        </w:rPr>
        <w:t>жей) с опорой на картинку (небольшой объем).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color w:val="000000"/>
        </w:rPr>
        <w:t xml:space="preserve">В русле </w:t>
      </w:r>
      <w:proofErr w:type="spellStart"/>
      <w:r w:rsidRPr="0067787C">
        <w:rPr>
          <w:rFonts w:ascii="Times New Roman" w:eastAsia="Times New Roman" w:hAnsi="Times New Roman" w:cs="Times New Roman"/>
          <w:b/>
          <w:bCs/>
          <w:color w:val="000000"/>
        </w:rPr>
        <w:t>аудирования</w:t>
      </w:r>
      <w:proofErr w:type="spellEnd"/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>Воспринимать на слух и понимать: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>речь учителя и одноклассников в процессе общения на уроке и вербально/</w:t>
      </w:r>
      <w:proofErr w:type="spellStart"/>
      <w:r w:rsidRPr="0067787C">
        <w:rPr>
          <w:rFonts w:ascii="Times New Roman" w:eastAsia="Times New Roman" w:hAnsi="Times New Roman" w:cs="Times New Roman"/>
          <w:color w:val="000000"/>
        </w:rPr>
        <w:t>невербально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 xml:space="preserve"> реагировать на </w:t>
      </w:r>
      <w:proofErr w:type="gramStart"/>
      <w:r w:rsidRPr="0067787C">
        <w:rPr>
          <w:rFonts w:ascii="Times New Roman" w:eastAsia="Times New Roman" w:hAnsi="Times New Roman" w:cs="Times New Roman"/>
          <w:color w:val="000000"/>
        </w:rPr>
        <w:t>услышанное</w:t>
      </w:r>
      <w:proofErr w:type="gramEnd"/>
      <w:r w:rsidRPr="0067787C">
        <w:rPr>
          <w:rFonts w:ascii="Times New Roman" w:eastAsia="Times New Roman" w:hAnsi="Times New Roman" w:cs="Times New Roman"/>
          <w:color w:val="000000"/>
        </w:rPr>
        <w:t>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color w:val="000000"/>
        </w:rPr>
        <w:t>В русле чтения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</w:rPr>
      </w:pPr>
      <w:r w:rsidRPr="0067787C">
        <w:rPr>
          <w:rFonts w:ascii="Times New Roman" w:eastAsia="Times New Roman" w:hAnsi="Times New Roman" w:cs="Times New Roman"/>
        </w:rPr>
        <w:t>Читать (использовать метод глобального чтения):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spacing w:val="2"/>
        </w:rPr>
        <w:t>вслух читать слова изучаемой лексики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 и понимать </w:t>
      </w:r>
      <w:r w:rsidRPr="0067787C">
        <w:rPr>
          <w:rFonts w:ascii="Times New Roman" w:eastAsia="Times New Roman" w:hAnsi="Times New Roman" w:cs="Times New Roman"/>
          <w:spacing w:val="2"/>
        </w:rPr>
        <w:t>небольшие диалоги,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 построенные на изученном </w:t>
      </w:r>
      <w:r w:rsidRPr="0067787C">
        <w:rPr>
          <w:rFonts w:ascii="Times New Roman" w:eastAsia="Times New Roman" w:hAnsi="Times New Roman" w:cs="Times New Roman"/>
          <w:color w:val="000000"/>
        </w:rPr>
        <w:t>языковом материале; находить необходимую информацию (имена персонажей, где происходит действие и</w:t>
      </w:r>
      <w:r w:rsidRPr="0067787C">
        <w:rPr>
          <w:rFonts w:ascii="Times New Roman" w:eastAsia="Times New Roman" w:hAnsi="Times New Roman" w:cs="Times New Roman"/>
          <w:color w:val="000000"/>
        </w:rPr>
        <w:t> </w:t>
      </w:r>
      <w:r w:rsidRPr="0067787C">
        <w:rPr>
          <w:rFonts w:ascii="Times New Roman" w:eastAsia="Times New Roman" w:hAnsi="Times New Roman" w:cs="Times New Roman"/>
          <w:color w:val="000000"/>
        </w:rPr>
        <w:t>т.</w:t>
      </w:r>
      <w:r w:rsidRPr="0067787C">
        <w:rPr>
          <w:rFonts w:ascii="Times New Roman" w:eastAsia="Times New Roman" w:hAnsi="Times New Roman" w:cs="Times New Roman"/>
          <w:color w:val="000000"/>
        </w:rPr>
        <w:t> </w:t>
      </w:r>
      <w:r w:rsidRPr="0067787C">
        <w:rPr>
          <w:rFonts w:ascii="Times New Roman" w:eastAsia="Times New Roman" w:hAnsi="Times New Roman" w:cs="Times New Roman"/>
          <w:color w:val="000000"/>
        </w:rPr>
        <w:t>д.).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color w:val="000000"/>
        </w:rPr>
        <w:t>В русле письма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</w:rPr>
      </w:pPr>
      <w:r w:rsidRPr="0067787C">
        <w:rPr>
          <w:rFonts w:ascii="Times New Roman" w:eastAsia="Times New Roman" w:hAnsi="Times New Roman" w:cs="Times New Roman"/>
        </w:rPr>
        <w:t>Знать и уметь писать буквы английского алфавита.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>Владеть: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>умением выписывать из текста слова, словосочетания и предложения.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Языковые средства и навыки пользования ими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Английский язык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color w:val="000000"/>
        </w:rPr>
        <w:t xml:space="preserve">Графика, каллиграфия, орфография. </w:t>
      </w:r>
      <w:r w:rsidRPr="0067787C">
        <w:rPr>
          <w:rFonts w:ascii="Times New Roman" w:eastAsia="Times New Roman" w:hAnsi="Times New Roman" w:cs="Times New Roman"/>
          <w:bCs/>
          <w:color w:val="000000"/>
        </w:rPr>
        <w:t>Б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уквы английского алфавита. Основные буквосочетания. </w:t>
      </w:r>
      <w:proofErr w:type="gramStart"/>
      <w:r w:rsidRPr="0067787C">
        <w:rPr>
          <w:rFonts w:ascii="Times New Roman" w:eastAsia="Times New Roman" w:hAnsi="Times New Roman" w:cs="Times New Roman"/>
          <w:color w:val="000000"/>
        </w:rPr>
        <w:t>Звуко­буквенные</w:t>
      </w:r>
      <w:proofErr w:type="gramEnd"/>
      <w:r w:rsidRPr="0067787C">
        <w:rPr>
          <w:rFonts w:ascii="Times New Roman" w:eastAsia="Times New Roman" w:hAnsi="Times New Roman" w:cs="Times New Roman"/>
          <w:color w:val="000000"/>
        </w:rPr>
        <w:t xml:space="preserve">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соответствия. Апостроф. 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color w:val="000000"/>
        </w:rPr>
        <w:t xml:space="preserve">Фонетическая сторона речи. </w:t>
      </w:r>
      <w:r w:rsidRPr="0067787C">
        <w:rPr>
          <w:rFonts w:ascii="Times New Roman" w:eastAsia="Times New Roman" w:hAnsi="Times New Roman" w:cs="Times New Roman"/>
          <w:bCs/>
          <w:color w:val="000000"/>
        </w:rPr>
        <w:t>П</w:t>
      </w:r>
      <w:r w:rsidRPr="0067787C">
        <w:rPr>
          <w:rFonts w:ascii="Times New Roman" w:eastAsia="Times New Roman" w:hAnsi="Times New Roman" w:cs="Times New Roman"/>
          <w:color w:val="000000"/>
        </w:rPr>
        <w:t>роизношение и различение на слух звуков и звукосочетаний англий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ского языка. Соблюдение норм произношения: долгота и 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краткость гласных, отсутствие оглушения звонких согласных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в конце слога или слова, отсутствие смягчения согласных перед гласными. Дифтонги. </w:t>
      </w:r>
      <w:r w:rsidRPr="0067787C">
        <w:rPr>
          <w:rFonts w:ascii="Times New Roman" w:eastAsia="Times New Roman" w:hAnsi="Times New Roman" w:cs="Times New Roman"/>
          <w:iCs/>
          <w:color w:val="000000"/>
          <w:spacing w:val="2"/>
        </w:rPr>
        <w:t>Связующее «r» (</w:t>
      </w:r>
      <w:proofErr w:type="spellStart"/>
      <w:r w:rsidRPr="0067787C">
        <w:rPr>
          <w:rFonts w:ascii="Times New Roman" w:eastAsia="Times New Roman" w:hAnsi="Times New Roman" w:cs="Times New Roman"/>
          <w:iCs/>
          <w:color w:val="000000"/>
          <w:spacing w:val="2"/>
        </w:rPr>
        <w:t>there</w:t>
      </w:r>
      <w:proofErr w:type="spellEnd"/>
      <w:r w:rsidRPr="0067787C">
        <w:rPr>
          <w:rFonts w:ascii="Times New Roman" w:eastAsia="Times New Roman" w:hAnsi="Times New Roman" w:cs="Times New Roman"/>
          <w:iCs/>
          <w:color w:val="000000"/>
          <w:spacing w:val="2"/>
        </w:rPr>
        <w:t xml:space="preserve"> </w:t>
      </w:r>
      <w:proofErr w:type="spellStart"/>
      <w:r w:rsidRPr="0067787C">
        <w:rPr>
          <w:rFonts w:ascii="Times New Roman" w:eastAsia="Times New Roman" w:hAnsi="Times New Roman" w:cs="Times New Roman"/>
          <w:iCs/>
          <w:color w:val="000000"/>
          <w:spacing w:val="2"/>
        </w:rPr>
        <w:t>is</w:t>
      </w:r>
      <w:proofErr w:type="spellEnd"/>
      <w:r w:rsidRPr="0067787C">
        <w:rPr>
          <w:rFonts w:ascii="Times New Roman" w:eastAsia="Times New Roman" w:hAnsi="Times New Roman" w:cs="Times New Roman"/>
          <w:iCs/>
          <w:color w:val="000000"/>
          <w:spacing w:val="2"/>
        </w:rPr>
        <w:t>/</w:t>
      </w:r>
      <w:proofErr w:type="spellStart"/>
      <w:r w:rsidRPr="0067787C">
        <w:rPr>
          <w:rFonts w:ascii="Times New Roman" w:eastAsia="Times New Roman" w:hAnsi="Times New Roman" w:cs="Times New Roman"/>
          <w:iCs/>
          <w:color w:val="000000"/>
          <w:spacing w:val="2"/>
        </w:rPr>
        <w:t>there</w:t>
      </w:r>
      <w:proofErr w:type="spellEnd"/>
      <w:r w:rsidRPr="0067787C">
        <w:rPr>
          <w:rFonts w:ascii="Times New Roman" w:eastAsia="Times New Roman" w:hAnsi="Times New Roman" w:cs="Times New Roman"/>
          <w:iCs/>
          <w:color w:val="000000"/>
          <w:spacing w:val="2"/>
        </w:rPr>
        <w:t xml:space="preserve"> </w:t>
      </w:r>
      <w:proofErr w:type="spellStart"/>
      <w:r w:rsidRPr="0067787C">
        <w:rPr>
          <w:rFonts w:ascii="Times New Roman" w:eastAsia="Times New Roman" w:hAnsi="Times New Roman" w:cs="Times New Roman"/>
          <w:iCs/>
          <w:color w:val="000000"/>
          <w:spacing w:val="2"/>
        </w:rPr>
        <w:t>are</w:t>
      </w:r>
      <w:proofErr w:type="spellEnd"/>
      <w:r w:rsidRPr="0067787C">
        <w:rPr>
          <w:rFonts w:ascii="Times New Roman" w:eastAsia="Times New Roman" w:hAnsi="Times New Roman" w:cs="Times New Roman"/>
          <w:iCs/>
          <w:color w:val="000000"/>
          <w:spacing w:val="2"/>
        </w:rPr>
        <w:t>).</w:t>
      </w:r>
      <w:r w:rsidRPr="0067787C"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>Ударение в слове, фразе.</w:t>
      </w:r>
      <w:r w:rsidRPr="0067787C"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r w:rsidRPr="0067787C">
        <w:rPr>
          <w:rFonts w:ascii="Times New Roman" w:eastAsia="Times New Roman" w:hAnsi="Times New Roman" w:cs="Times New Roman"/>
          <w:iCs/>
          <w:color w:val="000000"/>
          <w:spacing w:val="2"/>
        </w:rPr>
        <w:t>Отсутствие ударения на служебных словах (артиклях, союзах, предлогах).</w:t>
      </w:r>
      <w:r w:rsidRPr="0067787C"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r w:rsidRPr="0067787C">
        <w:rPr>
          <w:rFonts w:ascii="Times New Roman" w:eastAsia="Times New Roman" w:hAnsi="Times New Roman" w:cs="Times New Roman"/>
          <w:iCs/>
          <w:color w:val="000000"/>
          <w:spacing w:val="2"/>
        </w:rPr>
        <w:t>Членение предложений на смысловые группы.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  <w:spacing w:val="2"/>
        </w:rPr>
        <w:t>Ритмико­интонационные</w:t>
      </w:r>
      <w:proofErr w:type="spellEnd"/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 особенности повествовательного, побудительного </w:t>
      </w:r>
      <w:r w:rsidRPr="0067787C">
        <w:rPr>
          <w:rFonts w:ascii="Times New Roman" w:eastAsia="Times New Roman" w:hAnsi="Times New Roman" w:cs="Times New Roman"/>
          <w:color w:val="000000"/>
        </w:rPr>
        <w:t>и вопросительного (общий и специальный вопрос) предложе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ний. </w:t>
      </w:r>
      <w:r w:rsidRPr="0067787C">
        <w:rPr>
          <w:rFonts w:ascii="Times New Roman" w:eastAsia="Times New Roman" w:hAnsi="Times New Roman" w:cs="Times New Roman"/>
          <w:iCs/>
          <w:color w:val="000000"/>
          <w:spacing w:val="2"/>
        </w:rPr>
        <w:t xml:space="preserve">Интонация перечисления. 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Лексическая сторона речи. </w:t>
      </w:r>
      <w:r w:rsidRPr="0067787C">
        <w:rPr>
          <w:rFonts w:ascii="Times New Roman" w:eastAsia="Times New Roman" w:hAnsi="Times New Roman" w:cs="Times New Roman"/>
          <w:color w:val="000000"/>
          <w:spacing w:val="-2"/>
        </w:rPr>
        <w:t>Лексические единицы, обслу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живающие ситуации общения, в пределах тематики начальной школы, в объёме 300 лексических единиц для усвоения, простейшие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устойчивые словосочетания, оценочная лексика и речевые 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  <w:spacing w:val="2"/>
        </w:rPr>
        <w:t>doctor</w:t>
      </w:r>
      <w:proofErr w:type="spellEnd"/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,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  <w:spacing w:val="2"/>
        </w:rPr>
        <w:t>film</w:t>
      </w:r>
      <w:proofErr w:type="spellEnd"/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). 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Грамматическая сторона речи. 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Основные коммуникативные типы предложений: </w:t>
      </w:r>
      <w:proofErr w:type="gramStart"/>
      <w:r w:rsidRPr="0067787C">
        <w:rPr>
          <w:rFonts w:ascii="Times New Roman" w:eastAsia="Times New Roman" w:hAnsi="Times New Roman" w:cs="Times New Roman"/>
          <w:color w:val="000000"/>
        </w:rPr>
        <w:t>повествовательное</w:t>
      </w:r>
      <w:proofErr w:type="gramEnd"/>
      <w:r w:rsidRPr="0067787C">
        <w:rPr>
          <w:rFonts w:ascii="Times New Roman" w:eastAsia="Times New Roman" w:hAnsi="Times New Roman" w:cs="Times New Roman"/>
          <w:color w:val="000000"/>
        </w:rPr>
        <w:t xml:space="preserve">, вопросительное,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побудительное. Общий и специальный вопросы. Вопросительные слова: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  <w:spacing w:val="2"/>
        </w:rPr>
        <w:t>what</w:t>
      </w:r>
      <w:proofErr w:type="spellEnd"/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,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  <w:spacing w:val="2"/>
        </w:rPr>
        <w:t>who</w:t>
      </w:r>
      <w:proofErr w:type="spellEnd"/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,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  <w:spacing w:val="2"/>
        </w:rPr>
        <w:t>when</w:t>
      </w:r>
      <w:proofErr w:type="spellEnd"/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,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  <w:spacing w:val="2"/>
        </w:rPr>
        <w:t>where</w:t>
      </w:r>
      <w:proofErr w:type="spellEnd"/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,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  <w:spacing w:val="2"/>
        </w:rPr>
        <w:t>why</w:t>
      </w:r>
      <w:proofErr w:type="spellEnd"/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,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  <w:spacing w:val="2"/>
        </w:rPr>
        <w:t>how</w:t>
      </w:r>
      <w:proofErr w:type="spellEnd"/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. Порядок 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слов в предложении. Утвердительные и отрицательные предложения. </w:t>
      </w:r>
      <w:proofErr w:type="gramStart"/>
      <w:r w:rsidRPr="0067787C">
        <w:rPr>
          <w:rFonts w:ascii="Times New Roman" w:eastAsia="Times New Roman" w:hAnsi="Times New Roman" w:cs="Times New Roman"/>
          <w:color w:val="000000"/>
        </w:rPr>
        <w:t>Простое предложение с простым глагольным сказуемым (</w:t>
      </w:r>
      <w:proofErr w:type="spellStart"/>
      <w:r w:rsidRPr="0067787C">
        <w:rPr>
          <w:rFonts w:ascii="Times New Roman" w:eastAsia="Times New Roman" w:hAnsi="Times New Roman" w:cs="Times New Roman"/>
          <w:color w:val="000000"/>
        </w:rPr>
        <w:t>He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</w:rPr>
        <w:t>speaks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</w:rPr>
        <w:t>English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>.), составным именным (</w:t>
      </w:r>
      <w:proofErr w:type="spellStart"/>
      <w:r w:rsidRPr="0067787C">
        <w:rPr>
          <w:rFonts w:ascii="Times New Roman" w:eastAsia="Times New Roman" w:hAnsi="Times New Roman" w:cs="Times New Roman"/>
          <w:color w:val="000000"/>
        </w:rPr>
        <w:t>My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</w:rPr>
        <w:t>family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</w:rPr>
        <w:t>is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</w:rPr>
        <w:t>big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 xml:space="preserve">.) и составным глагольным (I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</w:rPr>
        <w:t>like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</w:rPr>
        <w:t>to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</w:rPr>
        <w:t>dance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6778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67787C">
        <w:rPr>
          <w:rFonts w:ascii="Times New Roman" w:eastAsia="Times New Roman" w:hAnsi="Times New Roman" w:cs="Times New Roman"/>
          <w:color w:val="000000"/>
        </w:rPr>
        <w:t>She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</w:rPr>
        <w:t>can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</w:rPr>
        <w:t>skate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</w:rPr>
        <w:t>well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>.) сказуемым.</w:t>
      </w:r>
      <w:proofErr w:type="gramEnd"/>
      <w:r w:rsidRPr="0067787C">
        <w:rPr>
          <w:rFonts w:ascii="Times New Roman" w:eastAsia="Times New Roman" w:hAnsi="Times New Roman" w:cs="Times New Roman"/>
          <w:color w:val="000000"/>
        </w:rPr>
        <w:t xml:space="preserve"> Побудительные предложения в утвердительной (</w:t>
      </w:r>
      <w:proofErr w:type="spellStart"/>
      <w:r w:rsidRPr="0067787C">
        <w:rPr>
          <w:rFonts w:ascii="Times New Roman" w:eastAsia="Times New Roman" w:hAnsi="Times New Roman" w:cs="Times New Roman"/>
          <w:color w:val="000000"/>
        </w:rPr>
        <w:t>Help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</w:rPr>
        <w:t>me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</w:rPr>
        <w:t>please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>.) и отрицательной (</w:t>
      </w:r>
      <w:proofErr w:type="spellStart"/>
      <w:r w:rsidRPr="0067787C">
        <w:rPr>
          <w:rFonts w:ascii="Times New Roman" w:eastAsia="Times New Roman" w:hAnsi="Times New Roman" w:cs="Times New Roman"/>
          <w:color w:val="000000"/>
        </w:rPr>
        <w:t>Don’t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</w:rPr>
        <w:t>be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</w:rPr>
        <w:t>late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 xml:space="preserve">!) формах. </w:t>
      </w:r>
      <w:proofErr w:type="gramStart"/>
      <w:r w:rsidRPr="0067787C">
        <w:rPr>
          <w:rFonts w:ascii="Times New Roman" w:eastAsia="Times New Roman" w:hAnsi="Times New Roman" w:cs="Times New Roman"/>
          <w:iCs/>
          <w:color w:val="000000"/>
        </w:rPr>
        <w:t>Безличные предложения в настоящем времени (</w:t>
      </w:r>
      <w:proofErr w:type="spellStart"/>
      <w:r w:rsidRPr="0067787C">
        <w:rPr>
          <w:rFonts w:ascii="Times New Roman" w:eastAsia="Times New Roman" w:hAnsi="Times New Roman" w:cs="Times New Roman"/>
          <w:iCs/>
          <w:color w:val="000000"/>
        </w:rPr>
        <w:t>It</w:t>
      </w:r>
      <w:proofErr w:type="spellEnd"/>
      <w:r w:rsidRPr="0067787C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7787C">
        <w:rPr>
          <w:rFonts w:ascii="Times New Roman" w:eastAsia="Times New Roman" w:hAnsi="Times New Roman" w:cs="Times New Roman"/>
          <w:iCs/>
          <w:color w:val="000000"/>
        </w:rPr>
        <w:t>is</w:t>
      </w:r>
      <w:proofErr w:type="spellEnd"/>
      <w:r w:rsidRPr="0067787C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7787C">
        <w:rPr>
          <w:rFonts w:ascii="Times New Roman" w:eastAsia="Times New Roman" w:hAnsi="Times New Roman" w:cs="Times New Roman"/>
          <w:iCs/>
          <w:color w:val="000000"/>
        </w:rPr>
        <w:t>cold</w:t>
      </w:r>
      <w:proofErr w:type="spellEnd"/>
      <w:r w:rsidRPr="0067787C">
        <w:rPr>
          <w:rFonts w:ascii="Times New Roman" w:eastAsia="Times New Roman" w:hAnsi="Times New Roman" w:cs="Times New Roman"/>
          <w:iCs/>
          <w:color w:val="000000"/>
        </w:rPr>
        <w:t>.</w:t>
      </w:r>
      <w:proofErr w:type="gramEnd"/>
      <w:r w:rsidRPr="0067787C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proofErr w:type="gramStart"/>
      <w:r w:rsidRPr="0067787C">
        <w:rPr>
          <w:rFonts w:ascii="Times New Roman" w:eastAsia="Times New Roman" w:hAnsi="Times New Roman" w:cs="Times New Roman"/>
          <w:iCs/>
          <w:color w:val="000000"/>
        </w:rPr>
        <w:t>It’s</w:t>
      </w:r>
      <w:proofErr w:type="spellEnd"/>
      <w:r w:rsidRPr="0067787C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7787C">
        <w:rPr>
          <w:rFonts w:ascii="Times New Roman" w:eastAsia="Times New Roman" w:hAnsi="Times New Roman" w:cs="Times New Roman"/>
          <w:iCs/>
          <w:color w:val="000000"/>
        </w:rPr>
        <w:t>five</w:t>
      </w:r>
      <w:proofErr w:type="spellEnd"/>
      <w:r w:rsidRPr="0067787C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7787C">
        <w:rPr>
          <w:rFonts w:ascii="Times New Roman" w:eastAsia="Times New Roman" w:hAnsi="Times New Roman" w:cs="Times New Roman"/>
          <w:iCs/>
          <w:color w:val="000000"/>
        </w:rPr>
        <w:t>o</w:t>
      </w:r>
      <w:r w:rsidRPr="0067787C">
        <w:rPr>
          <w:rFonts w:ascii="Times New Roman" w:eastAsia="Times New Roman" w:hAnsi="Times New Roman" w:cs="Times New Roman"/>
          <w:color w:val="000000"/>
        </w:rPr>
        <w:t>’</w:t>
      </w:r>
      <w:r w:rsidRPr="0067787C">
        <w:rPr>
          <w:rFonts w:ascii="Times New Roman" w:eastAsia="Times New Roman" w:hAnsi="Times New Roman" w:cs="Times New Roman"/>
          <w:iCs/>
          <w:color w:val="000000"/>
        </w:rPr>
        <w:t>clock</w:t>
      </w:r>
      <w:proofErr w:type="spellEnd"/>
      <w:r w:rsidRPr="0067787C">
        <w:rPr>
          <w:rFonts w:ascii="Times New Roman" w:eastAsia="Times New Roman" w:hAnsi="Times New Roman" w:cs="Times New Roman"/>
          <w:iCs/>
          <w:color w:val="000000"/>
        </w:rPr>
        <w:t>.)</w:t>
      </w:r>
      <w:r w:rsidRPr="0067787C">
        <w:rPr>
          <w:rFonts w:ascii="Times New Roman" w:eastAsia="Times New Roman" w:hAnsi="Times New Roman" w:cs="Times New Roman"/>
          <w:i/>
          <w:iCs/>
          <w:color w:val="000000"/>
        </w:rPr>
        <w:t>.</w:t>
      </w:r>
      <w:proofErr w:type="gramEnd"/>
      <w:r w:rsidRPr="0067787C">
        <w:rPr>
          <w:rFonts w:ascii="Times New Roman" w:eastAsia="Times New Roman" w:hAnsi="Times New Roman" w:cs="Times New Roman"/>
          <w:color w:val="000000"/>
        </w:rPr>
        <w:t xml:space="preserve"> Предложения с оборотом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</w:rPr>
        <w:t>there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</w:rPr>
        <w:t>is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67787C">
        <w:rPr>
          <w:rFonts w:ascii="Times New Roman" w:eastAsia="Times New Roman" w:hAnsi="Times New Roman" w:cs="Times New Roman"/>
          <w:color w:val="000000"/>
        </w:rPr>
        <w:t>there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</w:rPr>
        <w:t>are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 xml:space="preserve">. Простые распространённые предложения. Предложения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с однородными членами. 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Глагольные конструкции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  <w:spacing w:val="2"/>
        </w:rPr>
        <w:t>I’d</w:t>
      </w:r>
      <w:proofErr w:type="spellEnd"/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  <w:spacing w:val="2"/>
        </w:rPr>
        <w:t>like</w:t>
      </w:r>
      <w:proofErr w:type="spellEnd"/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  <w:spacing w:val="2"/>
        </w:rPr>
        <w:t>to</w:t>
      </w:r>
      <w:proofErr w:type="spellEnd"/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… Существительные в единственном и множественном числе (образованные по 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правилу и исключения), существительные с неопределённым, определённым и нулевым артиклем. 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67787C">
        <w:rPr>
          <w:rFonts w:ascii="Times New Roman" w:eastAsia="Times New Roman" w:hAnsi="Times New Roman" w:cs="Times New Roman"/>
          <w:color w:val="000000"/>
        </w:rPr>
        <w:t>this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67787C">
        <w:rPr>
          <w:rFonts w:ascii="Times New Roman" w:eastAsia="Times New Roman" w:hAnsi="Times New Roman" w:cs="Times New Roman"/>
          <w:color w:val="000000"/>
        </w:rPr>
        <w:t>these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</w:rPr>
        <w:t>that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67787C">
        <w:rPr>
          <w:rFonts w:ascii="Times New Roman" w:eastAsia="Times New Roman" w:hAnsi="Times New Roman" w:cs="Times New Roman"/>
          <w:color w:val="000000"/>
        </w:rPr>
        <w:t>those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 xml:space="preserve">), </w:t>
      </w:r>
      <w:r w:rsidRPr="0067787C">
        <w:rPr>
          <w:rFonts w:ascii="Times New Roman" w:eastAsia="Times New Roman" w:hAnsi="Times New Roman" w:cs="Times New Roman"/>
          <w:iCs/>
          <w:color w:val="000000"/>
        </w:rPr>
        <w:t>неопределённые (</w:t>
      </w:r>
      <w:proofErr w:type="spellStart"/>
      <w:r w:rsidRPr="0067787C">
        <w:rPr>
          <w:rFonts w:ascii="Times New Roman" w:eastAsia="Times New Roman" w:hAnsi="Times New Roman" w:cs="Times New Roman"/>
          <w:iCs/>
          <w:color w:val="000000"/>
        </w:rPr>
        <w:t>some</w:t>
      </w:r>
      <w:proofErr w:type="spellEnd"/>
      <w:r w:rsidRPr="0067787C">
        <w:rPr>
          <w:rFonts w:ascii="Times New Roman" w:eastAsia="Times New Roman" w:hAnsi="Times New Roman" w:cs="Times New Roman"/>
          <w:iCs/>
          <w:color w:val="000000"/>
        </w:rPr>
        <w:t xml:space="preserve">, </w:t>
      </w:r>
      <w:proofErr w:type="spellStart"/>
      <w:r w:rsidRPr="0067787C">
        <w:rPr>
          <w:rFonts w:ascii="Times New Roman" w:eastAsia="Times New Roman" w:hAnsi="Times New Roman" w:cs="Times New Roman"/>
          <w:iCs/>
          <w:color w:val="000000"/>
        </w:rPr>
        <w:t>any</w:t>
      </w:r>
      <w:proofErr w:type="spellEnd"/>
      <w:r w:rsidRPr="0067787C">
        <w:rPr>
          <w:rFonts w:ascii="Times New Roman" w:eastAsia="Times New Roman" w:hAnsi="Times New Roman" w:cs="Times New Roman"/>
          <w:iCs/>
          <w:color w:val="000000"/>
        </w:rPr>
        <w:t> — некоторые случаи употребления).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iCs/>
          <w:color w:val="000000"/>
          <w:spacing w:val="2"/>
        </w:rPr>
        <w:t>Наречия</w:t>
      </w:r>
      <w:r w:rsidRPr="0067787C">
        <w:rPr>
          <w:rFonts w:ascii="Times New Roman" w:eastAsia="Times New Roman" w:hAnsi="Times New Roman" w:cs="Times New Roman"/>
          <w:iCs/>
          <w:color w:val="000000"/>
          <w:spacing w:val="2"/>
          <w:lang w:val="en-US"/>
        </w:rPr>
        <w:t xml:space="preserve"> </w:t>
      </w:r>
      <w:r w:rsidRPr="0067787C">
        <w:rPr>
          <w:rFonts w:ascii="Times New Roman" w:eastAsia="Times New Roman" w:hAnsi="Times New Roman" w:cs="Times New Roman"/>
          <w:iCs/>
          <w:color w:val="000000"/>
          <w:spacing w:val="2"/>
        </w:rPr>
        <w:t>времени</w:t>
      </w:r>
      <w:r w:rsidRPr="0067787C">
        <w:rPr>
          <w:rFonts w:ascii="Times New Roman" w:eastAsia="Times New Roman" w:hAnsi="Times New Roman" w:cs="Times New Roman"/>
          <w:iCs/>
          <w:color w:val="000000"/>
          <w:spacing w:val="2"/>
          <w:lang w:val="en-US"/>
        </w:rPr>
        <w:t xml:space="preserve"> (yesterday, tomorrow, never, usually, </w:t>
      </w:r>
      <w:r w:rsidRPr="0067787C">
        <w:rPr>
          <w:rFonts w:ascii="Times New Roman" w:eastAsia="Times New Roman" w:hAnsi="Times New Roman" w:cs="Times New Roman"/>
          <w:iCs/>
          <w:color w:val="000000"/>
          <w:lang w:val="en-US"/>
        </w:rPr>
        <w:t xml:space="preserve">often, sometimes). </w:t>
      </w:r>
      <w:r w:rsidRPr="0067787C">
        <w:rPr>
          <w:rFonts w:ascii="Times New Roman" w:eastAsia="Times New Roman" w:hAnsi="Times New Roman" w:cs="Times New Roman"/>
          <w:iCs/>
          <w:color w:val="000000"/>
        </w:rPr>
        <w:t>Наречия степени (</w:t>
      </w:r>
      <w:proofErr w:type="spellStart"/>
      <w:r w:rsidRPr="0067787C">
        <w:rPr>
          <w:rFonts w:ascii="Times New Roman" w:eastAsia="Times New Roman" w:hAnsi="Times New Roman" w:cs="Times New Roman"/>
          <w:iCs/>
          <w:color w:val="000000"/>
        </w:rPr>
        <w:t>much</w:t>
      </w:r>
      <w:proofErr w:type="spellEnd"/>
      <w:r w:rsidRPr="0067787C">
        <w:rPr>
          <w:rFonts w:ascii="Times New Roman" w:eastAsia="Times New Roman" w:hAnsi="Times New Roman" w:cs="Times New Roman"/>
          <w:iCs/>
          <w:color w:val="000000"/>
        </w:rPr>
        <w:t xml:space="preserve">, </w:t>
      </w:r>
      <w:proofErr w:type="spellStart"/>
      <w:r w:rsidRPr="0067787C">
        <w:rPr>
          <w:rFonts w:ascii="Times New Roman" w:eastAsia="Times New Roman" w:hAnsi="Times New Roman" w:cs="Times New Roman"/>
          <w:iCs/>
          <w:color w:val="000000"/>
        </w:rPr>
        <w:t>little</w:t>
      </w:r>
      <w:proofErr w:type="spellEnd"/>
      <w:r w:rsidRPr="0067787C">
        <w:rPr>
          <w:rFonts w:ascii="Times New Roman" w:eastAsia="Times New Roman" w:hAnsi="Times New Roman" w:cs="Times New Roman"/>
          <w:iCs/>
          <w:color w:val="000000"/>
        </w:rPr>
        <w:t xml:space="preserve">, </w:t>
      </w:r>
      <w:proofErr w:type="spellStart"/>
      <w:r w:rsidRPr="0067787C">
        <w:rPr>
          <w:rFonts w:ascii="Times New Roman" w:eastAsia="Times New Roman" w:hAnsi="Times New Roman" w:cs="Times New Roman"/>
          <w:iCs/>
          <w:color w:val="000000"/>
        </w:rPr>
        <w:t>very</w:t>
      </w:r>
      <w:proofErr w:type="spellEnd"/>
      <w:r w:rsidRPr="0067787C">
        <w:rPr>
          <w:rFonts w:ascii="Times New Roman" w:eastAsia="Times New Roman" w:hAnsi="Times New Roman" w:cs="Times New Roman"/>
          <w:iCs/>
          <w:color w:val="000000"/>
        </w:rPr>
        <w:t>).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>Количественные числительные (до 100), порядковые числительные (до 10).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US"/>
        </w:rPr>
      </w:pPr>
      <w:r w:rsidRPr="0067787C">
        <w:rPr>
          <w:rFonts w:ascii="Times New Roman" w:eastAsia="Times New Roman" w:hAnsi="Times New Roman" w:cs="Times New Roman"/>
          <w:color w:val="000000"/>
          <w:spacing w:val="2"/>
        </w:rPr>
        <w:t>Наиболее</w:t>
      </w:r>
      <w:r w:rsidRPr="0067787C">
        <w:rPr>
          <w:rFonts w:ascii="Times New Roman" w:eastAsia="Times New Roman" w:hAnsi="Times New Roman" w:cs="Times New Roman"/>
          <w:color w:val="000000"/>
          <w:spacing w:val="2"/>
          <w:lang w:val="en-US"/>
        </w:rPr>
        <w:t xml:space="preserve">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>употребительные</w:t>
      </w:r>
      <w:r w:rsidRPr="0067787C">
        <w:rPr>
          <w:rFonts w:ascii="Times New Roman" w:eastAsia="Times New Roman" w:hAnsi="Times New Roman" w:cs="Times New Roman"/>
          <w:color w:val="000000"/>
          <w:spacing w:val="2"/>
          <w:lang w:val="en-US"/>
        </w:rPr>
        <w:t xml:space="preserve">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>предлоги</w:t>
      </w:r>
      <w:r w:rsidRPr="0067787C">
        <w:rPr>
          <w:rFonts w:ascii="Times New Roman" w:eastAsia="Times New Roman" w:hAnsi="Times New Roman" w:cs="Times New Roman"/>
          <w:color w:val="000000"/>
          <w:spacing w:val="2"/>
          <w:lang w:val="en-US"/>
        </w:rPr>
        <w:t xml:space="preserve">: in, on, at, into, to, </w:t>
      </w:r>
      <w:r w:rsidRPr="0067787C">
        <w:rPr>
          <w:rFonts w:ascii="Times New Roman" w:eastAsia="Times New Roman" w:hAnsi="Times New Roman" w:cs="Times New Roman"/>
          <w:color w:val="000000"/>
          <w:lang w:val="en-US"/>
        </w:rPr>
        <w:t>from, of, with.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Социокультурная осведомлённость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  <w:spacing w:val="2"/>
        </w:rPr>
        <w:t>В процессе обучения иностранному языку в начальной школе обучающиеся знакомятся: с названиями стран из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учаемого языка; с некоторыми литературными персонажами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67787C">
        <w:rPr>
          <w:rFonts w:ascii="Times New Roman" w:eastAsia="Times New Roman" w:hAnsi="Times New Roman" w:cs="Times New Roman"/>
          <w:color w:val="000000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BB4808" w:rsidRPr="0067787C" w:rsidRDefault="00BB4808" w:rsidP="0067787C">
      <w:pPr>
        <w:keepNext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  <w:r w:rsidRPr="0067787C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4. Математика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Числа и величины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 xml:space="preserve">Измерение величин; сравнение и упорядочение величин. </w:t>
      </w:r>
      <w:proofErr w:type="gramStart"/>
      <w:r w:rsidRPr="0067787C">
        <w:rPr>
          <w:rFonts w:ascii="Times New Roman" w:eastAsia="Times New Roman" w:hAnsi="Times New Roman" w:cs="Times New Roman"/>
          <w:color w:val="000000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67787C">
        <w:rPr>
          <w:rFonts w:ascii="Times New Roman" w:eastAsia="Times New Roman" w:hAnsi="Times New Roman" w:cs="Times New Roman"/>
          <w:color w:val="000000"/>
        </w:rPr>
        <w:t xml:space="preserve"> Соотношения между единицами измерения однородных величин. Сравне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ние и упорядочение однородных величин. Доля величины </w:t>
      </w:r>
      <w:r w:rsidRPr="0067787C">
        <w:rPr>
          <w:rFonts w:ascii="Times New Roman" w:eastAsia="Times New Roman" w:hAnsi="Times New Roman" w:cs="Times New Roman"/>
          <w:color w:val="000000"/>
        </w:rPr>
        <w:t>(половина, треть, четверть, десятая, сотая, тысячная).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Арифметические действия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Сложение, вычитание, умножение и деление. Названия </w:t>
      </w:r>
      <w:r w:rsidRPr="0067787C">
        <w:rPr>
          <w:rFonts w:ascii="Times New Roman" w:eastAsia="Times New Roman" w:hAnsi="Times New Roman" w:cs="Times New Roman"/>
          <w:color w:val="000000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67787C">
        <w:rPr>
          <w:rFonts w:ascii="Times New Roman" w:eastAsia="Times New Roman" w:hAnsi="Times New Roman" w:cs="Times New Roman"/>
          <w:color w:val="000000"/>
        </w:rPr>
        <w:t>с остатком.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>свойств арифметических действий в вычислениях (переста</w:t>
      </w:r>
      <w:r w:rsidRPr="0067787C">
        <w:rPr>
          <w:rFonts w:ascii="Times New Roman" w:eastAsia="Times New Roman" w:hAnsi="Times New Roman" w:cs="Times New Roman"/>
          <w:color w:val="000000"/>
        </w:rPr>
        <w:t>новка и группировка слагаемых в сумме, множителей в произведении; умножение суммы и разности на число).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 xml:space="preserve">Алгоритмы письменного сложения, вычитания, умножения и деления многозначных чисел. 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Способы проверки правильности вычислений (алгоритм, </w:t>
      </w:r>
      <w:r w:rsidRPr="0067787C">
        <w:rPr>
          <w:rFonts w:ascii="Times New Roman" w:eastAsia="Times New Roman" w:hAnsi="Times New Roman" w:cs="Times New Roman"/>
          <w:color w:val="000000"/>
        </w:rPr>
        <w:t>обратное действие, оценка достоверности, прикидки результата, вычисление на калькуляторе).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Работа с текстовыми задачами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  <w:spacing w:val="-2"/>
        </w:rPr>
        <w:t>Решение текстовых задач арифметическим способом. Зада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чи, содержащие отношения «больше (меньше) </w:t>
      </w:r>
      <w:proofErr w:type="gramStart"/>
      <w:r w:rsidRPr="0067787C">
        <w:rPr>
          <w:rFonts w:ascii="Times New Roman" w:eastAsia="Times New Roman" w:hAnsi="Times New Roman" w:cs="Times New Roman"/>
          <w:color w:val="000000"/>
        </w:rPr>
        <w:t>на</w:t>
      </w:r>
      <w:proofErr w:type="gramEnd"/>
      <w:r w:rsidRPr="0067787C">
        <w:rPr>
          <w:rFonts w:ascii="Times New Roman" w:eastAsia="Times New Roman" w:hAnsi="Times New Roman" w:cs="Times New Roman"/>
          <w:color w:val="000000"/>
        </w:rPr>
        <w:t xml:space="preserve">…», «больше (меньше) в…». </w:t>
      </w:r>
      <w:proofErr w:type="gramStart"/>
      <w:r w:rsidRPr="0067787C">
        <w:rPr>
          <w:rFonts w:ascii="Times New Roman" w:eastAsia="Times New Roman" w:hAnsi="Times New Roman" w:cs="Times New Roman"/>
          <w:color w:val="000000"/>
        </w:rPr>
        <w:t>Зависимости между величинами, характеризу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>ющими процессы движения, работы, купли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noBreakHyphen/>
        <w:t>продажи и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> 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др. </w:t>
      </w:r>
      <w:r w:rsidRPr="0067787C">
        <w:rPr>
          <w:rFonts w:ascii="Times New Roman" w:eastAsia="Times New Roman" w:hAnsi="Times New Roman" w:cs="Times New Roman"/>
          <w:color w:val="000000"/>
        </w:rPr>
        <w:t>Скорость, время, путь; объём работы, время, производительность труда; количество товара, его цена и стоимость и</w:t>
      </w:r>
      <w:r w:rsidRPr="0067787C">
        <w:rPr>
          <w:rFonts w:ascii="Times New Roman" w:eastAsia="Times New Roman" w:hAnsi="Times New Roman" w:cs="Times New Roman"/>
          <w:color w:val="000000"/>
        </w:rPr>
        <w:t> 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др.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>Планирование хода решения задачи.</w:t>
      </w:r>
      <w:proofErr w:type="gramEnd"/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 Представление текста </w:t>
      </w:r>
      <w:r w:rsidRPr="0067787C">
        <w:rPr>
          <w:rFonts w:ascii="Times New Roman" w:eastAsia="Times New Roman" w:hAnsi="Times New Roman" w:cs="Times New Roman"/>
          <w:color w:val="000000"/>
        </w:rPr>
        <w:t>задачи (схема, таблица и другие модели).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>Задачи на нахождение доли целого и целого по его доле.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</w:rPr>
        <w:t>Пространственные отношения. Геометрические фи</w:t>
      </w:r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гуры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Взаимное расположение предметов в пространстве и на плоскости (выше—ниже, слева—справа, сверху—снизу, ближе—дальше, </w:t>
      </w:r>
      <w:proofErr w:type="gramStart"/>
      <w:r w:rsidRPr="0067787C">
        <w:rPr>
          <w:rFonts w:ascii="Times New Roman" w:eastAsia="Times New Roman" w:hAnsi="Times New Roman" w:cs="Times New Roman"/>
          <w:color w:val="000000"/>
          <w:spacing w:val="2"/>
        </w:rPr>
        <w:t>между</w:t>
      </w:r>
      <w:proofErr w:type="gramEnd"/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 и пр.). </w:t>
      </w:r>
      <w:proofErr w:type="gramStart"/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Распознавание и изображение </w:t>
      </w:r>
      <w:r w:rsidRPr="0067787C">
        <w:rPr>
          <w:rFonts w:ascii="Times New Roman" w:eastAsia="Times New Roman" w:hAnsi="Times New Roman" w:cs="Times New Roman"/>
          <w:color w:val="000000"/>
        </w:rPr>
        <w:lastRenderedPageBreak/>
        <w:t>геометрических фигур: точка, линия (кривая, прямая), отрезок, ломаная, угол, многоугольник, треугольник, прямоуголь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>ник, квадрат, окружность, круг.</w:t>
      </w:r>
      <w:proofErr w:type="gramEnd"/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 Использование чертёжных инструментов для выполнения построений. Геометрические формы в окружающем мире. Распознавание и называние: </w:t>
      </w:r>
      <w:r w:rsidRPr="0067787C">
        <w:rPr>
          <w:rFonts w:ascii="Times New Roman" w:eastAsia="Times New Roman" w:hAnsi="Times New Roman" w:cs="Times New Roman"/>
          <w:color w:val="000000"/>
        </w:rPr>
        <w:t>куб, шар, параллелепипед, пирамида, цилиндр, конус.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Геометрические величины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Геометрические величины и их измерение. Измерение </w:t>
      </w:r>
      <w:r w:rsidRPr="0067787C">
        <w:rPr>
          <w:rFonts w:ascii="Times New Roman" w:eastAsia="Times New Roman" w:hAnsi="Times New Roman" w:cs="Times New Roman"/>
          <w:color w:val="000000"/>
        </w:rPr>
        <w:t>длины отрезка. Единицы длины (</w:t>
      </w:r>
      <w:proofErr w:type="gramStart"/>
      <w:r w:rsidRPr="0067787C">
        <w:rPr>
          <w:rFonts w:ascii="Times New Roman" w:eastAsia="Times New Roman" w:hAnsi="Times New Roman" w:cs="Times New Roman"/>
          <w:color w:val="000000"/>
        </w:rPr>
        <w:t>мм</w:t>
      </w:r>
      <w:proofErr w:type="gramEnd"/>
      <w:r w:rsidRPr="0067787C">
        <w:rPr>
          <w:rFonts w:ascii="Times New Roman" w:eastAsia="Times New Roman" w:hAnsi="Times New Roman" w:cs="Times New Roman"/>
          <w:color w:val="000000"/>
        </w:rPr>
        <w:t xml:space="preserve">, см,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</w:rPr>
        <w:t>дм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>, м, км). Периметр. Вычисление периметра многоугольника.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>Площадь геометрической фигуры. Единицы площади (см</w:t>
      </w:r>
      <w:proofErr w:type="gramStart"/>
      <w:r w:rsidRPr="0067787C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proofErr w:type="gramEnd"/>
      <w:r w:rsidRPr="0067787C">
        <w:rPr>
          <w:rFonts w:ascii="Times New Roman" w:eastAsia="Times New Roman" w:hAnsi="Times New Roman" w:cs="Times New Roman"/>
          <w:color w:val="000000"/>
        </w:rPr>
        <w:t xml:space="preserve">,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>дм</w:t>
      </w:r>
      <w:r w:rsidRPr="0067787C">
        <w:rPr>
          <w:rFonts w:ascii="Times New Roman" w:eastAsia="Times New Roman" w:hAnsi="Times New Roman" w:cs="Times New Roman"/>
          <w:color w:val="000000"/>
          <w:spacing w:val="2"/>
          <w:vertAlign w:val="superscript"/>
        </w:rPr>
        <w:t>2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>, м</w:t>
      </w:r>
      <w:r w:rsidRPr="0067787C">
        <w:rPr>
          <w:rFonts w:ascii="Times New Roman" w:eastAsia="Times New Roman" w:hAnsi="Times New Roman" w:cs="Times New Roman"/>
          <w:color w:val="000000"/>
          <w:spacing w:val="2"/>
          <w:vertAlign w:val="superscript"/>
        </w:rPr>
        <w:t>2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). </w:t>
      </w:r>
      <w:r w:rsidRPr="0067787C">
        <w:rPr>
          <w:rFonts w:ascii="Times New Roman" w:eastAsia="Times New Roman" w:hAnsi="Times New Roman" w:cs="Times New Roman"/>
          <w:color w:val="000000"/>
        </w:rPr>
        <w:t>Вычисление площади прямоугольника.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Работа с информацией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 xml:space="preserve">Сбор и представление информации, связанной со счётом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(пересчётом), измерением величин; фиксирование, анализ </w:t>
      </w:r>
      <w:r w:rsidRPr="0067787C">
        <w:rPr>
          <w:rFonts w:ascii="Times New Roman" w:eastAsia="Times New Roman" w:hAnsi="Times New Roman" w:cs="Times New Roman"/>
          <w:color w:val="000000"/>
        </w:rPr>
        <w:t>полученной информации.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</w:rPr>
      </w:pPr>
      <w:proofErr w:type="gramStart"/>
      <w:r w:rsidRPr="0067787C">
        <w:rPr>
          <w:rFonts w:ascii="Times New Roman" w:eastAsia="Times New Roman" w:hAnsi="Times New Roman" w:cs="Times New Roman"/>
          <w:color w:val="000000"/>
          <w:spacing w:val="-2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«некоторые»).</w:t>
      </w:r>
      <w:proofErr w:type="gramEnd"/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  <w:spacing w:val="-2"/>
        </w:rPr>
        <w:t>Составление конечной последовательности (цепочки) пред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>метов, чисел, геометрических фигур и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> 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др. по правилу. </w:t>
      </w:r>
      <w:r w:rsidRPr="0067787C">
        <w:rPr>
          <w:rFonts w:ascii="Times New Roman" w:eastAsia="Times New Roman" w:hAnsi="Times New Roman" w:cs="Times New Roman"/>
          <w:color w:val="000000"/>
        </w:rPr>
        <w:t>Составление, запись и выполнение простого алгоритма, плана поиска информации.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Чтение и заполнение таблицы. Интерпретация данных </w:t>
      </w:r>
      <w:r w:rsidRPr="0067787C">
        <w:rPr>
          <w:rFonts w:ascii="Times New Roman" w:eastAsia="Times New Roman" w:hAnsi="Times New Roman" w:cs="Times New Roman"/>
          <w:color w:val="000000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BB4808" w:rsidRPr="0067787C" w:rsidRDefault="00BB4808" w:rsidP="0067787C">
      <w:pPr>
        <w:keepNext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  <w:r w:rsidRPr="0067787C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5. Окружающий мир (Человек, природа, общество)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Человек и природа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  <w:spacing w:val="-2"/>
        </w:rPr>
        <w:t>Природа — это то, что нас окружает, но не создано челове</w:t>
      </w:r>
      <w:r w:rsidRPr="0067787C">
        <w:rPr>
          <w:rFonts w:ascii="Times New Roman" w:eastAsia="Times New Roman" w:hAnsi="Times New Roman" w:cs="Times New Roman"/>
          <w:color w:val="000000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</w:t>
      </w:r>
      <w:r w:rsidRPr="0067787C">
        <w:rPr>
          <w:rFonts w:ascii="Times New Roman" w:eastAsia="Times New Roman" w:hAnsi="Times New Roman" w:cs="Times New Roman"/>
          <w:color w:val="000000"/>
        </w:rPr>
        <w:t> 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др.). Расположение предметов в пространстве (право, лево, верх, низ и пр.). </w:t>
      </w:r>
      <w:proofErr w:type="gramStart"/>
      <w:r w:rsidRPr="0067787C">
        <w:rPr>
          <w:rFonts w:ascii="Times New Roman" w:eastAsia="Times New Roman" w:hAnsi="Times New Roman" w:cs="Times New Roman"/>
          <w:color w:val="000000"/>
        </w:rPr>
        <w:t>Примеры явлений природы: смена времён года, снегопад, листопад, перелёты птиц, смена времени суток, рассвет, закат, ветер, дождь, гроза.</w:t>
      </w:r>
      <w:proofErr w:type="gramEnd"/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 xml:space="preserve">Вещество — то, из чего состоят все природные объекты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и предметы. Разнообразие веществ в окружающем мире. </w:t>
      </w:r>
      <w:r w:rsidRPr="0067787C">
        <w:rPr>
          <w:rFonts w:ascii="Times New Roman" w:eastAsia="Times New Roman" w:hAnsi="Times New Roman" w:cs="Times New Roman"/>
          <w:color w:val="000000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Звёзды и планеты. </w:t>
      </w:r>
      <w:r w:rsidRPr="0067787C">
        <w:rPr>
          <w:rFonts w:ascii="Times New Roman" w:eastAsia="Times New Roman" w:hAnsi="Times New Roman" w:cs="Times New Roman"/>
          <w:iCs/>
          <w:color w:val="000000"/>
          <w:spacing w:val="2"/>
        </w:rPr>
        <w:t>Солнце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 — </w:t>
      </w:r>
      <w:r w:rsidRPr="0067787C">
        <w:rPr>
          <w:rFonts w:ascii="Times New Roman" w:eastAsia="Times New Roman" w:hAnsi="Times New Roman" w:cs="Times New Roman"/>
          <w:iCs/>
          <w:color w:val="000000"/>
          <w:spacing w:val="2"/>
        </w:rPr>
        <w:t>ближайшая к нам звез</w:t>
      </w:r>
      <w:r w:rsidRPr="0067787C">
        <w:rPr>
          <w:rFonts w:ascii="Times New Roman" w:eastAsia="Times New Roman" w:hAnsi="Times New Roman" w:cs="Times New Roman"/>
          <w:iCs/>
          <w:color w:val="000000"/>
        </w:rPr>
        <w:t xml:space="preserve">да, источник света и тепла для всего живого на Земле.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>Земля — планета, общее представление о форме и размерах Земли. Глобус как модель Земли. Географическая кар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та и план. Материки и океаны, их названия, расположение на глобусе и карте. </w:t>
      </w:r>
      <w:r w:rsidRPr="0067787C">
        <w:rPr>
          <w:rFonts w:ascii="Times New Roman" w:eastAsia="Times New Roman" w:hAnsi="Times New Roman" w:cs="Times New Roman"/>
          <w:iCs/>
          <w:color w:val="000000"/>
        </w:rPr>
        <w:t>Важнейшие природные объекты своей страны, района</w:t>
      </w:r>
      <w:r w:rsidRPr="0067787C">
        <w:rPr>
          <w:rFonts w:ascii="Times New Roman" w:eastAsia="Times New Roman" w:hAnsi="Times New Roman" w:cs="Times New Roman"/>
          <w:color w:val="000000"/>
        </w:rPr>
        <w:t>. Ориентирование на местности. Компас.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>Смена дня и ночи на Земле. Вращение Земли как при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чина смены дня и ночи. Времена года, их особенности (на основе наблюдений). </w:t>
      </w:r>
      <w:r w:rsidRPr="0067787C">
        <w:rPr>
          <w:rFonts w:ascii="Times New Roman" w:eastAsia="Times New Roman" w:hAnsi="Times New Roman" w:cs="Times New Roman"/>
          <w:iCs/>
          <w:color w:val="000000"/>
        </w:rPr>
        <w:t>Обращение Земли вокруг Солнца как причина смены времён года</w:t>
      </w:r>
      <w:r w:rsidRPr="0067787C">
        <w:rPr>
          <w:rFonts w:ascii="Times New Roman" w:eastAsia="Times New Roman" w:hAnsi="Times New Roman" w:cs="Times New Roman"/>
          <w:color w:val="000000"/>
        </w:rPr>
        <w:t>. Смена времён года в родном крае на основе наблюдений.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  <w:spacing w:val="-2"/>
        </w:rPr>
        <w:t xml:space="preserve">Погода, её составляющие (температура воздуха, облачность, 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осадки, ветер). Наблюдение за погодой своего края. 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proofErr w:type="gramStart"/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Водоёмы, их разнообразие (океан, море, река, озеро, </w:t>
      </w:r>
      <w:r w:rsidRPr="0067787C">
        <w:rPr>
          <w:rFonts w:ascii="Times New Roman" w:eastAsia="Times New Roman" w:hAnsi="Times New Roman" w:cs="Times New Roman"/>
          <w:color w:val="000000"/>
        </w:rPr>
        <w:t>пруд, болото); использование человеком.</w:t>
      </w:r>
      <w:proofErr w:type="gramEnd"/>
      <w:r w:rsidRPr="0067787C">
        <w:rPr>
          <w:rFonts w:ascii="Times New Roman" w:eastAsia="Times New Roman" w:hAnsi="Times New Roman" w:cs="Times New Roman"/>
          <w:color w:val="000000"/>
        </w:rPr>
        <w:t xml:space="preserve"> Водоёмы родного края (названия, краткая характеристика на основе наблюдений).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>Воздух — смесь газов. Свойства воздуха. Значение воздуха для растений, животных, человека. Охрана, бережное использование  воздуха.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  <w:spacing w:val="-2"/>
        </w:rPr>
        <w:t xml:space="preserve">Вода. Свойства воды. Состояния воды, её распространение </w:t>
      </w:r>
      <w:r w:rsidRPr="0067787C">
        <w:rPr>
          <w:rFonts w:ascii="Times New Roman" w:eastAsia="Times New Roman" w:hAnsi="Times New Roman" w:cs="Times New Roman"/>
          <w:color w:val="000000"/>
        </w:rPr>
        <w:t>в природе, значение для живых организмов и хозяйственной жизни человека. Круговорот воды в природе. Охрана, бережное использование  воды.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 примера).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Почва, её состав, значение для живой природы и для </w:t>
      </w:r>
      <w:r w:rsidRPr="0067787C">
        <w:rPr>
          <w:rFonts w:ascii="Times New Roman" w:eastAsia="Times New Roman" w:hAnsi="Times New Roman" w:cs="Times New Roman"/>
          <w:color w:val="000000"/>
        </w:rPr>
        <w:t>хозяйственной жизни человека. Охрана, бережное использование почв.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ста растений, фиксация изменений. Деревья, кустарники, 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травы. Дикорастущие, культурные и комнатные растения. Роль растений в природе и жизни людей, бережное отношение человека к </w:t>
      </w:r>
      <w:r w:rsidRPr="0067787C">
        <w:rPr>
          <w:rFonts w:ascii="Times New Roman" w:eastAsia="Times New Roman" w:hAnsi="Times New Roman" w:cs="Times New Roman"/>
          <w:color w:val="000000"/>
        </w:rPr>
        <w:lastRenderedPageBreak/>
        <w:t xml:space="preserve">дикорастущим растениям, уход за </w:t>
      </w:r>
      <w:proofErr w:type="gramStart"/>
      <w:r w:rsidRPr="0067787C">
        <w:rPr>
          <w:rFonts w:ascii="Times New Roman" w:eastAsia="Times New Roman" w:hAnsi="Times New Roman" w:cs="Times New Roman"/>
          <w:color w:val="000000"/>
        </w:rPr>
        <w:t>комнатными</w:t>
      </w:r>
      <w:proofErr w:type="gramEnd"/>
      <w:r w:rsidRPr="0067787C">
        <w:rPr>
          <w:rFonts w:ascii="Times New Roman" w:eastAsia="Times New Roman" w:hAnsi="Times New Roman" w:cs="Times New Roman"/>
          <w:color w:val="000000"/>
        </w:rPr>
        <w:t xml:space="preserve"> и культурными растениям. Растения родного края, названия и краткая характеристика на основе наблюдений.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>Грибы: съедобные и ядовитые. Правила сбора грибов.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  <w:spacing w:val="2"/>
        </w:rPr>
        <w:t>Животные, их разнообразие. Условия, необходимые для жизни животных (воздух, вода, тепло, пища). Насекомые,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 рыбы, земноводные, пресмыкающиеся, птицы, звери, их отличия. Особенности питания разных животных. Раз</w:t>
      </w:r>
      <w:r w:rsidRPr="0067787C">
        <w:rPr>
          <w:rFonts w:ascii="Times New Roman" w:eastAsia="Times New Roman" w:hAnsi="Times New Roman" w:cs="Times New Roman"/>
          <w:color w:val="000000"/>
          <w:spacing w:val="-2"/>
        </w:rPr>
        <w:t xml:space="preserve">множение животных. Дикие </w:t>
      </w:r>
      <w:r w:rsidRPr="0067787C">
        <w:rPr>
          <w:rFonts w:ascii="Times New Roman" w:eastAsia="Times New Roman" w:hAnsi="Times New Roman" w:cs="Times New Roman"/>
          <w:color w:val="000000"/>
        </w:rPr>
        <w:t>и домашние животные. Роль животных в природе и жизни людей. Охрана и бережное отношение человека к диким животным, уход за домашними животными. Животные родного края, их названия, краткая характеристика на основе наблюдений.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</w:rPr>
      </w:pPr>
      <w:proofErr w:type="gramStart"/>
      <w:r w:rsidRPr="0067787C">
        <w:rPr>
          <w:rFonts w:ascii="Times New Roman" w:eastAsia="Times New Roman" w:hAnsi="Times New Roman" w:cs="Times New Roman"/>
          <w:color w:val="000000"/>
        </w:rPr>
        <w:t>Лес, луг, водоём — единство живой и неживой природы (солнечный свет, воздух, вода, почва, растения, животные).</w:t>
      </w:r>
      <w:proofErr w:type="gramEnd"/>
      <w:r w:rsidRPr="0067787C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7787C">
        <w:rPr>
          <w:rFonts w:ascii="Times New Roman" w:eastAsia="Times New Roman" w:hAnsi="Times New Roman" w:cs="Times New Roman"/>
          <w:iCs/>
          <w:color w:val="000000"/>
          <w:spacing w:val="-2"/>
        </w:rPr>
        <w:t>Круговорот веществ. Взаимосвязи в природном сообществе: растения — пища и укрытие для животных; животные — распространители плодов и семян растений. Влияние че</w:t>
      </w:r>
      <w:r w:rsidRPr="0067787C">
        <w:rPr>
          <w:rFonts w:ascii="Times New Roman" w:eastAsia="Times New Roman" w:hAnsi="Times New Roman" w:cs="Times New Roman"/>
          <w:iCs/>
          <w:color w:val="000000"/>
        </w:rPr>
        <w:t xml:space="preserve">ловека на природные сообщества. Природные сообщества </w:t>
      </w:r>
      <w:r w:rsidRPr="0067787C">
        <w:rPr>
          <w:rFonts w:ascii="Times New Roman" w:eastAsia="Times New Roman" w:hAnsi="Times New Roman" w:cs="Times New Roman"/>
          <w:iCs/>
          <w:color w:val="000000"/>
          <w:spacing w:val="-2"/>
        </w:rPr>
        <w:t>родного края (2—3</w:t>
      </w:r>
      <w:r w:rsidRPr="0067787C">
        <w:rPr>
          <w:rFonts w:ascii="Times New Roman" w:eastAsia="Times New Roman" w:hAnsi="Times New Roman" w:cs="Times New Roman"/>
          <w:color w:val="000000"/>
          <w:spacing w:val="-2"/>
        </w:rPr>
        <w:t> </w:t>
      </w:r>
      <w:r w:rsidRPr="0067787C">
        <w:rPr>
          <w:rFonts w:ascii="Times New Roman" w:eastAsia="Times New Roman" w:hAnsi="Times New Roman" w:cs="Times New Roman"/>
          <w:iCs/>
          <w:color w:val="000000"/>
          <w:spacing w:val="-2"/>
        </w:rPr>
        <w:t>примера на основе наблюдений)</w:t>
      </w:r>
      <w:r w:rsidRPr="0067787C">
        <w:rPr>
          <w:rFonts w:ascii="Times New Roman" w:eastAsia="Times New Roman" w:hAnsi="Times New Roman" w:cs="Times New Roman"/>
          <w:color w:val="000000"/>
          <w:spacing w:val="-2"/>
        </w:rPr>
        <w:t>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 xml:space="preserve">Природные зоны России: общее представление, основные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природные зоны (климат, растительный и животный мир, </w:t>
      </w:r>
      <w:r w:rsidRPr="0067787C">
        <w:rPr>
          <w:rFonts w:ascii="Times New Roman" w:eastAsia="Times New Roman" w:hAnsi="Times New Roman" w:cs="Times New Roman"/>
          <w:color w:val="000000"/>
        </w:rPr>
        <w:t>особенности труда и быта людей, влияние человека на природу изучаемых зон, охрана природы).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Человек — часть природы. Зависимость жизни человека </w:t>
      </w:r>
      <w:r w:rsidRPr="0067787C">
        <w:rPr>
          <w:rFonts w:ascii="Times New Roman" w:eastAsia="Times New Roman" w:hAnsi="Times New Roman" w:cs="Times New Roman"/>
          <w:color w:val="000000"/>
        </w:rPr>
        <w:t>от природы. Этическое и эстетическое значение приро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ды в жизни человека. Освоение человеком законов жизни </w:t>
      </w:r>
      <w:r w:rsidRPr="0067787C">
        <w:rPr>
          <w:rFonts w:ascii="Times New Roman" w:eastAsia="Times New Roman" w:hAnsi="Times New Roman" w:cs="Times New Roman"/>
          <w:color w:val="000000"/>
        </w:rPr>
        <w:t>при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роды посредством практической деятельности. Народный </w:t>
      </w:r>
      <w:r w:rsidRPr="0067787C">
        <w:rPr>
          <w:rFonts w:ascii="Times New Roman" w:eastAsia="Times New Roman" w:hAnsi="Times New Roman" w:cs="Times New Roman"/>
          <w:color w:val="000000"/>
        </w:rPr>
        <w:t>календарь (приметы, поговорки, пословицы), определяющий сезонный труд людей.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Положительное и отрицательное влияние деятельности 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человека на природу (в том числе на примере окружающей </w:t>
      </w:r>
      <w:r w:rsidRPr="0067787C">
        <w:rPr>
          <w:rFonts w:ascii="Times New Roman" w:eastAsia="Times New Roman" w:hAnsi="Times New Roman" w:cs="Times New Roman"/>
          <w:color w:val="000000"/>
          <w:spacing w:val="-2"/>
        </w:rPr>
        <w:t xml:space="preserve">местности). Правила поведения в природе. Охрана природных </w:t>
      </w:r>
      <w:r w:rsidRPr="0067787C">
        <w:rPr>
          <w:rFonts w:ascii="Times New Roman" w:eastAsia="Times New Roman" w:hAnsi="Times New Roman" w:cs="Times New Roman"/>
          <w:color w:val="000000"/>
        </w:rPr>
        <w:t>богатств: воды, воздуха, полезных ископаемых, растительно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го и животного мира. Заповедники, национальные парки, </w:t>
      </w:r>
      <w:r w:rsidRPr="0067787C">
        <w:rPr>
          <w:rFonts w:ascii="Times New Roman" w:eastAsia="Times New Roman" w:hAnsi="Times New Roman" w:cs="Times New Roman"/>
          <w:color w:val="000000"/>
        </w:rPr>
        <w:t>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 xml:space="preserve">Человек. Ребенок, взрослый, пожилой человек. Мужчины и женщины, мальчики и девочки. Общее представление о строении тела человека. </w:t>
      </w:r>
      <w:proofErr w:type="gramStart"/>
      <w:r w:rsidRPr="0067787C">
        <w:rPr>
          <w:rFonts w:ascii="Times New Roman" w:eastAsia="Times New Roman" w:hAnsi="Times New Roman" w:cs="Times New Roman"/>
          <w:color w:val="000000"/>
        </w:rPr>
        <w:t xml:space="preserve">Системы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>органов (</w:t>
      </w:r>
      <w:proofErr w:type="spellStart"/>
      <w:r w:rsidRPr="0067787C">
        <w:rPr>
          <w:rFonts w:ascii="Times New Roman" w:eastAsia="Times New Roman" w:hAnsi="Times New Roman" w:cs="Times New Roman"/>
          <w:color w:val="000000"/>
          <w:spacing w:val="2"/>
        </w:rPr>
        <w:t>опорно­двигательная</w:t>
      </w:r>
      <w:proofErr w:type="spellEnd"/>
      <w:r w:rsidRPr="0067787C">
        <w:rPr>
          <w:rFonts w:ascii="Times New Roman" w:eastAsia="Times New Roman" w:hAnsi="Times New Roman" w:cs="Times New Roman"/>
          <w:color w:val="000000"/>
          <w:spacing w:val="2"/>
        </w:rPr>
        <w:t>, пищеварительная, дыхатель</w:t>
      </w:r>
      <w:r w:rsidRPr="0067787C">
        <w:rPr>
          <w:rFonts w:ascii="Times New Roman" w:eastAsia="Times New Roman" w:hAnsi="Times New Roman" w:cs="Times New Roman"/>
          <w:color w:val="000000"/>
        </w:rPr>
        <w:t>ная, кровеносная, нервная, органы чувств), их роль в жизнедеятельности организма.</w:t>
      </w:r>
      <w:proofErr w:type="gramEnd"/>
      <w:r w:rsidRPr="0067787C">
        <w:rPr>
          <w:rFonts w:ascii="Times New Roman" w:eastAsia="Times New Roman" w:hAnsi="Times New Roman" w:cs="Times New Roman"/>
          <w:color w:val="000000"/>
        </w:rPr>
        <w:t xml:space="preserve"> Гигиена: уход за кожей, ногтями, волосами, зубами. Здоровый образ жизни, соблюдение режима, профилактика нарушений деятельности органов чувств, опорно-двигательной, пищеварительной, дыхательной, нервной систем.  Измерение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температуры тела человека, частоты пульса. Понимание состояния своего здоровья, личная ответственность каждого человека за состояние своего здоровья </w:t>
      </w:r>
      <w:r w:rsidRPr="0067787C">
        <w:rPr>
          <w:rFonts w:ascii="Times New Roman" w:eastAsia="Times New Roman" w:hAnsi="Times New Roman" w:cs="Times New Roman"/>
          <w:color w:val="000000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Человек и общество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Общество - совокупность людей, которые объединены </w:t>
      </w:r>
      <w:r w:rsidRPr="0067787C">
        <w:rPr>
          <w:rFonts w:ascii="Times New Roman" w:eastAsia="Times New Roman" w:hAnsi="Times New Roman" w:cs="Times New Roman"/>
          <w:color w:val="000000"/>
        </w:rPr>
        <w:t>общей культурой и связаны друг с другом совместной дея</w:t>
      </w:r>
      <w:r w:rsidRPr="0067787C">
        <w:rPr>
          <w:rFonts w:ascii="Times New Roman" w:eastAsia="Times New Roman" w:hAnsi="Times New Roman" w:cs="Times New Roman"/>
          <w:color w:val="000000"/>
          <w:spacing w:val="-4"/>
        </w:rPr>
        <w:t xml:space="preserve">тельностью во имя общей цели.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  <w:spacing w:val="-4"/>
        </w:rPr>
        <w:t>Духовно­нравственные</w:t>
      </w:r>
      <w:proofErr w:type="spellEnd"/>
      <w:r w:rsidRPr="0067787C">
        <w:rPr>
          <w:rFonts w:ascii="Times New Roman" w:eastAsia="Times New Roman" w:hAnsi="Times New Roman" w:cs="Times New Roman"/>
          <w:color w:val="000000"/>
          <w:spacing w:val="-4"/>
        </w:rPr>
        <w:t xml:space="preserve"> и куль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турные ценности  российского общества, отраженные в государственных праздниках и народных традициях региона. 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 xml:space="preserve">Человек — член общества, создатель и носитель культуры.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</w:rPr>
        <w:t>Могонациональность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 xml:space="preserve"> – особенность нашей страны.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Общее представление о вкладе </w:t>
      </w:r>
      <w:r w:rsidRPr="0067787C">
        <w:rPr>
          <w:rFonts w:ascii="Times New Roman" w:eastAsia="Times New Roman" w:hAnsi="Times New Roman" w:cs="Times New Roman"/>
          <w:color w:val="000000"/>
          <w:spacing w:val="-2"/>
        </w:rPr>
        <w:t>разных народов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 в многонациональную культуру нашей страны</w:t>
      </w:r>
      <w:r w:rsidRPr="0067787C">
        <w:rPr>
          <w:rFonts w:ascii="Times New Roman" w:eastAsia="Times New Roman" w:hAnsi="Times New Roman" w:cs="Times New Roman"/>
          <w:color w:val="000000"/>
          <w:spacing w:val="-2"/>
        </w:rPr>
        <w:t xml:space="preserve">. Ценность каждого народа для него самого и для всей страны. 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Взаимоотношения человека с другими людьми. Культура общения. Уважение к чужому мнению. 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Семья — самое близкое окружение человека. Семейные 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Родословная. </w:t>
      </w:r>
      <w:proofErr w:type="gramStart"/>
      <w:r w:rsidRPr="0067787C">
        <w:rPr>
          <w:rFonts w:ascii="Times New Roman" w:eastAsia="Times New Roman" w:hAnsi="Times New Roman" w:cs="Times New Roman"/>
          <w:color w:val="000000"/>
        </w:rPr>
        <w:t>Свои</w:t>
      </w:r>
      <w:proofErr w:type="gramEnd"/>
      <w:r w:rsidRPr="0067787C">
        <w:rPr>
          <w:rFonts w:ascii="Times New Roman" w:eastAsia="Times New Roman" w:hAnsi="Times New Roman" w:cs="Times New Roman"/>
          <w:color w:val="000000"/>
        </w:rPr>
        <w:t xml:space="preserve"> фамилия, имя, отчество, возраст. Имена и фамилии членов семьи. Знаковые даты и события в истории семьи, участие семьи в событиях страны и региона (стройках, Великой отечественной войне, в работе в тылу и пр.) семейные праздники, традиции. День Матери. День любви, семьи  и верности.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 xml:space="preserve">Младший школьник. Правила поведения в школе, на уроке. Обращение к учителю.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Классный, школьный 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коллектив, совместная учёба, игры, отдых. Школьные праздники и торжественные даты. День учителя. Составление режима дня школьника. 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  <w:spacing w:val="2"/>
        </w:rPr>
        <w:t>Друзья, взаимоотношения между ними; ценность друж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бы, согласия, взаимной помощи. Правила взаимоотношений </w:t>
      </w:r>
      <w:proofErr w:type="gramStart"/>
      <w:r w:rsidRPr="0067787C">
        <w:rPr>
          <w:rFonts w:ascii="Times New Roman" w:eastAsia="Times New Roman" w:hAnsi="Times New Roman" w:cs="Times New Roman"/>
          <w:color w:val="000000"/>
        </w:rPr>
        <w:t>со</w:t>
      </w:r>
      <w:proofErr w:type="gramEnd"/>
      <w:r w:rsidRPr="0067787C">
        <w:rPr>
          <w:rFonts w:ascii="Times New Roman" w:eastAsia="Times New Roman" w:hAnsi="Times New Roman" w:cs="Times New Roman"/>
          <w:color w:val="000000"/>
        </w:rPr>
        <w:t xml:space="preserve"> взрослыми, сверстниками. Правила взаимодействия со знакомыми и </w:t>
      </w:r>
      <w:r w:rsidRPr="0067787C">
        <w:rPr>
          <w:rFonts w:ascii="Times New Roman" w:eastAsia="Times New Roman" w:hAnsi="Times New Roman" w:cs="Times New Roman"/>
          <w:color w:val="000000"/>
        </w:rPr>
        <w:lastRenderedPageBreak/>
        <w:t xml:space="preserve">незнакомыми взрослыми и сверстниками. Культура поведения в школе и других общественных местах.  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pacing w:val="-2"/>
        </w:rPr>
      </w:pPr>
      <w:r w:rsidRPr="0067787C">
        <w:rPr>
          <w:rFonts w:ascii="Times New Roman" w:eastAsia="Times New Roman" w:hAnsi="Times New Roman" w:cs="Times New Roman"/>
          <w:iCs/>
          <w:color w:val="000000"/>
          <w:spacing w:val="2"/>
        </w:rPr>
        <w:t xml:space="preserve">Средства массовой информации: радио, телевидение, </w:t>
      </w:r>
      <w:r w:rsidRPr="0067787C">
        <w:rPr>
          <w:rFonts w:ascii="Times New Roman" w:eastAsia="Times New Roman" w:hAnsi="Times New Roman" w:cs="Times New Roman"/>
          <w:iCs/>
          <w:color w:val="000000"/>
          <w:spacing w:val="-2"/>
        </w:rPr>
        <w:t xml:space="preserve">пресса, Интернет. 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 xml:space="preserve">Наша Родина — Россия, Российская Федерация.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</w:rPr>
        <w:t>Ценност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>но­смысловое</w:t>
      </w:r>
      <w:proofErr w:type="spellEnd"/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 содержание понятий «Родина», «Отечество», </w:t>
      </w:r>
      <w:r w:rsidRPr="0067787C">
        <w:rPr>
          <w:rFonts w:ascii="Times New Roman" w:eastAsia="Times New Roman" w:hAnsi="Times New Roman" w:cs="Times New Roman"/>
          <w:color w:val="000000"/>
        </w:rPr>
        <w:t>«Отчизна». Государственная символика России: Государствен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>ный герб России, Государственный флаг России, Государ</w:t>
      </w:r>
      <w:r w:rsidRPr="0067787C">
        <w:rPr>
          <w:rFonts w:ascii="Times New Roman" w:eastAsia="Times New Roman" w:hAnsi="Times New Roman" w:cs="Times New Roman"/>
          <w:color w:val="000000"/>
        </w:rPr>
        <w:t>ственный гимн России; правила поведения при прослуши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вании гимна. Конституция — Основной закон Российской </w:t>
      </w:r>
      <w:r w:rsidRPr="0067787C">
        <w:rPr>
          <w:rFonts w:ascii="Times New Roman" w:eastAsia="Times New Roman" w:hAnsi="Times New Roman" w:cs="Times New Roman"/>
          <w:color w:val="000000"/>
        </w:rPr>
        <w:t>Федерации. Права ребёнка.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Президент Российской Федерации — глава государства. 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Ответственность главы государства за социальное и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</w:rPr>
        <w:t>духовно­нравственное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 xml:space="preserve"> благополучие граждан.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>Праздник в жизни общества как средство укрепления об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щественной солидарности и упрочения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  <w:spacing w:val="2"/>
        </w:rPr>
        <w:t>духовно­нравственных</w:t>
      </w:r>
      <w:proofErr w:type="spellEnd"/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 связей между соотечественниками. Новый год, Рождество, День защитника Отечества, 8 Марта, День весны и труда, День Победы, День России, День защиты детей,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 День народного единства, День Конституции. Праздники и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памятные даты своего региона. Оформление плаката или </w:t>
      </w:r>
      <w:r w:rsidRPr="0067787C">
        <w:rPr>
          <w:rFonts w:ascii="Times New Roman" w:eastAsia="Times New Roman" w:hAnsi="Times New Roman" w:cs="Times New Roman"/>
          <w:color w:val="000000"/>
        </w:rPr>
        <w:t>стенной газеты к государственному празднику.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>Россия на карте, государственная граница России.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 xml:space="preserve">Москва — столица России.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>Достопримечательности Москвы: Кремль, Красная площадь, Большой театр и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> 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др. </w:t>
      </w:r>
      <w:r w:rsidRPr="0067787C">
        <w:rPr>
          <w:rFonts w:ascii="Times New Roman" w:eastAsia="Times New Roman" w:hAnsi="Times New Roman" w:cs="Times New Roman"/>
          <w:color w:val="000000"/>
        </w:rPr>
        <w:t>Расположение Москвы на карте.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Города России.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  <w:spacing w:val="2"/>
        </w:rPr>
        <w:t>Санкт­Петербург</w:t>
      </w:r>
      <w:proofErr w:type="spellEnd"/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: достопримечательности 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(Зимний дворец, памятник Петру I — Медный всадник, </w:t>
      </w:r>
      <w:r w:rsidRPr="0067787C">
        <w:rPr>
          <w:rFonts w:ascii="Times New Roman" w:eastAsia="Times New Roman" w:hAnsi="Times New Roman" w:cs="Times New Roman"/>
          <w:iCs/>
          <w:color w:val="000000"/>
        </w:rPr>
        <w:t>раз</w:t>
      </w:r>
      <w:r w:rsidRPr="0067787C">
        <w:rPr>
          <w:rFonts w:ascii="Times New Roman" w:eastAsia="Times New Roman" w:hAnsi="Times New Roman" w:cs="Times New Roman"/>
          <w:iCs/>
          <w:color w:val="000000"/>
          <w:spacing w:val="2"/>
        </w:rPr>
        <w:t>водные мосты через Неву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 и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> 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др.), города Золотого кольца </w:t>
      </w:r>
      <w:r w:rsidRPr="0067787C">
        <w:rPr>
          <w:rFonts w:ascii="Times New Roman" w:eastAsia="Times New Roman" w:hAnsi="Times New Roman" w:cs="Times New Roman"/>
          <w:color w:val="000000"/>
        </w:rPr>
        <w:t>России (по выбору).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 xml:space="preserve">Россия — многонациональная страна. Народы, населяющие Россию, их обычаи, характерные особенности быта (по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выбору). 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 xml:space="preserve">Родной край — частица России. </w:t>
      </w:r>
      <w:proofErr w:type="gramStart"/>
      <w:r w:rsidRPr="0067787C">
        <w:rPr>
          <w:rFonts w:ascii="Times New Roman" w:eastAsia="Times New Roman" w:hAnsi="Times New Roman" w:cs="Times New Roman"/>
          <w:color w:val="000000"/>
        </w:rPr>
        <w:t>Родной город (населён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ный пункт), регион (область, край, республика): название, </w:t>
      </w:r>
      <w:r w:rsidRPr="0067787C">
        <w:rPr>
          <w:rFonts w:ascii="Times New Roman" w:eastAsia="Times New Roman" w:hAnsi="Times New Roman" w:cs="Times New Roman"/>
          <w:color w:val="000000"/>
        </w:rPr>
        <w:t>основные достопримечательности; музеи, театры, спортивные комплексы и</w:t>
      </w:r>
      <w:r w:rsidRPr="0067787C">
        <w:rPr>
          <w:rFonts w:ascii="Times New Roman" w:eastAsia="Times New Roman" w:hAnsi="Times New Roman" w:cs="Times New Roman"/>
          <w:color w:val="000000"/>
        </w:rPr>
        <w:t> </w:t>
      </w:r>
      <w:r w:rsidRPr="0067787C">
        <w:rPr>
          <w:rFonts w:ascii="Times New Roman" w:eastAsia="Times New Roman" w:hAnsi="Times New Roman" w:cs="Times New Roman"/>
          <w:color w:val="000000"/>
        </w:rPr>
        <w:t>пр.</w:t>
      </w:r>
      <w:proofErr w:type="gramEnd"/>
      <w:r w:rsidRPr="0067787C">
        <w:rPr>
          <w:rFonts w:ascii="Times New Roman" w:eastAsia="Times New Roman" w:hAnsi="Times New Roman" w:cs="Times New Roman"/>
          <w:color w:val="000000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традиций людей в разные исторические времена. Выдающиеся люди разных эпох. Охрана памятников истории и культуры. Страны и народы мира. Общее представление о многообразии стран, народов на Земле. Знакомство с 3—4 (</w:t>
      </w:r>
      <w:proofErr w:type="spellStart"/>
      <w:proofErr w:type="gramStart"/>
      <w:r w:rsidRPr="0067787C">
        <w:rPr>
          <w:rFonts w:ascii="Times New Roman" w:eastAsia="Times New Roman" w:hAnsi="Times New Roman" w:cs="Times New Roman"/>
          <w:color w:val="000000"/>
        </w:rPr>
        <w:t>нескольки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 xml:space="preserve"> ми</w:t>
      </w:r>
      <w:proofErr w:type="gramEnd"/>
      <w:r w:rsidRPr="0067787C">
        <w:rPr>
          <w:rFonts w:ascii="Times New Roman" w:eastAsia="Times New Roman" w:hAnsi="Times New Roman" w:cs="Times New Roman"/>
          <w:color w:val="000000"/>
        </w:rPr>
        <w:t>) странами (по выбору): название, расположение на политической карте, столица, главные достопримечательности.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Правила безопасной жизни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>Ценность здоровья и здорового образа жизни.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Режим дня школьника, чередование труда и отдыха в 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>здоровья. Личная ответственность каждого человека за со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помощь при лёгких травмах </w:t>
      </w:r>
      <w:r w:rsidRPr="0067787C">
        <w:rPr>
          <w:rFonts w:ascii="Times New Roman" w:eastAsia="Times New Roman" w:hAnsi="Times New Roman" w:cs="Times New Roman"/>
          <w:i/>
          <w:color w:val="000000"/>
          <w:spacing w:val="2"/>
        </w:rPr>
        <w:t>(</w:t>
      </w:r>
      <w:r w:rsidRPr="0067787C">
        <w:rPr>
          <w:rFonts w:ascii="Times New Roman" w:eastAsia="Times New Roman" w:hAnsi="Times New Roman" w:cs="Times New Roman"/>
          <w:i/>
          <w:iCs/>
          <w:color w:val="000000"/>
          <w:spacing w:val="2"/>
        </w:rPr>
        <w:t>ушиб</w:t>
      </w:r>
      <w:r w:rsidRPr="0067787C">
        <w:rPr>
          <w:rFonts w:ascii="Times New Roman" w:eastAsia="Times New Roman" w:hAnsi="Times New Roman" w:cs="Times New Roman"/>
          <w:i/>
          <w:color w:val="000000"/>
          <w:spacing w:val="2"/>
        </w:rPr>
        <w:t xml:space="preserve">, </w:t>
      </w:r>
      <w:r w:rsidRPr="0067787C">
        <w:rPr>
          <w:rFonts w:ascii="Times New Roman" w:eastAsia="Times New Roman" w:hAnsi="Times New Roman" w:cs="Times New Roman"/>
          <w:i/>
          <w:iCs/>
          <w:color w:val="000000"/>
          <w:spacing w:val="2"/>
        </w:rPr>
        <w:t>порез</w:t>
      </w:r>
      <w:r w:rsidRPr="0067787C">
        <w:rPr>
          <w:rFonts w:ascii="Times New Roman" w:eastAsia="Times New Roman" w:hAnsi="Times New Roman" w:cs="Times New Roman"/>
          <w:i/>
          <w:color w:val="000000"/>
          <w:spacing w:val="2"/>
        </w:rPr>
        <w:t xml:space="preserve">, </w:t>
      </w:r>
      <w:r w:rsidRPr="0067787C">
        <w:rPr>
          <w:rFonts w:ascii="Times New Roman" w:eastAsia="Times New Roman" w:hAnsi="Times New Roman" w:cs="Times New Roman"/>
          <w:i/>
          <w:iCs/>
          <w:color w:val="000000"/>
          <w:spacing w:val="2"/>
        </w:rPr>
        <w:t>ожог</w:t>
      </w:r>
      <w:r w:rsidRPr="0067787C">
        <w:rPr>
          <w:rFonts w:ascii="Times New Roman" w:eastAsia="Times New Roman" w:hAnsi="Times New Roman" w:cs="Times New Roman"/>
          <w:i/>
          <w:color w:val="000000"/>
          <w:spacing w:val="2"/>
        </w:rPr>
        <w:t xml:space="preserve">), </w:t>
      </w:r>
      <w:r w:rsidRPr="0067787C">
        <w:rPr>
          <w:rFonts w:ascii="Times New Roman" w:eastAsia="Times New Roman" w:hAnsi="Times New Roman" w:cs="Times New Roman"/>
          <w:i/>
          <w:iCs/>
          <w:color w:val="000000"/>
          <w:spacing w:val="2"/>
        </w:rPr>
        <w:t>обмора</w:t>
      </w:r>
      <w:r w:rsidRPr="0067787C">
        <w:rPr>
          <w:rFonts w:ascii="Times New Roman" w:eastAsia="Times New Roman" w:hAnsi="Times New Roman" w:cs="Times New Roman"/>
          <w:i/>
          <w:iCs/>
          <w:color w:val="000000"/>
        </w:rPr>
        <w:t>живании</w:t>
      </w:r>
      <w:r w:rsidRPr="0067787C">
        <w:rPr>
          <w:rFonts w:ascii="Times New Roman" w:eastAsia="Times New Roman" w:hAnsi="Times New Roman" w:cs="Times New Roman"/>
          <w:i/>
          <w:color w:val="000000"/>
        </w:rPr>
        <w:t xml:space="preserve">, </w:t>
      </w:r>
      <w:r w:rsidRPr="0067787C">
        <w:rPr>
          <w:rFonts w:ascii="Times New Roman" w:eastAsia="Times New Roman" w:hAnsi="Times New Roman" w:cs="Times New Roman"/>
          <w:i/>
          <w:iCs/>
          <w:color w:val="000000"/>
        </w:rPr>
        <w:t>перегреве</w:t>
      </w:r>
      <w:r w:rsidRPr="0067787C">
        <w:rPr>
          <w:rFonts w:ascii="Times New Roman" w:eastAsia="Times New Roman" w:hAnsi="Times New Roman" w:cs="Times New Roman"/>
          <w:i/>
          <w:color w:val="000000"/>
        </w:rPr>
        <w:t>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 xml:space="preserve">Дорога от дома до школы, правила безопасного поведения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>на дорогах, в лесу, на водоёме в разное время года. Пра</w:t>
      </w:r>
      <w:r w:rsidRPr="0067787C">
        <w:rPr>
          <w:rFonts w:ascii="Times New Roman" w:eastAsia="Times New Roman" w:hAnsi="Times New Roman" w:cs="Times New Roman"/>
          <w:color w:val="000000"/>
        </w:rPr>
        <w:t>вила пожарной безопасности, основные правила обращения с газом, электричеством, водой.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>Правила безопасного поведения в природе.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>Правило безопасного поведения в общественных местах. Правила взаимодействия с незнакомыми людьми.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>Забота о здоровье и безопасности окружающих людей — нравственный долг каждого человека.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67787C">
        <w:rPr>
          <w:rFonts w:ascii="Times New Roman" w:eastAsia="Times New Roman" w:hAnsi="Times New Roman" w:cs="Times New Roman"/>
          <w:b/>
          <w:i/>
          <w:color w:val="000000"/>
        </w:rPr>
        <w:t>6. Основы религиозных культур и светской этики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lastRenderedPageBreak/>
        <w:t>Россия — наша Родина.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3"/>
        </w:rPr>
      </w:pPr>
      <w:r w:rsidRPr="0067787C">
        <w:rPr>
          <w:rFonts w:ascii="Times New Roman" w:eastAsia="Times New Roman" w:hAnsi="Times New Roman" w:cs="Times New Roman"/>
          <w:color w:val="000000"/>
        </w:rPr>
        <w:t xml:space="preserve">Культура и религия. </w:t>
      </w:r>
      <w:r w:rsidRPr="0067787C">
        <w:rPr>
          <w:rFonts w:ascii="Times New Roman" w:eastAsia="Times New Roman" w:hAnsi="Times New Roman" w:cs="Times New Roman"/>
          <w:color w:val="000000"/>
          <w:spacing w:val="-3"/>
        </w:rPr>
        <w:t xml:space="preserve">Праздники в религиях мира. 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3"/>
        </w:rPr>
      </w:pPr>
      <w:r w:rsidRPr="0067787C">
        <w:rPr>
          <w:rFonts w:ascii="Times New Roman" w:eastAsia="Times New Roman" w:hAnsi="Times New Roman" w:cs="Times New Roman"/>
          <w:color w:val="000000"/>
          <w:spacing w:val="-3"/>
        </w:rPr>
        <w:t>Представление о светской этике, об отечественных традиционных религиях, их роли в культуре, истории и современности России.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3"/>
        </w:rPr>
      </w:pPr>
      <w:r w:rsidRPr="0067787C">
        <w:rPr>
          <w:rFonts w:ascii="Times New Roman" w:eastAsia="Times New Roman" w:hAnsi="Times New Roman" w:cs="Times New Roman"/>
          <w:color w:val="000000"/>
          <w:spacing w:val="-3"/>
        </w:rPr>
        <w:t xml:space="preserve">Знакомство с основными нормами светской и религиозной морали, понимание их значения в  выстраивании конструктивных отношений в семье и обществе. Значение нравственности, веры и религии в жизни человека и общества. 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3"/>
        </w:rPr>
      </w:pPr>
      <w:r w:rsidRPr="0067787C">
        <w:rPr>
          <w:rFonts w:ascii="Times New Roman" w:eastAsia="Times New Roman" w:hAnsi="Times New Roman" w:cs="Times New Roman"/>
          <w:color w:val="000000"/>
        </w:rPr>
        <w:t xml:space="preserve">Семья, семейные ценности. Долг, свобода, ответственность, </w:t>
      </w:r>
      <w:r w:rsidRPr="0067787C">
        <w:rPr>
          <w:rFonts w:ascii="Times New Roman" w:eastAsia="Times New Roman" w:hAnsi="Times New Roman" w:cs="Times New Roman"/>
          <w:color w:val="000000"/>
          <w:spacing w:val="-3"/>
        </w:rPr>
        <w:t xml:space="preserve">учение и труд. </w:t>
      </w:r>
      <w:proofErr w:type="gramStart"/>
      <w:r w:rsidRPr="0067787C">
        <w:rPr>
          <w:rFonts w:ascii="Times New Roman" w:eastAsia="Times New Roman" w:hAnsi="Times New Roman" w:cs="Times New Roman"/>
          <w:color w:val="000000"/>
          <w:spacing w:val="-3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  <w:r w:rsidRPr="0067787C">
        <w:rPr>
          <w:rFonts w:ascii="Times New Roman" w:eastAsia="Times New Roman" w:hAnsi="Times New Roman" w:cs="Times New Roman"/>
          <w:color w:val="000000"/>
          <w:spacing w:val="-3"/>
        </w:rPr>
        <w:t xml:space="preserve"> Любовь и уважение к Отечеству. </w:t>
      </w:r>
    </w:p>
    <w:p w:rsidR="00BB4808" w:rsidRPr="0067787C" w:rsidRDefault="00BB4808" w:rsidP="0067787C">
      <w:pPr>
        <w:keepNext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  <w:r w:rsidRPr="0067787C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7. Изобразительное искусство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Виды художественной деятельности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color w:val="000000"/>
        </w:rPr>
        <w:t xml:space="preserve">Восприятие произведений искусства. 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67787C">
        <w:rPr>
          <w:rFonts w:ascii="Times New Roman" w:eastAsia="Times New Roman" w:hAnsi="Times New Roman" w:cs="Times New Roman"/>
          <w:color w:val="000000"/>
        </w:rPr>
        <w:t>через</w:t>
      </w:r>
      <w:proofErr w:type="gramEnd"/>
      <w:r w:rsidRPr="0067787C">
        <w:rPr>
          <w:rFonts w:ascii="Times New Roman" w:eastAsia="Times New Roman" w:hAnsi="Times New Roman" w:cs="Times New Roman"/>
          <w:color w:val="000000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>ству. Фотография и произведение изобразительного искус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>о богатстве и разнообразии художественной культуры (на примере культуры народов России). Выдающиеся предста</w:t>
      </w:r>
      <w:r w:rsidRPr="0067787C">
        <w:rPr>
          <w:rFonts w:ascii="Times New Roman" w:eastAsia="Times New Roman" w:hAnsi="Times New Roman" w:cs="Times New Roman"/>
          <w:color w:val="000000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циональная оценка шедевров национального, российского 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и мирового искусства. 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color w:val="000000"/>
        </w:rPr>
        <w:t xml:space="preserve">Рисунок. </w:t>
      </w:r>
      <w:proofErr w:type="gramStart"/>
      <w:r w:rsidRPr="0067787C">
        <w:rPr>
          <w:rFonts w:ascii="Times New Roman" w:eastAsia="Times New Roman" w:hAnsi="Times New Roman" w:cs="Times New Roman"/>
          <w:color w:val="000000"/>
        </w:rPr>
        <w:t>Материалы для рисунка: карандаш, ручка, фломастер, уголь, пастель, мелки и</w:t>
      </w:r>
      <w:r w:rsidRPr="0067787C">
        <w:rPr>
          <w:rFonts w:ascii="Times New Roman" w:eastAsia="Times New Roman" w:hAnsi="Times New Roman" w:cs="Times New Roman"/>
          <w:color w:val="000000"/>
        </w:rPr>
        <w:t> </w:t>
      </w:r>
      <w:r w:rsidRPr="0067787C">
        <w:rPr>
          <w:rFonts w:ascii="Times New Roman" w:eastAsia="Times New Roman" w:hAnsi="Times New Roman" w:cs="Times New Roman"/>
          <w:color w:val="000000"/>
        </w:rPr>
        <w:t>т.</w:t>
      </w:r>
      <w:r w:rsidRPr="0067787C">
        <w:rPr>
          <w:rFonts w:ascii="Times New Roman" w:eastAsia="Times New Roman" w:hAnsi="Times New Roman" w:cs="Times New Roman"/>
          <w:color w:val="000000"/>
        </w:rPr>
        <w:t> </w:t>
      </w:r>
      <w:r w:rsidRPr="0067787C">
        <w:rPr>
          <w:rFonts w:ascii="Times New Roman" w:eastAsia="Times New Roman" w:hAnsi="Times New Roman" w:cs="Times New Roman"/>
          <w:color w:val="000000"/>
        </w:rPr>
        <w:t>д. Приёмы работы с различными графическими материалами.</w:t>
      </w:r>
      <w:proofErr w:type="gramEnd"/>
      <w:r w:rsidRPr="0067787C">
        <w:rPr>
          <w:rFonts w:ascii="Times New Roman" w:eastAsia="Times New Roman" w:hAnsi="Times New Roman" w:cs="Times New Roman"/>
          <w:color w:val="000000"/>
        </w:rPr>
        <w:t xml:space="preserve"> Роль рисунка в искусстве: основная и вспомогательная. Красота и разнообразие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67787C">
        <w:rPr>
          <w:rFonts w:ascii="Times New Roman" w:eastAsia="Times New Roman" w:hAnsi="Times New Roman" w:cs="Times New Roman"/>
          <w:color w:val="000000"/>
        </w:rPr>
        <w:t>общие и характерные черты.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Живопись.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Живописные материалы. Красота и разнообразие природы, человека, зданий, предметов, выраженные 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средствами живописи. Цвет – основа языка живописи. 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67787C">
        <w:rPr>
          <w:rFonts w:ascii="Times New Roman" w:eastAsia="Times New Roman" w:hAnsi="Times New Roman" w:cs="Times New Roman"/>
          <w:color w:val="000000"/>
        </w:rPr>
        <w:t>задачами. Образы природы и человека в живописи.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Скульптура.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Материалы скульптуры и их роль в создании выразительного образа. Элементарные приёмы работы 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с пластическими скульптурными материалами для создания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выразительного образа (пластилин, глина — раскатывание, </w:t>
      </w:r>
      <w:r w:rsidRPr="0067787C">
        <w:rPr>
          <w:rFonts w:ascii="Times New Roman" w:eastAsia="Times New Roman" w:hAnsi="Times New Roman" w:cs="Times New Roman"/>
          <w:color w:val="000000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color w:val="000000"/>
        </w:rPr>
        <w:t xml:space="preserve">Художественное конструирование и дизайн. </w:t>
      </w:r>
      <w:r w:rsidRPr="0067787C">
        <w:rPr>
          <w:rFonts w:ascii="Times New Roman" w:eastAsia="Times New Roman" w:hAnsi="Times New Roman" w:cs="Times New Roman"/>
          <w:color w:val="000000"/>
        </w:rPr>
        <w:t>Разнообразие материалов для художественного конструирования и моделирования (пластилин, бумага, картон и</w:t>
      </w:r>
      <w:r w:rsidRPr="0067787C">
        <w:rPr>
          <w:rFonts w:ascii="Times New Roman" w:eastAsia="Times New Roman" w:hAnsi="Times New Roman" w:cs="Times New Roman"/>
          <w:color w:val="000000"/>
        </w:rPr>
        <w:t> 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др.). Элементарные приёмы работы с различными материалами для создания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выразительного образа (пластилин — раскатывание, набор 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объёма, вытягивание формы; бумага и картон — сгибание,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вырезание). Представление о возможностях использования </w:t>
      </w:r>
      <w:r w:rsidRPr="0067787C">
        <w:rPr>
          <w:rFonts w:ascii="Times New Roman" w:eastAsia="Times New Roman" w:hAnsi="Times New Roman" w:cs="Times New Roman"/>
          <w:color w:val="000000"/>
        </w:rPr>
        <w:t>навыков художественного конструирования и моделирования в жизни человека.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67787C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Декоративно­прикладное</w:t>
      </w:r>
      <w:proofErr w:type="spellEnd"/>
      <w:r w:rsidRPr="0067787C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 искусство. </w:t>
      </w:r>
      <w:r w:rsidRPr="0067787C">
        <w:rPr>
          <w:rFonts w:ascii="Times New Roman" w:eastAsia="Times New Roman" w:hAnsi="Times New Roman" w:cs="Times New Roman"/>
          <w:color w:val="000000"/>
          <w:spacing w:val="-4"/>
        </w:rPr>
        <w:t xml:space="preserve">Истоки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  <w:spacing w:val="-4"/>
        </w:rPr>
        <w:t>декоративно­</w:t>
      </w:r>
      <w:r w:rsidRPr="0067787C">
        <w:rPr>
          <w:rFonts w:ascii="Times New Roman" w:eastAsia="Times New Roman" w:hAnsi="Times New Roman" w:cs="Times New Roman"/>
          <w:color w:val="000000"/>
        </w:rPr>
        <w:t>прикладного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 xml:space="preserve"> искусства и его роль в жизни человека. </w:t>
      </w:r>
      <w:proofErr w:type="gramStart"/>
      <w:r w:rsidRPr="0067787C">
        <w:rPr>
          <w:rFonts w:ascii="Times New Roman" w:eastAsia="Times New Roman" w:hAnsi="Times New Roman" w:cs="Times New Roman"/>
          <w:color w:val="000000"/>
        </w:rPr>
        <w:t xml:space="preserve">Понятие о синтетичном характере народной культуры (украшение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жилища, предметов быта, орудий труда, костюма; музыка, </w:t>
      </w:r>
      <w:r w:rsidRPr="0067787C">
        <w:rPr>
          <w:rFonts w:ascii="Times New Roman" w:eastAsia="Times New Roman" w:hAnsi="Times New Roman" w:cs="Times New Roman"/>
          <w:color w:val="000000"/>
        </w:rPr>
        <w:t>песни, хороводы; былины, сказания, сказки).</w:t>
      </w:r>
      <w:proofErr w:type="gramEnd"/>
      <w:r w:rsidRPr="0067787C">
        <w:rPr>
          <w:rFonts w:ascii="Times New Roman" w:eastAsia="Times New Roman" w:hAnsi="Times New Roman" w:cs="Times New Roman"/>
          <w:color w:val="000000"/>
        </w:rPr>
        <w:t xml:space="preserve"> Образ человека в традиционной культуре. Представления народа о мужской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>и женской красоте, отражённые в изобразительном искус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стве, сказках, песнях. Сказочные образы в народной культуре и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</w:rPr>
        <w:t>декоративно­прикладном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 xml:space="preserve"> искусстве. Разнообразие форм в природе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как основа декоративных форм в прикладном искусстве (цветы, раскраска бабочек, переплетение ветвей </w:t>
      </w:r>
      <w:r w:rsidRPr="0067787C">
        <w:rPr>
          <w:rFonts w:ascii="Times New Roman" w:eastAsia="Times New Roman" w:hAnsi="Times New Roman" w:cs="Times New Roman"/>
          <w:color w:val="000000"/>
        </w:rPr>
        <w:t>деревьев, морозные узоры на стекле и</w:t>
      </w:r>
      <w:r w:rsidRPr="0067787C">
        <w:rPr>
          <w:rFonts w:ascii="Times New Roman" w:eastAsia="Times New Roman" w:hAnsi="Times New Roman" w:cs="Times New Roman"/>
          <w:color w:val="000000"/>
        </w:rPr>
        <w:t> </w:t>
      </w:r>
      <w:r w:rsidRPr="0067787C">
        <w:rPr>
          <w:rFonts w:ascii="Times New Roman" w:eastAsia="Times New Roman" w:hAnsi="Times New Roman" w:cs="Times New Roman"/>
          <w:color w:val="000000"/>
        </w:rPr>
        <w:t>т.</w:t>
      </w:r>
      <w:r w:rsidRPr="0067787C">
        <w:rPr>
          <w:rFonts w:ascii="Times New Roman" w:eastAsia="Times New Roman" w:hAnsi="Times New Roman" w:cs="Times New Roman"/>
          <w:color w:val="000000"/>
        </w:rPr>
        <w:t> </w:t>
      </w:r>
      <w:r w:rsidRPr="0067787C">
        <w:rPr>
          <w:rFonts w:ascii="Times New Roman" w:eastAsia="Times New Roman" w:hAnsi="Times New Roman" w:cs="Times New Roman"/>
          <w:color w:val="000000"/>
        </w:rPr>
        <w:t>д.). Ознакомление с произведениями народных художественных промыслов в России (с учётом местных условий).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Азбука искусства. Как говорит искусство?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Композиция. </w:t>
      </w:r>
      <w:r w:rsidRPr="0067787C">
        <w:rPr>
          <w:rFonts w:ascii="Times New Roman" w:eastAsia="Times New Roman" w:hAnsi="Times New Roman" w:cs="Times New Roman"/>
          <w:color w:val="000000"/>
          <w:spacing w:val="-2"/>
        </w:rPr>
        <w:t>Элементарные приёмы композиции на плос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кости и в пространстве. Понятия: горизонталь, вертикаль </w:t>
      </w:r>
      <w:r w:rsidRPr="0067787C">
        <w:rPr>
          <w:rFonts w:ascii="Times New Roman" w:eastAsia="Times New Roman" w:hAnsi="Times New Roman" w:cs="Times New Roman"/>
          <w:color w:val="000000"/>
        </w:rPr>
        <w:t>и диагональ в построении композиции.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т.</w:t>
      </w:r>
      <w:r w:rsidRPr="0067787C">
        <w:rPr>
          <w:rFonts w:ascii="Times New Roman" w:eastAsia="Times New Roman" w:hAnsi="Times New Roman" w:cs="Times New Roman"/>
          <w:color w:val="000000"/>
        </w:rPr>
        <w:t> </w:t>
      </w:r>
      <w:r w:rsidRPr="0067787C">
        <w:rPr>
          <w:rFonts w:ascii="Times New Roman" w:eastAsia="Times New Roman" w:hAnsi="Times New Roman" w:cs="Times New Roman"/>
          <w:color w:val="000000"/>
        </w:rPr>
        <w:t>д. Главное и второстепенное в композиции. Симметрия и асимметрия.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Цвет. 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Основные и составные цвета. Тёплые и холодные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новами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</w:rPr>
        <w:t>цветоведения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>. Передача с помощью цвета характера персонажа, его эмоционального состояния.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Линия. </w:t>
      </w:r>
      <w:proofErr w:type="gramStart"/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Многообразие линий (тонкие, толстые, прямые, </w:t>
      </w:r>
      <w:r w:rsidRPr="0067787C">
        <w:rPr>
          <w:rFonts w:ascii="Times New Roman" w:eastAsia="Times New Roman" w:hAnsi="Times New Roman" w:cs="Times New Roman"/>
          <w:color w:val="000000"/>
        </w:rPr>
        <w:t>волнистые, плавные, острые, закруглённые спиралью, летящие) и их знаковый характер.</w:t>
      </w:r>
      <w:proofErr w:type="gramEnd"/>
      <w:r w:rsidRPr="0067787C">
        <w:rPr>
          <w:rFonts w:ascii="Times New Roman" w:eastAsia="Times New Roman" w:hAnsi="Times New Roman" w:cs="Times New Roman"/>
          <w:color w:val="000000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color w:val="000000"/>
        </w:rPr>
        <w:t xml:space="preserve">Форма. 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>Трансформация форм. Влияние формы предмета на пред</w:t>
      </w:r>
      <w:r w:rsidRPr="0067787C">
        <w:rPr>
          <w:rFonts w:ascii="Times New Roman" w:eastAsia="Times New Roman" w:hAnsi="Times New Roman" w:cs="Times New Roman"/>
          <w:color w:val="000000"/>
        </w:rPr>
        <w:t>ставление о его характере. Силуэт.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Объём.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Объём в пространстве и объём на плоскости. </w:t>
      </w:r>
      <w:r w:rsidRPr="0067787C">
        <w:rPr>
          <w:rFonts w:ascii="Times New Roman" w:eastAsia="Times New Roman" w:hAnsi="Times New Roman" w:cs="Times New Roman"/>
          <w:color w:val="000000"/>
        </w:rPr>
        <w:t>Способы передачи объёма. Выразительность объёмных композиций.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Ритм.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>Виды ритма (спокойный, замедленный, порыви</w:t>
      </w:r>
      <w:r w:rsidRPr="0067787C">
        <w:rPr>
          <w:rFonts w:ascii="Times New Roman" w:eastAsia="Times New Roman" w:hAnsi="Times New Roman" w:cs="Times New Roman"/>
          <w:color w:val="000000"/>
        </w:rPr>
        <w:t>стый, беспокойный и</w:t>
      </w:r>
      <w:r w:rsidRPr="0067787C">
        <w:rPr>
          <w:rFonts w:ascii="Times New Roman" w:eastAsia="Times New Roman" w:hAnsi="Times New Roman" w:cs="Times New Roman"/>
          <w:color w:val="000000"/>
        </w:rPr>
        <w:t> </w:t>
      </w:r>
      <w:r w:rsidRPr="0067787C">
        <w:rPr>
          <w:rFonts w:ascii="Times New Roman" w:eastAsia="Times New Roman" w:hAnsi="Times New Roman" w:cs="Times New Roman"/>
          <w:color w:val="000000"/>
        </w:rPr>
        <w:t>т.</w:t>
      </w:r>
      <w:r w:rsidRPr="0067787C">
        <w:rPr>
          <w:rFonts w:ascii="Times New Roman" w:eastAsia="Times New Roman" w:hAnsi="Times New Roman" w:cs="Times New Roman"/>
          <w:color w:val="000000"/>
        </w:rPr>
        <w:t> 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</w:rPr>
        <w:t>декоративно­прикладном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 xml:space="preserve"> искусстве.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</w:pPr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Значимые темы искусства. О чём говорит искусство?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color w:val="000000"/>
        </w:rPr>
        <w:t xml:space="preserve">Земля — наш общий дом. 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Использование различных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>художественных материалов и сре</w:t>
      </w:r>
      <w:proofErr w:type="gramStart"/>
      <w:r w:rsidRPr="0067787C">
        <w:rPr>
          <w:rFonts w:ascii="Times New Roman" w:eastAsia="Times New Roman" w:hAnsi="Times New Roman" w:cs="Times New Roman"/>
          <w:color w:val="000000"/>
          <w:spacing w:val="2"/>
        </w:rPr>
        <w:t>дств дл</w:t>
      </w:r>
      <w:proofErr w:type="gramEnd"/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я создания выразительных образов природы. </w:t>
      </w:r>
      <w:r w:rsidRPr="0067787C">
        <w:rPr>
          <w:rFonts w:ascii="Times New Roman" w:eastAsia="Times New Roman" w:hAnsi="Times New Roman" w:cs="Times New Roman"/>
          <w:color w:val="000000"/>
        </w:rPr>
        <w:t>П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остройки в природе: птичьи </w:t>
      </w:r>
      <w:r w:rsidRPr="0067787C">
        <w:rPr>
          <w:rFonts w:ascii="Times New Roman" w:eastAsia="Times New Roman" w:hAnsi="Times New Roman" w:cs="Times New Roman"/>
          <w:color w:val="000000"/>
        </w:rPr>
        <w:t>гнёзда, норы, ульи, панцирь черепахи, домик улитки и</w:t>
      </w:r>
      <w:r w:rsidRPr="0067787C">
        <w:rPr>
          <w:rFonts w:ascii="Times New Roman" w:eastAsia="Times New Roman" w:hAnsi="Times New Roman" w:cs="Times New Roman"/>
          <w:color w:val="000000"/>
        </w:rPr>
        <w:t> </w:t>
      </w:r>
      <w:r w:rsidRPr="0067787C">
        <w:rPr>
          <w:rFonts w:ascii="Times New Roman" w:eastAsia="Times New Roman" w:hAnsi="Times New Roman" w:cs="Times New Roman"/>
          <w:color w:val="000000"/>
        </w:rPr>
        <w:t>т.</w:t>
      </w:r>
      <w:r w:rsidRPr="0067787C">
        <w:rPr>
          <w:rFonts w:ascii="Times New Roman" w:eastAsia="Times New Roman" w:hAnsi="Times New Roman" w:cs="Times New Roman"/>
          <w:color w:val="000000"/>
        </w:rPr>
        <w:t> </w:t>
      </w:r>
      <w:r w:rsidRPr="0067787C">
        <w:rPr>
          <w:rFonts w:ascii="Times New Roman" w:eastAsia="Times New Roman" w:hAnsi="Times New Roman" w:cs="Times New Roman"/>
          <w:color w:val="000000"/>
        </w:rPr>
        <w:t>д.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Восприятие и эмоциональная оценка шедевров русского </w:t>
      </w:r>
      <w:r w:rsidRPr="0067787C">
        <w:rPr>
          <w:rFonts w:ascii="Times New Roman" w:eastAsia="Times New Roman" w:hAnsi="Times New Roman" w:cs="Times New Roman"/>
          <w:color w:val="000000"/>
          <w:spacing w:val="-2"/>
        </w:rPr>
        <w:t>и зарубежного искусства, изображающих природу.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color w:val="000000"/>
        </w:rPr>
        <w:t xml:space="preserve">Родина моя — Россия. </w:t>
      </w:r>
      <w:r w:rsidRPr="0067787C">
        <w:rPr>
          <w:rFonts w:ascii="Times New Roman" w:eastAsia="Times New Roman" w:hAnsi="Times New Roman" w:cs="Times New Roman"/>
          <w:color w:val="000000"/>
        </w:rPr>
        <w:t>Роль природных условий в ха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рактере традиционной культуры народов России. Пейзажи </w:t>
      </w:r>
      <w:r w:rsidRPr="0067787C">
        <w:rPr>
          <w:rFonts w:ascii="Times New Roman" w:eastAsia="Times New Roman" w:hAnsi="Times New Roman" w:cs="Times New Roman"/>
          <w:color w:val="000000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Человек и человеческие взаимоотношения.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>Образ че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ловека в разных культурах мира. Образ современника. Жанр портрета. Темы любви, дружбы, семьи в искусстве. </w:t>
      </w:r>
      <w:proofErr w:type="gramStart"/>
      <w:r w:rsidRPr="0067787C">
        <w:rPr>
          <w:rFonts w:ascii="Times New Roman" w:eastAsia="Times New Roman" w:hAnsi="Times New Roman" w:cs="Times New Roman"/>
          <w:color w:val="000000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67787C">
        <w:rPr>
          <w:rFonts w:ascii="Times New Roman" w:eastAsia="Times New Roman" w:hAnsi="Times New Roman" w:cs="Times New Roman"/>
          <w:color w:val="000000"/>
        </w:rPr>
        <w:t> </w:t>
      </w:r>
      <w:r w:rsidRPr="0067787C">
        <w:rPr>
          <w:rFonts w:ascii="Times New Roman" w:eastAsia="Times New Roman" w:hAnsi="Times New Roman" w:cs="Times New Roman"/>
          <w:color w:val="000000"/>
        </w:rPr>
        <w:t>т.</w:t>
      </w:r>
      <w:r w:rsidRPr="0067787C">
        <w:rPr>
          <w:rFonts w:ascii="Times New Roman" w:eastAsia="Times New Roman" w:hAnsi="Times New Roman" w:cs="Times New Roman"/>
          <w:color w:val="000000"/>
        </w:rPr>
        <w:t> </w:t>
      </w:r>
      <w:r w:rsidRPr="0067787C">
        <w:rPr>
          <w:rFonts w:ascii="Times New Roman" w:eastAsia="Times New Roman" w:hAnsi="Times New Roman" w:cs="Times New Roman"/>
          <w:color w:val="000000"/>
        </w:rPr>
        <w:t>д. Образы персонажей, вызывающие гнев, раздражение, презрение.</w:t>
      </w:r>
      <w:proofErr w:type="gramEnd"/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color w:val="000000"/>
        </w:rPr>
        <w:t xml:space="preserve">Искусство дарит людям красоту. </w:t>
      </w:r>
      <w:r w:rsidRPr="0067787C">
        <w:rPr>
          <w:rFonts w:ascii="Times New Roman" w:eastAsia="Times New Roman" w:hAnsi="Times New Roman" w:cs="Times New Roman"/>
          <w:color w:val="000000"/>
        </w:rPr>
        <w:t>Искусство вокруг нас сегодня. Использование различных художественных матери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>алов и сре</w:t>
      </w:r>
      <w:proofErr w:type="gramStart"/>
      <w:r w:rsidRPr="0067787C">
        <w:rPr>
          <w:rFonts w:ascii="Times New Roman" w:eastAsia="Times New Roman" w:hAnsi="Times New Roman" w:cs="Times New Roman"/>
          <w:color w:val="000000"/>
          <w:spacing w:val="2"/>
        </w:rPr>
        <w:t>дств дл</w:t>
      </w:r>
      <w:proofErr w:type="gramEnd"/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я создания проектов красивых, удобных </w:t>
      </w:r>
      <w:r w:rsidRPr="0067787C">
        <w:rPr>
          <w:rFonts w:ascii="Times New Roman" w:eastAsia="Times New Roman" w:hAnsi="Times New Roman" w:cs="Times New Roman"/>
          <w:color w:val="000000"/>
        </w:rPr>
        <w:t>и выразительных предметов быта, видов транспорта. Пред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>ставление о роли изобразительных (пластических) иску</w:t>
      </w:r>
      <w:proofErr w:type="gramStart"/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сств </w:t>
      </w:r>
      <w:r w:rsidRPr="0067787C">
        <w:rPr>
          <w:rFonts w:ascii="Times New Roman" w:eastAsia="Times New Roman" w:hAnsi="Times New Roman" w:cs="Times New Roman"/>
          <w:color w:val="000000"/>
        </w:rPr>
        <w:t>в п</w:t>
      </w:r>
      <w:proofErr w:type="gramEnd"/>
      <w:r w:rsidRPr="0067787C">
        <w:rPr>
          <w:rFonts w:ascii="Times New Roman" w:eastAsia="Times New Roman" w:hAnsi="Times New Roman" w:cs="Times New Roman"/>
          <w:color w:val="000000"/>
        </w:rPr>
        <w:t>овседневной жизни человека, в организации его матери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>ального окружения.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 </w:t>
      </w:r>
      <w:r w:rsidRPr="0067787C">
        <w:rPr>
          <w:rFonts w:ascii="Times New Roman" w:eastAsia="Times New Roman" w:hAnsi="Times New Roman" w:cs="Times New Roman"/>
          <w:color w:val="000000"/>
          <w:spacing w:val="-2"/>
        </w:rPr>
        <w:t xml:space="preserve">Жанр </w:t>
      </w:r>
      <w:r w:rsidRPr="0067787C">
        <w:rPr>
          <w:rFonts w:ascii="Times New Roman" w:eastAsia="Times New Roman" w:hAnsi="Times New Roman" w:cs="Times New Roman"/>
          <w:color w:val="000000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Опыт </w:t>
      </w:r>
      <w:proofErr w:type="spellStart"/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художественно­творческой</w:t>
      </w:r>
      <w:proofErr w:type="spellEnd"/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деятельности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 xml:space="preserve">Участие в различных видах изобразительной,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</w:rPr>
        <w:t>декоративно­прикладной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</w:rPr>
        <w:t>художественно­конструкторской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 xml:space="preserve"> деятельности.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Освоение основ рисунка, живописи, скульптуры,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  <w:spacing w:val="2"/>
        </w:rPr>
        <w:t>деко</w:t>
      </w:r>
      <w:r w:rsidRPr="0067787C">
        <w:rPr>
          <w:rFonts w:ascii="Times New Roman" w:eastAsia="Times New Roman" w:hAnsi="Times New Roman" w:cs="Times New Roman"/>
          <w:color w:val="000000"/>
        </w:rPr>
        <w:t>ративно­прикладного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 xml:space="preserve"> искусства. </w:t>
      </w:r>
      <w:proofErr w:type="gramStart"/>
      <w:r w:rsidRPr="0067787C">
        <w:rPr>
          <w:rFonts w:ascii="Times New Roman" w:eastAsia="Times New Roman" w:hAnsi="Times New Roman" w:cs="Times New Roman"/>
          <w:color w:val="000000"/>
          <w:spacing w:val="2"/>
        </w:rPr>
        <w:t>Овладение основами художественной грамоты: компози</w:t>
      </w:r>
      <w:r w:rsidRPr="0067787C">
        <w:rPr>
          <w:rFonts w:ascii="Times New Roman" w:eastAsia="Times New Roman" w:hAnsi="Times New Roman" w:cs="Times New Roman"/>
          <w:color w:val="000000"/>
        </w:rPr>
        <w:t>цией, формой, ритмом, линией, цветом, объёмом, фактурой.</w:t>
      </w:r>
      <w:proofErr w:type="gramEnd"/>
      <w:r w:rsidRPr="0067787C">
        <w:rPr>
          <w:rFonts w:ascii="Times New Roman" w:eastAsia="Times New Roman" w:hAnsi="Times New Roman" w:cs="Times New Roman"/>
          <w:color w:val="000000"/>
        </w:rPr>
        <w:t xml:space="preserve"> Создание моделей предметов бытового окружения человека. Овладение элементарными навыками лепки и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</w:rPr>
        <w:t>бумагопластики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>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  <w:spacing w:val="2"/>
        </w:rPr>
        <w:t>Выбор и применение выразительных сре</w:t>
      </w:r>
      <w:proofErr w:type="gramStart"/>
      <w:r w:rsidRPr="0067787C">
        <w:rPr>
          <w:rFonts w:ascii="Times New Roman" w:eastAsia="Times New Roman" w:hAnsi="Times New Roman" w:cs="Times New Roman"/>
          <w:color w:val="000000"/>
          <w:spacing w:val="2"/>
        </w:rPr>
        <w:t>дств дл</w:t>
      </w:r>
      <w:proofErr w:type="gramEnd"/>
      <w:r w:rsidRPr="0067787C">
        <w:rPr>
          <w:rFonts w:ascii="Times New Roman" w:eastAsia="Times New Roman" w:hAnsi="Times New Roman" w:cs="Times New Roman"/>
          <w:color w:val="000000"/>
          <w:spacing w:val="2"/>
        </w:rPr>
        <w:t>я реали</w:t>
      </w:r>
      <w:r w:rsidRPr="0067787C">
        <w:rPr>
          <w:rFonts w:ascii="Times New Roman" w:eastAsia="Times New Roman" w:hAnsi="Times New Roman" w:cs="Times New Roman"/>
          <w:color w:val="000000"/>
        </w:rPr>
        <w:t>зации собственного замысла в рисунке, живописи, аппликации, художественном конструировании.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  <w:spacing w:val="2"/>
        </w:rPr>
        <w:t>Выбор и применение выразительных сре</w:t>
      </w:r>
      <w:proofErr w:type="gramStart"/>
      <w:r w:rsidRPr="0067787C">
        <w:rPr>
          <w:rFonts w:ascii="Times New Roman" w:eastAsia="Times New Roman" w:hAnsi="Times New Roman" w:cs="Times New Roman"/>
          <w:color w:val="000000"/>
          <w:spacing w:val="2"/>
        </w:rPr>
        <w:t>дств дл</w:t>
      </w:r>
      <w:proofErr w:type="gramEnd"/>
      <w:r w:rsidRPr="0067787C">
        <w:rPr>
          <w:rFonts w:ascii="Times New Roman" w:eastAsia="Times New Roman" w:hAnsi="Times New Roman" w:cs="Times New Roman"/>
          <w:color w:val="000000"/>
          <w:spacing w:val="2"/>
        </w:rPr>
        <w:t>я реали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зации собственного замысла в рисунке, живописи, аппликации, художественном конструировании. </w:t>
      </w:r>
      <w:proofErr w:type="gramStart"/>
      <w:r w:rsidRPr="0067787C">
        <w:rPr>
          <w:rFonts w:ascii="Times New Roman" w:eastAsia="Times New Roman" w:hAnsi="Times New Roman" w:cs="Times New Roman"/>
          <w:color w:val="000000"/>
        </w:rPr>
        <w:t xml:space="preserve">Передача настроения в творческой работе с помощью цвета, </w:t>
      </w:r>
      <w:r w:rsidRPr="0067787C">
        <w:rPr>
          <w:rFonts w:ascii="Times New Roman" w:eastAsia="Times New Roman" w:hAnsi="Times New Roman" w:cs="Times New Roman"/>
          <w:iCs/>
          <w:color w:val="000000"/>
        </w:rPr>
        <w:t>тона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, композиции, пространства, линии, штриха, пятна, объёма, </w:t>
      </w:r>
      <w:r w:rsidRPr="0067787C">
        <w:rPr>
          <w:rFonts w:ascii="Times New Roman" w:eastAsia="Times New Roman" w:hAnsi="Times New Roman" w:cs="Times New Roman"/>
          <w:iCs/>
          <w:color w:val="000000"/>
        </w:rPr>
        <w:t>фактуры материала</w:t>
      </w:r>
      <w:r w:rsidRPr="0067787C"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proofErr w:type="gramStart"/>
      <w:r w:rsidRPr="0067787C">
        <w:rPr>
          <w:rFonts w:ascii="Times New Roman" w:eastAsia="Times New Roman" w:hAnsi="Times New Roman" w:cs="Times New Roman"/>
          <w:color w:val="000000"/>
          <w:spacing w:val="2"/>
        </w:rPr>
        <w:t>Использование в индивидуальной и коллективной дея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тельности различных художественных техник и материалов: </w:t>
      </w:r>
      <w:r w:rsidRPr="0067787C">
        <w:rPr>
          <w:rFonts w:ascii="Times New Roman" w:eastAsia="Times New Roman" w:hAnsi="Times New Roman" w:cs="Times New Roman"/>
          <w:iCs/>
          <w:color w:val="000000"/>
          <w:spacing w:val="2"/>
        </w:rPr>
        <w:t>коллажа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, </w:t>
      </w:r>
      <w:proofErr w:type="spellStart"/>
      <w:r w:rsidRPr="0067787C">
        <w:rPr>
          <w:rFonts w:ascii="Times New Roman" w:eastAsia="Times New Roman" w:hAnsi="Times New Roman" w:cs="Times New Roman"/>
          <w:iCs/>
          <w:color w:val="000000"/>
          <w:spacing w:val="2"/>
        </w:rPr>
        <w:t>граттажа</w:t>
      </w:r>
      <w:proofErr w:type="spellEnd"/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, аппликации, компьютерной анимации, натурной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lastRenderedPageBreak/>
        <w:t xml:space="preserve">мультипликации,  бумажной пластики, гуаши, акварели, </w:t>
      </w:r>
      <w:r w:rsidRPr="0067787C">
        <w:rPr>
          <w:rFonts w:ascii="Times New Roman" w:eastAsia="Times New Roman" w:hAnsi="Times New Roman" w:cs="Times New Roman"/>
          <w:iCs/>
          <w:color w:val="000000"/>
          <w:spacing w:val="2"/>
        </w:rPr>
        <w:t>пастели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, </w:t>
      </w:r>
      <w:r w:rsidRPr="0067787C">
        <w:rPr>
          <w:rFonts w:ascii="Times New Roman" w:eastAsia="Times New Roman" w:hAnsi="Times New Roman" w:cs="Times New Roman"/>
          <w:iCs/>
          <w:color w:val="000000"/>
          <w:spacing w:val="2"/>
        </w:rPr>
        <w:t>восковых</w:t>
      </w:r>
      <w:r w:rsidRPr="0067787C">
        <w:rPr>
          <w:rFonts w:ascii="Times New Roman" w:eastAsia="Times New Roman" w:hAnsi="Times New Roman" w:cs="Times New Roman"/>
          <w:iCs/>
          <w:color w:val="000000"/>
        </w:rPr>
        <w:t xml:space="preserve"> мелков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, </w:t>
      </w:r>
      <w:r w:rsidRPr="0067787C">
        <w:rPr>
          <w:rFonts w:ascii="Times New Roman" w:eastAsia="Times New Roman" w:hAnsi="Times New Roman" w:cs="Times New Roman"/>
          <w:iCs/>
          <w:color w:val="000000"/>
        </w:rPr>
        <w:t>туши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, карандаша, фломастеров, </w:t>
      </w:r>
      <w:r w:rsidRPr="0067787C">
        <w:rPr>
          <w:rFonts w:ascii="Times New Roman" w:eastAsia="Times New Roman" w:hAnsi="Times New Roman" w:cs="Times New Roman"/>
          <w:iCs/>
          <w:color w:val="000000"/>
        </w:rPr>
        <w:t>пластилина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, </w:t>
      </w:r>
      <w:r w:rsidRPr="0067787C">
        <w:rPr>
          <w:rFonts w:ascii="Times New Roman" w:eastAsia="Times New Roman" w:hAnsi="Times New Roman" w:cs="Times New Roman"/>
          <w:iCs/>
          <w:color w:val="000000"/>
        </w:rPr>
        <w:t>глины</w:t>
      </w:r>
      <w:r w:rsidRPr="0067787C">
        <w:rPr>
          <w:rFonts w:ascii="Times New Roman" w:eastAsia="Times New Roman" w:hAnsi="Times New Roman" w:cs="Times New Roman"/>
          <w:color w:val="000000"/>
        </w:rPr>
        <w:t>, подручных и природных материалов.</w:t>
      </w:r>
      <w:proofErr w:type="gramEnd"/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  <w:spacing w:val="-2"/>
        </w:rPr>
        <w:t>Участие в обсуждении содержания и выразительных сре</w:t>
      </w:r>
      <w:proofErr w:type="gramStart"/>
      <w:r w:rsidRPr="0067787C">
        <w:rPr>
          <w:rFonts w:ascii="Times New Roman" w:eastAsia="Times New Roman" w:hAnsi="Times New Roman" w:cs="Times New Roman"/>
          <w:color w:val="000000"/>
          <w:spacing w:val="-2"/>
        </w:rPr>
        <w:t xml:space="preserve">дств </w:t>
      </w:r>
      <w:r w:rsidRPr="0067787C">
        <w:rPr>
          <w:rFonts w:ascii="Times New Roman" w:eastAsia="Times New Roman" w:hAnsi="Times New Roman" w:cs="Times New Roman"/>
          <w:color w:val="000000"/>
        </w:rPr>
        <w:t>пр</w:t>
      </w:r>
      <w:proofErr w:type="gramEnd"/>
      <w:r w:rsidRPr="0067787C">
        <w:rPr>
          <w:rFonts w:ascii="Times New Roman" w:eastAsia="Times New Roman" w:hAnsi="Times New Roman" w:cs="Times New Roman"/>
          <w:color w:val="000000"/>
        </w:rPr>
        <w:t>оизведений изобразительного искусства, выражение своего отношения к произведению.</w:t>
      </w:r>
    </w:p>
    <w:p w:rsidR="00BB4808" w:rsidRPr="0067787C" w:rsidRDefault="00BB4808" w:rsidP="0067787C">
      <w:pPr>
        <w:keepNext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  <w:r w:rsidRPr="0067787C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8. Музыка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color w:val="000000"/>
        </w:rPr>
        <w:t>Музыка в жизни человека.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Обобщённое представление об основных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  <w:spacing w:val="2"/>
        </w:rPr>
        <w:t>образно­эмо</w:t>
      </w:r>
      <w:r w:rsidRPr="0067787C">
        <w:rPr>
          <w:rFonts w:ascii="Times New Roman" w:eastAsia="Times New Roman" w:hAnsi="Times New Roman" w:cs="Times New Roman"/>
          <w:color w:val="000000"/>
        </w:rPr>
        <w:t>ци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>ональных</w:t>
      </w:r>
      <w:proofErr w:type="spellEnd"/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 сферах музыки и о многообразии музыкальных 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жанров и стилей. Песня, танец, марш и их разновидности.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</w:rPr>
        <w:t>Песенность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</w:rPr>
        <w:t>танцевальность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</w:rPr>
        <w:t>маршевость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>. Опера, балет, симфония, концерт.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  <w:spacing w:val="2"/>
        </w:rPr>
        <w:t>Отечественные народные музыкальные традиции. Твор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чество народов России. </w:t>
      </w:r>
      <w:proofErr w:type="gramStart"/>
      <w:r w:rsidRPr="0067787C">
        <w:rPr>
          <w:rFonts w:ascii="Times New Roman" w:eastAsia="Times New Roman" w:hAnsi="Times New Roman" w:cs="Times New Roman"/>
          <w:color w:val="000000"/>
        </w:rPr>
        <w:t xml:space="preserve">Музыкальный и поэтический фольклор: песни, танцы, действа, обряды, скороговорки, загадки,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  <w:spacing w:val="2"/>
        </w:rPr>
        <w:t>игры­драматизации</w:t>
      </w:r>
      <w:proofErr w:type="spellEnd"/>
      <w:r w:rsidRPr="0067787C">
        <w:rPr>
          <w:rFonts w:ascii="Times New Roman" w:eastAsia="Times New Roman" w:hAnsi="Times New Roman" w:cs="Times New Roman"/>
          <w:color w:val="000000"/>
          <w:spacing w:val="2"/>
        </w:rPr>
        <w:t>.</w:t>
      </w:r>
      <w:proofErr w:type="gramEnd"/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 Историческое прошлое в музыкальных 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образах. Народная и профессиональная музыка. Сочинения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отечественных композиторов о Родине. Духовная музыка в </w:t>
      </w:r>
      <w:r w:rsidRPr="0067787C">
        <w:rPr>
          <w:rFonts w:ascii="Times New Roman" w:eastAsia="Times New Roman" w:hAnsi="Times New Roman" w:cs="Times New Roman"/>
          <w:color w:val="000000"/>
        </w:rPr>
        <w:t>творчестве композиторов.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</w:rPr>
      </w:pPr>
      <w:r w:rsidRPr="0067787C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Основные закономерности музыкального искусства.</w:t>
      </w:r>
      <w:r w:rsidRPr="0067787C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  <w:spacing w:val="-2"/>
        </w:rPr>
        <w:t>Ин</w:t>
      </w:r>
      <w:r w:rsidRPr="0067787C">
        <w:rPr>
          <w:rFonts w:ascii="Times New Roman" w:eastAsia="Times New Roman" w:hAnsi="Times New Roman" w:cs="Times New Roman"/>
          <w:color w:val="000000"/>
        </w:rPr>
        <w:t>тонационно­образная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 xml:space="preserve"> природа музыкального искусства. Вы</w:t>
      </w:r>
      <w:r w:rsidRPr="0067787C">
        <w:rPr>
          <w:rFonts w:ascii="Times New Roman" w:eastAsia="Times New Roman" w:hAnsi="Times New Roman" w:cs="Times New Roman"/>
          <w:color w:val="000000"/>
          <w:spacing w:val="-2"/>
        </w:rPr>
        <w:t>разительность и изобразительность в музыке. Интонация как озвученное состояние, выражение эмоций и мыслей человека.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>Интонации музыкальные и речевые. Сходство и различия. Интонация — источник музыкальной речи. Основные сред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ства музыкальной выразительности (мелодия, ритм, темп, </w:t>
      </w:r>
      <w:r w:rsidRPr="0067787C">
        <w:rPr>
          <w:rFonts w:ascii="Times New Roman" w:eastAsia="Times New Roman" w:hAnsi="Times New Roman" w:cs="Times New Roman"/>
          <w:color w:val="000000"/>
        </w:rPr>
        <w:t>динамика, тембр и</w:t>
      </w:r>
      <w:r w:rsidRPr="0067787C">
        <w:rPr>
          <w:rFonts w:ascii="Times New Roman" w:eastAsia="Times New Roman" w:hAnsi="Times New Roman" w:cs="Times New Roman"/>
          <w:color w:val="000000"/>
        </w:rPr>
        <w:t> </w:t>
      </w:r>
      <w:r w:rsidRPr="0067787C">
        <w:rPr>
          <w:rFonts w:ascii="Times New Roman" w:eastAsia="Times New Roman" w:hAnsi="Times New Roman" w:cs="Times New Roman"/>
          <w:color w:val="000000"/>
        </w:rPr>
        <w:t>др.).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 xml:space="preserve">Музыкальная речь как способ общения между людьми, её эмоциональное воздействие. Композитор — исполнитель —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слушатель. Особенности музыкальной речи в сочинениях </w:t>
      </w:r>
      <w:r w:rsidRPr="0067787C">
        <w:rPr>
          <w:rFonts w:ascii="Times New Roman" w:eastAsia="Times New Roman" w:hAnsi="Times New Roman" w:cs="Times New Roman"/>
          <w:color w:val="000000"/>
        </w:rPr>
        <w:t>композиторов, её выразительный смысл. Нотная запись как способ фиксации музыкальной речи. Элементы нотной грамоты.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 xml:space="preserve">Развитие музыки — сопоставление и столкновение чувств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>и мыслей человека, музыкальных интонаций, тем, художе</w:t>
      </w:r>
      <w:r w:rsidRPr="0067787C">
        <w:rPr>
          <w:rFonts w:ascii="Times New Roman" w:eastAsia="Times New Roman" w:hAnsi="Times New Roman" w:cs="Times New Roman"/>
          <w:color w:val="000000"/>
        </w:rPr>
        <w:t>ственных образов. Основные приёмы музыкального развития (повтор и контраст).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Формы построения музыки как обобщённое выражение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</w:rPr>
        <w:t>художественно­образного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 xml:space="preserve"> содержания произведений. 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</w:rPr>
      </w:pPr>
      <w:r w:rsidRPr="0067787C">
        <w:rPr>
          <w:rFonts w:ascii="Times New Roman" w:eastAsia="Times New Roman" w:hAnsi="Times New Roman" w:cs="Times New Roman"/>
          <w:b/>
          <w:bCs/>
          <w:color w:val="000000"/>
        </w:rPr>
        <w:t>Музыкальная картина мира.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 Интонационное богатство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музыкального мира. Общие представления о музыкальной </w:t>
      </w:r>
      <w:r w:rsidRPr="0067787C">
        <w:rPr>
          <w:rFonts w:ascii="Times New Roman" w:eastAsia="Times New Roman" w:hAnsi="Times New Roman" w:cs="Times New Roman"/>
          <w:color w:val="000000"/>
          <w:spacing w:val="-2"/>
        </w:rPr>
        <w:t>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67787C">
        <w:rPr>
          <w:rFonts w:ascii="Times New Roman" w:eastAsia="Times New Roman" w:hAnsi="Times New Roman" w:cs="Times New Roman"/>
          <w:color w:val="000000"/>
          <w:spacing w:val="-2"/>
        </w:rPr>
        <w:noBreakHyphen/>
        <w:t xml:space="preserve"> и телепередачи, видеофильмы, звукозаписи (CD, DVD).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  <w:spacing w:val="-4"/>
        </w:rPr>
        <w:t>Различные виды музыки: вокальная, инструментальная; соль</w:t>
      </w:r>
      <w:r w:rsidRPr="0067787C">
        <w:rPr>
          <w:rFonts w:ascii="Times New Roman" w:eastAsia="Times New Roman" w:hAnsi="Times New Roman" w:cs="Times New Roman"/>
          <w:color w:val="000000"/>
        </w:rPr>
        <w:t>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  <w:spacing w:val="-4"/>
        </w:rPr>
        <w:t>Народное и профессиональное музыкальное творчество раз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ных стран мира. Многообразие этнокультурных, исторически сложившихся традиций. Региональные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</w:rPr>
        <w:t>музыкально­поэтические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 xml:space="preserve"> традиции: содержание, образная сфера и музыкальный язык.</w:t>
      </w:r>
    </w:p>
    <w:p w:rsidR="00BB4808" w:rsidRPr="0067787C" w:rsidRDefault="00BB4808" w:rsidP="0067787C">
      <w:pPr>
        <w:keepNext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  <w:r w:rsidRPr="0067787C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9. Технология (Труд)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color w:val="000000"/>
        </w:rPr>
        <w:t xml:space="preserve">Общекультурные и </w:t>
      </w:r>
      <w:proofErr w:type="spellStart"/>
      <w:r w:rsidRPr="0067787C">
        <w:rPr>
          <w:rFonts w:ascii="Times New Roman" w:eastAsia="Times New Roman" w:hAnsi="Times New Roman" w:cs="Times New Roman"/>
          <w:b/>
          <w:bCs/>
          <w:color w:val="000000"/>
        </w:rPr>
        <w:t>общетрудовые</w:t>
      </w:r>
      <w:proofErr w:type="spellEnd"/>
      <w:r w:rsidRPr="0067787C">
        <w:rPr>
          <w:rFonts w:ascii="Times New Roman" w:eastAsia="Times New Roman" w:hAnsi="Times New Roman" w:cs="Times New Roman"/>
          <w:b/>
          <w:bCs/>
          <w:color w:val="000000"/>
        </w:rPr>
        <w:t xml:space="preserve"> компетенции. Основы культуры труда, самообслуживания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Трудовая деятельность и её значение в жизни человека. 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Рукотворный мир как результат труда человека; разнообразие предметов рукотворного мира (техника, предметы быта и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</w:rPr>
        <w:t>декоративно­прикладного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 xml:space="preserve"> искусства и</w:t>
      </w:r>
      <w:r w:rsidRPr="0067787C">
        <w:rPr>
          <w:rFonts w:ascii="Times New Roman" w:eastAsia="Times New Roman" w:hAnsi="Times New Roman" w:cs="Times New Roman"/>
          <w:color w:val="000000"/>
        </w:rPr>
        <w:t> </w:t>
      </w:r>
      <w:r w:rsidRPr="0067787C">
        <w:rPr>
          <w:rFonts w:ascii="Times New Roman" w:eastAsia="Times New Roman" w:hAnsi="Times New Roman" w:cs="Times New Roman"/>
          <w:color w:val="000000"/>
        </w:rPr>
        <w:t>т.</w:t>
      </w:r>
      <w:r w:rsidRPr="0067787C">
        <w:rPr>
          <w:rFonts w:ascii="Times New Roman" w:eastAsia="Times New Roman" w:hAnsi="Times New Roman" w:cs="Times New Roman"/>
          <w:color w:val="000000"/>
        </w:rPr>
        <w:t> </w:t>
      </w:r>
      <w:r w:rsidRPr="0067787C">
        <w:rPr>
          <w:rFonts w:ascii="Times New Roman" w:eastAsia="Times New Roman" w:hAnsi="Times New Roman" w:cs="Times New Roman"/>
          <w:color w:val="000000"/>
        </w:rPr>
        <w:t>д.) разных народов России (на примере 2—3 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</w:rPr>
      </w:pPr>
      <w:r w:rsidRPr="0067787C">
        <w:rPr>
          <w:rFonts w:ascii="Times New Roman" w:eastAsia="Times New Roman" w:hAnsi="Times New Roman" w:cs="Times New Roman"/>
          <w:color w:val="000000"/>
          <w:spacing w:val="2"/>
        </w:rPr>
        <w:t>Элементарные общие правила создания предметов руко</w:t>
      </w:r>
      <w:r w:rsidRPr="0067787C">
        <w:rPr>
          <w:rFonts w:ascii="Times New Roman" w:eastAsia="Times New Roman" w:hAnsi="Times New Roman" w:cs="Times New Roman"/>
          <w:color w:val="000000"/>
        </w:rPr>
        <w:t>т</w:t>
      </w:r>
      <w:r w:rsidRPr="0067787C">
        <w:rPr>
          <w:rFonts w:ascii="Times New Roman" w:eastAsia="Times New Roman" w:hAnsi="Times New Roman" w:cs="Times New Roman"/>
          <w:color w:val="000000"/>
          <w:spacing w:val="-2"/>
        </w:rPr>
        <w:t>ворного мира (удобство, эстетическая выразительность, проч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ность; гармония предметов и окружающей среды). Бережное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>отношение к природе как источнику сырьевых ресурсов. Мастера и их профессии.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  <w:spacing w:val="-2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67787C">
        <w:rPr>
          <w:rFonts w:ascii="Times New Roman" w:eastAsia="Times New Roman" w:hAnsi="Times New Roman" w:cs="Times New Roman"/>
          <w:iCs/>
          <w:color w:val="000000"/>
          <w:spacing w:val="-2"/>
        </w:rPr>
        <w:t>распределение рабочего времени</w:t>
      </w:r>
      <w:r w:rsidRPr="0067787C">
        <w:rPr>
          <w:rFonts w:ascii="Times New Roman" w:eastAsia="Times New Roman" w:hAnsi="Times New Roman" w:cs="Times New Roman"/>
          <w:color w:val="000000"/>
          <w:spacing w:val="-2"/>
        </w:rPr>
        <w:t>. Отбор и анализ информа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ции (из учебника и других дидактических материалов), её 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использование в организации работы. Контроль и корректировка </w:t>
      </w:r>
      <w:r w:rsidRPr="0067787C">
        <w:rPr>
          <w:rFonts w:ascii="Times New Roman" w:eastAsia="Times New Roman" w:hAnsi="Times New Roman" w:cs="Times New Roman"/>
          <w:color w:val="000000"/>
        </w:rPr>
        <w:lastRenderedPageBreak/>
        <w:t>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67787C">
        <w:rPr>
          <w:rFonts w:ascii="Times New Roman" w:eastAsia="Times New Roman" w:hAnsi="Times New Roman" w:cs="Times New Roman"/>
          <w:color w:val="000000"/>
        </w:rPr>
        <w:t>индивидуальные проекты</w:t>
      </w:r>
      <w:proofErr w:type="gramEnd"/>
      <w:r w:rsidRPr="0067787C">
        <w:rPr>
          <w:rFonts w:ascii="Times New Roman" w:eastAsia="Times New Roman" w:hAnsi="Times New Roman" w:cs="Times New Roman"/>
          <w:color w:val="000000"/>
        </w:rPr>
        <w:t xml:space="preserve">. Культура межличностных отношений в совместной деятельности. </w:t>
      </w:r>
      <w:proofErr w:type="gramStart"/>
      <w:r w:rsidRPr="0067787C">
        <w:rPr>
          <w:rFonts w:ascii="Times New Roman" w:eastAsia="Times New Roman" w:hAnsi="Times New Roman" w:cs="Times New Roman"/>
          <w:color w:val="000000"/>
        </w:rPr>
        <w:t>Результат проектной деятельности — изделия, услуги (например, помощь ветеранам, пенсионерам, инвалидам), праздники и</w:t>
      </w:r>
      <w:r w:rsidRPr="0067787C">
        <w:rPr>
          <w:rFonts w:ascii="Times New Roman" w:eastAsia="Times New Roman" w:hAnsi="Times New Roman" w:cs="Times New Roman"/>
          <w:color w:val="000000"/>
        </w:rPr>
        <w:t> </w:t>
      </w:r>
      <w:r w:rsidRPr="0067787C">
        <w:rPr>
          <w:rFonts w:ascii="Times New Roman" w:eastAsia="Times New Roman" w:hAnsi="Times New Roman" w:cs="Times New Roman"/>
          <w:color w:val="000000"/>
        </w:rPr>
        <w:t>т.п.</w:t>
      </w:r>
      <w:proofErr w:type="gramEnd"/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  <w:spacing w:val="2"/>
        </w:rPr>
        <w:t>Выполнение доступных видов работ по самообслужива</w:t>
      </w:r>
      <w:r w:rsidRPr="0067787C">
        <w:rPr>
          <w:rFonts w:ascii="Times New Roman" w:eastAsia="Times New Roman" w:hAnsi="Times New Roman" w:cs="Times New Roman"/>
          <w:color w:val="000000"/>
        </w:rPr>
        <w:t>нию, домашнему труду, оказание доступных видов помощи малышам, взрослым и сверстникам.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color w:val="000000"/>
        </w:rPr>
        <w:t>Технология ручной обработки материалов</w:t>
      </w:r>
      <w:r w:rsidRPr="0067787C">
        <w:rPr>
          <w:rFonts w:ascii="Times New Roman" w:eastAsia="Times New Roman" w:hAnsi="Times New Roman" w:cs="Times New Roman"/>
          <w:color w:val="000000"/>
          <w:spacing w:val="2"/>
          <w:vertAlign w:val="superscript"/>
        </w:rPr>
        <w:footnoteReference w:id="10"/>
      </w:r>
      <w:r w:rsidRPr="0067787C">
        <w:rPr>
          <w:rFonts w:ascii="Times New Roman" w:eastAsia="Times New Roman" w:hAnsi="Times New Roman" w:cs="Times New Roman"/>
          <w:b/>
          <w:bCs/>
          <w:color w:val="000000"/>
        </w:rPr>
        <w:t>. Элементы графической грамоты.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67787C">
        <w:rPr>
          <w:rFonts w:ascii="Times New Roman" w:eastAsia="Times New Roman" w:hAnsi="Times New Roman" w:cs="Times New Roman"/>
          <w:iCs/>
          <w:color w:val="000000"/>
        </w:rPr>
        <w:t>Многообразие материалов и их практическое применение в жизни</w:t>
      </w:r>
      <w:r w:rsidRPr="0067787C">
        <w:rPr>
          <w:rFonts w:ascii="Times New Roman" w:eastAsia="Times New Roman" w:hAnsi="Times New Roman" w:cs="Times New Roman"/>
          <w:color w:val="000000"/>
        </w:rPr>
        <w:t>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 xml:space="preserve">Подготовка материалов к работе. Экономное расходование материалов. </w:t>
      </w:r>
      <w:r w:rsidRPr="0067787C">
        <w:rPr>
          <w:rFonts w:ascii="Times New Roman" w:eastAsia="Times New Roman" w:hAnsi="Times New Roman" w:cs="Times New Roman"/>
          <w:iCs/>
          <w:color w:val="000000"/>
        </w:rPr>
        <w:t xml:space="preserve">Выбор материалов по их </w:t>
      </w:r>
      <w:proofErr w:type="spellStart"/>
      <w:r w:rsidRPr="0067787C">
        <w:rPr>
          <w:rFonts w:ascii="Times New Roman" w:eastAsia="Times New Roman" w:hAnsi="Times New Roman" w:cs="Times New Roman"/>
          <w:iCs/>
          <w:color w:val="000000"/>
        </w:rPr>
        <w:t>декоративно­художе</w:t>
      </w:r>
      <w:r w:rsidRPr="0067787C">
        <w:rPr>
          <w:rFonts w:ascii="Times New Roman" w:eastAsia="Times New Roman" w:hAnsi="Times New Roman" w:cs="Times New Roman"/>
          <w:iCs/>
          <w:color w:val="000000"/>
          <w:spacing w:val="2"/>
        </w:rPr>
        <w:t>ственным</w:t>
      </w:r>
      <w:proofErr w:type="spellEnd"/>
      <w:r w:rsidRPr="0067787C">
        <w:rPr>
          <w:rFonts w:ascii="Times New Roman" w:eastAsia="Times New Roman" w:hAnsi="Times New Roman" w:cs="Times New Roman"/>
          <w:iCs/>
          <w:color w:val="000000"/>
          <w:spacing w:val="2"/>
        </w:rPr>
        <w:t xml:space="preserve"> и конструктивным свойствам, использование </w:t>
      </w:r>
      <w:r w:rsidRPr="0067787C">
        <w:rPr>
          <w:rFonts w:ascii="Times New Roman" w:eastAsia="Times New Roman" w:hAnsi="Times New Roman" w:cs="Times New Roman"/>
          <w:iCs/>
          <w:color w:val="000000"/>
        </w:rPr>
        <w:t>соответствующих способов обработки материалов в зависимости от назначения изделия</w:t>
      </w:r>
      <w:r w:rsidRPr="0067787C">
        <w:rPr>
          <w:rFonts w:ascii="Times New Roman" w:eastAsia="Times New Roman" w:hAnsi="Times New Roman" w:cs="Times New Roman"/>
          <w:color w:val="000000"/>
        </w:rPr>
        <w:t>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iCs/>
          <w:color w:val="000000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67787C">
        <w:rPr>
          <w:rFonts w:ascii="Times New Roman" w:eastAsia="Times New Roman" w:hAnsi="Times New Roman" w:cs="Times New Roman"/>
          <w:iCs/>
          <w:color w:val="000000"/>
          <w:spacing w:val="2"/>
        </w:rPr>
        <w:t xml:space="preserve">сборка, отделка изделия; проверка изделия в действии, </w:t>
      </w:r>
      <w:r w:rsidRPr="0067787C">
        <w:rPr>
          <w:rFonts w:ascii="Times New Roman" w:eastAsia="Times New Roman" w:hAnsi="Times New Roman" w:cs="Times New Roman"/>
          <w:iCs/>
          <w:color w:val="000000"/>
        </w:rPr>
        <w:t>внесение необходимых дополнений и изменений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7787C">
        <w:rPr>
          <w:rFonts w:ascii="Times New Roman" w:eastAsia="Times New Roman" w:hAnsi="Times New Roman" w:cs="Times New Roman"/>
          <w:color w:val="000000"/>
        </w:rPr>
        <w:t xml:space="preserve">Называние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и выполнение основных технологических операций ручной </w:t>
      </w:r>
      <w:r w:rsidRPr="0067787C">
        <w:rPr>
          <w:rFonts w:ascii="Times New Roman" w:eastAsia="Times New Roman" w:hAnsi="Times New Roman" w:cs="Times New Roman"/>
          <w:color w:val="000000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67787C">
        <w:rPr>
          <w:rFonts w:ascii="Times New Roman" w:eastAsia="Times New Roman" w:hAnsi="Times New Roman" w:cs="Times New Roman"/>
          <w:color w:val="000000"/>
        </w:rPr>
        <w:t> 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др.), сборка изделия (клеевое,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>ниточное, проволочное, винтовое и другие виды соедине</w:t>
      </w:r>
      <w:r w:rsidRPr="0067787C">
        <w:rPr>
          <w:rFonts w:ascii="Times New Roman" w:eastAsia="Times New Roman" w:hAnsi="Times New Roman" w:cs="Times New Roman"/>
          <w:color w:val="000000"/>
        </w:rPr>
        <w:t>ния), отделка изделия или его деталей (окрашивание, вышивка, аппликация и</w:t>
      </w:r>
      <w:r w:rsidRPr="0067787C">
        <w:rPr>
          <w:rFonts w:ascii="Times New Roman" w:eastAsia="Times New Roman" w:hAnsi="Times New Roman" w:cs="Times New Roman"/>
          <w:color w:val="000000"/>
        </w:rPr>
        <w:t> </w:t>
      </w:r>
      <w:r w:rsidRPr="0067787C">
        <w:rPr>
          <w:rFonts w:ascii="Times New Roman" w:eastAsia="Times New Roman" w:hAnsi="Times New Roman" w:cs="Times New Roman"/>
          <w:color w:val="000000"/>
        </w:rPr>
        <w:t>др.).</w:t>
      </w:r>
      <w:proofErr w:type="gramEnd"/>
      <w:r w:rsidRPr="0067787C">
        <w:rPr>
          <w:rFonts w:ascii="Times New Roman" w:eastAsia="Times New Roman" w:hAnsi="Times New Roman" w:cs="Times New Roman"/>
          <w:color w:val="000000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Использование измерений и построений для решения </w:t>
      </w:r>
      <w:r w:rsidRPr="0067787C">
        <w:rPr>
          <w:rFonts w:ascii="Times New Roman" w:eastAsia="Times New Roman" w:hAnsi="Times New Roman" w:cs="Times New Roman"/>
          <w:color w:val="000000"/>
        </w:rPr>
        <w:t>практических задач. Виды условных графических изображе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ний: рисунок, простейший чертёж, эскиз, развёртка, схема (их узнавание). </w:t>
      </w:r>
      <w:proofErr w:type="gramStart"/>
      <w:r w:rsidRPr="0067787C">
        <w:rPr>
          <w:rFonts w:ascii="Times New Roman" w:eastAsia="Times New Roman" w:hAnsi="Times New Roman" w:cs="Times New Roman"/>
          <w:color w:val="000000"/>
          <w:spacing w:val="2"/>
        </w:rPr>
        <w:t>Назначение линий чертежа (контур, линия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 надреза, сгиба, размерная, осевая, центровая, </w:t>
      </w:r>
      <w:r w:rsidRPr="0067787C">
        <w:rPr>
          <w:rFonts w:ascii="Times New Roman" w:eastAsia="Times New Roman" w:hAnsi="Times New Roman" w:cs="Times New Roman"/>
          <w:iCs/>
          <w:color w:val="000000"/>
        </w:rPr>
        <w:t>разрыва</w:t>
      </w:r>
      <w:r w:rsidRPr="0067787C">
        <w:rPr>
          <w:rFonts w:ascii="Times New Roman" w:eastAsia="Times New Roman" w:hAnsi="Times New Roman" w:cs="Times New Roman"/>
          <w:color w:val="000000"/>
        </w:rPr>
        <w:t>).</w:t>
      </w:r>
      <w:proofErr w:type="gramEnd"/>
      <w:r w:rsidRPr="0067787C">
        <w:rPr>
          <w:rFonts w:ascii="Times New Roman" w:eastAsia="Times New Roman" w:hAnsi="Times New Roman" w:cs="Times New Roman"/>
          <w:color w:val="000000"/>
        </w:rPr>
        <w:t xml:space="preserve"> Чте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ние условных графических изображений. Разметка деталей </w:t>
      </w:r>
      <w:r w:rsidRPr="0067787C">
        <w:rPr>
          <w:rFonts w:ascii="Times New Roman" w:eastAsia="Times New Roman" w:hAnsi="Times New Roman" w:cs="Times New Roman"/>
          <w:color w:val="000000"/>
        </w:rPr>
        <w:t>с опорой на простейший чертёж, эскиз. Изготовление изделий по рисунку, простейшему чертежу или эскизу, схеме.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color w:val="000000"/>
        </w:rPr>
        <w:t>Конструирование и моделирование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Общее представление о конструировании как создании </w:t>
      </w:r>
      <w:proofErr w:type="gramStart"/>
      <w:r w:rsidRPr="0067787C">
        <w:rPr>
          <w:rFonts w:ascii="Times New Roman" w:eastAsia="Times New Roman" w:hAnsi="Times New Roman" w:cs="Times New Roman"/>
          <w:color w:val="000000"/>
          <w:spacing w:val="2"/>
        </w:rPr>
        <w:t>конструкции</w:t>
      </w:r>
      <w:proofErr w:type="gramEnd"/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  <w:spacing w:val="2"/>
        </w:rPr>
        <w:t>каких­либо</w:t>
      </w:r>
      <w:proofErr w:type="spellEnd"/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 изделий (технических, бытовых, </w:t>
      </w:r>
      <w:r w:rsidRPr="0067787C">
        <w:rPr>
          <w:rFonts w:ascii="Times New Roman" w:eastAsia="Times New Roman" w:hAnsi="Times New Roman" w:cs="Times New Roman"/>
          <w:color w:val="000000"/>
        </w:rPr>
        <w:t>учебных и</w:t>
      </w:r>
      <w:r w:rsidRPr="0067787C">
        <w:rPr>
          <w:rFonts w:ascii="Times New Roman" w:eastAsia="Times New Roman" w:hAnsi="Times New Roman" w:cs="Times New Roman"/>
          <w:color w:val="000000"/>
        </w:rPr>
        <w:t> 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пр.). Изделие, деталь изделия (общее представление). Понятие о конструкции изделия; </w:t>
      </w:r>
      <w:r w:rsidRPr="0067787C">
        <w:rPr>
          <w:rFonts w:ascii="Times New Roman" w:eastAsia="Times New Roman" w:hAnsi="Times New Roman" w:cs="Times New Roman"/>
          <w:iCs/>
          <w:color w:val="000000"/>
        </w:rPr>
        <w:t>различные виды конструкций и способы их сборки</w:t>
      </w:r>
      <w:r w:rsidRPr="0067787C">
        <w:rPr>
          <w:rFonts w:ascii="Times New Roman" w:eastAsia="Times New Roman" w:hAnsi="Times New Roman" w:cs="Times New Roman"/>
          <w:color w:val="000000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67787C">
        <w:rPr>
          <w:rFonts w:ascii="Times New Roman" w:eastAsia="Times New Roman" w:hAnsi="Times New Roman" w:cs="Times New Roman"/>
          <w:iCs/>
          <w:color w:val="000000"/>
        </w:rPr>
        <w:t>чертежу или эскизу и по заданным условиям (</w:t>
      </w:r>
      <w:proofErr w:type="spellStart"/>
      <w:r w:rsidRPr="0067787C">
        <w:rPr>
          <w:rFonts w:ascii="Times New Roman" w:eastAsia="Times New Roman" w:hAnsi="Times New Roman" w:cs="Times New Roman"/>
          <w:iCs/>
          <w:color w:val="000000"/>
        </w:rPr>
        <w:t>технико­технологическим</w:t>
      </w:r>
      <w:proofErr w:type="spellEnd"/>
      <w:r w:rsidRPr="0067787C">
        <w:rPr>
          <w:rFonts w:ascii="Times New Roman" w:eastAsia="Times New Roman" w:hAnsi="Times New Roman" w:cs="Times New Roman"/>
          <w:iCs/>
          <w:color w:val="000000"/>
        </w:rPr>
        <w:t xml:space="preserve">, </w:t>
      </w:r>
      <w:r w:rsidRPr="0067787C">
        <w:rPr>
          <w:rFonts w:ascii="Times New Roman" w:eastAsia="Times New Roman" w:hAnsi="Times New Roman" w:cs="Times New Roman"/>
          <w:iCs/>
          <w:color w:val="000000"/>
          <w:spacing w:val="-4"/>
        </w:rPr>
        <w:t xml:space="preserve">функциональным, </w:t>
      </w:r>
      <w:proofErr w:type="spellStart"/>
      <w:r w:rsidRPr="0067787C">
        <w:rPr>
          <w:rFonts w:ascii="Times New Roman" w:eastAsia="Times New Roman" w:hAnsi="Times New Roman" w:cs="Times New Roman"/>
          <w:iCs/>
          <w:color w:val="000000"/>
          <w:spacing w:val="-4"/>
        </w:rPr>
        <w:t>декоративно­художественным</w:t>
      </w:r>
      <w:proofErr w:type="spellEnd"/>
      <w:r w:rsidRPr="0067787C">
        <w:rPr>
          <w:rFonts w:ascii="Times New Roman" w:eastAsia="Times New Roman" w:hAnsi="Times New Roman" w:cs="Times New Roman"/>
          <w:iCs/>
          <w:color w:val="000000"/>
          <w:spacing w:val="-4"/>
        </w:rPr>
        <w:t xml:space="preserve"> и</w:t>
      </w:r>
      <w:r w:rsidRPr="0067787C">
        <w:rPr>
          <w:rFonts w:ascii="Times New Roman" w:eastAsia="Times New Roman" w:hAnsi="Times New Roman" w:cs="Times New Roman"/>
          <w:iCs/>
          <w:color w:val="000000"/>
          <w:spacing w:val="-4"/>
        </w:rPr>
        <w:t> </w:t>
      </w:r>
      <w:r w:rsidRPr="0067787C">
        <w:rPr>
          <w:rFonts w:ascii="Times New Roman" w:eastAsia="Times New Roman" w:hAnsi="Times New Roman" w:cs="Times New Roman"/>
          <w:iCs/>
          <w:color w:val="000000"/>
          <w:spacing w:val="-4"/>
        </w:rPr>
        <w:t>пр.).</w:t>
      </w:r>
      <w:r w:rsidRPr="0067787C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7787C">
        <w:rPr>
          <w:rFonts w:ascii="Times New Roman" w:eastAsia="Times New Roman" w:hAnsi="Times New Roman" w:cs="Times New Roman"/>
          <w:color w:val="000000"/>
        </w:rPr>
        <w:t>Конструирование и моделирование на компьютере и в интерактивном конструкторе.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color w:val="000000"/>
        </w:rPr>
        <w:t>Практика работы на компьютере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>Информация и её отбор. Способы получения, хранения, переработки информации.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  <w:spacing w:val="2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ра, </w:t>
      </w:r>
      <w:r w:rsidRPr="0067787C">
        <w:rPr>
          <w:rFonts w:ascii="Times New Roman" w:eastAsia="Times New Roman" w:hAnsi="Times New Roman" w:cs="Times New Roman"/>
          <w:iCs/>
          <w:color w:val="000000"/>
        </w:rPr>
        <w:t>общее представление о правилах клавиатурного письма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, пользование мышью, использование простейших средств текстового редактора. </w:t>
      </w:r>
      <w:r w:rsidRPr="0067787C">
        <w:rPr>
          <w:rFonts w:ascii="Times New Roman" w:eastAsia="Times New Roman" w:hAnsi="Times New Roman" w:cs="Times New Roman"/>
          <w:iCs/>
          <w:color w:val="000000"/>
        </w:rPr>
        <w:t>Простейшие приёмы поиска информации: по ключевым словам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. Соблюдение безопасных приёмов труда при работе на компьютере; бережное </w:t>
      </w:r>
      <w:r w:rsidRPr="0067787C">
        <w:rPr>
          <w:rFonts w:ascii="Times New Roman" w:eastAsia="Times New Roman" w:hAnsi="Times New Roman" w:cs="Times New Roman"/>
          <w:color w:val="000000"/>
        </w:rPr>
        <w:lastRenderedPageBreak/>
        <w:t>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</w:rPr>
      </w:pPr>
      <w:proofErr w:type="gramStart"/>
      <w:r w:rsidRPr="0067787C">
        <w:rPr>
          <w:rFonts w:ascii="Times New Roman" w:eastAsia="Times New Roman" w:hAnsi="Times New Roman" w:cs="Times New Roman"/>
          <w:color w:val="000000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67787C">
        <w:rPr>
          <w:rFonts w:ascii="Times New Roman" w:eastAsia="Times New Roman" w:hAnsi="Times New Roman" w:cs="Times New Roman"/>
          <w:color w:val="000000"/>
        </w:rPr>
        <w:t xml:space="preserve"> Создание небольшого текста по интересной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детям тематике. Вывод текста на принтер. </w:t>
      </w:r>
      <w:r w:rsidRPr="0067787C">
        <w:rPr>
          <w:rFonts w:ascii="Times New Roman" w:eastAsia="Times New Roman" w:hAnsi="Times New Roman" w:cs="Times New Roman"/>
          <w:iCs/>
          <w:color w:val="000000"/>
          <w:spacing w:val="2"/>
        </w:rPr>
        <w:t xml:space="preserve">Использование </w:t>
      </w:r>
      <w:r w:rsidRPr="0067787C">
        <w:rPr>
          <w:rFonts w:ascii="Times New Roman" w:eastAsia="Times New Roman" w:hAnsi="Times New Roman" w:cs="Times New Roman"/>
          <w:iCs/>
          <w:color w:val="000000"/>
        </w:rPr>
        <w:t xml:space="preserve">рисунков из ресурса компьютера, программ </w:t>
      </w:r>
      <w:proofErr w:type="spellStart"/>
      <w:r w:rsidRPr="0067787C">
        <w:rPr>
          <w:rFonts w:ascii="Times New Roman" w:eastAsia="Times New Roman" w:hAnsi="Times New Roman" w:cs="Times New Roman"/>
          <w:iCs/>
          <w:color w:val="000000"/>
        </w:rPr>
        <w:t>Word</w:t>
      </w:r>
      <w:proofErr w:type="spellEnd"/>
      <w:r w:rsidRPr="0067787C">
        <w:rPr>
          <w:rFonts w:ascii="Times New Roman" w:eastAsia="Times New Roman" w:hAnsi="Times New Roman" w:cs="Times New Roman"/>
          <w:iCs/>
          <w:color w:val="000000"/>
        </w:rPr>
        <w:t xml:space="preserve"> и </w:t>
      </w:r>
      <w:proofErr w:type="spellStart"/>
      <w:r w:rsidRPr="0067787C">
        <w:rPr>
          <w:rFonts w:ascii="Times New Roman" w:eastAsia="Times New Roman" w:hAnsi="Times New Roman" w:cs="Times New Roman"/>
          <w:iCs/>
          <w:color w:val="000000"/>
        </w:rPr>
        <w:t>Power</w:t>
      </w:r>
      <w:proofErr w:type="spellEnd"/>
      <w:r w:rsidRPr="0067787C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67787C">
        <w:rPr>
          <w:rFonts w:ascii="Times New Roman" w:eastAsia="Times New Roman" w:hAnsi="Times New Roman" w:cs="Times New Roman"/>
          <w:iCs/>
          <w:color w:val="000000"/>
        </w:rPr>
        <w:t>Point</w:t>
      </w:r>
      <w:proofErr w:type="spellEnd"/>
      <w:r w:rsidRPr="0067787C">
        <w:rPr>
          <w:rFonts w:ascii="Times New Roman" w:eastAsia="Times New Roman" w:hAnsi="Times New Roman" w:cs="Times New Roman"/>
          <w:iCs/>
          <w:color w:val="000000"/>
        </w:rPr>
        <w:t>.</w:t>
      </w:r>
    </w:p>
    <w:p w:rsidR="00BB4808" w:rsidRPr="0067787C" w:rsidRDefault="00BB4808" w:rsidP="0067787C">
      <w:pPr>
        <w:keepNext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  <w:r w:rsidRPr="0067787C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10. Физическая культура 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Знания </w:t>
      </w:r>
      <w:r w:rsidRPr="0067787C">
        <w:rPr>
          <w:rFonts w:ascii="Times New Roman" w:eastAsia="Times New Roman" w:hAnsi="Times New Roman" w:cs="Times New Roman"/>
          <w:b/>
          <w:bCs/>
          <w:i/>
          <w:iCs/>
        </w:rPr>
        <w:t>по физической культуре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color w:val="000000"/>
        </w:rPr>
        <w:t xml:space="preserve">Физическая культура.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Правила предупреждения травматизма во время занятий </w:t>
      </w:r>
      <w:r w:rsidRPr="0067787C">
        <w:rPr>
          <w:rFonts w:ascii="Times New Roman" w:eastAsia="Times New Roman" w:hAnsi="Times New Roman" w:cs="Times New Roman"/>
          <w:color w:val="000000"/>
        </w:rPr>
        <w:t>физическими упражнениями: организация мест занятий, подбор одежды, обуви и инвентаря. Правила личной гигиены.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</w:rPr>
      </w:pPr>
      <w:r w:rsidRPr="0067787C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Физические упражнения. </w:t>
      </w:r>
      <w:r w:rsidRPr="0067787C">
        <w:rPr>
          <w:rFonts w:ascii="Times New Roman" w:eastAsia="Times New Roman" w:hAnsi="Times New Roman" w:cs="Times New Roman"/>
          <w:color w:val="000000"/>
          <w:spacing w:val="-4"/>
        </w:rPr>
        <w:t>Физические упражнения, их вли</w:t>
      </w:r>
      <w:r w:rsidRPr="0067787C">
        <w:rPr>
          <w:rFonts w:ascii="Times New Roman" w:eastAsia="Times New Roman" w:hAnsi="Times New Roman" w:cs="Times New Roman"/>
          <w:color w:val="000000"/>
          <w:spacing w:val="-2"/>
        </w:rPr>
        <w:t xml:space="preserve">яние на физическое развитие и развитие физических качеств, </w:t>
      </w:r>
      <w:r w:rsidRPr="0067787C">
        <w:rPr>
          <w:rFonts w:ascii="Times New Roman" w:eastAsia="Times New Roman" w:hAnsi="Times New Roman" w:cs="Times New Roman"/>
          <w:spacing w:val="-2"/>
        </w:rPr>
        <w:t>основы спортивной техники изучаемых упражнений</w:t>
      </w:r>
      <w:r w:rsidRPr="0067787C">
        <w:rPr>
          <w:rFonts w:ascii="Times New Roman" w:eastAsia="Times New Roman" w:hAnsi="Times New Roman" w:cs="Times New Roman"/>
          <w:color w:val="000000"/>
          <w:spacing w:val="-2"/>
        </w:rPr>
        <w:t xml:space="preserve">. </w:t>
      </w:r>
      <w:r w:rsidRPr="0067787C">
        <w:rPr>
          <w:rFonts w:ascii="Times New Roman" w:eastAsia="Times New Roman" w:hAnsi="Times New Roman" w:cs="Times New Roman"/>
          <w:color w:val="000000"/>
          <w:spacing w:val="-4"/>
        </w:rPr>
        <w:t>Физическая подготовка и её связь с развитием основных физи</w:t>
      </w:r>
      <w:r w:rsidRPr="0067787C">
        <w:rPr>
          <w:rFonts w:ascii="Times New Roman" w:eastAsia="Times New Roman" w:hAnsi="Times New Roman" w:cs="Times New Roman"/>
          <w:color w:val="000000"/>
          <w:spacing w:val="-2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Способы физкультурной деятельности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</w:rPr>
      </w:pPr>
      <w:r w:rsidRPr="0067787C"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Самостоятельные занятия. </w:t>
      </w:r>
      <w:r w:rsidRPr="0067787C">
        <w:rPr>
          <w:rFonts w:ascii="Times New Roman" w:eastAsia="Times New Roman" w:hAnsi="Times New Roman" w:cs="Times New Roman"/>
          <w:color w:val="000000"/>
          <w:spacing w:val="-2"/>
        </w:rPr>
        <w:t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color w:val="000000"/>
        </w:rPr>
        <w:t xml:space="preserve">Самостоятельные игры и развлечения. </w:t>
      </w:r>
      <w:r w:rsidRPr="0067787C">
        <w:rPr>
          <w:rFonts w:ascii="Times New Roman" w:eastAsia="Times New Roman" w:hAnsi="Times New Roman" w:cs="Times New Roman"/>
          <w:color w:val="000000"/>
        </w:rPr>
        <w:t>Организация и проведение подвижных игр (на спортивных площадках и в спортивных залах). Соблюдение правил игр.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Физическое совершенствование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67787C">
        <w:rPr>
          <w:rFonts w:ascii="Times New Roman" w:eastAsia="Times New Roman" w:hAnsi="Times New Roman" w:cs="Times New Roman"/>
          <w:b/>
          <w:bCs/>
          <w:color w:val="000000"/>
        </w:rPr>
        <w:t>Физкультурно­оздоровительная</w:t>
      </w:r>
      <w:proofErr w:type="spellEnd"/>
      <w:r w:rsidRPr="0067787C">
        <w:rPr>
          <w:rFonts w:ascii="Times New Roman" w:eastAsia="Times New Roman" w:hAnsi="Times New Roman" w:cs="Times New Roman"/>
          <w:b/>
          <w:bCs/>
          <w:color w:val="000000"/>
        </w:rPr>
        <w:t xml:space="preserve"> деятельность. </w:t>
      </w:r>
      <w:r w:rsidRPr="0067787C">
        <w:rPr>
          <w:rFonts w:ascii="Times New Roman" w:eastAsia="Times New Roman" w:hAnsi="Times New Roman" w:cs="Times New Roman"/>
          <w:color w:val="000000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>Комплексы упражнений на развитие физических качеств.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  <w:spacing w:val="-2"/>
        </w:rPr>
        <w:t xml:space="preserve">Комплексы дыхательных упражнений. Гимнастика для </w:t>
      </w:r>
      <w:r w:rsidRPr="0067787C">
        <w:rPr>
          <w:rFonts w:ascii="Times New Roman" w:eastAsia="Times New Roman" w:hAnsi="Times New Roman" w:cs="Times New Roman"/>
          <w:color w:val="000000"/>
        </w:rPr>
        <w:t>глаз.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 w:rsidRPr="0067787C">
        <w:rPr>
          <w:rFonts w:ascii="Times New Roman" w:eastAsia="Times New Roman" w:hAnsi="Times New Roman" w:cs="Times New Roman"/>
          <w:b/>
          <w:bCs/>
          <w:color w:val="000000"/>
        </w:rPr>
        <w:t>Спортивно­оздоровительная</w:t>
      </w:r>
      <w:proofErr w:type="spellEnd"/>
      <w:r w:rsidRPr="0067787C">
        <w:rPr>
          <w:rFonts w:ascii="Times New Roman" w:eastAsia="Times New Roman" w:hAnsi="Times New Roman" w:cs="Times New Roman"/>
          <w:b/>
          <w:bCs/>
          <w:color w:val="000000"/>
        </w:rPr>
        <w:t xml:space="preserve"> деятельность.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color w:val="000000"/>
          <w:spacing w:val="2"/>
        </w:rPr>
      </w:pPr>
      <w:r w:rsidRPr="0067787C">
        <w:rPr>
          <w:rFonts w:ascii="Times New Roman" w:eastAsia="Times New Roman" w:hAnsi="Times New Roman" w:cs="Times New Roman"/>
          <w:b/>
          <w:bCs/>
          <w:iCs/>
          <w:color w:val="000000"/>
          <w:spacing w:val="2"/>
        </w:rPr>
        <w:t xml:space="preserve">Гимнастика. 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</w:rPr>
      </w:pPr>
      <w:r w:rsidRPr="0067787C"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Организующие </w:t>
      </w:r>
      <w:r w:rsidRPr="0067787C">
        <w:rPr>
          <w:rFonts w:ascii="Times New Roman" w:eastAsia="Times New Roman" w:hAnsi="Times New Roman" w:cs="Times New Roman"/>
          <w:i/>
          <w:iCs/>
          <w:color w:val="000000"/>
        </w:rPr>
        <w:t xml:space="preserve">команды и приёмы. </w:t>
      </w:r>
      <w:r w:rsidRPr="0067787C">
        <w:rPr>
          <w:rFonts w:ascii="Times New Roman" w:eastAsia="Times New Roman" w:hAnsi="Times New Roman" w:cs="Times New Roman"/>
          <w:iCs/>
          <w:color w:val="000000"/>
        </w:rPr>
        <w:t>Простейшие виды построений.</w:t>
      </w:r>
      <w:r w:rsidRPr="0067787C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67787C">
        <w:rPr>
          <w:rFonts w:ascii="Times New Roman" w:eastAsia="Times New Roman" w:hAnsi="Times New Roman" w:cs="Times New Roman"/>
          <w:color w:val="000000"/>
        </w:rPr>
        <w:t>Строевые действия в шеренге и колонне; выполнение простейших строевых команд с одновременным показом учителя.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i/>
          <w:color w:val="000000"/>
        </w:rPr>
        <w:t xml:space="preserve">Упражнения </w:t>
      </w:r>
      <w:r w:rsidRPr="0067787C">
        <w:rPr>
          <w:rFonts w:ascii="Times New Roman" w:eastAsia="Times New Roman" w:hAnsi="Times New Roman" w:cs="Times New Roman"/>
          <w:color w:val="000000"/>
        </w:rPr>
        <w:t>без предметов (для различных групп мышц) и с предметами (гимнастические палки, флажки, обручи, малые и большие  мячи).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</w:rPr>
      </w:pPr>
      <w:r w:rsidRPr="0067787C">
        <w:rPr>
          <w:rFonts w:ascii="Times New Roman" w:eastAsia="Times New Roman" w:hAnsi="Times New Roman" w:cs="Times New Roman"/>
          <w:i/>
          <w:iCs/>
          <w:color w:val="000000"/>
        </w:rPr>
        <w:t>Опорный прыжок:</w:t>
      </w:r>
      <w:r w:rsidRPr="0067787C">
        <w:rPr>
          <w:rFonts w:ascii="Times New Roman" w:eastAsia="Times New Roman" w:hAnsi="Times New Roman" w:cs="Times New Roman"/>
          <w:iCs/>
          <w:color w:val="000000"/>
        </w:rPr>
        <w:t xml:space="preserve"> имитационные упражнения, подводящие упражнения к прыжкам </w:t>
      </w:r>
      <w:r w:rsidRPr="0067787C">
        <w:rPr>
          <w:rFonts w:ascii="Times New Roman" w:eastAsia="Times New Roman" w:hAnsi="Times New Roman" w:cs="Times New Roman"/>
          <w:color w:val="000000"/>
        </w:rPr>
        <w:t>с разбега через гимнастического козла (с повышенной организацией техники безопасности).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Гимнастические упражнения прикладного характера. </w:t>
      </w:r>
      <w:r w:rsidRPr="0067787C">
        <w:rPr>
          <w:rFonts w:ascii="Times New Roman" w:eastAsia="Times New Roman" w:hAnsi="Times New Roman" w:cs="Times New Roman"/>
          <w:iCs/>
          <w:color w:val="000000"/>
          <w:spacing w:val="2"/>
        </w:rPr>
        <w:t xml:space="preserve">Ходьба, бег, метания.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Прыжки со скакалкой. Передвижение по гимнастической 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стенке. Преодоление полосы препятствий с элементами лазанья и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</w:rPr>
        <w:t>перелезания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</w:rPr>
        <w:t>переползания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>, передвижение по наклонной гимнастической скамейке.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proofErr w:type="gramStart"/>
      <w:r w:rsidRPr="0067787C">
        <w:rPr>
          <w:rFonts w:ascii="Times New Roman" w:eastAsia="Times New Roman" w:hAnsi="Times New Roman" w:cs="Times New Roman"/>
          <w:i/>
          <w:color w:val="000000"/>
        </w:rPr>
        <w:t>Упражнения в поднимании и переноске грузов</w:t>
      </w:r>
      <w:r w:rsidRPr="0067787C">
        <w:rPr>
          <w:rFonts w:ascii="Times New Roman" w:eastAsia="Times New Roman" w:hAnsi="Times New Roman" w:cs="Times New Roman"/>
          <w:color w:val="000000"/>
        </w:rPr>
        <w:t>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скамейки, маты, гимнастический «козел», «конь» и т.д.).</w:t>
      </w:r>
      <w:proofErr w:type="gramEnd"/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Лёгкая атлетика. 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</w:rPr>
      </w:pPr>
      <w:r w:rsidRPr="0067787C">
        <w:rPr>
          <w:rFonts w:ascii="Times New Roman" w:eastAsia="Times New Roman" w:hAnsi="Times New Roman" w:cs="Times New Roman"/>
          <w:i/>
          <w:iCs/>
          <w:color w:val="000000"/>
        </w:rPr>
        <w:t xml:space="preserve">Ходьба:  </w:t>
      </w:r>
      <w:r w:rsidRPr="0067787C">
        <w:rPr>
          <w:rFonts w:ascii="Times New Roman" w:eastAsia="Times New Roman" w:hAnsi="Times New Roman" w:cs="Times New Roman"/>
          <w:iCs/>
          <w:color w:val="000000"/>
        </w:rPr>
        <w:t>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</w:rPr>
      </w:pPr>
      <w:r w:rsidRPr="0067787C">
        <w:rPr>
          <w:rFonts w:ascii="Times New Roman" w:eastAsia="Times New Roman" w:hAnsi="Times New Roman" w:cs="Times New Roman"/>
          <w:i/>
          <w:iCs/>
          <w:color w:val="000000"/>
        </w:rPr>
        <w:t xml:space="preserve">Беговые упражнения: </w:t>
      </w:r>
      <w:r w:rsidRPr="0067787C">
        <w:rPr>
          <w:rFonts w:ascii="Times New Roman" w:eastAsia="Times New Roman" w:hAnsi="Times New Roman" w:cs="Times New Roman"/>
          <w:color w:val="000000"/>
        </w:rPr>
        <w:t>с высоким подниманием бедра, с изменением направления движения, из разных исходных положений; челночный бег; высокий старт с последующим ускорением.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</w:rPr>
      </w:pPr>
      <w:r w:rsidRPr="0067787C">
        <w:rPr>
          <w:rFonts w:ascii="Times New Roman" w:eastAsia="Times New Roman" w:hAnsi="Times New Roman" w:cs="Times New Roman"/>
          <w:i/>
          <w:iCs/>
          <w:color w:val="000000"/>
        </w:rPr>
        <w:t xml:space="preserve">Прыжковые упражнения: </w:t>
      </w:r>
      <w:r w:rsidRPr="0067787C">
        <w:rPr>
          <w:rFonts w:ascii="Times New Roman" w:eastAsia="Times New Roman" w:hAnsi="Times New Roman" w:cs="Times New Roman"/>
          <w:color w:val="000000"/>
        </w:rPr>
        <w:t>на одной ноге и двух ногах на месте и с продвижением; в длину и высоту; спрыгивание и запрыгивание.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</w:rPr>
      </w:pPr>
      <w:r w:rsidRPr="0067787C">
        <w:rPr>
          <w:rFonts w:ascii="Times New Roman" w:eastAsia="Times New Roman" w:hAnsi="Times New Roman" w:cs="Times New Roman"/>
          <w:i/>
          <w:iCs/>
          <w:color w:val="000000"/>
        </w:rPr>
        <w:t xml:space="preserve">Броски: </w:t>
      </w:r>
      <w:r w:rsidRPr="0067787C">
        <w:rPr>
          <w:rFonts w:ascii="Times New Roman" w:eastAsia="Times New Roman" w:hAnsi="Times New Roman" w:cs="Times New Roman"/>
          <w:color w:val="000000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67787C">
          <w:rPr>
            <w:rFonts w:ascii="Times New Roman" w:eastAsia="Times New Roman" w:hAnsi="Times New Roman" w:cs="Times New Roman"/>
            <w:color w:val="000000"/>
          </w:rPr>
          <w:t>1 кг</w:t>
        </w:r>
      </w:smartTag>
      <w:r w:rsidRPr="0067787C">
        <w:rPr>
          <w:rFonts w:ascii="Times New Roman" w:eastAsia="Times New Roman" w:hAnsi="Times New Roman" w:cs="Times New Roman"/>
          <w:color w:val="000000"/>
        </w:rPr>
        <w:t>) на дальность разными способами.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i/>
          <w:iCs/>
          <w:color w:val="000000"/>
        </w:rPr>
        <w:t xml:space="preserve">Метание: </w:t>
      </w:r>
      <w:r w:rsidRPr="0067787C">
        <w:rPr>
          <w:rFonts w:ascii="Times New Roman" w:eastAsia="Times New Roman" w:hAnsi="Times New Roman" w:cs="Times New Roman"/>
          <w:color w:val="000000"/>
        </w:rPr>
        <w:t>малого мяча в вертикальную и горизонтальную цель и на дальность.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iCs/>
          <w:color w:val="000000"/>
        </w:rPr>
        <w:t>Лыжная подготовка.</w:t>
      </w:r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67787C">
        <w:rPr>
          <w:rFonts w:ascii="Times New Roman" w:eastAsia="Times New Roman" w:hAnsi="Times New Roman" w:cs="Times New Roman"/>
          <w:color w:val="000000"/>
        </w:rPr>
        <w:t>Передвижение на лыжах; повороты; спуски; подъёмы; торможение.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Плавание. 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i/>
          <w:iCs/>
          <w:color w:val="000000"/>
        </w:rPr>
        <w:t xml:space="preserve">Подводящие упражнения: </w:t>
      </w:r>
      <w:r w:rsidRPr="0067787C">
        <w:rPr>
          <w:rFonts w:ascii="Times New Roman" w:eastAsia="Times New Roman" w:hAnsi="Times New Roman" w:cs="Times New Roman"/>
          <w:color w:val="000000"/>
        </w:rPr>
        <w:t>вхождение в воду; передвижение по дну бассейна; упражнения на всплывание; лежание и скольжение; упражнения на согласование работы рук и ног. Игры в воде.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67787C">
        <w:rPr>
          <w:rFonts w:ascii="Times New Roman" w:eastAsia="Times New Roman" w:hAnsi="Times New Roman" w:cs="Times New Roman"/>
          <w:b/>
          <w:i/>
          <w:color w:val="000000"/>
        </w:rPr>
        <w:t>Подвижные игры и элементы спортивных игр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</w:rPr>
      </w:pPr>
      <w:r w:rsidRPr="0067787C"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 xml:space="preserve">На материале гимнастики: </w:t>
      </w:r>
      <w:r w:rsidRPr="0067787C">
        <w:rPr>
          <w:rFonts w:ascii="Times New Roman" w:eastAsia="Times New Roman" w:hAnsi="Times New Roman" w:cs="Times New Roman"/>
          <w:color w:val="000000"/>
        </w:rPr>
        <w:t>игровые задания с исполь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зованием строевых упражнений, упражнений на внимание, </w:t>
      </w:r>
      <w:r w:rsidRPr="0067787C">
        <w:rPr>
          <w:rFonts w:ascii="Times New Roman" w:eastAsia="Times New Roman" w:hAnsi="Times New Roman" w:cs="Times New Roman"/>
          <w:color w:val="000000"/>
        </w:rPr>
        <w:t>силу, ловкость и координацию.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i/>
          <w:iCs/>
          <w:color w:val="000000"/>
        </w:rPr>
        <w:t xml:space="preserve">На материале лёгкой атлетики: </w:t>
      </w:r>
      <w:r w:rsidRPr="0067787C">
        <w:rPr>
          <w:rFonts w:ascii="Times New Roman" w:eastAsia="Times New Roman" w:hAnsi="Times New Roman" w:cs="Times New Roman"/>
          <w:color w:val="000000"/>
        </w:rPr>
        <w:t>прыжки, бег, метания и броски; упражнения на координацию, выносливость и быстроту.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</w:rPr>
      </w:pPr>
      <w:r w:rsidRPr="0067787C"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На материале лыжной подготовки: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>эстафеты в пере</w:t>
      </w:r>
      <w:r w:rsidRPr="0067787C">
        <w:rPr>
          <w:rFonts w:ascii="Times New Roman" w:eastAsia="Times New Roman" w:hAnsi="Times New Roman" w:cs="Times New Roman"/>
          <w:color w:val="000000"/>
        </w:rPr>
        <w:t>движении на лыжах, упражнения на выносливость и координацию.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</w:rPr>
      </w:pPr>
      <w:r w:rsidRPr="0067787C">
        <w:rPr>
          <w:rFonts w:ascii="Times New Roman" w:eastAsia="Times New Roman" w:hAnsi="Times New Roman" w:cs="Times New Roman"/>
          <w:i/>
          <w:iCs/>
          <w:color w:val="000000"/>
        </w:rPr>
        <w:t>На материале спортивных игр: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</w:rPr>
      </w:pPr>
      <w:r w:rsidRPr="0067787C">
        <w:rPr>
          <w:rFonts w:ascii="Times New Roman" w:eastAsia="Times New Roman" w:hAnsi="Times New Roman" w:cs="Times New Roman"/>
          <w:i/>
          <w:iCs/>
          <w:color w:val="000000"/>
        </w:rPr>
        <w:t xml:space="preserve">Футбол: </w:t>
      </w:r>
      <w:r w:rsidRPr="0067787C">
        <w:rPr>
          <w:rFonts w:ascii="Times New Roman" w:eastAsia="Times New Roman" w:hAnsi="Times New Roman" w:cs="Times New Roman"/>
          <w:color w:val="000000"/>
        </w:rPr>
        <w:t>удар по неподвижному и катящемуся мячу; оста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новка мяча; ведение мяча; подвижные игры на материале </w:t>
      </w:r>
      <w:r w:rsidRPr="0067787C">
        <w:rPr>
          <w:rFonts w:ascii="Times New Roman" w:eastAsia="Times New Roman" w:hAnsi="Times New Roman" w:cs="Times New Roman"/>
          <w:color w:val="000000"/>
        </w:rPr>
        <w:t>футбола.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</w:rPr>
      </w:pPr>
      <w:r w:rsidRPr="0067787C">
        <w:rPr>
          <w:rFonts w:ascii="Times New Roman" w:eastAsia="Times New Roman" w:hAnsi="Times New Roman" w:cs="Times New Roman"/>
          <w:i/>
          <w:iCs/>
          <w:color w:val="000000"/>
        </w:rPr>
        <w:t xml:space="preserve">Баскетбол: </w:t>
      </w:r>
      <w:r w:rsidRPr="0067787C">
        <w:rPr>
          <w:rFonts w:ascii="Times New Roman" w:eastAsia="Times New Roman" w:hAnsi="Times New Roman" w:cs="Times New Roman"/>
          <w:iCs/>
          <w:color w:val="000000"/>
        </w:rPr>
        <w:t>с</w:t>
      </w:r>
      <w:r w:rsidRPr="0067787C">
        <w:rPr>
          <w:rFonts w:ascii="Times New Roman" w:eastAsia="Times New Roman" w:hAnsi="Times New Roman" w:cs="Times New Roman"/>
          <w:color w:val="000000"/>
        </w:rPr>
        <w:t>тойка баскетболиста; специальные передвижения без мяча; хват мяча; ведение мяча на месте; броски мяча с места двумя руками снизу из-под кольца; передача и ловля мяча на месте двумя руками от груди в паре с учителем; подвижные игры на материале баскетбола.</w:t>
      </w:r>
    </w:p>
    <w:p w:rsidR="00BB4808" w:rsidRPr="0067787C" w:rsidRDefault="00BB4808" w:rsidP="00677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787C">
        <w:rPr>
          <w:rFonts w:ascii="Times New Roman" w:eastAsia="Times New Roman" w:hAnsi="Times New Roman" w:cs="Times New Roman"/>
          <w:i/>
          <w:lang w:eastAsia="ru-RU"/>
        </w:rPr>
        <w:t>Пионербол</w:t>
      </w:r>
      <w:r w:rsidRPr="0067787C">
        <w:rPr>
          <w:rFonts w:ascii="Times New Roman" w:eastAsia="Times New Roman" w:hAnsi="Times New Roman" w:cs="Times New Roman"/>
          <w:lang w:eastAsia="ru-RU"/>
        </w:rPr>
        <w:t>: броски и ловля мяча в парах через сетку двумя руками снизу и сверху; нижняя подача мяча (одной рукой снизу).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i/>
          <w:iCs/>
          <w:color w:val="000000"/>
        </w:rPr>
        <w:t xml:space="preserve">Волейбол: 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подбрасывание мяча; подача мяча; приём и передача мяча; подвижные игры на материале волейбола. 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i/>
          <w:color w:val="000000"/>
        </w:rPr>
        <w:t>Подвижные игры разных народов</w:t>
      </w:r>
      <w:r w:rsidRPr="0067787C">
        <w:rPr>
          <w:rFonts w:ascii="Times New Roman" w:eastAsia="Times New Roman" w:hAnsi="Times New Roman" w:cs="Times New Roman"/>
          <w:color w:val="000000"/>
        </w:rPr>
        <w:t>.</w:t>
      </w:r>
    </w:p>
    <w:p w:rsidR="00BB4808" w:rsidRPr="0067787C" w:rsidRDefault="00BB4808" w:rsidP="00677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787C">
        <w:rPr>
          <w:rFonts w:ascii="Times New Roman" w:eastAsia="Times New Roman" w:hAnsi="Times New Roman" w:cs="Times New Roman"/>
          <w:i/>
          <w:lang w:eastAsia="ru-RU"/>
        </w:rPr>
        <w:t>Коррекционно-развивающие игры</w:t>
      </w:r>
      <w:r w:rsidRPr="0067787C">
        <w:rPr>
          <w:rFonts w:ascii="Times New Roman" w:eastAsia="Times New Roman" w:hAnsi="Times New Roman" w:cs="Times New Roman"/>
          <w:lang w:eastAsia="ru-RU"/>
        </w:rPr>
        <w:t>: «Порядок и беспорядок», «Узнай, где звонили», «Собери урожай».</w:t>
      </w:r>
    </w:p>
    <w:p w:rsidR="00BB4808" w:rsidRPr="0067787C" w:rsidRDefault="00BB4808" w:rsidP="00677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787C">
        <w:rPr>
          <w:rFonts w:ascii="Times New Roman" w:eastAsia="Times New Roman" w:hAnsi="Times New Roman" w:cs="Times New Roman"/>
          <w:i/>
          <w:lang w:eastAsia="ru-RU"/>
        </w:rPr>
        <w:t>Игры с бегом и прыжками</w:t>
      </w:r>
      <w:r w:rsidRPr="0067787C">
        <w:rPr>
          <w:rFonts w:ascii="Times New Roman" w:eastAsia="Times New Roman" w:hAnsi="Times New Roman" w:cs="Times New Roman"/>
          <w:lang w:eastAsia="ru-RU"/>
        </w:rPr>
        <w:t xml:space="preserve">: «Сорви шишку», «У медведя </w:t>
      </w:r>
      <w:proofErr w:type="gramStart"/>
      <w:r w:rsidRPr="0067787C">
        <w:rPr>
          <w:rFonts w:ascii="Times New Roman" w:eastAsia="Times New Roman" w:hAnsi="Times New Roman" w:cs="Times New Roman"/>
          <w:lang w:eastAsia="ru-RU"/>
        </w:rPr>
        <w:t>во</w:t>
      </w:r>
      <w:proofErr w:type="gramEnd"/>
      <w:r w:rsidRPr="0067787C">
        <w:rPr>
          <w:rFonts w:ascii="Times New Roman" w:eastAsia="Times New Roman" w:hAnsi="Times New Roman" w:cs="Times New Roman"/>
          <w:lang w:eastAsia="ru-RU"/>
        </w:rPr>
        <w:t xml:space="preserve"> бору», «Подбеги к своему предмету», «День и ночь», «Кот и мыши», «Пятнашки»; «Прыжки по кочкам».</w:t>
      </w:r>
    </w:p>
    <w:p w:rsidR="00BB4808" w:rsidRPr="0067787C" w:rsidRDefault="00BB4808" w:rsidP="00677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787C">
        <w:rPr>
          <w:rFonts w:ascii="Times New Roman" w:eastAsia="Times New Roman" w:hAnsi="Times New Roman" w:cs="Times New Roman"/>
          <w:i/>
          <w:lang w:eastAsia="ru-RU"/>
        </w:rPr>
        <w:t>Игры с мячом</w:t>
      </w:r>
      <w:r w:rsidRPr="0067787C">
        <w:rPr>
          <w:rFonts w:ascii="Times New Roman" w:eastAsia="Times New Roman" w:hAnsi="Times New Roman" w:cs="Times New Roman"/>
          <w:lang w:eastAsia="ru-RU"/>
        </w:rPr>
        <w:t>: «Метание мячей и мешочков»; «Кого назвали – тот и ловит», «Мяч по кругу», «Не урони мяч».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67787C">
        <w:rPr>
          <w:rFonts w:ascii="Times New Roman" w:eastAsia="Times New Roman" w:hAnsi="Times New Roman" w:cs="Times New Roman"/>
          <w:b/>
          <w:i/>
          <w:color w:val="000000"/>
        </w:rPr>
        <w:t>Адаптивная физическая реабилитация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67787C">
        <w:rPr>
          <w:rFonts w:ascii="Times New Roman" w:eastAsia="Times New Roman" w:hAnsi="Times New Roman" w:cs="Times New Roman"/>
          <w:b/>
          <w:i/>
          <w:color w:val="000000"/>
        </w:rPr>
        <w:t>Общеразвивающие упражнения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color w:val="000000"/>
        </w:rPr>
        <w:t xml:space="preserve">На материале гимнастики 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Развитие гибкости: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широкие стойки на ногах; ходьба 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широким шагом, выпадами, в приседе, с махом ногой; наклоны; выпады и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</w:rPr>
        <w:t>полушпагаты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 xml:space="preserve"> на месте; «</w:t>
      </w:r>
      <w:proofErr w:type="spellStart"/>
      <w:r w:rsidRPr="0067787C">
        <w:rPr>
          <w:rFonts w:ascii="Times New Roman" w:eastAsia="Times New Roman" w:hAnsi="Times New Roman" w:cs="Times New Roman"/>
          <w:color w:val="000000"/>
        </w:rPr>
        <w:t>выкруты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 xml:space="preserve">» с гимнастической палкой, скакалкой; махи правой и левой ногой, стоя у гимнастической стенки и при передвижениях;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индивидуальные </w:t>
      </w:r>
      <w:r w:rsidRPr="0067787C">
        <w:rPr>
          <w:rFonts w:ascii="Times New Roman" w:eastAsia="Times New Roman" w:hAnsi="Times New Roman" w:cs="Times New Roman"/>
          <w:color w:val="000000"/>
        </w:rPr>
        <w:t>комплексы по развитию гибкости.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i/>
          <w:iCs/>
          <w:color w:val="000000"/>
        </w:rPr>
        <w:t xml:space="preserve">Развитие координации: </w:t>
      </w:r>
      <w:r w:rsidRPr="0067787C">
        <w:rPr>
          <w:rFonts w:ascii="Times New Roman" w:eastAsia="Times New Roman" w:hAnsi="Times New Roman" w:cs="Times New Roman"/>
          <w:color w:val="000000"/>
        </w:rPr>
        <w:t>преодоление простых препятствий; ходьба по гим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>настической скамейке, низкому гимнастическому бревну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; воспроизведение заданной игровой позы; игры на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переключение внимания, на расслабление мышц рук, ног, 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туловища (в положениях стоя и лёжа, сидя); перебрасывание малого мяча из одной руки в другую; упражнения на переключение внимания; упражнения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на расслабление отдельных мышечных групп, передвижение шагом, бегом, </w:t>
      </w:r>
      <w:r w:rsidRPr="0067787C">
        <w:rPr>
          <w:rFonts w:ascii="Times New Roman" w:eastAsia="Times New Roman" w:hAnsi="Times New Roman" w:cs="Times New Roman"/>
          <w:color w:val="000000"/>
        </w:rPr>
        <w:t>прыжками в разных направлениях по намеченным ориентирам и по сигналу.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i/>
          <w:iCs/>
          <w:color w:val="000000"/>
        </w:rPr>
        <w:t xml:space="preserve">Формирование осанки: </w:t>
      </w:r>
      <w:r w:rsidRPr="0067787C">
        <w:rPr>
          <w:rFonts w:ascii="Times New Roman" w:eastAsia="Times New Roman" w:hAnsi="Times New Roman" w:cs="Times New Roman"/>
          <w:color w:val="000000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</w:rPr>
      </w:pPr>
      <w:r w:rsidRPr="0067787C">
        <w:rPr>
          <w:rFonts w:ascii="Times New Roman" w:eastAsia="Times New Roman" w:hAnsi="Times New Roman" w:cs="Times New Roman"/>
          <w:i/>
          <w:iCs/>
          <w:color w:val="000000"/>
        </w:rPr>
        <w:t xml:space="preserve">Развитие силовых способностей: 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динамические упражнения без отягощений (преодоление веса собственного тела), с отягощениями (набивные мячи </w:t>
      </w:r>
      <w:smartTag w:uri="urn:schemas-microsoft-com:office:smarttags" w:element="metricconverter">
        <w:smartTagPr>
          <w:attr w:name="ProductID" w:val="1 кг"/>
        </w:smartTagPr>
        <w:r w:rsidRPr="0067787C">
          <w:rPr>
            <w:rFonts w:ascii="Times New Roman" w:eastAsia="Times New Roman" w:hAnsi="Times New Roman" w:cs="Times New Roman"/>
            <w:color w:val="000000"/>
          </w:rPr>
          <w:t>1 кг</w:t>
        </w:r>
      </w:smartTag>
      <w:r w:rsidRPr="0067787C">
        <w:rPr>
          <w:rFonts w:ascii="Times New Roman" w:eastAsia="Times New Roman" w:hAnsi="Times New Roman" w:cs="Times New Roman"/>
          <w:color w:val="000000"/>
        </w:rPr>
        <w:t xml:space="preserve">, гантели или мешочки с песком до </w:t>
      </w:r>
      <w:smartTag w:uri="urn:schemas-microsoft-com:office:smarttags" w:element="metricconverter">
        <w:smartTagPr>
          <w:attr w:name="ProductID" w:val="100 г"/>
        </w:smartTagPr>
        <w:r w:rsidRPr="0067787C">
          <w:rPr>
            <w:rFonts w:ascii="Times New Roman" w:eastAsia="Times New Roman" w:hAnsi="Times New Roman" w:cs="Times New Roman"/>
            <w:color w:val="000000"/>
          </w:rPr>
          <w:t>100 г</w:t>
        </w:r>
      </w:smartTag>
      <w:r w:rsidRPr="0067787C">
        <w:rPr>
          <w:rFonts w:ascii="Times New Roman" w:eastAsia="Times New Roman" w:hAnsi="Times New Roman" w:cs="Times New Roman"/>
          <w:color w:val="000000"/>
        </w:rPr>
        <w:t>, гимнастические палки и булавы), преодоление сопротивления партнера (парные упражнения)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; </w:t>
      </w:r>
      <w:r w:rsidRPr="0067787C">
        <w:rPr>
          <w:rFonts w:ascii="Times New Roman" w:eastAsia="Times New Roman" w:hAnsi="Times New Roman" w:cs="Times New Roman"/>
          <w:color w:val="000000"/>
          <w:spacing w:val="-2"/>
        </w:rPr>
        <w:t>отжимания от повышенной опоры (гимнастическая скамейка).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color w:val="000000"/>
        </w:rPr>
        <w:t>На материале лёгкой атлетики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Развитие координации: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>бег с изменяющимся направле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нием по ограниченной опоре;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</w:rPr>
        <w:t>пробегание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</w:rPr>
      </w:pPr>
      <w:r w:rsidRPr="0067787C"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Развитие быстроты: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броски </w:t>
      </w:r>
      <w:r w:rsidRPr="0067787C">
        <w:rPr>
          <w:rFonts w:ascii="Times New Roman" w:eastAsia="Times New Roman" w:hAnsi="Times New Roman" w:cs="Times New Roman"/>
          <w:color w:val="000000"/>
        </w:rPr>
        <w:t>в стенку и ловля теннисного мяча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, </w:t>
      </w:r>
      <w:r w:rsidRPr="0067787C">
        <w:rPr>
          <w:rFonts w:ascii="Times New Roman" w:eastAsia="Times New Roman" w:hAnsi="Times New Roman" w:cs="Times New Roman"/>
          <w:color w:val="000000"/>
        </w:rPr>
        <w:t>стоя у стены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>, из разных исходных положений, с поворотами.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i/>
          <w:iCs/>
          <w:color w:val="000000"/>
        </w:rPr>
        <w:t xml:space="preserve">Развитие выносливости: 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67787C">
          <w:rPr>
            <w:rFonts w:ascii="Times New Roman" w:eastAsia="Times New Roman" w:hAnsi="Times New Roman" w:cs="Times New Roman"/>
            <w:color w:val="000000"/>
          </w:rPr>
          <w:t>30 м</w:t>
        </w:r>
      </w:smartTag>
      <w:r w:rsidRPr="0067787C">
        <w:rPr>
          <w:rFonts w:ascii="Times New Roman" w:eastAsia="Times New Roman" w:hAnsi="Times New Roman" w:cs="Times New Roman"/>
          <w:color w:val="000000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67787C">
          <w:rPr>
            <w:rFonts w:ascii="Times New Roman" w:eastAsia="Times New Roman" w:hAnsi="Times New Roman" w:cs="Times New Roman"/>
            <w:color w:val="000000"/>
          </w:rPr>
          <w:t>400 м</w:t>
        </w:r>
      </w:smartTag>
      <w:r w:rsidRPr="0067787C">
        <w:rPr>
          <w:rFonts w:ascii="Times New Roman" w:eastAsia="Times New Roman" w:hAnsi="Times New Roman" w:cs="Times New Roman"/>
          <w:color w:val="000000"/>
        </w:rPr>
        <w:t>; равномерный 6</w:t>
      </w:r>
      <w:r w:rsidRPr="0067787C">
        <w:rPr>
          <w:rFonts w:ascii="Times New Roman" w:eastAsia="Times New Roman" w:hAnsi="Times New Roman" w:cs="Times New Roman"/>
          <w:color w:val="000000"/>
        </w:rPr>
        <w:noBreakHyphen/>
        <w:t>минутный бег.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proofErr w:type="gramStart"/>
      <w:r w:rsidRPr="0067787C"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 xml:space="preserve">Развитие силовых способностей: 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повторное выполнение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  <w:spacing w:val="-2"/>
        </w:rPr>
        <w:t>многоскоков</w:t>
      </w:r>
      <w:proofErr w:type="spellEnd"/>
      <w:r w:rsidRPr="0067787C">
        <w:rPr>
          <w:rFonts w:ascii="Times New Roman" w:eastAsia="Times New Roman" w:hAnsi="Times New Roman" w:cs="Times New Roman"/>
          <w:color w:val="000000"/>
          <w:spacing w:val="-2"/>
        </w:rPr>
        <w:t xml:space="preserve">; повторное преодоление препятствий (15—20 см); </w:t>
      </w:r>
      <w:r w:rsidRPr="0067787C">
        <w:rPr>
          <w:rFonts w:ascii="Times New Roman" w:eastAsia="Times New Roman" w:hAnsi="Times New Roman" w:cs="Times New Roman"/>
          <w:color w:val="000000"/>
        </w:rPr>
        <w:t>передача набивного мяча (</w:t>
      </w:r>
      <w:smartTag w:uri="urn:schemas-microsoft-com:office:smarttags" w:element="metricconverter">
        <w:smartTagPr>
          <w:attr w:name="ProductID" w:val="1 кг"/>
        </w:smartTagPr>
        <w:r w:rsidRPr="0067787C">
          <w:rPr>
            <w:rFonts w:ascii="Times New Roman" w:eastAsia="Times New Roman" w:hAnsi="Times New Roman" w:cs="Times New Roman"/>
            <w:color w:val="000000"/>
          </w:rPr>
          <w:t>1 кг</w:t>
        </w:r>
      </w:smartTag>
      <w:r w:rsidRPr="0067787C">
        <w:rPr>
          <w:rFonts w:ascii="Times New Roman" w:eastAsia="Times New Roman" w:hAnsi="Times New Roman" w:cs="Times New Roman"/>
          <w:color w:val="000000"/>
        </w:rPr>
        <w:t xml:space="preserve">) в максимальном темпе, по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кругу, из разных исходных положений; метание набивных 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снизу, от груди); повторное выполнение беговых нагрузок </w:t>
      </w:r>
      <w:r w:rsidRPr="0067787C">
        <w:rPr>
          <w:rFonts w:ascii="Times New Roman" w:eastAsia="Times New Roman" w:hAnsi="Times New Roman" w:cs="Times New Roman"/>
          <w:color w:val="000000"/>
        </w:rPr>
        <w:t>в горку;</w:t>
      </w:r>
      <w:proofErr w:type="gramEnd"/>
      <w:r w:rsidRPr="0067787C">
        <w:rPr>
          <w:rFonts w:ascii="Times New Roman" w:eastAsia="Times New Roman" w:hAnsi="Times New Roman" w:cs="Times New Roman"/>
          <w:color w:val="000000"/>
        </w:rPr>
        <w:t xml:space="preserve">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</w:rPr>
        <w:t>полуприседе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 xml:space="preserve"> и приседе.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color w:val="000000"/>
        </w:rPr>
        <w:t>На материале лыжных гонок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</w:rPr>
      </w:pPr>
      <w:r w:rsidRPr="0067787C">
        <w:rPr>
          <w:rFonts w:ascii="Times New Roman" w:eastAsia="Times New Roman" w:hAnsi="Times New Roman" w:cs="Times New Roman"/>
          <w:i/>
          <w:iCs/>
          <w:color w:val="000000"/>
        </w:rPr>
        <w:t xml:space="preserve">Развитие координации: 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перенос тяжести тела с лыжи на лыжу (на месте);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</w:rPr>
        <w:t>двух­трёх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 xml:space="preserve"> шагов; спуск с горы с изменяющимися стой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ками на лыжах; подбирание предметов во время спуска в </w:t>
      </w:r>
      <w:r w:rsidRPr="0067787C">
        <w:rPr>
          <w:rFonts w:ascii="Times New Roman" w:eastAsia="Times New Roman" w:hAnsi="Times New Roman" w:cs="Times New Roman"/>
          <w:color w:val="000000"/>
        </w:rPr>
        <w:t>низкой стойке.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i/>
          <w:iCs/>
          <w:color w:val="000000"/>
        </w:rPr>
        <w:t xml:space="preserve">Развитие выносливости: </w:t>
      </w:r>
      <w:r w:rsidRPr="0067787C">
        <w:rPr>
          <w:rFonts w:ascii="Times New Roman" w:eastAsia="Times New Roman" w:hAnsi="Times New Roman" w:cs="Times New Roman"/>
          <w:color w:val="000000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</w:rPr>
      </w:pPr>
      <w:r w:rsidRPr="0067787C">
        <w:rPr>
          <w:rFonts w:ascii="Times New Roman" w:eastAsia="Times New Roman" w:hAnsi="Times New Roman" w:cs="Times New Roman"/>
          <w:b/>
          <w:bCs/>
          <w:color w:val="000000"/>
        </w:rPr>
        <w:t>На материале плавания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proofErr w:type="gramStart"/>
      <w:r w:rsidRPr="0067787C">
        <w:rPr>
          <w:rFonts w:ascii="Times New Roman" w:eastAsia="Times New Roman" w:hAnsi="Times New Roman" w:cs="Times New Roman"/>
          <w:i/>
          <w:iCs/>
          <w:color w:val="000000"/>
        </w:rPr>
        <w:t xml:space="preserve">Развитие выносливости: </w:t>
      </w:r>
      <w:r w:rsidRPr="0067787C">
        <w:rPr>
          <w:rFonts w:ascii="Times New Roman" w:eastAsia="Times New Roman" w:hAnsi="Times New Roman" w:cs="Times New Roman"/>
          <w:iCs/>
          <w:color w:val="000000"/>
        </w:rPr>
        <w:t>работа ног у вертикальной</w:t>
      </w:r>
      <w:r w:rsidRPr="0067787C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поверхности,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</w:rPr>
        <w:t>проплывание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 xml:space="preserve"> отрез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ков на ногах, держась за доску; скольжение на </w:t>
      </w:r>
      <w:r w:rsidRPr="0067787C">
        <w:rPr>
          <w:rFonts w:ascii="Times New Roman" w:eastAsia="Times New Roman" w:hAnsi="Times New Roman" w:cs="Times New Roman"/>
          <w:color w:val="000000"/>
        </w:rPr>
        <w:t>груди и спине с задержкой дыхания (стрелочкой.</w:t>
      </w:r>
      <w:proofErr w:type="gramEnd"/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67787C">
        <w:rPr>
          <w:rFonts w:ascii="Times New Roman" w:eastAsia="Times New Roman" w:hAnsi="Times New Roman" w:cs="Times New Roman"/>
          <w:b/>
          <w:i/>
          <w:color w:val="000000"/>
        </w:rPr>
        <w:t>Коррекционно-развивающие упражнения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i/>
          <w:color w:val="000000"/>
        </w:rPr>
        <w:t>Основные положения и движения головы, конечностей и туловища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, </w:t>
      </w:r>
      <w:r w:rsidRPr="0067787C">
        <w:rPr>
          <w:rFonts w:ascii="Times New Roman" w:eastAsia="Times New Roman" w:hAnsi="Times New Roman" w:cs="Times New Roman"/>
          <w:i/>
          <w:color w:val="000000"/>
        </w:rPr>
        <w:t>выполняемые на месте</w:t>
      </w:r>
      <w:r w:rsidRPr="0067787C">
        <w:rPr>
          <w:rFonts w:ascii="Times New Roman" w:eastAsia="Times New Roman" w:hAnsi="Times New Roman" w:cs="Times New Roman"/>
          <w:color w:val="000000"/>
        </w:rPr>
        <w:t>: сочетание движений туловища, ног с одноименными движениями рук; комплексы упражнений без предметов на месте и с предметами (</w:t>
      </w:r>
      <w:proofErr w:type="gramStart"/>
      <w:r w:rsidRPr="0067787C">
        <w:rPr>
          <w:rFonts w:ascii="Times New Roman" w:eastAsia="Times New Roman" w:hAnsi="Times New Roman" w:cs="Times New Roman"/>
          <w:color w:val="000000"/>
        </w:rPr>
        <w:t>г</w:t>
      </w:r>
      <w:proofErr w:type="gramEnd"/>
      <w:r w:rsidRPr="0067787C">
        <w:rPr>
          <w:rFonts w:ascii="Times New Roman" w:eastAsia="Times New Roman" w:hAnsi="Times New Roman" w:cs="Times New Roman"/>
          <w:color w:val="000000"/>
        </w:rPr>
        <w:t xml:space="preserve">/ палка, малый мяч, средний мяч, г/мяч, набивной мяч, средний обруч, большой обруч). </w:t>
      </w:r>
    </w:p>
    <w:p w:rsidR="00BB4808" w:rsidRPr="0067787C" w:rsidRDefault="00BB4808" w:rsidP="00677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787C">
        <w:rPr>
          <w:rFonts w:ascii="Times New Roman" w:eastAsia="Times New Roman" w:hAnsi="Times New Roman" w:cs="Times New Roman"/>
          <w:i/>
          <w:lang w:eastAsia="ru-RU"/>
        </w:rPr>
        <w:t>Упражнения на дыхание</w:t>
      </w:r>
      <w:r w:rsidRPr="0067787C">
        <w:rPr>
          <w:rFonts w:ascii="Times New Roman" w:eastAsia="Times New Roman" w:hAnsi="Times New Roman" w:cs="Times New Roman"/>
          <w:lang w:eastAsia="ru-RU"/>
        </w:rPr>
        <w:t xml:space="preserve">: правильное дыхание </w:t>
      </w:r>
      <w:proofErr w:type="gramStart"/>
      <w:r w:rsidRPr="0067787C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67787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7787C">
        <w:rPr>
          <w:rFonts w:ascii="Times New Roman" w:eastAsia="Times New Roman" w:hAnsi="Times New Roman" w:cs="Times New Roman"/>
          <w:lang w:eastAsia="ru-RU"/>
        </w:rPr>
        <w:t>различных</w:t>
      </w:r>
      <w:proofErr w:type="gramEnd"/>
      <w:r w:rsidRPr="0067787C">
        <w:rPr>
          <w:rFonts w:ascii="Times New Roman" w:eastAsia="Times New Roman" w:hAnsi="Times New Roman" w:cs="Times New Roman"/>
          <w:lang w:eastAsia="ru-RU"/>
        </w:rPr>
        <w:t xml:space="preserve"> И.П. сидя, стоя, лежа; глубокое дыхание при выполнении упражнений без предметов; дыхание по подражанию ("понюхать цветок", "подуть на кашу", «согреть руки», «сдуть пушинки»), дыхание во время ходьбы с произношением звуков на выдохе, выполнение вдоха и выдоха через нос.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i/>
          <w:color w:val="000000"/>
        </w:rPr>
        <w:t>Упражнения на коррекцию и формирование правильной осанки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: упражнения у гимнастической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различных движений руками; </w:t>
      </w:r>
      <w:proofErr w:type="gramStart"/>
      <w:r w:rsidRPr="0067787C">
        <w:rPr>
          <w:rFonts w:ascii="Times New Roman" w:eastAsia="Times New Roman" w:hAnsi="Times New Roman" w:cs="Times New Roman"/>
          <w:color w:val="000000"/>
        </w:rPr>
        <w:t>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</w:t>
      </w:r>
      <w:proofErr w:type="gramEnd"/>
      <w:r w:rsidRPr="0067787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67787C">
        <w:rPr>
          <w:rFonts w:ascii="Times New Roman" w:eastAsia="Times New Roman" w:hAnsi="Times New Roman" w:cs="Times New Roman"/>
          <w:color w:val="000000"/>
        </w:rPr>
        <w:t>ходьба с мешочком на голове; поднимание на носки и опускание на пятки с мешочком на голове; упражнения на укрепление мышц спины и брюшного пресса путем прогиба назад; упражнения для укрепления мышц спины путем складывания; упражнения для укрепления позвоночника путем поворота туловища и наклона его в стороны; упражнения на укрепление мышц тазового пояса, бедер, ног.</w:t>
      </w:r>
      <w:proofErr w:type="gramEnd"/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proofErr w:type="gramStart"/>
      <w:r w:rsidRPr="0067787C">
        <w:rPr>
          <w:rFonts w:ascii="Times New Roman" w:eastAsia="Times New Roman" w:hAnsi="Times New Roman" w:cs="Times New Roman"/>
          <w:i/>
          <w:color w:val="000000"/>
        </w:rPr>
        <w:t>Упражнения на коррекцию и профилактику плоскостопия:</w:t>
      </w:r>
      <w:r w:rsidRPr="0067787C">
        <w:rPr>
          <w:rFonts w:ascii="Times New Roman" w:eastAsia="Times New Roman" w:hAnsi="Times New Roman" w:cs="Times New Roman"/>
          <w:color w:val="000000"/>
        </w:rPr>
        <w:t> сидя («каток», «серп», «окно», «маляр», «мельница», «кораблик», 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</w:t>
      </w:r>
      <w:proofErr w:type="gramEnd"/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proofErr w:type="gramStart"/>
      <w:r w:rsidRPr="0067787C">
        <w:rPr>
          <w:rFonts w:ascii="Times New Roman" w:eastAsia="Times New Roman" w:hAnsi="Times New Roman" w:cs="Times New Roman"/>
          <w:i/>
          <w:color w:val="000000"/>
        </w:rPr>
        <w:t>Упражнения на развитие общей и мелкой моторики:</w:t>
      </w:r>
      <w:r w:rsidRPr="0067787C">
        <w:rPr>
          <w:rFonts w:ascii="Times New Roman" w:eastAsia="Times New Roman" w:hAnsi="Times New Roman" w:cs="Times New Roman"/>
          <w:color w:val="000000"/>
        </w:rPr>
        <w:t> с сенсорными набивными мячами разного диаметра  (прокатывание, перекатывание партнеру); со средними мячами (перекатывание партнеру сидя, подбрасывание мяча над собой  и ловля, броски мяча в стену); с малыми мячами (перекладывания из руки в руку, подбрасывание  двумя, удары мяча в стену в квадраты и ловля с отскоком от пола двумя;</w:t>
      </w:r>
      <w:proofErr w:type="gramEnd"/>
      <w:r w:rsidRPr="0067787C">
        <w:rPr>
          <w:rFonts w:ascii="Times New Roman" w:eastAsia="Times New Roman" w:hAnsi="Times New Roman" w:cs="Times New Roman"/>
          <w:color w:val="000000"/>
        </w:rPr>
        <w:t xml:space="preserve"> удары мяча об пол одной рукой и ловля двумя); набивными мячами –1 кг (ходьба с мячом в руках, удерживая его на груди и за головой по 30 секунд; поднимание мяча вперед, вверх, вправо, влево).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i/>
          <w:color w:val="000000"/>
        </w:rPr>
        <w:t>Упражнения на развитие точности и координации движений</w:t>
      </w:r>
      <w:r w:rsidRPr="0067787C">
        <w:rPr>
          <w:rFonts w:ascii="Times New Roman" w:eastAsia="Times New Roman" w:hAnsi="Times New Roman" w:cs="Times New Roman"/>
          <w:color w:val="000000"/>
        </w:rPr>
        <w:t>: 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  несколько поворотов подряд по показу, ходьба по двум параллельно поставленным скамейкам с помощью.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color w:val="000000"/>
        </w:rPr>
      </w:pPr>
      <w:r w:rsidRPr="0067787C">
        <w:rPr>
          <w:rFonts w:ascii="Times New Roman" w:eastAsia="Times New Roman" w:hAnsi="Times New Roman" w:cs="Times New Roman"/>
          <w:i/>
          <w:color w:val="000000"/>
        </w:rPr>
        <w:lastRenderedPageBreak/>
        <w:t>Упражнения на развитие двигательных умений и навыков</w:t>
      </w:r>
    </w:p>
    <w:p w:rsidR="00BB4808" w:rsidRPr="0067787C" w:rsidRDefault="00BB4808" w:rsidP="00677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787C">
        <w:rPr>
          <w:rFonts w:ascii="Times New Roman" w:eastAsia="Times New Roman" w:hAnsi="Times New Roman" w:cs="Times New Roman"/>
          <w:i/>
          <w:lang w:eastAsia="ru-RU"/>
        </w:rPr>
        <w:t>Построения и перестроения</w:t>
      </w:r>
      <w:r w:rsidRPr="0067787C">
        <w:rPr>
          <w:rFonts w:ascii="Times New Roman" w:eastAsia="Times New Roman" w:hAnsi="Times New Roman" w:cs="Times New Roman"/>
          <w:lang w:eastAsia="ru-RU"/>
        </w:rPr>
        <w:t>: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</w:t>
      </w:r>
    </w:p>
    <w:p w:rsidR="00BB4808" w:rsidRPr="0067787C" w:rsidRDefault="00BB4808" w:rsidP="00677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7787C">
        <w:rPr>
          <w:rFonts w:ascii="Times New Roman" w:eastAsia="Times New Roman" w:hAnsi="Times New Roman" w:cs="Times New Roman"/>
          <w:i/>
          <w:lang w:eastAsia="ru-RU"/>
        </w:rPr>
        <w:t>Ходьба и бег</w:t>
      </w:r>
      <w:r w:rsidRPr="0067787C">
        <w:rPr>
          <w:rFonts w:ascii="Times New Roman" w:eastAsia="Times New Roman" w:hAnsi="Times New Roman" w:cs="Times New Roman"/>
          <w:lang w:eastAsia="ru-RU"/>
        </w:rPr>
        <w:t xml:space="preserve">: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 по одному в равномерном темпе; челночный бег 3 Х </w:t>
      </w:r>
      <w:smartTag w:uri="urn:schemas-microsoft-com:office:smarttags" w:element="metricconverter">
        <w:smartTagPr>
          <w:attr w:name="ProductID" w:val="10 метров"/>
        </w:smartTagPr>
        <w:r w:rsidRPr="0067787C">
          <w:rPr>
            <w:rFonts w:ascii="Times New Roman" w:eastAsia="Times New Roman" w:hAnsi="Times New Roman" w:cs="Times New Roman"/>
            <w:lang w:eastAsia="ru-RU"/>
          </w:rPr>
          <w:t>10 метров</w:t>
        </w:r>
      </w:smartTag>
      <w:r w:rsidRPr="0067787C">
        <w:rPr>
          <w:rFonts w:ascii="Times New Roman" w:eastAsia="Times New Roman" w:hAnsi="Times New Roman" w:cs="Times New Roman"/>
          <w:lang w:eastAsia="ru-RU"/>
        </w:rPr>
        <w:t xml:space="preserve">; высокий старт; бег на </w:t>
      </w:r>
      <w:smartTag w:uri="urn:schemas-microsoft-com:office:smarttags" w:element="metricconverter">
        <w:smartTagPr>
          <w:attr w:name="ProductID" w:val="30 метров"/>
        </w:smartTagPr>
        <w:r w:rsidRPr="0067787C">
          <w:rPr>
            <w:rFonts w:ascii="Times New Roman" w:eastAsia="Times New Roman" w:hAnsi="Times New Roman" w:cs="Times New Roman"/>
            <w:lang w:eastAsia="ru-RU"/>
          </w:rPr>
          <w:t>30 метров</w:t>
        </w:r>
      </w:smartTag>
      <w:r w:rsidRPr="0067787C">
        <w:rPr>
          <w:rFonts w:ascii="Times New Roman" w:eastAsia="Times New Roman" w:hAnsi="Times New Roman" w:cs="Times New Roman"/>
          <w:lang w:eastAsia="ru-RU"/>
        </w:rPr>
        <w:t xml:space="preserve"> с высокого старта на скорость.</w:t>
      </w:r>
      <w:proofErr w:type="gramEnd"/>
    </w:p>
    <w:p w:rsidR="00BB4808" w:rsidRPr="0067787C" w:rsidRDefault="00BB4808" w:rsidP="00677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7787C">
        <w:rPr>
          <w:rFonts w:ascii="Times New Roman" w:eastAsia="Times New Roman" w:hAnsi="Times New Roman" w:cs="Times New Roman"/>
          <w:i/>
          <w:lang w:eastAsia="ru-RU"/>
        </w:rPr>
        <w:t>Прыжки</w:t>
      </w:r>
      <w:r w:rsidRPr="0067787C">
        <w:rPr>
          <w:rFonts w:ascii="Times New Roman" w:eastAsia="Times New Roman" w:hAnsi="Times New Roman" w:cs="Times New Roman"/>
          <w:lang w:eastAsia="ru-RU"/>
        </w:rPr>
        <w:t xml:space="preserve">: прыжки на двух (одной) ноге на месте с поворотами на 180° и 360°; прыжки на одной ноге с продвижением вперед; прыжки в длину с места толчком двух ног; прыжки в глубину с высоты </w:t>
      </w:r>
      <w:smartTag w:uri="urn:schemas-microsoft-com:office:smarttags" w:element="metricconverter">
        <w:smartTagPr>
          <w:attr w:name="ProductID" w:val="50 см"/>
        </w:smartTagPr>
        <w:r w:rsidRPr="0067787C">
          <w:rPr>
            <w:rFonts w:ascii="Times New Roman" w:eastAsia="Times New Roman" w:hAnsi="Times New Roman" w:cs="Times New Roman"/>
            <w:lang w:eastAsia="ru-RU"/>
          </w:rPr>
          <w:t>50 см</w:t>
        </w:r>
      </w:smartTag>
      <w:r w:rsidRPr="0067787C">
        <w:rPr>
          <w:rFonts w:ascii="Times New Roman" w:eastAsia="Times New Roman" w:hAnsi="Times New Roman" w:cs="Times New Roman"/>
          <w:lang w:eastAsia="ru-RU"/>
        </w:rPr>
        <w:t>;  в длину с двух-трех шагов, толчком одной с приземлением на две через ров; прыжки боком через г/скамейку с опорой на руки;</w:t>
      </w:r>
      <w:proofErr w:type="gramEnd"/>
      <w:r w:rsidRPr="0067787C">
        <w:rPr>
          <w:rFonts w:ascii="Times New Roman" w:eastAsia="Times New Roman" w:hAnsi="Times New Roman" w:cs="Times New Roman"/>
          <w:lang w:eastAsia="ru-RU"/>
        </w:rPr>
        <w:t xml:space="preserve"> прыжки, наступая на </w:t>
      </w:r>
      <w:proofErr w:type="gramStart"/>
      <w:r w:rsidRPr="0067787C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67787C">
        <w:rPr>
          <w:rFonts w:ascii="Times New Roman" w:eastAsia="Times New Roman" w:hAnsi="Times New Roman" w:cs="Times New Roman"/>
          <w:lang w:eastAsia="ru-RU"/>
        </w:rPr>
        <w:t>/скамейку; прыжки в высоту с шага.</w:t>
      </w:r>
    </w:p>
    <w:p w:rsidR="00BB4808" w:rsidRPr="0067787C" w:rsidRDefault="00BB4808" w:rsidP="00677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7787C">
        <w:rPr>
          <w:rFonts w:ascii="Times New Roman" w:eastAsia="Times New Roman" w:hAnsi="Times New Roman" w:cs="Times New Roman"/>
          <w:i/>
          <w:lang w:eastAsia="ru-RU"/>
        </w:rPr>
        <w:t>Броски, ловля, метание мяча и передача предметов</w:t>
      </w:r>
      <w:r w:rsidRPr="0067787C">
        <w:rPr>
          <w:rFonts w:ascii="Times New Roman" w:eastAsia="Times New Roman" w:hAnsi="Times New Roman" w:cs="Times New Roman"/>
          <w:lang w:eastAsia="ru-RU"/>
        </w:rPr>
        <w:t>: метание малого мяча правой (левой) рукой на дальность способом «из-за головы через плечо»; метание малого мяча в горизонтальную цель (мишени на г/стенке); метание 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</w:t>
      </w:r>
      <w:proofErr w:type="gramEnd"/>
      <w:r w:rsidRPr="0067787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7787C">
        <w:rPr>
          <w:rFonts w:ascii="Times New Roman" w:eastAsia="Times New Roman" w:hAnsi="Times New Roman" w:cs="Times New Roman"/>
          <w:lang w:eastAsia="ru-RU"/>
        </w:rPr>
        <w:t xml:space="preserve">броски большого мяча друг другу в парах двумя руками снизу; броски набивного мяча весом </w:t>
      </w:r>
      <w:smartTag w:uri="urn:schemas-microsoft-com:office:smarttags" w:element="metricconverter">
        <w:smartTagPr>
          <w:attr w:name="ProductID" w:val="1 кг"/>
        </w:smartTagPr>
        <w:r w:rsidRPr="0067787C">
          <w:rPr>
            <w:rFonts w:ascii="Times New Roman" w:eastAsia="Times New Roman" w:hAnsi="Times New Roman" w:cs="Times New Roman"/>
            <w:lang w:eastAsia="ru-RU"/>
          </w:rPr>
          <w:t>1 кг</w:t>
        </w:r>
      </w:smartTag>
      <w:r w:rsidRPr="0067787C">
        <w:rPr>
          <w:rFonts w:ascii="Times New Roman" w:eastAsia="Times New Roman" w:hAnsi="Times New Roman" w:cs="Times New Roman"/>
          <w:lang w:eastAsia="ru-RU"/>
        </w:rPr>
        <w:t xml:space="preserve"> различными способами: двумя руками снизу и от груди, из-за головы; переноска одновременно 2-3 предметов различной формы (флажки, кегли, палки, мячи и т.д.); передача и переноска предметов на расстояние до </w:t>
      </w:r>
      <w:smartTag w:uri="urn:schemas-microsoft-com:office:smarttags" w:element="metricconverter">
        <w:smartTagPr>
          <w:attr w:name="ProductID" w:val="20 метров"/>
        </w:smartTagPr>
        <w:r w:rsidRPr="0067787C">
          <w:rPr>
            <w:rFonts w:ascii="Times New Roman" w:eastAsia="Times New Roman" w:hAnsi="Times New Roman" w:cs="Times New Roman"/>
            <w:lang w:eastAsia="ru-RU"/>
          </w:rPr>
          <w:t>20 метров</w:t>
        </w:r>
      </w:smartTag>
      <w:r w:rsidRPr="0067787C">
        <w:rPr>
          <w:rFonts w:ascii="Times New Roman" w:eastAsia="Times New Roman" w:hAnsi="Times New Roman" w:cs="Times New Roman"/>
          <w:lang w:eastAsia="ru-RU"/>
        </w:rPr>
        <w:t xml:space="preserve"> (набивных мячей </w:t>
      </w:r>
      <w:smartTag w:uri="urn:schemas-microsoft-com:office:smarttags" w:element="metricconverter">
        <w:smartTagPr>
          <w:attr w:name="ProductID" w:val="-1 кг"/>
        </w:smartTagPr>
        <w:r w:rsidRPr="0067787C">
          <w:rPr>
            <w:rFonts w:ascii="Times New Roman" w:eastAsia="Times New Roman" w:hAnsi="Times New Roman" w:cs="Times New Roman"/>
            <w:lang w:eastAsia="ru-RU"/>
          </w:rPr>
          <w:t>-1 кг</w:t>
        </w:r>
      </w:smartTag>
      <w:r w:rsidRPr="0067787C">
        <w:rPr>
          <w:rFonts w:ascii="Times New Roman" w:eastAsia="Times New Roman" w:hAnsi="Times New Roman" w:cs="Times New Roman"/>
          <w:lang w:eastAsia="ru-RU"/>
        </w:rPr>
        <w:t>, г/палок, больших мячей и т.д.).</w:t>
      </w:r>
      <w:proofErr w:type="gramEnd"/>
    </w:p>
    <w:p w:rsidR="00BB4808" w:rsidRPr="0067787C" w:rsidRDefault="00BB4808" w:rsidP="00677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7787C">
        <w:rPr>
          <w:rFonts w:ascii="Times New Roman" w:eastAsia="Times New Roman" w:hAnsi="Times New Roman" w:cs="Times New Roman"/>
          <w:i/>
          <w:lang w:eastAsia="ru-RU"/>
        </w:rPr>
        <w:t>Равновесие</w:t>
      </w:r>
      <w:r w:rsidRPr="0067787C">
        <w:rPr>
          <w:rFonts w:ascii="Times New Roman" w:eastAsia="Times New Roman" w:hAnsi="Times New Roman" w:cs="Times New Roman"/>
          <w:lang w:eastAsia="ru-RU"/>
        </w:rPr>
        <w:t>: ходьба по г/скамейке с предметом (флажок, г/мяч, г/палка); ходьба по г/скамейке с различными положениями рук; ходьба по г/скамейке с опусканием на одно колено; ходьба по г/скамейке с перешагиванием через предметы высотой 15-</w:t>
      </w:r>
      <w:smartTag w:uri="urn:schemas-microsoft-com:office:smarttags" w:element="metricconverter">
        <w:smartTagPr>
          <w:attr w:name="ProductID" w:val="20 см"/>
        </w:smartTagPr>
        <w:r w:rsidRPr="0067787C">
          <w:rPr>
            <w:rFonts w:ascii="Times New Roman" w:eastAsia="Times New Roman" w:hAnsi="Times New Roman" w:cs="Times New Roman"/>
            <w:lang w:eastAsia="ru-RU"/>
          </w:rPr>
          <w:t>20 см</w:t>
        </w:r>
      </w:smartTag>
      <w:r w:rsidRPr="0067787C">
        <w:rPr>
          <w:rFonts w:ascii="Times New Roman" w:eastAsia="Times New Roman" w:hAnsi="Times New Roman" w:cs="Times New Roman"/>
          <w:lang w:eastAsia="ru-RU"/>
        </w:rPr>
        <w:t>; поворот кругом переступанием на г/скамейке; расхождение вдвоем при встрече на г/скамейке;</w:t>
      </w:r>
      <w:proofErr w:type="gramEnd"/>
      <w:r w:rsidRPr="0067787C">
        <w:rPr>
          <w:rFonts w:ascii="Times New Roman" w:eastAsia="Times New Roman" w:hAnsi="Times New Roman" w:cs="Times New Roman"/>
          <w:lang w:eastAsia="ru-RU"/>
        </w:rPr>
        <w:t xml:space="preserve"> «Петушок», «Ласточка» на полу.</w:t>
      </w:r>
    </w:p>
    <w:p w:rsidR="00BB4808" w:rsidRPr="0067787C" w:rsidRDefault="00BB4808" w:rsidP="00677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787C">
        <w:rPr>
          <w:rFonts w:ascii="Times New Roman" w:eastAsia="Times New Roman" w:hAnsi="Times New Roman" w:cs="Times New Roman"/>
          <w:i/>
          <w:lang w:eastAsia="ru-RU"/>
        </w:rPr>
        <w:t xml:space="preserve">Лазание, </w:t>
      </w:r>
      <w:proofErr w:type="spellStart"/>
      <w:r w:rsidRPr="0067787C">
        <w:rPr>
          <w:rFonts w:ascii="Times New Roman" w:eastAsia="Times New Roman" w:hAnsi="Times New Roman" w:cs="Times New Roman"/>
          <w:i/>
          <w:lang w:eastAsia="ru-RU"/>
        </w:rPr>
        <w:t>перелезание</w:t>
      </w:r>
      <w:proofErr w:type="spellEnd"/>
      <w:r w:rsidRPr="0067787C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proofErr w:type="spellStart"/>
      <w:r w:rsidRPr="0067787C">
        <w:rPr>
          <w:rFonts w:ascii="Times New Roman" w:eastAsia="Times New Roman" w:hAnsi="Times New Roman" w:cs="Times New Roman"/>
          <w:i/>
          <w:lang w:eastAsia="ru-RU"/>
        </w:rPr>
        <w:t>подлезание</w:t>
      </w:r>
      <w:proofErr w:type="spellEnd"/>
      <w:r w:rsidRPr="0067787C">
        <w:rPr>
          <w:rFonts w:ascii="Times New Roman" w:eastAsia="Times New Roman" w:hAnsi="Times New Roman" w:cs="Times New Roman"/>
          <w:lang w:eastAsia="ru-RU"/>
        </w:rPr>
        <w:t xml:space="preserve">: ползанье на четвереньках по наклонной </w:t>
      </w:r>
      <w:proofErr w:type="gramStart"/>
      <w:r w:rsidRPr="0067787C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67787C">
        <w:rPr>
          <w:rFonts w:ascii="Times New Roman" w:eastAsia="Times New Roman" w:hAnsi="Times New Roman" w:cs="Times New Roman"/>
          <w:lang w:eastAsia="ru-RU"/>
        </w:rPr>
        <w:t xml:space="preserve">/скамейке с переходом на г/стенку; лазанье по г/стенке одновременным способом, не пропуская реек,  с поддержкой; передвижение по г/стенки в сторону; </w:t>
      </w:r>
      <w:proofErr w:type="spellStart"/>
      <w:r w:rsidRPr="0067787C">
        <w:rPr>
          <w:rFonts w:ascii="Times New Roman" w:eastAsia="Times New Roman" w:hAnsi="Times New Roman" w:cs="Times New Roman"/>
          <w:lang w:eastAsia="ru-RU"/>
        </w:rPr>
        <w:t>подлезание</w:t>
      </w:r>
      <w:proofErr w:type="spellEnd"/>
      <w:r w:rsidRPr="0067787C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67787C">
        <w:rPr>
          <w:rFonts w:ascii="Times New Roman" w:eastAsia="Times New Roman" w:hAnsi="Times New Roman" w:cs="Times New Roman"/>
          <w:lang w:eastAsia="ru-RU"/>
        </w:rPr>
        <w:t>перелезание</w:t>
      </w:r>
      <w:proofErr w:type="spellEnd"/>
      <w:r w:rsidRPr="0067787C">
        <w:rPr>
          <w:rFonts w:ascii="Times New Roman" w:eastAsia="Times New Roman" w:hAnsi="Times New Roman" w:cs="Times New Roman"/>
          <w:lang w:eastAsia="ru-RU"/>
        </w:rPr>
        <w:t xml:space="preserve"> под препятствия разной высоты (мягкие модули, г/скамейка, обручи, г/скакалка, стойки и т.д.); </w:t>
      </w:r>
      <w:proofErr w:type="spellStart"/>
      <w:r w:rsidRPr="0067787C">
        <w:rPr>
          <w:rFonts w:ascii="Times New Roman" w:eastAsia="Times New Roman" w:hAnsi="Times New Roman" w:cs="Times New Roman"/>
          <w:lang w:eastAsia="ru-RU"/>
        </w:rPr>
        <w:t>подлезание</w:t>
      </w:r>
      <w:proofErr w:type="spellEnd"/>
      <w:r w:rsidRPr="0067787C">
        <w:rPr>
          <w:rFonts w:ascii="Times New Roman" w:eastAsia="Times New Roman" w:hAnsi="Times New Roman" w:cs="Times New Roman"/>
          <w:lang w:eastAsia="ru-RU"/>
        </w:rPr>
        <w:t xml:space="preserve"> под препятствием с предметом в руках; </w:t>
      </w:r>
      <w:proofErr w:type="spellStart"/>
      <w:r w:rsidRPr="0067787C">
        <w:rPr>
          <w:rFonts w:ascii="Times New Roman" w:eastAsia="Times New Roman" w:hAnsi="Times New Roman" w:cs="Times New Roman"/>
          <w:lang w:eastAsia="ru-RU"/>
        </w:rPr>
        <w:t>пролезание</w:t>
      </w:r>
      <w:proofErr w:type="spellEnd"/>
      <w:r w:rsidRPr="0067787C">
        <w:rPr>
          <w:rFonts w:ascii="Times New Roman" w:eastAsia="Times New Roman" w:hAnsi="Times New Roman" w:cs="Times New Roman"/>
          <w:lang w:eastAsia="ru-RU"/>
        </w:rPr>
        <w:t xml:space="preserve"> в модуль-тоннель; перешагивание через предметы: кубики, кегли, набивные мячи, большие мячи; вис на руках на </w:t>
      </w:r>
      <w:proofErr w:type="gramStart"/>
      <w:r w:rsidRPr="0067787C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67787C">
        <w:rPr>
          <w:rFonts w:ascii="Times New Roman" w:eastAsia="Times New Roman" w:hAnsi="Times New Roman" w:cs="Times New Roman"/>
          <w:lang w:eastAsia="ru-RU"/>
        </w:rPr>
        <w:t xml:space="preserve">/стенке 1-2 секунды; полоса препятствий из 5-6 заданий в </w:t>
      </w:r>
      <w:proofErr w:type="spellStart"/>
      <w:r w:rsidRPr="0067787C">
        <w:rPr>
          <w:rFonts w:ascii="Times New Roman" w:eastAsia="Times New Roman" w:hAnsi="Times New Roman" w:cs="Times New Roman"/>
          <w:lang w:eastAsia="ru-RU"/>
        </w:rPr>
        <w:t>подлезании</w:t>
      </w:r>
      <w:proofErr w:type="spellEnd"/>
      <w:r w:rsidRPr="0067787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7787C">
        <w:rPr>
          <w:rFonts w:ascii="Times New Roman" w:eastAsia="Times New Roman" w:hAnsi="Times New Roman" w:cs="Times New Roman"/>
          <w:lang w:eastAsia="ru-RU"/>
        </w:rPr>
        <w:t>перелезании</w:t>
      </w:r>
      <w:proofErr w:type="spellEnd"/>
      <w:r w:rsidRPr="0067787C">
        <w:rPr>
          <w:rFonts w:ascii="Times New Roman" w:eastAsia="Times New Roman" w:hAnsi="Times New Roman" w:cs="Times New Roman"/>
          <w:lang w:eastAsia="ru-RU"/>
        </w:rPr>
        <w:t xml:space="preserve"> и равновесии.</w:t>
      </w:r>
    </w:p>
    <w:p w:rsidR="00BB4808" w:rsidRPr="0067787C" w:rsidRDefault="00BB4808" w:rsidP="00677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7787C">
        <w:rPr>
          <w:rFonts w:ascii="Times New Roman" w:eastAsia="Times New Roman" w:hAnsi="Times New Roman" w:cs="Times New Roman"/>
          <w:b/>
          <w:lang w:eastAsia="ru-RU"/>
        </w:rPr>
        <w:t>Содержание курсов коррекционно-развивающей области</w:t>
      </w:r>
    </w:p>
    <w:p w:rsidR="00BB4808" w:rsidRPr="0067787C" w:rsidRDefault="00BB4808" w:rsidP="006778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lang w:eastAsia="ru-RU"/>
        </w:rPr>
      </w:pPr>
      <w:r w:rsidRPr="0067787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Содержание коррекционно – развивающей области представлено следующими обязательными коррекционными курсами: </w:t>
      </w:r>
      <w:r w:rsidRPr="0067787C">
        <w:rPr>
          <w:rFonts w:ascii="Times New Roman" w:eastAsia="Times New Roman" w:hAnsi="Times New Roman" w:cs="Times New Roman"/>
          <w:caps/>
          <w:lang w:eastAsia="ru-RU"/>
        </w:rPr>
        <w:t>«К</w:t>
      </w:r>
      <w:r w:rsidRPr="0067787C">
        <w:rPr>
          <w:rFonts w:ascii="Times New Roman" w:eastAsia="Times New Roman" w:hAnsi="Times New Roman" w:cs="Times New Roman"/>
          <w:lang w:eastAsia="ru-RU"/>
        </w:rPr>
        <w:t xml:space="preserve">оррекционно-развивающие занятия (логопедические и </w:t>
      </w:r>
      <w:proofErr w:type="spellStart"/>
      <w:r w:rsidRPr="0067787C">
        <w:rPr>
          <w:rFonts w:ascii="Times New Roman" w:eastAsia="Times New Roman" w:hAnsi="Times New Roman" w:cs="Times New Roman"/>
          <w:lang w:eastAsia="ru-RU"/>
        </w:rPr>
        <w:t>психокоррекционные</w:t>
      </w:r>
      <w:proofErr w:type="spellEnd"/>
      <w:r w:rsidRPr="0067787C">
        <w:rPr>
          <w:rFonts w:ascii="Times New Roman" w:eastAsia="Times New Roman" w:hAnsi="Times New Roman" w:cs="Times New Roman"/>
          <w:lang w:eastAsia="ru-RU"/>
        </w:rPr>
        <w:t xml:space="preserve">)» (фронтальные и/или индивидуальные занятия), «Ритмика» (фронтальные и/или индивидуальные занятия). </w:t>
      </w:r>
    </w:p>
    <w:p w:rsidR="00BB4808" w:rsidRPr="0067787C" w:rsidRDefault="00BB4808" w:rsidP="0067787C">
      <w:pPr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Times New Roman" w:hAnsi="Times New Roman" w:cs="Times New Roman"/>
          <w:b/>
          <w:bCs/>
          <w:i/>
          <w:color w:val="00000A"/>
          <w:kern w:val="1"/>
          <w:lang w:eastAsia="ru-RU"/>
        </w:rPr>
        <w:t>Коррекционный курс</w:t>
      </w:r>
      <w:r w:rsidRPr="0067787C">
        <w:rPr>
          <w:rFonts w:ascii="Times New Roman" w:eastAsia="Times New Roman" w:hAnsi="Times New Roman" w:cs="Times New Roman"/>
          <w:b/>
          <w:bCs/>
          <w:color w:val="00000A"/>
          <w:kern w:val="1"/>
          <w:lang w:eastAsia="ru-RU"/>
        </w:rPr>
        <w:t xml:space="preserve"> 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>«</w:t>
      </w:r>
      <w:r w:rsidRPr="0067787C">
        <w:rPr>
          <w:rFonts w:ascii="Times New Roman" w:eastAsia="Arial Unicode MS" w:hAnsi="Times New Roman" w:cs="Times New Roman"/>
          <w:b/>
          <w:i/>
          <w:color w:val="00000A"/>
          <w:kern w:val="1"/>
        </w:rPr>
        <w:t xml:space="preserve">Коррекционно-развивающие занятия </w:t>
      </w:r>
      <w:r w:rsidRPr="0067787C">
        <w:rPr>
          <w:rFonts w:ascii="Times New Roman" w:eastAsia="Arial Unicode MS" w:hAnsi="Times New Roman" w:cs="Times New Roman"/>
          <w:b/>
          <w:i/>
          <w:color w:val="00000A"/>
          <w:kern w:val="1"/>
        </w:rPr>
        <w:br/>
        <w:t xml:space="preserve">(логопедические и </w:t>
      </w:r>
      <w:proofErr w:type="spellStart"/>
      <w:r w:rsidRPr="0067787C">
        <w:rPr>
          <w:rFonts w:ascii="Times New Roman" w:eastAsia="Arial Unicode MS" w:hAnsi="Times New Roman" w:cs="Times New Roman"/>
          <w:b/>
          <w:i/>
          <w:color w:val="00000A"/>
          <w:kern w:val="1"/>
        </w:rPr>
        <w:t>психокоррекционные</w:t>
      </w:r>
      <w:proofErr w:type="spellEnd"/>
      <w:r w:rsidRPr="0067787C">
        <w:rPr>
          <w:rFonts w:ascii="Times New Roman" w:eastAsia="Arial Unicode MS" w:hAnsi="Times New Roman" w:cs="Times New Roman"/>
          <w:b/>
          <w:i/>
          <w:color w:val="00000A"/>
          <w:kern w:val="1"/>
        </w:rPr>
        <w:t>)».</w:t>
      </w:r>
    </w:p>
    <w:p w:rsidR="00BB4808" w:rsidRPr="0067787C" w:rsidRDefault="00BB4808" w:rsidP="0067787C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</w:rPr>
      </w:pPr>
      <w:r w:rsidRPr="0067787C">
        <w:rPr>
          <w:rFonts w:ascii="Times New Roman" w:eastAsia="Arial Unicode MS" w:hAnsi="Times New Roman" w:cs="Times New Roman"/>
          <w:b/>
          <w:kern w:val="1"/>
        </w:rPr>
        <w:t>Логопедические занятия</w:t>
      </w:r>
    </w:p>
    <w:p w:rsidR="00BB4808" w:rsidRPr="0067787C" w:rsidRDefault="00BB4808" w:rsidP="006778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lang w:eastAsia="ru-RU"/>
        </w:rPr>
      </w:pPr>
      <w:r w:rsidRPr="0067787C">
        <w:rPr>
          <w:rFonts w:ascii="Times New Roman" w:eastAsia="Times New Roman" w:hAnsi="Times New Roman" w:cs="Times New Roman"/>
          <w:b/>
          <w:lang w:eastAsia="ru-RU"/>
        </w:rPr>
        <w:t xml:space="preserve">Цель </w:t>
      </w:r>
      <w:r w:rsidRPr="0067787C">
        <w:rPr>
          <w:rFonts w:ascii="Times New Roman" w:eastAsia="Times New Roman" w:hAnsi="Times New Roman" w:cs="Times New Roman"/>
          <w:lang w:eastAsia="ru-RU"/>
        </w:rPr>
        <w:t>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</w:t>
      </w:r>
      <w:r w:rsidRPr="0067787C">
        <w:rPr>
          <w:rFonts w:ascii="Times New Roman" w:eastAsia="Times New Roman" w:hAnsi="Times New Roman" w:cs="Times New Roman"/>
          <w:caps/>
          <w:lang w:eastAsia="ru-RU"/>
        </w:rPr>
        <w:t xml:space="preserve">. </w:t>
      </w:r>
    </w:p>
    <w:p w:rsidR="00BB4808" w:rsidRPr="0067787C" w:rsidRDefault="00BB4808" w:rsidP="006778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lang w:eastAsia="ru-RU"/>
        </w:rPr>
      </w:pPr>
      <w:r w:rsidRPr="0067787C">
        <w:rPr>
          <w:rFonts w:ascii="Times New Roman" w:eastAsia="Times New Roman" w:hAnsi="Times New Roman" w:cs="Times New Roman"/>
          <w:lang w:eastAsia="ru-RU"/>
        </w:rPr>
        <w:t xml:space="preserve">Основными </w:t>
      </w:r>
      <w:r w:rsidRPr="0067787C">
        <w:rPr>
          <w:rFonts w:ascii="Times New Roman" w:eastAsia="Times New Roman" w:hAnsi="Times New Roman" w:cs="Times New Roman"/>
          <w:b/>
          <w:lang w:eastAsia="ru-RU"/>
        </w:rPr>
        <w:t>направлениями</w:t>
      </w:r>
      <w:r w:rsidRPr="0067787C">
        <w:rPr>
          <w:rFonts w:ascii="Times New Roman" w:eastAsia="Times New Roman" w:hAnsi="Times New Roman" w:cs="Times New Roman"/>
          <w:lang w:eastAsia="ru-RU"/>
        </w:rPr>
        <w:t xml:space="preserve"> логопедической работы является</w:t>
      </w:r>
      <w:r w:rsidRPr="0067787C">
        <w:rPr>
          <w:rFonts w:ascii="Times New Roman" w:eastAsia="Times New Roman" w:hAnsi="Times New Roman" w:cs="Times New Roman"/>
          <w:caps/>
          <w:lang w:eastAsia="ru-RU"/>
        </w:rPr>
        <w:t>:</w:t>
      </w:r>
    </w:p>
    <w:p w:rsidR="00BB4808" w:rsidRPr="0067787C" w:rsidRDefault="00BB4808" w:rsidP="006778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lang w:eastAsia="ru-RU"/>
        </w:rPr>
      </w:pPr>
      <w:r w:rsidRPr="0067787C">
        <w:rPr>
          <w:rFonts w:ascii="Times New Roman" w:eastAsia="Times New Roman" w:hAnsi="Times New Roman" w:cs="Times New Roman"/>
          <w:b/>
          <w:lang w:eastAsia="ru-RU"/>
        </w:rPr>
        <w:t>диагностика и коррекция звукопроизношения</w:t>
      </w:r>
      <w:r w:rsidRPr="0067787C">
        <w:rPr>
          <w:rFonts w:ascii="Times New Roman" w:eastAsia="Times New Roman" w:hAnsi="Times New Roman" w:cs="Times New Roman"/>
          <w:lang w:eastAsia="ru-RU"/>
        </w:rPr>
        <w:t xml:space="preserve"> (постановка, автоматизация и дифференциация звуков речи);</w:t>
      </w:r>
      <w:r w:rsidRPr="0067787C">
        <w:rPr>
          <w:rFonts w:ascii="Times New Roman" w:eastAsia="Times New Roman" w:hAnsi="Times New Roman" w:cs="Times New Roman"/>
          <w:caps/>
          <w:lang w:eastAsia="ru-RU"/>
        </w:rPr>
        <w:t xml:space="preserve"> </w:t>
      </w:r>
    </w:p>
    <w:p w:rsidR="00BB4808" w:rsidRPr="0067787C" w:rsidRDefault="00BB4808" w:rsidP="006778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lang w:eastAsia="ru-RU"/>
        </w:rPr>
      </w:pPr>
      <w:r w:rsidRPr="0067787C">
        <w:rPr>
          <w:rFonts w:ascii="Times New Roman" w:eastAsia="Times New Roman" w:hAnsi="Times New Roman" w:cs="Times New Roman"/>
          <w:b/>
          <w:lang w:eastAsia="ru-RU"/>
        </w:rPr>
        <w:t>диагностика и коррекция лексической стороны речи (</w:t>
      </w:r>
      <w:r w:rsidRPr="0067787C">
        <w:rPr>
          <w:rFonts w:ascii="Times New Roman" w:eastAsia="Times New Roman" w:hAnsi="Times New Roman" w:cs="Times New Roman"/>
          <w:lang w:eastAsia="ru-RU"/>
        </w:rPr>
        <w:t>обогащение словаря, его расширение и уточнение)</w:t>
      </w:r>
      <w:r w:rsidRPr="0067787C">
        <w:rPr>
          <w:rFonts w:ascii="Times New Roman" w:eastAsia="Times New Roman" w:hAnsi="Times New Roman" w:cs="Times New Roman"/>
          <w:caps/>
          <w:lang w:eastAsia="ru-RU"/>
        </w:rPr>
        <w:t>;</w:t>
      </w:r>
    </w:p>
    <w:p w:rsidR="00BB4808" w:rsidRPr="0067787C" w:rsidRDefault="00BB4808" w:rsidP="006778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lang w:eastAsia="ru-RU"/>
        </w:rPr>
      </w:pPr>
      <w:r w:rsidRPr="0067787C">
        <w:rPr>
          <w:rFonts w:ascii="Times New Roman" w:eastAsia="Times New Roman" w:hAnsi="Times New Roman" w:cs="Times New Roman"/>
          <w:b/>
          <w:lang w:eastAsia="ru-RU"/>
        </w:rPr>
        <w:t>диагностика и коррекция грамматического строя речи</w:t>
      </w:r>
      <w:r w:rsidRPr="0067787C">
        <w:rPr>
          <w:rFonts w:ascii="Times New Roman" w:eastAsia="Times New Roman" w:hAnsi="Times New Roman" w:cs="Times New Roman"/>
          <w:lang w:eastAsia="ru-RU"/>
        </w:rPr>
        <w:t xml:space="preserve"> (синтаксической структуры речевых высказываний, словоизменения и словообразования);</w:t>
      </w:r>
    </w:p>
    <w:p w:rsidR="00BB4808" w:rsidRPr="0067787C" w:rsidRDefault="00BB4808" w:rsidP="006778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7787C">
        <w:rPr>
          <w:rFonts w:ascii="Times New Roman" w:eastAsia="Times New Roman" w:hAnsi="Times New Roman" w:cs="Times New Roman"/>
          <w:b/>
          <w:lang w:eastAsia="ru-RU"/>
        </w:rPr>
        <w:t xml:space="preserve">коррекция диалогической и формирование монологической форм речи, развитие коммуникативной функции речи </w:t>
      </w:r>
      <w:r w:rsidRPr="0067787C">
        <w:rPr>
          <w:rFonts w:ascii="Times New Roman" w:eastAsia="Times New Roman" w:hAnsi="Times New Roman" w:cs="Times New Roman"/>
          <w:lang w:eastAsia="ru-RU"/>
        </w:rPr>
        <w:t>(развитие навыков диалогической и монологической речи, формирование связной речи, повышение речевой мотивации, обогащение речевого опыта);</w:t>
      </w:r>
    </w:p>
    <w:p w:rsidR="00BB4808" w:rsidRPr="0067787C" w:rsidRDefault="00BB4808" w:rsidP="006778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lang w:eastAsia="ru-RU"/>
        </w:rPr>
      </w:pPr>
      <w:r w:rsidRPr="0067787C">
        <w:rPr>
          <w:rFonts w:ascii="Times New Roman" w:eastAsia="Times New Roman" w:hAnsi="Times New Roman" w:cs="Times New Roman"/>
          <w:b/>
          <w:lang w:eastAsia="ru-RU"/>
        </w:rPr>
        <w:t>коррекция нарушений чтения и письма</w:t>
      </w:r>
      <w:r w:rsidRPr="0067787C">
        <w:rPr>
          <w:rFonts w:ascii="Times New Roman" w:eastAsia="Times New Roman" w:hAnsi="Times New Roman" w:cs="Times New Roman"/>
          <w:caps/>
          <w:lang w:eastAsia="ru-RU"/>
        </w:rPr>
        <w:t xml:space="preserve">; </w:t>
      </w:r>
    </w:p>
    <w:p w:rsidR="00BB4808" w:rsidRPr="0067787C" w:rsidRDefault="00BB4808" w:rsidP="006778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lang w:eastAsia="ru-RU"/>
        </w:rPr>
      </w:pPr>
      <w:r w:rsidRPr="0067787C">
        <w:rPr>
          <w:rFonts w:ascii="Times New Roman" w:eastAsia="Times New Roman" w:hAnsi="Times New Roman" w:cs="Times New Roman"/>
          <w:b/>
          <w:lang w:eastAsia="ru-RU"/>
        </w:rPr>
        <w:t>расширение представлений об окружающей действительности</w:t>
      </w:r>
      <w:r w:rsidRPr="0067787C">
        <w:rPr>
          <w:rFonts w:ascii="Times New Roman" w:eastAsia="Times New Roman" w:hAnsi="Times New Roman" w:cs="Times New Roman"/>
          <w:caps/>
          <w:lang w:eastAsia="ru-RU"/>
        </w:rPr>
        <w:t xml:space="preserve">; </w:t>
      </w:r>
    </w:p>
    <w:p w:rsidR="00BB4808" w:rsidRPr="0067787C" w:rsidRDefault="00BB4808" w:rsidP="006778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lang w:eastAsia="ru-RU"/>
        </w:rPr>
      </w:pPr>
      <w:r w:rsidRPr="0067787C">
        <w:rPr>
          <w:rFonts w:ascii="Times New Roman" w:eastAsia="Times New Roman" w:hAnsi="Times New Roman" w:cs="Times New Roman"/>
          <w:b/>
          <w:lang w:eastAsia="ru-RU"/>
        </w:rPr>
        <w:lastRenderedPageBreak/>
        <w:t>развитие познавательной сферы</w:t>
      </w:r>
      <w:r w:rsidRPr="0067787C">
        <w:rPr>
          <w:rFonts w:ascii="Times New Roman" w:eastAsia="Times New Roman" w:hAnsi="Times New Roman" w:cs="Times New Roman"/>
          <w:lang w:eastAsia="ru-RU"/>
        </w:rPr>
        <w:t xml:space="preserve"> (мышления, памяти, внимания и др. познавательных процессов)</w:t>
      </w:r>
      <w:r w:rsidRPr="0067787C">
        <w:rPr>
          <w:rFonts w:ascii="Times New Roman" w:eastAsia="Times New Roman" w:hAnsi="Times New Roman" w:cs="Times New Roman"/>
          <w:caps/>
          <w:lang w:eastAsia="ru-RU"/>
        </w:rPr>
        <w:t>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67787C">
        <w:rPr>
          <w:rFonts w:ascii="Times New Roman" w:eastAsia="Times New Roman" w:hAnsi="Times New Roman" w:cs="Times New Roman"/>
          <w:b/>
          <w:lang w:eastAsia="ru-RU"/>
        </w:rPr>
        <w:t>Психокоррекционные</w:t>
      </w:r>
      <w:proofErr w:type="spellEnd"/>
      <w:r w:rsidRPr="0067787C">
        <w:rPr>
          <w:rFonts w:ascii="Times New Roman" w:eastAsia="Times New Roman" w:hAnsi="Times New Roman" w:cs="Times New Roman"/>
          <w:b/>
          <w:lang w:eastAsia="ru-RU"/>
        </w:rPr>
        <w:t xml:space="preserve"> занятия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7787C">
        <w:rPr>
          <w:rFonts w:ascii="Times New Roman" w:eastAsia="Times New Roman" w:hAnsi="Times New Roman" w:cs="Times New Roman"/>
          <w:b/>
          <w:lang w:eastAsia="ru-RU"/>
        </w:rPr>
        <w:t xml:space="preserve">Цель </w:t>
      </w:r>
      <w:proofErr w:type="spellStart"/>
      <w:r w:rsidRPr="0067787C">
        <w:rPr>
          <w:rFonts w:ascii="Times New Roman" w:eastAsia="Times New Roman" w:hAnsi="Times New Roman" w:cs="Times New Roman"/>
          <w:lang w:eastAsia="ru-RU"/>
        </w:rPr>
        <w:t>психокорреционных</w:t>
      </w:r>
      <w:proofErr w:type="spellEnd"/>
      <w:r w:rsidRPr="0067787C">
        <w:rPr>
          <w:rFonts w:ascii="Times New Roman" w:eastAsia="Times New Roman" w:hAnsi="Times New Roman" w:cs="Times New Roman"/>
          <w:lang w:eastAsia="ru-RU"/>
        </w:rPr>
        <w:t xml:space="preserve"> занятий заключается в применении разных форм взаимодействия с </w:t>
      </w:r>
      <w:proofErr w:type="gramStart"/>
      <w:r w:rsidRPr="0067787C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67787C">
        <w:rPr>
          <w:rFonts w:ascii="Times New Roman" w:eastAsia="Times New Roman" w:hAnsi="Times New Roman" w:cs="Times New Roman"/>
          <w:lang w:eastAsia="ru-RU"/>
        </w:rPr>
        <w:t xml:space="preserve">, направленными на преодоление или ослабление проблем в психическом и личностном развитии, гармонизацию личности и межличностных отношений. 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7787C">
        <w:rPr>
          <w:rFonts w:ascii="Times New Roman" w:eastAsia="Times New Roman" w:hAnsi="Times New Roman" w:cs="Times New Roman"/>
          <w:lang w:eastAsia="ru-RU"/>
        </w:rPr>
        <w:t xml:space="preserve">Основные </w:t>
      </w:r>
      <w:r w:rsidRPr="0067787C">
        <w:rPr>
          <w:rFonts w:ascii="Times New Roman" w:eastAsia="Times New Roman" w:hAnsi="Times New Roman" w:cs="Times New Roman"/>
          <w:b/>
          <w:lang w:eastAsia="ru-RU"/>
        </w:rPr>
        <w:t>направления</w:t>
      </w:r>
      <w:r w:rsidRPr="0067787C">
        <w:rPr>
          <w:rFonts w:ascii="Times New Roman" w:eastAsia="Times New Roman" w:hAnsi="Times New Roman" w:cs="Times New Roman"/>
          <w:lang w:eastAsia="ru-RU"/>
        </w:rPr>
        <w:t xml:space="preserve"> работы: 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7787C">
        <w:rPr>
          <w:rFonts w:ascii="Times New Roman" w:eastAsia="Times New Roman" w:hAnsi="Times New Roman" w:cs="Times New Roman"/>
          <w:b/>
          <w:lang w:eastAsia="ru-RU"/>
        </w:rPr>
        <w:t xml:space="preserve">диагностика и развитие познавательной </w:t>
      </w:r>
      <w:proofErr w:type="gramStart"/>
      <w:r w:rsidRPr="0067787C">
        <w:rPr>
          <w:rFonts w:ascii="Times New Roman" w:eastAsia="Times New Roman" w:hAnsi="Times New Roman" w:cs="Times New Roman"/>
          <w:b/>
          <w:lang w:eastAsia="ru-RU"/>
        </w:rPr>
        <w:t>сферы</w:t>
      </w:r>
      <w:proofErr w:type="gramEnd"/>
      <w:r w:rsidRPr="0067787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7787C">
        <w:rPr>
          <w:rFonts w:ascii="Times New Roman" w:eastAsia="Times New Roman" w:hAnsi="Times New Roman" w:cs="Times New Roman"/>
          <w:b/>
          <w:color w:val="000000"/>
          <w:lang w:eastAsia="ru-RU"/>
        </w:rPr>
        <w:t>и целенаправленное формирование высших психических функций</w:t>
      </w:r>
      <w:r w:rsidRPr="0067787C">
        <w:rPr>
          <w:rFonts w:ascii="Times New Roman" w:eastAsia="Times New Roman" w:hAnsi="Times New Roman" w:cs="Times New Roman"/>
          <w:lang w:eastAsia="ru-RU"/>
        </w:rPr>
        <w:t xml:space="preserve"> (формирование учебной мотивации, активизация сенсорно-перцептивной, </w:t>
      </w:r>
      <w:proofErr w:type="spellStart"/>
      <w:r w:rsidRPr="0067787C">
        <w:rPr>
          <w:rFonts w:ascii="Times New Roman" w:eastAsia="Times New Roman" w:hAnsi="Times New Roman" w:cs="Times New Roman"/>
          <w:lang w:eastAsia="ru-RU"/>
        </w:rPr>
        <w:t>мнемической</w:t>
      </w:r>
      <w:proofErr w:type="spellEnd"/>
      <w:r w:rsidRPr="0067787C">
        <w:rPr>
          <w:rFonts w:ascii="Times New Roman" w:eastAsia="Times New Roman" w:hAnsi="Times New Roman" w:cs="Times New Roman"/>
          <w:lang w:eastAsia="ru-RU"/>
        </w:rPr>
        <w:t xml:space="preserve"> и мыслительной деятельности, </w:t>
      </w:r>
      <w:r w:rsidRPr="0067787C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развития пространственно-временных представлений</w:t>
      </w:r>
      <w:r w:rsidRPr="0067787C">
        <w:rPr>
          <w:rFonts w:ascii="Times New Roman" w:eastAsia="Times New Roman" w:hAnsi="Times New Roman" w:cs="Times New Roman"/>
          <w:lang w:eastAsia="ru-RU"/>
        </w:rPr>
        <w:t xml:space="preserve">); 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7787C">
        <w:rPr>
          <w:rFonts w:ascii="Times New Roman" w:eastAsia="Times New Roman" w:hAnsi="Times New Roman" w:cs="Times New Roman"/>
          <w:b/>
          <w:lang w:eastAsia="ru-RU"/>
        </w:rPr>
        <w:t xml:space="preserve">диагностика и развитие эмоционально-личностной сферы </w:t>
      </w:r>
      <w:r w:rsidRPr="0067787C">
        <w:rPr>
          <w:rFonts w:ascii="Times New Roman" w:eastAsia="Times New Roman" w:hAnsi="Times New Roman" w:cs="Times New Roman"/>
          <w:b/>
          <w:color w:val="000000"/>
          <w:lang w:eastAsia="ru-RU"/>
        </w:rPr>
        <w:t>и коррекция ее недостатков</w:t>
      </w:r>
      <w:r w:rsidRPr="0067787C">
        <w:rPr>
          <w:rFonts w:ascii="Times New Roman" w:eastAsia="Times New Roman" w:hAnsi="Times New Roman" w:cs="Times New Roman"/>
          <w:lang w:eastAsia="ru-RU"/>
        </w:rPr>
        <w:t xml:space="preserve"> (гармонизация </w:t>
      </w:r>
      <w:proofErr w:type="spellStart"/>
      <w:r w:rsidRPr="0067787C">
        <w:rPr>
          <w:rFonts w:ascii="Times New Roman" w:eastAsia="Times New Roman" w:hAnsi="Times New Roman" w:cs="Times New Roman"/>
          <w:lang w:eastAsia="ru-RU"/>
        </w:rPr>
        <w:t>пихоэмоционального</w:t>
      </w:r>
      <w:proofErr w:type="spellEnd"/>
      <w:r w:rsidRPr="0067787C">
        <w:rPr>
          <w:rFonts w:ascii="Times New Roman" w:eastAsia="Times New Roman" w:hAnsi="Times New Roman" w:cs="Times New Roman"/>
          <w:lang w:eastAsia="ru-RU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самоконтроля, </w:t>
      </w:r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>создание ситуации успешной деятельности</w:t>
      </w:r>
      <w:r w:rsidRPr="0067787C">
        <w:rPr>
          <w:rFonts w:ascii="Times New Roman" w:eastAsia="Times New Roman" w:hAnsi="Times New Roman" w:cs="Times New Roman"/>
          <w:lang w:eastAsia="ru-RU"/>
        </w:rPr>
        <w:t xml:space="preserve">); 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7787C">
        <w:rPr>
          <w:rFonts w:ascii="Times New Roman" w:eastAsia="Times New Roman" w:hAnsi="Times New Roman" w:cs="Times New Roman"/>
          <w:b/>
          <w:lang w:eastAsia="ru-RU"/>
        </w:rPr>
        <w:t>диагностика и развитие коммуникативной сферы</w:t>
      </w:r>
      <w:r w:rsidRPr="006778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7787C">
        <w:rPr>
          <w:rFonts w:ascii="Times New Roman" w:eastAsia="Times New Roman" w:hAnsi="Times New Roman" w:cs="Times New Roman"/>
          <w:b/>
          <w:lang w:eastAsia="ru-RU"/>
        </w:rPr>
        <w:t>и социальная интеграции</w:t>
      </w:r>
      <w:r w:rsidRPr="0067787C">
        <w:rPr>
          <w:rFonts w:ascii="Times New Roman" w:eastAsia="Times New Roman" w:hAnsi="Times New Roman" w:cs="Times New Roman"/>
          <w:lang w:eastAsia="ru-RU"/>
        </w:rPr>
        <w:t xml:space="preserve"> (развитие способности к </w:t>
      </w:r>
      <w:proofErr w:type="spellStart"/>
      <w:r w:rsidRPr="0067787C">
        <w:rPr>
          <w:rFonts w:ascii="Times New Roman" w:eastAsia="Times New Roman" w:hAnsi="Times New Roman" w:cs="Times New Roman"/>
          <w:lang w:eastAsia="ru-RU"/>
        </w:rPr>
        <w:t>эмпатии</w:t>
      </w:r>
      <w:proofErr w:type="spellEnd"/>
      <w:r w:rsidRPr="0067787C">
        <w:rPr>
          <w:rFonts w:ascii="Times New Roman" w:eastAsia="Times New Roman" w:hAnsi="Times New Roman" w:cs="Times New Roman"/>
          <w:lang w:eastAsia="ru-RU"/>
        </w:rPr>
        <w:t xml:space="preserve">, сопереживанию); 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7787C">
        <w:rPr>
          <w:rFonts w:ascii="Times New Roman" w:eastAsia="Times New Roman" w:hAnsi="Times New Roman" w:cs="Times New Roman"/>
          <w:b/>
          <w:lang w:eastAsia="ru-RU"/>
        </w:rPr>
        <w:t>формирование продуктивных видов взаимодействия с окружающими</w:t>
      </w:r>
      <w:r w:rsidRPr="0067787C">
        <w:rPr>
          <w:rFonts w:ascii="Times New Roman" w:eastAsia="Times New Roman" w:hAnsi="Times New Roman" w:cs="Times New Roman"/>
          <w:lang w:eastAsia="ru-RU"/>
        </w:rPr>
        <w:t xml:space="preserve"> (в семье, классе), </w:t>
      </w:r>
      <w:r w:rsidRPr="0067787C">
        <w:rPr>
          <w:rFonts w:ascii="Times New Roman" w:eastAsia="Times New Roman" w:hAnsi="Times New Roman" w:cs="Times New Roman"/>
          <w:b/>
          <w:lang w:eastAsia="ru-RU"/>
        </w:rPr>
        <w:t xml:space="preserve">повышение социального статуса обучающегося в коллективе, формирование и развитие навыков социального  поведения </w:t>
      </w:r>
      <w:r w:rsidRPr="0067787C">
        <w:rPr>
          <w:rFonts w:ascii="Times New Roman" w:eastAsia="Times New Roman" w:hAnsi="Times New Roman" w:cs="Times New Roman"/>
          <w:lang w:eastAsia="ru-RU"/>
        </w:rPr>
        <w:t>(</w:t>
      </w:r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>формирование правил и норм поведения в группе, адекватное понимание социальных ролей в значимых ситуациях</w:t>
      </w:r>
      <w:r w:rsidRPr="0067787C">
        <w:rPr>
          <w:rFonts w:ascii="Times New Roman" w:eastAsia="Times New Roman" w:hAnsi="Times New Roman" w:cs="Times New Roman"/>
          <w:lang w:eastAsia="ru-RU"/>
        </w:rPr>
        <w:t xml:space="preserve">); 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7787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формирование произвольной регуляции деятельности и поведения </w:t>
      </w:r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>(развитие произвольной регуляции деятельности и поведения, формирование способности к планированию и контролю)</w:t>
      </w:r>
      <w:r w:rsidRPr="0067787C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BB4808" w:rsidRPr="0067787C" w:rsidRDefault="00BB4808" w:rsidP="0067787C">
      <w:pPr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A"/>
          <w:kern w:val="1"/>
        </w:rPr>
      </w:pPr>
      <w:r w:rsidRPr="0067787C">
        <w:rPr>
          <w:rFonts w:ascii="Times New Roman" w:eastAsia="Times New Roman" w:hAnsi="Times New Roman" w:cs="Times New Roman"/>
          <w:b/>
          <w:bCs/>
          <w:i/>
          <w:color w:val="00000A"/>
          <w:kern w:val="1"/>
          <w:lang w:eastAsia="ru-RU"/>
        </w:rPr>
        <w:t>Коррекционный курс</w:t>
      </w:r>
      <w:r w:rsidRPr="0067787C">
        <w:rPr>
          <w:rFonts w:ascii="Times New Roman" w:eastAsia="Times New Roman" w:hAnsi="Times New Roman" w:cs="Times New Roman"/>
          <w:b/>
          <w:bCs/>
          <w:color w:val="00000A"/>
          <w:kern w:val="1"/>
          <w:lang w:eastAsia="ru-RU"/>
        </w:rPr>
        <w:t xml:space="preserve"> 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>«</w:t>
      </w:r>
      <w:r w:rsidRPr="0067787C">
        <w:rPr>
          <w:rFonts w:ascii="Times New Roman" w:eastAsia="Arial Unicode MS" w:hAnsi="Times New Roman" w:cs="Times New Roman"/>
          <w:b/>
          <w:i/>
          <w:color w:val="00000A"/>
          <w:kern w:val="1"/>
        </w:rPr>
        <w:t>Ритмика</w:t>
      </w:r>
      <w:r w:rsidRPr="0067787C">
        <w:rPr>
          <w:rFonts w:ascii="Times New Roman" w:eastAsia="Arial Unicode MS" w:hAnsi="Times New Roman" w:cs="Times New Roman"/>
          <w:b/>
          <w:color w:val="00000A"/>
          <w:kern w:val="1"/>
        </w:rPr>
        <w:t>»</w:t>
      </w:r>
    </w:p>
    <w:p w:rsidR="00BB4808" w:rsidRPr="0067787C" w:rsidRDefault="00BB4808" w:rsidP="0067787C">
      <w:pPr>
        <w:tabs>
          <w:tab w:val="num" w:pos="720"/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2"/>
        </w:rPr>
      </w:pPr>
      <w:r w:rsidRPr="0067787C">
        <w:rPr>
          <w:rFonts w:ascii="Times New Roman" w:eastAsia="Arial Unicode MS" w:hAnsi="Times New Roman" w:cs="Times New Roman"/>
          <w:b/>
          <w:color w:val="00000A"/>
          <w:kern w:val="2"/>
        </w:rPr>
        <w:t xml:space="preserve">Целью </w:t>
      </w:r>
      <w:r w:rsidRPr="0067787C">
        <w:rPr>
          <w:rFonts w:ascii="Times New Roman" w:eastAsia="Arial Unicode MS" w:hAnsi="Times New Roman" w:cs="Times New Roman"/>
          <w:color w:val="00000A"/>
          <w:kern w:val="2"/>
        </w:rPr>
        <w:t>занятий по ритмике является развитие двигательной активности обучающегося с ЗПР в процессе восприятия музыки.</w:t>
      </w:r>
    </w:p>
    <w:p w:rsidR="00BB4808" w:rsidRPr="0067787C" w:rsidRDefault="00BB4808" w:rsidP="0067787C">
      <w:pPr>
        <w:tabs>
          <w:tab w:val="num" w:pos="720"/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2"/>
        </w:rPr>
      </w:pPr>
      <w:r w:rsidRPr="0067787C">
        <w:rPr>
          <w:rFonts w:ascii="Times New Roman" w:eastAsia="Arial Unicode MS" w:hAnsi="Times New Roman" w:cs="Times New Roman"/>
          <w:kern w:val="1"/>
        </w:rPr>
        <w:t xml:space="preserve">Коррекционная работа на занятиях ритмикой базируется на постоянном взаимодействии музыки, движений и устной речи: музыка и движения, музыка и речь, движения и речь, музыка, движения и речь. </w:t>
      </w:r>
      <w:r w:rsidRPr="0067787C">
        <w:rPr>
          <w:rFonts w:ascii="Times New Roman" w:eastAsia="Arial Unicode MS" w:hAnsi="Times New Roman" w:cs="Times New Roman"/>
          <w:color w:val="00000A"/>
          <w:kern w:val="2"/>
        </w:rPr>
        <w:t xml:space="preserve">На занятиях осуществляется коррекция недостатков двигательной, эмоционально-волевой, познавательной сфер. Занятия способствуют развитию общей и речевой моторики, ориентировке в пространстве, укреплению здоровья, формированию навыков здорового образа жизни </w:t>
      </w:r>
      <w:proofErr w:type="gramStart"/>
      <w:r w:rsidRPr="0067787C">
        <w:rPr>
          <w:rFonts w:ascii="Times New Roman" w:eastAsia="Arial Unicode MS" w:hAnsi="Times New Roman" w:cs="Times New Roman"/>
          <w:color w:val="00000A"/>
          <w:kern w:val="2"/>
        </w:rPr>
        <w:t>у</w:t>
      </w:r>
      <w:proofErr w:type="gramEnd"/>
      <w:r w:rsidRPr="0067787C">
        <w:rPr>
          <w:rFonts w:ascii="Times New Roman" w:eastAsia="Arial Unicode MS" w:hAnsi="Times New Roman" w:cs="Times New Roman"/>
          <w:color w:val="00000A"/>
          <w:kern w:val="2"/>
        </w:rPr>
        <w:t xml:space="preserve"> обучающихся.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7787C">
        <w:rPr>
          <w:rFonts w:ascii="Times New Roman" w:eastAsia="Times New Roman" w:hAnsi="Times New Roman" w:cs="Times New Roman"/>
          <w:lang w:eastAsia="ru-RU"/>
        </w:rPr>
        <w:t xml:space="preserve">Основные </w:t>
      </w:r>
      <w:r w:rsidRPr="0067787C">
        <w:rPr>
          <w:rFonts w:ascii="Times New Roman" w:eastAsia="Times New Roman" w:hAnsi="Times New Roman" w:cs="Times New Roman"/>
          <w:b/>
          <w:lang w:eastAsia="ru-RU"/>
        </w:rPr>
        <w:t xml:space="preserve">направления </w:t>
      </w:r>
      <w:r w:rsidRPr="0067787C">
        <w:rPr>
          <w:rFonts w:ascii="Times New Roman" w:eastAsia="Times New Roman" w:hAnsi="Times New Roman" w:cs="Times New Roman"/>
          <w:lang w:eastAsia="ru-RU"/>
        </w:rPr>
        <w:t>работы по ритмике: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7787C">
        <w:rPr>
          <w:rFonts w:ascii="Times New Roman" w:eastAsia="Times New Roman" w:hAnsi="Times New Roman" w:cs="Times New Roman"/>
          <w:b/>
          <w:lang w:eastAsia="ru-RU"/>
        </w:rPr>
        <w:t>восприятие музыки</w:t>
      </w:r>
      <w:r w:rsidRPr="0067787C">
        <w:rPr>
          <w:rFonts w:ascii="Times New Roman" w:eastAsia="Times New Roman" w:hAnsi="Times New Roman" w:cs="Times New Roman"/>
          <w:lang w:eastAsia="ru-RU"/>
        </w:rPr>
        <w:t xml:space="preserve"> (в исполнении педагога и </w:t>
      </w:r>
      <w:proofErr w:type="spellStart"/>
      <w:r w:rsidRPr="0067787C">
        <w:rPr>
          <w:rFonts w:ascii="Times New Roman" w:eastAsia="Times New Roman" w:hAnsi="Times New Roman" w:cs="Times New Roman"/>
          <w:lang w:eastAsia="ru-RU"/>
        </w:rPr>
        <w:t>аудиозапси</w:t>
      </w:r>
      <w:proofErr w:type="spellEnd"/>
      <w:r w:rsidRPr="0067787C">
        <w:rPr>
          <w:rFonts w:ascii="Times New Roman" w:eastAsia="Times New Roman" w:hAnsi="Times New Roman" w:cs="Times New Roman"/>
          <w:lang w:eastAsia="ru-RU"/>
        </w:rPr>
        <w:t>): определение на слух начала и окончания звучания музыки; различение и опознавание на слух громкой, тихой, негромкой музыки; быстрого, медленного, умеренного темпа; различение и опознавание на слух музыки двухдольного, трехдольного, четырехдольного метра (полька, марш, вальс); плавной и отрывистой музыки;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7787C">
        <w:rPr>
          <w:rFonts w:ascii="Times New Roman" w:eastAsia="Times New Roman" w:hAnsi="Times New Roman" w:cs="Times New Roman"/>
          <w:b/>
          <w:lang w:eastAsia="ru-RU"/>
        </w:rPr>
        <w:t xml:space="preserve">упражнения на ориентировку в пространстве: </w:t>
      </w:r>
      <w:r w:rsidRPr="0067787C">
        <w:rPr>
          <w:rFonts w:ascii="Times New Roman" w:eastAsia="Times New Roman" w:hAnsi="Times New Roman" w:cs="Times New Roman"/>
          <w:lang w:eastAsia="ru-RU"/>
        </w:rPr>
        <w:t>простейшие построения и перестроения (в одну и две линии, в колонну, в цепочку, в одну и две шеренги друг напротив друга, в круг, сужение и расширение круга, свободное размещение в классе, различные положения в парах и т. д.); ходьба в шеренге (вперед, назад), по кругу, в заданном направлении, разными видами шага;</w:t>
      </w:r>
      <w:proofErr w:type="gramEnd"/>
      <w:r w:rsidRPr="0067787C">
        <w:rPr>
          <w:rFonts w:ascii="Times New Roman" w:eastAsia="Times New Roman" w:hAnsi="Times New Roman" w:cs="Times New Roman"/>
          <w:lang w:eastAsia="ru-RU"/>
        </w:rPr>
        <w:t xml:space="preserve"> повороты;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7787C">
        <w:rPr>
          <w:rFonts w:ascii="Times New Roman" w:eastAsia="Times New Roman" w:hAnsi="Times New Roman" w:cs="Times New Roman"/>
          <w:b/>
          <w:lang w:eastAsia="ru-RU"/>
        </w:rPr>
        <w:t>ритмико-гимнастические упражнения:</w:t>
      </w:r>
      <w:r w:rsidRPr="006778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7787C">
        <w:rPr>
          <w:rFonts w:ascii="Times New Roman" w:eastAsia="Times New Roman" w:hAnsi="Times New Roman" w:cs="Times New Roman"/>
          <w:kern w:val="2"/>
          <w:lang w:eastAsia="ru-RU"/>
        </w:rPr>
        <w:t>о</w:t>
      </w:r>
      <w:r w:rsidRPr="0067787C">
        <w:rPr>
          <w:rFonts w:ascii="Times New Roman" w:eastAsia="Times New Roman" w:hAnsi="Times New Roman" w:cs="Times New Roman"/>
          <w:iCs/>
          <w:lang w:eastAsia="ru-RU"/>
        </w:rPr>
        <w:t>бщеразвивающие упражнения, упражнения на координацию движений, упражнение на расслабление мышц</w:t>
      </w:r>
      <w:r w:rsidRPr="0067787C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7787C">
        <w:rPr>
          <w:rFonts w:ascii="Times New Roman" w:eastAsia="Times New Roman" w:hAnsi="Times New Roman" w:cs="Times New Roman"/>
          <w:b/>
          <w:lang w:eastAsia="ru-RU"/>
        </w:rPr>
        <w:t xml:space="preserve">упражнения с детскими музыкальными инструментами: </w:t>
      </w:r>
      <w:r w:rsidRPr="0067787C">
        <w:rPr>
          <w:rFonts w:ascii="Times New Roman" w:eastAsia="Times New Roman" w:hAnsi="Times New Roman" w:cs="Times New Roman"/>
          <w:lang w:eastAsia="ru-RU"/>
        </w:rPr>
        <w:t xml:space="preserve">игра на элементарных музыкальных инструментах (погремушка, металлофон, бубен, ксилофон, барабан, румба, маракас, треугольник, тарелки и др.); </w:t>
      </w:r>
      <w:proofErr w:type="gramEnd"/>
    </w:p>
    <w:p w:rsidR="00BB4808" w:rsidRPr="0067787C" w:rsidRDefault="00BB4808" w:rsidP="0067787C">
      <w:pPr>
        <w:autoSpaceDE w:val="0"/>
        <w:autoSpaceDN w:val="0"/>
        <w:adjustRightInd w:val="0"/>
        <w:spacing w:before="130"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7787C">
        <w:rPr>
          <w:rFonts w:ascii="Times New Roman" w:eastAsia="Times New Roman" w:hAnsi="Times New Roman" w:cs="Times New Roman"/>
          <w:b/>
          <w:lang w:eastAsia="ru-RU"/>
        </w:rPr>
        <w:t xml:space="preserve">игры под музыку: </w:t>
      </w:r>
      <w:r w:rsidRPr="0067787C">
        <w:rPr>
          <w:rFonts w:ascii="Times New Roman" w:eastAsia="Times New Roman" w:hAnsi="Times New Roman" w:cs="Times New Roman"/>
          <w:lang w:eastAsia="ru-RU"/>
        </w:rPr>
        <w:t>музыкальные игры и игровые ситуации с музыкально-двигательными заданиями с элементами занимательности, соревнования (кто скорее, кто лучше, кто более и т.д.)</w:t>
      </w:r>
      <w:proofErr w:type="gramStart"/>
      <w:r w:rsidRPr="0067787C">
        <w:rPr>
          <w:rFonts w:ascii="Times New Roman" w:eastAsia="Times New Roman" w:hAnsi="Times New Roman" w:cs="Times New Roman"/>
          <w:lang w:eastAsia="ru-RU"/>
        </w:rPr>
        <w:t>,и</w:t>
      </w:r>
      <w:proofErr w:type="gramEnd"/>
      <w:r w:rsidRPr="0067787C">
        <w:rPr>
          <w:rFonts w:ascii="Times New Roman" w:eastAsia="Times New Roman" w:hAnsi="Times New Roman" w:cs="Times New Roman"/>
          <w:lang w:eastAsia="ru-RU"/>
        </w:rPr>
        <w:t>гры по ориентировке в пространстве;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7787C">
        <w:rPr>
          <w:rFonts w:ascii="Times New Roman" w:eastAsia="Times New Roman" w:hAnsi="Times New Roman" w:cs="Times New Roman"/>
          <w:b/>
          <w:lang w:eastAsia="ru-RU"/>
        </w:rPr>
        <w:t>танцевальные упражнения</w:t>
      </w:r>
      <w:r w:rsidRPr="0067787C">
        <w:rPr>
          <w:rFonts w:ascii="Times New Roman" w:eastAsia="Times New Roman" w:hAnsi="Times New Roman" w:cs="Times New Roman"/>
          <w:lang w:eastAsia="ru-RU"/>
        </w:rPr>
        <w:t>: выполнение под музыку элементов танца и пляски, несложных композиций народных, бальных и современных танцев;</w:t>
      </w:r>
    </w:p>
    <w:p w:rsidR="00BB4808" w:rsidRPr="0067787C" w:rsidRDefault="00BB4808" w:rsidP="0067787C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lang w:eastAsia="ru-RU"/>
        </w:rPr>
      </w:pPr>
      <w:r w:rsidRPr="0067787C">
        <w:rPr>
          <w:rFonts w:ascii="Times New Roman" w:eastAsia="Arial Unicode MS" w:hAnsi="Times New Roman" w:cs="Times New Roman"/>
          <w:b/>
          <w:kern w:val="1"/>
          <w:lang w:eastAsia="ru-RU"/>
        </w:rPr>
        <w:t xml:space="preserve">декламация песен под музыку: </w:t>
      </w:r>
      <w:r w:rsidRPr="0067787C">
        <w:rPr>
          <w:rFonts w:ascii="Times New Roman" w:eastAsia="Arial Unicode MS" w:hAnsi="Times New Roman" w:cs="Times New Roman"/>
          <w:kern w:val="1"/>
          <w:lang w:eastAsia="ru-RU"/>
        </w:rPr>
        <w:t xml:space="preserve">выразительная декламация песен  под музыкальное сопровождение и управление педагога, воспроизведение ритмического рисунка мелодии, ее темпа, </w:t>
      </w:r>
      <w:r w:rsidRPr="0067787C">
        <w:rPr>
          <w:rFonts w:ascii="Times New Roman" w:eastAsia="Arial Unicode MS" w:hAnsi="Times New Roman" w:cs="Times New Roman"/>
          <w:kern w:val="1"/>
          <w:lang w:eastAsia="ru-RU"/>
        </w:rPr>
        <w:lastRenderedPageBreak/>
        <w:t xml:space="preserve">динамических оттенков, характера </w:t>
      </w:r>
      <w:proofErr w:type="spellStart"/>
      <w:r w:rsidRPr="0067787C">
        <w:rPr>
          <w:rFonts w:ascii="Times New Roman" w:eastAsia="Arial Unicode MS" w:hAnsi="Times New Roman" w:cs="Times New Roman"/>
          <w:kern w:val="1"/>
          <w:lang w:eastAsia="ru-RU"/>
        </w:rPr>
        <w:t>звуковедения</w:t>
      </w:r>
      <w:proofErr w:type="spellEnd"/>
      <w:r w:rsidRPr="0067787C">
        <w:rPr>
          <w:rFonts w:ascii="Times New Roman" w:eastAsia="Arial Unicode MS" w:hAnsi="Times New Roman" w:cs="Times New Roman"/>
          <w:kern w:val="1"/>
          <w:lang w:eastAsia="ru-RU"/>
        </w:rPr>
        <w:t xml:space="preserve"> (плавно, отрывисто), соответствующей манере исполнения (легко, более твердо и др.).</w:t>
      </w:r>
    </w:p>
    <w:p w:rsidR="00BB4808" w:rsidRPr="0067787C" w:rsidRDefault="00BB4808" w:rsidP="006778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7787C">
        <w:rPr>
          <w:rFonts w:ascii="Times New Roman" w:eastAsia="Times New Roman" w:hAnsi="Times New Roman" w:cs="Times New Roman"/>
          <w:lang w:eastAsia="ru-RU"/>
        </w:rPr>
        <w:t xml:space="preserve">Содержание коррекционно-развивающей области может быть дополнено Организацией самостоятельно на основании рекомендаций ПМПК, ИПР обучающихся с ЗПР. </w:t>
      </w:r>
    </w:p>
    <w:p w:rsidR="00BB4808" w:rsidRPr="0067787C" w:rsidRDefault="00BB4808" w:rsidP="006778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aps/>
          <w:lang w:eastAsia="ru-RU"/>
        </w:rPr>
      </w:pPr>
      <w:r w:rsidRPr="0067787C">
        <w:rPr>
          <w:rFonts w:ascii="Times New Roman" w:eastAsia="Times New Roman" w:hAnsi="Times New Roman" w:cs="Times New Roman"/>
          <w:lang w:eastAsia="ru-RU"/>
        </w:rPr>
        <w:t>Выбор коррекционно-развивающих курсов для индивидуальных и групповых занятий, их количественное соотношение, содержание самостоятельно определяется Организацией, исходя из психофизических особенностей и особых образовательных потребностей обучающихся с ЗПР.</w:t>
      </w:r>
    </w:p>
    <w:p w:rsidR="00BB4808" w:rsidRPr="0067787C" w:rsidRDefault="00557151" w:rsidP="0067787C">
      <w:pPr>
        <w:autoSpaceDE w:val="0"/>
        <w:autoSpaceDN w:val="0"/>
        <w:adjustRightInd w:val="0"/>
        <w:spacing w:before="120" w:after="12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  <w:bookmarkStart w:id="11" w:name="_Toc415833131"/>
      <w:r w:rsidRPr="0067787C">
        <w:rPr>
          <w:rFonts w:ascii="Times New Roman" w:eastAsia="Times New Roman" w:hAnsi="Times New Roman" w:cs="Times New Roman"/>
          <w:b/>
          <w:spacing w:val="2"/>
          <w:lang w:eastAsia="ru-RU"/>
        </w:rPr>
        <w:t>1</w:t>
      </w:r>
      <w:r w:rsidR="00BB4808" w:rsidRPr="0067787C">
        <w:rPr>
          <w:rFonts w:ascii="Times New Roman" w:eastAsia="Times New Roman" w:hAnsi="Times New Roman" w:cs="Times New Roman"/>
          <w:b/>
          <w:spacing w:val="2"/>
          <w:lang w:eastAsia="ru-RU"/>
        </w:rPr>
        <w:t>.2.3. Программа духовно-нравственного развития, воспитания</w:t>
      </w:r>
      <w:bookmarkEnd w:id="11"/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proofErr w:type="gram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Программа духовно-нравственного развития и воспитания направлена на организацию нравственного уклада школьной жизни, включающего воспитательную, учебную, </w:t>
      </w:r>
      <w:proofErr w:type="spell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внеучебную</w:t>
      </w:r>
      <w:proofErr w:type="spellEnd"/>
      <w:r w:rsidRPr="0067787C">
        <w:rPr>
          <w:rFonts w:ascii="Times New Roman" w:eastAsia="Arial Unicode MS" w:hAnsi="Times New Roman" w:cs="Times New Roman"/>
          <w:color w:val="00000A"/>
          <w:kern w:val="1"/>
        </w:rPr>
        <w:t>, социально значимую деятельность обучающихся с ЗПР, основанного на системе духовных ценностей, моральных приоритетов, реализуемого в совместной социально-педагогической деятельности школы, семьи и других субъектов общественной жизни.</w:t>
      </w:r>
      <w:proofErr w:type="gramEnd"/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787C">
        <w:rPr>
          <w:rFonts w:ascii="Times New Roman" w:eastAsia="Times New Roman" w:hAnsi="Times New Roman" w:cs="Times New Roman"/>
          <w:lang w:eastAsia="ru-RU"/>
        </w:rPr>
        <w:t xml:space="preserve">Нормативно-правовой и методологической основой программы духовно-нравственного развития и </w:t>
      </w:r>
      <w:proofErr w:type="gramStart"/>
      <w:r w:rsidRPr="0067787C">
        <w:rPr>
          <w:rFonts w:ascii="Times New Roman" w:eastAsia="Times New Roman" w:hAnsi="Times New Roman" w:cs="Times New Roman"/>
          <w:lang w:eastAsia="ru-RU"/>
        </w:rPr>
        <w:t>воспитания</w:t>
      </w:r>
      <w:proofErr w:type="gramEnd"/>
      <w:r w:rsidRPr="0067787C">
        <w:rPr>
          <w:rFonts w:ascii="Times New Roman" w:eastAsia="Times New Roman" w:hAnsi="Times New Roman" w:cs="Times New Roman"/>
          <w:lang w:eastAsia="ru-RU"/>
        </w:rPr>
        <w:t xml:space="preserve"> обучающихся на ступени начального общего образования являются Закон Российской Федерации «Об образовании в Российской Федерации», ФГОС НОО обучающихся с ОВЗ, ФГОС НОО, Концепция духовно-нравственного развития и воспитания личности гражданина России.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kern w:val="2"/>
          <w:lang w:eastAsia="ru-RU"/>
        </w:rPr>
      </w:pPr>
      <w:r w:rsidRPr="0067787C">
        <w:rPr>
          <w:rFonts w:ascii="Times New Roman" w:eastAsia="Times New Roman" w:hAnsi="Times New Roman" w:cs="Times New Roman"/>
          <w:spacing w:val="2"/>
          <w:lang w:eastAsia="ru-RU"/>
        </w:rPr>
        <w:t xml:space="preserve">Программа духовно-нравственного развития </w:t>
      </w:r>
      <w:r w:rsidRPr="0067787C">
        <w:rPr>
          <w:rFonts w:ascii="Times New Roman" w:eastAsia="Times New Roman" w:hAnsi="Times New Roman" w:cs="Times New Roman"/>
          <w:lang w:eastAsia="ru-RU"/>
        </w:rPr>
        <w:t xml:space="preserve">призвана направлять образовательный процесс на воспитание обучающихся с ЗПР в духе любви к Родине, уважения к культурно-историческому наследию своего народа и своей страны, на формирование основ социально ответственного поведения. </w:t>
      </w:r>
      <w:r w:rsidRPr="0067787C">
        <w:rPr>
          <w:rFonts w:ascii="Times New Roman" w:eastAsia="Times New Roman" w:hAnsi="Times New Roman" w:cs="Times New Roman"/>
          <w:color w:val="000000"/>
          <w:kern w:val="2"/>
          <w:lang w:eastAsia="ru-RU"/>
        </w:rPr>
        <w:t>В основу программы положены ключевые воспитательные задачи, базовые национальные ценности российского общества и общечеловеческие ценности.</w:t>
      </w:r>
    </w:p>
    <w:p w:rsidR="00BB4808" w:rsidRPr="0067787C" w:rsidRDefault="00BB4808" w:rsidP="0067787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</w:rPr>
      </w:pPr>
      <w:r w:rsidRPr="0067787C">
        <w:rPr>
          <w:rFonts w:ascii="Times New Roman" w:eastAsia="Arial Unicode MS" w:hAnsi="Times New Roman" w:cs="Times New Roman"/>
          <w:kern w:val="1"/>
        </w:rPr>
        <w:t>Целью</w:t>
      </w:r>
      <w:r w:rsidRPr="0067787C">
        <w:rPr>
          <w:rFonts w:ascii="Times New Roman" w:eastAsia="Arial Unicode MS" w:hAnsi="Times New Roman" w:cs="Times New Roman"/>
          <w:b/>
          <w:kern w:val="1"/>
        </w:rPr>
        <w:t xml:space="preserve"> </w:t>
      </w:r>
      <w:r w:rsidRPr="0067787C">
        <w:rPr>
          <w:rFonts w:ascii="Times New Roman" w:eastAsia="Arial Unicode MS" w:hAnsi="Times New Roman" w:cs="Times New Roman"/>
          <w:kern w:val="1"/>
        </w:rPr>
        <w:t>духовно</w:t>
      </w:r>
      <w:r w:rsidRPr="0067787C">
        <w:rPr>
          <w:rFonts w:ascii="Times New Roman" w:eastAsia="Arial Unicode MS" w:hAnsi="Times New Roman" w:cs="Times New Roman"/>
          <w:b/>
          <w:kern w:val="1"/>
        </w:rPr>
        <w:t>-</w:t>
      </w:r>
      <w:r w:rsidRPr="0067787C">
        <w:rPr>
          <w:rFonts w:ascii="Times New Roman" w:eastAsia="Arial Unicode MS" w:hAnsi="Times New Roman" w:cs="Times New Roman"/>
          <w:kern w:val="1"/>
        </w:rPr>
        <w:t xml:space="preserve">нравственного развития и </w:t>
      </w:r>
      <w:proofErr w:type="gramStart"/>
      <w:r w:rsidRPr="0067787C">
        <w:rPr>
          <w:rFonts w:ascii="Times New Roman" w:eastAsia="Arial Unicode MS" w:hAnsi="Times New Roman" w:cs="Times New Roman"/>
          <w:kern w:val="1"/>
        </w:rPr>
        <w:t>воспитания</w:t>
      </w:r>
      <w:proofErr w:type="gramEnd"/>
      <w:r w:rsidRPr="0067787C">
        <w:rPr>
          <w:rFonts w:ascii="Times New Roman" w:eastAsia="Arial Unicode MS" w:hAnsi="Times New Roman" w:cs="Times New Roman"/>
          <w:kern w:val="1"/>
        </w:rPr>
        <w:t xml:space="preserve"> обучающихся с ЗПР на ступени начального общего образования является социально-педагогическая поддержка и </w:t>
      </w:r>
      <w:r w:rsidRPr="0067787C">
        <w:rPr>
          <w:rFonts w:ascii="Times New Roman" w:eastAsia="Arial Unicode MS" w:hAnsi="Times New Roman" w:cs="Times New Roman"/>
          <w:kern w:val="2"/>
        </w:rPr>
        <w:t>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 и нравственного поведения.</w:t>
      </w:r>
    </w:p>
    <w:p w:rsidR="00BB4808" w:rsidRPr="0067787C" w:rsidRDefault="00BB4808" w:rsidP="0067787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 xml:space="preserve">Задачи духовно-нравственного развития </w:t>
      </w:r>
      <w:proofErr w:type="gramStart"/>
      <w:r w:rsidRPr="0067787C">
        <w:rPr>
          <w:rFonts w:ascii="Times New Roman" w:eastAsia="Arial Unicode MS" w:hAnsi="Times New Roman" w:cs="Times New Roman"/>
          <w:kern w:val="1"/>
        </w:rPr>
        <w:t>обучающихся</w:t>
      </w:r>
      <w:proofErr w:type="gramEnd"/>
      <w:r w:rsidRPr="0067787C">
        <w:rPr>
          <w:rFonts w:ascii="Times New Roman" w:eastAsia="Arial Unicode MS" w:hAnsi="Times New Roman" w:cs="Times New Roman"/>
          <w:kern w:val="1"/>
        </w:rPr>
        <w:t xml:space="preserve"> с ЗПР на ступени начального общего образования:</w:t>
      </w:r>
    </w:p>
    <w:p w:rsidR="00BB4808" w:rsidRPr="0067787C" w:rsidRDefault="00BB4808" w:rsidP="0067787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kern w:val="1"/>
        </w:rPr>
      </w:pPr>
      <w:r w:rsidRPr="0067787C">
        <w:rPr>
          <w:rFonts w:ascii="Times New Roman" w:eastAsia="Arial Unicode MS" w:hAnsi="Times New Roman" w:cs="Times New Roman"/>
          <w:i/>
          <w:iCs/>
          <w:kern w:val="1"/>
        </w:rPr>
        <w:t>в области формирования личностной культуры:</w:t>
      </w:r>
    </w:p>
    <w:p w:rsidR="00BB4808" w:rsidRPr="0067787C" w:rsidRDefault="00BB4808" w:rsidP="0067787C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>формирование мотивации универсальной нравственной компетенции — «становиться лучше», активности в учебно-игровой, предметно</w:t>
      </w:r>
      <w:r w:rsidRPr="0067787C">
        <w:rPr>
          <w:rFonts w:ascii="Times New Roman" w:eastAsia="PMingLiU" w:hAnsi="Times New Roman" w:cs="Times New Roman"/>
          <w:kern w:val="1"/>
        </w:rPr>
        <w:t>-</w:t>
      </w:r>
      <w:r w:rsidRPr="0067787C">
        <w:rPr>
          <w:rFonts w:ascii="Times New Roman" w:eastAsia="Arial Unicode MS" w:hAnsi="Times New Roman" w:cs="Times New Roman"/>
          <w:kern w:val="1"/>
        </w:rPr>
        <w:t xml:space="preserve">продуктивной, социально ориентированной деятельности на основе нравственных установок и моральных норм;  </w:t>
      </w:r>
    </w:p>
    <w:p w:rsidR="00BB4808" w:rsidRPr="0067787C" w:rsidRDefault="00BB4808" w:rsidP="0067787C">
      <w:pPr>
        <w:widowControl w:val="0"/>
        <w:tabs>
          <w:tab w:val="left" w:pos="108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BB4808" w:rsidRPr="0067787C" w:rsidRDefault="00BB4808" w:rsidP="0067787C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 xml:space="preserve">формирование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элементарную нравственную оценку своим и чужим поступкам; </w:t>
      </w:r>
    </w:p>
    <w:p w:rsidR="00BB4808" w:rsidRPr="0067787C" w:rsidRDefault="00BB4808" w:rsidP="0067787C">
      <w:pPr>
        <w:widowControl w:val="0"/>
        <w:tabs>
          <w:tab w:val="left" w:pos="108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 xml:space="preserve">формирование в сознании школьников нравственного смысла учения; </w:t>
      </w:r>
    </w:p>
    <w:p w:rsidR="00BB4808" w:rsidRPr="0067787C" w:rsidRDefault="00BB4808" w:rsidP="0067787C">
      <w:pPr>
        <w:widowControl w:val="0"/>
        <w:tabs>
          <w:tab w:val="num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 xml:space="preserve">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недопустимом;  </w:t>
      </w:r>
    </w:p>
    <w:p w:rsidR="00BB4808" w:rsidRPr="0067787C" w:rsidRDefault="00BB4808" w:rsidP="0067787C">
      <w:pPr>
        <w:widowControl w:val="0"/>
        <w:tabs>
          <w:tab w:val="left" w:pos="108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>формирование представлений о базовых общечеловеческих ценностях;</w:t>
      </w:r>
    </w:p>
    <w:p w:rsidR="00BB4808" w:rsidRPr="0067787C" w:rsidRDefault="00BB4808" w:rsidP="0067787C">
      <w:pPr>
        <w:widowControl w:val="0"/>
        <w:tabs>
          <w:tab w:val="left" w:pos="108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>формирование представлений о базовых национальных, этнических и духовных традициях;</w:t>
      </w:r>
    </w:p>
    <w:p w:rsidR="00BB4808" w:rsidRPr="0067787C" w:rsidRDefault="00BB4808" w:rsidP="0067787C">
      <w:pPr>
        <w:widowControl w:val="0"/>
        <w:tabs>
          <w:tab w:val="num" w:pos="720"/>
          <w:tab w:val="left" w:pos="108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 xml:space="preserve">формирование эстетических потребностей, ценностей и чувств; </w:t>
      </w:r>
    </w:p>
    <w:p w:rsidR="00BB4808" w:rsidRPr="0067787C" w:rsidRDefault="00BB4808" w:rsidP="0067787C">
      <w:pPr>
        <w:widowControl w:val="0"/>
        <w:tabs>
          <w:tab w:val="num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 xml:space="preserve">формирование критичности к собственным намерениям, мыслям и поступкам; </w:t>
      </w:r>
    </w:p>
    <w:p w:rsidR="00BB4808" w:rsidRPr="0067787C" w:rsidRDefault="00BB4808" w:rsidP="0067787C">
      <w:pPr>
        <w:widowControl w:val="0"/>
        <w:tabs>
          <w:tab w:val="num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>формирование способности к самостоятельным поступкам и действиям, совершаемым на основе морального выбора, осознание ответственности за результаты собственных действий и поступков;</w:t>
      </w:r>
    </w:p>
    <w:p w:rsidR="00BB4808" w:rsidRPr="0067787C" w:rsidRDefault="00BB4808" w:rsidP="0067787C">
      <w:pPr>
        <w:widowControl w:val="0"/>
        <w:tabs>
          <w:tab w:val="num" w:pos="720"/>
          <w:tab w:val="left" w:pos="108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 xml:space="preserve">развитие трудолюбия, способности к преодолению трудностей,   настойчивости в достижении результата; 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i/>
          <w:iCs/>
          <w:color w:val="000000"/>
        </w:rPr>
        <w:t>в области формирования социальной культуры:</w:t>
      </w:r>
    </w:p>
    <w:p w:rsidR="00BB4808" w:rsidRPr="0067787C" w:rsidRDefault="00BB4808" w:rsidP="0067787C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 xml:space="preserve">формирование основ российской гражданской идентичности – 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>осознание себя как гражданина России</w:t>
      </w:r>
      <w:r w:rsidRPr="0067787C">
        <w:rPr>
          <w:rFonts w:ascii="Times New Roman" w:eastAsia="Arial Unicode MS" w:hAnsi="Times New Roman" w:cs="Times New Roman"/>
          <w:kern w:val="1"/>
        </w:rPr>
        <w:t xml:space="preserve">; </w:t>
      </w:r>
    </w:p>
    <w:p w:rsidR="00BB4808" w:rsidRPr="0067787C" w:rsidRDefault="00BB4808" w:rsidP="0067787C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>пробуждение чувства г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>ордости за свою Родину, российский народ и историю России</w:t>
      </w:r>
      <w:r w:rsidRPr="0067787C">
        <w:rPr>
          <w:rFonts w:ascii="Times New Roman" w:eastAsia="Arial Unicode MS" w:hAnsi="Times New Roman" w:cs="Times New Roman"/>
          <w:kern w:val="1"/>
        </w:rPr>
        <w:t xml:space="preserve">; </w:t>
      </w:r>
    </w:p>
    <w:p w:rsidR="00BB4808" w:rsidRPr="0067787C" w:rsidRDefault="00BB4808" w:rsidP="0067787C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>осознание своей этнической и национальной принадлежности,</w:t>
      </w:r>
      <w:r w:rsidRPr="0067787C">
        <w:rPr>
          <w:rFonts w:ascii="Times New Roman" w:eastAsia="Arial Unicode MS" w:hAnsi="Times New Roman" w:cs="Times New Roman"/>
          <w:kern w:val="1"/>
        </w:rPr>
        <w:t xml:space="preserve"> воспитание положительного </w:t>
      </w:r>
      <w:r w:rsidRPr="0067787C">
        <w:rPr>
          <w:rFonts w:ascii="Times New Roman" w:eastAsia="Arial Unicode MS" w:hAnsi="Times New Roman" w:cs="Times New Roman"/>
          <w:kern w:val="1"/>
        </w:rPr>
        <w:lastRenderedPageBreak/>
        <w:t xml:space="preserve">отношения к своему национальному языку и культуре; </w:t>
      </w:r>
    </w:p>
    <w:p w:rsidR="00BB4808" w:rsidRPr="0067787C" w:rsidRDefault="00BB4808" w:rsidP="0067787C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 xml:space="preserve">формирование патриотизма и чувства причастности к коллективным делам; </w:t>
      </w:r>
    </w:p>
    <w:p w:rsidR="00BB4808" w:rsidRPr="0067787C" w:rsidRDefault="00BB4808" w:rsidP="0067787C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развитие навыков сотрудничества </w:t>
      </w:r>
      <w:proofErr w:type="gram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со</w:t>
      </w:r>
      <w:proofErr w:type="gram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взрослыми и сверстниками в разных социальных ситуациях;</w:t>
      </w:r>
    </w:p>
    <w:p w:rsidR="00BB4808" w:rsidRPr="0067787C" w:rsidRDefault="00BB4808" w:rsidP="0067787C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 xml:space="preserve">укрепление доверия к другим людям; </w:t>
      </w:r>
    </w:p>
    <w:p w:rsidR="00BB4808" w:rsidRPr="0067787C" w:rsidRDefault="00BB4808" w:rsidP="0067787C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B4808" w:rsidRPr="0067787C" w:rsidRDefault="00BB4808" w:rsidP="0067787C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 xml:space="preserve">формирование уважительного отношения к традиционным российским религиям и религиозным организациям, к вере и религиозным убеждениям; </w:t>
      </w:r>
    </w:p>
    <w:p w:rsidR="00BB4808" w:rsidRPr="0067787C" w:rsidRDefault="00BB4808" w:rsidP="0067787C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>формирование уважительного отношения к иному мнению, истории и культуре других народов</w:t>
      </w:r>
      <w:r w:rsidRPr="0067787C">
        <w:rPr>
          <w:rFonts w:ascii="Times New Roman" w:eastAsia="Arial Unicode MS" w:hAnsi="Times New Roman" w:cs="Times New Roman"/>
          <w:kern w:val="1"/>
        </w:rPr>
        <w:t xml:space="preserve">. 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i/>
          <w:iCs/>
          <w:color w:val="000000"/>
        </w:rPr>
        <w:t>в области формирования семейной культуры:</w:t>
      </w:r>
    </w:p>
    <w:p w:rsidR="00BB4808" w:rsidRPr="0067787C" w:rsidRDefault="00BB4808" w:rsidP="006778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 xml:space="preserve">формирование отношения к семье как основе российского общества; </w:t>
      </w:r>
    </w:p>
    <w:p w:rsidR="00BB4808" w:rsidRPr="0067787C" w:rsidRDefault="00BB4808" w:rsidP="006778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 xml:space="preserve">формирование у </w:t>
      </w:r>
      <w:proofErr w:type="gramStart"/>
      <w:r w:rsidRPr="0067787C">
        <w:rPr>
          <w:rFonts w:ascii="Times New Roman" w:eastAsia="Arial Unicode MS" w:hAnsi="Times New Roman" w:cs="Times New Roman"/>
          <w:kern w:val="1"/>
        </w:rPr>
        <w:t>обучающихся</w:t>
      </w:r>
      <w:proofErr w:type="gramEnd"/>
      <w:r w:rsidRPr="0067787C">
        <w:rPr>
          <w:rFonts w:ascii="Times New Roman" w:eastAsia="Arial Unicode MS" w:hAnsi="Times New Roman" w:cs="Times New Roman"/>
          <w:kern w:val="1"/>
        </w:rPr>
        <w:t xml:space="preserve"> уважительного отношения к родителям, осознанного, заботливого отношения к старшим и младшим; </w:t>
      </w:r>
    </w:p>
    <w:p w:rsidR="00BB4808" w:rsidRPr="0067787C" w:rsidRDefault="00BB4808" w:rsidP="006778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 xml:space="preserve">формирование представления о семейных ценностях, гендерных семейных ролях и уважения к ним; </w:t>
      </w:r>
    </w:p>
    <w:p w:rsidR="00BB4808" w:rsidRPr="0067787C" w:rsidRDefault="00BB4808" w:rsidP="006778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 xml:space="preserve">знакомство </w:t>
      </w:r>
      <w:proofErr w:type="gramStart"/>
      <w:r w:rsidRPr="0067787C">
        <w:rPr>
          <w:rFonts w:ascii="Times New Roman" w:eastAsia="Arial Unicode MS" w:hAnsi="Times New Roman" w:cs="Times New Roman"/>
          <w:kern w:val="1"/>
        </w:rPr>
        <w:t>обучающихся</w:t>
      </w:r>
      <w:proofErr w:type="gramEnd"/>
      <w:r w:rsidRPr="0067787C">
        <w:rPr>
          <w:rFonts w:ascii="Times New Roman" w:eastAsia="Arial Unicode MS" w:hAnsi="Times New Roman" w:cs="Times New Roman"/>
          <w:kern w:val="1"/>
        </w:rPr>
        <w:t xml:space="preserve"> с культурно-историческими и этническими традициями российской семьи.</w:t>
      </w:r>
    </w:p>
    <w:p w:rsidR="00BB4808" w:rsidRPr="0067787C" w:rsidRDefault="00BB4808" w:rsidP="0067787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proofErr w:type="gramStart"/>
      <w:r w:rsidRPr="0067787C">
        <w:rPr>
          <w:rFonts w:ascii="Times New Roman" w:eastAsia="Arial Unicode MS" w:hAnsi="Times New Roman" w:cs="Times New Roman"/>
          <w:kern w:val="1"/>
        </w:rPr>
        <w:t>Общие задачи духовно-нравственного развития обучающихся с ЗПР классифицированы по направлениям, каждое из которых, будучи тесно свя</w:t>
      </w:r>
      <w:r w:rsidRPr="0067787C">
        <w:rPr>
          <w:rFonts w:ascii="Times New Roman" w:eastAsia="Arial Unicode MS" w:hAnsi="Times New Roman" w:cs="Times New Roman"/>
          <w:kern w:val="1"/>
        </w:rPr>
        <w:softHyphen/>
        <w:t>занным с другими, раскрывает одну из существенных сторон духовно-нравственного развития личности гражданина России.</w:t>
      </w:r>
      <w:proofErr w:type="gramEnd"/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67787C">
        <w:rPr>
          <w:rFonts w:ascii="Times New Roman" w:eastAsia="Times New Roman" w:hAnsi="Times New Roman" w:cs="Times New Roman"/>
          <w:lang w:eastAsia="ru-RU"/>
        </w:rPr>
        <w:t>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процесса, а также потребностей обучающихся с ЗПР и их родителей (законных представителей).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pacing w:val="2"/>
          <w:kern w:val="1"/>
        </w:rPr>
      </w:pPr>
      <w:r w:rsidRPr="0067787C">
        <w:rPr>
          <w:rFonts w:ascii="Times New Roman" w:eastAsia="Arial Unicode MS" w:hAnsi="Times New Roman" w:cs="Times New Roman"/>
          <w:spacing w:val="2"/>
          <w:kern w:val="1"/>
        </w:rPr>
        <w:t>Реализация программы духовно-нравственного развития, воспитания осуществляется по следующим направлениям, включающим духовные, нравственные и культурные традиции нашей страны: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spacing w:val="2"/>
          <w:kern w:val="1"/>
        </w:rPr>
        <w:t xml:space="preserve">воспитание гражданственности, патриотизма, уважения </w:t>
      </w:r>
      <w:r w:rsidRPr="0067787C">
        <w:rPr>
          <w:rFonts w:ascii="Times New Roman" w:eastAsia="Arial Unicode MS" w:hAnsi="Times New Roman" w:cs="Times New Roman"/>
          <w:kern w:val="1"/>
        </w:rPr>
        <w:t>к правам, свободам и обязанностям человека;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>воспитание нравственных чувств и этического сознания;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kern w:val="1"/>
        </w:rPr>
      </w:pPr>
      <w:r w:rsidRPr="0067787C">
        <w:rPr>
          <w:rFonts w:ascii="Times New Roman" w:eastAsia="Arial Unicode MS" w:hAnsi="Times New Roman" w:cs="Times New Roman"/>
          <w:iCs/>
          <w:kern w:val="1"/>
        </w:rPr>
        <w:t>формирование ценностного отношения к семье, здоровью и здоровому образу жизни;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>воспитание трудолюбия, творческого отношения к учению, труду, жизни;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>воспитание положительного отношения к природе, окружающей среде (экологическое воспитание);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2"/>
        </w:rPr>
      </w:pPr>
      <w:r w:rsidRPr="0067787C">
        <w:rPr>
          <w:rFonts w:ascii="Times New Roman" w:eastAsia="Arial Unicode MS" w:hAnsi="Times New Roman" w:cs="Times New Roman"/>
          <w:spacing w:val="-2"/>
          <w:kern w:val="1"/>
        </w:rPr>
        <w:t xml:space="preserve">воспитание эмоционально-положительного отношения к </w:t>
      </w:r>
      <w:proofErr w:type="gramStart"/>
      <w:r w:rsidRPr="0067787C">
        <w:rPr>
          <w:rFonts w:ascii="Times New Roman" w:eastAsia="Arial Unicode MS" w:hAnsi="Times New Roman" w:cs="Times New Roman"/>
          <w:spacing w:val="-2"/>
          <w:kern w:val="1"/>
        </w:rPr>
        <w:t>прекрасному</w:t>
      </w:r>
      <w:proofErr w:type="gramEnd"/>
      <w:r w:rsidRPr="0067787C">
        <w:rPr>
          <w:rFonts w:ascii="Times New Roman" w:eastAsia="Arial Unicode MS" w:hAnsi="Times New Roman" w:cs="Times New Roman"/>
          <w:spacing w:val="-2"/>
          <w:kern w:val="1"/>
        </w:rPr>
        <w:t>, фор</w:t>
      </w:r>
      <w:r w:rsidRPr="0067787C">
        <w:rPr>
          <w:rFonts w:ascii="Times New Roman" w:eastAsia="Arial Unicode MS" w:hAnsi="Times New Roman" w:cs="Times New Roman"/>
          <w:kern w:val="1"/>
        </w:rPr>
        <w:t>мирование представлений об эстетических идеалах и ценностях (эстетическое воспитание).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2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>Образовательная организация может расширить сектор представленных направлений, отдать приоритет тому или иному направлению, конкретизировать направления различными видами, формами деятельности.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2"/>
        </w:rPr>
      </w:pPr>
      <w:r w:rsidRPr="0067787C">
        <w:rPr>
          <w:rFonts w:ascii="Times New Roman" w:eastAsia="Arial Unicode MS" w:hAnsi="Times New Roman" w:cs="Times New Roman"/>
          <w:color w:val="00000A"/>
          <w:kern w:val="22"/>
        </w:rPr>
        <w:t xml:space="preserve">Программа духовно-нравственного развития, воспитания </w:t>
      </w:r>
      <w:proofErr w:type="gramStart"/>
      <w:r w:rsidRPr="0067787C">
        <w:rPr>
          <w:rFonts w:ascii="Times New Roman" w:eastAsia="Arial Unicode MS" w:hAnsi="Times New Roman" w:cs="Times New Roman"/>
          <w:color w:val="00000A"/>
          <w:kern w:val="22"/>
        </w:rPr>
        <w:t>обучающихся</w:t>
      </w:r>
      <w:proofErr w:type="gramEnd"/>
      <w:r w:rsidRPr="0067787C">
        <w:rPr>
          <w:rFonts w:ascii="Times New Roman" w:eastAsia="Arial Unicode MS" w:hAnsi="Times New Roman" w:cs="Times New Roman"/>
          <w:color w:val="00000A"/>
          <w:kern w:val="22"/>
        </w:rPr>
        <w:t xml:space="preserve"> с ЗПР реализуется посредством:</w:t>
      </w:r>
    </w:p>
    <w:p w:rsidR="00BB4808" w:rsidRPr="0067787C" w:rsidRDefault="00BB4808" w:rsidP="00677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7787C">
        <w:rPr>
          <w:rFonts w:ascii="Times New Roman" w:eastAsia="Calibri" w:hAnsi="Times New Roman" w:cs="Times New Roman"/>
          <w:i/>
        </w:rPr>
        <w:t>духовно-нравственного воспитания</w:t>
      </w:r>
      <w:r w:rsidRPr="0067787C">
        <w:rPr>
          <w:rFonts w:ascii="Times New Roman" w:eastAsia="Calibri" w:hAnsi="Times New Roman" w:cs="Times New Roman"/>
        </w:rPr>
        <w:t xml:space="preserve"> - педагогически организованного процесса усвоения и принятия обучающимися базовых национальных ценностей, освоение ими системы общечеловеческих ценностей и культурных, духовных и нравственных ценностей многонационального народа Российской Федерации; </w:t>
      </w:r>
    </w:p>
    <w:p w:rsidR="00BB4808" w:rsidRPr="0067787C" w:rsidRDefault="00BB4808" w:rsidP="00677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7787C">
        <w:rPr>
          <w:rFonts w:ascii="Times New Roman" w:eastAsia="Calibri" w:hAnsi="Times New Roman" w:cs="Times New Roman"/>
          <w:i/>
        </w:rPr>
        <w:t>духовно-нравственного развития</w:t>
      </w:r>
      <w:r w:rsidRPr="0067787C">
        <w:rPr>
          <w:rFonts w:ascii="Times New Roman" w:eastAsia="Calibri" w:hAnsi="Times New Roman" w:cs="Times New Roman"/>
        </w:rPr>
        <w:t xml:space="preserve"> - осуществления в процессе социализации последовательного расширения и укрепления ценностно-смысловой сферы личности,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7787C">
        <w:rPr>
          <w:rFonts w:ascii="Times New Roman" w:eastAsia="Times New Roman" w:hAnsi="Times New Roman" w:cs="Times New Roman"/>
          <w:lang w:eastAsia="ru-RU"/>
        </w:rPr>
        <w:t>Реализация программы должна проходить в единстве урочной</w:t>
      </w:r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>, внеурочной и внешкольной деятельности, в совместной педагогической работе образовательной организации, семьи и других институтов общества.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kern w:val="1"/>
        </w:rPr>
      </w:pPr>
      <w:r w:rsidRPr="0067787C">
        <w:rPr>
          <w:rFonts w:ascii="Times New Roman" w:eastAsia="Calibri" w:hAnsi="Times New Roman" w:cs="Times New Roman"/>
          <w:color w:val="00000A"/>
          <w:kern w:val="1"/>
        </w:rPr>
        <w:t xml:space="preserve">Реализация программы предполагает создание социально открытого пространства, где каждый педагог, сотрудник школы, родители разделяют ключевые смыслы духовных и </w:t>
      </w:r>
      <w:r w:rsidRPr="0067787C">
        <w:rPr>
          <w:rFonts w:ascii="Times New Roman" w:eastAsia="Calibri" w:hAnsi="Times New Roman" w:cs="Times New Roman"/>
          <w:color w:val="00000A"/>
          <w:kern w:val="1"/>
        </w:rPr>
        <w:lastRenderedPageBreak/>
        <w:t xml:space="preserve">нравственных идеалов и ценностей, положенных в основание данной программы, стремясь к их реализации в практической жизнедеятельности: 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kern w:val="1"/>
        </w:rPr>
      </w:pPr>
      <w:r w:rsidRPr="0067787C">
        <w:rPr>
          <w:rFonts w:ascii="Times New Roman" w:eastAsia="Calibri" w:hAnsi="Times New Roman" w:cs="Times New Roman"/>
          <w:color w:val="00000A"/>
          <w:kern w:val="1"/>
        </w:rPr>
        <w:t xml:space="preserve">в содержании и построении уроков; 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kern w:val="1"/>
        </w:rPr>
      </w:pPr>
      <w:r w:rsidRPr="0067787C">
        <w:rPr>
          <w:rFonts w:ascii="Times New Roman" w:eastAsia="Calibri" w:hAnsi="Times New Roman" w:cs="Times New Roman"/>
          <w:color w:val="00000A"/>
          <w:kern w:val="1"/>
        </w:rPr>
        <w:t xml:space="preserve">в способах организации совместной деятельности взрослых и детей в учебной и </w:t>
      </w:r>
      <w:proofErr w:type="spellStart"/>
      <w:r w:rsidRPr="0067787C">
        <w:rPr>
          <w:rFonts w:ascii="Times New Roman" w:eastAsia="Calibri" w:hAnsi="Times New Roman" w:cs="Times New Roman"/>
          <w:color w:val="00000A"/>
          <w:kern w:val="1"/>
        </w:rPr>
        <w:t>внеучебной</w:t>
      </w:r>
      <w:proofErr w:type="spellEnd"/>
      <w:r w:rsidRPr="0067787C">
        <w:rPr>
          <w:rFonts w:ascii="Times New Roman" w:eastAsia="Calibri" w:hAnsi="Times New Roman" w:cs="Times New Roman"/>
          <w:color w:val="00000A"/>
          <w:kern w:val="1"/>
        </w:rPr>
        <w:t xml:space="preserve"> деятельности; 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kern w:val="1"/>
        </w:rPr>
      </w:pPr>
      <w:r w:rsidRPr="0067787C">
        <w:rPr>
          <w:rFonts w:ascii="Times New Roman" w:eastAsia="Calibri" w:hAnsi="Times New Roman" w:cs="Times New Roman"/>
          <w:color w:val="00000A"/>
          <w:kern w:val="1"/>
        </w:rPr>
        <w:t>в характере общения и сотрудничества взрослого и ребенка;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kern w:val="1"/>
        </w:rPr>
      </w:pPr>
      <w:r w:rsidRPr="0067787C">
        <w:rPr>
          <w:rFonts w:ascii="Times New Roman" w:eastAsia="Calibri" w:hAnsi="Times New Roman" w:cs="Times New Roman"/>
          <w:color w:val="00000A"/>
          <w:kern w:val="1"/>
        </w:rPr>
        <w:t xml:space="preserve">в опыте организации индивидуальной, групповой, коллективной деятельности </w:t>
      </w:r>
      <w:proofErr w:type="gramStart"/>
      <w:r w:rsidRPr="0067787C">
        <w:rPr>
          <w:rFonts w:ascii="Times New Roman" w:eastAsia="Calibri" w:hAnsi="Times New Roman" w:cs="Times New Roman"/>
          <w:color w:val="00000A"/>
          <w:kern w:val="1"/>
        </w:rPr>
        <w:t>обучающихся</w:t>
      </w:r>
      <w:proofErr w:type="gramEnd"/>
      <w:r w:rsidRPr="0067787C">
        <w:rPr>
          <w:rFonts w:ascii="Times New Roman" w:eastAsia="Calibri" w:hAnsi="Times New Roman" w:cs="Times New Roman"/>
          <w:color w:val="00000A"/>
          <w:kern w:val="1"/>
        </w:rPr>
        <w:t>;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kern w:val="1"/>
        </w:rPr>
      </w:pPr>
      <w:r w:rsidRPr="0067787C">
        <w:rPr>
          <w:rFonts w:ascii="Times New Roman" w:eastAsia="Calibri" w:hAnsi="Times New Roman" w:cs="Times New Roman"/>
          <w:color w:val="00000A"/>
          <w:kern w:val="1"/>
        </w:rPr>
        <w:t>в специальных событиях, спроектированных с учетом определенной ценности и смысла;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kern w:val="1"/>
        </w:rPr>
      </w:pPr>
      <w:r w:rsidRPr="0067787C">
        <w:rPr>
          <w:rFonts w:ascii="Times New Roman" w:eastAsia="Calibri" w:hAnsi="Times New Roman" w:cs="Times New Roman"/>
          <w:color w:val="00000A"/>
          <w:kern w:val="1"/>
        </w:rPr>
        <w:t xml:space="preserve">в личном примере ученикам. 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Calibri" w:hAnsi="Times New Roman" w:cs="Times New Roman"/>
          <w:color w:val="00000A"/>
          <w:kern w:val="1"/>
        </w:rPr>
        <w:t xml:space="preserve">Для организации такого пространства и его полноценного функционирования требуются согласованные усилия </w:t>
      </w:r>
      <w:r w:rsidRPr="0067787C">
        <w:rPr>
          <w:rFonts w:ascii="Times New Roman" w:eastAsia="Calibri" w:hAnsi="Times New Roman" w:cs="Times New Roman"/>
          <w:color w:val="000000"/>
          <w:kern w:val="1"/>
        </w:rPr>
        <w:t>всех социальных субъектов - участников воспитания: семьи, общественн</w:t>
      </w:r>
      <w:r w:rsidRPr="0067787C">
        <w:rPr>
          <w:rFonts w:ascii="Times New Roman" w:eastAsia="Calibri" w:hAnsi="Times New Roman" w:cs="Times New Roman"/>
          <w:color w:val="00000A"/>
          <w:kern w:val="1"/>
        </w:rPr>
        <w:t>ых организаций, включая и детско-юношеские движения и организации, учреждений дополнительного образования, культуры и спорта, средств массовой информации, традиционных российских религиозных объединений.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</w:rPr>
      </w:pPr>
      <w:r w:rsidRPr="0067787C">
        <w:rPr>
          <w:rFonts w:ascii="Times New Roman" w:eastAsia="Arial Unicode MS" w:hAnsi="Times New Roman" w:cs="Times New Roman"/>
          <w:color w:val="00000A"/>
          <w:kern w:val="2"/>
        </w:rPr>
        <w:t>Программа должна обеспечивать: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</w:rPr>
      </w:pPr>
      <w:r w:rsidRPr="0067787C">
        <w:rPr>
          <w:rFonts w:ascii="Times New Roman" w:eastAsia="Arial Unicode MS" w:hAnsi="Times New Roman" w:cs="Times New Roman"/>
          <w:color w:val="00000A"/>
          <w:kern w:val="2"/>
        </w:rPr>
        <w:t xml:space="preserve">организацию системы воспитательных мероприятий, позволяющих </w:t>
      </w:r>
      <w:r w:rsidRPr="0067787C">
        <w:rPr>
          <w:rFonts w:ascii="Times New Roman" w:eastAsia="Arial Unicode MS" w:hAnsi="Times New Roman" w:cs="Times New Roman"/>
          <w:kern w:val="2"/>
        </w:rPr>
        <w:t>каждому обучающемуся</w:t>
      </w:r>
      <w:r w:rsidRPr="0067787C">
        <w:rPr>
          <w:rFonts w:ascii="Times New Roman" w:eastAsia="Arial Unicode MS" w:hAnsi="Times New Roman" w:cs="Times New Roman"/>
          <w:color w:val="00000A"/>
          <w:kern w:val="2"/>
        </w:rPr>
        <w:t xml:space="preserve"> с ЗПР использовать на практике полученные знания, усвоенные модели и нормы поведения;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</w:rPr>
      </w:pPr>
      <w:r w:rsidRPr="0067787C">
        <w:rPr>
          <w:rFonts w:ascii="Times New Roman" w:eastAsia="Arial Unicode MS" w:hAnsi="Times New Roman" w:cs="Times New Roman"/>
          <w:color w:val="00000A"/>
          <w:kern w:val="2"/>
        </w:rPr>
        <w:t xml:space="preserve"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 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</w:rPr>
      </w:pPr>
      <w:r w:rsidRPr="0067787C">
        <w:rPr>
          <w:rFonts w:ascii="Times New Roman" w:eastAsia="Arial Unicode MS" w:hAnsi="Times New Roman" w:cs="Times New Roman"/>
          <w:kern w:val="2"/>
        </w:rPr>
        <w:t xml:space="preserve">Программа </w:t>
      </w:r>
      <w:r w:rsidRPr="0067787C">
        <w:rPr>
          <w:rFonts w:ascii="Times New Roman" w:eastAsia="Arial Unicode MS" w:hAnsi="Times New Roman" w:cs="Times New Roman"/>
          <w:kern w:val="1"/>
        </w:rPr>
        <w:t xml:space="preserve">духовно-нравственного развития </w:t>
      </w:r>
      <w:r w:rsidRPr="0067787C">
        <w:rPr>
          <w:rFonts w:ascii="Times New Roman" w:eastAsia="Arial Unicode MS" w:hAnsi="Times New Roman" w:cs="Times New Roman"/>
          <w:kern w:val="2"/>
        </w:rPr>
        <w:t>должна</w:t>
      </w:r>
      <w:r w:rsidRPr="0067787C">
        <w:rPr>
          <w:rFonts w:ascii="Times New Roman" w:eastAsia="Arial Unicode MS" w:hAnsi="Times New Roman" w:cs="Times New Roman"/>
          <w:color w:val="00000A"/>
          <w:kern w:val="2"/>
        </w:rPr>
        <w:t xml:space="preserve"> включать </w:t>
      </w:r>
      <w:r w:rsidRPr="0067787C">
        <w:rPr>
          <w:rFonts w:ascii="Times New Roman" w:eastAsia="Arial Unicode MS" w:hAnsi="Times New Roman" w:cs="Times New Roman"/>
          <w:kern w:val="2"/>
        </w:rPr>
        <w:t>описание: цели и задач, основных направлений</w:t>
      </w:r>
      <w:r w:rsidRPr="0067787C">
        <w:rPr>
          <w:rFonts w:ascii="Times New Roman" w:eastAsia="Arial Unicode MS" w:hAnsi="Times New Roman" w:cs="Times New Roman"/>
          <w:color w:val="00000A"/>
          <w:kern w:val="2"/>
        </w:rPr>
        <w:t xml:space="preserve"> работы, перечень планируемых результатов воспитания (социальных компетенций, моделей поведения обучающихся с ЗПР), формы организации работы. 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67787C">
        <w:rPr>
          <w:rFonts w:ascii="Times New Roman" w:eastAsia="Times New Roman" w:hAnsi="Times New Roman" w:cs="Times New Roman"/>
          <w:spacing w:val="2"/>
          <w:lang w:eastAsia="ru-RU"/>
        </w:rPr>
        <w:t xml:space="preserve">Программа духовно-нравственного развития самостоятельно разрабатывается Организацией на основе </w:t>
      </w:r>
      <w:proofErr w:type="spellStart"/>
      <w:r w:rsidRPr="0067787C">
        <w:rPr>
          <w:rFonts w:ascii="Times New Roman" w:eastAsia="Times New Roman" w:hAnsi="Times New Roman" w:cs="Times New Roman"/>
          <w:spacing w:val="2"/>
          <w:lang w:eastAsia="ru-RU"/>
        </w:rPr>
        <w:t>ПрАООП</w:t>
      </w:r>
      <w:proofErr w:type="spellEnd"/>
      <w:r w:rsidRPr="0067787C">
        <w:rPr>
          <w:rFonts w:ascii="Times New Roman" w:eastAsia="Times New Roman" w:hAnsi="Times New Roman" w:cs="Times New Roman"/>
          <w:spacing w:val="2"/>
          <w:lang w:eastAsia="ru-RU"/>
        </w:rPr>
        <w:t xml:space="preserve"> НОО обучающихся с ЗПР</w:t>
      </w:r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>ПрООП</w:t>
      </w:r>
      <w:proofErr w:type="spellEnd"/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 xml:space="preserve"> НОО</w:t>
      </w:r>
      <w:r w:rsidRPr="0067787C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footnoteReference w:id="11"/>
      </w:r>
      <w:r w:rsidRPr="0067787C">
        <w:rPr>
          <w:rFonts w:ascii="Times New Roman" w:eastAsia="Times New Roman" w:hAnsi="Times New Roman" w:cs="Times New Roman"/>
          <w:spacing w:val="2"/>
          <w:lang w:eastAsia="ru-RU"/>
        </w:rPr>
        <w:t xml:space="preserve">, разработанной для общеобразовательной школы, с учетом специфики образовательных потребностей </w:t>
      </w:r>
      <w:r w:rsidRPr="0067787C">
        <w:rPr>
          <w:rFonts w:ascii="Times New Roman" w:eastAsia="Times New Roman" w:hAnsi="Times New Roman" w:cs="Times New Roman"/>
          <w:lang w:eastAsia="ru-RU"/>
        </w:rPr>
        <w:t>обучающихся с ЗПР.</w:t>
      </w:r>
    </w:p>
    <w:p w:rsidR="00BB4808" w:rsidRPr="0067787C" w:rsidRDefault="00557151" w:rsidP="0067787C">
      <w:pPr>
        <w:autoSpaceDE w:val="0"/>
        <w:autoSpaceDN w:val="0"/>
        <w:adjustRightInd w:val="0"/>
        <w:spacing w:before="120" w:after="12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2" w:name="_Toc415833132"/>
      <w:r w:rsidRPr="0067787C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="00BB4808" w:rsidRPr="0067787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.2.4. Программа формирования экологической культуры, здорового </w:t>
      </w:r>
      <w:r w:rsidR="00BB4808" w:rsidRPr="0067787C">
        <w:rPr>
          <w:rFonts w:ascii="Times New Roman" w:eastAsia="Times New Roman" w:hAnsi="Times New Roman" w:cs="Times New Roman"/>
          <w:b/>
          <w:color w:val="000000"/>
          <w:lang w:eastAsia="ru-RU"/>
        </w:rPr>
        <w:br/>
        <w:t>и безопасного образа жизни</w:t>
      </w:r>
      <w:bookmarkEnd w:id="12"/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proofErr w:type="gram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Программа формирования экологической культуры, здорового и безопасного образа жизни в соответствии с определением ФГОС НОО обучающихся с ОВЗ — комплексная программа формирования у обучающихся с ЗПР знаний, установок, личностных ориентиров и норм поведения, обеспечивающих сохранение и укрепление физического и психологического здоровья как одной из ценностных составляющих, способствующих познавательному и эмоциональному развитию ребёнка.</w:t>
      </w:r>
      <w:proofErr w:type="gramEnd"/>
    </w:p>
    <w:p w:rsidR="00BB4808" w:rsidRPr="0067787C" w:rsidRDefault="00BB4808" w:rsidP="0067787C">
      <w:pPr>
        <w:widowControl w:val="0"/>
        <w:tabs>
          <w:tab w:val="left" w:pos="637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Программа формирования экологической культуры разрабатывается </w:t>
      </w:r>
      <w:r w:rsidRPr="0067787C">
        <w:rPr>
          <w:rFonts w:ascii="Times New Roman" w:eastAsia="Arial Unicode MS" w:hAnsi="Times New Roman" w:cs="Times New Roman"/>
          <w:color w:val="000000"/>
          <w:spacing w:val="-4"/>
          <w:kern w:val="1"/>
        </w:rPr>
        <w:t>на основе системно-</w:t>
      </w:r>
      <w:proofErr w:type="spellStart"/>
      <w:r w:rsidRPr="0067787C">
        <w:rPr>
          <w:rFonts w:ascii="Times New Roman" w:eastAsia="Arial Unicode MS" w:hAnsi="Times New Roman" w:cs="Times New Roman"/>
          <w:color w:val="000000"/>
          <w:spacing w:val="-4"/>
          <w:kern w:val="1"/>
        </w:rPr>
        <w:t>деятельностного</w:t>
      </w:r>
      <w:proofErr w:type="spellEnd"/>
      <w:r w:rsidRPr="0067787C">
        <w:rPr>
          <w:rFonts w:ascii="Times New Roman" w:eastAsia="Arial Unicode MS" w:hAnsi="Times New Roman" w:cs="Times New Roman"/>
          <w:color w:val="000000"/>
          <w:spacing w:val="-4"/>
          <w:kern w:val="1"/>
        </w:rPr>
        <w:t xml:space="preserve"> и культурно-исторического подходов,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с учётом этнических, социально-экономических, природно-территориальных и иных особенностей региона, запросов семей и других субъектов образовательного процесса и подразумевает конкретизацию задач, содержания, условий, планируемых результатов, а также форм ее реализации, взаимодействия с семьёй, учреждениями дополнительного образования и другими общественными организациями.   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 w:rsidRPr="0067787C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Программа формирования экологической культуры, здорового и безопасного образа жизни должна вносить вклад в достижение требований к личностным результатам освоения АООП НОО обучающихся с ЗПР: </w:t>
      </w:r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представлений о мире </w:t>
      </w:r>
      <w:r w:rsidRPr="0067787C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в его органичном единстве и разнообразии природы, народов, культур и религий; овладение начальными навыками адаптации </w:t>
      </w:r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>в окружающем мире</w:t>
      </w:r>
      <w:r w:rsidRPr="0067787C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36"/>
        </w:rPr>
        <w:t xml:space="preserve">Программа построена на основе общенациональных ценностей российского общества, таких, как гражданственность, здоровье, природа, экологическая культура, безопасность человека </w:t>
      </w:r>
      <w:r w:rsidRPr="0067787C">
        <w:rPr>
          <w:rFonts w:ascii="Times New Roman" w:eastAsia="Arial Unicode MS" w:hAnsi="Times New Roman" w:cs="Times New Roman"/>
          <w:color w:val="00000A"/>
          <w:kern w:val="36"/>
        </w:rPr>
        <w:lastRenderedPageBreak/>
        <w:t>и государства.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Она направлена на развитие мотивации и </w:t>
      </w:r>
      <w:proofErr w:type="gram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готовности</w:t>
      </w:r>
      <w:proofErr w:type="gram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обучающихся с ЗПР</w:t>
      </w:r>
      <w:r w:rsidRPr="0067787C">
        <w:rPr>
          <w:rFonts w:ascii="Times New Roman" w:eastAsia="Arial Unicode MS" w:hAnsi="Times New Roman" w:cs="Times New Roman"/>
          <w:kern w:val="1"/>
        </w:rPr>
        <w:t xml:space="preserve"> 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>действовать предусмотрительно, придерживаться здорового и экологически безопасного образа жизни, ценить природу как источник духовного развития, информации, красоты, здоровья, материального благополучия.</w:t>
      </w:r>
    </w:p>
    <w:p w:rsidR="00BB4808" w:rsidRPr="0067787C" w:rsidRDefault="00BB4808" w:rsidP="00677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787C">
        <w:rPr>
          <w:rFonts w:ascii="Times New Roman" w:eastAsia="Times New Roman" w:hAnsi="Times New Roman" w:cs="Times New Roman"/>
          <w:lang w:eastAsia="ru-RU"/>
        </w:rPr>
        <w:t xml:space="preserve">Программа формирования экологической культуры, здорового и безопасного образа жизни на ступени начального общего образования формируется с учётом </w:t>
      </w:r>
      <w:r w:rsidRPr="0067787C">
        <w:rPr>
          <w:rFonts w:ascii="Times New Roman" w:eastAsia="Times New Roman" w:hAnsi="Times New Roman" w:cs="Times New Roman"/>
          <w:bCs/>
          <w:lang w:eastAsia="ru-RU"/>
        </w:rPr>
        <w:t>факторов, оказывающих существенное влияние на состояние здоровья обучающихся</w:t>
      </w:r>
      <w:r w:rsidRPr="0067787C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BB4808" w:rsidRPr="0067787C" w:rsidRDefault="00BB4808" w:rsidP="00677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787C">
        <w:rPr>
          <w:rFonts w:ascii="Times New Roman" w:eastAsia="Times New Roman" w:hAnsi="Times New Roman" w:cs="Times New Roman"/>
          <w:lang w:eastAsia="ru-RU"/>
        </w:rPr>
        <w:t xml:space="preserve">- неблагоприятные социальные, экономические и экологические условия; </w:t>
      </w:r>
    </w:p>
    <w:p w:rsidR="00BB4808" w:rsidRPr="0067787C" w:rsidRDefault="00BB4808" w:rsidP="00677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787C">
        <w:rPr>
          <w:rFonts w:ascii="Times New Roman" w:eastAsia="Times New Roman" w:hAnsi="Times New Roman" w:cs="Times New Roman"/>
          <w:lang w:eastAsia="ru-RU"/>
        </w:rPr>
        <w:t xml:space="preserve">- факторы риска, имеющие место в образовательных организациях, которые приводят к ухудшению здоровья обучающихся; </w:t>
      </w:r>
    </w:p>
    <w:p w:rsidR="00BB4808" w:rsidRPr="0067787C" w:rsidRDefault="00BB4808" w:rsidP="00677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787C">
        <w:rPr>
          <w:rFonts w:ascii="Times New Roman" w:eastAsia="Times New Roman" w:hAnsi="Times New Roman" w:cs="Times New Roman"/>
          <w:lang w:eastAsia="ru-RU"/>
        </w:rPr>
        <w:t xml:space="preserve">- чувствительность к различным воздействиям при одновременной инертности реакции на них, обусловливающей временной разрыв между воздействием и результатом, между начальным и существенным проявлением неблагополучных сдвигов в здоровье обучающихся; </w:t>
      </w:r>
    </w:p>
    <w:p w:rsidR="00BB4808" w:rsidRPr="0067787C" w:rsidRDefault="00BB4808" w:rsidP="00677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787C">
        <w:rPr>
          <w:rFonts w:ascii="Times New Roman" w:eastAsia="Times New Roman" w:hAnsi="Times New Roman" w:cs="Times New Roman"/>
          <w:lang w:eastAsia="ru-RU"/>
        </w:rPr>
        <w:t xml:space="preserve">- формируемые в младшем школьном возрасте правила поведения, привычки; </w:t>
      </w:r>
    </w:p>
    <w:p w:rsidR="00BB4808" w:rsidRPr="0067787C" w:rsidRDefault="00BB4808" w:rsidP="00677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787C">
        <w:rPr>
          <w:rFonts w:ascii="Times New Roman" w:eastAsia="Times New Roman" w:hAnsi="Times New Roman" w:cs="Times New Roman"/>
          <w:lang w:eastAsia="ru-RU"/>
        </w:rPr>
        <w:t xml:space="preserve">- особенности отношения обучающихся младшего школьного возраста к своему здоровью, что связано с отсутствием у обучающихся опыта «нездоровья» (за исключением обучающихся с серьёзными хроническими заболеваниями) и </w:t>
      </w:r>
      <w:proofErr w:type="gramStart"/>
      <w:r w:rsidRPr="0067787C">
        <w:rPr>
          <w:rFonts w:ascii="Times New Roman" w:eastAsia="Times New Roman" w:hAnsi="Times New Roman" w:cs="Times New Roman"/>
          <w:lang w:eastAsia="ru-RU"/>
        </w:rPr>
        <w:t>восприятием</w:t>
      </w:r>
      <w:proofErr w:type="gramEnd"/>
      <w:r w:rsidRPr="0067787C">
        <w:rPr>
          <w:rFonts w:ascii="Times New Roman" w:eastAsia="Times New Roman" w:hAnsi="Times New Roman" w:cs="Times New Roman"/>
          <w:lang w:eastAsia="ru-RU"/>
        </w:rPr>
        <w:t xml:space="preserve"> обучающимся состояния болезни главным образом как ограничения свободы;</w:t>
      </w:r>
    </w:p>
    <w:p w:rsidR="00BB4808" w:rsidRPr="0067787C" w:rsidRDefault="00BB4808" w:rsidP="00677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787C">
        <w:rPr>
          <w:rFonts w:ascii="Times New Roman" w:eastAsia="Times New Roman" w:hAnsi="Times New Roman" w:cs="Times New Roman"/>
          <w:lang w:eastAsia="ru-RU"/>
        </w:rPr>
        <w:t>- неспособность прогнозировать последствия своего отношения к здоровью.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При выборе стратегии реализации настоящей программы необходимо исходить из того, что формирование культуры здорового и безопасного образа жизни — необходимый и обязательный компонент </w:t>
      </w:r>
      <w:proofErr w:type="spell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здоровьесберегающей</w:t>
      </w:r>
      <w:proofErr w:type="spell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работы общеобразовательной организации, требующий создание соответствующей инфраструктуры, благоприятного психологического климата, обеспечение рациональной организации учебного процесса.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67787C">
        <w:rPr>
          <w:rFonts w:ascii="Times New Roman" w:eastAsia="Times New Roman" w:hAnsi="Times New Roman" w:cs="Times New Roman"/>
          <w:lang w:eastAsia="ru-RU"/>
        </w:rPr>
        <w:t xml:space="preserve">Программа формирования экологической культуры, здорового и безопасного образа жизни должна обеспечивать: </w:t>
      </w:r>
    </w:p>
    <w:p w:rsidR="00BB4808" w:rsidRPr="0067787C" w:rsidRDefault="00BB4808" w:rsidP="0067787C">
      <w:pPr>
        <w:tabs>
          <w:tab w:val="num" w:pos="72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 xml:space="preserve">формирование представлений об основах экологической культуры на примере экологически сообразного поведения в быту и в природе, безопасного для человека и окружающей среды; </w:t>
      </w:r>
    </w:p>
    <w:p w:rsidR="00BB4808" w:rsidRPr="0067787C" w:rsidRDefault="00BB4808" w:rsidP="0067787C">
      <w:pPr>
        <w:tabs>
          <w:tab w:val="num" w:pos="72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67787C">
        <w:rPr>
          <w:rFonts w:ascii="Times New Roman" w:eastAsia="Arial Unicode MS" w:hAnsi="Times New Roman" w:cs="Times New Roman"/>
          <w:kern w:val="1"/>
        </w:rPr>
        <w:t>здоровьесберегающего</w:t>
      </w:r>
      <w:proofErr w:type="spellEnd"/>
      <w:r w:rsidRPr="0067787C">
        <w:rPr>
          <w:rFonts w:ascii="Times New Roman" w:eastAsia="Arial Unicode MS" w:hAnsi="Times New Roman" w:cs="Times New Roman"/>
          <w:kern w:val="1"/>
        </w:rPr>
        <w:t xml:space="preserve"> характера учебной деятельности и общения; </w:t>
      </w:r>
    </w:p>
    <w:p w:rsidR="00BB4808" w:rsidRPr="0067787C" w:rsidRDefault="00BB4808" w:rsidP="0067787C">
      <w:pPr>
        <w:tabs>
          <w:tab w:val="num" w:pos="72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 xml:space="preserve">формирование познавательного интереса и бережного отношения к природе; </w:t>
      </w:r>
    </w:p>
    <w:p w:rsidR="00BB4808" w:rsidRPr="0067787C" w:rsidRDefault="00BB4808" w:rsidP="0067787C">
      <w:pPr>
        <w:tabs>
          <w:tab w:val="num" w:pos="72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>формирование установок на использование здорового питания;</w:t>
      </w:r>
    </w:p>
    <w:p w:rsidR="00BB4808" w:rsidRPr="0067787C" w:rsidRDefault="00BB4808" w:rsidP="0067787C">
      <w:pPr>
        <w:tabs>
          <w:tab w:val="num" w:pos="72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 xml:space="preserve">использование оптимальных двигательных режимов для обучающихся с ЗПР с учетом их возрастных, психофизических особенностей, развитие потребности в занятиях физической культурой и спортом; </w:t>
      </w:r>
    </w:p>
    <w:p w:rsidR="00BB4808" w:rsidRPr="0067787C" w:rsidRDefault="00BB4808" w:rsidP="0067787C">
      <w:pPr>
        <w:tabs>
          <w:tab w:val="num" w:pos="72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 xml:space="preserve">соблюдение </w:t>
      </w:r>
      <w:proofErr w:type="spellStart"/>
      <w:r w:rsidRPr="0067787C">
        <w:rPr>
          <w:rFonts w:ascii="Times New Roman" w:eastAsia="Arial Unicode MS" w:hAnsi="Times New Roman" w:cs="Times New Roman"/>
          <w:kern w:val="1"/>
        </w:rPr>
        <w:t>здоровьесозидающих</w:t>
      </w:r>
      <w:proofErr w:type="spellEnd"/>
      <w:r w:rsidRPr="0067787C">
        <w:rPr>
          <w:rFonts w:ascii="Times New Roman" w:eastAsia="Arial Unicode MS" w:hAnsi="Times New Roman" w:cs="Times New Roman"/>
          <w:kern w:val="1"/>
        </w:rPr>
        <w:t xml:space="preserve"> режимов дня; </w:t>
      </w:r>
    </w:p>
    <w:p w:rsidR="00BB4808" w:rsidRPr="0067787C" w:rsidRDefault="00BB4808" w:rsidP="0067787C">
      <w:pPr>
        <w:tabs>
          <w:tab w:val="num" w:pos="72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 xml:space="preserve">формирование негативного отношения к факторам риска здоровью </w:t>
      </w:r>
      <w:proofErr w:type="gramStart"/>
      <w:r w:rsidRPr="0067787C">
        <w:rPr>
          <w:rFonts w:ascii="Times New Roman" w:eastAsia="Arial Unicode MS" w:hAnsi="Times New Roman" w:cs="Times New Roman"/>
          <w:kern w:val="1"/>
        </w:rPr>
        <w:t>обучающихся</w:t>
      </w:r>
      <w:proofErr w:type="gramEnd"/>
      <w:r w:rsidRPr="0067787C">
        <w:rPr>
          <w:rFonts w:ascii="Times New Roman" w:eastAsia="Arial Unicode MS" w:hAnsi="Times New Roman" w:cs="Times New Roman"/>
          <w:kern w:val="1"/>
        </w:rPr>
        <w:t xml:space="preserve">; </w:t>
      </w:r>
    </w:p>
    <w:p w:rsidR="00BB4808" w:rsidRPr="0067787C" w:rsidRDefault="00BB4808" w:rsidP="0067787C">
      <w:pPr>
        <w:tabs>
          <w:tab w:val="num" w:pos="72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 xml:space="preserve">становление умений противостояния вовлечению в </w:t>
      </w:r>
      <w:proofErr w:type="spellStart"/>
      <w:r w:rsidRPr="0067787C">
        <w:rPr>
          <w:rFonts w:ascii="Times New Roman" w:eastAsia="Arial Unicode MS" w:hAnsi="Times New Roman" w:cs="Times New Roman"/>
          <w:kern w:val="1"/>
        </w:rPr>
        <w:t>табакокурение</w:t>
      </w:r>
      <w:proofErr w:type="spellEnd"/>
      <w:r w:rsidRPr="0067787C">
        <w:rPr>
          <w:rFonts w:ascii="Times New Roman" w:eastAsia="Arial Unicode MS" w:hAnsi="Times New Roman" w:cs="Times New Roman"/>
          <w:kern w:val="1"/>
        </w:rPr>
        <w:t>, употребление алкоголя, наркотических и сильнодействующих веществ;</w:t>
      </w:r>
    </w:p>
    <w:p w:rsidR="00BB4808" w:rsidRPr="0067787C" w:rsidRDefault="00BB4808" w:rsidP="0067787C">
      <w:pPr>
        <w:tabs>
          <w:tab w:val="num" w:pos="72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 xml:space="preserve">формирование у обучающегося потребности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 </w:t>
      </w:r>
    </w:p>
    <w:p w:rsidR="00BB4808" w:rsidRPr="0067787C" w:rsidRDefault="00BB4808" w:rsidP="0067787C">
      <w:pPr>
        <w:tabs>
          <w:tab w:val="num" w:pos="72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bCs/>
          <w:color w:val="00000A"/>
          <w:kern w:val="1"/>
        </w:rPr>
        <w:t xml:space="preserve">Программа формирования экологической культуры, здорового и безопасного образа жизни </w:t>
      </w:r>
      <w:proofErr w:type="gramStart"/>
      <w:r w:rsidRPr="0067787C">
        <w:rPr>
          <w:rFonts w:ascii="Times New Roman" w:eastAsia="Arial Unicode MS" w:hAnsi="Times New Roman" w:cs="Times New Roman"/>
          <w:bCs/>
          <w:color w:val="00000A"/>
          <w:kern w:val="1"/>
        </w:rPr>
        <w:t>обучающихся</w:t>
      </w:r>
      <w:proofErr w:type="gramEnd"/>
      <w:r w:rsidRPr="0067787C">
        <w:rPr>
          <w:rFonts w:ascii="Times New Roman" w:eastAsia="Arial Unicode MS" w:hAnsi="Times New Roman" w:cs="Times New Roman"/>
          <w:bCs/>
          <w:color w:val="00000A"/>
          <w:kern w:val="1"/>
        </w:rPr>
        <w:t xml:space="preserve"> с ЗПР реализуется по следующим направлениям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>: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bCs/>
          <w:color w:val="00000A"/>
          <w:kern w:val="1"/>
        </w:rPr>
        <w:t xml:space="preserve">1. Создание </w:t>
      </w:r>
      <w:proofErr w:type="spellStart"/>
      <w:r w:rsidRPr="0067787C">
        <w:rPr>
          <w:rFonts w:ascii="Times New Roman" w:eastAsia="Arial Unicode MS" w:hAnsi="Times New Roman" w:cs="Times New Roman"/>
          <w:bCs/>
          <w:color w:val="00000A"/>
          <w:kern w:val="1"/>
        </w:rPr>
        <w:t>здоровьесберегающей</w:t>
      </w:r>
      <w:proofErr w:type="spellEnd"/>
      <w:r w:rsidRPr="0067787C">
        <w:rPr>
          <w:rFonts w:ascii="Times New Roman" w:eastAsia="Arial Unicode MS" w:hAnsi="Times New Roman" w:cs="Times New Roman"/>
          <w:bCs/>
          <w:color w:val="00000A"/>
          <w:kern w:val="1"/>
        </w:rPr>
        <w:t xml:space="preserve"> инфраструктуры образовательной организации с целью реализации необходимых условий для сбережения здоровья обучающихся с ЗПР. 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bCs/>
          <w:color w:val="00000A"/>
          <w:kern w:val="1"/>
        </w:rPr>
        <w:t xml:space="preserve">2. </w:t>
      </w:r>
      <w:proofErr w:type="gramStart"/>
      <w:r w:rsidRPr="0067787C">
        <w:rPr>
          <w:rFonts w:ascii="Times New Roman" w:eastAsia="Arial Unicode MS" w:hAnsi="Times New Roman" w:cs="Times New Roman"/>
          <w:bCs/>
          <w:color w:val="00000A"/>
          <w:kern w:val="1"/>
        </w:rPr>
        <w:t>Формирование культуры здорового и безопасного образа жизни средствами урочной деятельности при использовании программного материала, формирующего у обучающихся с ЗПР установку</w:t>
      </w:r>
      <w:r w:rsidRPr="0067787C">
        <w:rPr>
          <w:rFonts w:ascii="Times New Roman" w:eastAsia="Calibri" w:hAnsi="Times New Roman" w:cs="Times New Roman"/>
          <w:color w:val="00000A"/>
          <w:kern w:val="1"/>
        </w:rPr>
        <w:t xml:space="preserve"> на безопасный, здоровый образ жизни, предусматривающего обсуждение проблем, связанных с безопасностью жизни, укреплением собственного физического, нравственного и  духовного здоровья, активным отдыхом.</w:t>
      </w:r>
      <w:proofErr w:type="gramEnd"/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bCs/>
          <w:color w:val="00000A"/>
          <w:kern w:val="1"/>
        </w:rPr>
        <w:t xml:space="preserve">3. Организация физкультурно-оздоровительной работы, 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направленной на обеспечение рациональной организации двигательного режима, нормального физического развития и 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lastRenderedPageBreak/>
        <w:t xml:space="preserve">двигательной </w:t>
      </w:r>
      <w:proofErr w:type="gram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подготовленности</w:t>
      </w:r>
      <w:proofErr w:type="gram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обучающихся с ЗПР, повышение адаптивных возможностей организма, сохранение и укрепление здоровья обучающихся и формирование культуры здоровья в различных формах (на уроках физкультуры, в секциях, при проведении динамических пауз на уроках, при проведении дней здоровья, соревнований, олимпиад, походов и т. п.).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"/>
        </w:rPr>
      </w:pPr>
      <w:r w:rsidRPr="0067787C">
        <w:rPr>
          <w:rFonts w:ascii="Times New Roman" w:eastAsia="Calibri" w:hAnsi="Times New Roman" w:cs="Times New Roman"/>
          <w:color w:val="000000"/>
          <w:kern w:val="1"/>
        </w:rPr>
        <w:t xml:space="preserve">4. </w:t>
      </w:r>
      <w:proofErr w:type="gramStart"/>
      <w:r w:rsidRPr="0067787C">
        <w:rPr>
          <w:rFonts w:ascii="Times New Roman" w:eastAsia="Calibri" w:hAnsi="Times New Roman" w:cs="Times New Roman"/>
          <w:color w:val="000000"/>
          <w:kern w:val="1"/>
        </w:rPr>
        <w:t xml:space="preserve">Формирование экологической культуры в процессе усвоения элементарных представлений об </w:t>
      </w:r>
      <w:proofErr w:type="spellStart"/>
      <w:r w:rsidRPr="0067787C">
        <w:rPr>
          <w:rFonts w:ascii="Times New Roman" w:eastAsia="Calibri" w:hAnsi="Times New Roman" w:cs="Times New Roman"/>
          <w:color w:val="000000"/>
          <w:kern w:val="1"/>
        </w:rPr>
        <w:t>экокультурных</w:t>
      </w:r>
      <w:proofErr w:type="spellEnd"/>
      <w:r w:rsidRPr="0067787C">
        <w:rPr>
          <w:rFonts w:ascii="Times New Roman" w:eastAsia="Calibri" w:hAnsi="Times New Roman" w:cs="Times New Roman"/>
          <w:color w:val="000000"/>
          <w:kern w:val="1"/>
        </w:rPr>
        <w:t xml:space="preserve"> ценностях, о традициях этического отношения к природе, нормах экологической этики, об экологически грамотном взаимодействии человека с природой в ходе экскурсий, прогулок, туристических походов и путешествий по родному краю; приобретения первоначального опыта участия в природоохранной деятельности (в школе и на пришкольном участке, в ходе экологических акций и т.д.);</w:t>
      </w:r>
      <w:proofErr w:type="gramEnd"/>
      <w:r w:rsidRPr="0067787C">
        <w:rPr>
          <w:rFonts w:ascii="Times New Roman" w:eastAsia="Calibri" w:hAnsi="Times New Roman" w:cs="Times New Roman"/>
          <w:color w:val="000000"/>
          <w:kern w:val="1"/>
        </w:rPr>
        <w:t xml:space="preserve"> совместной экологической деятельности родителей (законных представителей), обучающихся и педагогов образовательной организации, обеспечивающей расширение опыта общения с природой.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"/>
        </w:rPr>
      </w:pPr>
      <w:r w:rsidRPr="0067787C">
        <w:rPr>
          <w:rFonts w:ascii="Times New Roman" w:eastAsia="Calibri" w:hAnsi="Times New Roman" w:cs="Times New Roman"/>
          <w:color w:val="000000"/>
          <w:kern w:val="1"/>
        </w:rPr>
        <w:t xml:space="preserve">5. </w:t>
      </w:r>
      <w:proofErr w:type="gramStart"/>
      <w:r w:rsidRPr="0067787C">
        <w:rPr>
          <w:rFonts w:ascii="Times New Roman" w:eastAsia="Calibri" w:hAnsi="Times New Roman" w:cs="Times New Roman"/>
          <w:color w:val="000000"/>
          <w:kern w:val="1"/>
        </w:rPr>
        <w:t xml:space="preserve">Просветительская работа с родителями (законными представителями) по вопросам охраны и укрепления здоровья обучающихся направлена на повышение уровня их знаний в форме проведения родительского лектория, привлечения родителей (законных представителей) к совместной работе по проведению оздоровительных мероприятий и спортивных соревнований, ведения Дневников здоровья с обучающимися с ЗПР, прошедшими </w:t>
      </w:r>
      <w:proofErr w:type="spellStart"/>
      <w:r w:rsidRPr="0067787C">
        <w:rPr>
          <w:rFonts w:ascii="Times New Roman" w:eastAsia="Calibri" w:hAnsi="Times New Roman" w:cs="Times New Roman"/>
          <w:color w:val="000000"/>
          <w:kern w:val="1"/>
        </w:rPr>
        <w:t>саногенетический</w:t>
      </w:r>
      <w:proofErr w:type="spellEnd"/>
      <w:r w:rsidRPr="0067787C">
        <w:rPr>
          <w:rFonts w:ascii="Times New Roman" w:eastAsia="Calibri" w:hAnsi="Times New Roman" w:cs="Times New Roman"/>
          <w:color w:val="000000"/>
          <w:kern w:val="1"/>
        </w:rPr>
        <w:t xml:space="preserve"> мониторинг и получивших рекомендации по коррекции различных параметров здоровья.</w:t>
      </w:r>
      <w:proofErr w:type="gramEnd"/>
    </w:p>
    <w:p w:rsidR="00BB4808" w:rsidRPr="0067787C" w:rsidRDefault="00BB4808" w:rsidP="0067787C">
      <w:pPr>
        <w:tabs>
          <w:tab w:val="left" w:pos="-1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proofErr w:type="gram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Наиболее эффективным путём формирования экологической культуры,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потребностей, способствующая: практическому освоению ими знаний основ здорового образа жизни; развитию потребности взаимодействия с природной средой; пониманию роли в жизнедеятельности человека режима дня, двигательной активности, правильного питания, выполнения правил личной гигиены.</w:t>
      </w:r>
      <w:proofErr w:type="gramEnd"/>
    </w:p>
    <w:p w:rsidR="00BB4808" w:rsidRPr="0067787C" w:rsidRDefault="00BB4808" w:rsidP="0067787C">
      <w:pPr>
        <w:tabs>
          <w:tab w:val="left" w:pos="-1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>Программа должна содержать: цель и задачи, планируемые результаты, основные направления работы, перечень организационных форм.</w:t>
      </w:r>
    </w:p>
    <w:p w:rsidR="00BB4808" w:rsidRPr="0067787C" w:rsidRDefault="00BB4808" w:rsidP="0067787C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67787C">
        <w:rPr>
          <w:rFonts w:ascii="Times New Roman" w:eastAsia="Times New Roman" w:hAnsi="Times New Roman" w:cs="Times New Roman"/>
          <w:spacing w:val="2"/>
          <w:lang w:eastAsia="ru-RU"/>
        </w:rPr>
        <w:t>Программа</w:t>
      </w:r>
      <w:r w:rsidRPr="0067787C">
        <w:rPr>
          <w:rFonts w:ascii="Times New Roman" w:eastAsia="Times New Roman" w:hAnsi="Times New Roman" w:cs="Times New Roman"/>
          <w:lang w:eastAsia="ru-RU"/>
        </w:rPr>
        <w:t xml:space="preserve"> формирования экологической культуры, здорового и безопасного образа жизни </w:t>
      </w:r>
      <w:r w:rsidRPr="0067787C">
        <w:rPr>
          <w:rFonts w:ascii="Times New Roman" w:eastAsia="Times New Roman" w:hAnsi="Times New Roman" w:cs="Times New Roman"/>
          <w:spacing w:val="2"/>
          <w:lang w:eastAsia="ru-RU"/>
        </w:rPr>
        <w:t xml:space="preserve">самостоятельно разрабатывается образовательной организацией на основе </w:t>
      </w:r>
      <w:proofErr w:type="spellStart"/>
      <w:r w:rsidRPr="0067787C">
        <w:rPr>
          <w:rFonts w:ascii="Times New Roman" w:eastAsia="Times New Roman" w:hAnsi="Times New Roman" w:cs="Times New Roman"/>
          <w:spacing w:val="2"/>
          <w:lang w:eastAsia="ru-RU"/>
        </w:rPr>
        <w:t>ПрАООП</w:t>
      </w:r>
      <w:proofErr w:type="spellEnd"/>
      <w:r w:rsidRPr="0067787C">
        <w:rPr>
          <w:rFonts w:ascii="Times New Roman" w:eastAsia="Times New Roman" w:hAnsi="Times New Roman" w:cs="Times New Roman"/>
          <w:spacing w:val="2"/>
          <w:lang w:eastAsia="ru-RU"/>
        </w:rPr>
        <w:t xml:space="preserve"> НОО обучающихся с ЗПР, </w:t>
      </w:r>
      <w:proofErr w:type="spellStart"/>
      <w:r w:rsidRPr="0067787C">
        <w:rPr>
          <w:rFonts w:ascii="Times New Roman" w:eastAsia="Times New Roman" w:hAnsi="Times New Roman" w:cs="Times New Roman"/>
          <w:spacing w:val="2"/>
          <w:lang w:eastAsia="ru-RU"/>
        </w:rPr>
        <w:t>ПрООП</w:t>
      </w:r>
      <w:proofErr w:type="spellEnd"/>
      <w:r w:rsidRPr="0067787C">
        <w:rPr>
          <w:rFonts w:ascii="Times New Roman" w:eastAsia="Times New Roman" w:hAnsi="Times New Roman" w:cs="Times New Roman"/>
          <w:spacing w:val="2"/>
          <w:lang w:eastAsia="ru-RU"/>
        </w:rPr>
        <w:t xml:space="preserve"> НОО</w:t>
      </w:r>
      <w:r w:rsidRPr="0067787C">
        <w:rPr>
          <w:rFonts w:ascii="Times New Roman" w:eastAsia="Times New Roman" w:hAnsi="Times New Roman" w:cs="Times New Roman"/>
          <w:spacing w:val="2"/>
          <w:vertAlign w:val="superscript"/>
          <w:lang w:eastAsia="ru-RU"/>
        </w:rPr>
        <w:footnoteReference w:id="12"/>
      </w:r>
      <w:r w:rsidRPr="0067787C">
        <w:rPr>
          <w:rFonts w:ascii="Times New Roman" w:eastAsia="Times New Roman" w:hAnsi="Times New Roman" w:cs="Times New Roman"/>
          <w:spacing w:val="2"/>
          <w:lang w:eastAsia="ru-RU"/>
        </w:rPr>
        <w:t xml:space="preserve">, разработанной для общеобразовательной школы, с учетом специфики образовательных потребностей </w:t>
      </w:r>
      <w:r w:rsidRPr="0067787C">
        <w:rPr>
          <w:rFonts w:ascii="Times New Roman" w:eastAsia="Times New Roman" w:hAnsi="Times New Roman" w:cs="Times New Roman"/>
          <w:lang w:eastAsia="ru-RU"/>
        </w:rPr>
        <w:t>обучающихся с ЗПР.</w:t>
      </w:r>
    </w:p>
    <w:p w:rsidR="00BB4808" w:rsidRPr="0067787C" w:rsidRDefault="00557151" w:rsidP="0067787C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2"/>
        <w:rPr>
          <w:rFonts w:ascii="Times New Roman" w:eastAsia="Arial Unicode MS" w:hAnsi="Times New Roman" w:cs="Times New Roman"/>
          <w:color w:val="00000A"/>
          <w:kern w:val="1"/>
        </w:rPr>
      </w:pPr>
      <w:bookmarkStart w:id="13" w:name="_Toc415833133"/>
      <w:r w:rsidRPr="0067787C">
        <w:rPr>
          <w:rFonts w:ascii="Times New Roman" w:eastAsia="Arial Unicode MS" w:hAnsi="Times New Roman" w:cs="Times New Roman"/>
          <w:b/>
          <w:color w:val="00000A"/>
          <w:spacing w:val="2"/>
          <w:kern w:val="1"/>
        </w:rPr>
        <w:t>1</w:t>
      </w:r>
      <w:r w:rsidR="00BB4808" w:rsidRPr="0067787C">
        <w:rPr>
          <w:rFonts w:ascii="Times New Roman" w:eastAsia="Arial Unicode MS" w:hAnsi="Times New Roman" w:cs="Times New Roman"/>
          <w:b/>
          <w:color w:val="00000A"/>
          <w:spacing w:val="2"/>
          <w:kern w:val="1"/>
        </w:rPr>
        <w:t>.2.5. Программа коррекционной работы</w:t>
      </w:r>
      <w:bookmarkEnd w:id="13"/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Программа коррекционной работы в соответствии с требованиями </w:t>
      </w:r>
      <w:r w:rsidRPr="0067787C">
        <w:rPr>
          <w:rFonts w:ascii="Times New Roman" w:eastAsia="Arial Unicode MS" w:hAnsi="Times New Roman" w:cs="Times New Roman"/>
          <w:kern w:val="28"/>
        </w:rPr>
        <w:t>ФГОС НОО обучающихся с ОВЗ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направлена на создание системы комплексной помощи </w:t>
      </w:r>
      <w:proofErr w:type="gram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обучающимся</w:t>
      </w:r>
      <w:proofErr w:type="gram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с ЗПР в освоении АООП НОО, коррекцию недостатков в физическом и (или) психическом развитии обучающихся, их социальную адаптацию.</w:t>
      </w:r>
    </w:p>
    <w:p w:rsidR="00BB4808" w:rsidRPr="0067787C" w:rsidRDefault="00BB4808" w:rsidP="0067787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>Программа коррекционной работы должна обеспечивать:</w:t>
      </w:r>
    </w:p>
    <w:p w:rsidR="00BB4808" w:rsidRPr="0067787C" w:rsidRDefault="00BB4808" w:rsidP="0067787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</w:r>
    </w:p>
    <w:p w:rsidR="00BB4808" w:rsidRPr="0067787C" w:rsidRDefault="00BB4808" w:rsidP="0067787C">
      <w:pPr>
        <w:spacing w:before="20" w:after="2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>создание адекватных условий для реализации особых образовательных потребностей обучающихся с ЗПР;</w:t>
      </w:r>
    </w:p>
    <w:p w:rsidR="00BB4808" w:rsidRPr="0067787C" w:rsidRDefault="00BB4808" w:rsidP="0067787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>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 и индивидуальных возможностей (в соответствии с рекомендациями ПМПК);</w:t>
      </w:r>
    </w:p>
    <w:p w:rsidR="00BB4808" w:rsidRPr="0067787C" w:rsidRDefault="00BB4808" w:rsidP="0067787C">
      <w:pPr>
        <w:tabs>
          <w:tab w:val="left" w:pos="-180"/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8"/>
        </w:rPr>
      </w:pPr>
      <w:r w:rsidRPr="0067787C">
        <w:rPr>
          <w:rFonts w:ascii="Times New Roman" w:eastAsia="Arial Unicode MS" w:hAnsi="Times New Roman" w:cs="Times New Roman"/>
          <w:kern w:val="28"/>
        </w:rPr>
        <w:t>разработку и реализацию индивидуальных учебных планов, организацию индивидуальных и групповых коррекционных занятий для обучающихся с ЗПР с</w:t>
      </w:r>
      <w:r w:rsidRPr="0067787C">
        <w:rPr>
          <w:rFonts w:ascii="Times New Roman" w:eastAsia="Arial Unicode MS" w:hAnsi="Times New Roman" w:cs="Times New Roman"/>
          <w:kern w:val="1"/>
        </w:rPr>
        <w:t xml:space="preserve"> учетом индивидуальных и типологических особенностей психофизического развития и индивидуальных возможностей;</w:t>
      </w:r>
    </w:p>
    <w:p w:rsidR="00BB4808" w:rsidRPr="0067787C" w:rsidRDefault="00BB4808" w:rsidP="0067787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оказание помощи в освоении </w:t>
      </w:r>
      <w:proofErr w:type="gram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обучающимися</w:t>
      </w:r>
      <w:proofErr w:type="gram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с ЗПР АООП НОО</w:t>
      </w:r>
      <w:r w:rsidRPr="0067787C">
        <w:rPr>
          <w:rFonts w:ascii="Times New Roman" w:eastAsia="Arial Unicode MS" w:hAnsi="Times New Roman" w:cs="Times New Roman"/>
          <w:color w:val="000000"/>
          <w:kern w:val="1"/>
        </w:rPr>
        <w:t xml:space="preserve"> и их интеграции в образовательном учреждении;</w:t>
      </w:r>
    </w:p>
    <w:p w:rsidR="00BB4808" w:rsidRPr="0067787C" w:rsidRDefault="00BB4808" w:rsidP="0067787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возможность развития коммуникации, социальных и бытовых навыков, адекватного учебного поведения, взаимодействия </w:t>
      </w:r>
      <w:proofErr w:type="gram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со</w:t>
      </w:r>
      <w:proofErr w:type="gram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взрослыми и обучающимися, формированию представлений об окружающем мире и собственных возможностях;</w:t>
      </w:r>
    </w:p>
    <w:p w:rsidR="00BB4808" w:rsidRPr="0067787C" w:rsidRDefault="00BB4808" w:rsidP="0067787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28"/>
        </w:rPr>
        <w:lastRenderedPageBreak/>
        <w:t xml:space="preserve">оказание родителям (законным представителям) </w:t>
      </w:r>
      <w:proofErr w:type="gramStart"/>
      <w:r w:rsidRPr="0067787C">
        <w:rPr>
          <w:rFonts w:ascii="Times New Roman" w:eastAsia="Arial Unicode MS" w:hAnsi="Times New Roman" w:cs="Times New Roman"/>
          <w:kern w:val="28"/>
        </w:rPr>
        <w:t>обучающихся</w:t>
      </w:r>
      <w:proofErr w:type="gramEnd"/>
      <w:r w:rsidRPr="0067787C">
        <w:rPr>
          <w:rFonts w:ascii="Times New Roman" w:eastAsia="Arial Unicode MS" w:hAnsi="Times New Roman" w:cs="Times New Roman"/>
          <w:kern w:val="28"/>
        </w:rPr>
        <w:t xml:space="preserve"> с ЗПР консультативной и методической помощи по медицинским, социальным, правовым и другим вопросам, связанным с их воспитанием и обучением</w:t>
      </w:r>
      <w:r w:rsidRPr="0067787C">
        <w:rPr>
          <w:rFonts w:ascii="Times New Roman" w:eastAsia="Arial Unicode MS" w:hAnsi="Times New Roman" w:cs="Times New Roman"/>
          <w:kern w:val="1"/>
        </w:rPr>
        <w:t>.</w:t>
      </w:r>
    </w:p>
    <w:p w:rsidR="00BB4808" w:rsidRPr="0067787C" w:rsidRDefault="00BB4808" w:rsidP="0067787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8"/>
        </w:rPr>
      </w:pPr>
      <w:r w:rsidRPr="0067787C">
        <w:rPr>
          <w:rFonts w:ascii="Times New Roman" w:eastAsia="Arial Unicode MS" w:hAnsi="Times New Roman" w:cs="Times New Roman"/>
          <w:kern w:val="28"/>
        </w:rPr>
        <w:t xml:space="preserve">Целью программы коррекционной работы является создание системы комплексного </w:t>
      </w:r>
      <w:r w:rsidRPr="0067787C">
        <w:rPr>
          <w:rFonts w:ascii="Times New Roman" w:eastAsia="Arial Unicode MS" w:hAnsi="Times New Roman" w:cs="Times New Roman"/>
          <w:kern w:val="1"/>
        </w:rPr>
        <w:t>психолого-медико-педагогического</w:t>
      </w:r>
      <w:r w:rsidRPr="0067787C">
        <w:rPr>
          <w:rFonts w:ascii="Times New Roman" w:eastAsia="Arial Unicode MS" w:hAnsi="Times New Roman" w:cs="Times New Roman"/>
          <w:kern w:val="28"/>
        </w:rPr>
        <w:t xml:space="preserve"> сопровождения процесса освоения АООП НОО обучающимися с ЗПР,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67787C">
        <w:rPr>
          <w:rFonts w:ascii="Times New Roman" w:eastAsia="Times New Roman" w:hAnsi="Times New Roman" w:cs="Times New Roman"/>
          <w:kern w:val="2"/>
          <w:lang w:eastAsia="ru-RU"/>
        </w:rPr>
        <w:t>Задачи программы: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67787C">
        <w:rPr>
          <w:rFonts w:ascii="Times New Roman" w:eastAsia="Times New Roman" w:hAnsi="Times New Roman" w:cs="Times New Roman"/>
          <w:kern w:val="2"/>
          <w:lang w:eastAsia="ru-RU"/>
        </w:rPr>
        <w:t>- определение особых образовательных потребностей обучающихся с ЗПР;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67787C">
        <w:rPr>
          <w:rFonts w:ascii="Times New Roman" w:eastAsia="Times New Roman" w:hAnsi="Times New Roman" w:cs="Times New Roman"/>
          <w:kern w:val="2"/>
          <w:lang w:eastAsia="ru-RU"/>
        </w:rPr>
        <w:t>- повышение возможностей обучающихся с ЗПР в освоении АООП НОО и интегрировании в образовательный процесс;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67787C">
        <w:rPr>
          <w:rFonts w:ascii="Times New Roman" w:eastAsia="Times New Roman" w:hAnsi="Times New Roman" w:cs="Times New Roman"/>
          <w:kern w:val="2"/>
          <w:lang w:eastAsia="ru-RU"/>
        </w:rPr>
        <w:t xml:space="preserve">- своевременное выявление </w:t>
      </w:r>
      <w:proofErr w:type="gramStart"/>
      <w:r w:rsidRPr="0067787C">
        <w:rPr>
          <w:rFonts w:ascii="Times New Roman" w:eastAsia="Times New Roman" w:hAnsi="Times New Roman" w:cs="Times New Roman"/>
          <w:kern w:val="2"/>
          <w:lang w:eastAsia="ru-RU"/>
        </w:rPr>
        <w:t>обучающихся</w:t>
      </w:r>
      <w:proofErr w:type="gramEnd"/>
      <w:r w:rsidRPr="0067787C">
        <w:rPr>
          <w:rFonts w:ascii="Times New Roman" w:eastAsia="Times New Roman" w:hAnsi="Times New Roman" w:cs="Times New Roman"/>
          <w:kern w:val="2"/>
          <w:lang w:eastAsia="ru-RU"/>
        </w:rPr>
        <w:t xml:space="preserve"> с трудностями адаптации в образовательно-воспитательном процессе;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67787C">
        <w:rPr>
          <w:rFonts w:ascii="Times New Roman" w:eastAsia="Times New Roman" w:hAnsi="Times New Roman" w:cs="Times New Roman"/>
          <w:kern w:val="2"/>
          <w:lang w:eastAsia="ru-RU"/>
        </w:rPr>
        <w:t>- создание и реализация условий, нормализующих анализаторную, аналитико-синтетическую и регуляторную деятельность на основе координации педагогических, психологических и медицинских средств воздействия в процессе комплексной психолого-медико-педагогической коррекции;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67787C">
        <w:rPr>
          <w:rFonts w:ascii="Times New Roman" w:eastAsia="Times New Roman" w:hAnsi="Times New Roman" w:cs="Times New Roman"/>
          <w:kern w:val="2"/>
          <w:lang w:eastAsia="ru-RU"/>
        </w:rPr>
        <w:t xml:space="preserve">- оказание родителям (законным представителям) </w:t>
      </w:r>
      <w:proofErr w:type="gramStart"/>
      <w:r w:rsidRPr="0067787C">
        <w:rPr>
          <w:rFonts w:ascii="Times New Roman" w:eastAsia="Times New Roman" w:hAnsi="Times New Roman" w:cs="Times New Roman"/>
          <w:kern w:val="2"/>
          <w:lang w:eastAsia="ru-RU"/>
        </w:rPr>
        <w:t>обучающихся</w:t>
      </w:r>
      <w:proofErr w:type="gramEnd"/>
      <w:r w:rsidRPr="0067787C">
        <w:rPr>
          <w:rFonts w:ascii="Times New Roman" w:eastAsia="Times New Roman" w:hAnsi="Times New Roman" w:cs="Times New Roman"/>
          <w:kern w:val="2"/>
          <w:lang w:eastAsia="ru-RU"/>
        </w:rPr>
        <w:t xml:space="preserve"> с ЗПР консультативной и методической помощи по медицинским, социальным, психологическим, правовым и другим вопросам.</w:t>
      </w:r>
    </w:p>
    <w:p w:rsidR="00BB4808" w:rsidRPr="0067787C" w:rsidRDefault="00BB4808" w:rsidP="0067787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>Программа коррекционной работы должна содержать:</w:t>
      </w:r>
    </w:p>
    <w:p w:rsidR="00BB4808" w:rsidRPr="0067787C" w:rsidRDefault="00BB4808" w:rsidP="0067787C">
      <w:pPr>
        <w:tabs>
          <w:tab w:val="num" w:pos="72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перечень, содержание и план реализации коррекционных занятий, обеспечивающих удовлетворение особых образовательных потребностей обучающихся с ЗПР и освоение ими АООП НОО; </w:t>
      </w:r>
    </w:p>
    <w:p w:rsidR="00BB4808" w:rsidRPr="0067787C" w:rsidRDefault="00BB4808" w:rsidP="0067787C">
      <w:pPr>
        <w:tabs>
          <w:tab w:val="num" w:pos="72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proofErr w:type="gram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систему комплексного психолого-медико-педагогического </w:t>
      </w:r>
      <w:r w:rsidRPr="0067787C">
        <w:rPr>
          <w:rFonts w:ascii="Times New Roman" w:eastAsia="Arial Unicode MS" w:hAnsi="Times New Roman" w:cs="Times New Roman"/>
          <w:kern w:val="1"/>
        </w:rPr>
        <w:t>сопровождения обучающихся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с ЗПР в условиях образовательного процесса, включающего: психолого-медико-педагогическое обследование обучающихся с целью выявления их особых образовательных потребностей; мониторинг динамики развития </w:t>
      </w:r>
      <w:r w:rsidRPr="0067787C">
        <w:rPr>
          <w:rFonts w:ascii="Times New Roman" w:eastAsia="Arial Unicode MS" w:hAnsi="Times New Roman" w:cs="Times New Roman"/>
          <w:kern w:val="1"/>
        </w:rPr>
        <w:t>обучающихся и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их успешности в освоении АООП НОО; корректировку коррекционных мероприятий;</w:t>
      </w:r>
      <w:proofErr w:type="gramEnd"/>
    </w:p>
    <w:p w:rsidR="00BB4808" w:rsidRPr="0067787C" w:rsidRDefault="00BB4808" w:rsidP="0067787C">
      <w:pPr>
        <w:tabs>
          <w:tab w:val="num" w:pos="72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медицинских работников Организации и других организаций, </w:t>
      </w:r>
      <w:r w:rsidRPr="0067787C">
        <w:rPr>
          <w:rFonts w:ascii="Times New Roman" w:eastAsia="Arial Unicode MS" w:hAnsi="Times New Roman" w:cs="Times New Roman"/>
          <w:kern w:val="1"/>
        </w:rPr>
        <w:t>специализирующихся в области социально-психолого-педагогической поддержки семьи и других социальных институтов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>, который должен обеспечиваться в единстве урочной, внеурочной и внешкольной деятельности;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>планируемые результаты коррекционной работы.</w:t>
      </w:r>
    </w:p>
    <w:p w:rsidR="00BB4808" w:rsidRPr="0067787C" w:rsidRDefault="00BB4808" w:rsidP="0067787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8"/>
        </w:rPr>
      </w:pPr>
      <w:bookmarkStart w:id="14" w:name="bookmark188"/>
      <w:r w:rsidRPr="0067787C">
        <w:rPr>
          <w:rFonts w:ascii="Times New Roman" w:eastAsia="Arial Unicode MS" w:hAnsi="Times New Roman" w:cs="Times New Roman"/>
          <w:kern w:val="28"/>
        </w:rPr>
        <w:t xml:space="preserve">Коррекционная работа представляет собой систему психолого-педагогических и медицинских средств, направленных на преодоление и/или ослабление недостатков в физическом и/или психическом развитии обучающихся с ЗПР.  </w:t>
      </w:r>
    </w:p>
    <w:p w:rsidR="00BB4808" w:rsidRPr="0067787C" w:rsidRDefault="00BB4808" w:rsidP="0067787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kern w:val="28"/>
        </w:rPr>
      </w:pPr>
      <w:r w:rsidRPr="0067787C">
        <w:rPr>
          <w:rFonts w:ascii="Times New Roman" w:eastAsia="Arial Unicode MS" w:hAnsi="Times New Roman" w:cs="Times New Roman"/>
          <w:i/>
          <w:kern w:val="1"/>
        </w:rPr>
        <w:t xml:space="preserve">Принципы </w:t>
      </w:r>
      <w:bookmarkEnd w:id="14"/>
      <w:r w:rsidRPr="0067787C">
        <w:rPr>
          <w:rFonts w:ascii="Times New Roman" w:eastAsia="Arial Unicode MS" w:hAnsi="Times New Roman" w:cs="Times New Roman"/>
          <w:i/>
          <w:kern w:val="28"/>
        </w:rPr>
        <w:t>коррекционной работы:</w:t>
      </w:r>
    </w:p>
    <w:p w:rsidR="00BB4808" w:rsidRPr="0067787C" w:rsidRDefault="00BB4808" w:rsidP="0067787C">
      <w:pPr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aps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 xml:space="preserve">Принцип </w:t>
      </w:r>
      <w:r w:rsidRPr="0067787C">
        <w:rPr>
          <w:rFonts w:ascii="Times New Roman" w:eastAsia="Arial Unicode MS" w:hAnsi="Times New Roman" w:cs="Times New Roman"/>
          <w:i/>
          <w:kern w:val="1"/>
        </w:rPr>
        <w:t>приоритетности интересов</w:t>
      </w:r>
      <w:r w:rsidRPr="0067787C">
        <w:rPr>
          <w:rFonts w:ascii="Times New Roman" w:eastAsia="Arial Unicode MS" w:hAnsi="Times New Roman" w:cs="Times New Roman"/>
          <w:caps/>
          <w:kern w:val="1"/>
        </w:rPr>
        <w:t xml:space="preserve"> </w:t>
      </w:r>
      <w:r w:rsidRPr="0067787C">
        <w:rPr>
          <w:rFonts w:ascii="Times New Roman" w:eastAsia="Arial Unicode MS" w:hAnsi="Times New Roman" w:cs="Times New Roman"/>
          <w:kern w:val="1"/>
        </w:rPr>
        <w:t>обучающегося</w:t>
      </w:r>
      <w:r w:rsidRPr="0067787C">
        <w:rPr>
          <w:rFonts w:ascii="Times New Roman" w:eastAsia="Arial Unicode MS" w:hAnsi="Times New Roman" w:cs="Times New Roman"/>
          <w:caps/>
          <w:kern w:val="1"/>
        </w:rPr>
        <w:t xml:space="preserve"> </w:t>
      </w:r>
      <w:r w:rsidRPr="0067787C">
        <w:rPr>
          <w:rFonts w:ascii="Times New Roman" w:eastAsia="Arial Unicode MS" w:hAnsi="Times New Roman" w:cs="Times New Roman"/>
          <w:kern w:val="1"/>
        </w:rPr>
        <w:t>определяет отношение работников организации, которые призваны</w:t>
      </w:r>
      <w:r w:rsidRPr="0067787C">
        <w:rPr>
          <w:rFonts w:ascii="Times New Roman" w:eastAsia="Arial Unicode MS" w:hAnsi="Times New Roman" w:cs="Times New Roman"/>
          <w:caps/>
          <w:kern w:val="1"/>
        </w:rPr>
        <w:t xml:space="preserve"> </w:t>
      </w:r>
      <w:r w:rsidRPr="0067787C">
        <w:rPr>
          <w:rFonts w:ascii="Times New Roman" w:eastAsia="Arial Unicode MS" w:hAnsi="Times New Roman" w:cs="Times New Roman"/>
          <w:kern w:val="1"/>
        </w:rPr>
        <w:t>оказывать каждому обучающемуся</w:t>
      </w:r>
      <w:r w:rsidRPr="0067787C">
        <w:rPr>
          <w:rFonts w:ascii="Times New Roman" w:eastAsia="Arial Unicode MS" w:hAnsi="Times New Roman" w:cs="Times New Roman"/>
          <w:caps/>
          <w:kern w:val="1"/>
        </w:rPr>
        <w:t xml:space="preserve"> </w:t>
      </w:r>
      <w:r w:rsidRPr="0067787C">
        <w:rPr>
          <w:rFonts w:ascii="Times New Roman" w:eastAsia="Arial Unicode MS" w:hAnsi="Times New Roman" w:cs="Times New Roman"/>
          <w:kern w:val="1"/>
        </w:rPr>
        <w:t>помощь в развитии с учетом его индивидуальных образовательных потребностей</w:t>
      </w:r>
      <w:r w:rsidRPr="0067787C">
        <w:rPr>
          <w:rFonts w:ascii="Times New Roman" w:eastAsia="Arial Unicode MS" w:hAnsi="Times New Roman" w:cs="Times New Roman"/>
          <w:caps/>
          <w:kern w:val="1"/>
        </w:rPr>
        <w:t>.</w:t>
      </w:r>
    </w:p>
    <w:p w:rsidR="00BB4808" w:rsidRPr="0067787C" w:rsidRDefault="00BB4808" w:rsidP="0067787C">
      <w:pPr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aps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>Принцип</w:t>
      </w:r>
      <w:r w:rsidRPr="0067787C">
        <w:rPr>
          <w:rFonts w:ascii="Times New Roman" w:eastAsia="Arial Unicode MS" w:hAnsi="Times New Roman" w:cs="Times New Roman"/>
          <w:i/>
          <w:iCs/>
          <w:kern w:val="1"/>
          <w:lang w:eastAsia="ru-RU"/>
        </w:rPr>
        <w:t xml:space="preserve"> системности -</w:t>
      </w:r>
      <w:r w:rsidRPr="0067787C">
        <w:rPr>
          <w:rFonts w:ascii="Times New Roman" w:eastAsia="Arial Unicode MS" w:hAnsi="Times New Roman" w:cs="Times New Roman"/>
          <w:kern w:val="1"/>
        </w:rPr>
        <w:t xml:space="preserve"> обеспечивает единство всех элементов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участников.</w:t>
      </w:r>
      <w:r w:rsidRPr="0067787C">
        <w:rPr>
          <w:rFonts w:ascii="Times New Roman" w:eastAsia="Arial Unicode MS" w:hAnsi="Times New Roman" w:cs="Times New Roman"/>
          <w:caps/>
          <w:kern w:val="1"/>
        </w:rPr>
        <w:t xml:space="preserve"> </w:t>
      </w:r>
    </w:p>
    <w:p w:rsidR="00BB4808" w:rsidRPr="0067787C" w:rsidRDefault="00BB4808" w:rsidP="0067787C">
      <w:pPr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aps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>Принцип</w:t>
      </w:r>
      <w:r w:rsidRPr="0067787C">
        <w:rPr>
          <w:rFonts w:ascii="Times New Roman" w:eastAsia="Arial Unicode MS" w:hAnsi="Times New Roman" w:cs="Times New Roman"/>
          <w:i/>
          <w:iCs/>
          <w:kern w:val="1"/>
          <w:lang w:eastAsia="ru-RU"/>
        </w:rPr>
        <w:t xml:space="preserve"> непрерывности </w:t>
      </w:r>
      <w:r w:rsidRPr="0067787C">
        <w:rPr>
          <w:rFonts w:ascii="Times New Roman" w:eastAsia="Arial Unicode MS" w:hAnsi="Times New Roman" w:cs="Times New Roman"/>
          <w:iCs/>
          <w:kern w:val="1"/>
          <w:lang w:eastAsia="ru-RU"/>
        </w:rPr>
        <w:t>обеспечивает проведение коррекционной работы на всем протяжении обучения школьников с учетом изменений в их личности</w:t>
      </w:r>
      <w:r w:rsidRPr="0067787C">
        <w:rPr>
          <w:rFonts w:ascii="Times New Roman" w:eastAsia="Arial Unicode MS" w:hAnsi="Times New Roman" w:cs="Times New Roman"/>
          <w:caps/>
          <w:kern w:val="1"/>
        </w:rPr>
        <w:t>.</w:t>
      </w:r>
    </w:p>
    <w:p w:rsidR="00BB4808" w:rsidRPr="0067787C" w:rsidRDefault="00BB4808" w:rsidP="0067787C">
      <w:pPr>
        <w:tabs>
          <w:tab w:val="left" w:pos="-180"/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28"/>
        </w:rPr>
      </w:pPr>
      <w:proofErr w:type="gramStart"/>
      <w:r w:rsidRPr="0067787C">
        <w:rPr>
          <w:rFonts w:ascii="Times New Roman" w:eastAsia="Arial Unicode MS" w:hAnsi="Times New Roman" w:cs="Times New Roman"/>
          <w:kern w:val="28"/>
        </w:rPr>
        <w:t xml:space="preserve">Принцип </w:t>
      </w:r>
      <w:r w:rsidRPr="0067787C">
        <w:rPr>
          <w:rFonts w:ascii="Times New Roman" w:eastAsia="Arial Unicode MS" w:hAnsi="Times New Roman" w:cs="Times New Roman"/>
          <w:i/>
          <w:iCs/>
          <w:kern w:val="1"/>
          <w:lang w:eastAsia="ru-RU"/>
        </w:rPr>
        <w:t>вариативности</w:t>
      </w:r>
      <w:r w:rsidRPr="0067787C">
        <w:rPr>
          <w:rFonts w:ascii="Times New Roman" w:eastAsia="Arial Unicode MS" w:hAnsi="Times New Roman" w:cs="Times New Roman"/>
          <w:caps/>
          <w:kern w:val="1"/>
        </w:rPr>
        <w:t xml:space="preserve"> </w:t>
      </w:r>
      <w:r w:rsidRPr="0067787C">
        <w:rPr>
          <w:rFonts w:ascii="Times New Roman" w:eastAsia="Arial Unicode MS" w:hAnsi="Times New Roman" w:cs="Times New Roman"/>
          <w:kern w:val="28"/>
        </w:rPr>
        <w:t xml:space="preserve">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 </w:t>
      </w:r>
      <w:proofErr w:type="gramEnd"/>
    </w:p>
    <w:p w:rsidR="00BB4808" w:rsidRPr="0067787C" w:rsidRDefault="00BB4808" w:rsidP="0067787C">
      <w:pPr>
        <w:tabs>
          <w:tab w:val="left" w:pos="-180"/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kern w:val="28"/>
        </w:rPr>
        <w:t xml:space="preserve">Принцип </w:t>
      </w:r>
      <w:r w:rsidRPr="0067787C">
        <w:rPr>
          <w:rFonts w:ascii="Times New Roman" w:eastAsia="Arial Unicode MS" w:hAnsi="Times New Roman" w:cs="Times New Roman"/>
          <w:i/>
          <w:kern w:val="28"/>
        </w:rPr>
        <w:t>комплексности</w:t>
      </w:r>
      <w:r w:rsidRPr="0067787C">
        <w:rPr>
          <w:rFonts w:ascii="Times New Roman" w:eastAsia="Arial Unicode MS" w:hAnsi="Times New Roman" w:cs="Times New Roman"/>
          <w:kern w:val="28"/>
        </w:rPr>
        <w:t xml:space="preserve"> коррекционного воздействия предполагает необходимость 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всестороннего изучения обучающихся и предоставления квалифицированной помощи специалистов разного профиля с учетом </w:t>
      </w:r>
      <w:r w:rsidRPr="0067787C">
        <w:rPr>
          <w:rFonts w:ascii="Times New Roman" w:eastAsia="Arial Unicode MS" w:hAnsi="Times New Roman" w:cs="Times New Roman"/>
          <w:kern w:val="28"/>
        </w:rPr>
        <w:t xml:space="preserve">их особых образовательных потребностей и возможностей психофизического развития на основе 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>использования всего многообразия методов, техник и приемов коррекционной работы.</w:t>
      </w:r>
    </w:p>
    <w:p w:rsidR="00BB4808" w:rsidRPr="0067787C" w:rsidRDefault="00BB4808" w:rsidP="0067787C">
      <w:pPr>
        <w:tabs>
          <w:tab w:val="left" w:pos="-180"/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28"/>
        </w:rPr>
      </w:pPr>
      <w:r w:rsidRPr="0067787C">
        <w:rPr>
          <w:rFonts w:ascii="Times New Roman" w:eastAsia="Arial Unicode MS" w:hAnsi="Times New Roman" w:cs="Times New Roman"/>
          <w:kern w:val="28"/>
        </w:rPr>
        <w:lastRenderedPageBreak/>
        <w:t xml:space="preserve">Принцип </w:t>
      </w:r>
      <w:r w:rsidRPr="0067787C">
        <w:rPr>
          <w:rFonts w:ascii="Times New Roman" w:eastAsia="Arial Unicode MS" w:hAnsi="Times New Roman" w:cs="Times New Roman"/>
          <w:i/>
          <w:kern w:val="28"/>
        </w:rPr>
        <w:t>единства психолого-педагогических и медицинских средств</w:t>
      </w:r>
      <w:r w:rsidRPr="0067787C">
        <w:rPr>
          <w:rFonts w:ascii="Times New Roman" w:eastAsia="Arial Unicode MS" w:hAnsi="Times New Roman" w:cs="Times New Roman"/>
          <w:kern w:val="28"/>
        </w:rPr>
        <w:t>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</w:t>
      </w:r>
    </w:p>
    <w:p w:rsidR="00BB4808" w:rsidRPr="0067787C" w:rsidRDefault="00BB4808" w:rsidP="0067787C">
      <w:pPr>
        <w:tabs>
          <w:tab w:val="left" w:pos="-180"/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28"/>
        </w:rPr>
      </w:pPr>
      <w:r w:rsidRPr="0067787C">
        <w:rPr>
          <w:rFonts w:ascii="Times New Roman" w:eastAsia="Arial Unicode MS" w:hAnsi="Times New Roman" w:cs="Times New Roman"/>
          <w:kern w:val="28"/>
        </w:rPr>
        <w:t xml:space="preserve">Принцип </w:t>
      </w:r>
      <w:r w:rsidRPr="0067787C">
        <w:rPr>
          <w:rFonts w:ascii="Times New Roman" w:eastAsia="Arial Unicode MS" w:hAnsi="Times New Roman" w:cs="Times New Roman"/>
          <w:i/>
          <w:kern w:val="28"/>
        </w:rPr>
        <w:t>сотрудничества с семьей</w:t>
      </w:r>
      <w:r w:rsidRPr="0067787C">
        <w:rPr>
          <w:rFonts w:ascii="Times New Roman" w:eastAsia="Arial Unicode MS" w:hAnsi="Times New Roman" w:cs="Times New Roman"/>
          <w:kern w:val="28"/>
        </w:rPr>
        <w:t xml:space="preserve">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BB4808" w:rsidRPr="0067787C" w:rsidRDefault="00BB4808" w:rsidP="0067787C">
      <w:pPr>
        <w:tabs>
          <w:tab w:val="left" w:pos="-180"/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8"/>
        </w:rPr>
      </w:pPr>
      <w:r w:rsidRPr="0067787C">
        <w:rPr>
          <w:rFonts w:ascii="Times New Roman" w:eastAsia="Arial Unicode MS" w:hAnsi="Times New Roman" w:cs="Times New Roman"/>
          <w:kern w:val="1"/>
        </w:rPr>
        <w:t xml:space="preserve">Коррекционная работа с </w:t>
      </w:r>
      <w:proofErr w:type="gramStart"/>
      <w:r w:rsidRPr="0067787C">
        <w:rPr>
          <w:rFonts w:ascii="Times New Roman" w:eastAsia="Arial Unicode MS" w:hAnsi="Times New Roman" w:cs="Times New Roman"/>
          <w:kern w:val="1"/>
        </w:rPr>
        <w:t>обучающимися</w:t>
      </w:r>
      <w:proofErr w:type="gramEnd"/>
      <w:r w:rsidRPr="0067787C">
        <w:rPr>
          <w:rFonts w:ascii="Times New Roman" w:eastAsia="Arial Unicode MS" w:hAnsi="Times New Roman" w:cs="Times New Roman"/>
          <w:kern w:val="28"/>
        </w:rPr>
        <w:t xml:space="preserve"> с ЗПР</w:t>
      </w:r>
      <w:r w:rsidRPr="0067787C">
        <w:rPr>
          <w:rFonts w:ascii="Times New Roman" w:eastAsia="Arial Unicode MS" w:hAnsi="Times New Roman" w:cs="Times New Roman"/>
          <w:kern w:val="1"/>
        </w:rPr>
        <w:t xml:space="preserve"> 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>осуществляется в ходе всего учебно-образовательного процесса</w:t>
      </w:r>
      <w:r w:rsidRPr="0067787C">
        <w:rPr>
          <w:rFonts w:ascii="Times New Roman" w:eastAsia="Arial Unicode MS" w:hAnsi="Times New Roman" w:cs="Times New Roman"/>
          <w:kern w:val="28"/>
        </w:rPr>
        <w:t>:</w:t>
      </w:r>
    </w:p>
    <w:p w:rsidR="00BB4808" w:rsidRPr="0067787C" w:rsidRDefault="00BB4808" w:rsidP="0067787C">
      <w:pPr>
        <w:tabs>
          <w:tab w:val="left" w:pos="-180"/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8"/>
        </w:rPr>
      </w:pPr>
      <w:r w:rsidRPr="0067787C">
        <w:rPr>
          <w:rFonts w:ascii="Times New Roman" w:eastAsia="Arial Unicode MS" w:hAnsi="Times New Roman" w:cs="Times New Roman"/>
          <w:kern w:val="28"/>
        </w:rPr>
        <w:t>― через содержание и организацию образовательного процесса (индивидуальный и дифференцированный подход, несколько сниженный темп обучения, структурная упрощенность содержания, повторность в обучении, активность и сознательность в обучении);</w:t>
      </w:r>
    </w:p>
    <w:p w:rsidR="00BB4808" w:rsidRPr="0067787C" w:rsidRDefault="00BB4808" w:rsidP="0067787C">
      <w:pPr>
        <w:tabs>
          <w:tab w:val="left" w:pos="-180"/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8"/>
        </w:rPr>
      </w:pPr>
      <w:r w:rsidRPr="0067787C">
        <w:rPr>
          <w:rFonts w:ascii="Times New Roman" w:eastAsia="Arial Unicode MS" w:hAnsi="Times New Roman" w:cs="Times New Roman"/>
          <w:kern w:val="28"/>
        </w:rPr>
        <w:t>― в рамках внеурочной деятельности в форме специально организованных индивидуальных и групповых занятий (</w:t>
      </w:r>
      <w:proofErr w:type="spellStart"/>
      <w:r w:rsidRPr="0067787C">
        <w:rPr>
          <w:rFonts w:ascii="Times New Roman" w:eastAsia="Arial Unicode MS" w:hAnsi="Times New Roman" w:cs="Times New Roman"/>
          <w:kern w:val="28"/>
        </w:rPr>
        <w:t>психокоррекционные</w:t>
      </w:r>
      <w:proofErr w:type="spellEnd"/>
      <w:r w:rsidRPr="0067787C">
        <w:rPr>
          <w:rFonts w:ascii="Times New Roman" w:eastAsia="Arial Unicode MS" w:hAnsi="Times New Roman" w:cs="Times New Roman"/>
          <w:kern w:val="28"/>
        </w:rPr>
        <w:t xml:space="preserve"> и логопедические занятия, занятия ритмикой);</w:t>
      </w:r>
    </w:p>
    <w:p w:rsidR="00BB4808" w:rsidRPr="0067787C" w:rsidRDefault="00BB4808" w:rsidP="0067787C">
      <w:pPr>
        <w:tabs>
          <w:tab w:val="left" w:pos="-180"/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8"/>
        </w:rPr>
      </w:pPr>
      <w:r w:rsidRPr="0067787C">
        <w:rPr>
          <w:rFonts w:ascii="Times New Roman" w:eastAsia="Arial Unicode MS" w:hAnsi="Times New Roman" w:cs="Times New Roman"/>
          <w:kern w:val="28"/>
        </w:rPr>
        <w:t xml:space="preserve">― в рамках психологического и социально-педагогического сопровождения </w:t>
      </w:r>
      <w:r w:rsidRPr="0067787C">
        <w:rPr>
          <w:rFonts w:ascii="Times New Roman" w:eastAsia="Arial Unicode MS" w:hAnsi="Times New Roman" w:cs="Times New Roman"/>
          <w:kern w:val="1"/>
        </w:rPr>
        <w:t>обучающихся.</w:t>
      </w:r>
    </w:p>
    <w:p w:rsidR="00BB4808" w:rsidRPr="0067787C" w:rsidRDefault="00BB4808" w:rsidP="0067787C">
      <w:pPr>
        <w:suppressAutoHyphens/>
        <w:spacing w:before="60" w:after="6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>Основными направлениями в коррекционной работе являются: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proofErr w:type="gram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Программа коррекционной работы на ступени начального общего образования обучающихся с ЗПР включает в себя взаимосвязанные направления, отражающие ее основное содержание:</w:t>
      </w:r>
      <w:proofErr w:type="gramEnd"/>
    </w:p>
    <w:p w:rsidR="00BB4808" w:rsidRPr="0067787C" w:rsidRDefault="00BB4808" w:rsidP="0067787C">
      <w:pPr>
        <w:numPr>
          <w:ilvl w:val="0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i/>
          <w:color w:val="00000A"/>
          <w:kern w:val="1"/>
        </w:rPr>
        <w:t>Диагностическая работа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</w:t>
      </w:r>
      <w:r w:rsidRPr="0067787C">
        <w:rPr>
          <w:rFonts w:ascii="Times New Roman" w:eastAsia="Arial Unicode MS" w:hAnsi="Times New Roman" w:cs="Times New Roman"/>
          <w:kern w:val="1"/>
        </w:rPr>
        <w:t xml:space="preserve">обеспечивает выявление особенностей развития и </w:t>
      </w:r>
      <w:proofErr w:type="gramStart"/>
      <w:r w:rsidRPr="0067787C">
        <w:rPr>
          <w:rFonts w:ascii="Times New Roman" w:eastAsia="Arial Unicode MS" w:hAnsi="Times New Roman" w:cs="Times New Roman"/>
          <w:kern w:val="1"/>
        </w:rPr>
        <w:t>здоровья</w:t>
      </w:r>
      <w:proofErr w:type="gramEnd"/>
      <w:r w:rsidRPr="0067787C">
        <w:rPr>
          <w:rFonts w:ascii="Times New Roman" w:eastAsia="Arial Unicode MS" w:hAnsi="Times New Roman" w:cs="Times New Roman"/>
          <w:kern w:val="1"/>
        </w:rPr>
        <w:t xml:space="preserve"> обучающихся с ЗПР с целью создания благоприятных условий для овладения ими содержанием АООП НОО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.  </w:t>
      </w:r>
    </w:p>
    <w:p w:rsidR="00BB4808" w:rsidRPr="0067787C" w:rsidRDefault="00BB4808" w:rsidP="0067787C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>Проведение диагностической работы предполагает</w:t>
      </w:r>
      <w:r w:rsidRPr="0067787C">
        <w:rPr>
          <w:rFonts w:ascii="Times New Roman" w:eastAsia="Arial Unicode MS" w:hAnsi="Times New Roman" w:cs="Times New Roman"/>
          <w:kern w:val="28"/>
        </w:rPr>
        <w:t xml:space="preserve"> осуществление</w:t>
      </w:r>
      <w:r w:rsidRPr="0067787C">
        <w:rPr>
          <w:rFonts w:ascii="Times New Roman" w:eastAsia="Arial Unicode MS" w:hAnsi="Times New Roman" w:cs="Times New Roman"/>
          <w:kern w:val="1"/>
        </w:rPr>
        <w:t>:</w:t>
      </w:r>
    </w:p>
    <w:p w:rsidR="00BB4808" w:rsidRPr="0067787C" w:rsidRDefault="00BB4808" w:rsidP="0067787C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28"/>
        </w:rPr>
      </w:pPr>
      <w:r w:rsidRPr="0067787C">
        <w:rPr>
          <w:rFonts w:ascii="Times New Roman" w:eastAsia="Arial Unicode MS" w:hAnsi="Times New Roman" w:cs="Times New Roman"/>
          <w:kern w:val="28"/>
        </w:rPr>
        <w:t>1) психолого-педагогического и медицинского обследования с целью выявления их особых образовательных потребностей:</w:t>
      </w:r>
    </w:p>
    <w:p w:rsidR="00BB4808" w:rsidRPr="0067787C" w:rsidRDefault="00BB4808" w:rsidP="0067787C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>― развития познавательной сферы, специфических трудностей в овладении содержанием образования и потенциальных возможностей;</w:t>
      </w:r>
    </w:p>
    <w:p w:rsidR="00BB4808" w:rsidRPr="0067787C" w:rsidRDefault="00BB4808" w:rsidP="0067787C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>― развития эмоционально-волевой сферы и личностных особенностей обучающихся;</w:t>
      </w:r>
    </w:p>
    <w:p w:rsidR="00BB4808" w:rsidRPr="0067787C" w:rsidRDefault="00BB4808" w:rsidP="0067787C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28"/>
        </w:rPr>
      </w:pPr>
      <w:r w:rsidRPr="0067787C">
        <w:rPr>
          <w:rFonts w:ascii="Times New Roman" w:eastAsia="Arial Unicode MS" w:hAnsi="Times New Roman" w:cs="Times New Roman"/>
          <w:kern w:val="1"/>
        </w:rPr>
        <w:t>― определение социальной ситуации развития и условий семейного воспитания обучающегося;</w:t>
      </w:r>
    </w:p>
    <w:p w:rsidR="00BB4808" w:rsidRPr="0067787C" w:rsidRDefault="00BB4808" w:rsidP="0067787C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28"/>
        </w:rPr>
      </w:pPr>
      <w:r w:rsidRPr="0067787C">
        <w:rPr>
          <w:rFonts w:ascii="Times New Roman" w:eastAsia="Arial Unicode MS" w:hAnsi="Times New Roman" w:cs="Times New Roman"/>
          <w:kern w:val="28"/>
        </w:rPr>
        <w:t>2) мониторинга динамики развития обучающихся, их успешности в освоении АООП НОО;</w:t>
      </w:r>
    </w:p>
    <w:p w:rsidR="00BB4808" w:rsidRPr="0067787C" w:rsidRDefault="00BB4808" w:rsidP="0067787C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28"/>
        </w:rPr>
      </w:pPr>
      <w:r w:rsidRPr="0067787C">
        <w:rPr>
          <w:rFonts w:ascii="Times New Roman" w:eastAsia="Arial Unicode MS" w:hAnsi="Times New Roman" w:cs="Times New Roman"/>
          <w:kern w:val="28"/>
        </w:rPr>
        <w:t>3) анализа результатов обследования с целью проектирования и корректировки коррекционных мероприятий.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>2.</w:t>
      </w:r>
      <w:r w:rsidRPr="0067787C">
        <w:rPr>
          <w:rFonts w:ascii="Times New Roman" w:eastAsia="Arial Unicode MS" w:hAnsi="Times New Roman" w:cs="Times New Roman"/>
          <w:i/>
          <w:color w:val="00000A"/>
          <w:kern w:val="1"/>
        </w:rPr>
        <w:t xml:space="preserve"> Коррекционно-развивающая работа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</w:t>
      </w:r>
      <w:r w:rsidRPr="0067787C">
        <w:rPr>
          <w:rFonts w:ascii="Times New Roman" w:eastAsia="Arial Unicode MS" w:hAnsi="Times New Roman" w:cs="Times New Roman"/>
          <w:kern w:val="1"/>
        </w:rPr>
        <w:t>обеспечивает организацию мероприятий, способствующих личностному развитию учащихся, коррекции недостатков в психофизическом развитии и освоению ими содержания образования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. </w:t>
      </w:r>
    </w:p>
    <w:p w:rsidR="00BB4808" w:rsidRPr="0067787C" w:rsidRDefault="00BB4808" w:rsidP="0067787C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i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>К</w:t>
      </w:r>
      <w:r w:rsidRPr="0067787C">
        <w:rPr>
          <w:rFonts w:ascii="Times New Roman" w:eastAsia="Arial Unicode MS" w:hAnsi="Times New Roman" w:cs="Times New Roman"/>
          <w:iCs/>
          <w:kern w:val="1"/>
          <w:lang w:eastAsia="ru-RU"/>
        </w:rPr>
        <w:t>оррекционно-развивающая работа включает:</w:t>
      </w:r>
    </w:p>
    <w:p w:rsidR="00BB4808" w:rsidRPr="0067787C" w:rsidRDefault="00BB4808" w:rsidP="0067787C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28"/>
        </w:rPr>
      </w:pPr>
      <w:r w:rsidRPr="0067787C">
        <w:rPr>
          <w:rFonts w:ascii="Times New Roman" w:eastAsia="Arial Unicode MS" w:hAnsi="Times New Roman" w:cs="Times New Roman"/>
          <w:kern w:val="1"/>
        </w:rPr>
        <w:t>― </w:t>
      </w:r>
      <w:r w:rsidRPr="0067787C">
        <w:rPr>
          <w:rFonts w:ascii="Times New Roman" w:eastAsia="Arial Unicode MS" w:hAnsi="Times New Roman" w:cs="Times New Roman"/>
          <w:bCs/>
          <w:kern w:val="28"/>
        </w:rPr>
        <w:t>составление индивидуальной программы психологического сопровождения обучающегося (совместно с педагогами);</w:t>
      </w:r>
    </w:p>
    <w:p w:rsidR="00BB4808" w:rsidRPr="0067787C" w:rsidRDefault="00BB4808" w:rsidP="0067787C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kern w:val="28"/>
        </w:rPr>
      </w:pPr>
      <w:r w:rsidRPr="0067787C">
        <w:rPr>
          <w:rFonts w:ascii="Times New Roman" w:eastAsia="Arial Unicode MS" w:hAnsi="Times New Roman" w:cs="Times New Roman"/>
          <w:kern w:val="1"/>
        </w:rPr>
        <w:t>― </w:t>
      </w:r>
      <w:r w:rsidRPr="0067787C">
        <w:rPr>
          <w:rFonts w:ascii="Times New Roman" w:eastAsia="Arial Unicode MS" w:hAnsi="Times New Roman" w:cs="Times New Roman"/>
          <w:bCs/>
          <w:kern w:val="28"/>
        </w:rPr>
        <w:t>формирование в классе психологического климата комфортного для всех обучающихся;</w:t>
      </w:r>
    </w:p>
    <w:p w:rsidR="00BB4808" w:rsidRPr="0067787C" w:rsidRDefault="00BB4808" w:rsidP="0067787C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kern w:val="28"/>
        </w:rPr>
      </w:pPr>
      <w:r w:rsidRPr="0067787C">
        <w:rPr>
          <w:rFonts w:ascii="Times New Roman" w:eastAsia="Arial Unicode MS" w:hAnsi="Times New Roman" w:cs="Times New Roman"/>
          <w:kern w:val="1"/>
        </w:rPr>
        <w:t>― </w:t>
      </w:r>
      <w:r w:rsidRPr="0067787C">
        <w:rPr>
          <w:rFonts w:ascii="Times New Roman" w:eastAsia="Arial Unicode MS" w:hAnsi="Times New Roman" w:cs="Times New Roman"/>
          <w:bCs/>
          <w:kern w:val="28"/>
        </w:rPr>
        <w:t>организация внеурочной деятельности, направленной на развитие познавательных интересов учащихся, их общее социально-личностное развитие;</w:t>
      </w:r>
    </w:p>
    <w:p w:rsidR="00BB4808" w:rsidRPr="0067787C" w:rsidRDefault="00BB4808" w:rsidP="0067787C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>― разработка оптимальных для развития обучающихся с ЗПР групповых и индивидуальных коррекционных программ (методик, методов и приёмов обучения) в соответствии с их особыми образовательными потребностями;</w:t>
      </w:r>
    </w:p>
    <w:p w:rsidR="00BB4808" w:rsidRPr="0067787C" w:rsidRDefault="00BB4808" w:rsidP="0067787C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 xml:space="preserve">― организацию и проведение специалистами индивидуальных и групповых занятий по </w:t>
      </w:r>
      <w:proofErr w:type="spellStart"/>
      <w:r w:rsidRPr="0067787C">
        <w:rPr>
          <w:rFonts w:ascii="Times New Roman" w:eastAsia="Arial Unicode MS" w:hAnsi="Times New Roman" w:cs="Times New Roman"/>
          <w:kern w:val="1"/>
        </w:rPr>
        <w:t>психокоррекции</w:t>
      </w:r>
      <w:proofErr w:type="spellEnd"/>
      <w:r w:rsidRPr="0067787C">
        <w:rPr>
          <w:rFonts w:ascii="Times New Roman" w:eastAsia="Arial Unicode MS" w:hAnsi="Times New Roman" w:cs="Times New Roman"/>
          <w:kern w:val="1"/>
        </w:rPr>
        <w:t>, необходимых для преодоления нарушений развития обучающихся;</w:t>
      </w:r>
    </w:p>
    <w:p w:rsidR="00BB4808" w:rsidRPr="0067787C" w:rsidRDefault="00BB4808" w:rsidP="0067787C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>― развитие эмоционально-волевой и личностной сферы обучающегося и коррекцию его поведения;</w:t>
      </w:r>
    </w:p>
    <w:p w:rsidR="00BB4808" w:rsidRPr="0067787C" w:rsidRDefault="00BB4808" w:rsidP="0067787C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 xml:space="preserve">― социальное сопровождение </w:t>
      </w:r>
      <w:proofErr w:type="gramStart"/>
      <w:r w:rsidRPr="0067787C">
        <w:rPr>
          <w:rFonts w:ascii="Times New Roman" w:eastAsia="Arial Unicode MS" w:hAnsi="Times New Roman" w:cs="Times New Roman"/>
          <w:kern w:val="1"/>
        </w:rPr>
        <w:t>обучающегося</w:t>
      </w:r>
      <w:proofErr w:type="gramEnd"/>
      <w:r w:rsidRPr="0067787C">
        <w:rPr>
          <w:rFonts w:ascii="Times New Roman" w:eastAsia="Arial Unicode MS" w:hAnsi="Times New Roman" w:cs="Times New Roman"/>
          <w:kern w:val="1"/>
        </w:rPr>
        <w:t xml:space="preserve"> в случае неблагоприятных условий жизни при психотравмирующих обстоятельствах.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lastRenderedPageBreak/>
        <w:t>3.</w:t>
      </w:r>
      <w:r w:rsidRPr="0067787C">
        <w:rPr>
          <w:rFonts w:ascii="Times New Roman" w:eastAsia="Arial Unicode MS" w:hAnsi="Times New Roman" w:cs="Times New Roman"/>
          <w:i/>
          <w:color w:val="00000A"/>
          <w:kern w:val="1"/>
        </w:rPr>
        <w:t xml:space="preserve"> Консультативная работа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обеспечивает непрерывность специального сопровождения обучающихся с ЗПР в освоении  АООП НОО, консультирование специалистов, работающих с детьми,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 с ЗПР.</w:t>
      </w:r>
    </w:p>
    <w:p w:rsidR="00BB4808" w:rsidRPr="0067787C" w:rsidRDefault="00BB4808" w:rsidP="0067787C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iCs/>
          <w:kern w:val="1"/>
          <w:lang w:eastAsia="ru-RU"/>
        </w:rPr>
      </w:pPr>
      <w:r w:rsidRPr="0067787C">
        <w:rPr>
          <w:rFonts w:ascii="Times New Roman" w:eastAsia="Arial Unicode MS" w:hAnsi="Times New Roman" w:cs="Times New Roman"/>
          <w:kern w:val="1"/>
        </w:rPr>
        <w:t>К</w:t>
      </w:r>
      <w:r w:rsidRPr="0067787C">
        <w:rPr>
          <w:rFonts w:ascii="Times New Roman" w:eastAsia="Arial Unicode MS" w:hAnsi="Times New Roman" w:cs="Times New Roman"/>
          <w:iCs/>
          <w:kern w:val="1"/>
          <w:lang w:eastAsia="ru-RU"/>
        </w:rPr>
        <w:t>онсультативная работа включает: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7787C">
        <w:rPr>
          <w:rFonts w:ascii="Times New Roman" w:eastAsia="Times New Roman" w:hAnsi="Times New Roman" w:cs="Times New Roman"/>
          <w:caps/>
          <w:lang w:eastAsia="ru-RU"/>
        </w:rPr>
        <w:t>― </w:t>
      </w:r>
      <w:r w:rsidRPr="0067787C">
        <w:rPr>
          <w:rFonts w:ascii="Times New Roman" w:eastAsia="Times New Roman" w:hAnsi="Times New Roman" w:cs="Times New Roman"/>
          <w:lang w:eastAsia="ru-RU"/>
        </w:rPr>
        <w:t>психолого-педагогическое консультирование педагогов по решению проблем в развитии и обучении, поведении и межличностном взаимодействии конкретных обучающихся;</w:t>
      </w:r>
    </w:p>
    <w:p w:rsidR="00BB4808" w:rsidRPr="0067787C" w:rsidRDefault="00BB4808" w:rsidP="0067787C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 xml:space="preserve">― консультативную помощь семье в вопросах решения конкретных вопросов воспитания и оказания возможной помощи </w:t>
      </w:r>
      <w:proofErr w:type="spellStart"/>
      <w:r w:rsidRPr="0067787C">
        <w:rPr>
          <w:rFonts w:ascii="Times New Roman" w:eastAsia="Arial Unicode MS" w:hAnsi="Times New Roman" w:cs="Times New Roman"/>
          <w:kern w:val="1"/>
        </w:rPr>
        <w:t>обучающимуся</w:t>
      </w:r>
      <w:proofErr w:type="spellEnd"/>
      <w:r w:rsidRPr="0067787C">
        <w:rPr>
          <w:rFonts w:ascii="Times New Roman" w:eastAsia="Arial Unicode MS" w:hAnsi="Times New Roman" w:cs="Times New Roman"/>
          <w:kern w:val="1"/>
        </w:rPr>
        <w:t xml:space="preserve"> в освоении общеобразовательной программы.</w:t>
      </w:r>
    </w:p>
    <w:p w:rsidR="00BB4808" w:rsidRPr="0067787C" w:rsidRDefault="00BB4808" w:rsidP="0067787C">
      <w:pPr>
        <w:numPr>
          <w:ilvl w:val="0"/>
          <w:numId w:val="27"/>
        </w:num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i/>
          <w:color w:val="00000A"/>
          <w:kern w:val="1"/>
        </w:rPr>
        <w:t>Информационно-просветительская работа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</w:t>
      </w:r>
      <w:r w:rsidRPr="0067787C">
        <w:rPr>
          <w:rFonts w:ascii="Times New Roman" w:eastAsia="Arial Unicode MS" w:hAnsi="Times New Roman" w:cs="Times New Roman"/>
          <w:kern w:val="1"/>
        </w:rPr>
        <w:t xml:space="preserve">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</w:t>
      </w:r>
      <w:proofErr w:type="gramStart"/>
      <w:r w:rsidRPr="0067787C">
        <w:rPr>
          <w:rFonts w:ascii="Times New Roman" w:eastAsia="Arial Unicode MS" w:hAnsi="Times New Roman" w:cs="Times New Roman"/>
          <w:kern w:val="1"/>
        </w:rPr>
        <w:t>воспитания</w:t>
      </w:r>
      <w:proofErr w:type="gramEnd"/>
      <w:r w:rsidRPr="0067787C">
        <w:rPr>
          <w:rFonts w:ascii="Times New Roman" w:eastAsia="Arial Unicode MS" w:hAnsi="Times New Roman" w:cs="Times New Roman"/>
          <w:kern w:val="1"/>
        </w:rPr>
        <w:t xml:space="preserve"> обучающихся с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ЗПР, </w:t>
      </w:r>
      <w:r w:rsidRPr="0067787C">
        <w:rPr>
          <w:rFonts w:ascii="Times New Roman" w:eastAsia="Arial Unicode MS" w:hAnsi="Times New Roman" w:cs="Times New Roman"/>
          <w:kern w:val="1"/>
        </w:rPr>
        <w:t>взаимодействия с педагогами и сверстниками, их родителями (законными представителями) и др.</w:t>
      </w:r>
    </w:p>
    <w:p w:rsidR="00BB4808" w:rsidRPr="0067787C" w:rsidRDefault="00BB4808" w:rsidP="0067787C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iCs/>
          <w:kern w:val="1"/>
          <w:lang w:eastAsia="ru-RU"/>
        </w:rPr>
      </w:pPr>
      <w:r w:rsidRPr="0067787C">
        <w:rPr>
          <w:rFonts w:ascii="Times New Roman" w:eastAsia="Arial Unicode MS" w:hAnsi="Times New Roman" w:cs="Times New Roman"/>
          <w:iCs/>
          <w:kern w:val="1"/>
          <w:lang w:eastAsia="ru-RU"/>
        </w:rPr>
        <w:t>Информационно-просветительская</w:t>
      </w:r>
      <w:r w:rsidRPr="0067787C">
        <w:rPr>
          <w:rFonts w:ascii="Times New Roman" w:eastAsia="Arial Unicode MS" w:hAnsi="Times New Roman" w:cs="Times New Roman"/>
          <w:i/>
          <w:iCs/>
          <w:kern w:val="1"/>
          <w:lang w:eastAsia="ru-RU"/>
        </w:rPr>
        <w:t xml:space="preserve"> </w:t>
      </w:r>
      <w:r w:rsidRPr="0067787C">
        <w:rPr>
          <w:rFonts w:ascii="Times New Roman" w:eastAsia="Arial Unicode MS" w:hAnsi="Times New Roman" w:cs="Times New Roman"/>
          <w:iCs/>
          <w:kern w:val="1"/>
          <w:lang w:eastAsia="ru-RU"/>
        </w:rPr>
        <w:t xml:space="preserve">работа включает: </w:t>
      </w:r>
    </w:p>
    <w:p w:rsidR="00BB4808" w:rsidRPr="0067787C" w:rsidRDefault="00BB4808" w:rsidP="0067787C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28"/>
        </w:rPr>
      </w:pPr>
      <w:r w:rsidRPr="0067787C">
        <w:rPr>
          <w:rFonts w:ascii="Times New Roman" w:eastAsia="Arial Unicode MS" w:hAnsi="Times New Roman" w:cs="Times New Roman"/>
          <w:kern w:val="1"/>
        </w:rPr>
        <w:t>― </w:t>
      </w:r>
      <w:r w:rsidRPr="0067787C">
        <w:rPr>
          <w:rFonts w:ascii="Times New Roman" w:eastAsia="Arial Unicode MS" w:hAnsi="Times New Roman" w:cs="Times New Roman"/>
          <w:kern w:val="28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обучающихся;</w:t>
      </w:r>
    </w:p>
    <w:p w:rsidR="00BB4808" w:rsidRPr="0067787C" w:rsidRDefault="00BB4808" w:rsidP="0067787C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28"/>
        </w:rPr>
      </w:pPr>
      <w:r w:rsidRPr="0067787C">
        <w:rPr>
          <w:rFonts w:ascii="Times New Roman" w:eastAsia="Arial Unicode MS" w:hAnsi="Times New Roman" w:cs="Times New Roman"/>
          <w:kern w:val="1"/>
        </w:rPr>
        <w:t>― </w:t>
      </w:r>
      <w:r w:rsidRPr="0067787C">
        <w:rPr>
          <w:rFonts w:ascii="Times New Roman" w:eastAsia="Arial Unicode MS" w:hAnsi="Times New Roman" w:cs="Times New Roman"/>
          <w:kern w:val="28"/>
        </w:rPr>
        <w:t>оформление информационных стендов, печатных и других материалов;</w:t>
      </w:r>
    </w:p>
    <w:p w:rsidR="00BB4808" w:rsidRPr="0067787C" w:rsidRDefault="00BB4808" w:rsidP="0067787C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28"/>
        </w:rPr>
      </w:pPr>
      <w:r w:rsidRPr="0067787C">
        <w:rPr>
          <w:rFonts w:ascii="Times New Roman" w:eastAsia="Arial Unicode MS" w:hAnsi="Times New Roman" w:cs="Times New Roman"/>
          <w:kern w:val="1"/>
        </w:rPr>
        <w:t>― </w:t>
      </w:r>
      <w:r w:rsidRPr="0067787C">
        <w:rPr>
          <w:rFonts w:ascii="Times New Roman" w:eastAsia="Arial Unicode MS" w:hAnsi="Times New Roman" w:cs="Times New Roman"/>
          <w:kern w:val="28"/>
        </w:rPr>
        <w:t>психологическое просвещение педагогов с целью повышения их психологической  компетентности;</w:t>
      </w:r>
    </w:p>
    <w:p w:rsidR="00BB4808" w:rsidRPr="0067787C" w:rsidRDefault="00BB4808" w:rsidP="0067787C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28"/>
        </w:rPr>
      </w:pPr>
      <w:r w:rsidRPr="0067787C">
        <w:rPr>
          <w:rFonts w:ascii="Times New Roman" w:eastAsia="Arial Unicode MS" w:hAnsi="Times New Roman" w:cs="Times New Roman"/>
          <w:kern w:val="1"/>
        </w:rPr>
        <w:t>― </w:t>
      </w:r>
      <w:r w:rsidRPr="0067787C">
        <w:rPr>
          <w:rFonts w:ascii="Times New Roman" w:eastAsia="Arial Unicode MS" w:hAnsi="Times New Roman" w:cs="Times New Roman"/>
          <w:kern w:val="28"/>
        </w:rPr>
        <w:t>психологическое просвещение родителей с целью формирования у них элементарной психолого-психологической компетентности.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bCs/>
          <w:color w:val="00000A"/>
          <w:kern w:val="1"/>
        </w:rPr>
        <w:t>Программа коррекционной работы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может предусматривать индивидуализацию специального сопровождения обучающегося с ЗПР.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При возникновении трудностей в освоении обучающимся с ЗПР содержания АООП НОО педагоги,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</w:t>
      </w:r>
      <w:proofErr w:type="gram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обучающийся</w:t>
      </w:r>
      <w:proofErr w:type="gram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с ЗПР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>П</w:t>
      </w:r>
      <w:r w:rsidRPr="0067787C">
        <w:rPr>
          <w:rFonts w:ascii="Times New Roman" w:eastAsia="Arial Unicode MS" w:hAnsi="Times New Roman" w:cs="Times New Roman"/>
          <w:iCs/>
          <w:color w:val="00000A"/>
          <w:kern w:val="1"/>
        </w:rPr>
        <w:t xml:space="preserve">сихолого-педагогическое сопровождение </w:t>
      </w:r>
      <w:proofErr w:type="gram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обучающихся</w:t>
      </w:r>
      <w:proofErr w:type="gram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с ЗПР осуществляют специалисты: учитель-дефектолог, логопед, специальный психолог или педагог-психолог, имеющий соответствующую профильную подготовку, социальный педагог, педагог дополнительного образования. Предпочтительно наличие специалиста в штате Организации. При необходимости Программу коррекционной работы может осуществлять специалист, работающий в иной организации (Центре психолого-педагогической коррекции и реабилитации, ПМПК и др.).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>Основными механизмами реализации программы коррекционной работы являются оптимально выстроенное взаимодействие специалистов Организации, обеспечивающее комплексное, системное сопровождение образовательного процесса, и социальное партнерство, предполагающее профессиональное взаимодействие Организации с внешними ресурсами (организациями различных ведомств, другими институтами общества).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>Взаимодействие специалистов Организации предусматривает: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>многоаспектный анализ психофизического развития обучающего с ЗПР;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>комплексный подход к диагностике, определению и решению проблем обучающегося с ЗПР, к предоставлению ему квалифицированной помощи с учетом уровня психического развития;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>разработку индивидуальных образовательных маршрутов обучающихся с ЗПР.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>Социальное партнерство предусматривает: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сотрудничество с образовательными организациями и другими ведомствами по вопросам преемственности обучения, развития, социализации, </w:t>
      </w:r>
      <w:proofErr w:type="spell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здоровьесбережения</w:t>
      </w:r>
      <w:proofErr w:type="spell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</w:t>
      </w:r>
      <w:proofErr w:type="gram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обучающихся</w:t>
      </w:r>
      <w:proofErr w:type="gram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с ЗПР;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>сотрудничество со средствами массовой информации;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>сотрудничество с родительской общественностью.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>Программа коррекционной работы должна содержать: цель, задачи</w:t>
      </w:r>
      <w:r w:rsidRPr="0067787C">
        <w:rPr>
          <w:rFonts w:ascii="Times New Roman" w:eastAsia="Arial Unicode MS" w:hAnsi="Times New Roman" w:cs="Times New Roman"/>
          <w:caps/>
          <w:color w:val="00000A"/>
          <w:kern w:val="1"/>
        </w:rPr>
        <w:t>,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программы коррекционных курсов,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lastRenderedPageBreak/>
        <w:t>воспитания обучающихся с ЗПР, планируемые результаты освоения программы коррекционной работы, механизмы реализации программы.</w:t>
      </w:r>
    </w:p>
    <w:p w:rsidR="00BB4808" w:rsidRPr="0067787C" w:rsidRDefault="00BB4808" w:rsidP="0067787C">
      <w:pPr>
        <w:autoSpaceDE w:val="0"/>
        <w:autoSpaceDN w:val="0"/>
        <w:adjustRightInd w:val="0"/>
        <w:spacing w:before="120" w:after="12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spacing w:val="2"/>
          <w:lang w:eastAsia="ru-RU"/>
        </w:rPr>
      </w:pPr>
      <w:bookmarkStart w:id="15" w:name="_Toc415833134"/>
      <w:r w:rsidRPr="0067787C">
        <w:rPr>
          <w:rFonts w:ascii="Times New Roman" w:eastAsia="Times New Roman" w:hAnsi="Times New Roman" w:cs="Times New Roman"/>
          <w:b/>
          <w:spacing w:val="2"/>
          <w:lang w:eastAsia="ru-RU"/>
        </w:rPr>
        <w:t>2.2.6. Программа внеурочной деятельности</w:t>
      </w:r>
      <w:bookmarkEnd w:id="15"/>
    </w:p>
    <w:p w:rsidR="00BB4808" w:rsidRPr="0067787C" w:rsidRDefault="00BB4808" w:rsidP="00677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Программа внеурочной деятельности обеспечивает учет индивидуальных особенностей и </w:t>
      </w:r>
      <w:proofErr w:type="gramStart"/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>потребностей</w:t>
      </w:r>
      <w:proofErr w:type="gramEnd"/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обучающихся с ЗПР через организацию внеурочной деятельности.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proofErr w:type="gram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АООП НОО обучающихся с ЗПР.</w:t>
      </w:r>
      <w:proofErr w:type="gram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Внеурочная 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</w:t>
      </w:r>
    </w:p>
    <w:p w:rsidR="00BB4808" w:rsidRPr="0067787C" w:rsidRDefault="00BB4808" w:rsidP="00677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>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ЗПР, организации их свободного времени.</w:t>
      </w:r>
    </w:p>
    <w:p w:rsidR="00BB4808" w:rsidRPr="0067787C" w:rsidRDefault="00BB4808" w:rsidP="00677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>Внеурочная деятельность ориентирована на создание условий для:</w:t>
      </w:r>
      <w:r w:rsidRPr="0067787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r w:rsidRPr="0067787C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творческой самореализации обучающихся с ЗПР в комфортной р</w:t>
      </w:r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 xml:space="preserve">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</w:t>
      </w:r>
      <w:r w:rsidRPr="0067787C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социального становления обучающегося </w:t>
      </w:r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>в процессе общения и совместной деятельности в детском сообществе, активного взаимодействия со сверстниками и педагогами.</w:t>
      </w:r>
    </w:p>
    <w:p w:rsidR="00BB4808" w:rsidRPr="0067787C" w:rsidRDefault="00BB4808" w:rsidP="00677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 xml:space="preserve"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учетом возможностей и интересов как обучающихся с задержкой психического развития, так и обычно развивающихся сверстников. </w:t>
      </w:r>
    </w:p>
    <w:p w:rsidR="00BB4808" w:rsidRPr="0067787C" w:rsidRDefault="00BB4808" w:rsidP="00677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787C">
        <w:rPr>
          <w:rFonts w:ascii="Times New Roman" w:eastAsia="Times New Roman" w:hAnsi="Times New Roman" w:cs="Times New Roman"/>
          <w:i/>
          <w:color w:val="000000"/>
          <w:lang w:eastAsia="ru-RU"/>
        </w:rPr>
        <w:t>Основными целями</w:t>
      </w:r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 xml:space="preserve">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ЗПР, создание воспитывающей среды, обеспечивающей развитие социальных, интеллектуальных интересов учащихся в свободное время.</w:t>
      </w:r>
    </w:p>
    <w:p w:rsidR="00BB4808" w:rsidRPr="0067787C" w:rsidRDefault="00BB4808" w:rsidP="0067787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00000"/>
          <w:kern w:val="1"/>
        </w:rPr>
      </w:pPr>
      <w:r w:rsidRPr="0067787C">
        <w:rPr>
          <w:rFonts w:ascii="Times New Roman" w:eastAsia="Arial Unicode MS" w:hAnsi="Times New Roman" w:cs="Times New Roman"/>
          <w:i/>
          <w:color w:val="000000"/>
          <w:kern w:val="1"/>
        </w:rPr>
        <w:t>Основные задачи:</w:t>
      </w:r>
    </w:p>
    <w:p w:rsidR="00BB4808" w:rsidRPr="0067787C" w:rsidRDefault="00BB4808" w:rsidP="0067787C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787C">
        <w:rPr>
          <w:rFonts w:ascii="Times New Roman" w:eastAsia="Times New Roman" w:hAnsi="Times New Roman" w:cs="Times New Roman"/>
          <w:lang w:eastAsia="ru-RU"/>
        </w:rPr>
        <w:t>коррекция всех компонентов психофизического, интеллектуального, личностного развития обучающихся с ЗПР с учетом их  возрастных и индивидуальных особенностей;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>развитие активности, самостоятельности и независимости в повседневной жизни;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bCs/>
          <w:color w:val="00000A"/>
          <w:kern w:val="1"/>
        </w:rPr>
        <w:t xml:space="preserve">развитие возможных избирательных способностей и интересов </w:t>
      </w:r>
      <w:proofErr w:type="gramStart"/>
      <w:r w:rsidRPr="0067787C">
        <w:rPr>
          <w:rFonts w:ascii="Times New Roman" w:eastAsia="Arial Unicode MS" w:hAnsi="Times New Roman" w:cs="Times New Roman"/>
          <w:bCs/>
          <w:color w:val="00000A"/>
          <w:kern w:val="1"/>
        </w:rPr>
        <w:t>обучающегося</w:t>
      </w:r>
      <w:proofErr w:type="gramEnd"/>
      <w:r w:rsidRPr="0067787C">
        <w:rPr>
          <w:rFonts w:ascii="Times New Roman" w:eastAsia="Arial Unicode MS" w:hAnsi="Times New Roman" w:cs="Times New Roman"/>
          <w:bCs/>
          <w:color w:val="00000A"/>
          <w:kern w:val="1"/>
        </w:rPr>
        <w:t xml:space="preserve"> в разных видах деятельности;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>формирование основ нравственного самосознания личности, умения правильно оценивать окружающее и самих себя,</w:t>
      </w:r>
    </w:p>
    <w:p w:rsidR="00BB4808" w:rsidRPr="0067787C" w:rsidRDefault="00BB4808" w:rsidP="0067787C">
      <w:pPr>
        <w:tabs>
          <w:tab w:val="num" w:pos="563"/>
        </w:tabs>
        <w:suppressAutoHyphens/>
        <w:overflowPunct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формирование эстетических потребностей, ценностей и чувств; 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>расширение представлений обучающегося о мире и о себе, его социального опыта;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>формирование положительного отношения к базовым общественным ценностям;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333333"/>
          <w:kern w:val="1"/>
          <w:shd w:val="clear" w:color="auto" w:fill="FFFFFF"/>
        </w:rPr>
        <w:t>формирование умений, навыков социального общения людей;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bCs/>
          <w:color w:val="00000A"/>
          <w:kern w:val="1"/>
        </w:rPr>
        <w:t>расширение круга общения, выход обучающегося за пределы семьи и образовательной организации;</w:t>
      </w:r>
    </w:p>
    <w:p w:rsidR="00BB4808" w:rsidRPr="0067787C" w:rsidRDefault="00BB4808" w:rsidP="0067787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BB4808" w:rsidRPr="0067787C" w:rsidRDefault="00BB4808" w:rsidP="0067787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укрепление доверия к другим людям; </w:t>
      </w:r>
    </w:p>
    <w:p w:rsidR="00BB4808" w:rsidRPr="0067787C" w:rsidRDefault="00BB4808" w:rsidP="0067787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>развитие доброжелательности и эмоциональной отзывчивости, понимания других людей и сопереживания им.</w:t>
      </w:r>
    </w:p>
    <w:p w:rsidR="00BB4808" w:rsidRPr="0067787C" w:rsidRDefault="00BB4808" w:rsidP="00677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>Внеурочная деятельность организуется по направлениям развития личности: спортивно-оздоровительное, нравственное, социальное, обще</w:t>
      </w:r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культурное в таких формах как индивидуальные и групповые занятия, экскурсии, кружки, секции, соревнования, общественно полезные практики и т.д.</w:t>
      </w:r>
    </w:p>
    <w:p w:rsidR="00BB4808" w:rsidRPr="0067787C" w:rsidRDefault="00BB4808" w:rsidP="006778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Образовательная организация вправе самостоятельно выбирать приоритетные направления внеурочной деятельности, определять формы её организации с учетом реальных условий, особых </w:t>
      </w:r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образовательных потребностей обучающихся (в том числе индивидуальных), пожеланий родителей (законных представителей).</w:t>
      </w:r>
    </w:p>
    <w:p w:rsidR="00BB4808" w:rsidRPr="0067787C" w:rsidRDefault="00BB4808" w:rsidP="006778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67787C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Обязательной частью внеурочной деятельности</w:t>
      </w:r>
      <w:r w:rsidRPr="0067787C">
        <w:rPr>
          <w:rFonts w:ascii="Times New Roman" w:eastAsia="Times New Roman" w:hAnsi="Times New Roman" w:cs="Times New Roman"/>
          <w:iCs/>
          <w:color w:val="000000"/>
          <w:lang w:eastAsia="ru-RU"/>
        </w:rPr>
        <w:t>,</w:t>
      </w:r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 xml:space="preserve"> поддерживающей процесс освоения содержания АООП НОО, является</w:t>
      </w:r>
      <w:r w:rsidRPr="0067787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коррекционно-развивающая область</w:t>
      </w:r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67787C">
        <w:rPr>
          <w:rFonts w:ascii="Times New Roman" w:eastAsia="Times New Roman" w:hAnsi="Times New Roman" w:cs="Times New Roman"/>
          <w:caps/>
          <w:color w:val="000000"/>
          <w:lang w:eastAsia="ru-RU"/>
        </w:rPr>
        <w:t>С</w:t>
      </w:r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 xml:space="preserve">одержание </w:t>
      </w:r>
      <w:r w:rsidRPr="0067787C">
        <w:rPr>
          <w:rFonts w:ascii="Times New Roman" w:eastAsia="Times New Roman" w:hAnsi="Times New Roman" w:cs="Times New Roman"/>
          <w:b/>
          <w:color w:val="000000"/>
          <w:lang w:eastAsia="ru-RU"/>
        </w:rPr>
        <w:t>коррекционно-развивающей области</w:t>
      </w:r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представлено коррекционно-развивающими занятиями (логопедическими и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>психо</w:t>
      </w:r>
      <w:proofErr w:type="spellEnd"/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>-коррекционными) и ритмикой</w:t>
      </w:r>
      <w:r w:rsidRPr="0067787C">
        <w:rPr>
          <w:rFonts w:ascii="Times New Roman" w:eastAsia="Times New Roman" w:hAnsi="Times New Roman" w:cs="Times New Roman"/>
          <w:caps/>
          <w:color w:val="000000"/>
          <w:lang w:eastAsia="ru-RU"/>
        </w:rPr>
        <w:t>.</w:t>
      </w:r>
    </w:p>
    <w:p w:rsidR="00BB4808" w:rsidRPr="0067787C" w:rsidRDefault="00BB4808" w:rsidP="0067787C">
      <w:pPr>
        <w:widowControl w:val="0"/>
        <w:tabs>
          <w:tab w:val="left" w:pos="4500"/>
          <w:tab w:val="left" w:pos="9180"/>
          <w:tab w:val="left" w:pos="936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67787C">
        <w:rPr>
          <w:rFonts w:ascii="Times New Roman" w:eastAsia="SimSun" w:hAnsi="Times New Roman" w:cs="Times New Roman"/>
          <w:kern w:val="3"/>
          <w:lang w:eastAsia="zh-CN" w:bidi="hi-IN"/>
        </w:rPr>
        <w:t xml:space="preserve">В соответствии с требованиями ФГОС НОО обучающихся с ОВЗ время, отводимое на внеурочную деятельность (с учетом часов на коррекционно-развивающую область), составляет в течение 5 учебных лет не менее 1680 часов. 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67787C">
        <w:rPr>
          <w:rFonts w:ascii="Times New Roman" w:eastAsia="Times New Roman" w:hAnsi="Times New Roman" w:cs="Times New Roman"/>
          <w:kern w:val="2"/>
          <w:lang w:eastAsia="ru-RU"/>
        </w:rPr>
        <w:t>Внеурочная деятельность  организуется в образовательной организации во внеурочное время для удовлетворения потребностей обучающихся в содержательном досуге, их участия в самоуправлении и общественно полезной деятельности.</w:t>
      </w:r>
    </w:p>
    <w:p w:rsidR="00BB4808" w:rsidRPr="0067787C" w:rsidRDefault="00BB4808" w:rsidP="00677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 xml:space="preserve">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организаций культуры и спорта). В период каникул для продолжения внеурочной деятельности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организаций и организаций дополнительного образования обучающихся. </w:t>
      </w:r>
    </w:p>
    <w:p w:rsidR="00BB4808" w:rsidRPr="0067787C" w:rsidRDefault="00BB4808" w:rsidP="00677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>Организация самостоятельно разрабатывает и утверждает программу внеурочной деятельности с учётом, этнических, социально-экономических и иных особенностей региона, запросов семей и других субъектов образовательного процесса</w:t>
      </w:r>
      <w:r w:rsidRPr="0067787C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на основе системно-</w:t>
      </w:r>
      <w:proofErr w:type="spellStart"/>
      <w:r w:rsidRPr="0067787C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деятельностного</w:t>
      </w:r>
      <w:proofErr w:type="spellEnd"/>
      <w:r w:rsidRPr="0067787C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и культурно-исторического подходов</w:t>
      </w:r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B4808" w:rsidRPr="0067787C" w:rsidRDefault="00557151" w:rsidP="0067787C">
      <w:pPr>
        <w:tabs>
          <w:tab w:val="left" w:pos="-180"/>
        </w:tabs>
        <w:autoSpaceDE w:val="0"/>
        <w:autoSpaceDN w:val="0"/>
        <w:adjustRightInd w:val="0"/>
        <w:spacing w:before="240" w:after="12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bookmarkStart w:id="16" w:name="_Toc415833135"/>
      <w:r w:rsidRPr="0067787C">
        <w:rPr>
          <w:rFonts w:ascii="Times New Roman" w:eastAsia="Times New Roman" w:hAnsi="Times New Roman" w:cs="Times New Roman"/>
          <w:b/>
          <w:lang w:eastAsia="ru-RU"/>
        </w:rPr>
        <w:t>3</w:t>
      </w:r>
      <w:r w:rsidR="00BB4808" w:rsidRPr="0067787C">
        <w:rPr>
          <w:rFonts w:ascii="Times New Roman" w:eastAsia="Times New Roman" w:hAnsi="Times New Roman" w:cs="Times New Roman"/>
          <w:b/>
          <w:lang w:eastAsia="ru-RU"/>
        </w:rPr>
        <w:t>.3. Организационный раздел</w:t>
      </w:r>
      <w:bookmarkEnd w:id="16"/>
    </w:p>
    <w:p w:rsidR="00BB4808" w:rsidRPr="0067787C" w:rsidRDefault="00557151" w:rsidP="0067787C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2"/>
        <w:rPr>
          <w:rFonts w:ascii="Times New Roman" w:eastAsia="Arial Unicode MS" w:hAnsi="Times New Roman" w:cs="Times New Roman"/>
          <w:b/>
          <w:kern w:val="1"/>
        </w:rPr>
      </w:pPr>
      <w:bookmarkStart w:id="17" w:name="_Toc415833136"/>
      <w:r w:rsidRPr="0067787C">
        <w:rPr>
          <w:rFonts w:ascii="Times New Roman" w:eastAsia="Arial Unicode MS" w:hAnsi="Times New Roman" w:cs="Times New Roman"/>
          <w:b/>
          <w:kern w:val="1"/>
        </w:rPr>
        <w:t>3</w:t>
      </w:r>
      <w:r w:rsidR="00BB4808" w:rsidRPr="0067787C">
        <w:rPr>
          <w:rFonts w:ascii="Times New Roman" w:eastAsia="Arial Unicode MS" w:hAnsi="Times New Roman" w:cs="Times New Roman"/>
          <w:b/>
          <w:kern w:val="1"/>
        </w:rPr>
        <w:t>.3.1. Учебный план</w:t>
      </w:r>
      <w:bookmarkEnd w:id="17"/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</w:rPr>
      </w:pPr>
      <w:r w:rsidRPr="0067787C">
        <w:rPr>
          <w:rFonts w:ascii="Times New Roman" w:eastAsia="Times New Roman" w:hAnsi="Times New Roman" w:cs="Times New Roman"/>
          <w:spacing w:val="-2"/>
        </w:rPr>
        <w:t xml:space="preserve">Учебный план Организаций Российской Федерации, реализующих АООП НОО </w:t>
      </w:r>
      <w:r w:rsidRPr="0067787C">
        <w:rPr>
          <w:rFonts w:ascii="Times New Roman" w:eastAsia="Times New Roman" w:hAnsi="Times New Roman" w:cs="Times New Roman"/>
        </w:rPr>
        <w:t>обучающихся с ЗПР (вариант 7.2) (далее ― учебный план),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</w:rPr>
      </w:pPr>
      <w:r w:rsidRPr="0067787C">
        <w:rPr>
          <w:rFonts w:ascii="Times New Roman" w:eastAsia="Times New Roman" w:hAnsi="Times New Roman" w:cs="Times New Roman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BB4808" w:rsidRPr="0067787C" w:rsidRDefault="00BB4808" w:rsidP="0067787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>Учебный план должен соответствовать действующему законодательству Российской Федерации в области образования, обеспечивать введение в действие и реализацию требований ФГОС НОО обучающихся с ОВЗ и выполнение гигиенических требований к режиму образовательного процесса, установленных действующим СанПиНом.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</w:rPr>
      </w:pPr>
      <w:r w:rsidRPr="0067787C">
        <w:rPr>
          <w:rFonts w:ascii="Times New Roman" w:eastAsia="Times New Roman" w:hAnsi="Times New Roman" w:cs="Times New Roman"/>
        </w:rPr>
        <w:t xml:space="preserve">В учебном плане представлены семь предметных областей и коррекционно-развивающая область. </w:t>
      </w:r>
      <w:r w:rsidRPr="0067787C">
        <w:rPr>
          <w:rFonts w:ascii="Times New Roman" w:eastAsia="Times New Roman" w:hAnsi="Times New Roman" w:cs="Times New Roman"/>
          <w:spacing w:val="-4"/>
        </w:rPr>
        <w:t xml:space="preserve">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ЗПР. Коррекционно-развивающая область включена в структуру учебного плана </w:t>
      </w:r>
      <w:r w:rsidRPr="0067787C">
        <w:rPr>
          <w:rFonts w:ascii="Times New Roman" w:eastAsia="Times New Roman" w:hAnsi="Times New Roman" w:cs="Times New Roman"/>
        </w:rPr>
        <w:t>с целью коррекции недостатков психофизического развития обучающихся</w:t>
      </w:r>
      <w:r w:rsidRPr="0067787C">
        <w:rPr>
          <w:rFonts w:ascii="Times New Roman" w:eastAsia="Times New Roman" w:hAnsi="Times New Roman" w:cs="Times New Roman"/>
          <w:spacing w:val="-4"/>
        </w:rPr>
        <w:t>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b/>
          <w:i/>
          <w:color w:val="000000"/>
        </w:rPr>
        <w:t>Обязательная часть учебного плана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 определяет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>состав учебных предметов обязательных предметных обла</w:t>
      </w:r>
      <w:r w:rsidRPr="0067787C">
        <w:rPr>
          <w:rFonts w:ascii="Times New Roman" w:eastAsia="Times New Roman" w:hAnsi="Times New Roman" w:cs="Times New Roman"/>
          <w:color w:val="000000"/>
        </w:rPr>
        <w:t>стей, которые должны быть реализованы во всех имеющих государственную аккредитацию образовательных организациях, реализующих АООП НОО, и учебное время, отводимое на их изучение по классам (годам) обучения.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  <w:spacing w:val="2"/>
        </w:rPr>
        <w:t>Обязательная часть учебного плана отражает содержание образования, которое обеспечивает достижение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 важнейших целей современного образования обучающихся с ЗПР: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</w:rPr>
        <w:t>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 xml:space="preserve">готовность </w:t>
      </w:r>
      <w:proofErr w:type="gramStart"/>
      <w:r w:rsidRPr="0067787C">
        <w:rPr>
          <w:rFonts w:ascii="Times New Roman" w:eastAsia="Times New Roman" w:hAnsi="Times New Roman" w:cs="Times New Roman"/>
          <w:color w:val="000000"/>
        </w:rPr>
        <w:t>обучающихся</w:t>
      </w:r>
      <w:proofErr w:type="gramEnd"/>
      <w:r w:rsidRPr="0067787C">
        <w:rPr>
          <w:rFonts w:ascii="Times New Roman" w:eastAsia="Times New Roman" w:hAnsi="Times New Roman" w:cs="Times New Roman"/>
          <w:color w:val="000000"/>
        </w:rPr>
        <w:t xml:space="preserve"> к продолжению образования на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>последующей ступени основного общего образования</w:t>
      </w:r>
      <w:r w:rsidRPr="0067787C">
        <w:rPr>
          <w:rFonts w:ascii="Times New Roman" w:eastAsia="Times New Roman" w:hAnsi="Times New Roman" w:cs="Times New Roman"/>
          <w:color w:val="000000"/>
        </w:rPr>
        <w:t>;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</w:rPr>
      </w:pPr>
      <w:r w:rsidRPr="0067787C">
        <w:rPr>
          <w:rFonts w:ascii="Times New Roman" w:eastAsia="Times New Roman" w:hAnsi="Times New Roman" w:cs="Times New Roman"/>
        </w:rPr>
        <w:lastRenderedPageBreak/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формирование здорового образа жизни, элементарных </w:t>
      </w:r>
      <w:r w:rsidRPr="0067787C">
        <w:rPr>
          <w:rFonts w:ascii="Times New Roman" w:eastAsia="Times New Roman" w:hAnsi="Times New Roman" w:cs="Times New Roman"/>
          <w:color w:val="000000"/>
        </w:rPr>
        <w:t>правил поведения в экстремальных ситуациях;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 xml:space="preserve">личностное развитие </w:t>
      </w:r>
      <w:proofErr w:type="gramStart"/>
      <w:r w:rsidRPr="0067787C">
        <w:rPr>
          <w:rFonts w:ascii="Times New Roman" w:eastAsia="Times New Roman" w:hAnsi="Times New Roman" w:cs="Times New Roman"/>
          <w:color w:val="000000"/>
        </w:rPr>
        <w:t>обучающегося</w:t>
      </w:r>
      <w:proofErr w:type="gramEnd"/>
      <w:r w:rsidRPr="0067787C">
        <w:rPr>
          <w:rFonts w:ascii="Times New Roman" w:eastAsia="Times New Roman" w:hAnsi="Times New Roman" w:cs="Times New Roman"/>
          <w:color w:val="000000"/>
        </w:rPr>
        <w:t xml:space="preserve"> в соответствии с его индивидуальностью.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>Организация самостоятельно в осуществлении образовательного процесса, в выборе видов деятельности по каждому предмету (</w:t>
      </w:r>
      <w:r w:rsidRPr="0067787C">
        <w:rPr>
          <w:rFonts w:ascii="Times New Roman" w:eastAsia="Times New Roman" w:hAnsi="Times New Roman" w:cs="Times New Roman"/>
        </w:rPr>
        <w:t>предметно-практическая деятельность, экскурсии и т.</w:t>
      </w:r>
      <w:r w:rsidRPr="0067787C">
        <w:rPr>
          <w:rFonts w:ascii="Times New Roman" w:eastAsia="Times New Roman" w:hAnsi="Times New Roman" w:cs="Times New Roman"/>
        </w:rPr>
        <w:t> </w:t>
      </w:r>
      <w:r w:rsidRPr="0067787C">
        <w:rPr>
          <w:rFonts w:ascii="Times New Roman" w:eastAsia="Times New Roman" w:hAnsi="Times New Roman" w:cs="Times New Roman"/>
        </w:rPr>
        <w:t>д.</w:t>
      </w:r>
      <w:r w:rsidRPr="0067787C">
        <w:rPr>
          <w:rFonts w:ascii="Times New Roman" w:eastAsia="Times New Roman" w:hAnsi="Times New Roman" w:cs="Times New Roman"/>
          <w:color w:val="000000"/>
        </w:rPr>
        <w:t>).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</w:rPr>
      </w:pPr>
      <w:r w:rsidRPr="0067787C">
        <w:rPr>
          <w:rFonts w:ascii="Times New Roman" w:eastAsia="Times New Roman" w:hAnsi="Times New Roman" w:cs="Times New Roman"/>
          <w:b/>
          <w:i/>
        </w:rPr>
        <w:t>Часть учебного плана, формируемая участниками образовательных отношений</w:t>
      </w:r>
      <w:r w:rsidRPr="0067787C">
        <w:rPr>
          <w:rFonts w:ascii="Times New Roman" w:eastAsia="Times New Roman" w:hAnsi="Times New Roman" w:cs="Times New Roman"/>
          <w:b/>
        </w:rPr>
        <w:t>,</w:t>
      </w:r>
      <w:r w:rsidRPr="0067787C">
        <w:rPr>
          <w:rFonts w:ascii="Times New Roman" w:eastAsia="Times New Roman" w:hAnsi="Times New Roman" w:cs="Times New Roman"/>
        </w:rPr>
        <w:t xml:space="preserve">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В</w:t>
      </w:r>
      <w:r w:rsidRPr="0067787C">
        <w:rPr>
          <w:rFonts w:ascii="Times New Roman" w:eastAsia="Times New Roman" w:hAnsi="Times New Roman" w:cs="Times New Roman"/>
          <w:spacing w:val="2"/>
        </w:rPr>
        <w:t xml:space="preserve"> 1 и 1дополнительном классах </w:t>
      </w:r>
      <w:r w:rsidRPr="0067787C">
        <w:rPr>
          <w:rFonts w:ascii="Times New Roman" w:eastAsia="Times New Roman" w:hAnsi="Times New Roman" w:cs="Times New Roman"/>
        </w:rPr>
        <w:t xml:space="preserve">эта часть отсутствует. Время, отводимое на данную часть, внутри максимально допустимой недельной нагрузки </w:t>
      </w:r>
      <w:proofErr w:type="gramStart"/>
      <w:r w:rsidRPr="0067787C">
        <w:rPr>
          <w:rFonts w:ascii="Times New Roman" w:eastAsia="Times New Roman" w:hAnsi="Times New Roman" w:cs="Times New Roman"/>
        </w:rPr>
        <w:t>обучающихся</w:t>
      </w:r>
      <w:proofErr w:type="gramEnd"/>
      <w:r w:rsidRPr="0067787C">
        <w:rPr>
          <w:rFonts w:ascii="Times New Roman" w:eastAsia="Times New Roman" w:hAnsi="Times New Roman" w:cs="Times New Roman"/>
        </w:rPr>
        <w:t xml:space="preserve"> может быть использовано: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787C">
        <w:rPr>
          <w:rFonts w:ascii="Times New Roman" w:eastAsia="Times New Roman" w:hAnsi="Times New Roman" w:cs="Times New Roman"/>
          <w:lang w:eastAsia="ru-RU"/>
        </w:rPr>
        <w:t xml:space="preserve">на увеличение учебных часов, отводимых на изучение отдельных учебных предметов обязательной части; </w:t>
      </w:r>
    </w:p>
    <w:p w:rsidR="00BB4808" w:rsidRPr="0067787C" w:rsidRDefault="00BB4808" w:rsidP="0067787C">
      <w:pPr>
        <w:tabs>
          <w:tab w:val="left" w:pos="126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на </w:t>
      </w:r>
      <w:r w:rsidRPr="0067787C">
        <w:rPr>
          <w:rFonts w:ascii="Times New Roman" w:eastAsia="Times New Roman" w:hAnsi="Times New Roman" w:cs="Times New Roman"/>
          <w:lang w:eastAsia="ru-RU"/>
        </w:rPr>
        <w:t>введение учебных курсов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, обеспечивающих удовлетворение особых образовательных потребностей обучающихся с ЗПР и необходимую коррекцию недостатков в психическом и/или физическом развитии;  </w:t>
      </w:r>
    </w:p>
    <w:p w:rsidR="00BB4808" w:rsidRPr="0067787C" w:rsidRDefault="00BB4808" w:rsidP="0067787C">
      <w:pPr>
        <w:tabs>
          <w:tab w:val="left" w:pos="126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на </w:t>
      </w:r>
      <w:r w:rsidRPr="0067787C">
        <w:rPr>
          <w:rFonts w:ascii="Times New Roman" w:eastAsia="Times New Roman" w:hAnsi="Times New Roman" w:cs="Times New Roman"/>
          <w:lang w:eastAsia="ru-RU"/>
        </w:rPr>
        <w:t>введение учебных курсов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для факультативного изучения отдельных учебных предметов (например: элементарная компьютерная грамотность и др.);</w:t>
      </w:r>
    </w:p>
    <w:p w:rsidR="00BB4808" w:rsidRPr="0067787C" w:rsidRDefault="00BB4808" w:rsidP="0067787C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proofErr w:type="gram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на </w:t>
      </w:r>
      <w:r w:rsidRPr="0067787C">
        <w:rPr>
          <w:rFonts w:ascii="Times New Roman" w:eastAsia="Times New Roman" w:hAnsi="Times New Roman" w:cs="Times New Roman"/>
          <w:lang w:eastAsia="ru-RU"/>
        </w:rPr>
        <w:t>введение учебных курсов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>, обеспечивающих различные интересы обучающихся, в том числе этнокультурные (например: история и культура родного края и др.).</w:t>
      </w:r>
      <w:proofErr w:type="gramEnd"/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</w:t>
      </w:r>
      <w:r w:rsidRPr="0067787C">
        <w:rPr>
          <w:rFonts w:ascii="Times New Roman" w:eastAsia="Arial Unicode MS" w:hAnsi="Times New Roman" w:cs="Times New Roman"/>
          <w:spacing w:val="2"/>
          <w:kern w:val="1"/>
        </w:rPr>
        <w:t xml:space="preserve">обучающихся в соответствии с </w:t>
      </w:r>
      <w:proofErr w:type="spellStart"/>
      <w:r w:rsidRPr="0067787C">
        <w:rPr>
          <w:rFonts w:ascii="Times New Roman" w:eastAsia="Arial Unicode MS" w:hAnsi="Times New Roman" w:cs="Times New Roman"/>
          <w:spacing w:val="2"/>
          <w:kern w:val="1"/>
        </w:rPr>
        <w:t>сани</w:t>
      </w:r>
      <w:r w:rsidRPr="0067787C">
        <w:rPr>
          <w:rFonts w:ascii="Times New Roman" w:eastAsia="Arial Unicode MS" w:hAnsi="Times New Roman" w:cs="Times New Roman"/>
          <w:kern w:val="1"/>
        </w:rPr>
        <w:t>тарно­гигиеническими</w:t>
      </w:r>
      <w:proofErr w:type="spellEnd"/>
      <w:r w:rsidRPr="0067787C">
        <w:rPr>
          <w:rFonts w:ascii="Times New Roman" w:eastAsia="Arial Unicode MS" w:hAnsi="Times New Roman" w:cs="Times New Roman"/>
          <w:kern w:val="1"/>
        </w:rPr>
        <w:t xml:space="preserve"> требованиями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>.</w:t>
      </w:r>
    </w:p>
    <w:p w:rsidR="00BB4808" w:rsidRPr="0067787C" w:rsidRDefault="00BB4808" w:rsidP="0067787C">
      <w:pPr>
        <w:tabs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pacing w:val="2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Обязательным компонентом учебного плана является </w:t>
      </w:r>
      <w:r w:rsidRPr="0067787C">
        <w:rPr>
          <w:rFonts w:ascii="Times New Roman" w:eastAsia="Arial Unicode MS" w:hAnsi="Times New Roman" w:cs="Times New Roman"/>
          <w:b/>
          <w:i/>
          <w:color w:val="00000A"/>
          <w:kern w:val="1"/>
        </w:rPr>
        <w:t>внеурочная деятельность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. В соответствии с требованиями ФГОС НОО </w:t>
      </w:r>
      <w:proofErr w:type="gram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обучающихся</w:t>
      </w:r>
      <w:proofErr w:type="gram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с ОВЗ</w:t>
      </w:r>
      <w:r w:rsidRPr="0067787C">
        <w:rPr>
          <w:rFonts w:ascii="Times New Roman" w:eastAsia="Arial Unicode MS" w:hAnsi="Times New Roman" w:cs="Times New Roman"/>
          <w:b/>
          <w:bCs/>
          <w:color w:val="00000A"/>
          <w:kern w:val="1"/>
        </w:rPr>
        <w:t xml:space="preserve"> </w:t>
      </w:r>
      <w:r w:rsidRPr="0067787C">
        <w:rPr>
          <w:rFonts w:ascii="Times New Roman" w:eastAsia="Arial Unicode MS" w:hAnsi="Times New Roman" w:cs="Times New Roman"/>
          <w:bCs/>
          <w:color w:val="00000A"/>
          <w:kern w:val="1"/>
        </w:rPr>
        <w:t>внеурочная деятельность</w:t>
      </w:r>
      <w:r w:rsidRPr="0067787C">
        <w:rPr>
          <w:rFonts w:ascii="Times New Roman" w:eastAsia="Arial Unicode MS" w:hAnsi="Times New Roman" w:cs="Times New Roman"/>
          <w:b/>
          <w:bCs/>
          <w:color w:val="00000A"/>
          <w:kern w:val="1"/>
        </w:rPr>
        <w:t xml:space="preserve"> 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>организ</w:t>
      </w:r>
      <w:r w:rsidRPr="0067787C">
        <w:rPr>
          <w:rFonts w:ascii="Times New Roman" w:eastAsia="Arial Unicode MS" w:hAnsi="Times New Roman" w:cs="Times New Roman"/>
          <w:color w:val="00000A"/>
          <w:spacing w:val="2"/>
          <w:kern w:val="1"/>
        </w:rPr>
        <w:t>уется по направлениям развития личности (</w:t>
      </w:r>
      <w:proofErr w:type="spellStart"/>
      <w:r w:rsidRPr="0067787C">
        <w:rPr>
          <w:rFonts w:ascii="Times New Roman" w:eastAsia="Arial Unicode MS" w:hAnsi="Times New Roman" w:cs="Times New Roman"/>
          <w:color w:val="00000A"/>
          <w:spacing w:val="2"/>
          <w:kern w:val="1"/>
        </w:rPr>
        <w:t>духовно­нравственное</w:t>
      </w:r>
      <w:proofErr w:type="spellEnd"/>
      <w:r w:rsidRPr="0067787C">
        <w:rPr>
          <w:rFonts w:ascii="Times New Roman" w:eastAsia="Arial Unicode MS" w:hAnsi="Times New Roman" w:cs="Times New Roman"/>
          <w:color w:val="00000A"/>
          <w:spacing w:val="2"/>
          <w:kern w:val="1"/>
        </w:rPr>
        <w:t xml:space="preserve">, социальное, </w:t>
      </w:r>
      <w:proofErr w:type="spellStart"/>
      <w:r w:rsidRPr="0067787C">
        <w:rPr>
          <w:rFonts w:ascii="Times New Roman" w:eastAsia="Arial Unicode MS" w:hAnsi="Times New Roman" w:cs="Times New Roman"/>
          <w:color w:val="00000A"/>
          <w:spacing w:val="2"/>
          <w:kern w:val="1"/>
        </w:rPr>
        <w:t>общеинтеллектуальное</w:t>
      </w:r>
      <w:proofErr w:type="spellEnd"/>
      <w:r w:rsidRPr="0067787C">
        <w:rPr>
          <w:rFonts w:ascii="Times New Roman" w:eastAsia="Arial Unicode MS" w:hAnsi="Times New Roman" w:cs="Times New Roman"/>
          <w:color w:val="00000A"/>
          <w:spacing w:val="2"/>
          <w:kern w:val="1"/>
        </w:rPr>
        <w:t>, общекультур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ное, </w:t>
      </w:r>
      <w:proofErr w:type="spell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спортивно­оздоровительное</w:t>
      </w:r>
      <w:proofErr w:type="spell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). </w:t>
      </w:r>
      <w:r w:rsidRPr="0067787C">
        <w:rPr>
          <w:rFonts w:ascii="Times New Roman" w:eastAsia="Arial Unicode MS" w:hAnsi="Times New Roman" w:cs="Times New Roman"/>
          <w:spacing w:val="2"/>
          <w:kern w:val="1"/>
        </w:rPr>
        <w:t>Организация занятий по направлениям внеурочной деятельности является неотъемлемой частью образовательного процесса в образовательной организации.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</w:rPr>
      </w:pPr>
      <w:r w:rsidRPr="0067787C">
        <w:rPr>
          <w:rFonts w:ascii="Times New Roman" w:eastAsia="Times New Roman" w:hAnsi="Times New Roman" w:cs="Times New Roman"/>
        </w:rPr>
        <w:t>Выбор направлений внеурочной деятельности определяется Организацией.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1"/>
        </w:rPr>
      </w:pPr>
      <w:r w:rsidRPr="0067787C">
        <w:rPr>
          <w:rFonts w:ascii="Times New Roman" w:eastAsia="Times New Roman" w:hAnsi="Times New Roman" w:cs="Times New Roman"/>
          <w:b/>
          <w:i/>
          <w:color w:val="000000"/>
        </w:rPr>
        <w:t>Коррекционно-развивающая область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, согласно требованиям Стандарта, является </w:t>
      </w:r>
      <w:r w:rsidRPr="0067787C">
        <w:rPr>
          <w:rFonts w:ascii="Times New Roman" w:eastAsia="Times New Roman" w:hAnsi="Times New Roman" w:cs="Times New Roman"/>
          <w:b/>
          <w:color w:val="000000"/>
        </w:rPr>
        <w:t>обязательной частью внеурочной деятельности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 и представлено </w:t>
      </w:r>
      <w:r w:rsidRPr="0067787C">
        <w:rPr>
          <w:rFonts w:ascii="Times New Roman" w:eastAsia="Times New Roman" w:hAnsi="Times New Roman" w:cs="Times New Roman"/>
          <w:color w:val="000000"/>
          <w:spacing w:val="1"/>
        </w:rPr>
        <w:t xml:space="preserve">фронтальными и индивидуальными 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коррекционно-развивающими занятиями (логопедическими и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</w:rPr>
        <w:t>психокоррекционными</w:t>
      </w:r>
      <w:proofErr w:type="spellEnd"/>
      <w:r w:rsidRPr="0067787C">
        <w:rPr>
          <w:rFonts w:ascii="Times New Roman" w:eastAsia="Times New Roman" w:hAnsi="Times New Roman" w:cs="Times New Roman"/>
          <w:color w:val="000000"/>
        </w:rPr>
        <w:t xml:space="preserve">) и ритмикой, </w:t>
      </w:r>
      <w:r w:rsidRPr="0067787C">
        <w:rPr>
          <w:rFonts w:ascii="Times New Roman" w:eastAsia="Times New Roman" w:hAnsi="Times New Roman" w:cs="Times New Roman"/>
          <w:color w:val="000000"/>
          <w:spacing w:val="1"/>
        </w:rPr>
        <w:t xml:space="preserve">направленными на 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коррекцию дефекта 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занятий, их количественное соотношение, содержание может осуществляться Организацией самостоятельно, исходя из психофизических </w:t>
      </w:r>
      <w:proofErr w:type="gramStart"/>
      <w:r w:rsidRPr="0067787C">
        <w:rPr>
          <w:rFonts w:ascii="Times New Roman" w:eastAsia="Times New Roman" w:hAnsi="Times New Roman" w:cs="Times New Roman"/>
          <w:color w:val="000000"/>
        </w:rPr>
        <w:t>особенностей</w:t>
      </w:r>
      <w:proofErr w:type="gramEnd"/>
      <w:r w:rsidRPr="0067787C">
        <w:rPr>
          <w:rFonts w:ascii="Times New Roman" w:eastAsia="Times New Roman" w:hAnsi="Times New Roman" w:cs="Times New Roman"/>
          <w:color w:val="000000"/>
        </w:rPr>
        <w:t xml:space="preserve"> обучающихся с ЗПР на основании рекомендаций ПМПК и индивидуальной программы реабилитации инвалида. К</w:t>
      </w:r>
      <w:r w:rsidRPr="0067787C">
        <w:rPr>
          <w:rFonts w:ascii="Times New Roman" w:eastAsia="Times New Roman" w:hAnsi="Times New Roman" w:cs="Times New Roman"/>
          <w:color w:val="000000"/>
          <w:kern w:val="2"/>
        </w:rPr>
        <w:t>оррекционно-развивающие занятия могут проводиться в индивидуальной и групповой форме.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>Организация внеурочной деятельности предполагает, что в этой работе принимают участие все педагогические работники Организации (учителя-дефектологи, учителя групп продленного дня, воспитатели, учителя-логопеды, педагоги-психологи, социальные педагоги, педагоги дополнительного образования и др.), так же и медицинские работники.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</w:rPr>
      </w:pPr>
      <w:r w:rsidRPr="0067787C">
        <w:rPr>
          <w:rFonts w:ascii="Times New Roman" w:eastAsia="Times New Roman" w:hAnsi="Times New Roman" w:cs="Times New Roman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АООП НОО.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 Распределение часов, предусмотренных на внеурочную деятельность, осуществляется следующим образом: недельная нагрузка ― 10 ч, из них 7 ч отводится на проведение коррекционных занятий.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</w:rPr>
      </w:pPr>
      <w:r w:rsidRPr="0067787C">
        <w:rPr>
          <w:rFonts w:ascii="Times New Roman" w:eastAsia="Times New Roman" w:hAnsi="Times New Roman" w:cs="Times New Roman"/>
        </w:rPr>
        <w:t>Чередование учебной и внеурочной деятельности в рамках реализации АООП НОО определяет Организация.</w:t>
      </w:r>
    </w:p>
    <w:p w:rsidR="00BB4808" w:rsidRPr="0067787C" w:rsidRDefault="00BB4808" w:rsidP="0067787C">
      <w:pPr>
        <w:tabs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АООП НОО обучающихся с ЗПР может включать как один, так и несколько учебных планов. </w:t>
      </w:r>
      <w:r w:rsidRPr="0067787C">
        <w:rPr>
          <w:rFonts w:ascii="Times New Roman" w:eastAsia="Arial Unicode MS" w:hAnsi="Times New Roman" w:cs="Times New Roman"/>
          <w:kern w:val="1"/>
        </w:rPr>
        <w:t xml:space="preserve">Для развития потенциала тех обучающихся с ЗПР, которые в силу особенностей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</w:t>
      </w:r>
      <w:r w:rsidRPr="0067787C">
        <w:rPr>
          <w:rFonts w:ascii="Times New Roman" w:eastAsia="Arial Unicode MS" w:hAnsi="Times New Roman" w:cs="Times New Roman"/>
          <w:kern w:val="1"/>
        </w:rPr>
        <w:lastRenderedPageBreak/>
        <w:t xml:space="preserve">учебные планы, в рамках которых формируются индивидуальные </w:t>
      </w:r>
      <w:r w:rsidRPr="0067787C">
        <w:rPr>
          <w:rFonts w:ascii="Times New Roman" w:eastAsia="Arial Unicode MS" w:hAnsi="Times New Roman" w:cs="Times New Roman"/>
          <w:spacing w:val="2"/>
          <w:kern w:val="1"/>
        </w:rPr>
        <w:t>учебные программы (содержание дисциплин, курсов, моду</w:t>
      </w:r>
      <w:r w:rsidRPr="0067787C">
        <w:rPr>
          <w:rFonts w:ascii="Times New Roman" w:eastAsia="Arial Unicode MS" w:hAnsi="Times New Roman" w:cs="Times New Roman"/>
          <w:kern w:val="1"/>
        </w:rPr>
        <w:t xml:space="preserve">лей, формы образования). 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>Учебный план обеспечивает в случаях предусмотренных законодательством Российской Федерации в области образования</w:t>
      </w:r>
      <w:r w:rsidRPr="0067787C">
        <w:rPr>
          <w:rFonts w:ascii="Times New Roman" w:eastAsia="Arial Unicode MS" w:hAnsi="Times New Roman" w:cs="Times New Roman"/>
          <w:color w:val="00000A"/>
          <w:kern w:val="1"/>
          <w:vertAlign w:val="superscript"/>
        </w:rPr>
        <w:footnoteReference w:id="13"/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возможность обучения на государственных языках субъектов Российской Федерации, а также возможность их изучения, и устанавливает количество занятий, отводимых на их изучение, по классам (годам) обучения.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787C">
        <w:rPr>
          <w:rFonts w:ascii="Times New Roman" w:eastAsia="Times New Roman" w:hAnsi="Times New Roman" w:cs="Times New Roman"/>
          <w:lang w:eastAsia="ru-RU"/>
        </w:rPr>
        <w:t>Для первой ступени общего образования обучающихся с ЗПР представлены два варианта примерного учебного плана: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787C">
        <w:rPr>
          <w:rFonts w:ascii="Times New Roman" w:eastAsia="Times New Roman" w:hAnsi="Times New Roman" w:cs="Times New Roman"/>
          <w:lang w:eastAsia="ru-RU"/>
        </w:rPr>
        <w:t>вариант 1 — для образовательных организаций, в которых обучение ведётся на русском языке;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787C">
        <w:rPr>
          <w:rFonts w:ascii="Times New Roman" w:eastAsia="Times New Roman" w:hAnsi="Times New Roman" w:cs="Times New Roman"/>
          <w:lang w:eastAsia="ru-RU"/>
        </w:rPr>
        <w:t>вариант 2 — для образовательных организаций, в которых обучение ведётся на русском языке, но наряду с ним изучается один из языков народов России.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</w:rPr>
      </w:pPr>
      <w:r w:rsidRPr="0067787C">
        <w:rPr>
          <w:rFonts w:ascii="Times New Roman" w:eastAsia="Times New Roman" w:hAnsi="Times New Roman" w:cs="Times New Roman"/>
        </w:rPr>
        <w:t xml:space="preserve">Сроки освоения АООП НОО (вариант 7.2) </w:t>
      </w:r>
      <w:proofErr w:type="gramStart"/>
      <w:r w:rsidRPr="0067787C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67787C">
        <w:rPr>
          <w:rFonts w:ascii="Times New Roman" w:eastAsia="Times New Roman" w:hAnsi="Times New Roman" w:cs="Times New Roman"/>
        </w:rPr>
        <w:t xml:space="preserve"> с ЗПР составляют 5 лет, с обязательным введение 1 дополнительного класса.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787C">
        <w:rPr>
          <w:rFonts w:ascii="Times New Roman" w:eastAsia="Times New Roman" w:hAnsi="Times New Roman" w:cs="Times New Roman"/>
          <w:lang w:eastAsia="ru-RU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67787C">
        <w:rPr>
          <w:rFonts w:ascii="Times New Roman" w:eastAsia="Times New Roman" w:hAnsi="Times New Roman" w:cs="Times New Roman"/>
          <w:color w:val="000000"/>
        </w:rPr>
        <w:t xml:space="preserve">Продолжительность учебного года на первой ступени общего образования составляет 34 недели, в 1 и 1 </w:t>
      </w:r>
      <w:proofErr w:type="gramStart"/>
      <w:r w:rsidRPr="0067787C">
        <w:rPr>
          <w:rFonts w:ascii="Times New Roman" w:eastAsia="Times New Roman" w:hAnsi="Times New Roman" w:cs="Times New Roman"/>
          <w:color w:val="000000"/>
        </w:rPr>
        <w:t>дополнительном</w:t>
      </w:r>
      <w:proofErr w:type="gramEnd"/>
      <w:r w:rsidRPr="0067787C">
        <w:rPr>
          <w:rFonts w:ascii="Times New Roman" w:eastAsia="Times New Roman" w:hAnsi="Times New Roman" w:cs="Times New Roman"/>
          <w:color w:val="000000"/>
        </w:rPr>
        <w:t xml:space="preserve"> классах  — 33 недели. Продолжительность каникул в течение учебного года составляет не менее 30 календарных дней, летом — не менее </w:t>
      </w:r>
      <w:r w:rsidRPr="0067787C">
        <w:rPr>
          <w:rFonts w:ascii="Times New Roman" w:eastAsia="Times New Roman" w:hAnsi="Times New Roman" w:cs="Times New Roman"/>
          <w:color w:val="000000"/>
          <w:spacing w:val="2"/>
        </w:rPr>
        <w:t>8 недель. Для обучающихся в 1 и 1 дополнительном</w:t>
      </w:r>
      <w:proofErr w:type="gramStart"/>
      <w:r w:rsidRPr="0067787C">
        <w:rPr>
          <w:rFonts w:ascii="Times New Roman" w:eastAsia="Times New Roman" w:hAnsi="Times New Roman" w:cs="Times New Roman"/>
          <w:color w:val="000000"/>
          <w:spacing w:val="2"/>
          <w:vertAlign w:val="superscript"/>
        </w:rPr>
        <w:t>1</w:t>
      </w:r>
      <w:proofErr w:type="gramEnd"/>
      <w:r w:rsidRPr="0067787C">
        <w:rPr>
          <w:rFonts w:ascii="Times New Roman" w:eastAsia="Times New Roman" w:hAnsi="Times New Roman" w:cs="Times New Roman"/>
          <w:color w:val="000000"/>
          <w:spacing w:val="2"/>
        </w:rPr>
        <w:t xml:space="preserve"> классов устанавливаются в </w:t>
      </w:r>
      <w:r w:rsidRPr="0067787C">
        <w:rPr>
          <w:rFonts w:ascii="Times New Roman" w:eastAsia="Times New Roman" w:hAnsi="Times New Roman" w:cs="Times New Roman"/>
          <w:color w:val="000000"/>
        </w:rPr>
        <w:t xml:space="preserve">течение года дополнительные недельные каникулы. 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</w:rPr>
      </w:pPr>
      <w:r w:rsidRPr="0067787C">
        <w:rPr>
          <w:rFonts w:ascii="Times New Roman" w:eastAsia="Times New Roman" w:hAnsi="Times New Roman" w:cs="Times New Roman"/>
          <w:color w:val="000000"/>
        </w:rPr>
        <w:t xml:space="preserve">Продолжительность учебных занятий составляет 40 минут. </w:t>
      </w:r>
      <w:proofErr w:type="gramStart"/>
      <w:r w:rsidRPr="0067787C">
        <w:rPr>
          <w:rFonts w:ascii="Times New Roman" w:eastAsia="Times New Roman" w:hAnsi="Times New Roman" w:cs="Times New Roman"/>
        </w:rPr>
        <w:t>При определении продолжительности занятий в 1 и 1 дополнительном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каждый);</w:t>
      </w:r>
      <w:r w:rsidRPr="0067787C">
        <w:rPr>
          <w:rFonts w:ascii="Times New Roman" w:eastAsia="Times New Roman" w:hAnsi="Times New Roman" w:cs="Times New Roman"/>
          <w:vertAlign w:val="superscript"/>
        </w:rPr>
        <w:footnoteReference w:id="14"/>
      </w:r>
      <w:proofErr w:type="gramEnd"/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>Количество часов, отводимых на изучение учебных предметов «Русский язык», «Литературное чтение» и «</w:t>
      </w:r>
      <w:r w:rsidRPr="0067787C">
        <w:rPr>
          <w:rFonts w:ascii="Times New Roman" w:eastAsia="Arial Unicode MS" w:hAnsi="Times New Roman" w:cs="Times New Roman"/>
          <w:kern w:val="1"/>
        </w:rPr>
        <w:t>Родной язык и литературное чтение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>» может корректироваться в рамках предметной области «Филология» с учётом психофизических особенностей обучающихся с ЗПР.</w:t>
      </w:r>
    </w:p>
    <w:p w:rsidR="00B45C2C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В предметную область «Филология» введен учебный предмет «Иностранный язык»,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мира.</w:t>
      </w:r>
      <w:proofErr w:type="gram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Обучающиеся с ЗПР </w:t>
      </w:r>
      <w:r w:rsidRPr="0067787C">
        <w:rPr>
          <w:rFonts w:ascii="Times New Roman" w:eastAsia="Times New Roman" w:hAnsi="Times New Roman" w:cs="Times New Roman"/>
          <w:lang w:eastAsia="ru-RU"/>
        </w:rPr>
        <w:t xml:space="preserve">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Изучение учебного предмета «Иностранный язык» начинается со 3-го класса. На его изучение отводится 1 час в неделю. 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proofErr w:type="gram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Часы коррекционно-развивающей области представлены групповыми и индивидуальными коррекционно-развивающими занятиями (логопедическими и </w:t>
      </w:r>
      <w:proofErr w:type="spell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психокоррекционными</w:t>
      </w:r>
      <w:proofErr w:type="spell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), направленными на </w:t>
      </w:r>
      <w:r w:rsidRPr="0067787C">
        <w:rPr>
          <w:rFonts w:ascii="Times New Roman" w:eastAsia="Times New Roman" w:hAnsi="Times New Roman" w:cs="Times New Roman"/>
          <w:lang w:eastAsia="ru-RU"/>
        </w:rPr>
        <w:t>коррекцию недостатков психофизического развития обучающихся и восполнение пробелов в знаниях, а также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</w:t>
      </w:r>
      <w:proofErr w:type="gram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до 25 мин., на групповые занятия – до 40 минут.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Количество учебных занятий за 5 учебных лет не может составлять более 3732 часов. 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lastRenderedPageBreak/>
        <w:t>Время, отводимое на внеурочную деятельность, на ступени начального общего обучения составляет − 1680 часов, из них 1176 ч приходится на коррекционно-развивающее направление.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BB4808" w:rsidRPr="0067787C" w:rsidTr="00BB4808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08" w:rsidRPr="0067787C" w:rsidRDefault="00BB4808" w:rsidP="0067787C">
            <w:pPr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Примерный годовой учебный план начального общего образования</w:t>
            </w: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br/>
            </w:r>
            <w:r w:rsidRPr="0067787C">
              <w:rPr>
                <w:rFonts w:ascii="Times New Roman" w:eastAsia="Arial Unicode MS" w:hAnsi="Times New Roman" w:cs="Times New Roman"/>
                <w:b/>
                <w:kern w:val="1"/>
              </w:rPr>
              <w:t>обучающихся с задержкой психического развития (вариант 7.2)</w:t>
            </w: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br/>
              <w:t>(вариант 1)</w:t>
            </w:r>
          </w:p>
        </w:tc>
      </w:tr>
      <w:tr w:rsidR="00BB4808" w:rsidRPr="0067787C" w:rsidTr="00BB4808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 xml:space="preserve">Предметные </w:t>
            </w: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BB4808" w:rsidRPr="0067787C" w:rsidRDefault="00BB4808" w:rsidP="0067787C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 xml:space="preserve">Классы </w:t>
            </w:r>
          </w:p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</w:p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Учебные предметы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 xml:space="preserve">Количество часов </w:t>
            </w: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br/>
              <w:t>в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Всего</w:t>
            </w:r>
          </w:p>
        </w:tc>
      </w:tr>
      <w:tr w:rsidR="00BB4808" w:rsidRPr="0067787C" w:rsidTr="00BB4808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noProof/>
                <w:color w:val="00000A"/>
                <w:kern w:val="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 доп.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</w:p>
        </w:tc>
      </w:tr>
      <w:tr w:rsidR="00BB4808" w:rsidRPr="0067787C" w:rsidTr="00BB4808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</w:p>
        </w:tc>
      </w:tr>
      <w:tr w:rsidR="00BB4808" w:rsidRPr="0067787C" w:rsidTr="00BB4808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772</w:t>
            </w:r>
          </w:p>
        </w:tc>
      </w:tr>
      <w:tr w:rsidR="00BB4808" w:rsidRPr="0067787C" w:rsidTr="00BB4808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638</w:t>
            </w:r>
          </w:p>
        </w:tc>
      </w:tr>
      <w:tr w:rsidR="00BB4808" w:rsidRPr="0067787C" w:rsidTr="00BB4808">
        <w:trPr>
          <w:trHeight w:val="562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68</w:t>
            </w:r>
          </w:p>
        </w:tc>
      </w:tr>
      <w:tr w:rsidR="00BB4808" w:rsidRPr="0067787C" w:rsidTr="00BB480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672</w:t>
            </w:r>
          </w:p>
        </w:tc>
      </w:tr>
      <w:tr w:rsidR="00BB4808" w:rsidRPr="0067787C" w:rsidTr="00BB480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336</w:t>
            </w:r>
          </w:p>
        </w:tc>
      </w:tr>
      <w:tr w:rsidR="00BB4808" w:rsidRPr="0067787C" w:rsidTr="00BB480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34</w:t>
            </w:r>
          </w:p>
        </w:tc>
      </w:tr>
      <w:tr w:rsidR="00BB4808" w:rsidRPr="0067787C" w:rsidTr="00BB4808">
        <w:trPr>
          <w:trHeight w:val="39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168</w:t>
            </w:r>
          </w:p>
        </w:tc>
      </w:tr>
      <w:tr w:rsidR="00BB4808" w:rsidRPr="0067787C" w:rsidTr="00BB4808">
        <w:trPr>
          <w:trHeight w:val="598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168</w:t>
            </w:r>
          </w:p>
        </w:tc>
      </w:tr>
      <w:tr w:rsidR="00BB4808" w:rsidRPr="0067787C" w:rsidTr="00BB480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168</w:t>
            </w:r>
          </w:p>
        </w:tc>
      </w:tr>
      <w:tr w:rsidR="00BB4808" w:rsidRPr="0067787C" w:rsidTr="00BB4808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504</w:t>
            </w:r>
          </w:p>
        </w:tc>
      </w:tr>
      <w:tr w:rsidR="00BB4808" w:rsidRPr="0067787C" w:rsidTr="00BB4808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714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714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714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3528</w:t>
            </w:r>
          </w:p>
        </w:tc>
      </w:tr>
      <w:tr w:rsidR="00BB4808" w:rsidRPr="0067787C" w:rsidTr="00BB4808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204</w:t>
            </w:r>
          </w:p>
        </w:tc>
      </w:tr>
      <w:tr w:rsidR="00BB4808" w:rsidRPr="0067787C" w:rsidTr="00BB4808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Максимально допустимая годовая нагрузка</w:t>
            </w: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782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782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782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3732</w:t>
            </w:r>
          </w:p>
        </w:tc>
      </w:tr>
      <w:tr w:rsidR="00BB4808" w:rsidRPr="0067787C" w:rsidTr="00BB4808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Внеурочная деятельность</w:t>
            </w: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 xml:space="preserve"> (включая коррекционно-развивающую область):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1680</w:t>
            </w:r>
          </w:p>
        </w:tc>
      </w:tr>
      <w:tr w:rsidR="00BB4808" w:rsidRPr="0067787C" w:rsidTr="00BB4808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</w:rPr>
            </w:pPr>
            <w:r w:rsidRPr="0067787C">
              <w:rPr>
                <w:rFonts w:ascii="Times New Roman" w:eastAsia="Times New Roman" w:hAnsi="Times New Roman" w:cs="Times New Roman"/>
                <w:i/>
                <w:color w:val="00000A"/>
                <w:kern w:val="1"/>
              </w:rPr>
              <w:t>коррекционно-развивающая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238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1176</w:t>
            </w:r>
          </w:p>
        </w:tc>
      </w:tr>
      <w:tr w:rsidR="00BB4808" w:rsidRPr="0067787C" w:rsidTr="00BB4808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2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204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1008</w:t>
            </w:r>
          </w:p>
        </w:tc>
      </w:tr>
      <w:tr w:rsidR="00BB4808" w:rsidRPr="0067787C" w:rsidTr="00BB4808"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2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168</w:t>
            </w:r>
          </w:p>
        </w:tc>
      </w:tr>
      <w:tr w:rsidR="00BB4808" w:rsidRPr="0067787C" w:rsidTr="00BB4808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67787C">
              <w:rPr>
                <w:rFonts w:ascii="Times New Roman" w:eastAsia="Times New Roman" w:hAnsi="Times New Roman" w:cs="Times New Roman"/>
                <w:i/>
                <w:color w:val="00000A"/>
                <w:kern w:val="1"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504</w:t>
            </w:r>
          </w:p>
        </w:tc>
      </w:tr>
      <w:tr w:rsidR="00BB4808" w:rsidRPr="0067787C" w:rsidTr="00BB4808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1122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1122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1122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5412</w:t>
            </w:r>
          </w:p>
        </w:tc>
      </w:tr>
    </w:tbl>
    <w:p w:rsidR="00BB4808" w:rsidRPr="0067787C" w:rsidRDefault="00BB4808" w:rsidP="0067787C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A"/>
          <w:kern w:val="1"/>
        </w:rPr>
      </w:pPr>
    </w:p>
    <w:p w:rsidR="00BB4808" w:rsidRPr="0067787C" w:rsidRDefault="00BB4808" w:rsidP="0067787C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BB4808" w:rsidRPr="0067787C" w:rsidTr="00BB4808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lastRenderedPageBreak/>
              <w:t>Примерный недельный учебный план начального общего образования</w:t>
            </w: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br/>
            </w:r>
            <w:r w:rsidRPr="0067787C">
              <w:rPr>
                <w:rFonts w:ascii="Times New Roman" w:eastAsia="Arial Unicode MS" w:hAnsi="Times New Roman" w:cs="Times New Roman"/>
                <w:b/>
                <w:kern w:val="1"/>
              </w:rPr>
              <w:t>обучающихся с задержкой психического развития (вариант 7.2)</w:t>
            </w:r>
            <w:r w:rsidRPr="0067787C">
              <w:rPr>
                <w:rFonts w:ascii="Times New Roman" w:eastAsia="Arial Unicode MS" w:hAnsi="Times New Roman" w:cs="Times New Roman"/>
                <w:b/>
                <w:kern w:val="1"/>
              </w:rPr>
              <w:br/>
            </w: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(вариант 1)</w:t>
            </w:r>
          </w:p>
        </w:tc>
      </w:tr>
      <w:tr w:rsidR="00BB4808" w:rsidRPr="0067787C" w:rsidTr="00BB4808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 xml:space="preserve">Предметные </w:t>
            </w: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BB4808" w:rsidRPr="0067787C" w:rsidRDefault="00BB4808" w:rsidP="0067787C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 xml:space="preserve">Классы </w:t>
            </w:r>
          </w:p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</w:p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Учебные предметы</w:t>
            </w:r>
          </w:p>
          <w:p w:rsidR="00BB4808" w:rsidRPr="0067787C" w:rsidRDefault="00BB4808" w:rsidP="0067787C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 xml:space="preserve">Количество часов </w:t>
            </w: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br/>
              <w:t>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tabs>
                <w:tab w:val="left" w:pos="525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Всего</w:t>
            </w:r>
          </w:p>
          <w:p w:rsidR="00BB4808" w:rsidRPr="0067787C" w:rsidRDefault="00BB4808" w:rsidP="0067787C">
            <w:pPr>
              <w:tabs>
                <w:tab w:val="left" w:pos="525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</w:p>
        </w:tc>
      </w:tr>
      <w:tr w:rsidR="00BB4808" w:rsidRPr="0067787C" w:rsidTr="00BB4808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noProof/>
                <w:color w:val="00000A"/>
                <w:kern w:val="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vertAlign w:val="superscript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</w:t>
            </w: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</w:p>
        </w:tc>
      </w:tr>
      <w:tr w:rsidR="00BB4808" w:rsidRPr="0067787C" w:rsidTr="00BB4808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</w:p>
        </w:tc>
      </w:tr>
      <w:tr w:rsidR="00BB4808" w:rsidRPr="0067787C" w:rsidTr="00BB4808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23</w:t>
            </w:r>
          </w:p>
        </w:tc>
      </w:tr>
      <w:tr w:rsidR="00BB4808" w:rsidRPr="0067787C" w:rsidTr="00BB4808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19</w:t>
            </w:r>
          </w:p>
        </w:tc>
      </w:tr>
      <w:tr w:rsidR="00BB4808" w:rsidRPr="0067787C" w:rsidTr="00BB4808">
        <w:trPr>
          <w:trHeight w:val="51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2</w:t>
            </w:r>
          </w:p>
        </w:tc>
      </w:tr>
      <w:tr w:rsidR="00BB4808" w:rsidRPr="0067787C" w:rsidTr="00BB480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Математика</w:t>
            </w:r>
          </w:p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20</w:t>
            </w:r>
          </w:p>
        </w:tc>
      </w:tr>
      <w:tr w:rsidR="00BB4808" w:rsidRPr="0067787C" w:rsidTr="00BB480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10</w:t>
            </w:r>
          </w:p>
        </w:tc>
      </w:tr>
      <w:tr w:rsidR="00BB4808" w:rsidRPr="0067787C" w:rsidTr="00BB480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</w:t>
            </w:r>
          </w:p>
        </w:tc>
      </w:tr>
      <w:tr w:rsidR="00BB4808" w:rsidRPr="0067787C" w:rsidTr="00BB4808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5</w:t>
            </w:r>
          </w:p>
        </w:tc>
      </w:tr>
      <w:tr w:rsidR="00BB4808" w:rsidRPr="0067787C" w:rsidTr="00BB4808">
        <w:trPr>
          <w:trHeight w:val="64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5</w:t>
            </w:r>
          </w:p>
        </w:tc>
      </w:tr>
      <w:tr w:rsidR="00BB4808" w:rsidRPr="0067787C" w:rsidTr="00BB480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5</w:t>
            </w:r>
          </w:p>
        </w:tc>
      </w:tr>
      <w:tr w:rsidR="00BB4808" w:rsidRPr="0067787C" w:rsidTr="00BB4808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15</w:t>
            </w:r>
          </w:p>
        </w:tc>
      </w:tr>
      <w:tr w:rsidR="00BB4808" w:rsidRPr="0067787C" w:rsidTr="00BB4808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105</w:t>
            </w:r>
          </w:p>
        </w:tc>
      </w:tr>
      <w:tr w:rsidR="00BB4808" w:rsidRPr="0067787C" w:rsidTr="00BB4808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6</w:t>
            </w:r>
          </w:p>
        </w:tc>
      </w:tr>
      <w:tr w:rsidR="00BB4808" w:rsidRPr="0067787C" w:rsidTr="00BB4808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Максимально допустимая недельная нагрузка</w:t>
            </w: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111</w:t>
            </w:r>
          </w:p>
        </w:tc>
      </w:tr>
      <w:tr w:rsidR="00BB4808" w:rsidRPr="0067787C" w:rsidTr="00BB4808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Внеурочная деятельность</w:t>
            </w: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 xml:space="preserve"> (включая коррекционно-развивающую область):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50</w:t>
            </w:r>
          </w:p>
        </w:tc>
      </w:tr>
      <w:tr w:rsidR="00BB4808" w:rsidRPr="0067787C" w:rsidTr="00BB4808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</w:rPr>
            </w:pPr>
            <w:r w:rsidRPr="0067787C">
              <w:rPr>
                <w:rFonts w:ascii="Times New Roman" w:eastAsia="Times New Roman" w:hAnsi="Times New Roman" w:cs="Times New Roman"/>
                <w:i/>
                <w:color w:val="00000A"/>
                <w:kern w:val="1"/>
              </w:rPr>
              <w:t>коррекционно-развивающая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35</w:t>
            </w:r>
          </w:p>
        </w:tc>
      </w:tr>
      <w:tr w:rsidR="00BB4808" w:rsidRPr="0067787C" w:rsidTr="00BB4808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2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30</w:t>
            </w:r>
          </w:p>
        </w:tc>
      </w:tr>
      <w:tr w:rsidR="00BB4808" w:rsidRPr="0067787C" w:rsidTr="00BB4808"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2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5</w:t>
            </w:r>
          </w:p>
        </w:tc>
      </w:tr>
      <w:tr w:rsidR="00BB4808" w:rsidRPr="0067787C" w:rsidTr="00BB4808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67787C">
              <w:rPr>
                <w:rFonts w:ascii="Times New Roman" w:eastAsia="Times New Roman" w:hAnsi="Times New Roman" w:cs="Times New Roman"/>
                <w:i/>
                <w:color w:val="00000A"/>
                <w:kern w:val="1"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15</w:t>
            </w:r>
          </w:p>
        </w:tc>
      </w:tr>
      <w:tr w:rsidR="00BB4808" w:rsidRPr="0067787C" w:rsidTr="00BB4808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161</w:t>
            </w:r>
          </w:p>
        </w:tc>
      </w:tr>
    </w:tbl>
    <w:p w:rsidR="00BB4808" w:rsidRPr="0067787C" w:rsidRDefault="00BB4808" w:rsidP="0067787C">
      <w:pPr>
        <w:suppressAutoHyphens/>
        <w:spacing w:line="240" w:lineRule="auto"/>
        <w:rPr>
          <w:rFonts w:ascii="Times New Roman" w:eastAsia="Arial Unicode MS" w:hAnsi="Times New Roman" w:cs="Times New Roman"/>
          <w:color w:val="00000A"/>
          <w:kern w:val="1"/>
        </w:rPr>
      </w:pPr>
    </w:p>
    <w:p w:rsidR="00BB4808" w:rsidRPr="0067787C" w:rsidRDefault="00BB4808" w:rsidP="0067787C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BB4808" w:rsidRPr="0067787C" w:rsidTr="00BB4808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lastRenderedPageBreak/>
              <w:br w:type="page"/>
            </w: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br w:type="page"/>
            </w: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Примерный годовой учебный план начального общего образования</w:t>
            </w: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br/>
            </w:r>
            <w:r w:rsidRPr="0067787C">
              <w:rPr>
                <w:rFonts w:ascii="Times New Roman" w:eastAsia="Arial Unicode MS" w:hAnsi="Times New Roman" w:cs="Times New Roman"/>
                <w:b/>
                <w:kern w:val="1"/>
              </w:rPr>
              <w:t>обучающихся с задержкой психического развития (вариант 7.2)</w:t>
            </w:r>
            <w:r w:rsidRPr="0067787C">
              <w:rPr>
                <w:rFonts w:ascii="Times New Roman" w:eastAsia="Arial Unicode MS" w:hAnsi="Times New Roman" w:cs="Times New Roman"/>
                <w:b/>
                <w:kern w:val="1"/>
              </w:rPr>
              <w:br/>
            </w: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(вариант 2)</w:t>
            </w:r>
          </w:p>
        </w:tc>
      </w:tr>
      <w:tr w:rsidR="00BB4808" w:rsidRPr="0067787C" w:rsidTr="00BB4808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 xml:space="preserve">Предметные </w:t>
            </w: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BB4808" w:rsidRPr="0067787C" w:rsidRDefault="00BB4808" w:rsidP="0067787C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 xml:space="preserve">Классы </w:t>
            </w:r>
          </w:p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</w:p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Учебные предметы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 xml:space="preserve">Количество часов </w:t>
            </w: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br/>
              <w:t>в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Всего</w:t>
            </w:r>
          </w:p>
        </w:tc>
      </w:tr>
      <w:tr w:rsidR="00BB4808" w:rsidRPr="0067787C" w:rsidTr="00BB4808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noProof/>
                <w:color w:val="00000A"/>
                <w:kern w:val="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vertAlign w:val="superscript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</w:t>
            </w: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</w:p>
        </w:tc>
      </w:tr>
      <w:tr w:rsidR="00BB4808" w:rsidRPr="0067787C" w:rsidTr="00BB4808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</w:p>
        </w:tc>
      </w:tr>
      <w:tr w:rsidR="00BB4808" w:rsidRPr="0067787C" w:rsidTr="00BB4808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638</w:t>
            </w:r>
          </w:p>
        </w:tc>
      </w:tr>
      <w:tr w:rsidR="00BB4808" w:rsidRPr="0067787C" w:rsidTr="00BB4808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336</w:t>
            </w:r>
          </w:p>
        </w:tc>
      </w:tr>
      <w:tr w:rsidR="00BB4808" w:rsidRPr="0067787C" w:rsidTr="00BB4808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Times New Roman" w:hAnsi="Times New Roman" w:cs="Times New Roman"/>
                <w:lang w:eastAsia="ru-RU"/>
              </w:rPr>
              <w:t>Родной язык и 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436</w:t>
            </w:r>
          </w:p>
        </w:tc>
      </w:tr>
      <w:tr w:rsidR="00BB4808" w:rsidRPr="0067787C" w:rsidTr="00BB4808">
        <w:trPr>
          <w:trHeight w:val="562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68</w:t>
            </w:r>
          </w:p>
        </w:tc>
      </w:tr>
      <w:tr w:rsidR="00BB4808" w:rsidRPr="0067787C" w:rsidTr="00BB480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672</w:t>
            </w:r>
          </w:p>
        </w:tc>
      </w:tr>
      <w:tr w:rsidR="00BB4808" w:rsidRPr="0067787C" w:rsidTr="00BB480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336</w:t>
            </w:r>
          </w:p>
        </w:tc>
      </w:tr>
      <w:tr w:rsidR="00BB4808" w:rsidRPr="0067787C" w:rsidTr="00BB480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34</w:t>
            </w:r>
          </w:p>
        </w:tc>
      </w:tr>
      <w:tr w:rsidR="00BB4808" w:rsidRPr="0067787C" w:rsidTr="00BB4808">
        <w:trPr>
          <w:trHeight w:val="39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168</w:t>
            </w:r>
          </w:p>
        </w:tc>
      </w:tr>
      <w:tr w:rsidR="00BB4808" w:rsidRPr="0067787C" w:rsidTr="00BB4808">
        <w:trPr>
          <w:trHeight w:val="598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168</w:t>
            </w:r>
          </w:p>
        </w:tc>
      </w:tr>
      <w:tr w:rsidR="00BB4808" w:rsidRPr="0067787C" w:rsidTr="00BB480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168</w:t>
            </w:r>
          </w:p>
        </w:tc>
      </w:tr>
      <w:tr w:rsidR="00BB4808" w:rsidRPr="0067787C" w:rsidTr="00BB4808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504</w:t>
            </w:r>
          </w:p>
        </w:tc>
      </w:tr>
      <w:tr w:rsidR="00BB4808" w:rsidRPr="0067787C" w:rsidTr="00BB4808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714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714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714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3528</w:t>
            </w:r>
          </w:p>
        </w:tc>
      </w:tr>
      <w:tr w:rsidR="00BB4808" w:rsidRPr="0067787C" w:rsidTr="00BB4808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204</w:t>
            </w:r>
          </w:p>
        </w:tc>
      </w:tr>
      <w:tr w:rsidR="00BB4808" w:rsidRPr="0067787C" w:rsidTr="00BB4808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Максимально допустимая годовая нагрузка</w:t>
            </w: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782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782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782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3732</w:t>
            </w:r>
          </w:p>
        </w:tc>
      </w:tr>
      <w:tr w:rsidR="00BB4808" w:rsidRPr="0067787C" w:rsidTr="00BB4808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Внеурочная деятельность</w:t>
            </w: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 xml:space="preserve"> (включая коррекционно-развивающую область):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1680</w:t>
            </w:r>
          </w:p>
        </w:tc>
      </w:tr>
      <w:tr w:rsidR="00BB4808" w:rsidRPr="0067787C" w:rsidTr="00BB4808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</w:rPr>
            </w:pPr>
            <w:r w:rsidRPr="0067787C">
              <w:rPr>
                <w:rFonts w:ascii="Times New Roman" w:eastAsia="Times New Roman" w:hAnsi="Times New Roman" w:cs="Times New Roman"/>
                <w:i/>
                <w:color w:val="00000A"/>
                <w:kern w:val="1"/>
              </w:rPr>
              <w:t>коррекционно-развивающая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238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1176</w:t>
            </w:r>
          </w:p>
        </w:tc>
      </w:tr>
      <w:tr w:rsidR="00BB4808" w:rsidRPr="0067787C" w:rsidTr="00BB4808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2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204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1008</w:t>
            </w:r>
          </w:p>
        </w:tc>
      </w:tr>
      <w:tr w:rsidR="00BB4808" w:rsidRPr="0067787C" w:rsidTr="00BB4808"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2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168</w:t>
            </w:r>
          </w:p>
        </w:tc>
      </w:tr>
      <w:tr w:rsidR="00BB4808" w:rsidRPr="0067787C" w:rsidTr="00BB4808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67787C">
              <w:rPr>
                <w:rFonts w:ascii="Times New Roman" w:eastAsia="Times New Roman" w:hAnsi="Times New Roman" w:cs="Times New Roman"/>
                <w:i/>
                <w:color w:val="00000A"/>
                <w:kern w:val="1"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504</w:t>
            </w:r>
          </w:p>
        </w:tc>
      </w:tr>
      <w:tr w:rsidR="00BB4808" w:rsidRPr="0067787C" w:rsidTr="00BB4808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1122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1122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1122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5412</w:t>
            </w:r>
          </w:p>
        </w:tc>
      </w:tr>
    </w:tbl>
    <w:p w:rsidR="00BB4808" w:rsidRPr="0067787C" w:rsidRDefault="00BB4808" w:rsidP="0067787C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A"/>
          <w:kern w:val="1"/>
        </w:rPr>
      </w:pPr>
    </w:p>
    <w:p w:rsidR="00BB4808" w:rsidRPr="0067787C" w:rsidRDefault="00BB4808" w:rsidP="0067787C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A"/>
          <w:kern w:val="1"/>
        </w:rPr>
      </w:pPr>
    </w:p>
    <w:p w:rsidR="00BB4808" w:rsidRPr="0067787C" w:rsidRDefault="00BB4808" w:rsidP="0067787C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A"/>
          <w:kern w:val="1"/>
        </w:rPr>
      </w:pPr>
    </w:p>
    <w:p w:rsidR="00BB4808" w:rsidRPr="0067787C" w:rsidRDefault="00BB4808" w:rsidP="0067787C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977"/>
        <w:gridCol w:w="850"/>
        <w:gridCol w:w="709"/>
        <w:gridCol w:w="709"/>
        <w:gridCol w:w="709"/>
        <w:gridCol w:w="708"/>
        <w:gridCol w:w="1276"/>
      </w:tblGrid>
      <w:tr w:rsidR="00BB4808" w:rsidRPr="0067787C" w:rsidTr="00BB4808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08" w:rsidRPr="0067787C" w:rsidRDefault="00BB4808" w:rsidP="0067787C">
            <w:pPr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lastRenderedPageBreak/>
              <w:br w:type="page"/>
            </w: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Примерный недельный учебный план начального общего образования</w:t>
            </w: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br/>
            </w:r>
            <w:r w:rsidRPr="0067787C">
              <w:rPr>
                <w:rFonts w:ascii="Times New Roman" w:eastAsia="Arial Unicode MS" w:hAnsi="Times New Roman" w:cs="Times New Roman"/>
                <w:b/>
                <w:kern w:val="1"/>
              </w:rPr>
              <w:t>обучающихся с задержкой психического развития (вариант 7.2)</w:t>
            </w: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br/>
              <w:t>(вариант 2)</w:t>
            </w:r>
          </w:p>
        </w:tc>
      </w:tr>
      <w:tr w:rsidR="00BB4808" w:rsidRPr="0067787C" w:rsidTr="00BB4808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 xml:space="preserve">Предметные </w:t>
            </w: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br/>
              <w:t>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BB4808" w:rsidRPr="0067787C" w:rsidRDefault="00BB4808" w:rsidP="0067787C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 xml:space="preserve">Классы </w:t>
            </w:r>
          </w:p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</w:p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Учебные предметы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 xml:space="preserve">Количество часов </w:t>
            </w: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br/>
              <w:t>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tabs>
                <w:tab w:val="left" w:pos="525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Всего</w:t>
            </w:r>
          </w:p>
          <w:p w:rsidR="00BB4808" w:rsidRPr="0067787C" w:rsidRDefault="00BB4808" w:rsidP="0067787C">
            <w:pPr>
              <w:tabs>
                <w:tab w:val="left" w:pos="525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</w:p>
        </w:tc>
      </w:tr>
      <w:tr w:rsidR="00BB4808" w:rsidRPr="0067787C" w:rsidTr="00BB4808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noProof/>
                <w:color w:val="00000A"/>
                <w:kern w:val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vertAlign w:val="superscript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</w:t>
            </w: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</w:p>
        </w:tc>
      </w:tr>
      <w:tr w:rsidR="00BB4808" w:rsidRPr="0067787C" w:rsidTr="00BB4808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</w:rPr>
              <w:t>Обязательная часть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</w:p>
        </w:tc>
      </w:tr>
      <w:tr w:rsidR="00BB4808" w:rsidRPr="0067787C" w:rsidTr="00BB4808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Филология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19</w:t>
            </w:r>
          </w:p>
        </w:tc>
      </w:tr>
      <w:tr w:rsidR="00BB4808" w:rsidRPr="0067787C" w:rsidTr="00BB4808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10</w:t>
            </w:r>
          </w:p>
        </w:tc>
      </w:tr>
      <w:tr w:rsidR="00BB4808" w:rsidRPr="0067787C" w:rsidTr="00BB4808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Times New Roman" w:hAnsi="Times New Roman" w:cs="Times New Roman"/>
                <w:lang w:eastAsia="ru-RU"/>
              </w:rPr>
              <w:t>Родной язык и литературное 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13</w:t>
            </w:r>
          </w:p>
        </w:tc>
      </w:tr>
      <w:tr w:rsidR="00BB4808" w:rsidRPr="0067787C" w:rsidTr="00BB4808">
        <w:trPr>
          <w:trHeight w:val="51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2</w:t>
            </w:r>
          </w:p>
        </w:tc>
      </w:tr>
      <w:tr w:rsidR="00BB4808" w:rsidRPr="0067787C" w:rsidTr="00BB480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Математика</w:t>
            </w:r>
          </w:p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и информатика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20</w:t>
            </w:r>
          </w:p>
        </w:tc>
      </w:tr>
      <w:tr w:rsidR="00BB4808" w:rsidRPr="0067787C" w:rsidTr="00BB480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Обществознание и естествознание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10</w:t>
            </w:r>
          </w:p>
        </w:tc>
      </w:tr>
      <w:tr w:rsidR="00BB4808" w:rsidRPr="0067787C" w:rsidTr="00BB480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Основы религиозных культур и светской этики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</w:t>
            </w:r>
          </w:p>
        </w:tc>
      </w:tr>
      <w:tr w:rsidR="00BB4808" w:rsidRPr="0067787C" w:rsidTr="00BB4808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5</w:t>
            </w:r>
          </w:p>
        </w:tc>
      </w:tr>
      <w:tr w:rsidR="00BB4808" w:rsidRPr="0067787C" w:rsidTr="00BB4808">
        <w:trPr>
          <w:trHeight w:val="64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5</w:t>
            </w:r>
          </w:p>
        </w:tc>
      </w:tr>
      <w:tr w:rsidR="00BB4808" w:rsidRPr="0067787C" w:rsidTr="00BB480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5</w:t>
            </w:r>
          </w:p>
        </w:tc>
      </w:tr>
      <w:tr w:rsidR="00BB4808" w:rsidRPr="0067787C" w:rsidTr="00BB4808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15</w:t>
            </w:r>
          </w:p>
        </w:tc>
      </w:tr>
      <w:tr w:rsidR="00BB4808" w:rsidRPr="0067787C" w:rsidTr="00BB4808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105</w:t>
            </w:r>
          </w:p>
        </w:tc>
      </w:tr>
      <w:tr w:rsidR="00BB4808" w:rsidRPr="0067787C" w:rsidTr="00BB4808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</w:rPr>
              <w:t>Часть, формируемая участниками образовательного процесса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6</w:t>
            </w:r>
          </w:p>
        </w:tc>
      </w:tr>
      <w:tr w:rsidR="00BB4808" w:rsidRPr="0067787C" w:rsidTr="00BB4808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Максимально допустимая недельная нагрузка</w:t>
            </w: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 xml:space="preserve"> (при 5-дневной учебной неделе)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111</w:t>
            </w:r>
          </w:p>
        </w:tc>
      </w:tr>
      <w:tr w:rsidR="00BB4808" w:rsidRPr="0067787C" w:rsidTr="00BB4808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Внеурочная деятельность</w:t>
            </w: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 xml:space="preserve"> (включая коррекционно-развивающую область):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50</w:t>
            </w:r>
          </w:p>
        </w:tc>
      </w:tr>
      <w:tr w:rsidR="00BB4808" w:rsidRPr="0067787C" w:rsidTr="00BB4808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</w:rPr>
            </w:pPr>
            <w:r w:rsidRPr="0067787C">
              <w:rPr>
                <w:rFonts w:ascii="Times New Roman" w:eastAsia="Times New Roman" w:hAnsi="Times New Roman" w:cs="Times New Roman"/>
                <w:i/>
                <w:color w:val="00000A"/>
                <w:kern w:val="1"/>
              </w:rPr>
              <w:t>коррекционно-развивающая область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35</w:t>
            </w:r>
          </w:p>
        </w:tc>
      </w:tr>
      <w:tr w:rsidR="00BB4808" w:rsidRPr="0067787C" w:rsidTr="00BB4808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2"/>
              </w:rPr>
              <w:t>коррекционно-развивающие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30</w:t>
            </w:r>
          </w:p>
        </w:tc>
      </w:tr>
      <w:tr w:rsidR="00BB4808" w:rsidRPr="0067787C" w:rsidTr="00BB4808">
        <w:tc>
          <w:tcPr>
            <w:tcW w:w="49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2"/>
              </w:rPr>
              <w:t>ритмика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color w:val="00000A"/>
                <w:kern w:val="1"/>
              </w:rPr>
              <w:t>5</w:t>
            </w:r>
          </w:p>
        </w:tc>
      </w:tr>
      <w:tr w:rsidR="00BB4808" w:rsidRPr="0067787C" w:rsidTr="00BB4808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67787C">
              <w:rPr>
                <w:rFonts w:ascii="Times New Roman" w:eastAsia="Times New Roman" w:hAnsi="Times New Roman" w:cs="Times New Roman"/>
                <w:i/>
                <w:color w:val="00000A"/>
                <w:kern w:val="1"/>
              </w:rPr>
              <w:t>направления внеурочной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i/>
                <w:color w:val="00000A"/>
                <w:kern w:val="1"/>
              </w:rPr>
              <w:t>15</w:t>
            </w:r>
          </w:p>
        </w:tc>
      </w:tr>
      <w:tr w:rsidR="00BB4808" w:rsidRPr="0067787C" w:rsidTr="00BB4808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Всего к финансированию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08" w:rsidRPr="0067787C" w:rsidRDefault="00BB4808" w:rsidP="0067787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</w:rPr>
            </w:pPr>
            <w:r w:rsidRPr="0067787C">
              <w:rPr>
                <w:rFonts w:ascii="Times New Roman" w:eastAsia="Arial Unicode MS" w:hAnsi="Times New Roman" w:cs="Times New Roman"/>
                <w:b/>
                <w:color w:val="00000A"/>
                <w:kern w:val="1"/>
              </w:rPr>
              <w:t>161</w:t>
            </w:r>
          </w:p>
        </w:tc>
      </w:tr>
    </w:tbl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</w:p>
    <w:p w:rsidR="00BB4808" w:rsidRPr="0067787C" w:rsidRDefault="00BB4808" w:rsidP="0067787C">
      <w:pPr>
        <w:suppressAutoHyphens/>
        <w:spacing w:before="120" w:after="120" w:line="240" w:lineRule="auto"/>
        <w:jc w:val="center"/>
        <w:outlineLvl w:val="2"/>
        <w:rPr>
          <w:rFonts w:ascii="Times New Roman" w:eastAsia="Arial Unicode MS" w:hAnsi="Times New Roman" w:cs="Times New Roman"/>
          <w:b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br w:type="page"/>
      </w:r>
      <w:bookmarkStart w:id="18" w:name="_Toc415833137"/>
      <w:r w:rsidR="00557151" w:rsidRPr="0067787C">
        <w:rPr>
          <w:rFonts w:ascii="Times New Roman" w:eastAsia="Arial Unicode MS" w:hAnsi="Times New Roman" w:cs="Times New Roman"/>
          <w:color w:val="00000A"/>
          <w:kern w:val="1"/>
        </w:rPr>
        <w:lastRenderedPageBreak/>
        <w:t>3</w:t>
      </w:r>
      <w:r w:rsidRPr="0067787C">
        <w:rPr>
          <w:rFonts w:ascii="Times New Roman" w:eastAsia="Arial Unicode MS" w:hAnsi="Times New Roman" w:cs="Times New Roman"/>
          <w:b/>
          <w:kern w:val="1"/>
        </w:rPr>
        <w:t xml:space="preserve">.3.2. Система условий реализации </w:t>
      </w:r>
      <w:r w:rsidRPr="0067787C">
        <w:rPr>
          <w:rFonts w:ascii="Times New Roman" w:eastAsia="Arial Unicode MS" w:hAnsi="Times New Roman" w:cs="Times New Roman"/>
          <w:b/>
          <w:spacing w:val="2"/>
          <w:kern w:val="1"/>
        </w:rPr>
        <w:t>адаптированной основной общеобразовательной программы начального общего образования</w:t>
      </w:r>
      <w:bookmarkEnd w:id="18"/>
      <w:r w:rsidRPr="0067787C">
        <w:rPr>
          <w:rFonts w:ascii="Times New Roman" w:eastAsia="Arial Unicode MS" w:hAnsi="Times New Roman" w:cs="Times New Roman"/>
          <w:b/>
          <w:kern w:val="28"/>
        </w:rPr>
        <w:t xml:space="preserve"> 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>Требования к условиям получения образования обучающимися с ЗПР</w:t>
      </w:r>
      <w:r w:rsidRPr="0067787C">
        <w:rPr>
          <w:rFonts w:ascii="Times New Roman" w:eastAsia="Times New Roman" w:hAnsi="Times New Roman" w:cs="Times New Roman"/>
          <w:caps/>
          <w:color w:val="000000"/>
          <w:lang w:eastAsia="ru-RU"/>
        </w:rPr>
        <w:t xml:space="preserve"> </w:t>
      </w:r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>определяются</w:t>
      </w:r>
      <w:r w:rsidRPr="0067787C">
        <w:rPr>
          <w:rFonts w:ascii="Times New Roman" w:eastAsia="Times New Roman" w:hAnsi="Times New Roman" w:cs="Times New Roman"/>
          <w:caps/>
          <w:color w:val="000000"/>
          <w:lang w:eastAsia="ru-RU"/>
        </w:rPr>
        <w:t xml:space="preserve"> ФГОС НОО </w:t>
      </w:r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>обучающихся с</w:t>
      </w:r>
      <w:r w:rsidRPr="0067787C">
        <w:rPr>
          <w:rFonts w:ascii="Times New Roman" w:eastAsia="Times New Roman" w:hAnsi="Times New Roman" w:cs="Times New Roman"/>
          <w:caps/>
          <w:color w:val="000000"/>
          <w:lang w:eastAsia="ru-RU"/>
        </w:rPr>
        <w:t xml:space="preserve"> ОВЗ </w:t>
      </w:r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67787C">
        <w:rPr>
          <w:rFonts w:ascii="Times New Roman" w:eastAsia="Times New Roman" w:hAnsi="Times New Roman" w:cs="Times New Roman"/>
          <w:caps/>
          <w:color w:val="000000"/>
          <w:lang w:eastAsia="ru-RU"/>
        </w:rPr>
        <w:t xml:space="preserve"> </w:t>
      </w:r>
      <w:r w:rsidRPr="0067787C">
        <w:rPr>
          <w:rFonts w:ascii="Times New Roman" w:eastAsia="Times New Roman" w:hAnsi="Times New Roman" w:cs="Times New Roman"/>
          <w:lang w:eastAsia="ru-RU"/>
        </w:rPr>
        <w:t>представляют собой систему требований к кадровым, финансовым, материально-техническим и иным условиям реализации АООП НОО обучающихся с ЗПР и достижения планируемых результатов этой категорией обучающихся.</w:t>
      </w:r>
      <w:proofErr w:type="gramEnd"/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Требования к условиям получения образования обучающимися с ЗПР 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</w:t>
      </w:r>
      <w:proofErr w:type="gramStart"/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>Интегративным результатом реализации указанных требований должно быть создание комфортной коррекционно-развивающей образовательной среды для обучающихся с ЗПР, построенной с учетом их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нравственное развитие обучающихся; гарантирует охрану и укрепление физического, психического и социального здоровья обучающихся.</w:t>
      </w:r>
      <w:proofErr w:type="gramEnd"/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>Система условий должна учитывать особенности Организации, а также её взаимодействие с социальными партнерами (как внутри системы образования, так и в рамках межведомственного взаимодействия).</w:t>
      </w:r>
    </w:p>
    <w:p w:rsidR="00BB4808" w:rsidRPr="0067787C" w:rsidRDefault="00BB4808" w:rsidP="0067787C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</w:rPr>
      </w:pPr>
      <w:r w:rsidRPr="0067787C">
        <w:rPr>
          <w:rFonts w:ascii="Times New Roman" w:eastAsia="Arial Unicode MS" w:hAnsi="Times New Roman" w:cs="Times New Roman"/>
          <w:b/>
          <w:color w:val="00000A"/>
          <w:kern w:val="28"/>
        </w:rPr>
        <w:t>Кадровые условия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67787C">
        <w:rPr>
          <w:rFonts w:ascii="Times New Roman" w:eastAsia="Times New Roman" w:hAnsi="Times New Roman" w:cs="Times New Roman"/>
          <w:i/>
          <w:iCs/>
          <w:lang w:eastAsia="ru-RU"/>
        </w:rPr>
        <w:t>Кадровое обеспечение</w:t>
      </w:r>
      <w:r w:rsidRPr="0067787C">
        <w:rPr>
          <w:rFonts w:ascii="Times New Roman" w:eastAsia="Times New Roman" w:hAnsi="Times New Roman" w:cs="Times New Roman"/>
          <w:lang w:eastAsia="ru-RU"/>
        </w:rPr>
        <w:t xml:space="preserve"> – характеристика необходимой квалификации кадров педагогов, а также кадров, осуществляющих медико-психологическое сопровождение обучающегося с ЗПР в системе школьного образования.</w:t>
      </w:r>
    </w:p>
    <w:p w:rsidR="00BB4808" w:rsidRPr="0067787C" w:rsidRDefault="00BB4808" w:rsidP="0067787C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>Описание кадровых условий реализации АООП НОО включает:</w:t>
      </w:r>
    </w:p>
    <w:p w:rsidR="00BB4808" w:rsidRPr="0067787C" w:rsidRDefault="00BB4808" w:rsidP="0067787C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aps/>
          <w:color w:val="000000"/>
          <w:kern w:val="1"/>
        </w:rPr>
      </w:pPr>
      <w:r w:rsidRPr="0067787C">
        <w:rPr>
          <w:rFonts w:ascii="Times New Roman" w:eastAsia="Arial Unicode MS" w:hAnsi="Times New Roman" w:cs="Times New Roman"/>
          <w:caps/>
          <w:color w:val="000000"/>
          <w:kern w:val="1"/>
        </w:rPr>
        <w:t>• </w:t>
      </w:r>
      <w:r w:rsidRPr="0067787C">
        <w:rPr>
          <w:rFonts w:ascii="Times New Roman" w:eastAsia="Arial Unicode MS" w:hAnsi="Times New Roman" w:cs="Times New Roman"/>
          <w:color w:val="000000"/>
          <w:kern w:val="1"/>
        </w:rPr>
        <w:t>характеристику укомплектованности Организации;</w:t>
      </w:r>
    </w:p>
    <w:p w:rsidR="00BB4808" w:rsidRPr="0067787C" w:rsidRDefault="00BB4808" w:rsidP="0067787C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aps/>
          <w:color w:val="000000"/>
          <w:kern w:val="1"/>
        </w:rPr>
      </w:pPr>
      <w:r w:rsidRPr="0067787C">
        <w:rPr>
          <w:rFonts w:ascii="Times New Roman" w:eastAsia="Arial Unicode MS" w:hAnsi="Times New Roman" w:cs="Times New Roman"/>
          <w:caps/>
          <w:color w:val="000000"/>
          <w:kern w:val="1"/>
        </w:rPr>
        <w:t>• </w:t>
      </w:r>
      <w:r w:rsidRPr="0067787C">
        <w:rPr>
          <w:rFonts w:ascii="Times New Roman" w:eastAsia="Arial Unicode MS" w:hAnsi="Times New Roman" w:cs="Times New Roman"/>
          <w:color w:val="000000"/>
          <w:kern w:val="1"/>
        </w:rPr>
        <w:t>описание уровня квалификации работников Организации и их функциональных обязанностей;</w:t>
      </w:r>
    </w:p>
    <w:p w:rsidR="00BB4808" w:rsidRPr="0067787C" w:rsidRDefault="00BB4808" w:rsidP="0067787C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aps/>
          <w:color w:val="000000"/>
          <w:kern w:val="1"/>
        </w:rPr>
      </w:pPr>
      <w:r w:rsidRPr="0067787C">
        <w:rPr>
          <w:rFonts w:ascii="Times New Roman" w:eastAsia="Arial Unicode MS" w:hAnsi="Times New Roman" w:cs="Times New Roman"/>
          <w:caps/>
          <w:color w:val="000000"/>
          <w:kern w:val="1"/>
        </w:rPr>
        <w:t>• </w:t>
      </w:r>
      <w:r w:rsidRPr="0067787C">
        <w:rPr>
          <w:rFonts w:ascii="Times New Roman" w:eastAsia="Arial Unicode MS" w:hAnsi="Times New Roman" w:cs="Times New Roman"/>
          <w:color w:val="000000"/>
          <w:kern w:val="1"/>
        </w:rPr>
        <w:t>описание реализуемой системы непрерывного профессионального развития и повышения квалификации педагогических работников;</w:t>
      </w:r>
    </w:p>
    <w:p w:rsidR="00BB4808" w:rsidRPr="0067787C" w:rsidRDefault="00BB4808" w:rsidP="0067787C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aps/>
          <w:color w:val="000000"/>
          <w:kern w:val="1"/>
        </w:rPr>
      </w:pPr>
      <w:r w:rsidRPr="0067787C">
        <w:rPr>
          <w:rFonts w:ascii="Times New Roman" w:eastAsia="Arial Unicode MS" w:hAnsi="Times New Roman" w:cs="Times New Roman"/>
          <w:caps/>
          <w:color w:val="000000"/>
          <w:kern w:val="1"/>
        </w:rPr>
        <w:t>• </w:t>
      </w:r>
      <w:r w:rsidRPr="0067787C">
        <w:rPr>
          <w:rFonts w:ascii="Times New Roman" w:eastAsia="Arial Unicode MS" w:hAnsi="Times New Roman" w:cs="Times New Roman"/>
          <w:color w:val="000000"/>
          <w:kern w:val="1"/>
        </w:rPr>
        <w:t xml:space="preserve">описание </w:t>
      </w:r>
      <w:proofErr w:type="gramStart"/>
      <w:r w:rsidRPr="0067787C">
        <w:rPr>
          <w:rFonts w:ascii="Times New Roman" w:eastAsia="Arial Unicode MS" w:hAnsi="Times New Roman" w:cs="Times New Roman"/>
          <w:color w:val="000000"/>
          <w:kern w:val="1"/>
        </w:rPr>
        <w:t>системы оценки деятельности членов педагогического коллектива</w:t>
      </w:r>
      <w:proofErr w:type="gramEnd"/>
      <w:r w:rsidRPr="0067787C">
        <w:rPr>
          <w:rFonts w:ascii="Times New Roman" w:eastAsia="Arial Unicode MS" w:hAnsi="Times New Roman" w:cs="Times New Roman"/>
          <w:color w:val="000000"/>
          <w:kern w:val="1"/>
        </w:rPr>
        <w:t>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Организация, реализующая АООП НОО </w:t>
      </w:r>
      <w:proofErr w:type="gramStart"/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 xml:space="preserve"> с ЗПР должна быть укомплектована педагогическими, руководящими и иными работниками, имеющими профессиональную подготовку соответствующего уровня и направленности. 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aps/>
          <w:lang w:eastAsia="ru-RU"/>
        </w:rPr>
      </w:pPr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 xml:space="preserve">Уровень квалификации работников Организации, реализующей АООП, для каждой занимаемой должности должен соответствовать квалификационным требованиям, указанным в квалификационных справочниках, и (или) профессиональных стандартах с учетом профиля ограниченных возможностей здоровья обучающихся. При необходимости в процессе реализации АООП НОО для </w:t>
      </w:r>
      <w:proofErr w:type="gramStart"/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 xml:space="preserve"> с ЗПР возможно временное или постоянное участие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>тьютораи</w:t>
      </w:r>
      <w:proofErr w:type="spellEnd"/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>/или ассистента (помощника). В случае привлечения на должность ассистента (помощника) родителей (законных представителей) обучающихся с ЗПР требования к уровню образования не предъявляются.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67787C">
        <w:rPr>
          <w:rFonts w:ascii="Times New Roman" w:eastAsia="Times New Roman" w:hAnsi="Times New Roman" w:cs="Times New Roman"/>
          <w:color w:val="00000A"/>
          <w:lang w:eastAsia="ru-RU"/>
        </w:rPr>
        <w:t>В процессе психолого-медико-педагогического сопровождения обучающихся с ЗПР принимают участие медицинские работники (врачи различных специальностей и средний медицинский персонал), имеющие необходимый уровень образования и квалификации.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67787C">
        <w:rPr>
          <w:rFonts w:ascii="Times New Roman" w:eastAsia="Times New Roman" w:hAnsi="Times New Roman" w:cs="Times New Roman"/>
          <w:color w:val="00000A"/>
          <w:lang w:eastAsia="ru-RU"/>
        </w:rPr>
        <w:t xml:space="preserve">В реализации АООП </w:t>
      </w:r>
      <w:r w:rsidRPr="0067787C">
        <w:rPr>
          <w:rFonts w:ascii="Times New Roman" w:eastAsia="Arial Unicode MS" w:hAnsi="Times New Roman" w:cs="Times New Roman"/>
          <w:color w:val="00000A"/>
          <w:spacing w:val="2"/>
          <w:kern w:val="1"/>
        </w:rPr>
        <w:t xml:space="preserve">НОО </w:t>
      </w:r>
      <w:r w:rsidRPr="0067787C">
        <w:rPr>
          <w:rFonts w:ascii="Times New Roman" w:eastAsia="Times New Roman" w:hAnsi="Times New Roman" w:cs="Times New Roman"/>
          <w:color w:val="00000A"/>
          <w:lang w:eastAsia="ru-RU"/>
        </w:rPr>
        <w:t xml:space="preserve">могут также участвовать научные работники Организации, иные работники Организации, в том числе осуществляющие финансовую, хозяйственную деятельность, охрану жизни и </w:t>
      </w:r>
      <w:proofErr w:type="gramStart"/>
      <w:r w:rsidRPr="0067787C">
        <w:rPr>
          <w:rFonts w:ascii="Times New Roman" w:eastAsia="Times New Roman" w:hAnsi="Times New Roman" w:cs="Times New Roman"/>
          <w:color w:val="00000A"/>
          <w:lang w:eastAsia="ru-RU"/>
        </w:rPr>
        <w:t>здоровья</w:t>
      </w:r>
      <w:proofErr w:type="gramEnd"/>
      <w:r w:rsidRPr="0067787C">
        <w:rPr>
          <w:rFonts w:ascii="Times New Roman" w:eastAsia="Times New Roman" w:hAnsi="Times New Roman" w:cs="Times New Roman"/>
          <w:color w:val="00000A"/>
          <w:lang w:eastAsia="ru-RU"/>
        </w:rPr>
        <w:t xml:space="preserve"> обучающихся и информационную поддержку АООП </w:t>
      </w:r>
      <w:r w:rsidRPr="0067787C">
        <w:rPr>
          <w:rFonts w:ascii="Times New Roman" w:eastAsia="Arial Unicode MS" w:hAnsi="Times New Roman" w:cs="Times New Roman"/>
          <w:color w:val="00000A"/>
          <w:spacing w:val="2"/>
          <w:kern w:val="1"/>
        </w:rPr>
        <w:t>НОО</w:t>
      </w:r>
      <w:r w:rsidRPr="0067787C">
        <w:rPr>
          <w:rFonts w:ascii="Times New Roman" w:eastAsia="Times New Roman" w:hAnsi="Times New Roman" w:cs="Times New Roman"/>
          <w:color w:val="00000A"/>
          <w:lang w:eastAsia="ru-RU"/>
        </w:rPr>
        <w:t>.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>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 детей с ЗПР.</w:t>
      </w:r>
    </w:p>
    <w:p w:rsidR="00BB4808" w:rsidRPr="0067787C" w:rsidRDefault="00BB4808" w:rsidP="0067787C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>В штат специалистов Организации, реализующей вариант 7.2 АООП НОО обучающихся с ЗПР, должны входить учителя-</w:t>
      </w:r>
      <w:proofErr w:type="spell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олигофренопедагоги</w:t>
      </w:r>
      <w:proofErr w:type="spellEnd"/>
      <w:r w:rsidRPr="0067787C">
        <w:rPr>
          <w:rFonts w:ascii="Times New Roman" w:eastAsia="Arial Unicode MS" w:hAnsi="Times New Roman" w:cs="Times New Roman"/>
          <w:color w:val="00000A"/>
          <w:kern w:val="1"/>
        </w:rPr>
        <w:t>, воспитатели, учителя-логопеды, специальные психологи или педагоги-психологи, специалисты по адаптивной физкультуре, социальные педагоги, музыкальный работник, медицинские работники.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67787C">
        <w:rPr>
          <w:rFonts w:ascii="Times New Roman" w:eastAsia="Times New Roman" w:hAnsi="Times New Roman" w:cs="Times New Roman"/>
          <w:color w:val="00000A"/>
          <w:lang w:eastAsia="ru-RU"/>
        </w:rPr>
        <w:t>Педагогические работники, реализующие предметные области АООП НОО обучающихся с ЗПР, должны иметь образование по одному из перечисленных вариантов: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67787C">
        <w:rPr>
          <w:rFonts w:ascii="Times New Roman" w:eastAsia="Times New Roman" w:hAnsi="Times New Roman" w:cs="Times New Roman"/>
          <w:color w:val="00000A"/>
          <w:lang w:eastAsia="ru-RU"/>
        </w:rPr>
        <w:lastRenderedPageBreak/>
        <w:t>высшее профессиональное педагогическое специальное (дефектологическое) образование и удостоверение о повышении квалификации в области обучения и воспитания детей с ЗПР установленного образца;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67787C">
        <w:rPr>
          <w:rFonts w:ascii="Times New Roman" w:eastAsia="Times New Roman" w:hAnsi="Times New Roman" w:cs="Times New Roman"/>
          <w:color w:val="00000A"/>
          <w:lang w:eastAsia="ru-RU"/>
        </w:rPr>
        <w:t>высшее/среднее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67787C">
        <w:rPr>
          <w:rFonts w:ascii="Times New Roman" w:eastAsia="Times New Roman" w:hAnsi="Times New Roman" w:cs="Times New Roman"/>
          <w:color w:val="00000A"/>
          <w:lang w:eastAsia="ru-RU"/>
        </w:rPr>
        <w:t>Педагогические работники, реализующие коррекционно-развивающую область АООП НОО для обучающихся с ЗПР, должны иметь образование по одному из перечисленных вариантов: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67787C">
        <w:rPr>
          <w:rFonts w:ascii="Times New Roman" w:eastAsia="Times New Roman" w:hAnsi="Times New Roman" w:cs="Times New Roman"/>
          <w:color w:val="00000A"/>
          <w:lang w:eastAsia="ru-RU"/>
        </w:rPr>
        <w:t>высшее профессиональное педагогическое специальное (дефектологическое) образование и удостоверение о повышении квалификации в области обучения и воспитания детей с ЗПР установленного образца;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67787C">
        <w:rPr>
          <w:rFonts w:ascii="Times New Roman" w:eastAsia="Times New Roman" w:hAnsi="Times New Roman" w:cs="Times New Roman"/>
          <w:color w:val="00000A"/>
          <w:lang w:eastAsia="ru-RU"/>
        </w:rPr>
        <w:t>высшее/среднее профессиональное педагогическое, диплом о профессиональной переподготовке в области специального (дефектологического) образования установленного образца и удостоверение о повышении квалификации в области обучения и воспитания детей с ЗПР установленного образца.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67787C">
        <w:rPr>
          <w:rFonts w:ascii="Times New Roman" w:eastAsia="Times New Roman" w:hAnsi="Times New Roman" w:cs="Times New Roman"/>
          <w:color w:val="00000A"/>
          <w:lang w:eastAsia="ru-RU"/>
        </w:rPr>
        <w:t>Для всех педагогических работников, реализующих АООП НОО для обучающихся с ЗПР, является обязательным прохождение курсов повышения квалификации в области обучения и воспитания детей с ЗПР не реже, чем раз в 3 года.</w:t>
      </w:r>
    </w:p>
    <w:p w:rsidR="00BB4808" w:rsidRPr="0067787C" w:rsidRDefault="00BB4808" w:rsidP="0067787C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proofErr w:type="gram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В процессе реализации АООП НОО для обучающихся с ЗПР </w:t>
      </w:r>
      <w:r w:rsidRPr="0067787C">
        <w:rPr>
          <w:rFonts w:ascii="Times New Roman" w:eastAsia="Arial Unicode MS" w:hAnsi="Times New Roman" w:cs="Times New Roman"/>
          <w:i/>
          <w:iCs/>
          <w:color w:val="00000A"/>
          <w:kern w:val="1"/>
        </w:rPr>
        <w:t>в рамках сетевого взаимодействия,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Организации, (педиатр, невропатолог, психотерапевт и др.)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</w:t>
      </w:r>
      <w:proofErr w:type="gram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подбора технических средств коррекции (средства передвижения для детей с нарушениями опорно-двигательного аппарата и т.д.). </w:t>
      </w:r>
    </w:p>
    <w:p w:rsidR="00BB4808" w:rsidRPr="0067787C" w:rsidRDefault="00BB4808" w:rsidP="00677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7787C">
        <w:rPr>
          <w:rFonts w:ascii="Times New Roman" w:eastAsia="Calibri" w:hAnsi="Times New Roman" w:cs="Times New Roman"/>
        </w:rPr>
        <w:t>В процесс реализации АООП НОО обучающихся с ЗПР (вариант 7.2) (в условиях обучения в одном классе с обучающимися, без ограничений здоровья</w:t>
      </w:r>
      <w:r w:rsidRPr="0067787C">
        <w:rPr>
          <w:rFonts w:ascii="Times New Roman" w:eastAsia="Calibri" w:hAnsi="Times New Roman" w:cs="Times New Roman"/>
          <w:i/>
        </w:rPr>
        <w:t>)</w:t>
      </w:r>
      <w:r w:rsidRPr="0067787C">
        <w:rPr>
          <w:rFonts w:ascii="Times New Roman" w:eastAsia="Calibri" w:hAnsi="Times New Roman" w:cs="Times New Roman"/>
        </w:rPr>
        <w:t xml:space="preserve"> образовательная организация может временно или постоянно обеспечить (по рекомендации ПМПК) участие </w:t>
      </w:r>
      <w:proofErr w:type="spellStart"/>
      <w:r w:rsidRPr="0067787C">
        <w:rPr>
          <w:rFonts w:ascii="Times New Roman" w:eastAsia="Calibri" w:hAnsi="Times New Roman" w:cs="Times New Roman"/>
          <w:i/>
        </w:rPr>
        <w:t>тьютора</w:t>
      </w:r>
      <w:proofErr w:type="spellEnd"/>
      <w:r w:rsidRPr="0067787C">
        <w:rPr>
          <w:rFonts w:ascii="Times New Roman" w:eastAsia="Calibri" w:hAnsi="Times New Roman" w:cs="Times New Roman"/>
        </w:rPr>
        <w:t>,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образца.</w:t>
      </w:r>
    </w:p>
    <w:p w:rsidR="00BB4808" w:rsidRPr="0067787C" w:rsidRDefault="00BB4808" w:rsidP="00677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7787C">
        <w:rPr>
          <w:rFonts w:ascii="Times New Roman" w:eastAsia="Calibri" w:hAnsi="Times New Roman" w:cs="Times New Roman"/>
        </w:rPr>
        <w:t>Организация имеет право включать в штатное расписание специалистов по информационно-технической поддержке образовательной деятельности, имеющих соответствующую квалификацию.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>При необходимости Организация может использовать сетевые формы реализации АООП НОО, которые позволят привлечь специалистов (педагогов</w:t>
      </w:r>
      <w:r w:rsidRPr="0067787C">
        <w:rPr>
          <w:rFonts w:ascii="Times New Roman" w:eastAsia="Arial Unicode MS" w:hAnsi="Times New Roman" w:cs="Times New Roman"/>
          <w:caps/>
          <w:kern w:val="1"/>
        </w:rPr>
        <w:t xml:space="preserve">, </w:t>
      </w:r>
      <w:r w:rsidRPr="0067787C">
        <w:rPr>
          <w:rFonts w:ascii="Times New Roman" w:eastAsia="Arial Unicode MS" w:hAnsi="Times New Roman" w:cs="Times New Roman"/>
          <w:kern w:val="1"/>
        </w:rPr>
        <w:t xml:space="preserve">медицинских работников) других организаций к работе с </w:t>
      </w:r>
      <w:proofErr w:type="gramStart"/>
      <w:r w:rsidRPr="0067787C">
        <w:rPr>
          <w:rFonts w:ascii="Times New Roman" w:eastAsia="Arial Unicode MS" w:hAnsi="Times New Roman" w:cs="Times New Roman"/>
          <w:kern w:val="1"/>
        </w:rPr>
        <w:t>обучающимися</w:t>
      </w:r>
      <w:proofErr w:type="gramEnd"/>
      <w:r w:rsidRPr="0067787C">
        <w:rPr>
          <w:rFonts w:ascii="Times New Roman" w:eastAsia="Arial Unicode MS" w:hAnsi="Times New Roman" w:cs="Times New Roman"/>
          <w:kern w:val="1"/>
        </w:rPr>
        <w:t xml:space="preserve"> с ЗПР для удовлетворения их особых образовательных потребностей.</w:t>
      </w:r>
    </w:p>
    <w:p w:rsidR="00BB4808" w:rsidRPr="0067787C" w:rsidRDefault="00BB4808" w:rsidP="0067787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b/>
          <w:color w:val="00000A"/>
          <w:kern w:val="28"/>
        </w:rPr>
        <w:t>Финансовые условия</w:t>
      </w:r>
    </w:p>
    <w:p w:rsidR="00BB4808" w:rsidRPr="0067787C" w:rsidRDefault="00BB4808" w:rsidP="0067787C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67787C">
        <w:rPr>
          <w:rFonts w:ascii="Times New Roman" w:eastAsia="SimSun" w:hAnsi="Times New Roman" w:cs="Times New Roman"/>
          <w:kern w:val="3"/>
          <w:lang w:eastAsia="zh-CN" w:bidi="hi-IN"/>
        </w:rPr>
        <w:t xml:space="preserve">Финансовое обеспечение образования обучающихся с ЗПР осуществляется в соответствии с законодательством Российской Федерации и учетом особенностей, установленных Федеральным законом «Об образовании в Российской Федерации». </w:t>
      </w:r>
    </w:p>
    <w:p w:rsidR="00BB4808" w:rsidRPr="0067787C" w:rsidRDefault="00BB4808" w:rsidP="0067787C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>Финансовое обеспечение должно соответствовать специфике кадровых и материально-технических условий, определенных для варианта 7.2. АООП НОО обучающихся с ЗПР.</w:t>
      </w:r>
    </w:p>
    <w:p w:rsidR="00BB4808" w:rsidRPr="0067787C" w:rsidRDefault="00BB4808" w:rsidP="0067787C">
      <w:pPr>
        <w:widowControl w:val="0"/>
        <w:shd w:val="clear" w:color="auto" w:fill="FFFFFF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67787C">
        <w:rPr>
          <w:rFonts w:ascii="Times New Roman" w:eastAsia="SimSun" w:hAnsi="Times New Roman" w:cs="Times New Roman"/>
          <w:kern w:val="3"/>
          <w:lang w:eastAsia="zh-CN" w:bidi="hi-IN"/>
        </w:rPr>
        <w:t xml:space="preserve">Финансовые условия реализации АООП НОО </w:t>
      </w:r>
      <w:proofErr w:type="gramStart"/>
      <w:r w:rsidRPr="0067787C">
        <w:rPr>
          <w:rFonts w:ascii="Times New Roman" w:eastAsia="SimSun" w:hAnsi="Times New Roman" w:cs="Times New Roman"/>
          <w:kern w:val="3"/>
          <w:lang w:eastAsia="zh-CN" w:bidi="hi-IN"/>
        </w:rPr>
        <w:t>обучающихся</w:t>
      </w:r>
      <w:proofErr w:type="gramEnd"/>
      <w:r w:rsidRPr="0067787C">
        <w:rPr>
          <w:rFonts w:ascii="Times New Roman" w:eastAsia="SimSun" w:hAnsi="Times New Roman" w:cs="Times New Roman"/>
          <w:kern w:val="3"/>
          <w:lang w:eastAsia="zh-CN" w:bidi="hi-IN"/>
        </w:rPr>
        <w:t xml:space="preserve"> с ЗПР должны:</w:t>
      </w:r>
    </w:p>
    <w:p w:rsidR="00BB4808" w:rsidRPr="0067787C" w:rsidRDefault="00BB4808" w:rsidP="0067787C">
      <w:pPr>
        <w:numPr>
          <w:ilvl w:val="0"/>
          <w:numId w:val="20"/>
        </w:numPr>
        <w:shd w:val="clear" w:color="auto" w:fill="FFFFFF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787C">
        <w:rPr>
          <w:rFonts w:ascii="Times New Roman" w:eastAsia="Times New Roman" w:hAnsi="Times New Roman" w:cs="Times New Roman"/>
          <w:lang w:eastAsia="ru-RU"/>
        </w:rPr>
        <w:t>обеспечивать государственные гарантии прав обучающихся с ЗПР на получение бесплатного общедоступного образования, включая внеурочную деятельность</w:t>
      </w:r>
      <w:r w:rsidRPr="0067787C">
        <w:rPr>
          <w:rFonts w:ascii="Times New Roman" w:eastAsia="Times New Roman" w:hAnsi="Times New Roman" w:cs="Times New Roman"/>
          <w:caps/>
          <w:lang w:eastAsia="ru-RU"/>
        </w:rPr>
        <w:t>;</w:t>
      </w:r>
    </w:p>
    <w:p w:rsidR="00BB4808" w:rsidRPr="0067787C" w:rsidRDefault="00BB4808" w:rsidP="0067787C">
      <w:pPr>
        <w:numPr>
          <w:ilvl w:val="0"/>
          <w:numId w:val="20"/>
        </w:numPr>
        <w:shd w:val="clear" w:color="auto" w:fill="FFFFFF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787C">
        <w:rPr>
          <w:rFonts w:ascii="Times New Roman" w:eastAsia="Times New Roman" w:hAnsi="Times New Roman" w:cs="Times New Roman"/>
          <w:lang w:eastAsia="ru-RU"/>
        </w:rPr>
        <w:t xml:space="preserve">обеспечивать возможность исполнения требований </w:t>
      </w:r>
      <w:r w:rsidRPr="0067787C">
        <w:rPr>
          <w:rFonts w:ascii="Times New Roman" w:eastAsia="Times New Roman" w:hAnsi="Times New Roman" w:cs="Times New Roman"/>
          <w:caps/>
          <w:lang w:eastAsia="ru-RU"/>
        </w:rPr>
        <w:t xml:space="preserve">ФГОС НОО </w:t>
      </w:r>
      <w:r w:rsidRPr="0067787C">
        <w:rPr>
          <w:rFonts w:ascii="Times New Roman" w:eastAsia="Times New Roman" w:hAnsi="Times New Roman" w:cs="Times New Roman"/>
          <w:lang w:eastAsia="ru-RU"/>
        </w:rPr>
        <w:t>обучающихся с</w:t>
      </w:r>
      <w:r w:rsidRPr="0067787C">
        <w:rPr>
          <w:rFonts w:ascii="Times New Roman" w:eastAsia="Times New Roman" w:hAnsi="Times New Roman" w:cs="Times New Roman"/>
          <w:caps/>
          <w:lang w:eastAsia="ru-RU"/>
        </w:rPr>
        <w:t xml:space="preserve"> ОВЗ</w:t>
      </w:r>
      <w:r w:rsidRPr="0067787C">
        <w:rPr>
          <w:rFonts w:ascii="Times New Roman" w:eastAsia="Times New Roman" w:hAnsi="Times New Roman" w:cs="Times New Roman"/>
          <w:lang w:eastAsia="ru-RU"/>
        </w:rPr>
        <w:t>;</w:t>
      </w:r>
    </w:p>
    <w:p w:rsidR="00BB4808" w:rsidRPr="0067787C" w:rsidRDefault="00BB4808" w:rsidP="0067787C">
      <w:pPr>
        <w:numPr>
          <w:ilvl w:val="0"/>
          <w:numId w:val="20"/>
        </w:numPr>
        <w:shd w:val="clear" w:color="auto" w:fill="FFFFFF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787C">
        <w:rPr>
          <w:rFonts w:ascii="Times New Roman" w:eastAsia="Times New Roman" w:hAnsi="Times New Roman" w:cs="Times New Roman"/>
          <w:kern w:val="1"/>
          <w:lang w:eastAsia="ru-RU"/>
        </w:rPr>
        <w:t>обеспечивать реализацию обязательной части АООП НОО и части, формируемой участниками образовательных отношений</w:t>
      </w:r>
      <w:r w:rsidRPr="0067787C">
        <w:rPr>
          <w:rFonts w:ascii="Times New Roman" w:eastAsia="Times New Roman" w:hAnsi="Times New Roman" w:cs="Times New Roman"/>
          <w:caps/>
          <w:lang w:eastAsia="ru-RU"/>
        </w:rPr>
        <w:t xml:space="preserve">, </w:t>
      </w:r>
      <w:r w:rsidRPr="0067787C">
        <w:rPr>
          <w:rFonts w:ascii="Times New Roman" w:eastAsia="Times New Roman" w:hAnsi="Times New Roman" w:cs="Times New Roman"/>
          <w:lang w:eastAsia="ru-RU"/>
        </w:rPr>
        <w:t>учитывая вариативность особых образовательных потребностей и индивидуальных особенностей развития обучающихся</w:t>
      </w:r>
      <w:r w:rsidRPr="0067787C">
        <w:rPr>
          <w:rFonts w:ascii="Times New Roman" w:eastAsia="Times New Roman" w:hAnsi="Times New Roman" w:cs="Times New Roman"/>
          <w:bCs/>
          <w:lang w:eastAsia="ru-RU"/>
        </w:rPr>
        <w:t xml:space="preserve"> с ЗПР</w:t>
      </w:r>
      <w:r w:rsidRPr="0067787C">
        <w:rPr>
          <w:rFonts w:ascii="Times New Roman" w:eastAsia="Times New Roman" w:hAnsi="Times New Roman" w:cs="Times New Roman"/>
          <w:caps/>
          <w:kern w:val="1"/>
          <w:lang w:eastAsia="ru-RU"/>
        </w:rPr>
        <w:t>;</w:t>
      </w:r>
      <w:r w:rsidRPr="0067787C">
        <w:rPr>
          <w:rFonts w:ascii="Times New Roman" w:eastAsia="Times New Roman" w:hAnsi="Times New Roman" w:cs="Times New Roman"/>
          <w:caps/>
          <w:lang w:eastAsia="ru-RU"/>
        </w:rPr>
        <w:t xml:space="preserve"> </w:t>
      </w:r>
    </w:p>
    <w:p w:rsidR="00BB4808" w:rsidRPr="0067787C" w:rsidRDefault="00BB4808" w:rsidP="0067787C">
      <w:pPr>
        <w:numPr>
          <w:ilvl w:val="0"/>
          <w:numId w:val="20"/>
        </w:numPr>
        <w:shd w:val="clear" w:color="auto" w:fill="FFFFFF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Cs/>
          <w:caps/>
          <w:lang w:eastAsia="ru-RU"/>
        </w:rPr>
      </w:pPr>
      <w:r w:rsidRPr="0067787C">
        <w:rPr>
          <w:rFonts w:ascii="Times New Roman" w:eastAsia="Times New Roman" w:hAnsi="Times New Roman" w:cs="Times New Roman"/>
          <w:lang w:eastAsia="ru-RU"/>
        </w:rPr>
        <w:t xml:space="preserve">отражать </w:t>
      </w:r>
      <w:r w:rsidRPr="0067787C">
        <w:rPr>
          <w:rFonts w:ascii="Times New Roman" w:eastAsia="Times New Roman" w:hAnsi="Times New Roman" w:cs="Times New Roman"/>
          <w:iCs/>
          <w:lang w:eastAsia="ru-RU"/>
        </w:rPr>
        <w:t>структуру и объем расходов, необходимых для реализации АООП НОО и достижения планируемых результатов, а также механизм их формирования.</w:t>
      </w:r>
    </w:p>
    <w:p w:rsidR="00BB4808" w:rsidRPr="0067787C" w:rsidRDefault="00BB4808" w:rsidP="0067787C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bCs/>
          <w:color w:val="00000A"/>
          <w:kern w:val="1"/>
        </w:rPr>
        <w:t>Финансовое обеспечение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реализации АООП НОО опирается на исполнение расходных обязательств, обеспечивающих конституционное право граждан на бесплатное и общедоступное 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lastRenderedPageBreak/>
        <w:t>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ФГОС НОО обучающихся с ОВЗ.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67787C">
        <w:rPr>
          <w:rFonts w:ascii="Times New Roman" w:eastAsia="Times New Roman" w:hAnsi="Times New Roman" w:cs="Times New Roman"/>
          <w:color w:val="00000A"/>
          <w:lang w:eastAsia="ru-RU"/>
        </w:rPr>
        <w:t xml:space="preserve">Нормативы определяются в соответствии с 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ФГОС НОО </w:t>
      </w:r>
      <w:proofErr w:type="gram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обучающихся</w:t>
      </w:r>
      <w:proofErr w:type="gram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с ОВЗ</w:t>
      </w:r>
      <w:r w:rsidRPr="0067787C">
        <w:rPr>
          <w:rFonts w:ascii="Times New Roman" w:eastAsia="Times New Roman" w:hAnsi="Times New Roman" w:cs="Times New Roman"/>
          <w:color w:val="00000A"/>
          <w:lang w:eastAsia="ru-RU"/>
        </w:rPr>
        <w:t>: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67787C">
        <w:rPr>
          <w:rFonts w:ascii="Times New Roman" w:eastAsia="Times New Roman" w:hAnsi="Times New Roman" w:cs="Times New Roman"/>
          <w:color w:val="00000A"/>
          <w:lang w:eastAsia="ru-RU"/>
        </w:rPr>
        <w:t>специальными условиями получения образования (кадровыми, материально-техническими);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67787C">
        <w:rPr>
          <w:rFonts w:ascii="Times New Roman" w:eastAsia="Times New Roman" w:hAnsi="Times New Roman" w:cs="Times New Roman"/>
          <w:color w:val="00000A"/>
          <w:lang w:eastAsia="ru-RU"/>
        </w:rPr>
        <w:t>расходами на оплату труда работников, реализующих АООП</w:t>
      </w:r>
      <w:r w:rsidRPr="0067787C">
        <w:rPr>
          <w:rFonts w:ascii="Times New Roman" w:eastAsia="Arial Unicode MS" w:hAnsi="Times New Roman" w:cs="Times New Roman"/>
          <w:color w:val="00000A"/>
          <w:spacing w:val="2"/>
          <w:kern w:val="1"/>
        </w:rPr>
        <w:t>НОО</w:t>
      </w:r>
      <w:r w:rsidRPr="0067787C">
        <w:rPr>
          <w:rFonts w:ascii="Times New Roman" w:eastAsia="Times New Roman" w:hAnsi="Times New Roman" w:cs="Times New Roman"/>
          <w:color w:val="00000A"/>
          <w:lang w:eastAsia="ru-RU"/>
        </w:rPr>
        <w:t>;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67787C">
        <w:rPr>
          <w:rFonts w:ascii="Times New Roman" w:eastAsia="Times New Roman" w:hAnsi="Times New Roman" w:cs="Times New Roman"/>
          <w:color w:val="00000A"/>
          <w:lang w:eastAsia="ru-RU"/>
        </w:rPr>
        <w:t>расходами на средства обучения и воспитания, коррекцию/компенсацию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Интернет;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67787C">
        <w:rPr>
          <w:rFonts w:ascii="Times New Roman" w:eastAsia="Times New Roman" w:hAnsi="Times New Roman" w:cs="Times New Roman"/>
          <w:color w:val="00000A"/>
          <w:lang w:eastAsia="ru-RU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67787C">
        <w:rPr>
          <w:rFonts w:ascii="Times New Roman" w:eastAsia="Times New Roman" w:hAnsi="Times New Roman" w:cs="Times New Roman"/>
          <w:color w:val="00000A"/>
          <w:lang w:eastAsia="ru-RU"/>
        </w:rPr>
        <w:t>иными расходами, связанными с реализацией и обеспечением реализации АООП</w:t>
      </w:r>
      <w:r w:rsidRPr="0067787C">
        <w:rPr>
          <w:rFonts w:ascii="Times New Roman" w:eastAsia="Arial Unicode MS" w:hAnsi="Times New Roman" w:cs="Times New Roman"/>
          <w:color w:val="00000A"/>
          <w:spacing w:val="2"/>
          <w:kern w:val="1"/>
        </w:rPr>
        <w:t xml:space="preserve">НОО, в том числе с круглосуточным пребыванием </w:t>
      </w:r>
      <w:proofErr w:type="gramStart"/>
      <w:r w:rsidRPr="0067787C">
        <w:rPr>
          <w:rFonts w:ascii="Times New Roman" w:eastAsia="Arial Unicode MS" w:hAnsi="Times New Roman" w:cs="Times New Roman"/>
          <w:color w:val="00000A"/>
          <w:spacing w:val="2"/>
          <w:kern w:val="1"/>
        </w:rPr>
        <w:t>обучающихся</w:t>
      </w:r>
      <w:proofErr w:type="gramEnd"/>
      <w:r w:rsidRPr="0067787C">
        <w:rPr>
          <w:rFonts w:ascii="Times New Roman" w:eastAsia="Arial Unicode MS" w:hAnsi="Times New Roman" w:cs="Times New Roman"/>
          <w:color w:val="00000A"/>
          <w:spacing w:val="2"/>
          <w:kern w:val="1"/>
        </w:rPr>
        <w:t xml:space="preserve"> с ОВЗ в Организации</w:t>
      </w:r>
      <w:r w:rsidRPr="0067787C">
        <w:rPr>
          <w:rFonts w:ascii="Times New Roman" w:eastAsia="Times New Roman" w:hAnsi="Times New Roman" w:cs="Times New Roman"/>
          <w:color w:val="00000A"/>
          <w:lang w:eastAsia="ru-RU"/>
        </w:rPr>
        <w:t>.</w:t>
      </w:r>
    </w:p>
    <w:p w:rsidR="00BB4808" w:rsidRPr="0067787C" w:rsidRDefault="00BB4808" w:rsidP="0067787C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0"/>
          <w:kern w:val="1"/>
        </w:rPr>
        <w:t>Финансирование коррекционно-развивающей области должно осуществляться в объеме, предусмотренным законодательством.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aps/>
          <w:color w:val="00000A"/>
          <w:lang w:eastAsia="ru-RU"/>
        </w:rPr>
      </w:pPr>
      <w:r w:rsidRPr="0067787C">
        <w:rPr>
          <w:rFonts w:ascii="Times New Roman" w:eastAsia="Times New Roman" w:hAnsi="Times New Roman" w:cs="Times New Roman"/>
          <w:color w:val="00000A"/>
          <w:lang w:eastAsia="ru-RU"/>
        </w:rPr>
        <w:t>Структура расходов на образование включает</w:t>
      </w:r>
      <w:r w:rsidRPr="0067787C">
        <w:rPr>
          <w:rFonts w:ascii="Times New Roman" w:eastAsia="Times New Roman" w:hAnsi="Times New Roman" w:cs="Times New Roman"/>
          <w:caps/>
          <w:color w:val="00000A"/>
          <w:lang w:eastAsia="ru-RU"/>
        </w:rPr>
        <w:t>:</w:t>
      </w:r>
    </w:p>
    <w:p w:rsidR="00BB4808" w:rsidRPr="0067787C" w:rsidRDefault="00BB4808" w:rsidP="0067787C">
      <w:pPr>
        <w:numPr>
          <w:ilvl w:val="0"/>
          <w:numId w:val="21"/>
        </w:numPr>
        <w:suppressAutoHyphens/>
        <w:spacing w:after="0" w:line="240" w:lineRule="auto"/>
        <w:ind w:firstLine="621"/>
        <w:jc w:val="both"/>
        <w:textAlignment w:val="baseline"/>
        <w:rPr>
          <w:rFonts w:ascii="Times New Roman" w:eastAsia="Times New Roman" w:hAnsi="Times New Roman" w:cs="Times New Roman"/>
          <w:caps/>
          <w:color w:val="00000A"/>
          <w:lang w:eastAsia="ru-RU"/>
        </w:rPr>
      </w:pPr>
      <w:r w:rsidRPr="0067787C">
        <w:rPr>
          <w:rFonts w:ascii="Times New Roman" w:eastAsia="Times New Roman" w:hAnsi="Times New Roman" w:cs="Times New Roman"/>
          <w:color w:val="00000A"/>
          <w:lang w:eastAsia="ru-RU"/>
        </w:rPr>
        <w:t xml:space="preserve">образование </w:t>
      </w:r>
      <w:proofErr w:type="gramStart"/>
      <w:r w:rsidRPr="0067787C">
        <w:rPr>
          <w:rFonts w:ascii="Times New Roman" w:eastAsia="Times New Roman" w:hAnsi="Times New Roman" w:cs="Times New Roman"/>
          <w:color w:val="00000A"/>
          <w:lang w:eastAsia="ru-RU"/>
        </w:rPr>
        <w:t>обучающегося</w:t>
      </w:r>
      <w:proofErr w:type="gramEnd"/>
      <w:r w:rsidRPr="0067787C">
        <w:rPr>
          <w:rFonts w:ascii="Times New Roman" w:eastAsia="Times New Roman" w:hAnsi="Times New Roman" w:cs="Times New Roman"/>
          <w:color w:val="00000A"/>
          <w:lang w:eastAsia="ru-RU"/>
        </w:rPr>
        <w:t xml:space="preserve"> с ЗПР на основе АООП НОО;</w:t>
      </w:r>
    </w:p>
    <w:p w:rsidR="00BB4808" w:rsidRPr="0067787C" w:rsidRDefault="00BB4808" w:rsidP="0067787C">
      <w:pPr>
        <w:numPr>
          <w:ilvl w:val="0"/>
          <w:numId w:val="21"/>
        </w:numP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aps/>
          <w:color w:val="00000A"/>
          <w:lang w:eastAsia="ru-RU"/>
        </w:rPr>
      </w:pPr>
      <w:r w:rsidRPr="0067787C">
        <w:rPr>
          <w:rFonts w:ascii="Times New Roman" w:eastAsia="Times New Roman" w:hAnsi="Times New Roman" w:cs="Times New Roman"/>
          <w:color w:val="00000A"/>
          <w:lang w:eastAsia="ru-RU"/>
        </w:rPr>
        <w:t>сопровождение ребенка в период его нахождения в образовательной организации</w:t>
      </w:r>
      <w:r w:rsidRPr="0067787C">
        <w:rPr>
          <w:rFonts w:ascii="Times New Roman" w:eastAsia="Times New Roman" w:hAnsi="Times New Roman" w:cs="Times New Roman"/>
          <w:caps/>
          <w:color w:val="00000A"/>
          <w:lang w:eastAsia="ru-RU"/>
        </w:rPr>
        <w:t>;</w:t>
      </w:r>
    </w:p>
    <w:p w:rsidR="00BB4808" w:rsidRPr="0067787C" w:rsidRDefault="00BB4808" w:rsidP="0067787C">
      <w:pPr>
        <w:numPr>
          <w:ilvl w:val="0"/>
          <w:numId w:val="21"/>
        </w:numP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aps/>
          <w:color w:val="00000A"/>
          <w:lang w:eastAsia="ru-RU"/>
        </w:rPr>
      </w:pPr>
      <w:r w:rsidRPr="0067787C">
        <w:rPr>
          <w:rFonts w:ascii="Times New Roman" w:eastAsia="Times New Roman" w:hAnsi="Times New Roman" w:cs="Times New Roman"/>
          <w:color w:val="00000A"/>
          <w:lang w:eastAsia="ru-RU"/>
        </w:rPr>
        <w:t>консультирование родителей и членов семей по вопросам образования ребенка</w:t>
      </w:r>
      <w:r w:rsidRPr="0067787C">
        <w:rPr>
          <w:rFonts w:ascii="Times New Roman" w:eastAsia="Times New Roman" w:hAnsi="Times New Roman" w:cs="Times New Roman"/>
          <w:caps/>
          <w:color w:val="00000A"/>
          <w:lang w:eastAsia="ru-RU"/>
        </w:rPr>
        <w:t>;</w:t>
      </w:r>
    </w:p>
    <w:p w:rsidR="00BB4808" w:rsidRPr="0067787C" w:rsidRDefault="00BB4808" w:rsidP="0067787C">
      <w:pPr>
        <w:numPr>
          <w:ilvl w:val="0"/>
          <w:numId w:val="21"/>
        </w:numP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7787C">
        <w:rPr>
          <w:rFonts w:ascii="Times New Roman" w:eastAsia="Times New Roman" w:hAnsi="Times New Roman" w:cs="Times New Roman"/>
          <w:color w:val="00000A"/>
          <w:lang w:eastAsia="ru-RU"/>
        </w:rPr>
        <w:t>обеспечение необходимым учебным, информационно-техническим оборудованием и учебно-дидактическим материалом</w:t>
      </w:r>
      <w:r w:rsidRPr="0067787C">
        <w:rPr>
          <w:rFonts w:ascii="Times New Roman" w:eastAsia="Times New Roman" w:hAnsi="Times New Roman" w:cs="Times New Roman"/>
          <w:caps/>
          <w:color w:val="00000A"/>
          <w:lang w:eastAsia="ru-RU"/>
        </w:rPr>
        <w:t>.</w:t>
      </w:r>
    </w:p>
    <w:p w:rsidR="00BB4808" w:rsidRPr="0067787C" w:rsidRDefault="00BB4808" w:rsidP="0067787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A"/>
          <w:kern w:val="28"/>
        </w:rPr>
      </w:pPr>
      <w:r w:rsidRPr="0067787C">
        <w:rPr>
          <w:rFonts w:ascii="Times New Roman" w:eastAsia="Arial Unicode MS" w:hAnsi="Times New Roman" w:cs="Times New Roman"/>
          <w:b/>
          <w:color w:val="00000A"/>
          <w:kern w:val="28"/>
        </w:rPr>
        <w:t>Материально-технические условия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>Материально-техническое обеспечение – это общие характеристики инфраструктуры организации, включая параметры информационно-образовательной среды.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>Материально-технические условия реализации АООП должны обеспечивать возможность достижения обучающимися установленных ФГОС НОО обучающихся с ОВЗ требований к результатам освоения АООП НОО обучающихся с ЗПР.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>Материально-техническая база образовательного учреждения должна быть приведена в соответствие с задачами по обеспечению реализации АООП НОО и созданию соответствующей образовательной и социальной среды.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 xml:space="preserve">Материально-техническое обеспечение начального общего образования обучающихся с ЗПР должно отвечать не только общим, но и их особым образовательным потребностям. В связи с этим в структуре материально-технического обеспечения процесса образования должна быть отражена специфика требований </w:t>
      </w:r>
      <w:proofErr w:type="gramStart"/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BB4808" w:rsidRPr="0067787C" w:rsidRDefault="00BB4808" w:rsidP="0067787C">
      <w:pPr>
        <w:numPr>
          <w:ilvl w:val="0"/>
          <w:numId w:val="15"/>
        </w:numPr>
        <w:tabs>
          <w:tab w:val="left" w:pos="360"/>
          <w:tab w:val="left" w:pos="64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67787C">
        <w:rPr>
          <w:rFonts w:ascii="Times New Roman" w:eastAsia="Times New Roman" w:hAnsi="Times New Roman" w:cs="Times New Roman"/>
          <w:lang w:eastAsia="ru-RU"/>
        </w:rPr>
        <w:t>организации пространства, в котором обучается ребенок с ЗПР;</w:t>
      </w:r>
    </w:p>
    <w:p w:rsidR="00BB4808" w:rsidRPr="0067787C" w:rsidRDefault="00BB4808" w:rsidP="0067787C">
      <w:pPr>
        <w:numPr>
          <w:ilvl w:val="0"/>
          <w:numId w:val="15"/>
        </w:numPr>
        <w:tabs>
          <w:tab w:val="left" w:pos="360"/>
          <w:tab w:val="left" w:pos="64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67787C">
        <w:rPr>
          <w:rFonts w:ascii="Times New Roman" w:eastAsia="Times New Roman" w:hAnsi="Times New Roman" w:cs="Times New Roman"/>
          <w:lang w:eastAsia="ru-RU"/>
        </w:rPr>
        <w:t>организации временного режима обучения;</w:t>
      </w:r>
    </w:p>
    <w:p w:rsidR="00BB4808" w:rsidRPr="0067787C" w:rsidRDefault="00BB4808" w:rsidP="0067787C">
      <w:pPr>
        <w:numPr>
          <w:ilvl w:val="0"/>
          <w:numId w:val="15"/>
        </w:numPr>
        <w:tabs>
          <w:tab w:val="left" w:pos="360"/>
          <w:tab w:val="left" w:pos="64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67787C">
        <w:rPr>
          <w:rFonts w:ascii="Times New Roman" w:eastAsia="Times New Roman" w:hAnsi="Times New Roman" w:cs="Times New Roman"/>
          <w:lang w:eastAsia="ru-RU"/>
        </w:rPr>
        <w:t>техническим средствам обучения, включая компьютерные инструменты обучения, ориентированные на удовлетворение особых образовательных потребностей обучающихся с ЗПР;</w:t>
      </w:r>
    </w:p>
    <w:p w:rsidR="00BB4808" w:rsidRPr="0067787C" w:rsidRDefault="00BB4808" w:rsidP="0067787C">
      <w:pPr>
        <w:numPr>
          <w:ilvl w:val="0"/>
          <w:numId w:val="15"/>
        </w:numPr>
        <w:tabs>
          <w:tab w:val="left" w:pos="360"/>
          <w:tab w:val="left" w:pos="64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7787C">
        <w:rPr>
          <w:rFonts w:ascii="Times New Roman" w:eastAsia="Times New Roman" w:hAnsi="Times New Roman" w:cs="Times New Roman"/>
          <w:lang w:eastAsia="ru-RU"/>
        </w:rPr>
        <w:t>учебникам, рабочим тетрадям, дидактическим материалам, отвечающим особым образовательным потребностям обучающихся с ЗПР и позволяющих реализовывать выбранный вариант программы.</w:t>
      </w:r>
      <w:proofErr w:type="gramEnd"/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67787C">
        <w:rPr>
          <w:rFonts w:ascii="Times New Roman" w:eastAsia="Times New Roman" w:hAnsi="Times New Roman" w:cs="Times New Roman"/>
          <w:b/>
          <w:i/>
          <w:lang w:eastAsia="ru-RU"/>
        </w:rPr>
        <w:t>Требования к организации пространства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 xml:space="preserve">Пространство (прежде всего здание и прилегающая территория), в котором осуществляется образование </w:t>
      </w:r>
      <w:proofErr w:type="gramStart"/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 xml:space="preserve"> с ЗПР должно соответствовать общим требованиям, предъявляемым к образовательным организациям, в частности: </w:t>
      </w:r>
    </w:p>
    <w:p w:rsidR="00BB4808" w:rsidRPr="0067787C" w:rsidRDefault="00BB4808" w:rsidP="0067787C">
      <w:pPr>
        <w:numPr>
          <w:ilvl w:val="0"/>
          <w:numId w:val="16"/>
        </w:numPr>
        <w:tabs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 xml:space="preserve">к соблюдению санитарно-гигиенических </w:t>
      </w:r>
      <w:r w:rsidRPr="0067787C">
        <w:rPr>
          <w:rFonts w:ascii="Times New Roman" w:eastAsia="Times New Roman" w:hAnsi="Times New Roman" w:cs="Times New Roman"/>
          <w:lang w:eastAsia="ru-RU"/>
        </w:rPr>
        <w:t>норм</w:t>
      </w:r>
      <w:r w:rsidRPr="0067787C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образовательного процесса (требования к водоснабжению, канализации, освещению, воздушно-тепловому режиму и т. д.); </w:t>
      </w:r>
    </w:p>
    <w:p w:rsidR="00BB4808" w:rsidRPr="0067787C" w:rsidRDefault="00BB4808" w:rsidP="0067787C">
      <w:pPr>
        <w:numPr>
          <w:ilvl w:val="0"/>
          <w:numId w:val="16"/>
        </w:numPr>
        <w:tabs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>к обеспечению санитарно-бытовых (наличие оборудованных гардеробов, санузлов, мест личной гигиены и т.д.) и социально-бытовых условий (наличие оборудованного рабочего места, учительской и т.д.);</w:t>
      </w:r>
    </w:p>
    <w:p w:rsidR="00BB4808" w:rsidRPr="0067787C" w:rsidRDefault="00BB4808" w:rsidP="0067787C">
      <w:pPr>
        <w:numPr>
          <w:ilvl w:val="0"/>
          <w:numId w:val="16"/>
        </w:numPr>
        <w:tabs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 xml:space="preserve">к соблюдению </w:t>
      </w:r>
      <w:proofErr w:type="gramStart"/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>пожарной</w:t>
      </w:r>
      <w:proofErr w:type="gramEnd"/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 xml:space="preserve"> и электробезопасности; </w:t>
      </w:r>
    </w:p>
    <w:p w:rsidR="00BB4808" w:rsidRPr="0067787C" w:rsidRDefault="00BB4808" w:rsidP="0067787C">
      <w:pPr>
        <w:numPr>
          <w:ilvl w:val="0"/>
          <w:numId w:val="16"/>
        </w:numPr>
        <w:tabs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>к соблюдению</w:t>
      </w:r>
      <w:r w:rsidRPr="0067787C">
        <w:rPr>
          <w:rFonts w:ascii="Times New Roman" w:eastAsia="Times New Roman" w:hAnsi="Times New Roman" w:cs="Times New Roman"/>
          <w:lang w:eastAsia="ru-RU"/>
        </w:rPr>
        <w:t xml:space="preserve"> требований</w:t>
      </w:r>
      <w:r w:rsidRPr="0067787C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>охраны труда;</w:t>
      </w:r>
    </w:p>
    <w:p w:rsidR="00BB4808" w:rsidRPr="0067787C" w:rsidRDefault="00BB4808" w:rsidP="0067787C">
      <w:pPr>
        <w:numPr>
          <w:ilvl w:val="0"/>
          <w:numId w:val="16"/>
        </w:numPr>
        <w:tabs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 xml:space="preserve">к соблюдению </w:t>
      </w:r>
      <w:r w:rsidRPr="0067787C">
        <w:rPr>
          <w:rFonts w:ascii="Times New Roman" w:eastAsia="Times New Roman" w:hAnsi="Times New Roman" w:cs="Times New Roman"/>
          <w:lang w:eastAsia="ru-RU"/>
        </w:rPr>
        <w:t>своевременных сроков и</w:t>
      </w:r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 xml:space="preserve"> необходимых объемов текущего и капитального ремонта и др.</w:t>
      </w:r>
    </w:p>
    <w:p w:rsidR="00BB4808" w:rsidRPr="0067787C" w:rsidRDefault="00BB4808" w:rsidP="0067787C">
      <w:pPr>
        <w:widowControl w:val="0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Материально-техническая база реализации адаптированной основной образовательной 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lastRenderedPageBreak/>
        <w:t xml:space="preserve">программы начального образования обучающихся с ЗПР должна соответствовать действующим санитарным и противопожарным нормам, нормам охраны труда работников образовательных учреждениям, предъявляемым </w:t>
      </w:r>
      <w:proofErr w:type="gram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к</w:t>
      </w:r>
      <w:proofErr w:type="gramEnd"/>
      <w:r w:rsidRPr="0067787C">
        <w:rPr>
          <w:rFonts w:ascii="Times New Roman" w:eastAsia="Arial Unicode MS" w:hAnsi="Times New Roman" w:cs="Times New Roman"/>
          <w:color w:val="00000A"/>
          <w:kern w:val="1"/>
        </w:rPr>
        <w:t>:</w:t>
      </w:r>
    </w:p>
    <w:p w:rsidR="00BB4808" w:rsidRPr="0067787C" w:rsidRDefault="00BB4808" w:rsidP="0067787C">
      <w:pPr>
        <w:numPr>
          <w:ilvl w:val="0"/>
          <w:numId w:val="18"/>
        </w:numPr>
        <w:tabs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787C">
        <w:rPr>
          <w:rFonts w:ascii="Times New Roman" w:eastAsia="Times New Roman" w:hAnsi="Times New Roman" w:cs="Times New Roman"/>
          <w:lang w:eastAsia="ru-RU"/>
        </w:rPr>
        <w:t xml:space="preserve">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</w:r>
    </w:p>
    <w:p w:rsidR="00BB4808" w:rsidRPr="0067787C" w:rsidRDefault="00BB4808" w:rsidP="0067787C">
      <w:pPr>
        <w:numPr>
          <w:ilvl w:val="0"/>
          <w:numId w:val="17"/>
        </w:numPr>
        <w:tabs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787C">
        <w:rPr>
          <w:rFonts w:ascii="Times New Roman" w:eastAsia="Times New Roman" w:hAnsi="Times New Roman" w:cs="Times New Roman"/>
          <w:lang w:eastAsia="ru-RU"/>
        </w:rPr>
        <w:t>зданию образовательного учреждения (высота и архитектура здания);</w:t>
      </w:r>
    </w:p>
    <w:p w:rsidR="00BB4808" w:rsidRPr="0067787C" w:rsidRDefault="00BB4808" w:rsidP="0067787C">
      <w:pPr>
        <w:numPr>
          <w:ilvl w:val="0"/>
          <w:numId w:val="17"/>
        </w:numPr>
        <w:tabs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787C">
        <w:rPr>
          <w:rFonts w:ascii="Times New Roman" w:eastAsia="Times New Roman" w:hAnsi="Times New Roman" w:cs="Times New Roman"/>
          <w:lang w:eastAsia="ru-RU"/>
        </w:rPr>
        <w:t xml:space="preserve">помещениям библиотек (площадь, размещение рабочих зон, наличие читального зала, число читательских мест, </w:t>
      </w:r>
      <w:proofErr w:type="spellStart"/>
      <w:r w:rsidRPr="0067787C">
        <w:rPr>
          <w:rFonts w:ascii="Times New Roman" w:eastAsia="Times New Roman" w:hAnsi="Times New Roman" w:cs="Times New Roman"/>
          <w:lang w:eastAsia="ru-RU"/>
        </w:rPr>
        <w:t>медиатеки</w:t>
      </w:r>
      <w:proofErr w:type="spellEnd"/>
      <w:r w:rsidRPr="0067787C">
        <w:rPr>
          <w:rFonts w:ascii="Times New Roman" w:eastAsia="Times New Roman" w:hAnsi="Times New Roman" w:cs="Times New Roman"/>
          <w:lang w:eastAsia="ru-RU"/>
        </w:rPr>
        <w:t>);</w:t>
      </w:r>
    </w:p>
    <w:p w:rsidR="00BB4808" w:rsidRPr="0067787C" w:rsidRDefault="00BB4808" w:rsidP="0067787C">
      <w:pPr>
        <w:numPr>
          <w:ilvl w:val="0"/>
          <w:numId w:val="17"/>
        </w:numPr>
        <w:tabs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787C">
        <w:rPr>
          <w:rFonts w:ascii="Times New Roman" w:eastAsia="Times New Roman" w:hAnsi="Times New Roman" w:cs="Times New Roman"/>
          <w:lang w:eastAsia="ru-RU"/>
        </w:rPr>
        <w:t xml:space="preserve">помещениям для осуществления образовательного и коррекционно-развивающего процессов: классам, кабинетам учителя-дефектолога, учителя-логопеда, педагога-психолога и др. специалистов (необходимый набор и размещение, их площадь, освещенность, расположение и размеры, структура которых должна обеспечивать возможность для организации урочной и внеурочной учебной деятельности); </w:t>
      </w:r>
    </w:p>
    <w:p w:rsidR="00BB4808" w:rsidRPr="0067787C" w:rsidRDefault="00BB4808" w:rsidP="0067787C">
      <w:pPr>
        <w:numPr>
          <w:ilvl w:val="0"/>
          <w:numId w:val="17"/>
        </w:numPr>
        <w:tabs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787C">
        <w:rPr>
          <w:rFonts w:ascii="Times New Roman" w:eastAsia="Times New Roman" w:hAnsi="Times New Roman" w:cs="Times New Roman"/>
          <w:lang w:eastAsia="ru-RU"/>
        </w:rPr>
        <w:t>актовому и физкультурному залам, залу для проведения занятий по ритмике;</w:t>
      </w:r>
    </w:p>
    <w:p w:rsidR="00BB4808" w:rsidRPr="0067787C" w:rsidRDefault="00BB4808" w:rsidP="0067787C">
      <w:pPr>
        <w:numPr>
          <w:ilvl w:val="0"/>
          <w:numId w:val="17"/>
        </w:numPr>
        <w:tabs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787C">
        <w:rPr>
          <w:rFonts w:ascii="Times New Roman" w:eastAsia="Times New Roman" w:hAnsi="Times New Roman" w:cs="Times New Roman"/>
          <w:lang w:eastAsia="ru-RU"/>
        </w:rPr>
        <w:t xml:space="preserve">кабинетам медицинского назначения; </w:t>
      </w:r>
    </w:p>
    <w:p w:rsidR="00BB4808" w:rsidRPr="0067787C" w:rsidRDefault="00BB4808" w:rsidP="0067787C">
      <w:pPr>
        <w:numPr>
          <w:ilvl w:val="0"/>
          <w:numId w:val="17"/>
        </w:numPr>
        <w:tabs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787C">
        <w:rPr>
          <w:rFonts w:ascii="Times New Roman" w:eastAsia="Times New Roman" w:hAnsi="Times New Roman" w:cs="Times New Roman"/>
          <w:lang w:eastAsia="ru-RU"/>
        </w:rPr>
        <w:t xml:space="preserve">помещениям для питания </w:t>
      </w:r>
      <w:proofErr w:type="gramStart"/>
      <w:r w:rsidRPr="0067787C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67787C">
        <w:rPr>
          <w:rFonts w:ascii="Times New Roman" w:eastAsia="Times New Roman" w:hAnsi="Times New Roman" w:cs="Times New Roman"/>
          <w:lang w:eastAsia="ru-RU"/>
        </w:rPr>
        <w:t>, а также для хранения и приготовления пищи, обеспечивающим возможность организации качественного горячего питания;</w:t>
      </w:r>
    </w:p>
    <w:p w:rsidR="00BB4808" w:rsidRPr="0067787C" w:rsidRDefault="00BB4808" w:rsidP="0067787C">
      <w:pPr>
        <w:numPr>
          <w:ilvl w:val="0"/>
          <w:numId w:val="17"/>
        </w:numPr>
        <w:tabs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787C">
        <w:rPr>
          <w:rFonts w:ascii="Times New Roman" w:eastAsia="Times New Roman" w:hAnsi="Times New Roman" w:cs="Times New Roman"/>
          <w:lang w:eastAsia="ru-RU"/>
        </w:rPr>
        <w:t>туалетам, душевым, коридорам и другим помещениям.</w:t>
      </w:r>
    </w:p>
    <w:p w:rsidR="00BB4808" w:rsidRPr="0067787C" w:rsidRDefault="00BB4808" w:rsidP="0067787C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Организация обеспечивает отдельные специально оборудованные помещения для реализации курсов коррекционно-развивающей области и  психолого-медико-педагогического сопровождения обучающихся с ЗПР. </w:t>
      </w:r>
      <w:r w:rsidRPr="0067787C">
        <w:rPr>
          <w:rFonts w:ascii="Times New Roman" w:eastAsia="Times New Roman" w:hAnsi="Times New Roman" w:cs="Times New Roman"/>
          <w:lang w:eastAsia="ru-RU"/>
        </w:rPr>
        <w:t xml:space="preserve">В образовательной организации должны быть отдельные специально оборудованные помещения для проведения занятий с педагогом-дефектологом, педагогом-психологом, учителем-логопедом и другими специалистами, отвечающие задачам программы коррекционной работы и задачам психолого-педагогического сопровождения обучающегося с ЗПР. Должно быть </w:t>
      </w:r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организовано пространство для отдыха и двигательной </w:t>
      </w:r>
      <w:proofErr w:type="gramStart"/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>активности</w:t>
      </w:r>
      <w:proofErr w:type="gramEnd"/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обучающихся на перемене и во второй половине дня, желательно наличие игрового </w:t>
      </w:r>
      <w:r w:rsidRPr="0067787C">
        <w:rPr>
          <w:rFonts w:ascii="Times New Roman" w:eastAsia="Times New Roman" w:hAnsi="Times New Roman" w:cs="Times New Roman"/>
          <w:color w:val="000000"/>
        </w:rPr>
        <w:t>помещения.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proofErr w:type="gram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Важным условием организации пространства, в котором обучаются обучающиеся с ЗПР, является наличие доступного пространства, которое позволит воспринимать максимальное количество сведений через аудио-визуализированные источники, удобно расположенные и доступные </w:t>
      </w:r>
      <w:r w:rsidRPr="0067787C">
        <w:rPr>
          <w:rFonts w:ascii="Times New Roman" w:eastAsia="Arial Unicode MS" w:hAnsi="Times New Roman" w:cs="Times New Roman"/>
          <w:iCs/>
          <w:color w:val="00000A"/>
          <w:kern w:val="1"/>
        </w:rPr>
        <w:t>стенды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с представленным на них наглядным материалом о </w:t>
      </w:r>
      <w:proofErr w:type="spell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внутришкольных</w:t>
      </w:r>
      <w:proofErr w:type="spell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правилах поведения, правилах безопасности, распорядке/режиме функционирования Организации, расписании уроков, изменениях в режиме обучения, последних событиях в школе, ближайших планах и т.д.</w:t>
      </w:r>
      <w:proofErr w:type="gramEnd"/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lang w:eastAsia="ru-RU"/>
        </w:rPr>
      </w:pPr>
      <w:r w:rsidRPr="0067787C">
        <w:rPr>
          <w:rFonts w:ascii="Times New Roman" w:eastAsia="Arial Unicode MS" w:hAnsi="Times New Roman" w:cs="Times New Roman"/>
          <w:iCs/>
          <w:color w:val="00000A"/>
          <w:kern w:val="1"/>
        </w:rPr>
        <w:t xml:space="preserve">Организация рабочего пространства обучающегося с 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>ЗПР</w:t>
      </w:r>
      <w:r w:rsidRPr="0067787C">
        <w:rPr>
          <w:rFonts w:ascii="Times New Roman" w:eastAsia="Arial Unicode MS" w:hAnsi="Times New Roman" w:cs="Times New Roman"/>
          <w:iCs/>
          <w:color w:val="00000A"/>
          <w:kern w:val="1"/>
        </w:rPr>
        <w:t xml:space="preserve"> в классе</w:t>
      </w:r>
      <w:r w:rsidRPr="0067787C">
        <w:rPr>
          <w:rFonts w:ascii="Times New Roman" w:eastAsia="Arial Unicode MS" w:hAnsi="Times New Roman" w:cs="Times New Roman"/>
          <w:b/>
          <w:i/>
          <w:iCs/>
          <w:color w:val="00000A"/>
          <w:kern w:val="1"/>
        </w:rPr>
        <w:t xml:space="preserve"> 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предполагает выбор парты и партнера. 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>Каждый класс должен быть оборудован партами, регулируемыми в соответствии с ростом учащихся. Номер парты подбирается тщательно, в соответствии с ростом ученика, что обеспечивает возможность поддерживать правильную позу.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kern w:val="1"/>
        </w:rPr>
        <w:t xml:space="preserve">Обязательным условием к организации рабочего места обучающегося с ЗПР является 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>о</w:t>
      </w:r>
      <w:r w:rsidRPr="0067787C">
        <w:rPr>
          <w:rFonts w:ascii="Times New Roman" w:eastAsia="Arial Unicode MS" w:hAnsi="Times New Roman" w:cs="Times New Roman"/>
          <w:color w:val="00000A"/>
          <w:kern w:val="1"/>
          <w:lang w:eastAsia="ru-RU"/>
        </w:rPr>
        <w:t>беспечение возможности постоянно находиться в зоне внимания педагога.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67787C">
        <w:rPr>
          <w:rFonts w:ascii="Times New Roman" w:eastAsia="Times New Roman" w:hAnsi="Times New Roman" w:cs="Times New Roman"/>
          <w:b/>
          <w:i/>
          <w:lang w:eastAsia="ru-RU"/>
        </w:rPr>
        <w:t>Требования к организации временного режима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>Временной режим образования обучающихся с ЗПР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образовательной организации.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>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возможности.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Сроки освоения АООП НОО </w:t>
      </w:r>
      <w:proofErr w:type="gram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обучающимися</w:t>
      </w:r>
      <w:proofErr w:type="gram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с ЗПР для </w:t>
      </w:r>
      <w:r w:rsidRPr="0067787C">
        <w:rPr>
          <w:rFonts w:ascii="Times New Roman" w:eastAsia="Arial Unicode MS" w:hAnsi="Times New Roman" w:cs="Times New Roman"/>
          <w:b/>
          <w:color w:val="00000A"/>
          <w:kern w:val="1"/>
        </w:rPr>
        <w:t>варианта 7.2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составляют 5 лет (с обязательным введением 1</w:t>
      </w:r>
      <w:r w:rsidRPr="0067787C">
        <w:rPr>
          <w:rFonts w:ascii="Times New Roman" w:eastAsia="Arial Unicode MS" w:hAnsi="Times New Roman" w:cs="Times New Roman"/>
          <w:color w:val="00000A"/>
          <w:kern w:val="1"/>
          <w:vertAlign w:val="superscript"/>
        </w:rPr>
        <w:t xml:space="preserve"> 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>дополнительного класса).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>Устанавливается следующая продолжительность учебного года: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br/>
        <w:t xml:space="preserve">1 </w:t>
      </w:r>
      <w:r w:rsidRPr="0067787C">
        <w:rPr>
          <w:rFonts w:ascii="Times New Roman" w:eastAsia="Arial Unicode MS" w:hAnsi="Times New Roman" w:cs="Times New Roman"/>
          <w:caps/>
          <w:color w:val="00000A"/>
          <w:kern w:val="1"/>
        </w:rPr>
        <w:t xml:space="preserve">– 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1 </w:t>
      </w:r>
      <w:proofErr w:type="gram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дополнительный</w:t>
      </w:r>
      <w:proofErr w:type="gram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классы – 33 учебных недели; 2 </w:t>
      </w:r>
      <w:r w:rsidRPr="0067787C">
        <w:rPr>
          <w:rFonts w:ascii="Times New Roman" w:eastAsia="Arial Unicode MS" w:hAnsi="Times New Roman" w:cs="Times New Roman"/>
          <w:caps/>
          <w:color w:val="00000A"/>
          <w:kern w:val="1"/>
        </w:rPr>
        <w:t xml:space="preserve">– 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>4</w:t>
      </w:r>
      <w:r w:rsidRPr="0067787C">
        <w:rPr>
          <w:rFonts w:ascii="Times New Roman" w:eastAsia="Arial Unicode MS" w:hAnsi="Times New Roman" w:cs="Times New Roman"/>
          <w:caps/>
          <w:color w:val="00000A"/>
          <w:kern w:val="1"/>
        </w:rPr>
        <w:t xml:space="preserve"> 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>классы – 34 учебных недели.</w:t>
      </w:r>
    </w:p>
    <w:p w:rsidR="00BB4808" w:rsidRPr="0067787C" w:rsidRDefault="00BB4808" w:rsidP="0067787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67787C">
        <w:rPr>
          <w:rFonts w:ascii="Times New Roman" w:eastAsia="SimSun" w:hAnsi="Times New Roman" w:cs="Times New Roman"/>
          <w:kern w:val="3"/>
          <w:lang w:eastAsia="zh-CN" w:bidi="hi-IN"/>
        </w:rPr>
        <w:t xml:space="preserve">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каникул. </w:t>
      </w:r>
    </w:p>
    <w:p w:rsidR="00BB4808" w:rsidRPr="0067787C" w:rsidRDefault="00BB4808" w:rsidP="0067787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67787C">
        <w:rPr>
          <w:rFonts w:ascii="Times New Roman" w:eastAsia="SimSun" w:hAnsi="Times New Roman" w:cs="Times New Roman"/>
          <w:kern w:val="3"/>
          <w:lang w:eastAsia="zh-CN" w:bidi="hi-IN"/>
        </w:rPr>
        <w:t xml:space="preserve">Продолжительность учебной недели – 5 дней (при соблюдении гигиенических требований </w:t>
      </w:r>
      <w:r w:rsidRPr="0067787C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 xml:space="preserve">к максимальным величинам недельной образовательной нагрузки согласно СанПиН 2.4.2.2821-10). Пятидневная рабочая неделя устанавливается в целях сохранения и укрепления здоровья обучающихся. Обучение проходит в первую смену.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обучающегося, его готовности к нахождению в среде сверстников без родителей. Распорядок учебного дня обучающихся с ЗПР устанавливается с учетом их повышенной утомляемости в соответствии с требованиями к </w:t>
      </w:r>
      <w:proofErr w:type="spellStart"/>
      <w:r w:rsidRPr="0067787C">
        <w:rPr>
          <w:rFonts w:ascii="Times New Roman" w:eastAsia="SimSun" w:hAnsi="Times New Roman" w:cs="Times New Roman"/>
          <w:kern w:val="3"/>
          <w:lang w:eastAsia="zh-CN" w:bidi="hi-IN"/>
        </w:rPr>
        <w:t>здоровьесбережению</w:t>
      </w:r>
      <w:proofErr w:type="spellEnd"/>
      <w:r w:rsidRPr="0067787C">
        <w:rPr>
          <w:rFonts w:ascii="Times New Roman" w:eastAsia="SimSun" w:hAnsi="Times New Roman" w:cs="Times New Roman"/>
          <w:kern w:val="3"/>
          <w:lang w:eastAsia="zh-CN" w:bidi="hi-IN"/>
        </w:rPr>
        <w:t xml:space="preserve"> (регулируется объем нагрузки по реализации АООП НОО, время на самостоятельную учебную работу, время отдыха, удовлетворение потребностей обучающихся в двигательной активности). Целесообразно </w:t>
      </w:r>
      <w:proofErr w:type="gramStart"/>
      <w:r w:rsidRPr="0067787C">
        <w:rPr>
          <w:rFonts w:ascii="Times New Roman" w:eastAsia="SimSun" w:hAnsi="Times New Roman" w:cs="Times New Roman"/>
          <w:kern w:val="3"/>
          <w:lang w:eastAsia="zh-CN" w:bidi="hi-IN"/>
        </w:rPr>
        <w:t>обучение по режиму</w:t>
      </w:r>
      <w:proofErr w:type="gramEnd"/>
      <w:r w:rsidRPr="0067787C">
        <w:rPr>
          <w:rFonts w:ascii="Times New Roman" w:eastAsia="SimSun" w:hAnsi="Times New Roman" w:cs="Times New Roman"/>
          <w:kern w:val="3"/>
          <w:lang w:eastAsia="zh-CN" w:bidi="hi-IN"/>
        </w:rPr>
        <w:t xml:space="preserve"> продленного дня с организацией прогулки, питания, необходимых оздоровительных мероприятий.</w:t>
      </w:r>
    </w:p>
    <w:p w:rsidR="00BB4808" w:rsidRPr="0067787C" w:rsidRDefault="00BB4808" w:rsidP="0067787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67787C">
        <w:rPr>
          <w:rFonts w:ascii="Times New Roman" w:eastAsia="SimSun" w:hAnsi="Times New Roman" w:cs="Times New Roman"/>
          <w:kern w:val="3"/>
          <w:lang w:eastAsia="zh-CN" w:bidi="hi-IN"/>
        </w:rPr>
        <w:t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нагрузки, установленную СанПиН 2.4.2.2821-10. Образовательную недельную нагрузку необходимо равномерно распределять в течение учебной недели.</w:t>
      </w:r>
    </w:p>
    <w:p w:rsidR="00BB4808" w:rsidRPr="0067787C" w:rsidRDefault="00BB4808" w:rsidP="0067787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i/>
          <w:color w:val="00000A"/>
          <w:kern w:val="3"/>
          <w:lang w:eastAsia="zh-CN" w:bidi="hi-IN"/>
        </w:rPr>
      </w:pPr>
      <w:r w:rsidRPr="0067787C">
        <w:rPr>
          <w:rFonts w:ascii="Times New Roman" w:eastAsia="SimSun" w:hAnsi="Times New Roman" w:cs="Times New Roman"/>
          <w:kern w:val="3"/>
          <w:lang w:eastAsia="zh-CN" w:bidi="hi-IN"/>
        </w:rPr>
        <w:t>Учебный день включает в себя специально организованные занятия / уроки, а также паузу, время прогулки, выполнение домашних заданий. Обучение и воспитание происходит, как в ходе занятий / уроков, так и во время другой (внеурочной) деятельности обучающегося в течение учебного дня.</w:t>
      </w:r>
    </w:p>
    <w:p w:rsidR="00BB4808" w:rsidRPr="0067787C" w:rsidRDefault="00BB4808" w:rsidP="0067787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67787C">
        <w:rPr>
          <w:rFonts w:ascii="Times New Roman" w:eastAsia="SimSun" w:hAnsi="Times New Roman" w:cs="Times New Roman"/>
          <w:kern w:val="3"/>
          <w:lang w:eastAsia="zh-CN" w:bidi="hi-IN"/>
        </w:rPr>
        <w:t xml:space="preserve">Учебные занятия следует начинать не ранее 8 часов. Проведение нулевых уроков не допускается. Число уроков в день: </w:t>
      </w:r>
    </w:p>
    <w:p w:rsidR="00BB4808" w:rsidRPr="0067787C" w:rsidRDefault="00BB4808" w:rsidP="0067787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67787C">
        <w:rPr>
          <w:rFonts w:ascii="Times New Roman" w:eastAsia="SimSun" w:hAnsi="Times New Roman" w:cs="Times New Roman"/>
          <w:kern w:val="3"/>
          <w:lang w:eastAsia="zh-CN" w:bidi="hi-IN"/>
        </w:rPr>
        <w:t xml:space="preserve">для обучающихся 1 </w:t>
      </w:r>
      <w:r w:rsidRPr="0067787C">
        <w:rPr>
          <w:rFonts w:ascii="Times New Roman" w:eastAsia="SimSun" w:hAnsi="Times New Roman" w:cs="Times New Roman"/>
          <w:caps/>
          <w:kern w:val="3"/>
          <w:lang w:eastAsia="zh-CN" w:bidi="hi-IN"/>
        </w:rPr>
        <w:t xml:space="preserve">– </w:t>
      </w:r>
      <w:r w:rsidRPr="0067787C">
        <w:rPr>
          <w:rFonts w:ascii="Times New Roman" w:eastAsia="SimSun" w:hAnsi="Times New Roman" w:cs="Times New Roman"/>
          <w:kern w:val="3"/>
          <w:lang w:eastAsia="zh-CN" w:bidi="hi-IN"/>
        </w:rPr>
        <w:t>1 дополнительного классов – не должно превышать 4 уроков и один день в неделю – не более 5 уроков, за счет урока физической культуры;</w:t>
      </w:r>
    </w:p>
    <w:p w:rsidR="00BB4808" w:rsidRPr="0067787C" w:rsidRDefault="00BB4808" w:rsidP="0067787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67787C">
        <w:rPr>
          <w:rFonts w:ascii="Times New Roman" w:eastAsia="SimSun" w:hAnsi="Times New Roman" w:cs="Times New Roman"/>
          <w:kern w:val="3"/>
          <w:lang w:eastAsia="zh-CN" w:bidi="hi-IN"/>
        </w:rPr>
        <w:t xml:space="preserve">для обучающихся 2 </w:t>
      </w:r>
      <w:r w:rsidRPr="0067787C">
        <w:rPr>
          <w:rFonts w:ascii="Times New Roman" w:eastAsia="SimSun" w:hAnsi="Times New Roman" w:cs="Times New Roman"/>
          <w:caps/>
          <w:kern w:val="3"/>
          <w:lang w:eastAsia="zh-CN" w:bidi="hi-IN"/>
        </w:rPr>
        <w:t xml:space="preserve">– </w:t>
      </w:r>
      <w:r w:rsidRPr="0067787C">
        <w:rPr>
          <w:rFonts w:ascii="Times New Roman" w:eastAsia="SimSun" w:hAnsi="Times New Roman" w:cs="Times New Roman"/>
          <w:kern w:val="3"/>
          <w:lang w:eastAsia="zh-CN" w:bidi="hi-IN"/>
        </w:rPr>
        <w:t>4</w:t>
      </w:r>
      <w:r w:rsidRPr="0067787C">
        <w:rPr>
          <w:rFonts w:ascii="Times New Roman" w:eastAsia="SimSun" w:hAnsi="Times New Roman" w:cs="Times New Roman"/>
          <w:caps/>
          <w:kern w:val="3"/>
          <w:lang w:eastAsia="zh-CN" w:bidi="hi-IN"/>
        </w:rPr>
        <w:t xml:space="preserve"> </w:t>
      </w:r>
      <w:r w:rsidRPr="0067787C">
        <w:rPr>
          <w:rFonts w:ascii="Times New Roman" w:eastAsia="SimSun" w:hAnsi="Times New Roman" w:cs="Times New Roman"/>
          <w:kern w:val="3"/>
          <w:lang w:eastAsia="zh-CN" w:bidi="hi-IN"/>
        </w:rPr>
        <w:t>классов – не более 5 уроков.</w:t>
      </w:r>
    </w:p>
    <w:p w:rsidR="00BB4808" w:rsidRPr="0067787C" w:rsidRDefault="00BB4808" w:rsidP="0067787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67787C">
        <w:rPr>
          <w:rFonts w:ascii="Times New Roman" w:eastAsia="SimSun" w:hAnsi="Times New Roman" w:cs="Times New Roman"/>
          <w:kern w:val="3"/>
          <w:lang w:eastAsia="zh-CN" w:bidi="hi-IN"/>
        </w:rPr>
        <w:t xml:space="preserve">Продолжительность учебных занятий не превышает 40 минут. </w:t>
      </w:r>
      <w:proofErr w:type="gramStart"/>
      <w:r w:rsidRPr="0067787C">
        <w:rPr>
          <w:rFonts w:ascii="Times New Roman" w:eastAsia="SimSun" w:hAnsi="Times New Roman" w:cs="Times New Roman"/>
          <w:kern w:val="3"/>
          <w:lang w:eastAsia="zh-CN" w:bidi="hi-IN"/>
        </w:rPr>
        <w:t>При определении продолжительности занятий в 1</w:t>
      </w:r>
      <w:r w:rsidRPr="0067787C">
        <w:rPr>
          <w:rFonts w:ascii="Times New Roman" w:eastAsia="SimSun" w:hAnsi="Times New Roman" w:cs="Times New Roman"/>
          <w:caps/>
          <w:kern w:val="3"/>
          <w:lang w:eastAsia="zh-CN" w:bidi="hi-IN"/>
        </w:rPr>
        <w:t xml:space="preserve">–1 </w:t>
      </w:r>
      <w:r w:rsidRPr="0067787C">
        <w:rPr>
          <w:rFonts w:ascii="Times New Roman" w:eastAsia="SimSun" w:hAnsi="Times New Roman" w:cs="Times New Roman"/>
          <w:kern w:val="3"/>
          <w:lang w:eastAsia="zh-CN" w:bidi="hi-IN"/>
        </w:rPr>
        <w:t>дополнительном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</w:t>
      </w:r>
      <w:r w:rsidRPr="0067787C">
        <w:rPr>
          <w:rFonts w:ascii="Times New Roman" w:eastAsia="SimSun" w:hAnsi="Times New Roman" w:cs="Times New Roman"/>
          <w:kern w:val="3"/>
          <w:vertAlign w:val="superscript"/>
          <w:lang w:eastAsia="zh-CN" w:bidi="hi-IN"/>
        </w:rPr>
        <w:footnoteReference w:id="15"/>
      </w:r>
      <w:r w:rsidRPr="0067787C">
        <w:rPr>
          <w:rFonts w:ascii="Times New Roman" w:eastAsia="SimSun" w:hAnsi="Times New Roman" w:cs="Times New Roman"/>
          <w:kern w:val="3"/>
          <w:lang w:eastAsia="zh-CN" w:bidi="hi-IN"/>
        </w:rPr>
        <w:t>.</w:t>
      </w:r>
      <w:proofErr w:type="gramEnd"/>
    </w:p>
    <w:p w:rsidR="00BB4808" w:rsidRPr="0067787C" w:rsidRDefault="00BB4808" w:rsidP="0067787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67787C">
        <w:rPr>
          <w:rFonts w:ascii="Times New Roman" w:eastAsia="SimSun" w:hAnsi="Times New Roman" w:cs="Times New Roman"/>
          <w:kern w:val="3"/>
          <w:lang w:eastAsia="zh-CN" w:bidi="hi-IN"/>
        </w:rPr>
        <w:t xml:space="preserve">Продолжительность перемен между уроками составляет не менее 10 минут, большой перемены (после 2-го или 3-го уроков) - 20 - 30 минут. Вместо одной большой перемены допускается после 2-го и 3-го уроков устанавливать перемены по 20 минут каждая. Между началом коррекционных, внеклассных, факультативных занятий, кружков, секций и последним уроком рекомендуется устраивать перерыв продолжительностью не менее 45 минут. </w:t>
      </w:r>
    </w:p>
    <w:p w:rsidR="00BB4808" w:rsidRPr="0067787C" w:rsidRDefault="00BB4808" w:rsidP="0067787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67787C">
        <w:rPr>
          <w:rFonts w:ascii="Times New Roman" w:eastAsia="SimSun" w:hAnsi="Times New Roman" w:cs="Times New Roman"/>
          <w:kern w:val="3"/>
          <w:lang w:eastAsia="zh-CN" w:bidi="hi-IN"/>
        </w:rPr>
        <w:t>При обучении детей с ЗПР предусматривается специальный подход при комплектовании класса, в котором будет обучаться ребенок с ЗПР. Обучающиеся с</w:t>
      </w:r>
      <w:r w:rsidRPr="0067787C">
        <w:rPr>
          <w:rFonts w:ascii="Times New Roman" w:eastAsia="SimSun" w:hAnsi="Times New Roman" w:cs="Times New Roman"/>
          <w:caps/>
          <w:kern w:val="3"/>
          <w:lang w:eastAsia="zh-CN" w:bidi="hi-IN"/>
        </w:rPr>
        <w:t xml:space="preserve"> ЗПР, </w:t>
      </w:r>
      <w:r w:rsidRPr="0067787C">
        <w:rPr>
          <w:rFonts w:ascii="Times New Roman" w:eastAsia="SimSun" w:hAnsi="Times New Roman" w:cs="Times New Roman"/>
          <w:kern w:val="3"/>
          <w:lang w:eastAsia="zh-CN" w:bidi="hi-IN"/>
        </w:rPr>
        <w:t xml:space="preserve">осваивающие </w:t>
      </w:r>
      <w:r w:rsidRPr="0067787C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вариант </w:t>
      </w:r>
      <w:r w:rsidRPr="0067787C">
        <w:rPr>
          <w:rFonts w:ascii="Times New Roman" w:eastAsia="SimSun" w:hAnsi="Times New Roman" w:cs="Times New Roman"/>
          <w:b/>
          <w:caps/>
          <w:kern w:val="3"/>
          <w:lang w:eastAsia="zh-CN" w:bidi="hi-IN"/>
        </w:rPr>
        <w:t>7.2</w:t>
      </w:r>
      <w:r w:rsidRPr="0067787C">
        <w:rPr>
          <w:rFonts w:ascii="Times New Roman" w:eastAsia="SimSun" w:hAnsi="Times New Roman" w:cs="Times New Roman"/>
          <w:caps/>
          <w:kern w:val="3"/>
          <w:lang w:eastAsia="zh-CN" w:bidi="hi-IN"/>
        </w:rPr>
        <w:t xml:space="preserve"> АООП НОО, </w:t>
      </w:r>
      <w:r w:rsidRPr="0067787C">
        <w:rPr>
          <w:rFonts w:ascii="Times New Roman" w:eastAsia="SimSun" w:hAnsi="Times New Roman" w:cs="Times New Roman"/>
          <w:kern w:val="3"/>
          <w:lang w:eastAsia="zh-CN" w:bidi="hi-IN"/>
        </w:rPr>
        <w:t xml:space="preserve">обучаются в среде сверстников со сходными нарушениями развития в отдельных классах или в отдельных организациях, осуществляющих образовательную деятельность. Наполняемость класса не должна превышать 12 </w:t>
      </w:r>
      <w:proofErr w:type="gramStart"/>
      <w:r w:rsidRPr="0067787C">
        <w:rPr>
          <w:rFonts w:ascii="Times New Roman" w:eastAsia="SimSun" w:hAnsi="Times New Roman" w:cs="Times New Roman"/>
          <w:kern w:val="3"/>
          <w:lang w:eastAsia="zh-CN" w:bidi="hi-IN"/>
        </w:rPr>
        <w:t>обучающихся</w:t>
      </w:r>
      <w:proofErr w:type="gramEnd"/>
      <w:r w:rsidRPr="0067787C">
        <w:rPr>
          <w:rFonts w:ascii="Times New Roman" w:eastAsia="SimSun" w:hAnsi="Times New Roman" w:cs="Times New Roman"/>
          <w:kern w:val="3"/>
          <w:lang w:eastAsia="zh-CN" w:bidi="hi-IN"/>
        </w:rPr>
        <w:t>.</w:t>
      </w:r>
      <w:r w:rsidRPr="0067787C">
        <w:rPr>
          <w:rFonts w:ascii="Times New Roman" w:eastAsia="SimSun" w:hAnsi="Times New Roman" w:cs="Times New Roman"/>
          <w:caps/>
          <w:kern w:val="3"/>
          <w:lang w:eastAsia="zh-CN" w:bidi="hi-IN"/>
        </w:rPr>
        <w:t xml:space="preserve"> </w:t>
      </w:r>
    </w:p>
    <w:p w:rsidR="00BB4808" w:rsidRPr="0067787C" w:rsidRDefault="00BB4808" w:rsidP="0067787C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67787C">
        <w:rPr>
          <w:rFonts w:ascii="Times New Roman" w:eastAsia="Times New Roman" w:hAnsi="Times New Roman" w:cs="Times New Roman"/>
          <w:b/>
          <w:i/>
          <w:lang w:eastAsia="ru-RU"/>
        </w:rPr>
        <w:t>Требования к техническим средствам обучения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 xml:space="preserve">Технические средства обучения </w:t>
      </w:r>
      <w:r w:rsidRPr="0067787C">
        <w:rPr>
          <w:rFonts w:ascii="Times New Roman" w:eastAsia="Times New Roman" w:hAnsi="Times New Roman" w:cs="Times New Roman"/>
          <w:lang w:eastAsia="ru-RU"/>
        </w:rPr>
        <w:t xml:space="preserve">дают возможность удовлетворить особые образовательные потребности </w:t>
      </w:r>
      <w:proofErr w:type="gramStart"/>
      <w:r w:rsidRPr="0067787C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67787C">
        <w:rPr>
          <w:rFonts w:ascii="Times New Roman" w:eastAsia="Times New Roman" w:hAnsi="Times New Roman" w:cs="Times New Roman"/>
          <w:lang w:eastAsia="ru-RU"/>
        </w:rPr>
        <w:t xml:space="preserve"> с ЗПР, способствуют мотивации учебной деятельности, развивают познавательную активность обучающихся. </w:t>
      </w:r>
      <w:proofErr w:type="gramStart"/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 xml:space="preserve">К техническим средствам обучения обучающихся с ЗПР, ориентированным на их особые образовательные потребности, относятся: компьютеры c колонками и выходом в </w:t>
      </w:r>
      <w:proofErr w:type="spellStart"/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>Internet</w:t>
      </w:r>
      <w:proofErr w:type="spellEnd"/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>, мультимедийные проекторы с экранами, принтер, сканер, цифровой фотоаппарат, цифровая видеокамера, интерактивные доски, программные продукты, средства для хранения и переноса информации (USB накопители), музыкальные центры с набором аудиодисков со звуками живой и неживой природы, музыкальными записями, аудиокнигами и др.</w:t>
      </w:r>
      <w:proofErr w:type="gramEnd"/>
    </w:p>
    <w:p w:rsidR="00BB4808" w:rsidRPr="0067787C" w:rsidRDefault="00BB4808" w:rsidP="0067787C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67787C">
        <w:rPr>
          <w:rFonts w:ascii="Times New Roman" w:eastAsia="Times New Roman" w:hAnsi="Times New Roman" w:cs="Times New Roman"/>
          <w:b/>
          <w:i/>
          <w:lang w:eastAsia="ru-RU"/>
        </w:rPr>
        <w:t>Требования к и</w:t>
      </w:r>
      <w:r w:rsidRPr="0067787C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нформационно-образовательной среде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aps/>
          <w:kern w:val="1"/>
        </w:rPr>
        <w:t>В О</w:t>
      </w:r>
      <w:r w:rsidRPr="0067787C">
        <w:rPr>
          <w:rFonts w:ascii="Times New Roman" w:eastAsia="Arial Unicode MS" w:hAnsi="Times New Roman" w:cs="Times New Roman"/>
          <w:kern w:val="1"/>
        </w:rPr>
        <w:t>рганизации</w:t>
      </w:r>
      <w:r w:rsidRPr="0067787C">
        <w:rPr>
          <w:rFonts w:ascii="Times New Roman" w:eastAsia="Arial Unicode MS" w:hAnsi="Times New Roman" w:cs="Times New Roman"/>
          <w:caps/>
          <w:kern w:val="1"/>
        </w:rPr>
        <w:t xml:space="preserve"> </w:t>
      </w:r>
      <w:r w:rsidRPr="0067787C">
        <w:rPr>
          <w:rFonts w:ascii="Times New Roman" w:eastAsia="Arial Unicode MS" w:hAnsi="Times New Roman" w:cs="Times New Roman"/>
          <w:kern w:val="1"/>
        </w:rPr>
        <w:t xml:space="preserve">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(в том числе, </w:t>
      </w:r>
      <w:proofErr w:type="spellStart"/>
      <w:r w:rsidRPr="0067787C">
        <w:rPr>
          <w:rFonts w:ascii="Times New Roman" w:eastAsia="Arial Unicode MS" w:hAnsi="Times New Roman" w:cs="Times New Roman"/>
          <w:kern w:val="1"/>
        </w:rPr>
        <w:t>флеш</w:t>
      </w:r>
      <w:proofErr w:type="spellEnd"/>
      <w:r w:rsidRPr="0067787C">
        <w:rPr>
          <w:rFonts w:ascii="Times New Roman" w:eastAsia="Arial Unicode MS" w:hAnsi="Times New Roman" w:cs="Times New Roman"/>
          <w:kern w:val="1"/>
        </w:rPr>
        <w:t>-</w:t>
      </w:r>
      <w:r w:rsidRPr="0067787C">
        <w:rPr>
          <w:rFonts w:ascii="Times New Roman" w:eastAsia="Arial Unicode MS" w:hAnsi="Times New Roman" w:cs="Times New Roman"/>
          <w:kern w:val="1"/>
        </w:rPr>
        <w:lastRenderedPageBreak/>
        <w:t xml:space="preserve">тренажеров, инструментов </w:t>
      </w:r>
      <w:proofErr w:type="spellStart"/>
      <w:r w:rsidRPr="0067787C">
        <w:rPr>
          <w:rFonts w:ascii="Times New Roman" w:eastAsia="Arial Unicode MS" w:hAnsi="Times New Roman" w:cs="Times New Roman"/>
          <w:kern w:val="1"/>
        </w:rPr>
        <w:t>wiki</w:t>
      </w:r>
      <w:proofErr w:type="spellEnd"/>
      <w:r w:rsidRPr="0067787C">
        <w:rPr>
          <w:rFonts w:ascii="Times New Roman" w:eastAsia="Arial Unicode MS" w:hAnsi="Times New Roman" w:cs="Times New Roman"/>
          <w:kern w:val="1"/>
        </w:rPr>
        <w:t>, цифровых видео материалов и др.), обеспечивающих достижение каждым обучающимся максимально возможных для него результатов освоения АООП НОО.</w:t>
      </w:r>
    </w:p>
    <w:p w:rsidR="00BB4808" w:rsidRPr="0067787C" w:rsidRDefault="00BB4808" w:rsidP="0067787C">
      <w:pPr>
        <w:tabs>
          <w:tab w:val="left" w:pos="142"/>
          <w:tab w:val="left" w:pos="360"/>
        </w:tabs>
        <w:autoSpaceDE w:val="0"/>
        <w:autoSpaceDN w:val="0"/>
        <w:adjustRightInd w:val="0"/>
        <w:spacing w:before="120" w:after="12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67787C">
        <w:rPr>
          <w:rFonts w:ascii="Times New Roman" w:eastAsia="Times New Roman" w:hAnsi="Times New Roman" w:cs="Times New Roman"/>
          <w:b/>
          <w:i/>
          <w:lang w:eastAsia="ru-RU"/>
        </w:rPr>
        <w:t>Требования к учебникам, рабочим тетрадям и специальным дидактическим материалам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787C">
        <w:rPr>
          <w:rFonts w:ascii="Times New Roman" w:eastAsia="Times New Roman" w:hAnsi="Times New Roman" w:cs="Times New Roman"/>
          <w:lang w:eastAsia="ru-RU"/>
        </w:rPr>
        <w:t>Реализация АООП НОО обучающихся с ЗПР предусматривает использование базовых учебников для сверстников без ограничений здоровья. С учётом особых образовательных потребностей обучающихся с ЗПР применяются специальные приложения и дидактические материалы (преимущественное использование натуральной и иллюстративной наглядности), рабочие тетради и пр. на бумажных и/или электронных носителях, обеспечивающих реализацию программы коррекционной работы и специальную поддержку освоения АООП НОО.</w:t>
      </w:r>
    </w:p>
    <w:p w:rsidR="00BB4808" w:rsidRPr="0067787C" w:rsidRDefault="00BB4808" w:rsidP="0067787C">
      <w:p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7787C">
        <w:rPr>
          <w:rFonts w:ascii="Times New Roman" w:eastAsia="Times New Roman" w:hAnsi="Times New Roman" w:cs="Times New Roman"/>
          <w:lang w:eastAsia="ru-RU"/>
        </w:rPr>
        <w:t xml:space="preserve">Особые образовательные потребности </w:t>
      </w:r>
      <w:proofErr w:type="gramStart"/>
      <w:r w:rsidRPr="0067787C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67787C">
        <w:rPr>
          <w:rFonts w:ascii="Times New Roman" w:eastAsia="Times New Roman" w:hAnsi="Times New Roman" w:cs="Times New Roman"/>
          <w:lang w:eastAsia="ru-RU"/>
        </w:rPr>
        <w:t xml:space="preserve"> с ЗПР обусловливают необходимость специального подбора дидактического материала</w:t>
      </w:r>
      <w:r w:rsidRPr="0067787C">
        <w:rPr>
          <w:rFonts w:ascii="Times New Roman" w:eastAsia="Times New Roman" w:hAnsi="Times New Roman" w:cs="Times New Roman"/>
          <w:caps/>
          <w:lang w:eastAsia="ru-RU"/>
        </w:rPr>
        <w:t xml:space="preserve">, </w:t>
      </w:r>
      <w:r w:rsidRPr="0067787C">
        <w:rPr>
          <w:rFonts w:ascii="Times New Roman" w:eastAsia="Times New Roman" w:hAnsi="Times New Roman" w:cs="Times New Roman"/>
          <w:lang w:eastAsia="ru-RU"/>
        </w:rPr>
        <w:t>преимущественное использование натуральной и иллюстративной наглядности</w:t>
      </w:r>
      <w:r w:rsidRPr="0067787C">
        <w:rPr>
          <w:rFonts w:ascii="Times New Roman" w:eastAsia="Times New Roman" w:hAnsi="Times New Roman" w:cs="Times New Roman"/>
          <w:caps/>
          <w:lang w:eastAsia="ru-RU"/>
        </w:rPr>
        <w:t>.</w:t>
      </w:r>
    </w:p>
    <w:p w:rsidR="00BB4808" w:rsidRPr="0067787C" w:rsidRDefault="00BB4808" w:rsidP="0067787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Освоение содержательной области </w:t>
      </w:r>
      <w:r w:rsidRPr="0067787C">
        <w:rPr>
          <w:rFonts w:ascii="Times New Roman" w:eastAsia="Arial Unicode MS" w:hAnsi="Times New Roman" w:cs="Times New Roman"/>
          <w:b/>
          <w:i/>
          <w:color w:val="00000A"/>
          <w:kern w:val="1"/>
        </w:rPr>
        <w:t>«Филология»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предполагает использование </w:t>
      </w:r>
      <w:r w:rsidRPr="0067787C">
        <w:rPr>
          <w:rFonts w:ascii="Times New Roman" w:eastAsia="Arial Unicode MS" w:hAnsi="Times New Roman" w:cs="Times New Roman"/>
          <w:kern w:val="1"/>
        </w:rPr>
        <w:t>печатных пособий (наборы картинной азбуки; наборы предметных картинок; картинное лото; наборы сюжетных картинок по отдельным темам; различные виды словарей; репродукции картин в соответствии с тематикой и видами работ); опорных таблиц по отдельным изучаемым темам; схем (</w:t>
      </w:r>
      <w:proofErr w:type="spellStart"/>
      <w:proofErr w:type="gramStart"/>
      <w:r w:rsidRPr="0067787C">
        <w:rPr>
          <w:rFonts w:ascii="Times New Roman" w:eastAsia="Arial Unicode MS" w:hAnsi="Times New Roman" w:cs="Times New Roman"/>
          <w:kern w:val="1"/>
        </w:rPr>
        <w:t>звуко</w:t>
      </w:r>
      <w:proofErr w:type="spellEnd"/>
      <w:r w:rsidRPr="0067787C">
        <w:rPr>
          <w:rFonts w:ascii="Times New Roman" w:eastAsia="Arial Unicode MS" w:hAnsi="Times New Roman" w:cs="Times New Roman"/>
          <w:kern w:val="1"/>
        </w:rPr>
        <w:t>-буквенного</w:t>
      </w:r>
      <w:proofErr w:type="gramEnd"/>
      <w:r w:rsidRPr="0067787C">
        <w:rPr>
          <w:rFonts w:ascii="Times New Roman" w:eastAsia="Arial Unicode MS" w:hAnsi="Times New Roman" w:cs="Times New Roman"/>
          <w:kern w:val="1"/>
        </w:rPr>
        <w:t xml:space="preserve"> разбора слова; разбора слов по составу и др.); дидактического раздаточного материала (карточки с заданиями); наборов ролевых игр, игрушек по отдельным темам; наборов муляжей (фрукты, овощи, ягоды и т.д.).</w:t>
      </w:r>
    </w:p>
    <w:p w:rsidR="00BB4808" w:rsidRPr="0067787C" w:rsidRDefault="00BB4808" w:rsidP="0067787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proofErr w:type="gram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Освоение содержательной области</w:t>
      </w:r>
      <w:r w:rsidRPr="0067787C">
        <w:rPr>
          <w:rFonts w:ascii="Times New Roman" w:eastAsia="Arial Unicode MS" w:hAnsi="Times New Roman" w:cs="Times New Roman"/>
          <w:b/>
          <w:color w:val="00000A"/>
          <w:kern w:val="1"/>
        </w:rPr>
        <w:t xml:space="preserve"> </w:t>
      </w:r>
      <w:r w:rsidRPr="0067787C">
        <w:rPr>
          <w:rFonts w:ascii="Times New Roman" w:eastAsia="Arial Unicode MS" w:hAnsi="Times New Roman" w:cs="Times New Roman"/>
          <w:b/>
          <w:i/>
          <w:color w:val="00000A"/>
          <w:kern w:val="1"/>
        </w:rPr>
        <w:t>«Математика»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предполагает использование разнообразного дидактического материала: предметов различной формы, величины, цвета, счетного материала; таблиц на печатной основе; калькулятора; измерительных инструментов и приспособлений (размеченные и неразмеченные линейки, циркули, транспортиры, наборы угольников, мерки); демонстрационных пособий для изучения геометрических величин, геометрических фигур и тел; </w:t>
      </w:r>
      <w:r w:rsidRPr="0067787C">
        <w:rPr>
          <w:rFonts w:ascii="Times New Roman" w:eastAsia="Arial Unicode MS" w:hAnsi="Times New Roman" w:cs="Times New Roman"/>
          <w:kern w:val="1"/>
        </w:rPr>
        <w:t>настольных развивающих игр.</w:t>
      </w:r>
      <w:proofErr w:type="gramEnd"/>
    </w:p>
    <w:p w:rsidR="00BB4808" w:rsidRPr="0067787C" w:rsidRDefault="00BB4808" w:rsidP="0067787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>Формирование доступных представлений о мире и практики взаимодействия с окружающим миром в рамках содержательной области</w:t>
      </w:r>
      <w:r w:rsidRPr="0067787C">
        <w:rPr>
          <w:rFonts w:ascii="Times New Roman" w:eastAsia="Arial Unicode MS" w:hAnsi="Times New Roman" w:cs="Times New Roman"/>
          <w:b/>
          <w:color w:val="00000A"/>
          <w:kern w:val="1"/>
        </w:rPr>
        <w:t xml:space="preserve"> </w:t>
      </w:r>
      <w:r w:rsidRPr="0067787C">
        <w:rPr>
          <w:rFonts w:ascii="Times New Roman" w:eastAsia="Arial Unicode MS" w:hAnsi="Times New Roman" w:cs="Times New Roman"/>
          <w:b/>
          <w:i/>
          <w:color w:val="00000A"/>
          <w:kern w:val="1"/>
        </w:rPr>
        <w:t>«Обществознание и естествознание (Окружающий мир)»</w:t>
      </w:r>
      <w:r w:rsidRPr="0067787C">
        <w:rPr>
          <w:rFonts w:ascii="Times New Roman" w:eastAsia="Arial Unicode MS" w:hAnsi="Times New Roman" w:cs="Times New Roman"/>
          <w:b/>
          <w:color w:val="00000A"/>
          <w:kern w:val="1"/>
        </w:rPr>
        <w:t xml:space="preserve"> 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происходит с использованием традиционных дидактических средств, с применением видео, проекционного оборудования, интернет ресурсов и печатных материалов, муляжей предметов, чучел животных и птиц. Обогащению опыта взаимодействия с окружающим миром способствует непосредственный контакт </w:t>
      </w:r>
      <w:proofErr w:type="gram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обучающихся</w:t>
      </w:r>
      <w:proofErr w:type="gram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с ЗПР с миром живой природы (растительным и животным). В качестве средств обучения могут выступать комнатные растения, оранжереи, живые уголки, расположенные в здании образовательной организации, а также теплицы, пришкольный участок и другие объекты на прилегающей к образовательной организации территории. </w:t>
      </w:r>
    </w:p>
    <w:p w:rsidR="00BB4808" w:rsidRPr="0067787C" w:rsidRDefault="00BB4808" w:rsidP="0067787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Специальный учебный и дидактический материал необходим для образования обучающихся с ЗПР в области </w:t>
      </w:r>
      <w:r w:rsidRPr="0067787C">
        <w:rPr>
          <w:rFonts w:ascii="Times New Roman" w:eastAsia="Arial Unicode MS" w:hAnsi="Times New Roman" w:cs="Times New Roman"/>
          <w:b/>
          <w:i/>
          <w:color w:val="00000A"/>
          <w:kern w:val="1"/>
        </w:rPr>
        <w:t>«Искусство».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др.), а также большой объем расходных материалов (бумага, краски, пластилин, глина, клей и др.). Для развития изобразительной деятельности в доступные виды художественного ремесла (батик, керамика, ткачество, полиграфия и др.) необходимо безопасное оборудование для соответствующих мастерских. На занятиях музыкой важно обеспечить обучающимся с ЗПР использование доступных музыкальных инструментов (бубен, барабан, маракас и др.), а также оснастить актовые залы воспроизводящим, звукоусиливающим и осветительным оборудованием.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7787C">
        <w:rPr>
          <w:rFonts w:ascii="Times New Roman" w:eastAsia="Times New Roman" w:hAnsi="Times New Roman" w:cs="Times New Roman"/>
          <w:lang w:eastAsia="ru-RU"/>
        </w:rPr>
        <w:t xml:space="preserve">Овладение обучающимися с ЗПР образовательной областью </w:t>
      </w:r>
      <w:r w:rsidRPr="0067787C">
        <w:rPr>
          <w:rFonts w:ascii="Times New Roman" w:eastAsia="Times New Roman" w:hAnsi="Times New Roman" w:cs="Times New Roman"/>
          <w:b/>
          <w:i/>
          <w:lang w:eastAsia="ru-RU"/>
        </w:rPr>
        <w:t>«Физическая культура</w:t>
      </w:r>
      <w:r w:rsidRPr="0067787C">
        <w:rPr>
          <w:rFonts w:ascii="Times New Roman" w:eastAsia="Times New Roman" w:hAnsi="Times New Roman" w:cs="Times New Roman"/>
          <w:b/>
          <w:i/>
          <w:caps/>
          <w:lang w:eastAsia="ru-RU"/>
        </w:rPr>
        <w:t>»</w:t>
      </w:r>
      <w:r w:rsidRPr="0067787C">
        <w:rPr>
          <w:rFonts w:ascii="Times New Roman" w:eastAsia="Times New Roman" w:hAnsi="Times New Roman" w:cs="Times New Roman"/>
          <w:lang w:eastAsia="ru-RU"/>
        </w:rPr>
        <w:t xml:space="preserve"> предполагает коррекцию двигательных навыков в процессе музыкально-</w:t>
      </w:r>
      <w:proofErr w:type="gramStart"/>
      <w:r w:rsidRPr="0067787C">
        <w:rPr>
          <w:rFonts w:ascii="Times New Roman" w:eastAsia="Times New Roman" w:hAnsi="Times New Roman" w:cs="Times New Roman"/>
          <w:lang w:eastAsia="ru-RU"/>
        </w:rPr>
        <w:t>ритмической и спортивной деятельности</w:t>
      </w:r>
      <w:proofErr w:type="gramEnd"/>
      <w:r w:rsidRPr="0067787C">
        <w:rPr>
          <w:rFonts w:ascii="Times New Roman" w:eastAsia="Times New Roman" w:hAnsi="Times New Roman" w:cs="Times New Roman"/>
          <w:lang w:eastAsia="ru-RU"/>
        </w:rPr>
        <w:t>. Для этого необходимо наличие специальных предметов (лент, мячи, шары, обручи и др.); фонотеки с записями различных музыкальных произведений; наборов детских музыкальных инструментов (бубен, барабан, детское пианино и др.). Оборудование спортивного зала предполагает наличие необходимого спортивного инвентаря для овладения различными видами физкультурно-спортивной деятельности.</w:t>
      </w:r>
    </w:p>
    <w:p w:rsidR="00BB4808" w:rsidRPr="0067787C" w:rsidRDefault="00BB4808" w:rsidP="0067787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proofErr w:type="gram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Для овладения образовательной областью </w:t>
      </w:r>
      <w:r w:rsidRPr="0067787C">
        <w:rPr>
          <w:rFonts w:ascii="Times New Roman" w:eastAsia="Arial Unicode MS" w:hAnsi="Times New Roman" w:cs="Times New Roman"/>
          <w:b/>
          <w:i/>
          <w:color w:val="00000A"/>
          <w:kern w:val="1"/>
        </w:rPr>
        <w:t>«Технологии»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обучающимся с ЗПР необходимо использование специфических инструментов (</w:t>
      </w:r>
      <w:r w:rsidRPr="0067787C">
        <w:rPr>
          <w:rFonts w:ascii="Times New Roman" w:eastAsia="Arial Unicode MS" w:hAnsi="Times New Roman" w:cs="Times New Roman"/>
          <w:iCs/>
          <w:color w:val="00000A"/>
          <w:kern w:val="1"/>
        </w:rPr>
        <w:t>кисти беличьи, кисти из щетины, стеки, ножницы, циркуль, линейки, угольники, иглы швейные с удлиненным (широким) ушком и др.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>) и расходных материалов (</w:t>
      </w:r>
      <w:r w:rsidRPr="0067787C">
        <w:rPr>
          <w:rFonts w:ascii="Times New Roman" w:eastAsia="Arial Unicode MS" w:hAnsi="Times New Roman" w:cs="Times New Roman"/>
          <w:iCs/>
          <w:color w:val="00000A"/>
          <w:kern w:val="1"/>
        </w:rPr>
        <w:t xml:space="preserve">краски акварельные и гуашевые; фломастеры разного цвета; цветные карандаши; </w:t>
      </w:r>
      <w:r w:rsidRPr="0067787C">
        <w:rPr>
          <w:rFonts w:ascii="Times New Roman" w:eastAsia="Arial Unicode MS" w:hAnsi="Times New Roman" w:cs="Times New Roman"/>
          <w:iCs/>
          <w:color w:val="00000A"/>
          <w:kern w:val="1"/>
        </w:rPr>
        <w:lastRenderedPageBreak/>
        <w:t>бумага рисовальная, бумага цветная разной плотности, картон цветной, серый, белый;</w:t>
      </w:r>
      <w:proofErr w:type="gramEnd"/>
      <w:r w:rsidRPr="0067787C">
        <w:rPr>
          <w:rFonts w:ascii="Times New Roman" w:eastAsia="Arial Unicode MS" w:hAnsi="Times New Roman" w:cs="Times New Roman"/>
          <w:iCs/>
          <w:color w:val="00000A"/>
          <w:kern w:val="1"/>
        </w:rPr>
        <w:t xml:space="preserve"> бумага наждачная (крупнозернистая, мелкозернистая); бумага в крупную клетку; набор разноцветного пластилина; нитки (разные виды); ткани разных сортов и др.) 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в процессе формирования навыков ручного труда. 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67787C">
        <w:rPr>
          <w:rFonts w:ascii="Times New Roman" w:eastAsia="Times New Roman" w:hAnsi="Times New Roman" w:cs="Times New Roman"/>
          <w:lang w:eastAsia="ru-RU"/>
        </w:rPr>
        <w:t xml:space="preserve">Материально-техническое обеспечение </w:t>
      </w:r>
      <w:r w:rsidRPr="0067787C">
        <w:rPr>
          <w:rFonts w:ascii="Times New Roman" w:eastAsia="Times New Roman" w:hAnsi="Times New Roman" w:cs="Times New Roman"/>
          <w:b/>
          <w:lang w:eastAsia="ru-RU"/>
        </w:rPr>
        <w:t xml:space="preserve">коррекционных курсов  </w:t>
      </w:r>
      <w:r w:rsidRPr="0067787C">
        <w:rPr>
          <w:rFonts w:ascii="Times New Roman" w:eastAsia="Times New Roman" w:hAnsi="Times New Roman" w:cs="Times New Roman"/>
          <w:lang w:eastAsia="ru-RU"/>
        </w:rPr>
        <w:t>включает обеспечение кабинета логопеда, психолога и зала для проведений занятий по ритмике</w:t>
      </w:r>
      <w:r w:rsidRPr="0067787C">
        <w:rPr>
          <w:rFonts w:ascii="Times New Roman" w:eastAsia="Times New Roman" w:hAnsi="Times New Roman" w:cs="Times New Roman"/>
          <w:caps/>
          <w:lang w:eastAsia="ru-RU"/>
        </w:rPr>
        <w:t>.</w:t>
      </w:r>
    </w:p>
    <w:p w:rsidR="00BB4808" w:rsidRPr="0067787C" w:rsidRDefault="00BB4808" w:rsidP="006778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color w:val="00000A"/>
          <w:kern w:val="1"/>
        </w:rPr>
      </w:pPr>
      <w:proofErr w:type="gram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Материально-техническое оснащение кабинета </w:t>
      </w:r>
      <w:r w:rsidRPr="0067787C">
        <w:rPr>
          <w:rFonts w:ascii="Times New Roman" w:eastAsia="Arial Unicode MS" w:hAnsi="Times New Roman" w:cs="Times New Roman"/>
          <w:b/>
          <w:i/>
          <w:color w:val="00000A"/>
          <w:kern w:val="1"/>
        </w:rPr>
        <w:t>логопеда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включает: печатные пособия (учебники по русскому языку и чтению; кассы букв и слогов; разрезные азбуки; альбом с предметными и сюжетными картинками; картинные лото; альбомы с картинками для исследования произношения звуков); мебель и оборудование (парты, стол, стул, шкаф для пособий, классная доска, зеркала (настенное, настольное, для индивидуальной работы), стенные часы, настольная лампа, умывальник, мыло, полотенце);</w:t>
      </w:r>
      <w:proofErr w:type="gram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</w:t>
      </w:r>
      <w:proofErr w:type="gram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специальное оборудование (логопедические зонды; спирт, вата); игры и игрушки (настольные игры: кубики, мозаики, лото; игрушки, предназначенные для развития дыхания; наборы игрушек, предназначенные для развития и обогащения словарного запаса); технические средства обучения (</w:t>
      </w:r>
      <w:r w:rsidRPr="0067787C">
        <w:rPr>
          <w:rFonts w:ascii="Times New Roman" w:eastAsia="Arial Unicode MS" w:hAnsi="Times New Roman" w:cs="Times New Roman"/>
          <w:iCs/>
          <w:color w:val="00000A"/>
          <w:kern w:val="1"/>
        </w:rPr>
        <w:t xml:space="preserve">CD/DVD – </w:t>
      </w:r>
      <w:proofErr w:type="spellStart"/>
      <w:r w:rsidRPr="0067787C">
        <w:rPr>
          <w:rFonts w:ascii="Times New Roman" w:eastAsia="Arial Unicode MS" w:hAnsi="Times New Roman" w:cs="Times New Roman"/>
          <w:iCs/>
          <w:color w:val="00000A"/>
          <w:kern w:val="1"/>
        </w:rPr>
        <w:t>прогрыватели</w:t>
      </w:r>
      <w:proofErr w:type="spellEnd"/>
      <w:r w:rsidRPr="0067787C">
        <w:rPr>
          <w:rFonts w:ascii="Times New Roman" w:eastAsia="Arial Unicode MS" w:hAnsi="Times New Roman" w:cs="Times New Roman"/>
          <w:iCs/>
          <w:color w:val="00000A"/>
          <w:kern w:val="1"/>
        </w:rPr>
        <w:t xml:space="preserve">; телевизор; </w:t>
      </w:r>
      <w:proofErr w:type="spellStart"/>
      <w:r w:rsidRPr="0067787C">
        <w:rPr>
          <w:rFonts w:ascii="Times New Roman" w:eastAsia="Arial Unicode MS" w:hAnsi="Times New Roman" w:cs="Times New Roman"/>
          <w:iCs/>
          <w:color w:val="00000A"/>
          <w:kern w:val="1"/>
        </w:rPr>
        <w:t>аудиовидеомагнитофон</w:t>
      </w:r>
      <w:proofErr w:type="spellEnd"/>
      <w:r w:rsidRPr="0067787C">
        <w:rPr>
          <w:rFonts w:ascii="Times New Roman" w:eastAsia="Arial Unicode MS" w:hAnsi="Times New Roman" w:cs="Times New Roman"/>
          <w:iCs/>
          <w:color w:val="00000A"/>
          <w:kern w:val="1"/>
        </w:rPr>
        <w:t xml:space="preserve">; компьютер с программным обеспечением; слайд-проектор; </w:t>
      </w:r>
      <w:proofErr w:type="spellStart"/>
      <w:r w:rsidRPr="0067787C">
        <w:rPr>
          <w:rFonts w:ascii="Times New Roman" w:eastAsia="Arial Unicode MS" w:hAnsi="Times New Roman" w:cs="Times New Roman"/>
          <w:iCs/>
          <w:color w:val="00000A"/>
          <w:kern w:val="1"/>
        </w:rPr>
        <w:t>мультимедиапроектор</w:t>
      </w:r>
      <w:proofErr w:type="spellEnd"/>
      <w:r w:rsidRPr="0067787C">
        <w:rPr>
          <w:rFonts w:ascii="Times New Roman" w:eastAsia="Arial Unicode MS" w:hAnsi="Times New Roman" w:cs="Times New Roman"/>
          <w:iCs/>
          <w:color w:val="00000A"/>
          <w:kern w:val="1"/>
        </w:rPr>
        <w:t>; магнитная доска; экран).</w:t>
      </w:r>
      <w:proofErr w:type="gramEnd"/>
    </w:p>
    <w:p w:rsidR="00BB4808" w:rsidRPr="0067787C" w:rsidRDefault="00BB4808" w:rsidP="006778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color w:val="00000A"/>
          <w:kern w:val="1"/>
        </w:rPr>
      </w:pPr>
      <w:proofErr w:type="gramStart"/>
      <w:r w:rsidRPr="0067787C">
        <w:rPr>
          <w:rFonts w:ascii="Times New Roman" w:eastAsia="Arial Unicode MS" w:hAnsi="Times New Roman" w:cs="Times New Roman"/>
          <w:bCs/>
          <w:iCs/>
          <w:color w:val="00000A"/>
          <w:kern w:val="1"/>
        </w:rPr>
        <w:t xml:space="preserve">Материально-техническое оснащение кабинета </w:t>
      </w:r>
      <w:r w:rsidRPr="0067787C">
        <w:rPr>
          <w:rFonts w:ascii="Times New Roman" w:eastAsia="Arial Unicode MS" w:hAnsi="Times New Roman" w:cs="Times New Roman"/>
          <w:b/>
          <w:bCs/>
          <w:i/>
          <w:iCs/>
          <w:color w:val="00000A"/>
          <w:kern w:val="1"/>
        </w:rPr>
        <w:t>психолога</w:t>
      </w:r>
      <w:r w:rsidRPr="0067787C">
        <w:rPr>
          <w:rFonts w:ascii="Times New Roman" w:eastAsia="Arial Unicode MS" w:hAnsi="Times New Roman" w:cs="Times New Roman"/>
          <w:bCs/>
          <w:iCs/>
          <w:color w:val="00000A"/>
          <w:kern w:val="1"/>
        </w:rPr>
        <w:t xml:space="preserve"> включает: учебный материал (методики с необходимым стимульным материалом для диагностики познавательной и эмоциональной сфер личности, поведения; методики с необходимым оснащением для проведения </w:t>
      </w:r>
      <w:proofErr w:type="spellStart"/>
      <w:r w:rsidRPr="0067787C">
        <w:rPr>
          <w:rFonts w:ascii="Times New Roman" w:eastAsia="Arial Unicode MS" w:hAnsi="Times New Roman" w:cs="Times New Roman"/>
          <w:bCs/>
          <w:iCs/>
          <w:color w:val="00000A"/>
          <w:kern w:val="1"/>
        </w:rPr>
        <w:t>психо</w:t>
      </w:r>
      <w:proofErr w:type="spellEnd"/>
      <w:r w:rsidRPr="0067787C">
        <w:rPr>
          <w:rFonts w:ascii="Times New Roman" w:eastAsia="Arial Unicode MS" w:hAnsi="Times New Roman" w:cs="Times New Roman"/>
          <w:bCs/>
          <w:iCs/>
          <w:color w:val="00000A"/>
          <w:kern w:val="1"/>
        </w:rPr>
        <w:t>-коррекционной работы по отдельным направлениям); мебель и оборудование (стол и стул для психолога; шкаф для пособий и техники; уголок мягкой мебели (по возможности); рабочие места для детей);</w:t>
      </w:r>
      <w:proofErr w:type="gramEnd"/>
      <w:r w:rsidRPr="0067787C">
        <w:rPr>
          <w:rFonts w:ascii="Times New Roman" w:eastAsia="Arial Unicode MS" w:hAnsi="Times New Roman" w:cs="Times New Roman"/>
          <w:bCs/>
          <w:iCs/>
          <w:color w:val="00000A"/>
          <w:kern w:val="1"/>
        </w:rPr>
        <w:t xml:space="preserve"> </w:t>
      </w:r>
      <w:proofErr w:type="gramStart"/>
      <w:r w:rsidRPr="0067787C">
        <w:rPr>
          <w:rFonts w:ascii="Times New Roman" w:eastAsia="Arial Unicode MS" w:hAnsi="Times New Roman" w:cs="Times New Roman"/>
          <w:bCs/>
          <w:iCs/>
          <w:color w:val="00000A"/>
          <w:kern w:val="1"/>
        </w:rPr>
        <w:t xml:space="preserve">технические средства обучения; игрушки и игры (мячи, куклы, пирамиды, кубики, доски </w:t>
      </w:r>
      <w:proofErr w:type="spellStart"/>
      <w:r w:rsidRPr="0067787C">
        <w:rPr>
          <w:rFonts w:ascii="Times New Roman" w:eastAsia="Arial Unicode MS" w:hAnsi="Times New Roman" w:cs="Times New Roman"/>
          <w:bCs/>
          <w:iCs/>
          <w:color w:val="00000A"/>
          <w:kern w:val="1"/>
        </w:rPr>
        <w:t>Сегена</w:t>
      </w:r>
      <w:proofErr w:type="spellEnd"/>
      <w:r w:rsidRPr="0067787C">
        <w:rPr>
          <w:rFonts w:ascii="Times New Roman" w:eastAsia="Arial Unicode MS" w:hAnsi="Times New Roman" w:cs="Times New Roman"/>
          <w:bCs/>
          <w:iCs/>
          <w:color w:val="00000A"/>
          <w:kern w:val="1"/>
        </w:rPr>
        <w:t xml:space="preserve"> различной модификации; настольные игры); 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>набор материалов для детского творчества (строительный материал, пластилин, краски, цветные карандаши, фломастеры, бумага, клей и т.д.).</w:t>
      </w:r>
      <w:proofErr w:type="gramEnd"/>
    </w:p>
    <w:p w:rsidR="00BB4808" w:rsidRPr="0067787C" w:rsidRDefault="00BB4808" w:rsidP="006778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</w:rPr>
      </w:pPr>
      <w:proofErr w:type="gramStart"/>
      <w:r w:rsidRPr="0067787C">
        <w:rPr>
          <w:rFonts w:ascii="Times New Roman" w:eastAsia="Arial Unicode MS" w:hAnsi="Times New Roman" w:cs="Times New Roman"/>
          <w:bCs/>
          <w:iCs/>
          <w:color w:val="00000A"/>
          <w:kern w:val="1"/>
        </w:rPr>
        <w:t xml:space="preserve">Материально-техническое обеспечение </w:t>
      </w:r>
      <w:r w:rsidRPr="0067787C">
        <w:rPr>
          <w:rFonts w:ascii="Times New Roman" w:eastAsia="Arial Unicode MS" w:hAnsi="Times New Roman" w:cs="Times New Roman"/>
          <w:b/>
          <w:bCs/>
          <w:i/>
          <w:iCs/>
          <w:color w:val="00000A"/>
          <w:kern w:val="1"/>
        </w:rPr>
        <w:t>зала для проведений занятий по ритмике</w:t>
      </w:r>
      <w:r w:rsidRPr="0067787C">
        <w:rPr>
          <w:rFonts w:ascii="Times New Roman" w:eastAsia="Arial Unicode MS" w:hAnsi="Times New Roman" w:cs="Times New Roman"/>
          <w:bCs/>
          <w:iCs/>
          <w:color w:val="00000A"/>
          <w:kern w:val="1"/>
        </w:rPr>
        <w:t xml:space="preserve"> включает: специальное оборудование (хореографические станки; настенные зеркала); дидактическое оборудование (мячи; ленты; дождики, шары, обручи); музыкальные инструменты (</w:t>
      </w:r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фортепиано (пианино, рояль), баян /аккордеон, скрипка, гитара, клавишный синтезатор); комплект детских музыкальных инструментов (блок-флейта, </w:t>
      </w:r>
      <w:proofErr w:type="spellStart"/>
      <w:r w:rsidRPr="0067787C">
        <w:rPr>
          <w:rFonts w:ascii="Times New Roman" w:eastAsia="Arial Unicode MS" w:hAnsi="Times New Roman" w:cs="Times New Roman"/>
          <w:color w:val="00000A"/>
          <w:kern w:val="1"/>
        </w:rPr>
        <w:t>глокеншпиль</w:t>
      </w:r>
      <w:proofErr w:type="spellEnd"/>
      <w:r w:rsidRPr="0067787C">
        <w:rPr>
          <w:rFonts w:ascii="Times New Roman" w:eastAsia="Arial Unicode MS" w:hAnsi="Times New Roman" w:cs="Times New Roman"/>
          <w:color w:val="00000A"/>
          <w:kern w:val="1"/>
        </w:rPr>
        <w:t>/трещотки, колокольчик, треугольник, барабан, бубен, румба, маракасы, кастаньеты, металлофоны, ксилофоны; свистульки, деревянные ложки);</w:t>
      </w:r>
      <w:proofErr w:type="gramEnd"/>
      <w:r w:rsidRPr="0067787C">
        <w:rPr>
          <w:rFonts w:ascii="Times New Roman" w:eastAsia="Arial Unicode MS" w:hAnsi="Times New Roman" w:cs="Times New Roman"/>
          <w:color w:val="00000A"/>
          <w:kern w:val="1"/>
        </w:rPr>
        <w:t xml:space="preserve"> технические средства обучения; экранно-звуковые пособия.</w:t>
      </w:r>
    </w:p>
    <w:p w:rsidR="00BB4808" w:rsidRPr="0067787C" w:rsidRDefault="00BB4808" w:rsidP="0067787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67787C">
        <w:rPr>
          <w:rFonts w:ascii="Times New Roman" w:eastAsia="Times New Roman" w:hAnsi="Times New Roman" w:cs="Times New Roman"/>
          <w:b/>
          <w:i/>
          <w:lang w:eastAsia="ru-RU"/>
        </w:rPr>
        <w:t xml:space="preserve">Обеспечение условий для организации обучения и взаимодействия специалистов, их сотрудничества с родителями </w:t>
      </w:r>
      <w:r w:rsidRPr="0067787C">
        <w:rPr>
          <w:rFonts w:ascii="Times New Roman" w:eastAsia="Times New Roman" w:hAnsi="Times New Roman" w:cs="Times New Roman"/>
          <w:b/>
          <w:i/>
          <w:lang w:eastAsia="ru-RU"/>
        </w:rPr>
        <w:br/>
        <w:t>(законными представителями) обучающихся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67787C">
        <w:rPr>
          <w:rFonts w:ascii="Times New Roman" w:eastAsia="Times New Roman" w:hAnsi="Times New Roman" w:cs="Times New Roman"/>
          <w:lang w:eastAsia="ru-RU"/>
        </w:rPr>
        <w:t xml:space="preserve">Требования к </w:t>
      </w:r>
      <w:proofErr w:type="spellStart"/>
      <w:r w:rsidRPr="0067787C">
        <w:rPr>
          <w:rFonts w:ascii="Times New Roman" w:eastAsia="Times New Roman" w:hAnsi="Times New Roman" w:cs="Times New Roman"/>
          <w:lang w:eastAsia="ru-RU"/>
        </w:rPr>
        <w:t>материально­техническому</w:t>
      </w:r>
      <w:proofErr w:type="spellEnd"/>
      <w:r w:rsidRPr="0067787C">
        <w:rPr>
          <w:rFonts w:ascii="Times New Roman" w:eastAsia="Times New Roman" w:hAnsi="Times New Roman" w:cs="Times New Roman"/>
          <w:lang w:eastAsia="ru-RU"/>
        </w:rPr>
        <w:t xml:space="preserve"> обеспечению ориентированы не только </w:t>
      </w:r>
      <w:proofErr w:type="gramStart"/>
      <w:r w:rsidRPr="0067787C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67787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7787C">
        <w:rPr>
          <w:rFonts w:ascii="Times New Roman" w:eastAsia="Times New Roman" w:hAnsi="Times New Roman" w:cs="Times New Roman"/>
          <w:lang w:eastAsia="ru-RU"/>
        </w:rPr>
        <w:t>обучающегося</w:t>
      </w:r>
      <w:proofErr w:type="gramEnd"/>
      <w:r w:rsidRPr="0067787C">
        <w:rPr>
          <w:rFonts w:ascii="Times New Roman" w:eastAsia="Times New Roman" w:hAnsi="Times New Roman" w:cs="Times New Roman"/>
          <w:lang w:eastAsia="ru-RU"/>
        </w:rPr>
        <w:t xml:space="preserve">, но и на всех участников процесса образования. </w:t>
      </w:r>
      <w:proofErr w:type="gramStart"/>
      <w:r w:rsidRPr="0067787C">
        <w:rPr>
          <w:rFonts w:ascii="Times New Roman" w:eastAsia="Times New Roman" w:hAnsi="Times New Roman" w:cs="Times New Roman"/>
          <w:lang w:eastAsia="ru-RU"/>
        </w:rPr>
        <w:t>Это обусловлено большей, чем в «норме», необходимостью индивидуализации процесса образования обучающихся с ЗПР.</w:t>
      </w:r>
      <w:proofErr w:type="gramEnd"/>
      <w:r w:rsidRPr="0067787C">
        <w:rPr>
          <w:rFonts w:ascii="Times New Roman" w:eastAsia="Times New Roman" w:hAnsi="Times New Roman" w:cs="Times New Roman"/>
          <w:lang w:eastAsia="ru-RU"/>
        </w:rPr>
        <w:t xml:space="preserve"> Специфика данной группы требований состоит в том,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организации, где можно осуществлять подготовку необходимых индивидуализированных материалов для процесса обучения обучающегося с ЗПР. Предусматривается </w:t>
      </w:r>
      <w:proofErr w:type="spellStart"/>
      <w:r w:rsidRPr="0067787C">
        <w:rPr>
          <w:rFonts w:ascii="Times New Roman" w:eastAsia="Times New Roman" w:hAnsi="Times New Roman" w:cs="Times New Roman"/>
          <w:lang w:eastAsia="ru-RU"/>
        </w:rPr>
        <w:t>материально­техническая</w:t>
      </w:r>
      <w:proofErr w:type="spellEnd"/>
      <w:r w:rsidRPr="0067787C">
        <w:rPr>
          <w:rFonts w:ascii="Times New Roman" w:eastAsia="Times New Roman" w:hAnsi="Times New Roman" w:cs="Times New Roman"/>
          <w:lang w:eastAsia="ru-RU"/>
        </w:rPr>
        <w:t xml:space="preserve"> поддержка,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ЗПР.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caps/>
          <w:color w:val="00000A"/>
          <w:lang w:eastAsia="ru-RU"/>
        </w:rPr>
      </w:pPr>
      <w:proofErr w:type="gramStart"/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>Учебно-методическое и информационное обеспечение реализации АООП НОО обучающихся с ЗПР включает наличие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и внешней сети и направлено на создание доступа для всех участников образовательного процесса к любой информации, связанной с реализацией адаптированной основной образовательной программы начального общего образования, достижением планируемых результатов, организацией образовательного процесса и</w:t>
      </w:r>
      <w:proofErr w:type="gramEnd"/>
      <w:r w:rsidRPr="0067787C">
        <w:rPr>
          <w:rFonts w:ascii="Times New Roman" w:eastAsia="Times New Roman" w:hAnsi="Times New Roman" w:cs="Times New Roman"/>
          <w:color w:val="000000"/>
          <w:lang w:eastAsia="ru-RU"/>
        </w:rPr>
        <w:t xml:space="preserve"> условиями его осуществления.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aps/>
          <w:lang w:eastAsia="ru-RU"/>
        </w:rPr>
      </w:pPr>
      <w:r w:rsidRPr="0067787C">
        <w:rPr>
          <w:rFonts w:ascii="Times New Roman" w:eastAsia="Times New Roman" w:hAnsi="Times New Roman" w:cs="Times New Roman"/>
          <w:i/>
          <w:lang w:eastAsia="ru-RU"/>
        </w:rPr>
        <w:t>Информационное обеспечение</w:t>
      </w:r>
      <w:r w:rsidRPr="0067787C">
        <w:rPr>
          <w:rFonts w:ascii="Times New Roman" w:eastAsia="Times New Roman" w:hAnsi="Times New Roman" w:cs="Times New Roman"/>
          <w:lang w:eastAsia="ru-RU"/>
        </w:rPr>
        <w:t xml:space="preserve"> включает необходимую нормативную правовую базу образования обучающихся с ЗПР</w:t>
      </w:r>
      <w:r w:rsidRPr="0067787C">
        <w:rPr>
          <w:rFonts w:ascii="Times New Roman" w:eastAsia="Times New Roman" w:hAnsi="Times New Roman" w:cs="Times New Roman"/>
          <w:color w:val="C00000"/>
          <w:lang w:eastAsia="ru-RU"/>
        </w:rPr>
        <w:t xml:space="preserve"> </w:t>
      </w:r>
      <w:r w:rsidRPr="0067787C">
        <w:rPr>
          <w:rFonts w:ascii="Times New Roman" w:eastAsia="Times New Roman" w:hAnsi="Times New Roman" w:cs="Times New Roman"/>
          <w:lang w:eastAsia="ru-RU"/>
        </w:rPr>
        <w:t xml:space="preserve">и характеристики предполагаемых информационных связей участников образовательного процесса. 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</w:rPr>
      </w:pPr>
      <w:r w:rsidRPr="0067787C">
        <w:rPr>
          <w:rFonts w:ascii="Times New Roman" w:eastAsia="Arial Unicode MS" w:hAnsi="Times New Roman" w:cs="Times New Roman"/>
          <w:kern w:val="2"/>
        </w:rPr>
        <w:lastRenderedPageBreak/>
        <w:t xml:space="preserve">Информационно-методическое обеспечение </w:t>
      </w:r>
      <w:r w:rsidRPr="0067787C">
        <w:rPr>
          <w:rFonts w:ascii="Times New Roman" w:eastAsia="Arial Unicode MS" w:hAnsi="Times New Roman" w:cs="Times New Roman"/>
          <w:kern w:val="1"/>
        </w:rPr>
        <w:t>реализации АООП НОО обучающихся с ЗПР</w:t>
      </w:r>
      <w:r w:rsidRPr="0067787C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r w:rsidRPr="0067787C">
        <w:rPr>
          <w:rFonts w:ascii="Times New Roman" w:eastAsia="Arial Unicode MS" w:hAnsi="Times New Roman" w:cs="Times New Roman"/>
          <w:iCs/>
          <w:kern w:val="2"/>
        </w:rPr>
        <w:t xml:space="preserve">направлено на </w:t>
      </w:r>
      <w:r w:rsidRPr="0067787C">
        <w:rPr>
          <w:rFonts w:ascii="Times New Roman" w:eastAsia="Arial Unicode MS" w:hAnsi="Times New Roman" w:cs="Times New Roman"/>
          <w:kern w:val="2"/>
        </w:rPr>
        <w:t xml:space="preserve">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</w:t>
      </w:r>
    </w:p>
    <w:p w:rsidR="00BB4808" w:rsidRPr="0067787C" w:rsidRDefault="00BB4808" w:rsidP="0067787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</w:rPr>
      </w:pPr>
      <w:r w:rsidRPr="0067787C">
        <w:rPr>
          <w:rFonts w:ascii="Times New Roman" w:eastAsia="Arial Unicode MS" w:hAnsi="Times New Roman" w:cs="Times New Roman"/>
          <w:kern w:val="2"/>
        </w:rPr>
        <w:t>Требования к информационно-методическому обеспечению образовательного процесса включают:</w:t>
      </w:r>
    </w:p>
    <w:p w:rsidR="00BB4808" w:rsidRPr="0067787C" w:rsidRDefault="00BB4808" w:rsidP="0067787C">
      <w:pPr>
        <w:numPr>
          <w:ilvl w:val="0"/>
          <w:numId w:val="1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aps/>
          <w:kern w:val="2"/>
          <w:lang w:eastAsia="ru-RU"/>
        </w:rPr>
      </w:pPr>
      <w:r w:rsidRPr="0067787C">
        <w:rPr>
          <w:rFonts w:ascii="Times New Roman" w:eastAsia="Times New Roman" w:hAnsi="Times New Roman" w:cs="Times New Roman"/>
          <w:lang w:eastAsia="ru-RU"/>
        </w:rPr>
        <w:t xml:space="preserve">Необходимую нормативную правовую базу образования </w:t>
      </w:r>
      <w:proofErr w:type="gramStart"/>
      <w:r w:rsidRPr="0067787C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67787C">
        <w:rPr>
          <w:rFonts w:ascii="Times New Roman" w:eastAsia="Times New Roman" w:hAnsi="Times New Roman" w:cs="Times New Roman"/>
          <w:lang w:eastAsia="ru-RU"/>
        </w:rPr>
        <w:t xml:space="preserve"> с ЗПР</w:t>
      </w:r>
      <w:r w:rsidRPr="0067787C">
        <w:rPr>
          <w:rFonts w:ascii="Times New Roman" w:eastAsia="Times New Roman" w:hAnsi="Times New Roman" w:cs="Times New Roman"/>
          <w:caps/>
          <w:lang w:eastAsia="ru-RU"/>
        </w:rPr>
        <w:t>.</w:t>
      </w:r>
    </w:p>
    <w:p w:rsidR="00BB4808" w:rsidRPr="0067787C" w:rsidRDefault="00BB4808" w:rsidP="0067787C">
      <w:pPr>
        <w:numPr>
          <w:ilvl w:val="0"/>
          <w:numId w:val="1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aps/>
          <w:kern w:val="2"/>
          <w:lang w:eastAsia="ru-RU"/>
        </w:rPr>
      </w:pPr>
      <w:r w:rsidRPr="0067787C">
        <w:rPr>
          <w:rFonts w:ascii="Times New Roman" w:eastAsia="Times New Roman" w:hAnsi="Times New Roman" w:cs="Times New Roman"/>
          <w:lang w:eastAsia="ru-RU"/>
        </w:rPr>
        <w:t>Характеристики предполагаемых информационных связей участников образовательного процесса</w:t>
      </w:r>
      <w:r w:rsidRPr="0067787C">
        <w:rPr>
          <w:rFonts w:ascii="Times New Roman" w:eastAsia="Times New Roman" w:hAnsi="Times New Roman" w:cs="Times New Roman"/>
          <w:caps/>
          <w:lang w:eastAsia="ru-RU"/>
        </w:rPr>
        <w:t>.</w:t>
      </w:r>
    </w:p>
    <w:p w:rsidR="00BB4808" w:rsidRPr="0067787C" w:rsidRDefault="00BB4808" w:rsidP="0067787C">
      <w:pPr>
        <w:numPr>
          <w:ilvl w:val="0"/>
          <w:numId w:val="1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aps/>
          <w:kern w:val="2"/>
          <w:lang w:eastAsia="ru-RU"/>
        </w:rPr>
      </w:pPr>
      <w:r w:rsidRPr="0067787C">
        <w:rPr>
          <w:rFonts w:ascii="Times New Roman" w:eastAsia="Times New Roman" w:hAnsi="Times New Roman" w:cs="Times New Roman"/>
          <w:lang w:eastAsia="ru-RU"/>
        </w:rPr>
        <w:t>Специальные периодические издания (журналы), знакомящие с современными научно обоснованными методическими материалами и передовым опытом воспитания и обучения детей с</w:t>
      </w:r>
      <w:r w:rsidRPr="0067787C">
        <w:rPr>
          <w:rFonts w:ascii="Times New Roman" w:eastAsia="Times New Roman" w:hAnsi="Times New Roman" w:cs="Times New Roman"/>
          <w:caps/>
          <w:lang w:eastAsia="ru-RU"/>
        </w:rPr>
        <w:t xml:space="preserve"> ОВЗ.</w:t>
      </w:r>
    </w:p>
    <w:p w:rsidR="00BB4808" w:rsidRPr="0067787C" w:rsidRDefault="00BB4808" w:rsidP="0067787C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787C">
        <w:rPr>
          <w:rFonts w:ascii="Times New Roman" w:eastAsia="Times New Roman" w:hAnsi="Times New Roman" w:cs="Times New Roman"/>
          <w:lang w:eastAsia="ru-RU"/>
        </w:rPr>
        <w:t>Получения доступа к информационным ресурсам, различными способами (поиск информации  в сети интернет, работа в библиотеке и др.),</w:t>
      </w:r>
      <w:r w:rsidRPr="0067787C">
        <w:rPr>
          <w:rFonts w:ascii="Times New Roman" w:eastAsia="Times New Roman" w:hAnsi="Times New Roman" w:cs="Times New Roman"/>
          <w:kern w:val="2"/>
          <w:lang w:eastAsia="ru-RU"/>
        </w:rPr>
        <w:t xml:space="preserve"> в том числе к электронным образовательным ресурсам, размещенным в федеральных и региональных базах данных.</w:t>
      </w:r>
    </w:p>
    <w:p w:rsidR="00BB4808" w:rsidRPr="0067787C" w:rsidRDefault="00BB4808" w:rsidP="0067787C">
      <w:pPr>
        <w:numPr>
          <w:ilvl w:val="0"/>
          <w:numId w:val="1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aps/>
          <w:kern w:val="2"/>
          <w:lang w:eastAsia="ru-RU"/>
        </w:rPr>
      </w:pPr>
      <w:r w:rsidRPr="0067787C">
        <w:rPr>
          <w:rFonts w:ascii="Times New Roman" w:eastAsia="Times New Roman" w:hAnsi="Times New Roman" w:cs="Times New Roman"/>
          <w:lang w:eastAsia="ru-RU"/>
        </w:rPr>
        <w:t>Возможность размещения материалов и работ в информационной среде образовательной организации (статей, выступлений, дискуссий, результатов экспериментальных исследований).</w:t>
      </w:r>
    </w:p>
    <w:p w:rsidR="00BB4808" w:rsidRPr="0067787C" w:rsidRDefault="00BB4808" w:rsidP="0067787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7787C">
        <w:rPr>
          <w:rFonts w:ascii="Times New Roman" w:eastAsia="Times New Roman" w:hAnsi="Times New Roman" w:cs="Times New Roman"/>
          <w:lang w:eastAsia="ru-RU"/>
        </w:rPr>
        <w:t>Образование обучающихся с ЗПР предполагает ту или иную форму и долю обязательной социальной интеграции обучающихся, что требует обязательного регулярного и качественного взаимодействия специалистов массового и специального образования.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 Также предусматривается организация регулярного обмена информацией между специалистами разного профиля, специалистами и семьей, включая сетевые ресурсы и технологии.</w:t>
      </w:r>
    </w:p>
    <w:p w:rsidR="00BB4808" w:rsidRPr="0067787C" w:rsidRDefault="00BB4808" w:rsidP="0067787C">
      <w:pPr>
        <w:autoSpaceDE w:val="0"/>
        <w:autoSpaceDN w:val="0"/>
        <w:adjustRightInd w:val="0"/>
        <w:spacing w:after="12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</w:p>
    <w:p w:rsidR="00F01C03" w:rsidRPr="0067787C" w:rsidRDefault="00F01C03" w:rsidP="0067787C">
      <w:pPr>
        <w:spacing w:before="62" w:line="240" w:lineRule="auto"/>
        <w:ind w:left="654"/>
        <w:rPr>
          <w:rFonts w:ascii="Times New Roman" w:hAnsi="Times New Roman" w:cs="Times New Roman"/>
        </w:rPr>
      </w:pPr>
    </w:p>
    <w:sectPr w:rsidR="00F01C03" w:rsidRPr="0067787C" w:rsidSect="00833E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120" w:rsidRDefault="001B4120" w:rsidP="00F01C03">
      <w:pPr>
        <w:spacing w:after="0" w:line="240" w:lineRule="auto"/>
      </w:pPr>
      <w:r>
        <w:separator/>
      </w:r>
    </w:p>
  </w:endnote>
  <w:endnote w:type="continuationSeparator" w:id="0">
    <w:p w:rsidR="001B4120" w:rsidRDefault="001B4120" w:rsidP="00F0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120" w:rsidRDefault="001B4120" w:rsidP="00F01C03">
      <w:pPr>
        <w:spacing w:after="0" w:line="240" w:lineRule="auto"/>
      </w:pPr>
      <w:r>
        <w:separator/>
      </w:r>
    </w:p>
  </w:footnote>
  <w:footnote w:type="continuationSeparator" w:id="0">
    <w:p w:rsidR="001B4120" w:rsidRDefault="001B4120" w:rsidP="00F01C03">
      <w:pPr>
        <w:spacing w:after="0" w:line="240" w:lineRule="auto"/>
      </w:pPr>
      <w:r>
        <w:continuationSeparator/>
      </w:r>
    </w:p>
  </w:footnote>
  <w:footnote w:id="1">
    <w:p w:rsidR="00BB4808" w:rsidRPr="00C314C3" w:rsidRDefault="00BB4808" w:rsidP="00F01C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4C3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C314C3">
        <w:rPr>
          <w:rFonts w:ascii="Times New Roman" w:hAnsi="Times New Roman" w:cs="Times New Roman"/>
          <w:sz w:val="20"/>
          <w:szCs w:val="20"/>
        </w:rPr>
        <w:tab/>
        <w:t xml:space="preserve"> Часть 4 статьи 79</w:t>
      </w:r>
      <w:r w:rsidRPr="00C314C3">
        <w:rPr>
          <w:rFonts w:ascii="Times New Roman" w:hAnsi="Times New Roman" w:cs="Times New Roman"/>
          <w:color w:val="000000"/>
          <w:sz w:val="20"/>
          <w:szCs w:val="20"/>
        </w:rPr>
        <w:t xml:space="preserve">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2">
    <w:p w:rsidR="00BB4808" w:rsidRPr="002A2542" w:rsidRDefault="00BB4808" w:rsidP="00F01C03">
      <w:pPr>
        <w:pStyle w:val="Standard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 w:rsidRPr="002A2542">
        <w:rPr>
          <w:rFonts w:ascii="Times New Roman" w:hAnsi="Times New Roman" w:cs="Times New Roman"/>
          <w:color w:val="000000"/>
          <w:sz w:val="20"/>
          <w:szCs w:val="20"/>
        </w:rPr>
        <w:t>Ст. 15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3">
    <w:p w:rsidR="00BB4808" w:rsidRPr="00C314C3" w:rsidRDefault="00BB4808" w:rsidP="00F01C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4C3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C314C3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C314C3">
        <w:rPr>
          <w:rFonts w:ascii="Times New Roman" w:hAnsi="Times New Roman" w:cs="Times New Roman"/>
          <w:color w:val="000000"/>
          <w:sz w:val="20"/>
          <w:szCs w:val="20"/>
        </w:rPr>
        <w:t>Часть 13 статьи 59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4">
    <w:p w:rsidR="00BB4808" w:rsidRPr="004547B5" w:rsidRDefault="00BB4808" w:rsidP="00F01C03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>
        <w:tab/>
      </w:r>
      <w:r w:rsidRPr="004547B5">
        <w:rPr>
          <w:rFonts w:ascii="Times New Roman" w:hAnsi="Times New Roman" w:cs="Times New Roman"/>
          <w:sz w:val="20"/>
          <w:szCs w:val="20"/>
        </w:rPr>
        <w:t>Часть 6 статьи 58 пункт 9</w:t>
      </w:r>
      <w:r w:rsidRPr="004547B5">
        <w:rPr>
          <w:rFonts w:ascii="Times New Roman" w:hAnsi="Times New Roman" w:cs="Times New Roman"/>
          <w:color w:val="000000"/>
          <w:sz w:val="20"/>
          <w:szCs w:val="20"/>
        </w:rPr>
        <w:t xml:space="preserve">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5">
    <w:p w:rsidR="00BB4808" w:rsidRPr="004547B5" w:rsidRDefault="00BB4808" w:rsidP="00F01C03">
      <w:pPr>
        <w:pStyle w:val="ConsPlusNormal"/>
        <w:spacing w:before="120" w:after="120"/>
        <w:jc w:val="both"/>
        <w:rPr>
          <w:rFonts w:ascii="Times New Roman" w:hAnsi="Times New Roman" w:cs="Times New Roman"/>
        </w:rPr>
      </w:pPr>
      <w:r w:rsidRPr="004547B5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4547B5">
        <w:rPr>
          <w:rFonts w:ascii="Times New Roman" w:hAnsi="Times New Roman" w:cs="Times New Roman"/>
          <w:sz w:val="24"/>
          <w:szCs w:val="24"/>
        </w:rPr>
        <w:t xml:space="preserve"> </w:t>
      </w:r>
      <w:r w:rsidRPr="004547B5">
        <w:rPr>
          <w:rFonts w:ascii="Times New Roman" w:hAnsi="Times New Roman" w:cs="Times New Roman"/>
          <w:sz w:val="24"/>
          <w:szCs w:val="24"/>
        </w:rPr>
        <w:tab/>
      </w:r>
      <w:r w:rsidRPr="004547B5">
        <w:rPr>
          <w:rFonts w:ascii="Times New Roman" w:hAnsi="Times New Roman" w:cs="Times New Roman"/>
        </w:rPr>
        <w:t>Пункт 16 статьи 2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6">
    <w:p w:rsidR="00BB4808" w:rsidRPr="004A6B41" w:rsidRDefault="00BB4808" w:rsidP="00F01C03">
      <w:pPr>
        <w:pStyle w:val="a9"/>
        <w:jc w:val="both"/>
        <w:rPr>
          <w:rFonts w:ascii="Times New Roman" w:hAnsi="Times New Roman"/>
          <w:sz w:val="14"/>
          <w:szCs w:val="18"/>
        </w:rPr>
      </w:pPr>
      <w:r w:rsidRPr="00033B40">
        <w:rPr>
          <w:rStyle w:val="aa"/>
          <w:rFonts w:ascii="Times New Roman" w:hAnsi="Times New Roman"/>
          <w:sz w:val="18"/>
          <w:szCs w:val="18"/>
        </w:rPr>
        <w:footnoteRef/>
      </w:r>
      <w:r w:rsidRPr="00033B40">
        <w:rPr>
          <w:rFonts w:ascii="Times New Roman" w:eastAsia="Times New Roman" w:hAnsi="Times New Roman"/>
          <w:color w:val="000000"/>
          <w:sz w:val="18"/>
          <w:szCs w:val="18"/>
        </w:rPr>
        <w:t>Е.Л. Гончарова, О.И. Кукушкина</w:t>
      </w:r>
      <w:r w:rsidRPr="00033B40">
        <w:rPr>
          <w:rFonts w:ascii="Times New Roman" w:hAnsi="Times New Roman"/>
          <w:bCs/>
          <w:sz w:val="18"/>
          <w:szCs w:val="18"/>
        </w:rPr>
        <w:t xml:space="preserve"> «</w:t>
      </w:r>
      <w:r w:rsidRPr="00033B40">
        <w:rPr>
          <w:rFonts w:ascii="Times New Roman" w:hAnsi="Times New Roman"/>
          <w:sz w:val="18"/>
          <w:szCs w:val="18"/>
        </w:rPr>
        <w:t>Ребенок с особыми образовательными потребностями</w:t>
      </w:r>
      <w:r w:rsidRPr="00033B40">
        <w:rPr>
          <w:rFonts w:ascii="Times New Roman" w:hAnsi="Times New Roman"/>
          <w:color w:val="000000"/>
          <w:sz w:val="18"/>
          <w:szCs w:val="18"/>
        </w:rPr>
        <w:t xml:space="preserve">» </w:t>
      </w:r>
      <w:hyperlink r:id="rId1" w:history="1">
        <w:r w:rsidRPr="004A6B41">
          <w:rPr>
            <w:rStyle w:val="ab"/>
            <w:rFonts w:ascii="Times New Roman" w:hAnsi="Times New Roman"/>
            <w:sz w:val="18"/>
          </w:rPr>
          <w:t>http://almanah.ikprao.ru/articles/almanah-5/rebenok-s-osobymi-obrazovatelnymi-potrebnostjami</w:t>
        </w:r>
      </w:hyperlink>
    </w:p>
    <w:p w:rsidR="00BB4808" w:rsidRDefault="00BB4808" w:rsidP="00F01C03">
      <w:pPr>
        <w:pStyle w:val="a7"/>
      </w:pPr>
    </w:p>
  </w:footnote>
  <w:footnote w:id="7">
    <w:p w:rsidR="00BB4808" w:rsidRPr="00B26576" w:rsidRDefault="00BB4808" w:rsidP="00F01C03">
      <w:pPr>
        <w:pStyle w:val="a7"/>
        <w:jc w:val="both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>
        <w:tab/>
      </w:r>
      <w:r w:rsidRPr="00B26576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араграф</w:t>
      </w:r>
      <w:r w:rsidRPr="00B26576">
        <w:rPr>
          <w:rFonts w:ascii="Times New Roman" w:hAnsi="Times New Roman" w:cs="Times New Roman"/>
        </w:rPr>
        <w:t xml:space="preserve"> 2.1 Раздела 2 Примерной основной образовательной программы образовательного учреждения. Начальная школа / [сост. Е. С. Савинов]. — 4-е изд., </w:t>
      </w:r>
      <w:proofErr w:type="spellStart"/>
      <w:r w:rsidRPr="00B26576">
        <w:rPr>
          <w:rFonts w:ascii="Times New Roman" w:hAnsi="Times New Roman" w:cs="Times New Roman"/>
        </w:rPr>
        <w:t>перераб</w:t>
      </w:r>
      <w:proofErr w:type="spellEnd"/>
      <w:r w:rsidRPr="00B26576">
        <w:rPr>
          <w:rFonts w:ascii="Times New Roman" w:hAnsi="Times New Roman" w:cs="Times New Roman"/>
        </w:rPr>
        <w:t>. — М.</w:t>
      </w:r>
      <w:proofErr w:type="gramStart"/>
      <w:r w:rsidRPr="00B26576">
        <w:rPr>
          <w:rFonts w:ascii="Times New Roman" w:hAnsi="Times New Roman" w:cs="Times New Roman"/>
        </w:rPr>
        <w:t xml:space="preserve"> :</w:t>
      </w:r>
      <w:proofErr w:type="gramEnd"/>
      <w:r w:rsidRPr="00B26576">
        <w:rPr>
          <w:rFonts w:ascii="Times New Roman" w:hAnsi="Times New Roman" w:cs="Times New Roman"/>
        </w:rPr>
        <w:t xml:space="preserve"> Просвещение, 2012. — 223 с. — (Стандарты второго поколения).</w:t>
      </w:r>
    </w:p>
  </w:footnote>
  <w:footnote w:id="8">
    <w:p w:rsidR="00BB4808" w:rsidRPr="00271F9B" w:rsidRDefault="00BB4808" w:rsidP="00BB4808">
      <w:pPr>
        <w:pStyle w:val="ae"/>
        <w:ind w:firstLine="0"/>
        <w:rPr>
          <w:sz w:val="20"/>
          <w:szCs w:val="20"/>
        </w:rPr>
      </w:pPr>
      <w:r w:rsidRPr="00271F9B">
        <w:rPr>
          <w:sz w:val="20"/>
          <w:szCs w:val="20"/>
          <w:vertAlign w:val="superscript"/>
        </w:rPr>
        <w:footnoteRef/>
      </w:r>
      <w:r w:rsidRPr="00271F9B">
        <w:rPr>
          <w:rFonts w:ascii="MS Mincho" w:eastAsia="MS Mincho" w:hAnsi="MS Mincho" w:cs="MS Mincho" w:hint="eastAsia"/>
          <w:sz w:val="20"/>
          <w:szCs w:val="20"/>
        </w:rPr>
        <w:t> </w:t>
      </w:r>
      <w:r w:rsidRPr="00271F9B">
        <w:rPr>
          <w:rFonts w:ascii="MS Mincho" w:eastAsia="MS Mincho" w:hAnsi="MS Mincho" w:cs="MS Mincho"/>
          <w:sz w:val="20"/>
          <w:szCs w:val="20"/>
        </w:rPr>
        <w:t xml:space="preserve"> </w:t>
      </w:r>
      <w:r w:rsidRPr="00271F9B">
        <w:rPr>
          <w:rFonts w:ascii="MS Mincho" w:eastAsia="MS Mincho" w:hAnsi="MS Mincho" w:cs="MS Mincho"/>
          <w:sz w:val="20"/>
          <w:szCs w:val="20"/>
        </w:rPr>
        <w:tab/>
      </w:r>
      <w:proofErr w:type="gramStart"/>
      <w:r w:rsidRPr="00271F9B">
        <w:rPr>
          <w:sz w:val="20"/>
          <w:szCs w:val="20"/>
        </w:rPr>
        <w:t>Изучается во всех разделах курса.</w:t>
      </w:r>
      <w:proofErr w:type="gramEnd"/>
    </w:p>
    <w:p w:rsidR="00BB4808" w:rsidRDefault="00BB4808" w:rsidP="00BB4808">
      <w:pPr>
        <w:pStyle w:val="ae"/>
      </w:pPr>
    </w:p>
  </w:footnote>
  <w:footnote w:id="9">
    <w:p w:rsidR="00BB4808" w:rsidRDefault="00BB4808" w:rsidP="00BB4808">
      <w:pPr>
        <w:pStyle w:val="ae"/>
        <w:ind w:firstLine="0"/>
      </w:pPr>
      <w:r>
        <w:rPr>
          <w:vertAlign w:val="superscript"/>
        </w:rPr>
        <w:footnoteRef/>
      </w:r>
      <w:r>
        <w:rPr>
          <w:rFonts w:ascii="MS Mincho" w:eastAsia="MS Mincho" w:hAnsi="MS Mincho" w:cs="MS Mincho" w:hint="eastAsia"/>
        </w:rPr>
        <w:t> </w:t>
      </w:r>
      <w:r>
        <w:rPr>
          <w:rFonts w:ascii="MS Mincho" w:eastAsia="MS Mincho" w:hAnsi="MS Mincho" w:cs="MS Mincho"/>
        </w:rPr>
        <w:t xml:space="preserve"> </w:t>
      </w:r>
      <w:r>
        <w:rPr>
          <w:rFonts w:ascii="MS Mincho" w:eastAsia="MS Mincho" w:hAnsi="MS Mincho" w:cs="MS Mincho"/>
        </w:rPr>
        <w:tab/>
      </w:r>
      <w:proofErr w:type="gramStart"/>
      <w:r>
        <w:t>Для предупреждения ошибок при письме целесообразно предусмотреть случаи типа «желток», «железный».</w:t>
      </w:r>
      <w:proofErr w:type="gramEnd"/>
    </w:p>
    <w:p w:rsidR="00BB4808" w:rsidRDefault="00BB4808" w:rsidP="00BB4808">
      <w:pPr>
        <w:pStyle w:val="ae"/>
      </w:pPr>
    </w:p>
  </w:footnote>
  <w:footnote w:id="10">
    <w:p w:rsidR="00BB4808" w:rsidRPr="004B4FBB" w:rsidRDefault="00BB4808" w:rsidP="00BB4808">
      <w:pPr>
        <w:pStyle w:val="ae"/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 w:rsidRPr="004B4FBB">
        <w:rPr>
          <w:rFonts w:ascii="Times New Roman" w:hAnsi="Times New Roman"/>
          <w:sz w:val="20"/>
          <w:szCs w:val="20"/>
          <w:vertAlign w:val="superscript"/>
        </w:rPr>
        <w:footnoteRef/>
      </w:r>
      <w:r w:rsidRPr="004B4FBB">
        <w:rPr>
          <w:rFonts w:ascii="Times New Roman" w:eastAsia="MS Mincho" w:hAnsi="Times New Roman"/>
          <w:sz w:val="20"/>
          <w:szCs w:val="20"/>
        </w:rPr>
        <w:t> </w:t>
      </w:r>
      <w:r w:rsidRPr="004B4FBB">
        <w:rPr>
          <w:rFonts w:ascii="Times New Roman" w:hAnsi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4B4FBB">
        <w:rPr>
          <w:rFonts w:ascii="Times New Roman" w:hAnsi="Times New Roman"/>
          <w:sz w:val="20"/>
          <w:szCs w:val="20"/>
        </w:rPr>
        <w:t> </w:t>
      </w:r>
      <w:r w:rsidRPr="004B4FBB">
        <w:rPr>
          <w:rFonts w:ascii="Times New Roman" w:hAnsi="Times New Roman"/>
          <w:sz w:val="20"/>
          <w:szCs w:val="20"/>
        </w:rPr>
        <w:t xml:space="preserve">др.), материалы, используемые в </w:t>
      </w:r>
      <w:proofErr w:type="spellStart"/>
      <w:r w:rsidRPr="004B4FBB">
        <w:rPr>
          <w:rFonts w:ascii="Times New Roman" w:hAnsi="Times New Roman"/>
          <w:sz w:val="20"/>
          <w:szCs w:val="20"/>
        </w:rPr>
        <w:t>декоративно­прикладном</w:t>
      </w:r>
      <w:proofErr w:type="spellEnd"/>
      <w:r w:rsidRPr="004B4FBB">
        <w:rPr>
          <w:rFonts w:ascii="Times New Roman" w:hAnsi="Times New Roman"/>
          <w:sz w:val="20"/>
          <w:szCs w:val="20"/>
        </w:rPr>
        <w:t xml:space="preserve"> творчестве региона, в котором проживают школьники.</w:t>
      </w:r>
    </w:p>
  </w:footnote>
  <w:footnote w:id="11">
    <w:p w:rsidR="00BB4808" w:rsidRDefault="00BB4808" w:rsidP="00BB4808">
      <w:pPr>
        <w:pStyle w:val="a7"/>
        <w:jc w:val="both"/>
      </w:pPr>
      <w:r>
        <w:rPr>
          <w:rStyle w:val="aa"/>
        </w:rPr>
        <w:footnoteRef/>
      </w:r>
      <w:r>
        <w:t xml:space="preserve"> </w:t>
      </w:r>
      <w:r>
        <w:tab/>
      </w:r>
      <w:r w:rsidRPr="00B26576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араграф 2.3</w:t>
      </w:r>
      <w:r w:rsidRPr="00B26576">
        <w:rPr>
          <w:rFonts w:ascii="Times New Roman" w:hAnsi="Times New Roman" w:cs="Times New Roman"/>
        </w:rPr>
        <w:t xml:space="preserve"> Раздела 2 Примерной основной образовательной программы образовательного учреждения. Начальная школа / [сост. Е. С. Савинов]. — 4-е изд., </w:t>
      </w:r>
      <w:proofErr w:type="spellStart"/>
      <w:r w:rsidRPr="00B26576">
        <w:rPr>
          <w:rFonts w:ascii="Times New Roman" w:hAnsi="Times New Roman" w:cs="Times New Roman"/>
        </w:rPr>
        <w:t>перераб</w:t>
      </w:r>
      <w:proofErr w:type="spellEnd"/>
      <w:r w:rsidRPr="00B26576">
        <w:rPr>
          <w:rFonts w:ascii="Times New Roman" w:hAnsi="Times New Roman" w:cs="Times New Roman"/>
        </w:rPr>
        <w:t>. — М.</w:t>
      </w:r>
      <w:proofErr w:type="gramStart"/>
      <w:r w:rsidRPr="00B26576">
        <w:rPr>
          <w:rFonts w:ascii="Times New Roman" w:hAnsi="Times New Roman" w:cs="Times New Roman"/>
        </w:rPr>
        <w:t xml:space="preserve"> :</w:t>
      </w:r>
      <w:proofErr w:type="gramEnd"/>
      <w:r w:rsidRPr="00B26576">
        <w:rPr>
          <w:rFonts w:ascii="Times New Roman" w:hAnsi="Times New Roman" w:cs="Times New Roman"/>
        </w:rPr>
        <w:t xml:space="preserve"> Просвещение, 2012. — 223 с. — (Стандарты второго поколения).</w:t>
      </w:r>
    </w:p>
  </w:footnote>
  <w:footnote w:id="12">
    <w:p w:rsidR="00BB4808" w:rsidRDefault="00BB4808" w:rsidP="00BB4808">
      <w:pPr>
        <w:pStyle w:val="a7"/>
        <w:jc w:val="both"/>
      </w:pPr>
      <w:r>
        <w:rPr>
          <w:rStyle w:val="aa"/>
        </w:rPr>
        <w:footnoteRef/>
      </w:r>
      <w:r>
        <w:t xml:space="preserve"> </w:t>
      </w:r>
      <w:r>
        <w:tab/>
      </w:r>
      <w:r w:rsidRPr="00B26576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араграф</w:t>
      </w:r>
      <w:r w:rsidRPr="00B26576">
        <w:rPr>
          <w:rFonts w:ascii="Times New Roman" w:hAnsi="Times New Roman" w:cs="Times New Roman"/>
        </w:rPr>
        <w:t xml:space="preserve"> 2.</w:t>
      </w:r>
      <w:r>
        <w:rPr>
          <w:rFonts w:ascii="Times New Roman" w:hAnsi="Times New Roman" w:cs="Times New Roman"/>
        </w:rPr>
        <w:t>4</w:t>
      </w:r>
      <w:r w:rsidRPr="00B26576">
        <w:rPr>
          <w:rFonts w:ascii="Times New Roman" w:hAnsi="Times New Roman" w:cs="Times New Roman"/>
        </w:rPr>
        <w:t xml:space="preserve"> Раздела 2 Примерной основной образовательной программы образовательного учреждения. Начальная школа / [сост. Е. С. Савинов]. — 4-е изд., </w:t>
      </w:r>
      <w:proofErr w:type="spellStart"/>
      <w:r w:rsidRPr="00B26576">
        <w:rPr>
          <w:rFonts w:ascii="Times New Roman" w:hAnsi="Times New Roman" w:cs="Times New Roman"/>
        </w:rPr>
        <w:t>перераб</w:t>
      </w:r>
      <w:proofErr w:type="spellEnd"/>
      <w:r w:rsidRPr="00B26576">
        <w:rPr>
          <w:rFonts w:ascii="Times New Roman" w:hAnsi="Times New Roman" w:cs="Times New Roman"/>
        </w:rPr>
        <w:t>. — М.</w:t>
      </w:r>
      <w:proofErr w:type="gramStart"/>
      <w:r w:rsidRPr="00B26576">
        <w:rPr>
          <w:rFonts w:ascii="Times New Roman" w:hAnsi="Times New Roman" w:cs="Times New Roman"/>
        </w:rPr>
        <w:t xml:space="preserve"> :</w:t>
      </w:r>
      <w:proofErr w:type="gramEnd"/>
      <w:r w:rsidRPr="00B26576">
        <w:rPr>
          <w:rFonts w:ascii="Times New Roman" w:hAnsi="Times New Roman" w:cs="Times New Roman"/>
        </w:rPr>
        <w:t xml:space="preserve"> Просвещение, 2012. — 223 с. — (Стандарты второго поколения).</w:t>
      </w:r>
    </w:p>
  </w:footnote>
  <w:footnote w:id="13">
    <w:p w:rsidR="00BB4808" w:rsidRPr="00257DA4" w:rsidRDefault="00BB4808" w:rsidP="00BB4808">
      <w:pPr>
        <w:pStyle w:val="a7"/>
        <w:jc w:val="both"/>
        <w:rPr>
          <w:rFonts w:ascii="Times New Roman" w:hAnsi="Times New Roman" w:cs="Times New Roman"/>
        </w:rPr>
      </w:pPr>
      <w:r w:rsidRPr="009D3D89">
        <w:rPr>
          <w:rStyle w:val="aa"/>
        </w:rPr>
        <w:footnoteRef/>
      </w:r>
      <w:r w:rsidRPr="009D3D89">
        <w:t xml:space="preserve"> </w:t>
      </w:r>
      <w:r w:rsidRPr="00257DA4">
        <w:rPr>
          <w:rFonts w:ascii="Times New Roman" w:hAnsi="Times New Roman" w:cs="Times New Roman"/>
        </w:rPr>
        <w:t xml:space="preserve">Законодательство Российской Федерации в области образования включает в себя: </w:t>
      </w:r>
      <w:proofErr w:type="gramStart"/>
      <w:r w:rsidRPr="00257DA4">
        <w:rPr>
          <w:rFonts w:ascii="Times New Roman" w:hAnsi="Times New Roman" w:cs="Times New Roman"/>
        </w:rPr>
        <w:t>Конституцию Российской Федерации, Федеральный закон Российской Федерации  «Об образовании в Российской Федерации», а также другие федеральные законы, иные нормативные правовые акты Российской Федерации, законы и иные нормативные правовые акты субъектов Российской Федерации, содержащие нормы, регулирующие отношения в сфере образования (пункт 1 статьи 4 Федерального закона Российской Федерации «Об образовании в Российской Федерации»)</w:t>
      </w:r>
      <w:proofErr w:type="gramEnd"/>
    </w:p>
  </w:footnote>
  <w:footnote w:id="14">
    <w:p w:rsidR="00BB4808" w:rsidRDefault="00BB4808" w:rsidP="00BB4808">
      <w:pPr>
        <w:pStyle w:val="1"/>
        <w:spacing w:before="0" w:after="0" w:line="240" w:lineRule="auto"/>
        <w:jc w:val="both"/>
      </w:pPr>
      <w:r w:rsidRPr="00E0372E">
        <w:rPr>
          <w:rStyle w:val="aa"/>
          <w:rFonts w:ascii="Times New Roman" w:hAnsi="Times New Roman"/>
          <w:b w:val="0"/>
          <w:i/>
          <w:sz w:val="20"/>
          <w:szCs w:val="20"/>
        </w:rPr>
        <w:footnoteRef/>
      </w:r>
      <w:r>
        <w:rPr>
          <w:rFonts w:ascii="Times New Roman" w:hAnsi="Times New Roman"/>
          <w:b w:val="0"/>
          <w:sz w:val="20"/>
          <w:szCs w:val="20"/>
        </w:rPr>
        <w:t>П. </w:t>
      </w:r>
      <w:proofErr w:type="gramStart"/>
      <w:r>
        <w:rPr>
          <w:rFonts w:ascii="Times New Roman" w:hAnsi="Times New Roman"/>
          <w:b w:val="0"/>
          <w:sz w:val="20"/>
          <w:szCs w:val="20"/>
        </w:rPr>
        <w:t>п</w:t>
      </w:r>
      <w:proofErr w:type="gramEnd"/>
      <w:r>
        <w:rPr>
          <w:rFonts w:ascii="Times New Roman" w:hAnsi="Times New Roman"/>
          <w:b w:val="0"/>
          <w:sz w:val="20"/>
          <w:szCs w:val="20"/>
        </w:rPr>
        <w:t> 10.9, 10.10 постановления</w:t>
      </w:r>
      <w:r w:rsidRPr="00E0372E">
        <w:rPr>
          <w:rFonts w:ascii="Times New Roman" w:hAnsi="Times New Roman"/>
          <w:b w:val="0"/>
          <w:sz w:val="20"/>
          <w:szCs w:val="20"/>
        </w:rPr>
        <w:t xml:space="preserve"> Главного государственного санитарного врача РФ от 29 декабря 2010 г. N 189 г. Москва</w:t>
      </w:r>
      <w:r>
        <w:rPr>
          <w:rFonts w:ascii="Times New Roman" w:hAnsi="Times New Roman"/>
          <w:b w:val="0"/>
          <w:sz w:val="20"/>
          <w:szCs w:val="20"/>
        </w:rPr>
        <w:t xml:space="preserve"> «</w:t>
      </w:r>
      <w:r w:rsidRPr="00E0372E">
        <w:rPr>
          <w:rFonts w:ascii="Times New Roman" w:hAnsi="Times New Roman"/>
          <w:b w:val="0"/>
          <w:sz w:val="20"/>
          <w:szCs w:val="20"/>
        </w:rPr>
        <w:t>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BB4808" w:rsidRDefault="00BB4808" w:rsidP="00BB4808">
      <w:pPr>
        <w:pStyle w:val="a7"/>
        <w:tabs>
          <w:tab w:val="left" w:pos="2490"/>
        </w:tabs>
      </w:pPr>
      <w:r>
        <w:tab/>
      </w:r>
    </w:p>
  </w:footnote>
  <w:footnote w:id="15">
    <w:p w:rsidR="00BB4808" w:rsidRDefault="00BB4808" w:rsidP="00BB4808">
      <w:pPr>
        <w:pStyle w:val="1"/>
        <w:spacing w:before="0"/>
        <w:jc w:val="both"/>
      </w:pPr>
      <w:r w:rsidRPr="0091192C">
        <w:rPr>
          <w:rStyle w:val="aa"/>
          <w:rFonts w:ascii="Times New Roman" w:hAnsi="Times New Roman"/>
          <w:color w:val="auto"/>
          <w:sz w:val="20"/>
          <w:szCs w:val="20"/>
        </w:rPr>
        <w:footnoteRef/>
      </w:r>
      <w:r w:rsidRPr="0091192C">
        <w:rPr>
          <w:rFonts w:ascii="Times New Roman" w:hAnsi="Times New Roman"/>
          <w:color w:val="auto"/>
          <w:sz w:val="20"/>
          <w:szCs w:val="20"/>
        </w:rPr>
        <w:t>П. </w:t>
      </w:r>
      <w:proofErr w:type="gramStart"/>
      <w:r w:rsidRPr="0091192C">
        <w:rPr>
          <w:rFonts w:ascii="Times New Roman" w:hAnsi="Times New Roman"/>
          <w:color w:val="auto"/>
          <w:sz w:val="20"/>
          <w:szCs w:val="20"/>
        </w:rPr>
        <w:t>п</w:t>
      </w:r>
      <w:proofErr w:type="gramEnd"/>
      <w:r w:rsidRPr="0091192C">
        <w:rPr>
          <w:rFonts w:ascii="Times New Roman" w:hAnsi="Times New Roman"/>
          <w:color w:val="auto"/>
          <w:sz w:val="20"/>
          <w:szCs w:val="20"/>
        </w:rPr>
        <w:t> 10.9, 10.10 постановления Главного государственного санитарного врача РФ от 29 декабря 2010 г. N 189 г. Москва «Об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4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5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6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7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8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9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25"/>
    <w:multiLevelType w:val="multilevel"/>
    <w:tmpl w:val="0000002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1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2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3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14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5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1604377"/>
    <w:multiLevelType w:val="hybridMultilevel"/>
    <w:tmpl w:val="EEBE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1C268D"/>
    <w:multiLevelType w:val="hybridMultilevel"/>
    <w:tmpl w:val="42AE73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21BC61A5"/>
    <w:multiLevelType w:val="hybridMultilevel"/>
    <w:tmpl w:val="848A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33A752CF"/>
    <w:multiLevelType w:val="hybridMultilevel"/>
    <w:tmpl w:val="4B14AC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5A42568"/>
    <w:multiLevelType w:val="hybridMultilevel"/>
    <w:tmpl w:val="5F6E75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8106C60"/>
    <w:multiLevelType w:val="hybridMultilevel"/>
    <w:tmpl w:val="BEA0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471448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28">
    <w:nsid w:val="3F5F54A0"/>
    <w:multiLevelType w:val="hybridMultilevel"/>
    <w:tmpl w:val="3EC4313E"/>
    <w:lvl w:ilvl="0" w:tplc="61324D8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4FB100D"/>
    <w:multiLevelType w:val="hybridMultilevel"/>
    <w:tmpl w:val="E3DE7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1">
    <w:nsid w:val="544B18BD"/>
    <w:multiLevelType w:val="hybridMultilevel"/>
    <w:tmpl w:val="84D8F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3">
    <w:nsid w:val="74C7574E"/>
    <w:multiLevelType w:val="hybridMultilevel"/>
    <w:tmpl w:val="B4804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72B1C"/>
    <w:multiLevelType w:val="hybridMultilevel"/>
    <w:tmpl w:val="012C5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5F4F07"/>
    <w:multiLevelType w:val="hybridMultilevel"/>
    <w:tmpl w:val="FDFA1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1"/>
  </w:num>
  <w:num w:numId="8">
    <w:abstractNumId w:val="13"/>
  </w:num>
  <w:num w:numId="9">
    <w:abstractNumId w:val="14"/>
  </w:num>
  <w:num w:numId="10">
    <w:abstractNumId w:val="32"/>
  </w:num>
  <w:num w:numId="11">
    <w:abstractNumId w:val="30"/>
  </w:num>
  <w:num w:numId="12">
    <w:abstractNumId w:val="25"/>
  </w:num>
  <w:num w:numId="13">
    <w:abstractNumId w:val="36"/>
  </w:num>
  <w:num w:numId="14">
    <w:abstractNumId w:val="20"/>
  </w:num>
  <w:num w:numId="15">
    <w:abstractNumId w:val="15"/>
  </w:num>
  <w:num w:numId="16">
    <w:abstractNumId w:val="33"/>
  </w:num>
  <w:num w:numId="17">
    <w:abstractNumId w:val="23"/>
  </w:num>
  <w:num w:numId="18">
    <w:abstractNumId w:val="31"/>
  </w:num>
  <w:num w:numId="19">
    <w:abstractNumId w:val="34"/>
  </w:num>
  <w:num w:numId="20">
    <w:abstractNumId w:val="10"/>
  </w:num>
  <w:num w:numId="21">
    <w:abstractNumId w:val="27"/>
  </w:num>
  <w:num w:numId="22">
    <w:abstractNumId w:val="5"/>
  </w:num>
  <w:num w:numId="23">
    <w:abstractNumId w:val="6"/>
  </w:num>
  <w:num w:numId="24">
    <w:abstractNumId w:val="2"/>
  </w:num>
  <w:num w:numId="25">
    <w:abstractNumId w:val="9"/>
  </w:num>
  <w:num w:numId="26">
    <w:abstractNumId w:val="1"/>
  </w:num>
  <w:num w:numId="27">
    <w:abstractNumId w:val="12"/>
  </w:num>
  <w:num w:numId="28">
    <w:abstractNumId w:val="28"/>
  </w:num>
  <w:num w:numId="29">
    <w:abstractNumId w:val="22"/>
  </w:num>
  <w:num w:numId="30">
    <w:abstractNumId w:val="0"/>
  </w:num>
  <w:num w:numId="31">
    <w:abstractNumId w:val="35"/>
  </w:num>
  <w:num w:numId="32">
    <w:abstractNumId w:val="29"/>
  </w:num>
  <w:num w:numId="33">
    <w:abstractNumId w:val="18"/>
  </w:num>
  <w:num w:numId="34">
    <w:abstractNumId w:val="17"/>
  </w:num>
  <w:num w:numId="35">
    <w:abstractNumId w:val="24"/>
  </w:num>
  <w:num w:numId="36">
    <w:abstractNumId w:val="26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BB"/>
    <w:rsid w:val="001B4120"/>
    <w:rsid w:val="002B628E"/>
    <w:rsid w:val="002C68B9"/>
    <w:rsid w:val="002D5B6B"/>
    <w:rsid w:val="002E4BE9"/>
    <w:rsid w:val="003A74D4"/>
    <w:rsid w:val="00443995"/>
    <w:rsid w:val="005500D5"/>
    <w:rsid w:val="00557151"/>
    <w:rsid w:val="00562A67"/>
    <w:rsid w:val="00587306"/>
    <w:rsid w:val="005D045E"/>
    <w:rsid w:val="0067787C"/>
    <w:rsid w:val="00710A94"/>
    <w:rsid w:val="00763BBF"/>
    <w:rsid w:val="00833E31"/>
    <w:rsid w:val="009602BB"/>
    <w:rsid w:val="0097597F"/>
    <w:rsid w:val="00A06A62"/>
    <w:rsid w:val="00B45C2C"/>
    <w:rsid w:val="00BB4808"/>
    <w:rsid w:val="00C62777"/>
    <w:rsid w:val="00CE0C88"/>
    <w:rsid w:val="00D06ABA"/>
    <w:rsid w:val="00D82ED3"/>
    <w:rsid w:val="00E77E82"/>
    <w:rsid w:val="00F01C03"/>
    <w:rsid w:val="00F67D53"/>
    <w:rsid w:val="00FD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88"/>
  </w:style>
  <w:style w:type="paragraph" w:styleId="1">
    <w:name w:val="heading 1"/>
    <w:basedOn w:val="a"/>
    <w:next w:val="a"/>
    <w:link w:val="10"/>
    <w:uiPriority w:val="9"/>
    <w:qFormat/>
    <w:rsid w:val="00BB4808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4808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</w:rPr>
  </w:style>
  <w:style w:type="paragraph" w:styleId="3">
    <w:name w:val="heading 3"/>
    <w:basedOn w:val="a"/>
    <w:link w:val="30"/>
    <w:qFormat/>
    <w:rsid w:val="0097597F"/>
    <w:pPr>
      <w:widowControl w:val="0"/>
      <w:autoSpaceDE w:val="0"/>
      <w:autoSpaceDN w:val="0"/>
      <w:spacing w:after="0" w:line="240" w:lineRule="auto"/>
      <w:ind w:left="654"/>
      <w:outlineLvl w:val="2"/>
    </w:pPr>
    <w:rPr>
      <w:rFonts w:ascii="Arial" w:eastAsia="Arial" w:hAnsi="Arial" w:cs="Arial"/>
      <w:b/>
      <w:bCs/>
      <w:sz w:val="66"/>
      <w:szCs w:val="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7597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1"/>
    <w:rsid w:val="0097597F"/>
    <w:rPr>
      <w:rFonts w:ascii="Arial" w:eastAsia="Arial" w:hAnsi="Arial" w:cs="Arial"/>
      <w:b/>
      <w:bCs/>
      <w:sz w:val="66"/>
      <w:szCs w:val="66"/>
    </w:rPr>
  </w:style>
  <w:style w:type="paragraph" w:styleId="a4">
    <w:name w:val="Body Text"/>
    <w:basedOn w:val="a"/>
    <w:link w:val="a5"/>
    <w:uiPriority w:val="99"/>
    <w:qFormat/>
    <w:rsid w:val="009759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97597F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Символ сноски"/>
    <w:rsid w:val="00F01C03"/>
    <w:rPr>
      <w:vertAlign w:val="superscript"/>
    </w:rPr>
  </w:style>
  <w:style w:type="paragraph" w:customStyle="1" w:styleId="Standard">
    <w:name w:val="Standard"/>
    <w:link w:val="Standard1"/>
    <w:uiPriority w:val="99"/>
    <w:rsid w:val="00F01C0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F01C03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7">
    <w:name w:val="footnote text"/>
    <w:aliases w:val="Основной текст с отступом1,Основной текст с отступом11,Body Text Indent,Знак1,Body Text Indent1"/>
    <w:basedOn w:val="a"/>
    <w:link w:val="a8"/>
    <w:unhideWhenUsed/>
    <w:rsid w:val="00F01C0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7"/>
    <w:rsid w:val="00F01C03"/>
    <w:rPr>
      <w:sz w:val="20"/>
      <w:szCs w:val="20"/>
    </w:rPr>
  </w:style>
  <w:style w:type="paragraph" w:styleId="a9">
    <w:name w:val="No Spacing"/>
    <w:aliases w:val="основа"/>
    <w:uiPriority w:val="1"/>
    <w:qFormat/>
    <w:rsid w:val="00F01C03"/>
    <w:pPr>
      <w:spacing w:after="0" w:line="240" w:lineRule="auto"/>
    </w:pPr>
  </w:style>
  <w:style w:type="paragraph" w:customStyle="1" w:styleId="ConsPlusNormal">
    <w:name w:val="ConsPlusNormal"/>
    <w:rsid w:val="00F01C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uiPriority w:val="99"/>
    <w:rsid w:val="00F01C03"/>
    <w:rPr>
      <w:vertAlign w:val="superscript"/>
    </w:rPr>
  </w:style>
  <w:style w:type="character" w:styleId="ab">
    <w:name w:val="Hyperlink"/>
    <w:uiPriority w:val="99"/>
    <w:unhideWhenUsed/>
    <w:rsid w:val="00F01C03"/>
    <w:rPr>
      <w:color w:val="0000FF"/>
      <w:u w:val="single"/>
    </w:rPr>
  </w:style>
  <w:style w:type="paragraph" w:styleId="ac">
    <w:name w:val="Body Text Indent"/>
    <w:aliases w:val=" Знак"/>
    <w:basedOn w:val="a"/>
    <w:link w:val="ad"/>
    <w:unhideWhenUsed/>
    <w:rsid w:val="00F01C03"/>
    <w:pPr>
      <w:spacing w:after="120"/>
      <w:ind w:left="283"/>
    </w:pPr>
  </w:style>
  <w:style w:type="character" w:customStyle="1" w:styleId="ad">
    <w:name w:val="Основной текст с отступом Знак"/>
    <w:aliases w:val=" Знак Знак"/>
    <w:basedOn w:val="a0"/>
    <w:link w:val="ac"/>
    <w:rsid w:val="00F01C03"/>
  </w:style>
  <w:style w:type="paragraph" w:customStyle="1" w:styleId="ae">
    <w:name w:val="Сноска"/>
    <w:basedOn w:val="a"/>
    <w:rsid w:val="00BB4808"/>
    <w:pPr>
      <w:autoSpaceDE w:val="0"/>
      <w:autoSpaceDN w:val="0"/>
      <w:adjustRightInd w:val="0"/>
      <w:spacing w:after="0" w:line="17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BB4808"/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B4808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B4808"/>
  </w:style>
  <w:style w:type="paragraph" w:customStyle="1" w:styleId="12">
    <w:name w:val="Абзац списка1"/>
    <w:basedOn w:val="a"/>
    <w:rsid w:val="00BB4808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">
    <w:name w:val="Абзац"/>
    <w:basedOn w:val="a"/>
    <w:rsid w:val="00BB4808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Normal (Web)"/>
    <w:basedOn w:val="a"/>
    <w:uiPriority w:val="99"/>
    <w:rsid w:val="00BB4808"/>
    <w:pPr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B4808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character" w:customStyle="1" w:styleId="13">
    <w:name w:val="Знак сноски1"/>
    <w:rsid w:val="00BB4808"/>
    <w:rPr>
      <w:vertAlign w:val="superscript"/>
    </w:rPr>
  </w:style>
  <w:style w:type="character" w:customStyle="1" w:styleId="dash041e0431044b0447043d044b0439char1">
    <w:name w:val="dash041e_0431_044b_0447_043d_044b_0439__char1"/>
    <w:rsid w:val="00BB48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BB4808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2">
    <w:name w:val="Body Text 2"/>
    <w:basedOn w:val="a"/>
    <w:link w:val="23"/>
    <w:rsid w:val="00BB48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BB4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BB4808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BB4808"/>
    <w:pPr>
      <w:suppressAutoHyphens/>
    </w:pPr>
    <w:rPr>
      <w:rFonts w:ascii="Calibri" w:eastAsia="Arial Unicode MS" w:hAnsi="Calibri" w:cs="Calibri"/>
      <w:color w:val="00000A"/>
      <w:kern w:val="1"/>
    </w:rPr>
  </w:style>
  <w:style w:type="paragraph" w:styleId="31">
    <w:name w:val="toc 3"/>
    <w:basedOn w:val="a"/>
    <w:next w:val="a"/>
    <w:autoRedefine/>
    <w:uiPriority w:val="39"/>
    <w:unhideWhenUsed/>
    <w:rsid w:val="00BB4808"/>
    <w:pPr>
      <w:tabs>
        <w:tab w:val="right" w:leader="dot" w:pos="9628"/>
      </w:tabs>
      <w:suppressAutoHyphens/>
      <w:ind w:left="426"/>
    </w:pPr>
    <w:rPr>
      <w:rFonts w:ascii="Calibri" w:eastAsia="Arial Unicode MS" w:hAnsi="Calibri" w:cs="Calibri"/>
      <w:color w:val="00000A"/>
      <w:kern w:val="1"/>
    </w:rPr>
  </w:style>
  <w:style w:type="paragraph" w:styleId="24">
    <w:name w:val="toc 2"/>
    <w:basedOn w:val="a"/>
    <w:next w:val="a"/>
    <w:autoRedefine/>
    <w:uiPriority w:val="39"/>
    <w:unhideWhenUsed/>
    <w:rsid w:val="00BB4808"/>
    <w:pPr>
      <w:suppressAutoHyphens/>
      <w:ind w:left="220"/>
    </w:pPr>
    <w:rPr>
      <w:rFonts w:ascii="Calibri" w:eastAsia="Arial Unicode MS" w:hAnsi="Calibri" w:cs="Calibri"/>
      <w:color w:val="00000A"/>
      <w:kern w:val="1"/>
    </w:rPr>
  </w:style>
  <w:style w:type="paragraph" w:customStyle="1" w:styleId="p4">
    <w:name w:val="p4"/>
    <w:basedOn w:val="a"/>
    <w:rsid w:val="00BB48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BB4808"/>
  </w:style>
  <w:style w:type="paragraph" w:customStyle="1" w:styleId="18TexstSPISOK1">
    <w:name w:val="18TexstSPISOK_1"/>
    <w:aliases w:val="1"/>
    <w:basedOn w:val="a"/>
    <w:rsid w:val="00BB4808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af2">
    <w:name w:val="Основной"/>
    <w:basedOn w:val="a"/>
    <w:link w:val="af3"/>
    <w:rsid w:val="00BB480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4">
    <w:name w:val="Буллит"/>
    <w:basedOn w:val="af2"/>
    <w:rsid w:val="00BB4808"/>
    <w:pPr>
      <w:ind w:firstLine="244"/>
    </w:pPr>
  </w:style>
  <w:style w:type="paragraph" w:styleId="af5">
    <w:name w:val="List Paragraph"/>
    <w:basedOn w:val="a"/>
    <w:uiPriority w:val="34"/>
    <w:qFormat/>
    <w:rsid w:val="00BB4808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BB4808"/>
    <w:pPr>
      <w:suppressAutoHyphens/>
      <w:spacing w:after="120" w:line="480" w:lineRule="auto"/>
      <w:ind w:left="283"/>
    </w:pPr>
    <w:rPr>
      <w:rFonts w:ascii="Calibri" w:eastAsia="Arial Unicode MS" w:hAnsi="Calibri" w:cs="Times New Roman"/>
      <w:color w:val="00000A"/>
      <w:kern w:val="1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BB4808"/>
    <w:rPr>
      <w:rFonts w:ascii="Calibri" w:eastAsia="Arial Unicode MS" w:hAnsi="Calibri" w:cs="Times New Roman"/>
      <w:color w:val="00000A"/>
      <w:kern w:val="1"/>
    </w:rPr>
  </w:style>
  <w:style w:type="character" w:customStyle="1" w:styleId="15">
    <w:name w:val="Сноска1"/>
    <w:rsid w:val="00BB4808"/>
    <w:rPr>
      <w:rFonts w:ascii="Times New Roman" w:hAnsi="Times New Roman" w:cs="Times New Roman"/>
      <w:vertAlign w:val="superscript"/>
    </w:rPr>
  </w:style>
  <w:style w:type="paragraph" w:customStyle="1" w:styleId="32">
    <w:name w:val="Заг 3"/>
    <w:basedOn w:val="a"/>
    <w:rsid w:val="00BB480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  <w:lang w:eastAsia="ru-RU"/>
    </w:rPr>
  </w:style>
  <w:style w:type="paragraph" w:customStyle="1" w:styleId="4">
    <w:name w:val="Заг 4"/>
    <w:basedOn w:val="32"/>
    <w:rsid w:val="00BB4808"/>
    <w:rPr>
      <w:b w:val="0"/>
      <w:bCs w:val="0"/>
    </w:rPr>
  </w:style>
  <w:style w:type="paragraph" w:customStyle="1" w:styleId="af6">
    <w:name w:val="Подзаг"/>
    <w:basedOn w:val="af2"/>
    <w:rsid w:val="00BB4808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BB4808"/>
  </w:style>
  <w:style w:type="paragraph" w:customStyle="1" w:styleId="c11">
    <w:name w:val="c11"/>
    <w:basedOn w:val="a"/>
    <w:rsid w:val="00BB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Без интервала1"/>
    <w:rsid w:val="00BB480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BB48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BB4808"/>
  </w:style>
  <w:style w:type="paragraph" w:styleId="af7">
    <w:name w:val="header"/>
    <w:basedOn w:val="a"/>
    <w:link w:val="af8"/>
    <w:uiPriority w:val="99"/>
    <w:unhideWhenUsed/>
    <w:rsid w:val="00BB4808"/>
    <w:pPr>
      <w:tabs>
        <w:tab w:val="center" w:pos="4677"/>
        <w:tab w:val="right" w:pos="9355"/>
      </w:tabs>
      <w:suppressAutoHyphens/>
    </w:pPr>
    <w:rPr>
      <w:rFonts w:ascii="Calibri" w:eastAsia="Arial Unicode MS" w:hAnsi="Calibri" w:cs="Times New Roman"/>
      <w:color w:val="00000A"/>
      <w:kern w:val="1"/>
    </w:rPr>
  </w:style>
  <w:style w:type="character" w:customStyle="1" w:styleId="af8">
    <w:name w:val="Верхний колонтитул Знак"/>
    <w:basedOn w:val="a0"/>
    <w:link w:val="af7"/>
    <w:uiPriority w:val="99"/>
    <w:rsid w:val="00BB4808"/>
    <w:rPr>
      <w:rFonts w:ascii="Calibri" w:eastAsia="Arial Unicode MS" w:hAnsi="Calibri" w:cs="Times New Roman"/>
      <w:color w:val="00000A"/>
      <w:kern w:val="1"/>
    </w:rPr>
  </w:style>
  <w:style w:type="paragraph" w:styleId="af9">
    <w:name w:val="footer"/>
    <w:basedOn w:val="a"/>
    <w:link w:val="afa"/>
    <w:uiPriority w:val="99"/>
    <w:unhideWhenUsed/>
    <w:rsid w:val="00BB4808"/>
    <w:pPr>
      <w:tabs>
        <w:tab w:val="center" w:pos="4677"/>
        <w:tab w:val="right" w:pos="9355"/>
      </w:tabs>
      <w:suppressAutoHyphens/>
    </w:pPr>
    <w:rPr>
      <w:rFonts w:ascii="Calibri" w:eastAsia="Arial Unicode MS" w:hAnsi="Calibri" w:cs="Times New Roman"/>
      <w:color w:val="00000A"/>
      <w:kern w:val="1"/>
    </w:rPr>
  </w:style>
  <w:style w:type="character" w:customStyle="1" w:styleId="afa">
    <w:name w:val="Нижний колонтитул Знак"/>
    <w:basedOn w:val="a0"/>
    <w:link w:val="af9"/>
    <w:uiPriority w:val="99"/>
    <w:rsid w:val="00BB4808"/>
    <w:rPr>
      <w:rFonts w:ascii="Calibri" w:eastAsia="Arial Unicode MS" w:hAnsi="Calibri" w:cs="Times New Roman"/>
      <w:color w:val="00000A"/>
      <w:kern w:val="1"/>
    </w:rPr>
  </w:style>
  <w:style w:type="paragraph" w:styleId="afb">
    <w:name w:val="Balloon Text"/>
    <w:basedOn w:val="a"/>
    <w:link w:val="afc"/>
    <w:uiPriority w:val="99"/>
    <w:semiHidden/>
    <w:unhideWhenUsed/>
    <w:rsid w:val="00BB4808"/>
    <w:pPr>
      <w:suppressAutoHyphens/>
      <w:spacing w:after="0" w:line="240" w:lineRule="auto"/>
    </w:pPr>
    <w:rPr>
      <w:rFonts w:ascii="Segoe UI" w:eastAsia="Arial Unicode MS" w:hAnsi="Segoe UI" w:cs="Times New Roman"/>
      <w:color w:val="00000A"/>
      <w:kern w:val="1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BB4808"/>
    <w:rPr>
      <w:rFonts w:ascii="Segoe UI" w:eastAsia="Arial Unicode MS" w:hAnsi="Segoe UI" w:cs="Times New Roman"/>
      <w:color w:val="00000A"/>
      <w:kern w:val="1"/>
      <w:sz w:val="18"/>
      <w:szCs w:val="18"/>
    </w:rPr>
  </w:style>
  <w:style w:type="paragraph" w:customStyle="1" w:styleId="09PodZAG">
    <w:name w:val="09PodZAG_п/ж"/>
    <w:basedOn w:val="a"/>
    <w:uiPriority w:val="99"/>
    <w:rsid w:val="00BB4808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lang w:eastAsia="ru-RU"/>
    </w:rPr>
  </w:style>
  <w:style w:type="paragraph" w:customStyle="1" w:styleId="afd">
    <w:name w:val="А ОСН ТЕКСТ"/>
    <w:basedOn w:val="a"/>
    <w:link w:val="afe"/>
    <w:rsid w:val="00BB4808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afe">
    <w:name w:val="А ОСН ТЕКСТ Знак"/>
    <w:link w:val="afd"/>
    <w:rsid w:val="00BB4808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customStyle="1" w:styleId="Footnote">
    <w:name w:val="Footnote"/>
    <w:basedOn w:val="Standard"/>
    <w:rsid w:val="00BB4808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7">
    <w:name w:val="Знак сноски2"/>
    <w:rsid w:val="00BB4808"/>
    <w:rPr>
      <w:vertAlign w:val="superscript"/>
    </w:rPr>
  </w:style>
  <w:style w:type="paragraph" w:customStyle="1" w:styleId="aff">
    <w:name w:val="Знак"/>
    <w:basedOn w:val="a"/>
    <w:rsid w:val="00BB48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7">
    <w:name w:val="Основной текст + Курсив1"/>
    <w:rsid w:val="00BB4808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BB4808"/>
    <w:pPr>
      <w:suppressAutoHyphens/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sz w:val="16"/>
      <w:szCs w:val="16"/>
      <w:lang w:eastAsia="ar-SA"/>
    </w:rPr>
  </w:style>
  <w:style w:type="character" w:customStyle="1" w:styleId="18">
    <w:name w:val="Текст сноски Знак1"/>
    <w:uiPriority w:val="99"/>
    <w:rsid w:val="00BB4808"/>
    <w:rPr>
      <w:caps/>
      <w:lang w:eastAsia="ar-SA"/>
    </w:rPr>
  </w:style>
  <w:style w:type="character" w:customStyle="1" w:styleId="aff0">
    <w:name w:val="Сноска_"/>
    <w:rsid w:val="00BB4808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BB4808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BB4808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BB4808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3">
    <w:name w:val="Основной текст + Курсив3"/>
    <w:rsid w:val="00BB4808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BB4808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BB4808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aff1">
    <w:name w:val="Основной текст + Полужирный"/>
    <w:semiHidden/>
    <w:rsid w:val="00BB4808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8">
    <w:name w:val="Абзац списка2"/>
    <w:basedOn w:val="a"/>
    <w:rsid w:val="00BB4808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f2">
    <w:name w:val="annotation reference"/>
    <w:semiHidden/>
    <w:unhideWhenUsed/>
    <w:rsid w:val="00BB4808"/>
    <w:rPr>
      <w:sz w:val="16"/>
      <w:szCs w:val="16"/>
    </w:rPr>
  </w:style>
  <w:style w:type="paragraph" w:customStyle="1" w:styleId="WW-12">
    <w:name w:val="WW-????????12"/>
    <w:basedOn w:val="a"/>
    <w:uiPriority w:val="99"/>
    <w:rsid w:val="00BB4808"/>
    <w:pPr>
      <w:widowControl w:val="0"/>
      <w:suppressAutoHyphens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kern w:val="1"/>
      <w:sz w:val="21"/>
      <w:szCs w:val="20"/>
      <w:lang w:eastAsia="ru-RU"/>
    </w:rPr>
  </w:style>
  <w:style w:type="paragraph" w:customStyle="1" w:styleId="aff3">
    <w:name w:val="??????"/>
    <w:basedOn w:val="WW-12"/>
    <w:uiPriority w:val="99"/>
    <w:rsid w:val="00BB4808"/>
    <w:pPr>
      <w:ind w:firstLine="244"/>
    </w:pPr>
  </w:style>
  <w:style w:type="character" w:customStyle="1" w:styleId="Standard0">
    <w:name w:val="Standard Знак"/>
    <w:rsid w:val="00BB4808"/>
    <w:rPr>
      <w:rFonts w:ascii="Times New Roman" w:hAnsi="Times New Roman"/>
      <w:kern w:val="3"/>
      <w:sz w:val="24"/>
      <w:szCs w:val="24"/>
      <w:lang w:bidi="ar-SA"/>
    </w:rPr>
  </w:style>
  <w:style w:type="paragraph" w:styleId="aff4">
    <w:name w:val="Block Text"/>
    <w:basedOn w:val="a"/>
    <w:semiHidden/>
    <w:rsid w:val="00BB4808"/>
    <w:pPr>
      <w:widowControl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Без интервала2"/>
    <w:rsid w:val="00BB480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4">
    <w:name w:val="Основной текст + Полужирный3"/>
    <w:aliases w:val="Курсив7"/>
    <w:rsid w:val="00BB4808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BB4808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BB4808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BB4808"/>
  </w:style>
  <w:style w:type="character" w:styleId="aff5">
    <w:name w:val="Emphasis"/>
    <w:basedOn w:val="a0"/>
    <w:uiPriority w:val="20"/>
    <w:qFormat/>
    <w:rsid w:val="00BB4808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BB4808"/>
    <w:pPr>
      <w:numPr>
        <w:numId w:val="30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Знак"/>
    <w:link w:val="af2"/>
    <w:rsid w:val="00BB4808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ff6">
    <w:name w:val="Title"/>
    <w:basedOn w:val="a"/>
    <w:next w:val="a"/>
    <w:link w:val="aff7"/>
    <w:uiPriority w:val="99"/>
    <w:qFormat/>
    <w:rsid w:val="00BB4808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character" w:customStyle="1" w:styleId="aff7">
    <w:name w:val="Название Знак"/>
    <w:basedOn w:val="a0"/>
    <w:link w:val="aff6"/>
    <w:uiPriority w:val="99"/>
    <w:rsid w:val="00BB4808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BB4808"/>
  </w:style>
  <w:style w:type="table" w:customStyle="1" w:styleId="19">
    <w:name w:val="Сетка таблицы1"/>
    <w:basedOn w:val="a1"/>
    <w:next w:val="a3"/>
    <w:uiPriority w:val="59"/>
    <w:rsid w:val="0067787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88"/>
  </w:style>
  <w:style w:type="paragraph" w:styleId="1">
    <w:name w:val="heading 1"/>
    <w:basedOn w:val="a"/>
    <w:next w:val="a"/>
    <w:link w:val="10"/>
    <w:uiPriority w:val="9"/>
    <w:qFormat/>
    <w:rsid w:val="00BB4808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4808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</w:rPr>
  </w:style>
  <w:style w:type="paragraph" w:styleId="3">
    <w:name w:val="heading 3"/>
    <w:basedOn w:val="a"/>
    <w:link w:val="30"/>
    <w:qFormat/>
    <w:rsid w:val="0097597F"/>
    <w:pPr>
      <w:widowControl w:val="0"/>
      <w:autoSpaceDE w:val="0"/>
      <w:autoSpaceDN w:val="0"/>
      <w:spacing w:after="0" w:line="240" w:lineRule="auto"/>
      <w:ind w:left="654"/>
      <w:outlineLvl w:val="2"/>
    </w:pPr>
    <w:rPr>
      <w:rFonts w:ascii="Arial" w:eastAsia="Arial" w:hAnsi="Arial" w:cs="Arial"/>
      <w:b/>
      <w:bCs/>
      <w:sz w:val="66"/>
      <w:szCs w:val="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7597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1"/>
    <w:rsid w:val="0097597F"/>
    <w:rPr>
      <w:rFonts w:ascii="Arial" w:eastAsia="Arial" w:hAnsi="Arial" w:cs="Arial"/>
      <w:b/>
      <w:bCs/>
      <w:sz w:val="66"/>
      <w:szCs w:val="66"/>
    </w:rPr>
  </w:style>
  <w:style w:type="paragraph" w:styleId="a4">
    <w:name w:val="Body Text"/>
    <w:basedOn w:val="a"/>
    <w:link w:val="a5"/>
    <w:uiPriority w:val="99"/>
    <w:qFormat/>
    <w:rsid w:val="009759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97597F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Символ сноски"/>
    <w:rsid w:val="00F01C03"/>
    <w:rPr>
      <w:vertAlign w:val="superscript"/>
    </w:rPr>
  </w:style>
  <w:style w:type="paragraph" w:customStyle="1" w:styleId="Standard">
    <w:name w:val="Standard"/>
    <w:link w:val="Standard1"/>
    <w:uiPriority w:val="99"/>
    <w:rsid w:val="00F01C0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F01C03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7">
    <w:name w:val="footnote text"/>
    <w:aliases w:val="Основной текст с отступом1,Основной текст с отступом11,Body Text Indent,Знак1,Body Text Indent1"/>
    <w:basedOn w:val="a"/>
    <w:link w:val="a8"/>
    <w:unhideWhenUsed/>
    <w:rsid w:val="00F01C0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7"/>
    <w:rsid w:val="00F01C03"/>
    <w:rPr>
      <w:sz w:val="20"/>
      <w:szCs w:val="20"/>
    </w:rPr>
  </w:style>
  <w:style w:type="paragraph" w:styleId="a9">
    <w:name w:val="No Spacing"/>
    <w:aliases w:val="основа"/>
    <w:uiPriority w:val="1"/>
    <w:qFormat/>
    <w:rsid w:val="00F01C03"/>
    <w:pPr>
      <w:spacing w:after="0" w:line="240" w:lineRule="auto"/>
    </w:pPr>
  </w:style>
  <w:style w:type="paragraph" w:customStyle="1" w:styleId="ConsPlusNormal">
    <w:name w:val="ConsPlusNormal"/>
    <w:rsid w:val="00F01C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uiPriority w:val="99"/>
    <w:rsid w:val="00F01C03"/>
    <w:rPr>
      <w:vertAlign w:val="superscript"/>
    </w:rPr>
  </w:style>
  <w:style w:type="character" w:styleId="ab">
    <w:name w:val="Hyperlink"/>
    <w:uiPriority w:val="99"/>
    <w:unhideWhenUsed/>
    <w:rsid w:val="00F01C03"/>
    <w:rPr>
      <w:color w:val="0000FF"/>
      <w:u w:val="single"/>
    </w:rPr>
  </w:style>
  <w:style w:type="paragraph" w:styleId="ac">
    <w:name w:val="Body Text Indent"/>
    <w:aliases w:val=" Знак"/>
    <w:basedOn w:val="a"/>
    <w:link w:val="ad"/>
    <w:unhideWhenUsed/>
    <w:rsid w:val="00F01C03"/>
    <w:pPr>
      <w:spacing w:after="120"/>
      <w:ind w:left="283"/>
    </w:pPr>
  </w:style>
  <w:style w:type="character" w:customStyle="1" w:styleId="ad">
    <w:name w:val="Основной текст с отступом Знак"/>
    <w:aliases w:val=" Знак Знак"/>
    <w:basedOn w:val="a0"/>
    <w:link w:val="ac"/>
    <w:rsid w:val="00F01C03"/>
  </w:style>
  <w:style w:type="paragraph" w:customStyle="1" w:styleId="ae">
    <w:name w:val="Сноска"/>
    <w:basedOn w:val="a"/>
    <w:rsid w:val="00BB4808"/>
    <w:pPr>
      <w:autoSpaceDE w:val="0"/>
      <w:autoSpaceDN w:val="0"/>
      <w:adjustRightInd w:val="0"/>
      <w:spacing w:after="0" w:line="17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BB4808"/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B4808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B4808"/>
  </w:style>
  <w:style w:type="paragraph" w:customStyle="1" w:styleId="12">
    <w:name w:val="Абзац списка1"/>
    <w:basedOn w:val="a"/>
    <w:rsid w:val="00BB4808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">
    <w:name w:val="Абзац"/>
    <w:basedOn w:val="a"/>
    <w:rsid w:val="00BB4808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Normal (Web)"/>
    <w:basedOn w:val="a"/>
    <w:uiPriority w:val="99"/>
    <w:rsid w:val="00BB4808"/>
    <w:pPr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B4808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character" w:customStyle="1" w:styleId="13">
    <w:name w:val="Знак сноски1"/>
    <w:rsid w:val="00BB4808"/>
    <w:rPr>
      <w:vertAlign w:val="superscript"/>
    </w:rPr>
  </w:style>
  <w:style w:type="character" w:customStyle="1" w:styleId="dash041e0431044b0447043d044b0439char1">
    <w:name w:val="dash041e_0431_044b_0447_043d_044b_0439__char1"/>
    <w:rsid w:val="00BB48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BB4808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2">
    <w:name w:val="Body Text 2"/>
    <w:basedOn w:val="a"/>
    <w:link w:val="23"/>
    <w:rsid w:val="00BB48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BB4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BB4808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BB4808"/>
    <w:pPr>
      <w:suppressAutoHyphens/>
    </w:pPr>
    <w:rPr>
      <w:rFonts w:ascii="Calibri" w:eastAsia="Arial Unicode MS" w:hAnsi="Calibri" w:cs="Calibri"/>
      <w:color w:val="00000A"/>
      <w:kern w:val="1"/>
    </w:rPr>
  </w:style>
  <w:style w:type="paragraph" w:styleId="31">
    <w:name w:val="toc 3"/>
    <w:basedOn w:val="a"/>
    <w:next w:val="a"/>
    <w:autoRedefine/>
    <w:uiPriority w:val="39"/>
    <w:unhideWhenUsed/>
    <w:rsid w:val="00BB4808"/>
    <w:pPr>
      <w:tabs>
        <w:tab w:val="right" w:leader="dot" w:pos="9628"/>
      </w:tabs>
      <w:suppressAutoHyphens/>
      <w:ind w:left="426"/>
    </w:pPr>
    <w:rPr>
      <w:rFonts w:ascii="Calibri" w:eastAsia="Arial Unicode MS" w:hAnsi="Calibri" w:cs="Calibri"/>
      <w:color w:val="00000A"/>
      <w:kern w:val="1"/>
    </w:rPr>
  </w:style>
  <w:style w:type="paragraph" w:styleId="24">
    <w:name w:val="toc 2"/>
    <w:basedOn w:val="a"/>
    <w:next w:val="a"/>
    <w:autoRedefine/>
    <w:uiPriority w:val="39"/>
    <w:unhideWhenUsed/>
    <w:rsid w:val="00BB4808"/>
    <w:pPr>
      <w:suppressAutoHyphens/>
      <w:ind w:left="220"/>
    </w:pPr>
    <w:rPr>
      <w:rFonts w:ascii="Calibri" w:eastAsia="Arial Unicode MS" w:hAnsi="Calibri" w:cs="Calibri"/>
      <w:color w:val="00000A"/>
      <w:kern w:val="1"/>
    </w:rPr>
  </w:style>
  <w:style w:type="paragraph" w:customStyle="1" w:styleId="p4">
    <w:name w:val="p4"/>
    <w:basedOn w:val="a"/>
    <w:rsid w:val="00BB48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BB4808"/>
  </w:style>
  <w:style w:type="paragraph" w:customStyle="1" w:styleId="18TexstSPISOK1">
    <w:name w:val="18TexstSPISOK_1"/>
    <w:aliases w:val="1"/>
    <w:basedOn w:val="a"/>
    <w:rsid w:val="00BB4808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af2">
    <w:name w:val="Основной"/>
    <w:basedOn w:val="a"/>
    <w:link w:val="af3"/>
    <w:rsid w:val="00BB480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4">
    <w:name w:val="Буллит"/>
    <w:basedOn w:val="af2"/>
    <w:rsid w:val="00BB4808"/>
    <w:pPr>
      <w:ind w:firstLine="244"/>
    </w:pPr>
  </w:style>
  <w:style w:type="paragraph" w:styleId="af5">
    <w:name w:val="List Paragraph"/>
    <w:basedOn w:val="a"/>
    <w:uiPriority w:val="34"/>
    <w:qFormat/>
    <w:rsid w:val="00BB4808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BB4808"/>
    <w:pPr>
      <w:suppressAutoHyphens/>
      <w:spacing w:after="120" w:line="480" w:lineRule="auto"/>
      <w:ind w:left="283"/>
    </w:pPr>
    <w:rPr>
      <w:rFonts w:ascii="Calibri" w:eastAsia="Arial Unicode MS" w:hAnsi="Calibri" w:cs="Times New Roman"/>
      <w:color w:val="00000A"/>
      <w:kern w:val="1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BB4808"/>
    <w:rPr>
      <w:rFonts w:ascii="Calibri" w:eastAsia="Arial Unicode MS" w:hAnsi="Calibri" w:cs="Times New Roman"/>
      <w:color w:val="00000A"/>
      <w:kern w:val="1"/>
    </w:rPr>
  </w:style>
  <w:style w:type="character" w:customStyle="1" w:styleId="15">
    <w:name w:val="Сноска1"/>
    <w:rsid w:val="00BB4808"/>
    <w:rPr>
      <w:rFonts w:ascii="Times New Roman" w:hAnsi="Times New Roman" w:cs="Times New Roman"/>
      <w:vertAlign w:val="superscript"/>
    </w:rPr>
  </w:style>
  <w:style w:type="paragraph" w:customStyle="1" w:styleId="32">
    <w:name w:val="Заг 3"/>
    <w:basedOn w:val="a"/>
    <w:rsid w:val="00BB480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  <w:lang w:eastAsia="ru-RU"/>
    </w:rPr>
  </w:style>
  <w:style w:type="paragraph" w:customStyle="1" w:styleId="4">
    <w:name w:val="Заг 4"/>
    <w:basedOn w:val="32"/>
    <w:rsid w:val="00BB4808"/>
    <w:rPr>
      <w:b w:val="0"/>
      <w:bCs w:val="0"/>
    </w:rPr>
  </w:style>
  <w:style w:type="paragraph" w:customStyle="1" w:styleId="af6">
    <w:name w:val="Подзаг"/>
    <w:basedOn w:val="af2"/>
    <w:rsid w:val="00BB4808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BB4808"/>
  </w:style>
  <w:style w:type="paragraph" w:customStyle="1" w:styleId="c11">
    <w:name w:val="c11"/>
    <w:basedOn w:val="a"/>
    <w:rsid w:val="00BB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Без интервала1"/>
    <w:rsid w:val="00BB480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BB48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BB4808"/>
  </w:style>
  <w:style w:type="paragraph" w:styleId="af7">
    <w:name w:val="header"/>
    <w:basedOn w:val="a"/>
    <w:link w:val="af8"/>
    <w:uiPriority w:val="99"/>
    <w:unhideWhenUsed/>
    <w:rsid w:val="00BB4808"/>
    <w:pPr>
      <w:tabs>
        <w:tab w:val="center" w:pos="4677"/>
        <w:tab w:val="right" w:pos="9355"/>
      </w:tabs>
      <w:suppressAutoHyphens/>
    </w:pPr>
    <w:rPr>
      <w:rFonts w:ascii="Calibri" w:eastAsia="Arial Unicode MS" w:hAnsi="Calibri" w:cs="Times New Roman"/>
      <w:color w:val="00000A"/>
      <w:kern w:val="1"/>
    </w:rPr>
  </w:style>
  <w:style w:type="character" w:customStyle="1" w:styleId="af8">
    <w:name w:val="Верхний колонтитул Знак"/>
    <w:basedOn w:val="a0"/>
    <w:link w:val="af7"/>
    <w:uiPriority w:val="99"/>
    <w:rsid w:val="00BB4808"/>
    <w:rPr>
      <w:rFonts w:ascii="Calibri" w:eastAsia="Arial Unicode MS" w:hAnsi="Calibri" w:cs="Times New Roman"/>
      <w:color w:val="00000A"/>
      <w:kern w:val="1"/>
    </w:rPr>
  </w:style>
  <w:style w:type="paragraph" w:styleId="af9">
    <w:name w:val="footer"/>
    <w:basedOn w:val="a"/>
    <w:link w:val="afa"/>
    <w:uiPriority w:val="99"/>
    <w:unhideWhenUsed/>
    <w:rsid w:val="00BB4808"/>
    <w:pPr>
      <w:tabs>
        <w:tab w:val="center" w:pos="4677"/>
        <w:tab w:val="right" w:pos="9355"/>
      </w:tabs>
      <w:suppressAutoHyphens/>
    </w:pPr>
    <w:rPr>
      <w:rFonts w:ascii="Calibri" w:eastAsia="Arial Unicode MS" w:hAnsi="Calibri" w:cs="Times New Roman"/>
      <w:color w:val="00000A"/>
      <w:kern w:val="1"/>
    </w:rPr>
  </w:style>
  <w:style w:type="character" w:customStyle="1" w:styleId="afa">
    <w:name w:val="Нижний колонтитул Знак"/>
    <w:basedOn w:val="a0"/>
    <w:link w:val="af9"/>
    <w:uiPriority w:val="99"/>
    <w:rsid w:val="00BB4808"/>
    <w:rPr>
      <w:rFonts w:ascii="Calibri" w:eastAsia="Arial Unicode MS" w:hAnsi="Calibri" w:cs="Times New Roman"/>
      <w:color w:val="00000A"/>
      <w:kern w:val="1"/>
    </w:rPr>
  </w:style>
  <w:style w:type="paragraph" w:styleId="afb">
    <w:name w:val="Balloon Text"/>
    <w:basedOn w:val="a"/>
    <w:link w:val="afc"/>
    <w:uiPriority w:val="99"/>
    <w:semiHidden/>
    <w:unhideWhenUsed/>
    <w:rsid w:val="00BB4808"/>
    <w:pPr>
      <w:suppressAutoHyphens/>
      <w:spacing w:after="0" w:line="240" w:lineRule="auto"/>
    </w:pPr>
    <w:rPr>
      <w:rFonts w:ascii="Segoe UI" w:eastAsia="Arial Unicode MS" w:hAnsi="Segoe UI" w:cs="Times New Roman"/>
      <w:color w:val="00000A"/>
      <w:kern w:val="1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BB4808"/>
    <w:rPr>
      <w:rFonts w:ascii="Segoe UI" w:eastAsia="Arial Unicode MS" w:hAnsi="Segoe UI" w:cs="Times New Roman"/>
      <w:color w:val="00000A"/>
      <w:kern w:val="1"/>
      <w:sz w:val="18"/>
      <w:szCs w:val="18"/>
    </w:rPr>
  </w:style>
  <w:style w:type="paragraph" w:customStyle="1" w:styleId="09PodZAG">
    <w:name w:val="09PodZAG_п/ж"/>
    <w:basedOn w:val="a"/>
    <w:uiPriority w:val="99"/>
    <w:rsid w:val="00BB4808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lang w:eastAsia="ru-RU"/>
    </w:rPr>
  </w:style>
  <w:style w:type="paragraph" w:customStyle="1" w:styleId="afd">
    <w:name w:val="А ОСН ТЕКСТ"/>
    <w:basedOn w:val="a"/>
    <w:link w:val="afe"/>
    <w:rsid w:val="00BB4808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afe">
    <w:name w:val="А ОСН ТЕКСТ Знак"/>
    <w:link w:val="afd"/>
    <w:rsid w:val="00BB4808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customStyle="1" w:styleId="Footnote">
    <w:name w:val="Footnote"/>
    <w:basedOn w:val="Standard"/>
    <w:rsid w:val="00BB4808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7">
    <w:name w:val="Знак сноски2"/>
    <w:rsid w:val="00BB4808"/>
    <w:rPr>
      <w:vertAlign w:val="superscript"/>
    </w:rPr>
  </w:style>
  <w:style w:type="paragraph" w:customStyle="1" w:styleId="aff">
    <w:name w:val="Знак"/>
    <w:basedOn w:val="a"/>
    <w:rsid w:val="00BB48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7">
    <w:name w:val="Основной текст + Курсив1"/>
    <w:rsid w:val="00BB4808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BB4808"/>
    <w:pPr>
      <w:suppressAutoHyphens/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sz w:val="16"/>
      <w:szCs w:val="16"/>
      <w:lang w:eastAsia="ar-SA"/>
    </w:rPr>
  </w:style>
  <w:style w:type="character" w:customStyle="1" w:styleId="18">
    <w:name w:val="Текст сноски Знак1"/>
    <w:uiPriority w:val="99"/>
    <w:rsid w:val="00BB4808"/>
    <w:rPr>
      <w:caps/>
      <w:lang w:eastAsia="ar-SA"/>
    </w:rPr>
  </w:style>
  <w:style w:type="character" w:customStyle="1" w:styleId="aff0">
    <w:name w:val="Сноска_"/>
    <w:rsid w:val="00BB4808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BB4808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BB4808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BB4808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3">
    <w:name w:val="Основной текст + Курсив3"/>
    <w:rsid w:val="00BB4808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BB4808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BB4808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aff1">
    <w:name w:val="Основной текст + Полужирный"/>
    <w:semiHidden/>
    <w:rsid w:val="00BB4808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8">
    <w:name w:val="Абзац списка2"/>
    <w:basedOn w:val="a"/>
    <w:rsid w:val="00BB4808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f2">
    <w:name w:val="annotation reference"/>
    <w:semiHidden/>
    <w:unhideWhenUsed/>
    <w:rsid w:val="00BB4808"/>
    <w:rPr>
      <w:sz w:val="16"/>
      <w:szCs w:val="16"/>
    </w:rPr>
  </w:style>
  <w:style w:type="paragraph" w:customStyle="1" w:styleId="WW-12">
    <w:name w:val="WW-????????12"/>
    <w:basedOn w:val="a"/>
    <w:uiPriority w:val="99"/>
    <w:rsid w:val="00BB4808"/>
    <w:pPr>
      <w:widowControl w:val="0"/>
      <w:suppressAutoHyphens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kern w:val="1"/>
      <w:sz w:val="21"/>
      <w:szCs w:val="20"/>
      <w:lang w:eastAsia="ru-RU"/>
    </w:rPr>
  </w:style>
  <w:style w:type="paragraph" w:customStyle="1" w:styleId="aff3">
    <w:name w:val="??????"/>
    <w:basedOn w:val="WW-12"/>
    <w:uiPriority w:val="99"/>
    <w:rsid w:val="00BB4808"/>
    <w:pPr>
      <w:ind w:firstLine="244"/>
    </w:pPr>
  </w:style>
  <w:style w:type="character" w:customStyle="1" w:styleId="Standard0">
    <w:name w:val="Standard Знак"/>
    <w:rsid w:val="00BB4808"/>
    <w:rPr>
      <w:rFonts w:ascii="Times New Roman" w:hAnsi="Times New Roman"/>
      <w:kern w:val="3"/>
      <w:sz w:val="24"/>
      <w:szCs w:val="24"/>
      <w:lang w:bidi="ar-SA"/>
    </w:rPr>
  </w:style>
  <w:style w:type="paragraph" w:styleId="aff4">
    <w:name w:val="Block Text"/>
    <w:basedOn w:val="a"/>
    <w:semiHidden/>
    <w:rsid w:val="00BB4808"/>
    <w:pPr>
      <w:widowControl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Без интервала2"/>
    <w:rsid w:val="00BB480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4">
    <w:name w:val="Основной текст + Полужирный3"/>
    <w:aliases w:val="Курсив7"/>
    <w:rsid w:val="00BB4808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BB4808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BB4808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BB4808"/>
  </w:style>
  <w:style w:type="character" w:styleId="aff5">
    <w:name w:val="Emphasis"/>
    <w:basedOn w:val="a0"/>
    <w:uiPriority w:val="20"/>
    <w:qFormat/>
    <w:rsid w:val="00BB4808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BB4808"/>
    <w:pPr>
      <w:numPr>
        <w:numId w:val="30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Знак"/>
    <w:link w:val="af2"/>
    <w:rsid w:val="00BB4808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ff6">
    <w:name w:val="Title"/>
    <w:basedOn w:val="a"/>
    <w:next w:val="a"/>
    <w:link w:val="aff7"/>
    <w:uiPriority w:val="99"/>
    <w:qFormat/>
    <w:rsid w:val="00BB4808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character" w:customStyle="1" w:styleId="aff7">
    <w:name w:val="Название Знак"/>
    <w:basedOn w:val="a0"/>
    <w:link w:val="aff6"/>
    <w:uiPriority w:val="99"/>
    <w:rsid w:val="00BB4808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BB4808"/>
  </w:style>
  <w:style w:type="table" w:customStyle="1" w:styleId="19">
    <w:name w:val="Сетка таблицы1"/>
    <w:basedOn w:val="a1"/>
    <w:next w:val="a3"/>
    <w:uiPriority w:val="59"/>
    <w:rsid w:val="0067787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lmanah.ikprao.ru/articles/almanah-5/rebenok-s-osobymi-obrazovatelnymi-potrebnostj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60</Pages>
  <Words>32499</Words>
  <Characters>185249</Characters>
  <Application>Microsoft Office Word</Application>
  <DocSecurity>0</DocSecurity>
  <Lines>1543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</dc:creator>
  <cp:lastModifiedBy>МТ10</cp:lastModifiedBy>
  <cp:revision>11</cp:revision>
  <cp:lastPrinted>2023-11-20T06:59:00Z</cp:lastPrinted>
  <dcterms:created xsi:type="dcterms:W3CDTF">2024-01-25T10:52:00Z</dcterms:created>
  <dcterms:modified xsi:type="dcterms:W3CDTF">2024-01-29T08:38:00Z</dcterms:modified>
</cp:coreProperties>
</file>