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50411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c037b7b-5520-4791-a03a-b18d3eebfa6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b608da-8ae8-4d65-84e8-c89526b10adb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молодежной политики администрации Козловского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"Козловская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Выйгетов Э.Г.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1714808)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«Вероятность и статистика.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0db9df5-4f18-4315-937d-9949a0b704d1" w:id="3"/>
      <w:r>
        <w:rPr>
          <w:rFonts w:ascii="Times New Roman" w:hAnsi="Times New Roman"/>
          <w:b/>
          <w:i w:val="false"/>
          <w:color w:val="000000"/>
          <w:sz w:val="28"/>
        </w:rPr>
        <w:t>г. Козловка,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9cbcb13b-ef51-4f5f-b56f-5fc99c9360c2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504111" w:id="5"/>
    <w:p>
      <w:pPr>
        <w:sectPr>
          <w:pgSz w:w="11906" w:h="16383" w:orient="portrait"/>
        </w:sectPr>
      </w:pPr>
    </w:p>
    <w:bookmarkEnd w:id="5"/>
    <w:bookmarkEnd w:id="0"/>
    <w:bookmarkStart w:name="block-1250411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6699e0-a848-4276-9295-9131bc7b4ab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2504112" w:id="8"/>
    <w:p>
      <w:pPr>
        <w:sectPr>
          <w:pgSz w:w="11906" w:h="16383" w:orient="portrait"/>
        </w:sectPr>
      </w:pPr>
    </w:p>
    <w:bookmarkEnd w:id="8"/>
    <w:bookmarkEnd w:id="6"/>
    <w:bookmarkStart w:name="block-1250411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одиночных независимых событий. Задачи, приводящие к распределению Пуассона.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bookmarkStart w:name="block-12504114" w:id="10"/>
    <w:p>
      <w:pPr>
        <w:sectPr>
          <w:pgSz w:w="11906" w:h="16383" w:orient="portrait"/>
        </w:sectPr>
      </w:pPr>
    </w:p>
    <w:bookmarkEnd w:id="10"/>
    <w:bookmarkEnd w:id="9"/>
    <w:bookmarkStart w:name="block-12504113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bookmarkStart w:name="block-12504113" w:id="12"/>
    <w:p>
      <w:pPr>
        <w:sectPr>
          <w:pgSz w:w="11906" w:h="16383" w:orient="portrait"/>
        </w:sectPr>
      </w:pPr>
    </w:p>
    <w:bookmarkEnd w:id="12"/>
    <w:bookmarkEnd w:id="11"/>
    <w:bookmarkStart w:name="block-12504117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2"/>
        <w:gridCol w:w="2534"/>
        <w:gridCol w:w="1433"/>
        <w:gridCol w:w="2470"/>
        <w:gridCol w:w="2592"/>
        <w:gridCol w:w="3883"/>
      </w:tblGrid>
      <w:tr>
        <w:trPr>
          <w:trHeight w:val="300" w:hRule="atLeast"/>
          <w:trHeight w:val="144" w:hRule="atLeast"/>
        </w:trPr>
        <w:tc>
          <w:tcPr>
            <w:tcW w:w="4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504117" w:id="14"/>
    <w:p>
      <w:pPr>
        <w:sectPr>
          <w:pgSz w:w="16383" w:h="11906" w:orient="landscape"/>
        </w:sectPr>
      </w:pPr>
    </w:p>
    <w:bookmarkEnd w:id="14"/>
    <w:bookmarkEnd w:id="13"/>
    <w:bookmarkStart w:name="block-12504116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Путь в графе. Цепи и циклы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504116" w:id="16"/>
    <w:p>
      <w:pPr>
        <w:sectPr>
          <w:pgSz w:w="16383" w:h="11906" w:orient="landscape"/>
        </w:sectPr>
      </w:pPr>
    </w:p>
    <w:bookmarkEnd w:id="16"/>
    <w:bookmarkEnd w:id="15"/>
    <w:bookmarkStart w:name="block-1250411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b6582c9-5be5-4f84-b266-4924bccdc51b" w:id="1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6b37fd9-7472-4837-a3d7-a8ff388fb699" w:id="19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МНЕМОЗИНА»‌​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4faef7a-1130-4a8c-b98b-7dabba266b48" w:id="20"/>
      <w:r>
        <w:rPr>
          <w:rFonts w:ascii="Times New Roman" w:hAnsi="Times New Roman"/>
          <w:b w:val="false"/>
          <w:i w:val="false"/>
          <w:color w:val="000000"/>
          <w:sz w:val="28"/>
        </w:rPr>
        <w:t>Теория вероятностей и статистика, 10-11/ Автор: Тюрин Ю.Н., Макаров А.А, Высоцкий И.Р., Ященко И.В., Издательство МЦНМО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50223d2-78a3-48ed-bf60-01d1d63fcead" w:id="21"/>
      <w:r>
        <w:rPr>
          <w:rFonts w:ascii="Times New Roman" w:hAnsi="Times New Roman"/>
          <w:b w:val="false"/>
          <w:i w:val="false"/>
          <w:color w:val="000000"/>
          <w:sz w:val="28"/>
        </w:rPr>
        <w:t>​​‌ https://ptlab.mccme.ru/vertical ‌​</w:t>
      </w:r>
      <w:bookmarkEnd w:id="21"/>
      <w:r>
        <w:rPr>
          <w:sz w:val="28"/>
        </w:rPr>
        <w:br/>
      </w:r>
      <w:r>
        <w:rPr>
          <w:sz w:val="28"/>
        </w:rPr>
        <w:br/>
      </w:r>
      <w:bookmarkStart w:name="650223d2-78a3-48ed-bf60-01d1d63fcead" w:id="22"/>
      <w:bookmarkEnd w:id="2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504115" w:id="23"/>
    <w:p>
      <w:pPr>
        <w:sectPr>
          <w:pgSz w:w="11906" w:h="16383" w:orient="portrait"/>
        </w:sectPr>
      </w:pPr>
    </w:p>
    <w:bookmarkEnd w:id="23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