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1425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b2d749b-d45a-4812-85f9-1011d05030a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b212286-8694-47ca-861d-9590ae5a8a8f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молодежной политики администрации Козловского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"Козловская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Выйгетов Э.Г.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№142-у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1795546)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d67cce9-b1b9-4e67-b1e9-e3f659ce7765" w:id="3"/>
      <w:r>
        <w:rPr>
          <w:rFonts w:ascii="Times New Roman" w:hAnsi="Times New Roman"/>
          <w:b/>
          <w:i w:val="false"/>
          <w:color w:val="000000"/>
          <w:sz w:val="28"/>
        </w:rPr>
        <w:t>Козловка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f61e297-deac-416c-9930-2854c06869b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142545" w:id="5"/>
    <w:p>
      <w:pPr>
        <w:sectPr>
          <w:pgSz w:w="11906" w:h="16383" w:orient="portrait"/>
        </w:sectPr>
      </w:pPr>
    </w:p>
    <w:bookmarkEnd w:id="5"/>
    <w:bookmarkEnd w:id="0"/>
    <w:bookmarkStart w:name="block-131425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(углублённый уровень)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среднем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«Цифровая грамотность»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0eb42d4-8653-4d3e-963c-73e771f3fd24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3142544" w:id="8"/>
    <w:p>
      <w:pPr>
        <w:sectPr>
          <w:pgSz w:w="11906" w:h="16383" w:orient="portrait"/>
        </w:sectPr>
      </w:pPr>
    </w:p>
    <w:bookmarkEnd w:id="8"/>
    <w:bookmarkEnd w:id="6"/>
    <w:bookmarkStart w:name="block-1314254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RSA.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Перевод конечной десятичной дроби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Двоичная, восьмеричная и шестнадцатеричная системы счисления, связь между ними. Арифметические операции в позиционных системах счисления.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Троичная уравновешенная система счисления. Двоично-десятичная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Интеллектуальный анализ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Многоразрядные целые числа, задачи длинной арифметики.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Очереди. Использование очереди для временного хранения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Размещение веб-сайтов. Услуга хостинга. Загрузка файлов на сайт.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bookmarkStart w:name="block-13142546" w:id="10"/>
    <w:p>
      <w:pPr>
        <w:sectPr>
          <w:pgSz w:w="11906" w:h="16383" w:orient="portrait"/>
        </w:sectPr>
      </w:pPr>
    </w:p>
    <w:bookmarkEnd w:id="10"/>
    <w:bookmarkEnd w:id="9"/>
    <w:bookmarkStart w:name="block-1314254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внутренней мотивации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явлениях;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веб-страницы;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соответствие модели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bookmarkStart w:name="block-13142547" w:id="12"/>
    <w:p>
      <w:pPr>
        <w:sectPr>
          <w:pgSz w:w="11906" w:h="16383" w:orient="portrait"/>
        </w:sectPr>
      </w:pPr>
    </w:p>
    <w:bookmarkEnd w:id="12"/>
    <w:bookmarkEnd w:id="11"/>
    <w:bookmarkStart w:name="block-1314254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9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https://lesson.edu.ru/05/07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42548" w:id="14"/>
    <w:p>
      <w:pPr>
        <w:sectPr>
          <w:pgSz w:w="16383" w:h="11906" w:orient="landscape"/>
        </w:sectPr>
      </w:pPr>
    </w:p>
    <w:bookmarkEnd w:id="14"/>
    <w:bookmarkEnd w:id="13"/>
    <w:bookmarkStart w:name="block-1314255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930"/>
        <w:gridCol w:w="2920"/>
        <w:gridCol w:w="420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4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Сеть Интернет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4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Инвариант цикла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слиянием. Быстрая сортировка массива (алгоритм QuickSort). Практическая работа по теме "Быстрая сортировка массива"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Машинное обучение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930"/>
        <w:gridCol w:w="2920"/>
        <w:gridCol w:w="420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4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Хаффмана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LZW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теории игр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Формализация понятия алгоритма. Машина Тьюринга как универсальная модель вычислений. Тезис Чёрча—Тьюринга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Машина Поста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Сложность вычислений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Дейкстры.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Нереляционные базы данных. Экспертные системы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Интернет-приложения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на веб-странице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</w:tr>
    </w:tbl>
    <w:p>
      <w:pPr>
        <w:sectPr>
          <w:pgSz w:w="16383" w:h="11906" w:orient="landscape"/>
        </w:sectPr>
      </w:pPr>
    </w:p>
    <w:bookmarkStart w:name="block-13142550" w:id="16"/>
    <w:p>
      <w:pPr>
        <w:sectPr>
          <w:pgSz w:w="16383" w:h="11906" w:orient="landscape"/>
        </w:sectPr>
      </w:pPr>
    </w:p>
    <w:bookmarkEnd w:id="16"/>
    <w:bookmarkEnd w:id="15"/>
    <w:bookmarkStart w:name="block-1314254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6e75a3-791b-47fa-99bf-011344a23bbd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Фиошин М.Е., Рессин А.А., Юнусов С.М., Общество с ограниченной ответственностью «ДРОФА»;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906e75a3-791b-47fa-99bf-011344a23bbd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Фиошин М.Е., Рессин А.А., Юнусов С.М., Общество с ограниченной ответственностью «ДРОФА»;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906e75a3-791b-47fa-99bf-011344a23bbd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 (в 2 частях), 11 класс/ Семакин И.Г., Хеннер Е.К., Шестакова Л.В., Общество с ограниченной ответственностью «БИНОМ. Лаборатория знаний»;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488abbee-8196-42cf-9a37-5d1464b59087" w:id="21"/>
      <w:r>
        <w:rPr>
          <w:rFonts w:ascii="Times New Roman" w:hAnsi="Times New Roman"/>
          <w:b w:val="false"/>
          <w:i w:val="false"/>
          <w:color w:val="000000"/>
          <w:sz w:val="28"/>
        </w:rPr>
        <w:t>https://rosuchebnik.ru/material/informatika-uglublennyy-uroven-10-11-klassy-metodicheskoe-posobie/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a494db80-f654-4877-bc0b-00743c3d2dbe" w:id="22"/>
      <w:r>
        <w:rPr>
          <w:rFonts w:ascii="Times New Roman" w:hAnsi="Times New Roman"/>
          <w:b w:val="false"/>
          <w:i w:val="false"/>
          <w:color w:val="000000"/>
          <w:sz w:val="28"/>
        </w:rPr>
        <w:t>ернет- ресурсы:</w:t>
      </w:r>
      <w:bookmarkEnd w:id="22"/>
      <w:r>
        <w:rPr>
          <w:sz w:val="28"/>
        </w:rPr>
        <w:br/>
      </w:r>
      <w:bookmarkStart w:name="a494db80-f654-4877-bc0b-00743c3d2dbe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ЯКласс — образовательный интернет-ресурс, Сайт www.yaklass.ru. ЯКласс помогает учителю проводить тестирование знаний</w:t>
      </w:r>
      <w:bookmarkEnd w:id="23"/>
      <w:r>
        <w:rPr>
          <w:sz w:val="28"/>
        </w:rPr>
        <w:br/>
      </w:r>
      <w:bookmarkStart w:name="a494db80-f654-4877-bc0b-00743c3d2dbe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учащихся, задавать домашние задания в электронном виде. Для ученика это — база электронных рабочих тетрадей и бесконечный</w:t>
      </w:r>
      <w:bookmarkEnd w:id="24"/>
      <w:r>
        <w:rPr>
          <w:sz w:val="28"/>
        </w:rPr>
        <w:br/>
      </w:r>
      <w:bookmarkStart w:name="a494db80-f654-4877-bc0b-00743c3d2dbe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тренажёр по школьной программе. Динамичные рейтинги лидеров класса и школ добавляют обучению элементы игры, которые</w:t>
      </w:r>
      <w:bookmarkEnd w:id="25"/>
      <w:r>
        <w:rPr>
          <w:sz w:val="28"/>
        </w:rPr>
        <w:br/>
      </w:r>
      <w:bookmarkStart w:name="a494db80-f654-4877-bc0b-00743c3d2db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стимулируют и школьников, и учителей. В основе ресурса лежит технология генерации огромного числа вариантов для каждого</w:t>
      </w:r>
      <w:bookmarkEnd w:id="26"/>
      <w:r>
        <w:rPr>
          <w:sz w:val="28"/>
        </w:rPr>
        <w:br/>
      </w:r>
      <w:bookmarkStart w:name="a494db80-f654-4877-bc0b-00743c3d2db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задания Genexis — тем самым, проблема списывания решена раз и навсегда.</w:t>
      </w:r>
      <w:bookmarkEnd w:id="27"/>
      <w:r>
        <w:rPr>
          <w:sz w:val="28"/>
        </w:rPr>
        <w:br/>
      </w:r>
      <w:bookmarkStart w:name="a494db80-f654-4877-bc0b-00743c3d2dbe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ЕДИНАЯ КОЛЛЕКЦИЯЦИФРОВЫХОБРАЗОВАТЕЛЬНЫХРЕСУРСОВ http://www.school-collection.edu.ru/</w:t>
      </w:r>
      <w:bookmarkEnd w:id="28"/>
      <w:r>
        <w:rPr>
          <w:sz w:val="28"/>
        </w:rPr>
        <w:br/>
      </w:r>
      <w:bookmarkStart w:name="a494db80-f654-4877-bc0b-00743c3d2dbe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Компьютерный практикум в электронном виде с комплектом электронных учебных средств, размещённый на сайте авторского</w:t>
      </w:r>
      <w:bookmarkEnd w:id="29"/>
      <w:r>
        <w:rPr>
          <w:sz w:val="28"/>
        </w:rPr>
        <w:br/>
      </w:r>
      <w:bookmarkStart w:name="a494db80-f654-4877-bc0b-00743c3d2dbe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коллектива: http://kpolyakov.spb.ru/school/probook.htm</w:t>
      </w:r>
      <w:bookmarkEnd w:id="30"/>
      <w:r>
        <w:rPr>
          <w:sz w:val="28"/>
        </w:rPr>
        <w:br/>
      </w:r>
      <w:bookmarkStart w:name="a494db80-f654-4877-bc0b-00743c3d2dbe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Электронный задачник-практикум с возможностью автоматической проверки решений задач по программированию:</w:t>
      </w:r>
      <w:bookmarkEnd w:id="31"/>
      <w:r>
        <w:rPr>
          <w:sz w:val="28"/>
        </w:rPr>
        <w:br/>
      </w:r>
      <w:bookmarkStart w:name="a494db80-f654-4877-bc0b-00743c3d2dbe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http://informatics.mccme.ru/course/view.php?id=666</w:t>
      </w:r>
      <w:bookmarkEnd w:id="32"/>
      <w:r>
        <w:rPr>
          <w:sz w:val="28"/>
        </w:rPr>
        <w:br/>
      </w:r>
      <w:bookmarkStart w:name="a494db80-f654-4877-bc0b-00743c3d2dbe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Материалы для подготовки к итоговой аттестации по информатике в форме ЕГЭ, размещённые на сайте</w:t>
      </w:r>
      <w:bookmarkEnd w:id="33"/>
      <w:r>
        <w:rPr>
          <w:sz w:val="28"/>
        </w:rPr>
        <w:br/>
      </w:r>
      <w:bookmarkStart w:name="a494db80-f654-4877-bc0b-00743c3d2dbe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http://kpolyakov.spb.ru/school/ege.htm;</w:t>
      </w:r>
      <w:bookmarkEnd w:id="34"/>
      <w:r>
        <w:rPr>
          <w:sz w:val="28"/>
        </w:rPr>
        <w:br/>
      </w:r>
      <w:bookmarkStart w:name="a494db80-f654-4877-bc0b-00743c3d2dbe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Методическое пособие для учителя: http://files.lbz.ru/pdf/mpPolyakov10-11fgos.pdf;</w:t>
      </w:r>
      <w:bookmarkEnd w:id="35"/>
      <w:r>
        <w:rPr>
          <w:sz w:val="28"/>
        </w:rPr>
        <w:br/>
      </w:r>
      <w:bookmarkStart w:name="a494db80-f654-4877-bc0b-00743c3d2dbe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Комплект Федеральных цифровых информационно-образовательных ресурсов (далее ФЦИОР), помещенный в коллекцию ФЦИОР</w:t>
      </w:r>
      <w:bookmarkEnd w:id="36"/>
      <w:r>
        <w:rPr>
          <w:sz w:val="28"/>
        </w:rPr>
        <w:br/>
      </w:r>
      <w:bookmarkStart w:name="a494db80-f654-4877-bc0b-00743c3d2dbe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(http://www.fcior.edu.ru);</w:t>
      </w:r>
      <w:bookmarkEnd w:id="37"/>
      <w:r>
        <w:rPr>
          <w:sz w:val="28"/>
        </w:rPr>
        <w:br/>
      </w:r>
      <w:bookmarkStart w:name="a494db80-f654-4877-bc0b-00743c3d2dbe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Сетевая методическая служба авторского коллектива для педагогов на сайте издательства http://metodist.lbz.ru/authors/informatika.</w:t>
      </w:r>
      <w:bookmarkEnd w:id="38"/>
      <w:r>
        <w:rPr>
          <w:sz w:val="28"/>
        </w:rPr>
        <w:br/>
      </w:r>
      <w:bookmarkStart w:name="a494db80-f654-4877-bc0b-00743c3d2dbe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Образовательный портал для подготовки к экзаменам РЕШУ ЕГЭ https://inf-ege.sdamgia.ru/</w:t>
      </w:r>
      <w:bookmarkEnd w:id="39"/>
      <w:r>
        <w:rPr>
          <w:sz w:val="28"/>
        </w:rPr>
        <w:br/>
      </w:r>
      <w:bookmarkStart w:name="a494db80-f654-4877-bc0b-00743c3d2dbe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Архив задач по программированию с автоматической проверяющей системой TimusOnlineJudge https://acm.timus.ru</w:t>
      </w:r>
      <w:bookmarkEnd w:id="4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142549" w:id="41"/>
    <w:p>
      <w:pPr>
        <w:sectPr>
          <w:pgSz w:w="11906" w:h="16383" w:orient="portrait"/>
        </w:sectPr>
      </w:pPr>
    </w:p>
    <w:bookmarkEnd w:id="41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lesson.edu.ru/05/07" Type="http://schemas.openxmlformats.org/officeDocument/2006/relationships/hyperlink" Id="rId4"/>
    <Relationship TargetMode="External" Target="https://lesson.edu.ru/05/07" Type="http://schemas.openxmlformats.org/officeDocument/2006/relationships/hyperlink" Id="rId5"/>
    <Relationship TargetMode="External" Target="https://lesson.edu.ru/05/07" Type="http://schemas.openxmlformats.org/officeDocument/2006/relationships/hyperlink" Id="rId6"/>
    <Relationship TargetMode="External" Target="https://lesson.edu.ru/05/07" Type="http://schemas.openxmlformats.org/officeDocument/2006/relationships/hyperlink" Id="rId7"/>
    <Relationship TargetMode="External" Target="https://lesson.edu.ru/05/07" Type="http://schemas.openxmlformats.org/officeDocument/2006/relationships/hyperlink" Id="rId8"/>
    <Relationship TargetMode="External" Target="https://lesson.edu.ru/05/07" Type="http://schemas.openxmlformats.org/officeDocument/2006/relationships/hyperlink" Id="rId9"/>
    <Relationship TargetMode="External" Target="https://lesson.edu.ru/05/07" Type="http://schemas.openxmlformats.org/officeDocument/2006/relationships/hyperlink" Id="rId10"/>
    <Relationship TargetMode="External" Target="https://lesson.edu.ru/05/07" Type="http://schemas.openxmlformats.org/officeDocument/2006/relationships/hyperlink" Id="rId11"/>
    <Relationship TargetMode="External" Target="https://lesson.edu.ru/05/07" Type="http://schemas.openxmlformats.org/officeDocument/2006/relationships/hyperlink" Id="rId12"/>
    <Relationship TargetMode="External" Target="https://lesson.edu.ru/05/07" Type="http://schemas.openxmlformats.org/officeDocument/2006/relationships/hyperlink" Id="rId13"/>
    <Relationship TargetMode="External" Target="https://lesson.edu.ru/05/07" Type="http://schemas.openxmlformats.org/officeDocument/2006/relationships/hyperlink" Id="rId14"/>
    <Relationship TargetMode="External" Target="https://lesson.edu.ru/05/07" Type="http://schemas.openxmlformats.org/officeDocument/2006/relationships/hyperlink" Id="rId15"/>
    <Relationship TargetMode="External" Target="https://lesson.edu.ru/05/07" Type="http://schemas.openxmlformats.org/officeDocument/2006/relationships/hyperlink" Id="rId16"/>
    <Relationship TargetMode="External" Target="https://lesson.edu.ru/05/07" Type="http://schemas.openxmlformats.org/officeDocument/2006/relationships/hyperlink" Id="rId17"/>
    <Relationship TargetMode="External" Target="https://lesson.edu.ru/05/07" Type="http://schemas.openxmlformats.org/officeDocument/2006/relationships/hyperlink" Id="rId18"/>
    <Relationship TargetMode="External" Target="https://lesson.edu.ru/05/07" Type="http://schemas.openxmlformats.org/officeDocument/2006/relationships/hyperlink" Id="rId19"/>
    <Relationship TargetMode="External" Target="https://lesson.edu.ru/05/07" Type="http://schemas.openxmlformats.org/officeDocument/2006/relationships/hyperlink" Id="rId20"/>
    <Relationship TargetMode="External" Target="https://lesson.edu.ru/05/07" Type="http://schemas.openxmlformats.org/officeDocument/2006/relationships/hyperlink" Id="rId21"/>
    <Relationship TargetMode="External" Target="https://lesson.edu.ru/05/07" Type="http://schemas.openxmlformats.org/officeDocument/2006/relationships/hyperlink" Id="rId22"/>
    <Relationship TargetMode="External" Target="https://lesson.edu.ru/05/07" Type="http://schemas.openxmlformats.org/officeDocument/2006/relationships/hyperlink" Id="rId23"/>
    <Relationship TargetMode="External" Target="https://lesson.edu.ru/05/07" Type="http://schemas.openxmlformats.org/officeDocument/2006/relationships/hyperlink" Id="rId24"/>
    <Relationship TargetMode="External" Target="https://lesson.edu.ru/05/07" Type="http://schemas.openxmlformats.org/officeDocument/2006/relationships/hyperlink" Id="rId25"/>
    <Relationship TargetMode="External" Target="https://lesson.edu.ru/05/07" Type="http://schemas.openxmlformats.org/officeDocument/2006/relationships/hyperlink" Id="rId26"/>
    <Relationship TargetMode="External" Target="https://lesson.edu.ru/05/07" Type="http://schemas.openxmlformats.org/officeDocument/2006/relationships/hyperlink" Id="rId2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