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63500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молодежной политики администрации Козловского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"Козловская СОШ №2"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Выйгетов Э.Г.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№142-У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1483608)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Козловка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635005" w:id="5"/>
    <w:p>
      <w:pPr>
        <w:sectPr>
          <w:pgSz w:w="11906" w:h="16383" w:orient="portrait"/>
        </w:sectPr>
      </w:pPr>
    </w:p>
    <w:bookmarkEnd w:id="5"/>
    <w:bookmarkEnd w:id="0"/>
    <w:bookmarkStart w:name="block-1063500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635006" w:id="8"/>
    <w:p>
      <w:pPr>
        <w:sectPr>
          <w:pgSz w:w="11906" w:h="16383" w:orient="portrait"/>
        </w:sectPr>
      </w:pPr>
    </w:p>
    <w:bookmarkEnd w:id="8"/>
    <w:bookmarkEnd w:id="6"/>
    <w:bookmarkStart w:name="block-1063500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10635007" w:id="10"/>
    <w:p>
      <w:pPr>
        <w:sectPr>
          <w:pgSz w:w="11906" w:h="16383" w:orient="portrait"/>
        </w:sectPr>
      </w:pPr>
    </w:p>
    <w:bookmarkEnd w:id="10"/>
    <w:bookmarkEnd w:id="9"/>
    <w:bookmarkStart w:name="block-10635008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10635008" w:id="12"/>
    <w:p>
      <w:pPr>
        <w:sectPr>
          <w:pgSz w:w="11906" w:h="16383" w:orient="portrait"/>
        </w:sectPr>
      </w:pPr>
    </w:p>
    <w:bookmarkEnd w:id="12"/>
    <w:bookmarkEnd w:id="11"/>
    <w:bookmarkStart w:name="block-10635010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00"/>
        <w:gridCol w:w="2400"/>
        <w:gridCol w:w="1918"/>
        <w:gridCol w:w="3035"/>
        <w:gridCol w:w="5241"/>
      </w:tblGrid>
      <w:tr>
        <w:trPr>
          <w:trHeight w:val="300" w:hRule="atLeast"/>
          <w:trHeight w:val="144" w:hRule="atLeast"/>
        </w:trPr>
        <w:tc>
          <w:tcPr>
            <w:tcW w:w="7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976"/>
        <w:gridCol w:w="2640"/>
        <w:gridCol w:w="1875"/>
        <w:gridCol w:w="2984"/>
        <w:gridCol w:w="5119"/>
      </w:tblGrid>
      <w:tr>
        <w:trPr>
          <w:trHeight w:val="300" w:hRule="atLeast"/>
          <w:trHeight w:val="144" w:hRule="atLeast"/>
        </w:trPr>
        <w:tc>
          <w:tcPr>
            <w:tcW w:w="6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5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6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13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3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6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13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0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3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0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13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0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3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00"/>
        <w:gridCol w:w="2400"/>
        <w:gridCol w:w="1918"/>
        <w:gridCol w:w="3035"/>
        <w:gridCol w:w="5241"/>
      </w:tblGrid>
      <w:tr>
        <w:trPr>
          <w:trHeight w:val="300" w:hRule="atLeast"/>
          <w:trHeight w:val="144" w:hRule="atLeast"/>
        </w:trPr>
        <w:tc>
          <w:tcPr>
            <w:tcW w:w="7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635010" w:id="14"/>
    <w:p>
      <w:pPr>
        <w:sectPr>
          <w:pgSz w:w="16383" w:h="11906" w:orient="landscape"/>
        </w:sectPr>
      </w:pPr>
    </w:p>
    <w:bookmarkEnd w:id="14"/>
    <w:bookmarkEnd w:id="13"/>
    <w:bookmarkStart w:name="block-10635011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5"/>
        <w:gridCol w:w="2720"/>
        <w:gridCol w:w="1542"/>
        <w:gridCol w:w="2598"/>
        <w:gridCol w:w="2710"/>
        <w:gridCol w:w="3238"/>
        <w:gridCol w:w="41"/>
      </w:tblGrid>
      <w:tr>
        <w:trPr>
          <w:trHeight w:val="300" w:hRule="atLeast"/>
          <w:trHeight w:val="144" w:hRule="atLeast"/>
        </w:trPr>
        <w:tc>
          <w:tcPr>
            <w:tcW w:w="5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24"/>
        <w:gridCol w:w="2880"/>
        <w:gridCol w:w="2195"/>
        <w:gridCol w:w="3357"/>
        <w:gridCol w:w="3997"/>
        <w:gridCol w:w="41"/>
      </w:tblGrid>
      <w:tr>
        <w:trPr>
          <w:trHeight w:val="300" w:hRule="atLeast"/>
          <w:trHeight w:val="144" w:hRule="atLeast"/>
        </w:trPr>
        <w:tc>
          <w:tcPr>
            <w:tcW w:w="7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9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570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47"/>
        <w:gridCol w:w="2720"/>
        <w:gridCol w:w="2236"/>
        <w:gridCol w:w="3405"/>
        <w:gridCol w:w="4045"/>
        <w:gridCol w:w="41"/>
      </w:tblGrid>
      <w:tr>
        <w:trPr>
          <w:trHeight w:val="300" w:hRule="atLeast"/>
          <w:trHeight w:val="144" w:hRule="atLeast"/>
        </w:trPr>
        <w:tc>
          <w:tcPr>
            <w:tcW w:w="8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310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635011" w:id="16"/>
    <w:p>
      <w:pPr>
        <w:sectPr>
          <w:pgSz w:w="16383" w:h="11906" w:orient="landscape"/>
        </w:sectPr>
      </w:pPr>
    </w:p>
    <w:bookmarkEnd w:id="16"/>
    <w:bookmarkEnd w:id="15"/>
    <w:bookmarkStart w:name="block-10635009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fdd9878-aabe-49b3-a26b-db65386f5009" w:id="18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7 класс/ Босова Л.Л., Босова А.Ю.,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1fdd9878-aabe-49b3-a26b-db65386f5009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1fdd9878-aabe-49b3-a26b-db65386f5009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a8af3fe-6634-4595-ad67-2c1d899ea773" w:id="21"/>
      <w:r>
        <w:rPr>
          <w:rFonts w:ascii="Times New Roman" w:hAnsi="Times New Roman"/>
          <w:b w:val="false"/>
          <w:i w:val="false"/>
          <w:color w:val="000000"/>
          <w:sz w:val="28"/>
        </w:rPr>
        <w:t>7 КЛАСС</w:t>
      </w:r>
      <w:bookmarkEnd w:id="21"/>
      <w:r>
        <w:rPr>
          <w:sz w:val="28"/>
        </w:rPr>
        <w:br/>
      </w:r>
      <w:bookmarkStart w:name="5a8af3fe-6634-4595-ad67-2c1d899ea773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Основные компоненты компьютера (https://youtu.be/HEvbfetdR7o)</w:t>
      </w:r>
      <w:bookmarkEnd w:id="22"/>
      <w:r>
        <w:rPr>
          <w:sz w:val="28"/>
        </w:rPr>
        <w:br/>
      </w:r>
      <w:bookmarkStart w:name="5a8af3fe-6634-4595-ad67-2c1d899ea773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Персональный компьютер (https://youtu.be/2ymsk4IVY8g)</w:t>
      </w:r>
      <w:bookmarkEnd w:id="23"/>
      <w:r>
        <w:rPr>
          <w:sz w:val="28"/>
        </w:rPr>
        <w:br/>
      </w:r>
      <w:bookmarkStart w:name="5a8af3fe-6634-4595-ad67-2c1d899ea773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обеспечение компьютера. Системное ПО</w:t>
      </w:r>
      <w:bookmarkEnd w:id="24"/>
      <w:r>
        <w:rPr>
          <w:sz w:val="28"/>
        </w:rPr>
        <w:br/>
      </w:r>
      <w:bookmarkStart w:name="5a8af3fe-6634-4595-ad67-2c1d899ea773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(https://youtu.be/clfHlrbUY1M)</w:t>
      </w:r>
      <w:bookmarkEnd w:id="25"/>
      <w:r>
        <w:rPr>
          <w:sz w:val="28"/>
        </w:rPr>
        <w:br/>
      </w:r>
      <w:bookmarkStart w:name="5a8af3fe-6634-4595-ad67-2c1d899ea773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обеспечение компьютера. Системы программирования и прикладное ПО (https://youtu.be/MXjP2UTfm74)</w:t>
      </w:r>
      <w:bookmarkEnd w:id="26"/>
      <w:r>
        <w:rPr>
          <w:sz w:val="28"/>
        </w:rPr>
        <w:br/>
      </w:r>
      <w:bookmarkStart w:name="5a8af3fe-6634-4595-ad67-2c1d899ea773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Файлы и файловые структуры (https://youtu.be/10oz_RSJpNQ)</w:t>
      </w:r>
      <w:bookmarkEnd w:id="27"/>
      <w:r>
        <w:rPr>
          <w:sz w:val="28"/>
        </w:rPr>
        <w:br/>
      </w:r>
      <w:bookmarkStart w:name="5a8af3fe-6634-4595-ad67-2c1d899ea773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Информатика: учебник для 7 класса, Л.Л. Босова, А.Ю. Босова, ООО «Бином. Лаборатория знаний», 2019</w:t>
      </w:r>
      <w:bookmarkEnd w:id="28"/>
      <w:r>
        <w:rPr>
          <w:sz w:val="28"/>
        </w:rPr>
        <w:br/>
      </w:r>
      <w:bookmarkStart w:name="5a8af3fe-6634-4595-ad67-2c1d899ea773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Электронное приложение к УМК</w:t>
      </w:r>
      <w:bookmarkEnd w:id="29"/>
      <w:r>
        <w:rPr>
          <w:sz w:val="28"/>
        </w:rPr>
        <w:br/>
      </w:r>
      <w:bookmarkStart w:name="5a8af3fe-6634-4595-ad67-2c1d899ea773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(https://bosova.ru/metodist/authors/informatika/3/mo.php)</w:t>
      </w:r>
      <w:bookmarkEnd w:id="30"/>
      <w:r>
        <w:rPr>
          <w:sz w:val="28"/>
        </w:rPr>
        <w:br/>
      </w:r>
      <w:bookmarkStart w:name="5a8af3fe-6634-4595-ad67-2c1d899ea773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Комплект цифровых образовательных ресурсов ( ЦОР), помещенный в Единую коллекцию ЦОР (http://school-collection.edu.ru/).</w:t>
      </w:r>
      <w:bookmarkEnd w:id="31"/>
      <w:r>
        <w:rPr>
          <w:sz w:val="28"/>
        </w:rPr>
        <w:br/>
      </w:r>
      <w:bookmarkStart w:name="5a8af3fe-6634-4595-ad67-2c1d899ea773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Библиотечка электронных образовательных ресурсов, включающая:</w:t>
      </w:r>
      <w:bookmarkEnd w:id="32"/>
      <w:r>
        <w:rPr>
          <w:sz w:val="28"/>
        </w:rPr>
        <w:br/>
      </w:r>
      <w:bookmarkStart w:name="5a8af3fe-6634-4595-ad67-2c1d899ea773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разработанные комплекты презентационных слайдов по курсу</w:t>
      </w:r>
      <w:bookmarkEnd w:id="33"/>
      <w:r>
        <w:rPr>
          <w:sz w:val="28"/>
        </w:rPr>
        <w:br/>
      </w:r>
      <w:bookmarkStart w:name="5a8af3fe-6634-4595-ad67-2c1d899ea773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информатики;</w:t>
      </w:r>
      <w:bookmarkEnd w:id="34"/>
      <w:r>
        <w:rPr>
          <w:sz w:val="28"/>
        </w:rPr>
        <w:br/>
      </w:r>
      <w:bookmarkStart w:name="5a8af3fe-6634-4595-ad67-2c1d899ea773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CD-диски и DVD-диски по информатике, содержащие</w:t>
      </w:r>
      <w:bookmarkEnd w:id="35"/>
      <w:r>
        <w:rPr>
          <w:sz w:val="28"/>
        </w:rPr>
        <w:br/>
      </w:r>
      <w:bookmarkStart w:name="5a8af3fe-6634-4595-ad67-2c1d899ea773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информационные инструменты и информационные источники</w:t>
      </w:r>
      <w:bookmarkEnd w:id="36"/>
      <w:r>
        <w:rPr>
          <w:sz w:val="28"/>
        </w:rPr>
        <w:br/>
      </w:r>
      <w:bookmarkStart w:name="5a8af3fe-6634-4595-ad67-2c1d899ea773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(виртуальные лаборатории, творческие среды и пр.)</w:t>
      </w:r>
      <w:bookmarkEnd w:id="37"/>
      <w:r>
        <w:rPr>
          <w:sz w:val="28"/>
        </w:rPr>
        <w:br/>
      </w:r>
      <w:bookmarkStart w:name="5a8af3fe-6634-4595-ad67-2c1d899ea773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 7 - 9 классов. Сборник задач и упражнений. /Босова Л.Л.,</w:t>
      </w:r>
      <w:bookmarkEnd w:id="38"/>
      <w:r>
        <w:rPr>
          <w:sz w:val="28"/>
        </w:rPr>
        <w:br/>
      </w:r>
      <w:bookmarkStart w:name="5a8af3fe-6634-4595-ad67-2c1d899ea773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Босова А.Ю., Аквилянов Н.А., ООО "БИНОМ. Лаборатория знаний",</w:t>
      </w:r>
      <w:bookmarkEnd w:id="39"/>
      <w:r>
        <w:rPr>
          <w:sz w:val="28"/>
        </w:rPr>
        <w:br/>
      </w:r>
      <w:bookmarkStart w:name="5a8af3fe-6634-4595-ad67-2c1d899ea773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Москва.</w:t>
      </w:r>
      <w:bookmarkEnd w:id="40"/>
      <w:r>
        <w:rPr>
          <w:sz w:val="28"/>
        </w:rPr>
        <w:br/>
      </w:r>
      <w:bookmarkStart w:name="5a8af3fe-6634-4595-ad67-2c1d899ea773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Компьютерный практикум 7 - 9 классы. /Босова Л.Л., Босова А.Ю.,</w:t>
      </w:r>
      <w:bookmarkEnd w:id="41"/>
      <w:r>
        <w:rPr>
          <w:sz w:val="28"/>
        </w:rPr>
        <w:br/>
      </w:r>
      <w:bookmarkStart w:name="5a8af3fe-6634-4595-ad67-2c1d899ea773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Аквилянов Н.А., ООО "БИНОМ. Лаборатория знаний", Москва.</w:t>
      </w:r>
      <w:bookmarkEnd w:id="42"/>
      <w:r>
        <w:rPr>
          <w:sz w:val="28"/>
        </w:rPr>
        <w:br/>
      </w:r>
      <w:bookmarkStart w:name="5a8af3fe-6634-4595-ad67-2c1d899ea773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Информатика. Изучаем Алгоритмику Мой КуМир. /Мирончик Е.А.,</w:t>
      </w:r>
      <w:bookmarkEnd w:id="43"/>
      <w:r>
        <w:rPr>
          <w:sz w:val="28"/>
        </w:rPr>
        <w:br/>
      </w:r>
      <w:bookmarkStart w:name="5a8af3fe-6634-4595-ad67-2c1d899ea773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Куклина И. Д., Босова Л.Л., ООО "БИНОМ. Лаборатория знаний",</w:t>
      </w:r>
      <w:bookmarkEnd w:id="44"/>
      <w:r>
        <w:rPr>
          <w:sz w:val="28"/>
        </w:rPr>
        <w:br/>
      </w:r>
      <w:bookmarkStart w:name="5a8af3fe-6634-4595-ad67-2c1d899ea773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Москва.</w:t>
      </w:r>
      <w:bookmarkEnd w:id="45"/>
      <w:r>
        <w:rPr>
          <w:sz w:val="28"/>
        </w:rPr>
        <w:br/>
      </w:r>
      <w:bookmarkStart w:name="5a8af3fe-6634-4595-ad67-2c1d899ea773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Информатика. Самостоятельные и контрольные работы. 8 класс. / Босова Л.Л., Босова А.Ю., Бондарева И.М., Лобанов А.А., Лобанова Т.Ю., ООО "БИНОМ. Лаборатория знаний", Москва.</w:t>
      </w:r>
      <w:bookmarkEnd w:id="46"/>
      <w:r>
        <w:rPr>
          <w:sz w:val="28"/>
        </w:rPr>
        <w:br/>
      </w:r>
      <w:bookmarkStart w:name="5a8af3fe-6634-4595-ad67-2c1d899ea773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 7-9 классы. Методическое пособие. /Босова Л.Л., Босова А.Ю., ООО "БИНОМ. Лаборатория знаний", Москва.</w:t>
      </w:r>
      <w:bookmarkEnd w:id="47"/>
      <w:r>
        <w:rPr>
          <w:sz w:val="28"/>
        </w:rPr>
        <w:br/>
      </w:r>
      <w:bookmarkStart w:name="5a8af3fe-6634-4595-ad67-2c1d899ea773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 КЛАСС</w:t>
      </w:r>
      <w:bookmarkEnd w:id="48"/>
      <w:r>
        <w:rPr>
          <w:sz w:val="28"/>
        </w:rPr>
        <w:br/>
      </w:r>
      <w:bookmarkStart w:name="5a8af3fe-6634-4595-ad67-2c1d899ea773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Элементы алгебры логики (https://youtu.be/p8QTNRiB8-k)</w:t>
      </w:r>
      <w:bookmarkEnd w:id="49"/>
      <w:r>
        <w:rPr>
          <w:sz w:val="28"/>
        </w:rPr>
        <w:br/>
      </w:r>
      <w:bookmarkStart w:name="5a8af3fe-6634-4595-ad67-2c1d899ea773" w:id="5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Таблицы истинности (https://youtu.be/iynqE6QMuHw)</w:t>
      </w:r>
      <w:bookmarkEnd w:id="50"/>
      <w:r>
        <w:rPr>
          <w:sz w:val="28"/>
        </w:rPr>
        <w:br/>
      </w:r>
      <w:bookmarkStart w:name="5a8af3fe-6634-4595-ad67-2c1d899ea773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Свойства логических операций (https://youtu.be/CULKQ5kHP5w)</w:t>
      </w:r>
      <w:bookmarkEnd w:id="51"/>
      <w:r>
        <w:rPr>
          <w:sz w:val="28"/>
        </w:rPr>
        <w:br/>
      </w:r>
      <w:bookmarkStart w:name="5a8af3fe-6634-4595-ad67-2c1d899ea773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Логические элементы (https://youtu.be/3d7-KZjrhbI)</w:t>
      </w:r>
      <w:bookmarkEnd w:id="52"/>
      <w:r>
        <w:rPr>
          <w:sz w:val="28"/>
        </w:rPr>
        <w:br/>
      </w:r>
      <w:bookmarkStart w:name="5a8af3fe-6634-4595-ad67-2c1d899ea773" w:id="5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Алгоритмы и исполнители (https://youtu.be/CVp_ltF5ZSw)</w:t>
      </w:r>
      <w:bookmarkEnd w:id="53"/>
      <w:r>
        <w:rPr>
          <w:sz w:val="28"/>
        </w:rPr>
        <w:br/>
      </w:r>
      <w:bookmarkStart w:name="5a8af3fe-6634-4595-ad67-2c1d899ea773" w:id="5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 7 - 9 классов. Сборник задач и упражнений. /Босова Л.Л., Босова А.Ю., Аквилянов Н.А., ООО "БИНОМ. Лаборатория знаний", Москва.</w:t>
      </w:r>
      <w:bookmarkEnd w:id="54"/>
      <w:r>
        <w:rPr>
          <w:sz w:val="28"/>
        </w:rPr>
        <w:br/>
      </w:r>
      <w:bookmarkStart w:name="5a8af3fe-6634-4595-ad67-2c1d899ea773" w:id="5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Компьютерный практикум 7 - 9 классы. /Босова Л.Л., Босова А.Ю.,</w:t>
      </w:r>
      <w:bookmarkEnd w:id="55"/>
      <w:r>
        <w:rPr>
          <w:sz w:val="28"/>
        </w:rPr>
        <w:br/>
      </w:r>
      <w:bookmarkStart w:name="5a8af3fe-6634-4595-ad67-2c1d899ea773" w:id="5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Аквилянов Н.А., ООО "БИНОМ. Лаборатория знаний", Москва.</w:t>
      </w:r>
      <w:bookmarkEnd w:id="56"/>
      <w:r>
        <w:rPr>
          <w:sz w:val="28"/>
        </w:rPr>
        <w:br/>
      </w:r>
      <w:bookmarkStart w:name="5a8af3fe-6634-4595-ad67-2c1d899ea773" w:id="5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Информатика. Изучаем Алгоритмику Мой КуМир. /Мирончик Е.А.,</w:t>
      </w:r>
      <w:bookmarkEnd w:id="57"/>
      <w:r>
        <w:rPr>
          <w:sz w:val="28"/>
        </w:rPr>
        <w:br/>
      </w:r>
      <w:bookmarkStart w:name="5a8af3fe-6634-4595-ad67-2c1d899ea773" w:id="5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Куклина И. Д., Босова Л.Л., ООО "БИНОМ. Лаборатория знаний",</w:t>
      </w:r>
      <w:bookmarkEnd w:id="58"/>
      <w:r>
        <w:rPr>
          <w:sz w:val="28"/>
        </w:rPr>
        <w:br/>
      </w:r>
      <w:bookmarkStart w:name="5a8af3fe-6634-4595-ad67-2c1d899ea773" w:id="5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Москва.</w:t>
      </w:r>
      <w:bookmarkEnd w:id="59"/>
      <w:r>
        <w:rPr>
          <w:sz w:val="28"/>
        </w:rPr>
        <w:br/>
      </w:r>
      <w:bookmarkStart w:name="5a8af3fe-6634-4595-ad67-2c1d899ea773" w:id="6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Информатика. Самостоятельные и контрольные работы. 8 класс. / Босова Л.Л., Босова А.Ю., Бондарева И.М., Лобанов А.А., Лобанова Т.Ю., ООО "БИНОМ. Лаборатория знаний", Москва.</w:t>
      </w:r>
      <w:bookmarkEnd w:id="60"/>
      <w:r>
        <w:rPr>
          <w:sz w:val="28"/>
        </w:rPr>
        <w:br/>
      </w:r>
      <w:bookmarkStart w:name="5a8af3fe-6634-4595-ad67-2c1d899ea773" w:id="6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 7-9 классы. Методическое пособие. /Босова Л.Л., Босова А.Ю., ООО "БИНОМ. Лаборатория знаний", Москва.</w:t>
      </w:r>
      <w:bookmarkEnd w:id="61"/>
      <w:r>
        <w:rPr>
          <w:sz w:val="28"/>
        </w:rPr>
        <w:br/>
      </w:r>
      <w:bookmarkStart w:name="5a8af3fe-6634-4595-ad67-2c1d899ea773" w:id="6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 КЛАСС</w:t>
      </w:r>
      <w:bookmarkEnd w:id="62"/>
      <w:r>
        <w:rPr>
          <w:sz w:val="28"/>
        </w:rPr>
        <w:br/>
      </w:r>
      <w:bookmarkStart w:name="5a8af3fe-6634-4595-ad67-2c1d899ea773" w:id="6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Решение задач на компьютере (https://youtu.be/rFSHu-wagKA)</w:t>
      </w:r>
      <w:bookmarkEnd w:id="63"/>
      <w:r>
        <w:rPr>
          <w:sz w:val="28"/>
        </w:rPr>
        <w:br/>
      </w:r>
      <w:bookmarkStart w:name="5a8af3fe-6634-4595-ad67-2c1d899ea773" w:id="6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Одномерные массивы целых чисел. Pascal (https://youtu.be/5HNJItSgLA4)</w:t>
      </w:r>
      <w:bookmarkEnd w:id="64"/>
      <w:r>
        <w:rPr>
          <w:sz w:val="28"/>
        </w:rPr>
        <w:br/>
      </w:r>
      <w:bookmarkStart w:name="5a8af3fe-6634-4595-ad67-2c1d899ea773" w:id="6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Списки с целыми числами. Python (https://youtu.be/HMxkSNbOVQQ)</w:t>
      </w:r>
      <w:bookmarkEnd w:id="65"/>
      <w:r>
        <w:rPr>
          <w:sz w:val="28"/>
        </w:rPr>
        <w:br/>
      </w:r>
      <w:bookmarkStart w:name="5a8af3fe-6634-4595-ad67-2c1d899ea773" w:id="6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Pascal. Вычисление суммы элементов массива</w:t>
      </w:r>
      <w:bookmarkEnd w:id="66"/>
      <w:r>
        <w:rPr>
          <w:sz w:val="28"/>
        </w:rPr>
        <w:br/>
      </w:r>
      <w:bookmarkStart w:name="5a8af3fe-6634-4595-ad67-2c1d899ea773" w:id="6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(https://youtu.be/ncTo29qw2qA) Python. Вычисление суммы элементов списка (https://youtu.be/O10Ur1dBS14) Последовательный поиск в массиве. Pascal.(https://youtu.be/UaGIz9P8rdw) Последовательный поиск в</w:t>
      </w:r>
      <w:bookmarkEnd w:id="67"/>
      <w:r>
        <w:rPr>
          <w:sz w:val="28"/>
        </w:rPr>
        <w:br/>
      </w:r>
      <w:bookmarkStart w:name="5a8af3fe-6634-4595-ad67-2c1d899ea773" w:id="6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списке. Python. (https://youtu.be/UrsnfLRU5rw) Сортировка массива.</w:t>
      </w:r>
      <w:bookmarkEnd w:id="68"/>
      <w:r>
        <w:rPr>
          <w:sz w:val="28"/>
        </w:rPr>
        <w:br/>
      </w:r>
      <w:bookmarkStart w:name="5a8af3fe-6634-4595-ad67-2c1d899ea773" w:id="6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Pascal. (https://youtu.be/xju4fZqILRY)</w:t>
      </w:r>
      <w:bookmarkEnd w:id="69"/>
      <w:r>
        <w:rPr>
          <w:sz w:val="28"/>
        </w:rPr>
        <w:br/>
      </w:r>
      <w:bookmarkStart w:name="5a8af3fe-6634-4595-ad67-2c1d899ea773" w:id="7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Сортировка списка. Python. (https://youtu.be/-xuXu0KhW_k)</w:t>
      </w:r>
      <w:bookmarkEnd w:id="7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bd0f172-0fc7-47ad-bd72-029d95fdc8ad" w:id="71"/>
      <w:r>
        <w:rPr>
          <w:rFonts w:ascii="Times New Roman" w:hAnsi="Times New Roman"/>
          <w:b w:val="false"/>
          <w:i w:val="false"/>
          <w:color w:val="000000"/>
          <w:sz w:val="28"/>
        </w:rPr>
        <w:t>7 КЛАСС</w:t>
      </w:r>
      <w:bookmarkEnd w:id="71"/>
      <w:r>
        <w:rPr>
          <w:sz w:val="28"/>
        </w:rPr>
        <w:br/>
      </w:r>
      <w:bookmarkStart w:name="bbd0f172-0fc7-47ad-bd72-029d95fdc8ad" w:id="7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https://lbz.ru/metodist/authors/informatika/3/eor7.php</w:t>
      </w:r>
      <w:bookmarkEnd w:id="72"/>
      <w:r>
        <w:rPr>
          <w:sz w:val="28"/>
        </w:rPr>
        <w:br/>
      </w:r>
      <w:bookmarkStart w:name="bbd0f172-0fc7-47ad-bd72-029d95fdc8ad" w:id="7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https://resh.edu.ru/</w:t>
      </w:r>
      <w:bookmarkEnd w:id="73"/>
      <w:r>
        <w:rPr>
          <w:sz w:val="28"/>
        </w:rPr>
        <w:br/>
      </w:r>
      <w:bookmarkStart w:name="bbd0f172-0fc7-47ad-bd72-029d95fdc8ad" w:id="7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http://www.edu.ru/ - Российское образование: федеральный портал</w:t>
      </w:r>
      <w:bookmarkEnd w:id="74"/>
      <w:r>
        <w:rPr>
          <w:sz w:val="28"/>
        </w:rPr>
        <w:br/>
      </w:r>
      <w:bookmarkStart w:name="bbd0f172-0fc7-47ad-bd72-029d95fdc8ad" w:id="7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http://www.school.edu.ru/default.asp - Российский образовательный портал</w:t>
      </w:r>
      <w:bookmarkEnd w:id="75"/>
      <w:r>
        <w:rPr>
          <w:sz w:val="28"/>
        </w:rPr>
        <w:br/>
      </w:r>
      <w:bookmarkStart w:name="bbd0f172-0fc7-47ad-bd72-029d95fdc8ad" w:id="7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http://gia.osoko.ru/ - Официальный информационный портал</w:t>
      </w:r>
      <w:bookmarkEnd w:id="76"/>
      <w:r>
        <w:rPr>
          <w:sz w:val="28"/>
        </w:rPr>
        <w:br/>
      </w:r>
      <w:bookmarkStart w:name="bbd0f172-0fc7-47ad-bd72-029d95fdc8ad" w:id="7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государственной итоговой аттестации• http://www.apkro.ru/ - сайт</w:t>
      </w:r>
      <w:bookmarkEnd w:id="77"/>
      <w:r>
        <w:rPr>
          <w:sz w:val="28"/>
        </w:rPr>
        <w:br/>
      </w:r>
      <w:bookmarkStart w:name="bbd0f172-0fc7-47ad-bd72-029d95fdc8ad" w:id="7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Модернизация общего образования</w:t>
      </w:r>
      <w:bookmarkEnd w:id="78"/>
      <w:r>
        <w:rPr>
          <w:sz w:val="28"/>
        </w:rPr>
        <w:br/>
      </w:r>
      <w:bookmarkStart w:name="bbd0f172-0fc7-47ad-bd72-029d95fdc8ad" w:id="7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http://www.standart.edu.ru - Новый стандарт общего образования</w:t>
      </w:r>
      <w:bookmarkEnd w:id="79"/>
      <w:r>
        <w:rPr>
          <w:sz w:val="28"/>
        </w:rPr>
        <w:br/>
      </w:r>
      <w:bookmarkStart w:name="bbd0f172-0fc7-47ad-bd72-029d95fdc8ad" w:id="8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http://school-collection.edu.ru - Единая коллекция цифровых</w:t>
      </w:r>
      <w:bookmarkEnd w:id="80"/>
      <w:r>
        <w:rPr>
          <w:sz w:val="28"/>
        </w:rPr>
        <w:br/>
      </w:r>
      <w:bookmarkStart w:name="bbd0f172-0fc7-47ad-bd72-029d95fdc8ad" w:id="8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образовательных ресурсов https://videouroki.net/</w:t>
      </w:r>
      <w:bookmarkEnd w:id="81"/>
      <w:r>
        <w:rPr>
          <w:sz w:val="28"/>
        </w:rPr>
        <w:br/>
      </w:r>
      <w:bookmarkStart w:name="bbd0f172-0fc7-47ad-bd72-029d95fdc8ad" w:id="8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https://www.yaklass.ru/</w:t>
      </w:r>
      <w:bookmarkEnd w:id="82"/>
      <w:r>
        <w:rPr>
          <w:sz w:val="28"/>
        </w:rPr>
        <w:br/>
      </w:r>
      <w:bookmarkStart w:name="bbd0f172-0fc7-47ad-bd72-029d95fdc8ad" w:id="8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https://uchi.ru/</w:t>
      </w:r>
      <w:bookmarkEnd w:id="83"/>
      <w:r>
        <w:rPr>
          <w:sz w:val="28"/>
        </w:rPr>
        <w:br/>
      </w:r>
      <w:bookmarkStart w:name="bbd0f172-0fc7-47ad-bd72-029d95fdc8ad" w:id="8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 КЛАСС</w:t>
      </w:r>
      <w:bookmarkEnd w:id="84"/>
      <w:r>
        <w:rPr>
          <w:sz w:val="28"/>
        </w:rPr>
        <w:br/>
      </w:r>
      <w:bookmarkStart w:name="bbd0f172-0fc7-47ad-bd72-029d95fdc8ad" w:id="8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https://lbz.ru/metodist/authors/informatika/3/eor8.php</w:t>
      </w:r>
      <w:bookmarkEnd w:id="85"/>
      <w:r>
        <w:rPr>
          <w:sz w:val="28"/>
        </w:rPr>
        <w:br/>
      </w:r>
      <w:bookmarkStart w:name="bbd0f172-0fc7-47ad-bd72-029d95fdc8ad" w:id="8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https://videouroki.net/</w:t>
      </w:r>
      <w:bookmarkEnd w:id="86"/>
      <w:r>
        <w:rPr>
          <w:sz w:val="28"/>
        </w:rPr>
        <w:br/>
      </w:r>
      <w:bookmarkStart w:name="bbd0f172-0fc7-47ad-bd72-029d95fdc8ad" w:id="8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https://www.yaklass.ru/</w:t>
      </w:r>
      <w:bookmarkEnd w:id="87"/>
      <w:r>
        <w:rPr>
          <w:sz w:val="28"/>
        </w:rPr>
        <w:br/>
      </w:r>
      <w:bookmarkStart w:name="bbd0f172-0fc7-47ad-bd72-029d95fdc8ad" w:id="8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https://uchi.ru/</w:t>
      </w:r>
      <w:bookmarkEnd w:id="88"/>
      <w:r>
        <w:rPr>
          <w:sz w:val="28"/>
        </w:rPr>
        <w:br/>
      </w:r>
      <w:bookmarkStart w:name="bbd0f172-0fc7-47ad-bd72-029d95fdc8ad" w:id="8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https://resh.edu.ru/</w:t>
      </w:r>
      <w:bookmarkEnd w:id="89"/>
      <w:r>
        <w:rPr>
          <w:sz w:val="28"/>
        </w:rPr>
        <w:br/>
      </w:r>
      <w:bookmarkStart w:name="bbd0f172-0fc7-47ad-bd72-029d95fdc8ad" w:id="9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 КЛАСС</w:t>
      </w:r>
      <w:bookmarkEnd w:id="90"/>
      <w:r>
        <w:rPr>
          <w:sz w:val="28"/>
        </w:rPr>
        <w:br/>
      </w:r>
      <w:bookmarkStart w:name="bbd0f172-0fc7-47ad-bd72-029d95fdc8ad" w:id="9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https://lbz.ru/metodist/authors/informatika/3/eor9.php</w:t>
      </w:r>
      <w:bookmarkEnd w:id="91"/>
      <w:r>
        <w:rPr>
          <w:sz w:val="28"/>
        </w:rPr>
        <w:br/>
      </w:r>
      <w:bookmarkStart w:name="bbd0f172-0fc7-47ad-bd72-029d95fdc8ad" w:id="9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«Единое окно доступа к образовательным ресурсам»-</w:t>
      </w:r>
      <w:bookmarkEnd w:id="92"/>
      <w:r>
        <w:rPr>
          <w:sz w:val="28"/>
        </w:rPr>
        <w:br/>
      </w:r>
      <w:bookmarkStart w:name="bbd0f172-0fc7-47ad-bd72-029d95fdc8ad" w:id="9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http://windows.edu/ru</w:t>
      </w:r>
      <w:bookmarkEnd w:id="93"/>
      <w:r>
        <w:rPr>
          <w:sz w:val="28"/>
        </w:rPr>
        <w:br/>
      </w:r>
      <w:bookmarkStart w:name="bbd0f172-0fc7-47ad-bd72-029d95fdc8ad" w:id="9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«Единая коллекция цифровых образовательных ресурсов» -</w:t>
      </w:r>
      <w:bookmarkEnd w:id="94"/>
      <w:r>
        <w:rPr>
          <w:sz w:val="28"/>
        </w:rPr>
        <w:br/>
      </w:r>
      <w:bookmarkStart w:name="bbd0f172-0fc7-47ad-bd72-029d95fdc8ad" w:id="9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http://school-collektion.edu/ru 3. «Федеральный центр информационных образовательных ресурсов» - http://eor.edu.ru</w:t>
      </w:r>
      <w:bookmarkEnd w:id="95"/>
      <w:r>
        <w:rPr>
          <w:sz w:val="28"/>
        </w:rPr>
        <w:br/>
      </w:r>
      <w:bookmarkStart w:name="bbd0f172-0fc7-47ad-bd72-029d95fdc8ad" w:id="9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«Российская электронная школа»- https://resh.edu.ru/</w:t>
      </w:r>
      <w:bookmarkEnd w:id="96"/>
      <w:r>
        <w:rPr>
          <w:sz w:val="28"/>
        </w:rPr>
        <w:br/>
      </w:r>
      <w:bookmarkStart w:name="bbd0f172-0fc7-47ad-bd72-029d95fdc8ad" w:id="9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Образовательная онлайн-платформа « VIDEOUROKI.NET»-</w:t>
      </w:r>
      <w:bookmarkEnd w:id="97"/>
      <w:r>
        <w:rPr>
          <w:sz w:val="28"/>
        </w:rPr>
        <w:br/>
      </w:r>
      <w:bookmarkStart w:name="bbd0f172-0fc7-47ad-bd72-029d95fdc8ad" w:id="9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https://videouroki.net/</w:t>
      </w:r>
      <w:bookmarkEnd w:id="98"/>
      <w:r>
        <w:rPr>
          <w:sz w:val="28"/>
        </w:rPr>
        <w:br/>
      </w:r>
      <w:bookmarkStart w:name="bbd0f172-0fc7-47ad-bd72-029d95fdc8ad" w:id="9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Сайт К.Ю. Полякова - https://kpolyakov.spb.ru/</w:t>
      </w:r>
      <w:bookmarkEnd w:id="99"/>
      <w:r>
        <w:rPr>
          <w:sz w:val="28"/>
        </w:rPr>
        <w:br/>
      </w:r>
      <w:bookmarkStart w:name="bbd0f172-0fc7-47ad-bd72-029d95fdc8ad" w:id="10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Сайт издательства «БИНОМ» -</w:t>
      </w:r>
      <w:bookmarkEnd w:id="100"/>
      <w:r>
        <w:rPr>
          <w:sz w:val="28"/>
        </w:rPr>
        <w:br/>
      </w:r>
      <w:bookmarkStart w:name="bbd0f172-0fc7-47ad-bd72-029d95fdc8ad" w:id="10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https://lbz.ru/metodist/authors/informatika/</w:t>
      </w:r>
      <w:bookmarkEnd w:id="101"/>
      <w:r>
        <w:rPr>
          <w:sz w:val="28"/>
        </w:rPr>
        <w:br/>
      </w:r>
      <w:bookmarkStart w:name="bbd0f172-0fc7-47ad-bd72-029d95fdc8ad" w:id="10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Образовательный портал для подготовки к экзаменам - https://infoge.sdamgia.ru/</w:t>
      </w:r>
      <w:bookmarkEnd w:id="102"/>
      <w:r>
        <w:rPr>
          <w:sz w:val="28"/>
        </w:rPr>
        <w:br/>
      </w:r>
      <w:bookmarkStart w:name="bbd0f172-0fc7-47ad-bd72-029d95fdc8ad" w:id="10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9. Сайт федерального института педагогических измерений ФИПИ - http://fipi.ru/</w:t>
      </w:r>
      <w:bookmarkEnd w:id="103"/>
      <w:r>
        <w:rPr>
          <w:sz w:val="28"/>
        </w:rPr>
        <w:br/>
      </w:r>
      <w:bookmarkStart w:name="bbd0f172-0fc7-47ad-bd72-029d95fdc8ad" w:id="10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10. Федеральный перечень учебников- https://fpu.edu.ru/</w:t>
      </w:r>
      <w:bookmarkEnd w:id="104"/>
      <w:r>
        <w:rPr>
          <w:sz w:val="28"/>
        </w:rPr>
        <w:br/>
      </w:r>
      <w:bookmarkStart w:name="bbd0f172-0fc7-47ad-bd72-029d95fdc8ad" w:id="10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11. Информационно-образовательный портал «Клякс@.net»-</w:t>
      </w:r>
      <w:bookmarkEnd w:id="105"/>
      <w:r>
        <w:rPr>
          <w:sz w:val="28"/>
        </w:rPr>
        <w:br/>
      </w:r>
      <w:bookmarkStart w:name="bbd0f172-0fc7-47ad-bd72-029d95fdc8ad" w:id="10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http://www.klyaksa.net</w:t>
      </w:r>
      <w:bookmarkEnd w:id="106"/>
      <w:r>
        <w:rPr>
          <w:sz w:val="28"/>
        </w:rPr>
        <w:br/>
      </w:r>
      <w:bookmarkStart w:name="bbd0f172-0fc7-47ad-bd72-029d95fdc8ad" w:id="10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12. Образовательно-информационный ресурс «Методическая копилка учителя» - http://metod-kopilka.ru</w:t>
      </w:r>
      <w:bookmarkEnd w:id="107"/>
      <w:r>
        <w:rPr>
          <w:sz w:val="28"/>
        </w:rPr>
        <w:br/>
      </w:r>
      <w:bookmarkStart w:name="bbd0f172-0fc7-47ad-bd72-029d95fdc8ad" w:id="10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13. Мобильное электронное образование МЭО - https://niz.mob-edu.ru/</w:t>
      </w:r>
      <w:bookmarkEnd w:id="108"/>
      <w:r>
        <w:rPr>
          <w:sz w:val="28"/>
        </w:rPr>
        <w:br/>
      </w:r>
      <w:bookmarkStart w:name="bbd0f172-0fc7-47ad-bd72-029d95fdc8ad" w:id="10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14. Сайт готовых материалов к урокам "Копилка уроков - сайт для</w:t>
      </w:r>
      <w:bookmarkEnd w:id="109"/>
      <w:r>
        <w:rPr>
          <w:sz w:val="28"/>
        </w:rPr>
        <w:br/>
      </w:r>
      <w:bookmarkStart w:name="bbd0f172-0fc7-47ad-bd72-029d95fdc8ad" w:id="11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учителей"- https://kopilkaurokov.ru/ </w:t>
      </w:r>
      <w:bookmarkEnd w:id="110"/>
      <w:r>
        <w:rPr>
          <w:sz w:val="28"/>
        </w:rPr>
        <w:br/>
      </w:r>
      <w:bookmarkStart w:name="bbd0f172-0fc7-47ad-bd72-029d95fdc8ad" w:id="11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15. Сайт издательства «Просвещение»- https://media.prosv.ru/</w:t>
      </w:r>
      <w:bookmarkEnd w:id="111"/>
      <w:r>
        <w:rPr>
          <w:sz w:val="28"/>
        </w:rPr>
        <w:br/>
      </w:r>
      <w:bookmarkStart w:name="bbd0f172-0fc7-47ad-bd72-029d95fdc8ad" w:id="1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16. Онлайн-школа «Фоксфорд» - https://foxford.ru/</w:t>
      </w:r>
      <w:bookmarkEnd w:id="11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635009" w:id="113"/>
    <w:p>
      <w:pPr>
        <w:sectPr>
          <w:pgSz w:w="11906" w:h="16383" w:orient="portrait"/>
        </w:sectPr>
      </w:pPr>
    </w:p>
    <w:bookmarkEnd w:id="113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