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5E4" w:rsidRDefault="008805E4" w:rsidP="008805E4">
      <w:pPr>
        <w:spacing w:after="0"/>
        <w:ind w:left="396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к основной образовательной программе начального общего образования МБОУ «Средняя общеобразовательная школа №20 им.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Васьлея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Митты с углубленным изучением отдельных предметов» города Новочебоксарска Чувашской Республики, утвержденной приказом от 1.09.2023 № 188</w:t>
      </w:r>
    </w:p>
    <w:p w:rsidR="008805E4" w:rsidRDefault="008805E4">
      <w:pPr>
        <w:autoSpaceDE w:val="0"/>
        <w:autoSpaceDN w:val="0"/>
        <w:spacing w:before="1038" w:after="0" w:line="230" w:lineRule="auto"/>
        <w:ind w:right="3640"/>
        <w:jc w:val="right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8805E4" w:rsidRDefault="008805E4">
      <w:pPr>
        <w:autoSpaceDE w:val="0"/>
        <w:autoSpaceDN w:val="0"/>
        <w:spacing w:before="1038" w:after="0" w:line="230" w:lineRule="auto"/>
        <w:ind w:right="3640"/>
        <w:jc w:val="right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EA20FC" w:rsidRPr="00315371" w:rsidRDefault="00891D78">
      <w:pPr>
        <w:autoSpaceDE w:val="0"/>
        <w:autoSpaceDN w:val="0"/>
        <w:spacing w:before="1038" w:after="0" w:line="230" w:lineRule="auto"/>
        <w:ind w:right="3640"/>
        <w:jc w:val="right"/>
        <w:rPr>
          <w:lang w:val="ru-RU"/>
        </w:rPr>
      </w:pPr>
      <w:r w:rsidRPr="00315371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EA20FC" w:rsidRPr="00315371" w:rsidRDefault="00891D78">
      <w:pPr>
        <w:autoSpaceDE w:val="0"/>
        <w:autoSpaceDN w:val="0"/>
        <w:spacing w:before="166" w:after="0" w:line="230" w:lineRule="auto"/>
        <w:ind w:right="4012"/>
        <w:jc w:val="right"/>
        <w:rPr>
          <w:lang w:val="ru-RU"/>
        </w:rPr>
      </w:pP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EA20FC" w:rsidRPr="00315371" w:rsidRDefault="00891D78">
      <w:pPr>
        <w:autoSpaceDE w:val="0"/>
        <w:autoSpaceDN w:val="0"/>
        <w:spacing w:before="70" w:after="0" w:line="230" w:lineRule="auto"/>
        <w:ind w:right="4264"/>
        <w:jc w:val="right"/>
        <w:rPr>
          <w:lang w:val="ru-RU"/>
        </w:rPr>
      </w:pP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>«Технология»</w:t>
      </w:r>
    </w:p>
    <w:p w:rsidR="00EA20FC" w:rsidRPr="00315371" w:rsidRDefault="00891D78">
      <w:pPr>
        <w:autoSpaceDE w:val="0"/>
        <w:autoSpaceDN w:val="0"/>
        <w:spacing w:before="670" w:after="0" w:line="230" w:lineRule="auto"/>
        <w:ind w:left="2292"/>
        <w:rPr>
          <w:lang w:val="ru-RU"/>
        </w:rPr>
      </w:pP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>для 1 класса начального общего образования</w:t>
      </w:r>
    </w:p>
    <w:p w:rsidR="00EA20FC" w:rsidRDefault="0031268E">
      <w:pPr>
        <w:autoSpaceDE w:val="0"/>
        <w:autoSpaceDN w:val="0"/>
        <w:spacing w:before="70" w:after="0" w:line="230" w:lineRule="auto"/>
        <w:ind w:right="361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на 2022-2023 </w:t>
      </w:r>
      <w:r w:rsidR="00891D78" w:rsidRPr="00315371">
        <w:rPr>
          <w:rFonts w:ascii="Times New Roman" w:eastAsia="Times New Roman" w:hAnsi="Times New Roman"/>
          <w:color w:val="000000"/>
          <w:sz w:val="24"/>
          <w:lang w:val="ru-RU"/>
        </w:rPr>
        <w:t>учебный год</w:t>
      </w:r>
    </w:p>
    <w:p w:rsidR="008805E4" w:rsidRDefault="008805E4">
      <w:pPr>
        <w:autoSpaceDE w:val="0"/>
        <w:autoSpaceDN w:val="0"/>
        <w:spacing w:before="70" w:after="0" w:line="230" w:lineRule="auto"/>
        <w:ind w:right="361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8805E4" w:rsidRDefault="008805E4">
      <w:pPr>
        <w:autoSpaceDE w:val="0"/>
        <w:autoSpaceDN w:val="0"/>
        <w:spacing w:before="70" w:after="0" w:line="230" w:lineRule="auto"/>
        <w:ind w:right="361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8805E4" w:rsidRDefault="008805E4">
      <w:pPr>
        <w:autoSpaceDE w:val="0"/>
        <w:autoSpaceDN w:val="0"/>
        <w:spacing w:before="70" w:after="0" w:line="230" w:lineRule="auto"/>
        <w:ind w:right="361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8805E4" w:rsidRDefault="008805E4">
      <w:pPr>
        <w:autoSpaceDE w:val="0"/>
        <w:autoSpaceDN w:val="0"/>
        <w:spacing w:before="70" w:after="0" w:line="230" w:lineRule="auto"/>
        <w:ind w:right="361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8805E4" w:rsidRDefault="008805E4">
      <w:pPr>
        <w:autoSpaceDE w:val="0"/>
        <w:autoSpaceDN w:val="0"/>
        <w:spacing w:before="70" w:after="0" w:line="230" w:lineRule="auto"/>
        <w:ind w:right="361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8805E4" w:rsidRDefault="008805E4">
      <w:pPr>
        <w:autoSpaceDE w:val="0"/>
        <w:autoSpaceDN w:val="0"/>
        <w:spacing w:before="70" w:after="0" w:line="230" w:lineRule="auto"/>
        <w:ind w:right="361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8805E4" w:rsidRPr="00315371" w:rsidRDefault="008805E4">
      <w:pPr>
        <w:autoSpaceDE w:val="0"/>
        <w:autoSpaceDN w:val="0"/>
        <w:spacing w:before="70" w:after="0" w:line="230" w:lineRule="auto"/>
        <w:ind w:right="3610"/>
        <w:jc w:val="right"/>
        <w:rPr>
          <w:lang w:val="ru-RU"/>
        </w:rPr>
      </w:pPr>
      <w:bookmarkStart w:id="0" w:name="_GoBack"/>
      <w:bookmarkEnd w:id="0"/>
    </w:p>
    <w:p w:rsidR="00EA20FC" w:rsidRPr="00315371" w:rsidRDefault="009D4AD3" w:rsidP="008805E4">
      <w:pPr>
        <w:autoSpaceDE w:val="0"/>
        <w:autoSpaceDN w:val="0"/>
        <w:spacing w:before="2830" w:after="0" w:line="230" w:lineRule="auto"/>
        <w:ind w:right="3830"/>
        <w:jc w:val="right"/>
        <w:rPr>
          <w:lang w:val="ru-RU"/>
        </w:rPr>
        <w:sectPr w:rsidR="00EA20FC" w:rsidRPr="00315371">
          <w:pgSz w:w="11900" w:h="16840"/>
          <w:pgMar w:top="1440" w:right="1440" w:bottom="1440" w:left="1440" w:header="720" w:footer="720" w:gutter="0"/>
          <w:cols w:space="720" w:equalWidth="0">
            <w:col w:w="9580" w:space="0"/>
          </w:cols>
          <w:docGrid w:linePitch="360"/>
        </w:sectPr>
      </w:pP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г.Новочебоксарск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>, 2023</w:t>
      </w:r>
    </w:p>
    <w:p w:rsidR="00EA20FC" w:rsidRPr="00315371" w:rsidRDefault="00EA20FC">
      <w:pPr>
        <w:autoSpaceDE w:val="0"/>
        <w:autoSpaceDN w:val="0"/>
        <w:spacing w:after="78" w:line="220" w:lineRule="exact"/>
        <w:rPr>
          <w:lang w:val="ru-RU"/>
        </w:rPr>
      </w:pPr>
    </w:p>
    <w:p w:rsidR="00EA20FC" w:rsidRPr="00315371" w:rsidRDefault="00891D78">
      <w:pPr>
        <w:autoSpaceDE w:val="0"/>
        <w:autoSpaceDN w:val="0"/>
        <w:spacing w:after="0" w:line="230" w:lineRule="auto"/>
        <w:rPr>
          <w:lang w:val="ru-RU"/>
        </w:rPr>
      </w:pPr>
      <w:r w:rsidRPr="00315371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EA20FC" w:rsidRPr="00315371" w:rsidRDefault="00891D78">
      <w:pPr>
        <w:autoSpaceDE w:val="0"/>
        <w:autoSpaceDN w:val="0"/>
        <w:spacing w:before="346" w:after="0" w:line="271" w:lineRule="auto"/>
        <w:ind w:right="432" w:firstLine="180"/>
        <w:rPr>
          <w:lang w:val="ru-RU"/>
        </w:rPr>
      </w:pP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EA20FC" w:rsidRPr="00315371" w:rsidRDefault="00891D78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315371">
        <w:rPr>
          <w:lang w:val="ru-RU"/>
        </w:rPr>
        <w:br/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:rsidR="00EA20FC" w:rsidRPr="00315371" w:rsidRDefault="00891D78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раскрывается через модули.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</w:t>
      </w:r>
      <w:proofErr w:type="spellStart"/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>саморегуляция</w:t>
      </w:r>
      <w:proofErr w:type="spellEnd"/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>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</w:t>
      </w:r>
    </w:p>
    <w:p w:rsidR="00EA20FC" w:rsidRPr="00315371" w:rsidRDefault="00891D78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315371">
        <w:rPr>
          <w:lang w:val="ru-RU"/>
        </w:rPr>
        <w:tab/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</w:t>
      </w:r>
      <w:proofErr w:type="spellStart"/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EA20FC" w:rsidRPr="00315371" w:rsidRDefault="00891D78">
      <w:pPr>
        <w:tabs>
          <w:tab w:val="left" w:pos="180"/>
        </w:tabs>
        <w:autoSpaceDE w:val="0"/>
        <w:autoSpaceDN w:val="0"/>
        <w:spacing w:before="190" w:after="0" w:line="281" w:lineRule="auto"/>
        <w:ind w:right="864"/>
        <w:rPr>
          <w:lang w:val="ru-RU"/>
        </w:rPr>
      </w:pPr>
      <w:r w:rsidRPr="00315371">
        <w:rPr>
          <w:lang w:val="ru-RU"/>
        </w:rPr>
        <w:tab/>
      </w:r>
      <w:r w:rsidRPr="00315371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«ТЕХНОЛОГИЯ»</w:t>
      </w:r>
      <w:r w:rsidRPr="00315371">
        <w:rPr>
          <w:lang w:val="ru-RU"/>
        </w:rPr>
        <w:br/>
      </w:r>
      <w:r w:rsidRPr="00315371">
        <w:rPr>
          <w:lang w:val="ru-RU"/>
        </w:rPr>
        <w:tab/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:rsidR="00EA20FC" w:rsidRPr="00315371" w:rsidRDefault="00891D78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требованиями времени и инновационными установками отечественного </w:t>
      </w:r>
      <w:r w:rsidRPr="00315371">
        <w:rPr>
          <w:lang w:val="ru-RU"/>
        </w:rPr>
        <w:br/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образования, обозначенными во ФГОС НОО, данная программа обеспечивает реализацию </w:t>
      </w:r>
      <w:r w:rsidRPr="00315371">
        <w:rPr>
          <w:lang w:val="ru-RU"/>
        </w:rPr>
        <w:br/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>обновлённой концептуальной идеи учебного предмета «Технология». Её особенность состоит в формировании у обучающихся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EA20FC" w:rsidRPr="00315371" w:rsidRDefault="00891D7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 xml:space="preserve">В курсе технологии осуществляется реализация широкого спектра </w:t>
      </w:r>
      <w:proofErr w:type="spellStart"/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связей.</w:t>
      </w:r>
    </w:p>
    <w:p w:rsidR="00EA20FC" w:rsidRPr="00315371" w:rsidRDefault="00891D78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315371">
        <w:rPr>
          <w:lang w:val="ru-RU"/>
        </w:rPr>
        <w:tab/>
      </w:r>
      <w:r w:rsidRPr="0031537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Математика </w:t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:rsidR="00EA20FC" w:rsidRPr="00315371" w:rsidRDefault="00891D78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315371">
        <w:rPr>
          <w:lang w:val="ru-RU"/>
        </w:rPr>
        <w:tab/>
      </w:r>
      <w:r w:rsidRPr="00315371">
        <w:rPr>
          <w:rFonts w:ascii="Times New Roman" w:eastAsia="Times New Roman" w:hAnsi="Times New Roman"/>
          <w:b/>
          <w:color w:val="000000"/>
          <w:sz w:val="24"/>
          <w:lang w:val="ru-RU"/>
        </w:rPr>
        <w:t>Изобразительное искусство</w:t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 xml:space="preserve"> — использование средств художественной выразительности, законов и правил декоративно-прикладного искусства и дизайна.</w:t>
      </w:r>
    </w:p>
    <w:p w:rsidR="00EA20FC" w:rsidRPr="00315371" w:rsidRDefault="00891D78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315371">
        <w:rPr>
          <w:lang w:val="ru-RU"/>
        </w:rPr>
        <w:tab/>
      </w:r>
      <w:r w:rsidRPr="00315371">
        <w:rPr>
          <w:rFonts w:ascii="Times New Roman" w:eastAsia="Times New Roman" w:hAnsi="Times New Roman"/>
          <w:b/>
          <w:color w:val="000000"/>
          <w:sz w:val="24"/>
          <w:lang w:val="ru-RU"/>
        </w:rPr>
        <w:t>Окружающий мир</w:t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 xml:space="preserve"> 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 </w:t>
      </w:r>
      <w:r w:rsidRPr="00315371">
        <w:rPr>
          <w:lang w:val="ru-RU"/>
        </w:rPr>
        <w:tab/>
      </w:r>
      <w:r w:rsidRPr="00315371">
        <w:rPr>
          <w:rFonts w:ascii="Times New Roman" w:eastAsia="Times New Roman" w:hAnsi="Times New Roman"/>
          <w:b/>
          <w:color w:val="000000"/>
          <w:sz w:val="24"/>
          <w:lang w:val="ru-RU"/>
        </w:rPr>
        <w:t>Родной язык</w:t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 xml:space="preserve"> 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:rsidR="00EA20FC" w:rsidRPr="00315371" w:rsidRDefault="00891D7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15371">
        <w:rPr>
          <w:rFonts w:ascii="Times New Roman" w:eastAsia="Times New Roman" w:hAnsi="Times New Roman"/>
          <w:b/>
          <w:color w:val="000000"/>
          <w:sz w:val="24"/>
          <w:lang w:val="ru-RU"/>
        </w:rPr>
        <w:t>Литературное чтени</w:t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>е — работа с текстами для создания образа, реализуемого в изделии.</w:t>
      </w:r>
    </w:p>
    <w:p w:rsidR="00EA20FC" w:rsidRPr="00315371" w:rsidRDefault="00EA20FC">
      <w:pPr>
        <w:rPr>
          <w:lang w:val="ru-RU"/>
        </w:rPr>
        <w:sectPr w:rsidR="00EA20FC" w:rsidRPr="00315371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A20FC" w:rsidRPr="00315371" w:rsidRDefault="00EA20FC">
      <w:pPr>
        <w:autoSpaceDE w:val="0"/>
        <w:autoSpaceDN w:val="0"/>
        <w:spacing w:after="78" w:line="220" w:lineRule="exact"/>
        <w:rPr>
          <w:lang w:val="ru-RU"/>
        </w:rPr>
      </w:pPr>
    </w:p>
    <w:p w:rsidR="00EA20FC" w:rsidRPr="00315371" w:rsidRDefault="00891D78">
      <w:pPr>
        <w:autoSpaceDE w:val="0"/>
        <w:autoSpaceDN w:val="0"/>
        <w:spacing w:after="0" w:line="271" w:lineRule="auto"/>
        <w:ind w:right="720" w:firstLine="180"/>
        <w:rPr>
          <w:lang w:val="ru-RU"/>
        </w:rPr>
      </w:pP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 духовного и нравственного развития обучающихся младшего школьного возраста.</w:t>
      </w:r>
    </w:p>
    <w:p w:rsidR="00EA20FC" w:rsidRPr="00315371" w:rsidRDefault="00891D78">
      <w:pPr>
        <w:autoSpaceDE w:val="0"/>
        <w:autoSpaceDN w:val="0"/>
        <w:spacing w:before="70" w:after="0"/>
        <w:ind w:firstLine="180"/>
        <w:rPr>
          <w:lang w:val="ru-RU"/>
        </w:rPr>
      </w:pP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 xml:space="preserve"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</w:t>
      </w:r>
      <w:r w:rsidRPr="00315371">
        <w:rPr>
          <w:lang w:val="ru-RU"/>
        </w:rPr>
        <w:br/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>материальной культуры и семейных традиций своего и других народов и уважительного отношения к ним.</w:t>
      </w:r>
    </w:p>
    <w:p w:rsidR="00EA20FC" w:rsidRPr="00315371" w:rsidRDefault="00891D78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:rsidR="00EA20FC" w:rsidRPr="00315371" w:rsidRDefault="00891D78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EA20FC" w:rsidRPr="00315371" w:rsidRDefault="00891D78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315371">
        <w:rPr>
          <w:lang w:val="ru-RU"/>
        </w:rPr>
        <w:tab/>
      </w:r>
      <w:r w:rsidRPr="00315371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«ТЕХНОЛОГИЯ»</w:t>
      </w:r>
      <w:r w:rsidRPr="00315371">
        <w:rPr>
          <w:lang w:val="ru-RU"/>
        </w:rPr>
        <w:br/>
      </w:r>
      <w:r w:rsidRPr="00315371">
        <w:rPr>
          <w:lang w:val="ru-RU"/>
        </w:rPr>
        <w:tab/>
      </w:r>
      <w:r w:rsidRPr="0031537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Основной целью </w:t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</w:t>
      </w:r>
      <w:r w:rsidRPr="00315371">
        <w:rPr>
          <w:lang w:val="ru-RU"/>
        </w:rPr>
        <w:br/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>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EA20FC" w:rsidRPr="00315371" w:rsidRDefault="00891D78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315371">
        <w:rPr>
          <w:lang w:val="ru-RU"/>
        </w:rPr>
        <w:tab/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:rsidR="00EA20FC" w:rsidRPr="00315371" w:rsidRDefault="00891D78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315371">
        <w:rPr>
          <w:lang w:val="ru-RU"/>
        </w:rPr>
        <w:tab/>
      </w:r>
      <w:r w:rsidRPr="0031537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Образовательные задачи курса: </w:t>
      </w:r>
      <w:r w:rsidRPr="00315371">
        <w:rPr>
          <w:lang w:val="ru-RU"/>
        </w:rPr>
        <w:br/>
      </w:r>
      <w:r w:rsidRPr="00315371">
        <w:rPr>
          <w:lang w:val="ru-RU"/>
        </w:rPr>
        <w:tab/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общих представлений о культуре и организации трудовой деятельности как важной части общей культуры человека; </w:t>
      </w:r>
      <w:r w:rsidRPr="00315371">
        <w:rPr>
          <w:lang w:val="ru-RU"/>
        </w:rPr>
        <w:br/>
      </w:r>
      <w:r w:rsidRPr="00315371">
        <w:rPr>
          <w:lang w:val="ru-RU"/>
        </w:rPr>
        <w:tab/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 </w:t>
      </w:r>
      <w:r w:rsidRPr="00315371">
        <w:rPr>
          <w:lang w:val="ru-RU"/>
        </w:rPr>
        <w:br/>
      </w:r>
      <w:r w:rsidRPr="00315371">
        <w:rPr>
          <w:lang w:val="ru-RU"/>
        </w:rPr>
        <w:tab/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основ </w:t>
      </w:r>
      <w:proofErr w:type="spellStart"/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>чертёжно</w:t>
      </w:r>
      <w:proofErr w:type="spellEnd"/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 xml:space="preserve">-графической грамотности, умения работать с простейшей технологической документацией (рисунок, чертёж, эскиз, схема); </w:t>
      </w:r>
      <w:r w:rsidRPr="00315371">
        <w:rPr>
          <w:lang w:val="ru-RU"/>
        </w:rPr>
        <w:br/>
      </w:r>
      <w:r w:rsidRPr="00315371">
        <w:rPr>
          <w:lang w:val="ru-RU"/>
        </w:rPr>
        <w:tab/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EA20FC" w:rsidRPr="00315371" w:rsidRDefault="00891D78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315371">
        <w:rPr>
          <w:lang w:val="ru-RU"/>
        </w:rPr>
        <w:tab/>
      </w:r>
      <w:r w:rsidRPr="0031537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Развивающие задачи: </w:t>
      </w:r>
      <w:r w:rsidRPr="00315371">
        <w:rPr>
          <w:lang w:val="ru-RU"/>
        </w:rPr>
        <w:br/>
      </w:r>
      <w:r w:rsidRPr="00315371">
        <w:rPr>
          <w:lang w:val="ru-RU"/>
        </w:rPr>
        <w:tab/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сенсомоторных процессов, психомоторной координации, глазомера через формирование практических умений; </w:t>
      </w:r>
      <w:r w:rsidRPr="00315371">
        <w:rPr>
          <w:lang w:val="ru-RU"/>
        </w:rPr>
        <w:br/>
      </w:r>
      <w:r w:rsidRPr="00315371">
        <w:rPr>
          <w:lang w:val="ru-RU"/>
        </w:rPr>
        <w:tab/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 xml:space="preserve">расширение культурного кругозора, развитие способности творческого использования полученных знаний и умений в практической деятельности; </w:t>
      </w:r>
      <w:r w:rsidRPr="00315371">
        <w:rPr>
          <w:lang w:val="ru-RU"/>
        </w:rPr>
        <w:br/>
      </w:r>
      <w:r w:rsidRPr="00315371">
        <w:rPr>
          <w:lang w:val="ru-RU"/>
        </w:rPr>
        <w:tab/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 </w:t>
      </w:r>
      <w:r w:rsidRPr="00315371">
        <w:rPr>
          <w:lang w:val="ru-RU"/>
        </w:rPr>
        <w:br/>
      </w:r>
      <w:r w:rsidRPr="00315371">
        <w:rPr>
          <w:lang w:val="ru-RU"/>
        </w:rPr>
        <w:tab/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>развитие гибкости и вариативности мышления, способностей к изобретательской деятельности.</w:t>
      </w:r>
    </w:p>
    <w:p w:rsidR="00EA20FC" w:rsidRPr="00315371" w:rsidRDefault="00891D78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315371">
        <w:rPr>
          <w:lang w:val="ru-RU"/>
        </w:rPr>
        <w:tab/>
      </w:r>
      <w:r w:rsidRPr="0031537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Воспитательные задачи: </w:t>
      </w:r>
      <w:r w:rsidRPr="00315371">
        <w:rPr>
          <w:lang w:val="ru-RU"/>
        </w:rPr>
        <w:br/>
      </w:r>
      <w:r w:rsidRPr="00315371">
        <w:rPr>
          <w:lang w:val="ru-RU"/>
        </w:rPr>
        <w:tab/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уважительного отношения к людям труда, к культурным традициям, понимания ценности предшествующих культур, отражённых в материальном мире; </w:t>
      </w:r>
      <w:r w:rsidRPr="00315371">
        <w:rPr>
          <w:lang w:val="ru-RU"/>
        </w:rPr>
        <w:br/>
      </w:r>
      <w:r w:rsidRPr="00315371">
        <w:rPr>
          <w:lang w:val="ru-RU"/>
        </w:rPr>
        <w:tab/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>саморегуляции</w:t>
      </w:r>
      <w:proofErr w:type="spellEnd"/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 xml:space="preserve">, активности и инициативности; </w:t>
      </w:r>
      <w:r w:rsidRPr="00315371">
        <w:rPr>
          <w:lang w:val="ru-RU"/>
        </w:rPr>
        <w:br/>
      </w:r>
      <w:r w:rsidRPr="00315371">
        <w:rPr>
          <w:lang w:val="ru-RU"/>
        </w:rPr>
        <w:tab/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>воспитание интереса и творческого отношения к продуктивной созидательной деятельности,</w:t>
      </w:r>
    </w:p>
    <w:p w:rsidR="00EA20FC" w:rsidRPr="00315371" w:rsidRDefault="00EA20FC">
      <w:pPr>
        <w:rPr>
          <w:lang w:val="ru-RU"/>
        </w:rPr>
        <w:sectPr w:rsidR="00EA20FC" w:rsidRPr="00315371">
          <w:pgSz w:w="11900" w:h="16840"/>
          <w:pgMar w:top="298" w:right="704" w:bottom="368" w:left="666" w:header="720" w:footer="720" w:gutter="0"/>
          <w:cols w:space="720" w:equalWidth="0">
            <w:col w:w="10530" w:space="0"/>
          </w:cols>
          <w:docGrid w:linePitch="360"/>
        </w:sectPr>
      </w:pPr>
    </w:p>
    <w:p w:rsidR="00EA20FC" w:rsidRPr="00315371" w:rsidRDefault="00EA20FC">
      <w:pPr>
        <w:autoSpaceDE w:val="0"/>
        <w:autoSpaceDN w:val="0"/>
        <w:spacing w:after="66" w:line="220" w:lineRule="exact"/>
        <w:rPr>
          <w:lang w:val="ru-RU"/>
        </w:rPr>
      </w:pPr>
    </w:p>
    <w:p w:rsidR="00EA20FC" w:rsidRPr="00315371" w:rsidRDefault="00891D78">
      <w:pPr>
        <w:tabs>
          <w:tab w:val="left" w:pos="180"/>
        </w:tabs>
        <w:autoSpaceDE w:val="0"/>
        <w:autoSpaceDN w:val="0"/>
        <w:spacing w:after="0" w:line="281" w:lineRule="auto"/>
        <w:ind w:right="144"/>
        <w:rPr>
          <w:lang w:val="ru-RU"/>
        </w:rPr>
      </w:pP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мотивации успеха и достижений, стремления к творческой самореализации; </w:t>
      </w:r>
      <w:r w:rsidRPr="00315371">
        <w:rPr>
          <w:lang w:val="ru-RU"/>
        </w:rPr>
        <w:br/>
      </w:r>
      <w:r w:rsidRPr="00315371">
        <w:rPr>
          <w:lang w:val="ru-RU"/>
        </w:rPr>
        <w:tab/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 </w:t>
      </w:r>
      <w:r w:rsidRPr="00315371">
        <w:rPr>
          <w:lang w:val="ru-RU"/>
        </w:rPr>
        <w:br/>
      </w:r>
      <w:r w:rsidRPr="00315371">
        <w:rPr>
          <w:lang w:val="ru-RU"/>
        </w:rPr>
        <w:tab/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EA20FC" w:rsidRPr="00315371" w:rsidRDefault="00891D78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31537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«ТЕХНОЛОГИЯ» В УЧЕБНОМ ПЛАНЕ </w:t>
      </w:r>
      <w:r w:rsidRPr="00315371">
        <w:rPr>
          <w:lang w:val="ru-RU"/>
        </w:rPr>
        <w:br/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>Согласно требованиям ФГОС общее число часов на изучение курса «Технология» в 1 классе — 33 часа (по 1 часу в неделю)</w:t>
      </w:r>
    </w:p>
    <w:p w:rsidR="00EA20FC" w:rsidRPr="00315371" w:rsidRDefault="00EA20FC">
      <w:pPr>
        <w:rPr>
          <w:lang w:val="ru-RU"/>
        </w:rPr>
        <w:sectPr w:rsidR="00EA20FC" w:rsidRPr="00315371">
          <w:pgSz w:w="11900" w:h="16840"/>
          <w:pgMar w:top="286" w:right="1086" w:bottom="1440" w:left="666" w:header="720" w:footer="720" w:gutter="0"/>
          <w:cols w:space="720" w:equalWidth="0">
            <w:col w:w="10148" w:space="0"/>
          </w:cols>
          <w:docGrid w:linePitch="360"/>
        </w:sectPr>
      </w:pPr>
    </w:p>
    <w:p w:rsidR="00EA20FC" w:rsidRPr="00315371" w:rsidRDefault="00EA20FC">
      <w:pPr>
        <w:autoSpaceDE w:val="0"/>
        <w:autoSpaceDN w:val="0"/>
        <w:spacing w:after="78" w:line="220" w:lineRule="exact"/>
        <w:rPr>
          <w:lang w:val="ru-RU"/>
        </w:rPr>
      </w:pPr>
    </w:p>
    <w:p w:rsidR="00EA20FC" w:rsidRPr="00315371" w:rsidRDefault="00891D78">
      <w:pPr>
        <w:autoSpaceDE w:val="0"/>
        <w:autoSpaceDN w:val="0"/>
        <w:spacing w:after="0" w:line="230" w:lineRule="auto"/>
        <w:rPr>
          <w:lang w:val="ru-RU"/>
        </w:rPr>
      </w:pPr>
      <w:r w:rsidRPr="0031537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EA20FC" w:rsidRPr="00315371" w:rsidRDefault="00891D78">
      <w:pPr>
        <w:autoSpaceDE w:val="0"/>
        <w:autoSpaceDN w:val="0"/>
        <w:spacing w:before="346" w:after="0" w:line="262" w:lineRule="auto"/>
        <w:ind w:left="180" w:right="3600"/>
        <w:rPr>
          <w:lang w:val="ru-RU"/>
        </w:rPr>
      </w:pPr>
      <w:r w:rsidRPr="0031537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Технологии, профессии и производства </w:t>
      </w:r>
      <w:r w:rsidRPr="00315371">
        <w:rPr>
          <w:lang w:val="ru-RU"/>
        </w:rPr>
        <w:br/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>Природа как источник сырьевых ресурсов и творчества мастеров.</w:t>
      </w:r>
    </w:p>
    <w:p w:rsidR="00EA20FC" w:rsidRPr="00315371" w:rsidRDefault="00891D7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>Красота и разнообразие природных форм, их передача в изделиях из различных материалов.</w:t>
      </w:r>
    </w:p>
    <w:p w:rsidR="00EA20FC" w:rsidRPr="00315371" w:rsidRDefault="00891D78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>Наблюдения природы и фантазия мастера —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</w:t>
      </w:r>
    </w:p>
    <w:p w:rsidR="00EA20FC" w:rsidRPr="00315371" w:rsidRDefault="00891D78">
      <w:pPr>
        <w:tabs>
          <w:tab w:val="left" w:pos="180"/>
        </w:tabs>
        <w:autoSpaceDE w:val="0"/>
        <w:autoSpaceDN w:val="0"/>
        <w:spacing w:before="72" w:after="0" w:line="262" w:lineRule="auto"/>
        <w:ind w:right="1440"/>
        <w:rPr>
          <w:lang w:val="ru-RU"/>
        </w:rPr>
      </w:pPr>
      <w:r w:rsidRPr="00315371">
        <w:rPr>
          <w:lang w:val="ru-RU"/>
        </w:rPr>
        <w:tab/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 xml:space="preserve">Профессии родных и знакомых. Профессии, связанные с </w:t>
      </w:r>
      <w:proofErr w:type="spellStart"/>
      <w:proofErr w:type="gramStart"/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>изу</w:t>
      </w:r>
      <w:proofErr w:type="spellEnd"/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>- чаемыми</w:t>
      </w:r>
      <w:proofErr w:type="gramEnd"/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 xml:space="preserve"> материалами и производствами. Профессии сферы обслуживания.</w:t>
      </w:r>
    </w:p>
    <w:p w:rsidR="00EA20FC" w:rsidRPr="00315371" w:rsidRDefault="00891D7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>Традиции и праздники народов России, ремёсла, обычаи.</w:t>
      </w:r>
    </w:p>
    <w:p w:rsidR="00EA20FC" w:rsidRPr="00315371" w:rsidRDefault="00891D78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315371">
        <w:rPr>
          <w:lang w:val="ru-RU"/>
        </w:rPr>
        <w:tab/>
      </w:r>
      <w:r w:rsidRPr="0031537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Технологии ручной обработки материалов </w:t>
      </w:r>
      <w:r w:rsidRPr="00315371">
        <w:rPr>
          <w:lang w:val="ru-RU"/>
        </w:rPr>
        <w:br/>
      </w:r>
      <w:r w:rsidRPr="00315371">
        <w:rPr>
          <w:lang w:val="ru-RU"/>
        </w:rPr>
        <w:tab/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EA20FC" w:rsidRPr="00315371" w:rsidRDefault="00891D78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EA20FC" w:rsidRPr="00315371" w:rsidRDefault="00891D78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</w:t>
      </w:r>
      <w:r w:rsidRPr="00315371">
        <w:rPr>
          <w:lang w:val="ru-RU"/>
        </w:rPr>
        <w:br/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>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деталей (окрашивание, вышивка, аппликация и др.).</w:t>
      </w:r>
    </w:p>
    <w:p w:rsidR="00EA20FC" w:rsidRPr="00315371" w:rsidRDefault="00891D78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др.), их правильное, рациональное и безопасное использование.</w:t>
      </w:r>
    </w:p>
    <w:p w:rsidR="00EA20FC" w:rsidRPr="00315371" w:rsidRDefault="00891D78">
      <w:pPr>
        <w:autoSpaceDE w:val="0"/>
        <w:autoSpaceDN w:val="0"/>
        <w:spacing w:before="70" w:after="0" w:line="274" w:lineRule="auto"/>
        <w:ind w:firstLine="180"/>
        <w:rPr>
          <w:lang w:val="ru-RU"/>
        </w:rPr>
      </w:pP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EA20FC" w:rsidRPr="00315371" w:rsidRDefault="00891D78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>сминание</w:t>
      </w:r>
      <w:proofErr w:type="spellEnd"/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>, обрывание, склеивание и др. Резание бумаги ножницами. Правила безопасной работы, передачи и хранения ножниц. Картон.</w:t>
      </w:r>
    </w:p>
    <w:p w:rsidR="00EA20FC" w:rsidRPr="00315371" w:rsidRDefault="00891D7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>Виды природных материалов (плоские — листья и объёмные — орехи, шишки, семена, ветки).</w:t>
      </w:r>
    </w:p>
    <w:p w:rsidR="00EA20FC" w:rsidRPr="00315371" w:rsidRDefault="00891D78">
      <w:pPr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>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EA20FC" w:rsidRPr="00315371" w:rsidRDefault="00891D78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</w:t>
      </w:r>
    </w:p>
    <w:p w:rsidR="00EA20FC" w:rsidRPr="00315371" w:rsidRDefault="00891D7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>Использование дополнительных отделочных материалов.</w:t>
      </w:r>
    </w:p>
    <w:p w:rsidR="00EA20FC" w:rsidRPr="00315371" w:rsidRDefault="00891D78">
      <w:pPr>
        <w:autoSpaceDE w:val="0"/>
        <w:autoSpaceDN w:val="0"/>
        <w:spacing w:before="190" w:after="0" w:line="262" w:lineRule="auto"/>
        <w:ind w:left="180" w:right="288"/>
        <w:rPr>
          <w:lang w:val="ru-RU"/>
        </w:rPr>
      </w:pPr>
      <w:r w:rsidRPr="0031537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Конструирование и моделирование </w:t>
      </w:r>
      <w:r w:rsidRPr="00315371">
        <w:rPr>
          <w:lang w:val="ru-RU"/>
        </w:rPr>
        <w:br/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>Простые и объёмные конструкции из разных материалов (пластические массы, бумага, текстиль и</w:t>
      </w:r>
    </w:p>
    <w:p w:rsidR="00EA20FC" w:rsidRPr="00315371" w:rsidRDefault="00EA20FC">
      <w:pPr>
        <w:rPr>
          <w:lang w:val="ru-RU"/>
        </w:rPr>
        <w:sectPr w:rsidR="00EA20FC" w:rsidRPr="00315371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A20FC" w:rsidRPr="00315371" w:rsidRDefault="00EA20FC">
      <w:pPr>
        <w:autoSpaceDE w:val="0"/>
        <w:autoSpaceDN w:val="0"/>
        <w:spacing w:after="66" w:line="220" w:lineRule="exact"/>
        <w:rPr>
          <w:lang w:val="ru-RU"/>
        </w:rPr>
      </w:pPr>
    </w:p>
    <w:p w:rsidR="00EA20FC" w:rsidRPr="00315371" w:rsidRDefault="00891D78">
      <w:pPr>
        <w:autoSpaceDE w:val="0"/>
        <w:autoSpaceDN w:val="0"/>
        <w:spacing w:after="0" w:line="283" w:lineRule="auto"/>
        <w:ind w:right="144"/>
        <w:rPr>
          <w:lang w:val="ru-RU"/>
        </w:rPr>
      </w:pP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 xml:space="preserve">др.) и способы их создания. Общее представление о конструкции изделия;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</w:t>
      </w:r>
      <w:r w:rsidRPr="00315371">
        <w:rPr>
          <w:lang w:val="ru-RU"/>
        </w:rPr>
        <w:br/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 xml:space="preserve">и результата. Элементарное прогнозирование порядка действий в зависимости от </w:t>
      </w:r>
      <w:r w:rsidRPr="00315371">
        <w:rPr>
          <w:lang w:val="ru-RU"/>
        </w:rPr>
        <w:br/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 xml:space="preserve">желаемого/необходимого результата; выбор способа работы в зависимости от требуемого </w:t>
      </w:r>
      <w:r w:rsidRPr="00315371">
        <w:rPr>
          <w:lang w:val="ru-RU"/>
        </w:rPr>
        <w:br/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>результата/замысла.</w:t>
      </w:r>
    </w:p>
    <w:p w:rsidR="00EA20FC" w:rsidRPr="00315371" w:rsidRDefault="00891D78">
      <w:pPr>
        <w:autoSpaceDE w:val="0"/>
        <w:autoSpaceDN w:val="0"/>
        <w:spacing w:before="190" w:after="0" w:line="271" w:lineRule="auto"/>
        <w:ind w:left="180" w:right="2304"/>
        <w:rPr>
          <w:lang w:val="ru-RU"/>
        </w:rPr>
      </w:pPr>
      <w:r w:rsidRPr="0031537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4. Информационно-коммуникативные технологии </w:t>
      </w:r>
      <w:r w:rsidRPr="00315371">
        <w:rPr>
          <w:lang w:val="ru-RU"/>
        </w:rPr>
        <w:br/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>Демонстрация учителем готовых материалов на информационных носителях. Информация. Виды информации.</w:t>
      </w:r>
    </w:p>
    <w:p w:rsidR="00EA20FC" w:rsidRPr="00315371" w:rsidRDefault="00891D78">
      <w:pPr>
        <w:tabs>
          <w:tab w:val="left" w:pos="180"/>
        </w:tabs>
        <w:autoSpaceDE w:val="0"/>
        <w:autoSpaceDN w:val="0"/>
        <w:spacing w:before="192" w:after="0" w:line="283" w:lineRule="auto"/>
        <w:ind w:right="720"/>
        <w:rPr>
          <w:lang w:val="ru-RU"/>
        </w:rPr>
      </w:pPr>
      <w:r w:rsidRPr="00315371">
        <w:rPr>
          <w:lang w:val="ru-RU"/>
        </w:rPr>
        <w:tab/>
      </w:r>
      <w:r w:rsidRPr="0031537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(пропедевтический уровень) </w:t>
      </w:r>
      <w:r w:rsidRPr="00315371">
        <w:rPr>
          <w:lang w:val="ru-RU"/>
        </w:rPr>
        <w:br/>
      </w:r>
      <w:r w:rsidRPr="00315371">
        <w:rPr>
          <w:lang w:val="ru-RU"/>
        </w:rPr>
        <w:tab/>
      </w:r>
      <w:r w:rsidRPr="0031537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Познавательные УУД: </w:t>
      </w:r>
      <w:r w:rsidRPr="00315371">
        <w:rPr>
          <w:lang w:val="ru-RU"/>
        </w:rPr>
        <w:br/>
      </w:r>
      <w:r w:rsidRPr="00315371">
        <w:rPr>
          <w:lang w:val="ru-RU"/>
        </w:rPr>
        <w:tab/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терминах, используемых в технологии (в пределах изученного); </w:t>
      </w:r>
      <w:r w:rsidRPr="00315371">
        <w:rPr>
          <w:lang w:val="ru-RU"/>
        </w:rPr>
        <w:br/>
      </w:r>
      <w:r w:rsidRPr="00315371">
        <w:rPr>
          <w:lang w:val="ru-RU"/>
        </w:rPr>
        <w:tab/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использовать предложенную инструкцию (устную, графическую); </w:t>
      </w:r>
      <w:r w:rsidRPr="00315371">
        <w:rPr>
          <w:lang w:val="ru-RU"/>
        </w:rPr>
        <w:br/>
      </w:r>
      <w:r w:rsidRPr="00315371">
        <w:rPr>
          <w:lang w:val="ru-RU"/>
        </w:rPr>
        <w:tab/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устройство простых изделий по образцу, рисунку, выделять основные и второстепенные составляющие конструкции; </w:t>
      </w:r>
      <w:r w:rsidRPr="00315371">
        <w:rPr>
          <w:lang w:val="ru-RU"/>
        </w:rPr>
        <w:br/>
      </w:r>
      <w:r w:rsidRPr="00315371">
        <w:rPr>
          <w:lang w:val="ru-RU"/>
        </w:rPr>
        <w:tab/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EA20FC" w:rsidRPr="00315371" w:rsidRDefault="00891D78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315371">
        <w:rPr>
          <w:lang w:val="ru-RU"/>
        </w:rPr>
        <w:tab/>
      </w:r>
      <w:r w:rsidRPr="0031537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315371">
        <w:rPr>
          <w:lang w:val="ru-RU"/>
        </w:rPr>
        <w:br/>
      </w:r>
      <w:r w:rsidRPr="00315371">
        <w:rPr>
          <w:lang w:val="ru-RU"/>
        </w:rPr>
        <w:tab/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информацию (представленную в объяснении учителя или в учебнике), использовать её в работе; </w:t>
      </w:r>
      <w:r w:rsidRPr="00315371">
        <w:rPr>
          <w:lang w:val="ru-RU"/>
        </w:rPr>
        <w:br/>
      </w:r>
      <w:r w:rsidRPr="00315371">
        <w:rPr>
          <w:lang w:val="ru-RU"/>
        </w:rPr>
        <w:tab/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EA20FC" w:rsidRPr="00315371" w:rsidRDefault="00891D78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315371">
        <w:rPr>
          <w:lang w:val="ru-RU"/>
        </w:rPr>
        <w:tab/>
      </w:r>
      <w:r w:rsidRPr="0031537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Коммуникативные УУД: </w:t>
      </w:r>
      <w:r w:rsidRPr="00315371">
        <w:rPr>
          <w:lang w:val="ru-RU"/>
        </w:rPr>
        <w:br/>
      </w:r>
      <w:r w:rsidRPr="00315371">
        <w:rPr>
          <w:lang w:val="ru-RU"/>
        </w:rPr>
        <w:tab/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 xml:space="preserve"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 </w:t>
      </w:r>
      <w:r w:rsidRPr="00315371">
        <w:rPr>
          <w:lang w:val="ru-RU"/>
        </w:rPr>
        <w:br/>
      </w:r>
      <w:r w:rsidRPr="00315371">
        <w:rPr>
          <w:lang w:val="ru-RU"/>
        </w:rPr>
        <w:tab/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>строить несложные высказывания, сообщения в устной форме (по содержанию изученных тем).</w:t>
      </w:r>
    </w:p>
    <w:p w:rsidR="00EA20FC" w:rsidRPr="00315371" w:rsidRDefault="00891D78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315371">
        <w:rPr>
          <w:lang w:val="ru-RU"/>
        </w:rPr>
        <w:tab/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r w:rsidRPr="0031537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егулятивные УУД: </w:t>
      </w:r>
      <w:r w:rsidRPr="00315371">
        <w:rPr>
          <w:lang w:val="ru-RU"/>
        </w:rPr>
        <w:br/>
      </w:r>
      <w:r w:rsidRPr="00315371">
        <w:rPr>
          <w:lang w:val="ru-RU"/>
        </w:rPr>
        <w:tab/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и удерживать в процессе деятельности предложенную учебную задачу; </w:t>
      </w:r>
      <w:r w:rsidRPr="00315371">
        <w:rPr>
          <w:lang w:val="ru-RU"/>
        </w:rPr>
        <w:br/>
      </w:r>
      <w:r w:rsidRPr="00315371">
        <w:rPr>
          <w:lang w:val="ru-RU"/>
        </w:rPr>
        <w:tab/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 xml:space="preserve"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 </w:t>
      </w:r>
      <w:r w:rsidRPr="00315371">
        <w:rPr>
          <w:lang w:val="ru-RU"/>
        </w:rPr>
        <w:br/>
      </w:r>
      <w:r w:rsidRPr="00315371">
        <w:rPr>
          <w:lang w:val="ru-RU"/>
        </w:rPr>
        <w:tab/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принимать критерии оценки качества работы, руководствоваться ими в процессе анализа и оценки выполненных работ; </w:t>
      </w:r>
      <w:r w:rsidRPr="00315371">
        <w:rPr>
          <w:lang w:val="ru-RU"/>
        </w:rPr>
        <w:br/>
      </w:r>
      <w:r w:rsidRPr="00315371">
        <w:rPr>
          <w:lang w:val="ru-RU"/>
        </w:rPr>
        <w:tab/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 </w:t>
      </w:r>
      <w:r w:rsidRPr="00315371">
        <w:rPr>
          <w:lang w:val="ru-RU"/>
        </w:rPr>
        <w:br/>
      </w:r>
      <w:r w:rsidRPr="00315371">
        <w:rPr>
          <w:lang w:val="ru-RU"/>
        </w:rPr>
        <w:tab/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>выполнять несложные действия контроля и оценки по предложенным критериям.</w:t>
      </w:r>
    </w:p>
    <w:p w:rsidR="00EA20FC" w:rsidRPr="00315371" w:rsidRDefault="00891D78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315371">
        <w:rPr>
          <w:lang w:val="ru-RU"/>
        </w:rPr>
        <w:tab/>
      </w:r>
      <w:r w:rsidRPr="0031537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Совместная деятельность: </w:t>
      </w:r>
      <w:r w:rsidRPr="00315371">
        <w:rPr>
          <w:lang w:val="ru-RU"/>
        </w:rPr>
        <w:br/>
      </w:r>
      <w:r w:rsidRPr="00315371">
        <w:rPr>
          <w:lang w:val="ru-RU"/>
        </w:rPr>
        <w:tab/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положительное отношение к включению в совместную работу, к простым видам сотрудничества; </w:t>
      </w:r>
      <w:r w:rsidRPr="00315371">
        <w:rPr>
          <w:lang w:val="ru-RU"/>
        </w:rPr>
        <w:br/>
      </w:r>
      <w:r w:rsidRPr="00315371">
        <w:rPr>
          <w:lang w:val="ru-RU"/>
        </w:rPr>
        <w:tab/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EA20FC" w:rsidRPr="00315371" w:rsidRDefault="00EA20FC">
      <w:pPr>
        <w:rPr>
          <w:lang w:val="ru-RU"/>
        </w:rPr>
        <w:sectPr w:rsidR="00EA20FC" w:rsidRPr="00315371">
          <w:pgSz w:w="11900" w:h="16840"/>
          <w:pgMar w:top="286" w:right="640" w:bottom="1158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EA20FC" w:rsidRPr="00315371" w:rsidRDefault="00EA20FC">
      <w:pPr>
        <w:autoSpaceDE w:val="0"/>
        <w:autoSpaceDN w:val="0"/>
        <w:spacing w:after="78" w:line="220" w:lineRule="exact"/>
        <w:rPr>
          <w:lang w:val="ru-RU"/>
        </w:rPr>
      </w:pPr>
    </w:p>
    <w:p w:rsidR="00EA20FC" w:rsidRPr="00315371" w:rsidRDefault="00891D78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315371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РЕЗУЛЬТАТЫ ОСВОЕНИЯ УЧЕБНОГО ПРЕДМЕТА «</w:t>
      </w:r>
      <w:proofErr w:type="gramStart"/>
      <w:r w:rsidRPr="00315371">
        <w:rPr>
          <w:rFonts w:ascii="Times New Roman" w:eastAsia="Times New Roman" w:hAnsi="Times New Roman"/>
          <w:b/>
          <w:color w:val="000000"/>
          <w:sz w:val="24"/>
          <w:lang w:val="ru-RU"/>
        </w:rPr>
        <w:t>ТЕХНОЛОГИЯ»НА</w:t>
      </w:r>
      <w:proofErr w:type="gramEnd"/>
      <w:r w:rsidRPr="0031537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УРОВНЕ НАЧАЛЬНОГО ОБЩЕГО ОБРАЗОВАНИЯ </w:t>
      </w:r>
    </w:p>
    <w:p w:rsidR="00EA20FC" w:rsidRPr="00315371" w:rsidRDefault="00891D78">
      <w:pPr>
        <w:tabs>
          <w:tab w:val="left" w:pos="180"/>
        </w:tabs>
        <w:autoSpaceDE w:val="0"/>
        <w:autoSpaceDN w:val="0"/>
        <w:spacing w:before="346" w:after="0" w:line="290" w:lineRule="auto"/>
        <w:rPr>
          <w:lang w:val="ru-RU"/>
        </w:rPr>
      </w:pPr>
      <w:r w:rsidRPr="00315371">
        <w:rPr>
          <w:lang w:val="ru-RU"/>
        </w:rPr>
        <w:tab/>
      </w:r>
      <w:r w:rsidRPr="0031537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ОБУЧАЮЩЕГОСЯ </w:t>
      </w:r>
      <w:r w:rsidRPr="00315371">
        <w:rPr>
          <w:lang w:val="ru-RU"/>
        </w:rPr>
        <w:br/>
      </w:r>
      <w:r w:rsidRPr="00315371">
        <w:rPr>
          <w:lang w:val="ru-RU"/>
        </w:rPr>
        <w:tab/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«Технология» у обучающегося будут сформированы следующие личностные новообразования: </w:t>
      </w:r>
      <w:r w:rsidRPr="00315371">
        <w:rPr>
          <w:lang w:val="ru-RU"/>
        </w:rPr>
        <w:br/>
      </w:r>
      <w:r w:rsidRPr="00315371">
        <w:rPr>
          <w:lang w:val="ru-RU"/>
        </w:rPr>
        <w:tab/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 xml:space="preserve"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 </w:t>
      </w:r>
      <w:r w:rsidRPr="00315371">
        <w:rPr>
          <w:lang w:val="ru-RU"/>
        </w:rPr>
        <w:br/>
      </w:r>
      <w:r w:rsidRPr="00315371">
        <w:rPr>
          <w:lang w:val="ru-RU"/>
        </w:rPr>
        <w:tab/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роли человека и используемых им технологий в сохранении гармонического </w:t>
      </w:r>
      <w:r w:rsidRPr="00315371">
        <w:rPr>
          <w:lang w:val="ru-RU"/>
        </w:rPr>
        <w:br/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 xml:space="preserve">сосуществования рукотворного мира с миром природы; ответственное отношение к сохранению окружающей среды; </w:t>
      </w:r>
      <w:r w:rsidRPr="00315371">
        <w:rPr>
          <w:lang w:val="ru-RU"/>
        </w:rPr>
        <w:br/>
      </w:r>
      <w:r w:rsidRPr="00315371">
        <w:rPr>
          <w:lang w:val="ru-RU"/>
        </w:rPr>
        <w:tab/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 </w:t>
      </w:r>
      <w:r w:rsidRPr="00315371">
        <w:rPr>
          <w:lang w:val="ru-RU"/>
        </w:rPr>
        <w:br/>
      </w:r>
      <w:r w:rsidRPr="00315371">
        <w:rPr>
          <w:lang w:val="ru-RU"/>
        </w:rPr>
        <w:tab/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способности к эстетической оценке окружающей предметной среды; эстетические чувства — эмоционально-положительное восприятие и понимание красоты форм и образов </w:t>
      </w:r>
      <w:r w:rsidRPr="00315371">
        <w:rPr>
          <w:lang w:val="ru-RU"/>
        </w:rPr>
        <w:br/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природных объектов, образцов мировой и отечественной художественной культуры; </w:t>
      </w:r>
      <w:r w:rsidRPr="00315371">
        <w:rPr>
          <w:lang w:val="ru-RU"/>
        </w:rPr>
        <w:br/>
      </w:r>
      <w:r w:rsidRPr="00315371">
        <w:rPr>
          <w:lang w:val="ru-RU"/>
        </w:rPr>
        <w:tab/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 </w:t>
      </w:r>
      <w:r w:rsidRPr="00315371">
        <w:rPr>
          <w:lang w:val="ru-RU"/>
        </w:rPr>
        <w:br/>
      </w:r>
      <w:r w:rsidRPr="00315371">
        <w:rPr>
          <w:lang w:val="ru-RU"/>
        </w:rPr>
        <w:tab/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устойчивых волевых качества и способность к </w:t>
      </w:r>
      <w:proofErr w:type="spellStart"/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>саморегуляции</w:t>
      </w:r>
      <w:proofErr w:type="spellEnd"/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 xml:space="preserve">: организованность, аккуратность, трудолюбие, ответственность, умение справляться с доступными проблемами; </w:t>
      </w:r>
      <w:r w:rsidRPr="00315371">
        <w:rPr>
          <w:lang w:val="ru-RU"/>
        </w:rPr>
        <w:tab/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:rsidR="00EA20FC" w:rsidRPr="00315371" w:rsidRDefault="00891D78">
      <w:pPr>
        <w:autoSpaceDE w:val="0"/>
        <w:autoSpaceDN w:val="0"/>
        <w:spacing w:before="190" w:after="0" w:line="262" w:lineRule="auto"/>
        <w:ind w:left="180" w:right="432"/>
        <w:rPr>
          <w:lang w:val="ru-RU"/>
        </w:rPr>
      </w:pPr>
      <w:r w:rsidRPr="0031537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ОБУЧАЮЩЕГОСЯ </w:t>
      </w:r>
      <w:r w:rsidRPr="00315371">
        <w:rPr>
          <w:lang w:val="ru-RU"/>
        </w:rPr>
        <w:br/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</w:p>
    <w:p w:rsidR="00EA20FC" w:rsidRPr="00315371" w:rsidRDefault="00891D78">
      <w:pPr>
        <w:tabs>
          <w:tab w:val="left" w:pos="180"/>
        </w:tabs>
        <w:autoSpaceDE w:val="0"/>
        <w:autoSpaceDN w:val="0"/>
        <w:spacing w:before="190" w:after="0" w:line="288" w:lineRule="auto"/>
        <w:ind w:right="288"/>
        <w:rPr>
          <w:lang w:val="ru-RU"/>
        </w:rPr>
      </w:pPr>
      <w:r w:rsidRPr="00315371">
        <w:rPr>
          <w:lang w:val="ru-RU"/>
        </w:rPr>
        <w:tab/>
      </w:r>
      <w:r w:rsidRPr="0031537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УУД: </w:t>
      </w:r>
      <w:r w:rsidRPr="00315371">
        <w:rPr>
          <w:lang w:val="ru-RU"/>
        </w:rPr>
        <w:br/>
      </w:r>
      <w:r w:rsidRPr="00315371">
        <w:rPr>
          <w:lang w:val="ru-RU"/>
        </w:rPr>
        <w:tab/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 </w:t>
      </w:r>
      <w:r w:rsidRPr="00315371">
        <w:rPr>
          <w:lang w:val="ru-RU"/>
        </w:rPr>
        <w:br/>
      </w:r>
      <w:r w:rsidRPr="00315371">
        <w:rPr>
          <w:lang w:val="ru-RU"/>
        </w:rPr>
        <w:tab/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анализ объектов и изделий с выделением существенных и несущественных признаков; </w:t>
      </w:r>
      <w:r w:rsidRPr="00315371">
        <w:rPr>
          <w:lang w:val="ru-RU"/>
        </w:rPr>
        <w:br/>
      </w:r>
      <w:r w:rsidRPr="00315371">
        <w:rPr>
          <w:lang w:val="ru-RU"/>
        </w:rPr>
        <w:tab/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группы объектов/изделий, выделять в них общее и различия; </w:t>
      </w:r>
      <w:r w:rsidRPr="00315371">
        <w:rPr>
          <w:lang w:val="ru-RU"/>
        </w:rPr>
        <w:br/>
      </w:r>
      <w:r w:rsidRPr="00315371">
        <w:rPr>
          <w:lang w:val="ru-RU"/>
        </w:rPr>
        <w:tab/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 xml:space="preserve">делать обобщения (технико-технологического и декоративно-художественного характера) по изучаемой тематике; </w:t>
      </w:r>
      <w:r w:rsidRPr="00315371">
        <w:rPr>
          <w:lang w:val="ru-RU"/>
        </w:rPr>
        <w:br/>
      </w:r>
      <w:r w:rsidRPr="00315371">
        <w:rPr>
          <w:lang w:val="ru-RU"/>
        </w:rPr>
        <w:tab/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схемы, модели и простейшие чертежи в собственной практической творческой деятельности; </w:t>
      </w:r>
      <w:r w:rsidRPr="00315371">
        <w:rPr>
          <w:lang w:val="ru-RU"/>
        </w:rPr>
        <w:br/>
      </w:r>
      <w:r w:rsidRPr="00315371">
        <w:rPr>
          <w:lang w:val="ru-RU"/>
        </w:rPr>
        <w:tab/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 xml:space="preserve"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 </w:t>
      </w:r>
      <w:r w:rsidRPr="00315371">
        <w:rPr>
          <w:lang w:val="ru-RU"/>
        </w:rPr>
        <w:br/>
      </w:r>
      <w:r w:rsidRPr="00315371">
        <w:rPr>
          <w:lang w:val="ru-RU"/>
        </w:rPr>
        <w:tab/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EA20FC" w:rsidRPr="00315371" w:rsidRDefault="00891D78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315371">
        <w:rPr>
          <w:lang w:val="ru-RU"/>
        </w:rPr>
        <w:tab/>
      </w:r>
      <w:r w:rsidRPr="0031537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Работа с информацией: </w:t>
      </w:r>
      <w:r w:rsidRPr="00315371">
        <w:rPr>
          <w:lang w:val="ru-RU"/>
        </w:rPr>
        <w:br/>
      </w:r>
      <w:r w:rsidRPr="00315371">
        <w:rPr>
          <w:lang w:val="ru-RU"/>
        </w:rPr>
        <w:tab/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 </w:t>
      </w:r>
      <w:r w:rsidRPr="00315371">
        <w:rPr>
          <w:lang w:val="ru-RU"/>
        </w:rPr>
        <w:tab/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</w:t>
      </w:r>
    </w:p>
    <w:p w:rsidR="00EA20FC" w:rsidRPr="00315371" w:rsidRDefault="00EA20FC">
      <w:pPr>
        <w:rPr>
          <w:lang w:val="ru-RU"/>
        </w:rPr>
        <w:sectPr w:rsidR="00EA20FC" w:rsidRPr="00315371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A20FC" w:rsidRPr="00315371" w:rsidRDefault="00EA20FC">
      <w:pPr>
        <w:autoSpaceDE w:val="0"/>
        <w:autoSpaceDN w:val="0"/>
        <w:spacing w:after="66" w:line="220" w:lineRule="exact"/>
        <w:rPr>
          <w:lang w:val="ru-RU"/>
        </w:rPr>
      </w:pPr>
    </w:p>
    <w:p w:rsidR="00EA20FC" w:rsidRPr="00315371" w:rsidRDefault="00891D78">
      <w:pPr>
        <w:tabs>
          <w:tab w:val="left" w:pos="180"/>
        </w:tabs>
        <w:autoSpaceDE w:val="0"/>
        <w:autoSpaceDN w:val="0"/>
        <w:spacing w:after="0" w:line="281" w:lineRule="auto"/>
        <w:ind w:right="288"/>
        <w:rPr>
          <w:lang w:val="ru-RU"/>
        </w:rPr>
      </w:pP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работать с моделями; </w:t>
      </w:r>
      <w:r w:rsidRPr="00315371">
        <w:rPr>
          <w:lang w:val="ru-RU"/>
        </w:rPr>
        <w:br/>
      </w:r>
      <w:r w:rsidRPr="00315371">
        <w:rPr>
          <w:lang w:val="ru-RU"/>
        </w:rPr>
        <w:tab/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 </w:t>
      </w:r>
      <w:r w:rsidRPr="00315371">
        <w:rPr>
          <w:lang w:val="ru-RU"/>
        </w:rPr>
        <w:br/>
      </w:r>
      <w:r w:rsidRPr="00315371">
        <w:rPr>
          <w:lang w:val="ru-RU"/>
        </w:rPr>
        <w:tab/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EA20FC" w:rsidRPr="00315371" w:rsidRDefault="00891D78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315371">
        <w:rPr>
          <w:lang w:val="ru-RU"/>
        </w:rPr>
        <w:tab/>
      </w:r>
      <w:r w:rsidRPr="0031537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УУД: </w:t>
      </w:r>
      <w:r w:rsidRPr="00315371">
        <w:rPr>
          <w:lang w:val="ru-RU"/>
        </w:rPr>
        <w:br/>
      </w:r>
      <w:r w:rsidRPr="00315371">
        <w:rPr>
          <w:lang w:val="ru-RU"/>
        </w:rPr>
        <w:tab/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 xml:space="preserve"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 </w:t>
      </w:r>
      <w:r w:rsidRPr="00315371">
        <w:rPr>
          <w:lang w:val="ru-RU"/>
        </w:rPr>
        <w:br/>
      </w:r>
      <w:r w:rsidRPr="00315371">
        <w:rPr>
          <w:lang w:val="ru-RU"/>
        </w:rPr>
        <w:tab/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тексты-описания на основе наблюдений (рассматривания) изделий декоративно-прикладного искусства народов России; </w:t>
      </w:r>
      <w:r w:rsidRPr="00315371">
        <w:rPr>
          <w:lang w:val="ru-RU"/>
        </w:rPr>
        <w:br/>
      </w:r>
      <w:r w:rsidRPr="00315371">
        <w:rPr>
          <w:lang w:val="ru-RU"/>
        </w:rPr>
        <w:tab/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 </w:t>
      </w:r>
      <w:r w:rsidRPr="00315371">
        <w:rPr>
          <w:lang w:val="ru-RU"/>
        </w:rPr>
        <w:br/>
      </w:r>
      <w:r w:rsidRPr="00315371">
        <w:rPr>
          <w:lang w:val="ru-RU"/>
        </w:rPr>
        <w:tab/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>объяснять последовательность совершаемых действий при создании изделия.</w:t>
      </w:r>
    </w:p>
    <w:p w:rsidR="00EA20FC" w:rsidRPr="00315371" w:rsidRDefault="00891D78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315371">
        <w:rPr>
          <w:lang w:val="ru-RU"/>
        </w:rPr>
        <w:tab/>
      </w:r>
      <w:r w:rsidRPr="0031537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УУД: </w:t>
      </w:r>
      <w:r w:rsidRPr="00315371">
        <w:rPr>
          <w:lang w:val="ru-RU"/>
        </w:rPr>
        <w:br/>
      </w:r>
      <w:r w:rsidRPr="00315371">
        <w:rPr>
          <w:lang w:val="ru-RU"/>
        </w:rPr>
        <w:tab/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 xml:space="preserve">рационально организовывать свою работу (подготовка рабочего места, поддержание и наведение порядка, уборка после работы); </w:t>
      </w:r>
      <w:r w:rsidRPr="00315371">
        <w:rPr>
          <w:lang w:val="ru-RU"/>
        </w:rPr>
        <w:br/>
      </w:r>
      <w:r w:rsidRPr="00315371">
        <w:rPr>
          <w:lang w:val="ru-RU"/>
        </w:rPr>
        <w:tab/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правила безопасности труда при выполнении работы; </w:t>
      </w:r>
      <w:r w:rsidRPr="00315371">
        <w:rPr>
          <w:lang w:val="ru-RU"/>
        </w:rPr>
        <w:br/>
      </w:r>
      <w:r w:rsidRPr="00315371">
        <w:rPr>
          <w:lang w:val="ru-RU"/>
        </w:rPr>
        <w:tab/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работу, соотносить свои действия с поставленной целью; </w:t>
      </w:r>
      <w:r w:rsidRPr="00315371">
        <w:rPr>
          <w:lang w:val="ru-RU"/>
        </w:rPr>
        <w:br/>
      </w:r>
      <w:r w:rsidRPr="00315371">
        <w:rPr>
          <w:lang w:val="ru-RU"/>
        </w:rPr>
        <w:tab/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 </w:t>
      </w:r>
      <w:r w:rsidRPr="00315371">
        <w:rPr>
          <w:lang w:val="ru-RU"/>
        </w:rPr>
        <w:br/>
      </w:r>
      <w:r w:rsidRPr="00315371">
        <w:rPr>
          <w:lang w:val="ru-RU"/>
        </w:rPr>
        <w:tab/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 </w:t>
      </w:r>
      <w:r w:rsidRPr="00315371">
        <w:rPr>
          <w:lang w:val="ru-RU"/>
        </w:rPr>
        <w:br/>
      </w:r>
      <w:r w:rsidRPr="00315371">
        <w:rPr>
          <w:lang w:val="ru-RU"/>
        </w:rPr>
        <w:tab/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волевую </w:t>
      </w:r>
      <w:proofErr w:type="spellStart"/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>саморегуляцию</w:t>
      </w:r>
      <w:proofErr w:type="spellEnd"/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выполнении работы.</w:t>
      </w:r>
    </w:p>
    <w:p w:rsidR="00EA20FC" w:rsidRPr="00315371" w:rsidRDefault="00891D78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315371">
        <w:rPr>
          <w:lang w:val="ru-RU"/>
        </w:rPr>
        <w:tab/>
      </w:r>
      <w:r w:rsidRPr="0031537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Совместная деятельность: </w:t>
      </w:r>
      <w:r w:rsidRPr="00315371">
        <w:rPr>
          <w:lang w:val="ru-RU"/>
        </w:rPr>
        <w:br/>
      </w:r>
      <w:r w:rsidRPr="00315371">
        <w:rPr>
          <w:lang w:val="ru-RU"/>
        </w:rPr>
        <w:tab/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 </w:t>
      </w:r>
      <w:r w:rsidRPr="00315371">
        <w:rPr>
          <w:lang w:val="ru-RU"/>
        </w:rPr>
        <w:br/>
      </w:r>
      <w:r w:rsidRPr="00315371">
        <w:rPr>
          <w:lang w:val="ru-RU"/>
        </w:rPr>
        <w:tab/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 </w:t>
      </w:r>
      <w:r w:rsidRPr="00315371">
        <w:rPr>
          <w:lang w:val="ru-RU"/>
        </w:rPr>
        <w:tab/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:rsidR="00EA20FC" w:rsidRPr="00315371" w:rsidRDefault="00891D7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315371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 ОСВОЕНИЯ КУРСА «ТЕХНОЛОГИЯ»</w:t>
      </w:r>
    </w:p>
    <w:p w:rsidR="00EA20FC" w:rsidRPr="00315371" w:rsidRDefault="00891D78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315371">
        <w:rPr>
          <w:lang w:val="ru-RU"/>
        </w:rPr>
        <w:tab/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</w:t>
      </w:r>
      <w:r w:rsidRPr="0031537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 первом классе </w:t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обучающийся научится: </w:t>
      </w:r>
      <w:r w:rsidRPr="00315371">
        <w:rPr>
          <w:lang w:val="ru-RU"/>
        </w:rPr>
        <w:br/>
      </w:r>
      <w:r w:rsidRPr="00315371">
        <w:rPr>
          <w:lang w:val="ru-RU"/>
        </w:rPr>
        <w:tab/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организовывать свой труд: своевременно подготавливать и убирать рабочее место, поддерживать порядок на нём в процессе труда; </w:t>
      </w:r>
      <w:r w:rsidRPr="00315371">
        <w:rPr>
          <w:lang w:val="ru-RU"/>
        </w:rPr>
        <w:br/>
      </w:r>
      <w:r w:rsidRPr="00315371">
        <w:rPr>
          <w:lang w:val="ru-RU"/>
        </w:rPr>
        <w:tab/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правила безопасной работы ножницами, иглой и аккуратной работы с клеем; </w:t>
      </w:r>
      <w:r w:rsidRPr="00315371">
        <w:rPr>
          <w:lang w:val="ru-RU"/>
        </w:rPr>
        <w:tab/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 xml:space="preserve">действовать по предложенному образцу в соответствии с правилами рациональной разметки (разметка на изнаночной стороне материала; экономия материала при разметке); </w:t>
      </w:r>
      <w:r w:rsidRPr="00315371">
        <w:rPr>
          <w:lang w:val="ru-RU"/>
        </w:rPr>
        <w:br/>
      </w:r>
      <w:r w:rsidRPr="00315371">
        <w:rPr>
          <w:lang w:val="ru-RU"/>
        </w:rPr>
        <w:tab/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названия и назначение основных инструментов и приспособлений для ручного труда (линейка, карандаш, ножницы, игла, шаблон, стека и др.), использовать их в практической работе; </w:t>
      </w:r>
      <w:r w:rsidRPr="00315371">
        <w:rPr>
          <w:lang w:val="ru-RU"/>
        </w:rPr>
        <w:tab/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>определять наименования отдельных материалов (бумага, картон, фольга, пластилин, природные,</w:t>
      </w:r>
    </w:p>
    <w:p w:rsidR="00EA20FC" w:rsidRPr="00315371" w:rsidRDefault="00EA20FC">
      <w:pPr>
        <w:rPr>
          <w:lang w:val="ru-RU"/>
        </w:rPr>
        <w:sectPr w:rsidR="00EA20FC" w:rsidRPr="00315371">
          <w:pgSz w:w="11900" w:h="16840"/>
          <w:pgMar w:top="286" w:right="668" w:bottom="30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EA20FC" w:rsidRPr="00315371" w:rsidRDefault="00EA20FC">
      <w:pPr>
        <w:autoSpaceDE w:val="0"/>
        <w:autoSpaceDN w:val="0"/>
        <w:spacing w:after="78" w:line="220" w:lineRule="exact"/>
        <w:rPr>
          <w:lang w:val="ru-RU"/>
        </w:rPr>
      </w:pPr>
    </w:p>
    <w:p w:rsidR="00EA20FC" w:rsidRPr="00315371" w:rsidRDefault="00891D78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текстильные материалы и пр.) и способы их обработки (сгибание, отрывание, </w:t>
      </w:r>
      <w:proofErr w:type="spellStart"/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>сминание</w:t>
      </w:r>
      <w:proofErr w:type="spellEnd"/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 xml:space="preserve">, резание, лепка и пр.); выполнять доступные технологические приёмы ручной обработки материалов при изготовлении изделий; </w:t>
      </w:r>
      <w:r w:rsidRPr="00315371">
        <w:rPr>
          <w:lang w:val="ru-RU"/>
        </w:rPr>
        <w:br/>
      </w:r>
      <w:r w:rsidRPr="00315371">
        <w:rPr>
          <w:lang w:val="ru-RU"/>
        </w:rPr>
        <w:tab/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наименованиях основных технологических операций: разметка деталей, выделение деталей, сборка изделия; </w:t>
      </w:r>
      <w:r w:rsidRPr="00315371">
        <w:rPr>
          <w:lang w:val="ru-RU"/>
        </w:rPr>
        <w:br/>
      </w:r>
      <w:r w:rsidRPr="00315371">
        <w:rPr>
          <w:lang w:val="ru-RU"/>
        </w:rPr>
        <w:tab/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разметку деталей сгибанием, по шаблону, на глаз, от руки; выделение деталей способами обрывания, вырезания и др.; сборку изделий с помощью клея, ниток и др.; </w:t>
      </w:r>
      <w:r w:rsidRPr="00315371">
        <w:rPr>
          <w:lang w:val="ru-RU"/>
        </w:rPr>
        <w:br/>
      </w:r>
      <w:r w:rsidRPr="00315371">
        <w:rPr>
          <w:lang w:val="ru-RU"/>
        </w:rPr>
        <w:tab/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 xml:space="preserve">оформлять изделия строчкой прямого стежка; </w:t>
      </w:r>
      <w:r w:rsidRPr="00315371">
        <w:rPr>
          <w:lang w:val="ru-RU"/>
        </w:rPr>
        <w:br/>
      </w:r>
      <w:r w:rsidRPr="00315371">
        <w:rPr>
          <w:lang w:val="ru-RU"/>
        </w:rPr>
        <w:tab/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>понимать смысл понятий «изделие», «деталь изделия», «образец», «заготовка», «</w:t>
      </w:r>
      <w:proofErr w:type="spellStart"/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>материал»,«инструмент</w:t>
      </w:r>
      <w:proofErr w:type="spellEnd"/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 xml:space="preserve">», «приспособление», «конструирование», «аппликация»; </w:t>
      </w:r>
      <w:r w:rsidRPr="00315371">
        <w:rPr>
          <w:lang w:val="ru-RU"/>
        </w:rPr>
        <w:br/>
      </w:r>
      <w:r w:rsidRPr="00315371">
        <w:rPr>
          <w:lang w:val="ru-RU"/>
        </w:rPr>
        <w:tab/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задания с опорой на готовый план; </w:t>
      </w:r>
      <w:r w:rsidRPr="00315371">
        <w:rPr>
          <w:lang w:val="ru-RU"/>
        </w:rPr>
        <w:br/>
      </w:r>
      <w:r w:rsidRPr="00315371">
        <w:rPr>
          <w:lang w:val="ru-RU"/>
        </w:rPr>
        <w:tab/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 xml:space="preserve">обслуживать себя во время работы: соблюдать порядок на рабочем месте, ухаживать за </w:t>
      </w:r>
      <w:r w:rsidRPr="00315371">
        <w:rPr>
          <w:lang w:val="ru-RU"/>
        </w:rPr>
        <w:br/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инструментами и правильно хранить их; соблюдать правила гигиены труда; </w:t>
      </w:r>
      <w:r w:rsidRPr="00315371">
        <w:rPr>
          <w:lang w:val="ru-RU"/>
        </w:rPr>
        <w:br/>
      </w:r>
      <w:r w:rsidRPr="00315371">
        <w:rPr>
          <w:lang w:val="ru-RU"/>
        </w:rPr>
        <w:tab/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рассматривать и анализировать простые по конструкции образцы (по вопросам учителя); </w:t>
      </w:r>
      <w:r w:rsidRPr="00315371">
        <w:rPr>
          <w:lang w:val="ru-RU"/>
        </w:rPr>
        <w:br/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соединения; способы изготовления; </w:t>
      </w:r>
      <w:r w:rsidRPr="00315371">
        <w:rPr>
          <w:lang w:val="ru-RU"/>
        </w:rPr>
        <w:tab/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изученные виды материалов (природные, пластические, бумага, тонкий картон, текстильные, клей и др.), их свойства (цвет, фактура, форма, гибкость и др.); </w:t>
      </w:r>
      <w:r w:rsidRPr="00315371">
        <w:rPr>
          <w:lang w:val="ru-RU"/>
        </w:rPr>
        <w:br/>
      </w:r>
      <w:r w:rsidRPr="00315371">
        <w:rPr>
          <w:lang w:val="ru-RU"/>
        </w:rPr>
        <w:tab/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ручные инструменты (ножницы, игла, линейка) и приспособления (шаблон, стека, булавки и др.), безопасно хранить и работать ими; </w:t>
      </w:r>
      <w:r w:rsidRPr="00315371">
        <w:rPr>
          <w:lang w:val="ru-RU"/>
        </w:rPr>
        <w:br/>
      </w:r>
      <w:r w:rsidRPr="00315371">
        <w:rPr>
          <w:lang w:val="ru-RU"/>
        </w:rPr>
        <w:tab/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материалы и инструменты по их назначению; </w:t>
      </w:r>
      <w:r w:rsidRPr="00315371">
        <w:rPr>
          <w:lang w:val="ru-RU"/>
        </w:rPr>
        <w:br/>
      </w:r>
      <w:r w:rsidRPr="00315371">
        <w:rPr>
          <w:lang w:val="ru-RU"/>
        </w:rPr>
        <w:tab/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и выполнять последовательность изготовления несложных изделий: разметка, резание, сборка, отделка; </w:t>
      </w:r>
      <w:r w:rsidRPr="00315371">
        <w:rPr>
          <w:lang w:val="ru-RU"/>
        </w:rPr>
        <w:br/>
      </w:r>
      <w:r w:rsidRPr="00315371">
        <w:rPr>
          <w:lang w:val="ru-RU"/>
        </w:rPr>
        <w:tab/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</w:t>
      </w:r>
      <w:r w:rsidRPr="00315371">
        <w:rPr>
          <w:lang w:val="ru-RU"/>
        </w:rPr>
        <w:br/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инструменту без откладывания размеров); точно резать ножницами по линиям разметки; придавать форму деталям и изделию сгибанием, складыванием, вытягиванием, отрыванием, </w:t>
      </w:r>
      <w:proofErr w:type="spellStart"/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>сминанием</w:t>
      </w:r>
      <w:proofErr w:type="spellEnd"/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 xml:space="preserve">, лепкой и пр.; собирать изделия с помощью клея, пластических масс и др.; эстетично и аккуратно выполнять отделку раскрашиванием, аппликацией, строчкой прямого стежка; </w:t>
      </w:r>
      <w:r w:rsidRPr="00315371">
        <w:rPr>
          <w:lang w:val="ru-RU"/>
        </w:rPr>
        <w:br/>
      </w:r>
      <w:r w:rsidRPr="00315371">
        <w:rPr>
          <w:lang w:val="ru-RU"/>
        </w:rPr>
        <w:tab/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для сушки плоских изделий пресс; </w:t>
      </w:r>
      <w:r w:rsidRPr="00315371">
        <w:rPr>
          <w:lang w:val="ru-RU"/>
        </w:rPr>
        <w:br/>
      </w:r>
      <w:r w:rsidRPr="00315371">
        <w:rPr>
          <w:lang w:val="ru-RU"/>
        </w:rPr>
        <w:tab/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 xml:space="preserve">с помощью учителя выполнять практическую работу и самоконтроль с опорой на инструкционную карту, образец, шаблон; </w:t>
      </w:r>
      <w:r w:rsidRPr="00315371">
        <w:rPr>
          <w:lang w:val="ru-RU"/>
        </w:rPr>
        <w:br/>
      </w:r>
      <w:r w:rsidRPr="00315371">
        <w:rPr>
          <w:lang w:val="ru-RU"/>
        </w:rPr>
        <w:tab/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разборные и неразборные конструкции несложных изделий; </w:t>
      </w:r>
      <w:r w:rsidRPr="00315371">
        <w:rPr>
          <w:lang w:val="ru-RU"/>
        </w:rPr>
        <w:br/>
      </w:r>
      <w:r w:rsidRPr="00315371">
        <w:rPr>
          <w:lang w:val="ru-RU"/>
        </w:rPr>
        <w:tab/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простейшие виды технической документации (рисунок, схема), конструировать и моделировать изделия из различных материалов по образцу, рисунку; </w:t>
      </w:r>
      <w:r w:rsidRPr="00315371">
        <w:rPr>
          <w:lang w:val="ru-RU"/>
        </w:rPr>
        <w:br/>
      </w:r>
      <w:r w:rsidRPr="00315371">
        <w:rPr>
          <w:lang w:val="ru-RU"/>
        </w:rPr>
        <w:tab/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элементарное сотрудничество, участвовать в коллективных работах под руководством учителя; </w:t>
      </w:r>
      <w:r w:rsidRPr="00315371">
        <w:rPr>
          <w:lang w:val="ru-RU"/>
        </w:rPr>
        <w:br/>
      </w:r>
      <w:r w:rsidRPr="00315371">
        <w:rPr>
          <w:lang w:val="ru-RU"/>
        </w:rPr>
        <w:tab/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>выполнять несложные коллективные работы проектного характера.</w:t>
      </w:r>
    </w:p>
    <w:p w:rsidR="00EA20FC" w:rsidRPr="00315371" w:rsidRDefault="00EA20FC">
      <w:pPr>
        <w:rPr>
          <w:lang w:val="ru-RU"/>
        </w:rPr>
        <w:sectPr w:rsidR="00EA20FC" w:rsidRPr="00315371">
          <w:pgSz w:w="11900" w:h="16840"/>
          <w:pgMar w:top="298" w:right="668" w:bottom="1440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EA20FC" w:rsidRPr="00315371" w:rsidRDefault="00EA20FC">
      <w:pPr>
        <w:autoSpaceDE w:val="0"/>
        <w:autoSpaceDN w:val="0"/>
        <w:spacing w:after="64" w:line="220" w:lineRule="exact"/>
        <w:rPr>
          <w:lang w:val="ru-RU"/>
        </w:rPr>
      </w:pPr>
    </w:p>
    <w:p w:rsidR="00EA20FC" w:rsidRDefault="00891D78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350"/>
        <w:gridCol w:w="528"/>
        <w:gridCol w:w="1106"/>
        <w:gridCol w:w="1140"/>
        <w:gridCol w:w="804"/>
        <w:gridCol w:w="3806"/>
        <w:gridCol w:w="1118"/>
        <w:gridCol w:w="3182"/>
      </w:tblGrid>
      <w:tr w:rsidR="00EA20FC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Pr="00315371" w:rsidRDefault="00891D7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1537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3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8" w:after="0" w:line="247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3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8" w:after="0" w:line="245" w:lineRule="auto"/>
              <w:ind w:left="72" w:right="115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EA20FC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FC" w:rsidRDefault="00EA20F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FC" w:rsidRDefault="00EA20FC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FC" w:rsidRDefault="00EA20F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FC" w:rsidRDefault="00EA20F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FC" w:rsidRDefault="00EA20F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FC" w:rsidRDefault="00EA20FC"/>
        </w:tc>
      </w:tr>
      <w:tr w:rsidR="00EA20FC" w:rsidRPr="008805E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Pr="00315371" w:rsidRDefault="00891D7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1537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1. ТЕХНОЛОГИИ, ПРОФЕССИИ И ПРОИЗВОДСТВА</w:t>
            </w:r>
          </w:p>
        </w:tc>
      </w:tr>
      <w:tr w:rsidR="00EA20FC">
        <w:trPr>
          <w:trHeight w:hRule="exact" w:val="40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Pr="00315371" w:rsidRDefault="00891D78">
            <w:pPr>
              <w:autoSpaceDE w:val="0"/>
              <w:autoSpaceDN w:val="0"/>
              <w:spacing w:before="80" w:after="0" w:line="245" w:lineRule="auto"/>
              <w:ind w:left="72"/>
              <w:rPr>
                <w:lang w:val="ru-RU"/>
              </w:rPr>
            </w:pPr>
            <w:r w:rsidRPr="0031537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Природа как источник сырьевых ресурсов и творчества мастеров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EA20FC"/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Pr="00315371" w:rsidRDefault="00891D78">
            <w:pPr>
              <w:autoSpaceDE w:val="0"/>
              <w:autoSpaceDN w:val="0"/>
              <w:spacing w:before="80" w:after="0" w:line="254" w:lineRule="auto"/>
              <w:ind w:left="72"/>
              <w:rPr>
                <w:lang w:val="ru-RU"/>
              </w:rPr>
            </w:pPr>
            <w:r w:rsidRPr="003153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изучать правила безопасности при работе </w:t>
            </w:r>
            <w:r w:rsidRPr="00315371">
              <w:rPr>
                <w:lang w:val="ru-RU"/>
              </w:rPr>
              <w:br/>
            </w:r>
            <w:r w:rsidRPr="003153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инструментами и приспособлениями; </w:t>
            </w:r>
            <w:r w:rsidRPr="00315371">
              <w:rPr>
                <w:lang w:val="ru-RU"/>
              </w:rPr>
              <w:br/>
            </w:r>
            <w:r w:rsidRPr="003153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изучать возможности использования изучаемых </w:t>
            </w:r>
            <w:r w:rsidRPr="00315371">
              <w:rPr>
                <w:lang w:val="ru-RU"/>
              </w:rPr>
              <w:br/>
            </w:r>
            <w:r w:rsidRPr="003153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 и приспособлений людьми разных профессий; подготавливать рабочее место в </w:t>
            </w:r>
            <w:r w:rsidRPr="00315371">
              <w:rPr>
                <w:lang w:val="ru-RU"/>
              </w:rPr>
              <w:br/>
            </w:r>
            <w:r w:rsidRPr="003153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зависимости от вида работы. Рационально размещать на рабочем месте материалы и инструменты; </w:t>
            </w:r>
            <w:r w:rsidRPr="00315371">
              <w:rPr>
                <w:lang w:val="ru-RU"/>
              </w:rPr>
              <w:br/>
            </w:r>
            <w:r w:rsidRPr="003153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поддерживать порядок во время работы; убирать рабочее место по окончании работы под </w:t>
            </w:r>
            <w:r w:rsidRPr="00315371">
              <w:rPr>
                <w:lang w:val="ru-RU"/>
              </w:rPr>
              <w:br/>
            </w:r>
            <w:r w:rsidRPr="003153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руководством учителя; изучать важность подготовки; организации; </w:t>
            </w:r>
            <w:r w:rsidRPr="00315371">
              <w:rPr>
                <w:lang w:val="ru-RU"/>
              </w:rPr>
              <w:br/>
            </w:r>
            <w:r w:rsidRPr="003153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уборки рабочего места; </w:t>
            </w:r>
            <w:r w:rsidRPr="00315371">
              <w:rPr>
                <w:lang w:val="ru-RU"/>
              </w:rPr>
              <w:br/>
            </w:r>
            <w:r w:rsidRPr="003153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поддержания порядка людьми разных профессий; формировать общее понятие об изучаемых </w:t>
            </w:r>
            <w:r w:rsidRPr="00315371">
              <w:rPr>
                <w:lang w:val="ru-RU"/>
              </w:rPr>
              <w:br/>
            </w:r>
            <w:r w:rsidRPr="003153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материалах; </w:t>
            </w:r>
            <w:r w:rsidRPr="00315371">
              <w:rPr>
                <w:lang w:val="ru-RU"/>
              </w:rPr>
              <w:br/>
            </w:r>
            <w:r w:rsidRPr="003153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их происхождение; </w:t>
            </w:r>
            <w:r w:rsidRPr="00315371">
              <w:rPr>
                <w:lang w:val="ru-RU"/>
              </w:rPr>
              <w:br/>
            </w:r>
            <w:r w:rsidRPr="003153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разнообразие и основные свойства; </w:t>
            </w:r>
            <w:r w:rsidRPr="00315371">
              <w:rPr>
                <w:lang w:val="ru-RU"/>
              </w:rPr>
              <w:br/>
            </w:r>
            <w:r w:rsidRPr="003153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отличие материалов от инструментов и приспособлений; </w:t>
            </w:r>
            <w:r w:rsidRPr="00315371">
              <w:rPr>
                <w:lang w:val="ru-RU"/>
              </w:rPr>
              <w:br/>
            </w:r>
            <w:r w:rsidRPr="003153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80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http://www.rozmisel.irk.ru/children</w:t>
            </w:r>
          </w:p>
        </w:tc>
      </w:tr>
      <w:tr w:rsidR="00EA20FC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Pr="00315371" w:rsidRDefault="00891D78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31537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Общее понятие об изучаемых материалах, их происхождении, разнообразии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EA20FC"/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Pr="00315371" w:rsidRDefault="00891D78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3153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формировать общее понятие об изучаемых </w:t>
            </w:r>
            <w:r w:rsidRPr="00315371">
              <w:rPr>
                <w:lang w:val="ru-RU"/>
              </w:rPr>
              <w:br/>
            </w:r>
            <w:r w:rsidRPr="003153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материалах; </w:t>
            </w:r>
            <w:r w:rsidRPr="00315371">
              <w:rPr>
                <w:lang w:val="ru-RU"/>
              </w:rPr>
              <w:br/>
            </w:r>
            <w:r w:rsidRPr="003153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их происхождение; </w:t>
            </w:r>
            <w:r w:rsidRPr="00315371">
              <w:rPr>
                <w:lang w:val="ru-RU"/>
              </w:rPr>
              <w:br/>
            </w:r>
            <w:r w:rsidRPr="003153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разнообразие и основные свойства; </w:t>
            </w:r>
            <w:r w:rsidRPr="00315371">
              <w:rPr>
                <w:lang w:val="ru-RU"/>
              </w:rPr>
              <w:br/>
            </w:r>
            <w:r w:rsidRPr="003153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понимать отличие материалов от инструментов и приспособлений;;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http://www.edu.nsu.ru/~ic</w:t>
            </w:r>
          </w:p>
        </w:tc>
      </w:tr>
      <w:tr w:rsidR="00EA20FC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Pr="00315371" w:rsidRDefault="00891D7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31537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Подготовка к работе. Рабочее место, его организация в зависимости от вида работы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EA20FC"/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Pr="00315371" w:rsidRDefault="00891D78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3153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изучать правила безопасности при работе инструментами и приспособлениями;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sector.relarn.ru/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efim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/6skrudge/2003/skru_2003_ 015.htm</w:t>
            </w:r>
          </w:p>
        </w:tc>
      </w:tr>
      <w:tr w:rsidR="00EA20FC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8" w:after="0" w:line="250" w:lineRule="auto"/>
              <w:ind w:left="72"/>
            </w:pPr>
            <w:r w:rsidRPr="0031537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Профессии родных и знакомых. Профессии, связанные с изучаемыми материалами и производствами.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Профессии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сферы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обслуживания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EA20FC"/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Pr="00315371" w:rsidRDefault="00891D78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3153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традиций и праздников народов России; </w:t>
            </w:r>
            <w:r w:rsidRPr="00315371">
              <w:rPr>
                <w:lang w:val="ru-RU"/>
              </w:rPr>
              <w:br/>
            </w:r>
            <w:r w:rsidRPr="003153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ремёсел; </w:t>
            </w:r>
            <w:r w:rsidRPr="00315371">
              <w:rPr>
                <w:lang w:val="ru-RU"/>
              </w:rPr>
              <w:br/>
            </w:r>
            <w:r w:rsidRPr="003153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обычаев и производств; </w:t>
            </w:r>
            <w:r w:rsidRPr="00315371">
              <w:rPr>
                <w:lang w:val="ru-RU"/>
              </w:rPr>
              <w:br/>
            </w:r>
            <w:r w:rsidRPr="003153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связанных с изучаемыми материалами и </w:t>
            </w:r>
            <w:r w:rsidRPr="00315371">
              <w:rPr>
                <w:lang w:val="ru-RU"/>
              </w:rPr>
              <w:br/>
            </w:r>
            <w:r w:rsidRPr="003153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производствами;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http://www.rozmisel.irk.ru/children</w:t>
            </w:r>
          </w:p>
        </w:tc>
      </w:tr>
      <w:tr w:rsidR="00EA20FC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Pr="00315371" w:rsidRDefault="00891D78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31537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Традиции и праздники народов России, ремёсла, обычаи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EA20FC"/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Pr="00315371" w:rsidRDefault="00891D78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3153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традиций и праздников народов России; </w:t>
            </w:r>
            <w:r w:rsidRPr="00315371">
              <w:rPr>
                <w:lang w:val="ru-RU"/>
              </w:rPr>
              <w:br/>
            </w:r>
            <w:r w:rsidRPr="003153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ремёсел; </w:t>
            </w:r>
            <w:r w:rsidRPr="00315371">
              <w:rPr>
                <w:lang w:val="ru-RU"/>
              </w:rPr>
              <w:br/>
            </w:r>
            <w:r w:rsidRPr="003153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обычаев и производств; </w:t>
            </w:r>
            <w:r w:rsidRPr="00315371">
              <w:rPr>
                <w:lang w:val="ru-RU"/>
              </w:rPr>
              <w:br/>
            </w:r>
            <w:r w:rsidRPr="003153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связанных с изучаемыми материалами и </w:t>
            </w:r>
            <w:r w:rsidRPr="00315371">
              <w:rPr>
                <w:lang w:val="ru-RU"/>
              </w:rPr>
              <w:br/>
            </w:r>
            <w:r w:rsidRPr="003153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производствами;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http://www.edu.nsu.ru/~ic</w:t>
            </w:r>
          </w:p>
        </w:tc>
      </w:tr>
      <w:tr w:rsidR="00EA20FC">
        <w:trPr>
          <w:trHeight w:hRule="exact" w:val="328"/>
        </w:trPr>
        <w:tc>
          <w:tcPr>
            <w:tcW w:w="3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1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EA20FC"/>
        </w:tc>
      </w:tr>
    </w:tbl>
    <w:p w:rsidR="00EA20FC" w:rsidRDefault="00EA20FC">
      <w:pPr>
        <w:autoSpaceDE w:val="0"/>
        <w:autoSpaceDN w:val="0"/>
        <w:spacing w:after="0" w:line="14" w:lineRule="exact"/>
      </w:pPr>
    </w:p>
    <w:p w:rsidR="00EA20FC" w:rsidRDefault="00EA20FC">
      <w:pPr>
        <w:sectPr w:rsidR="00EA20FC">
          <w:pgSz w:w="16840" w:h="11900"/>
          <w:pgMar w:top="282" w:right="640" w:bottom="30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A20FC" w:rsidRDefault="00EA20F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350"/>
        <w:gridCol w:w="528"/>
        <w:gridCol w:w="1106"/>
        <w:gridCol w:w="1140"/>
        <w:gridCol w:w="804"/>
        <w:gridCol w:w="3806"/>
        <w:gridCol w:w="1118"/>
        <w:gridCol w:w="3182"/>
      </w:tblGrid>
      <w:tr w:rsidR="00EA20FC" w:rsidRPr="008805E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Pr="00315371" w:rsidRDefault="00891D7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1537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2. ТЕХНОЛОГИИ РУЧНОЙ ОБРАБОТКИ МАТЕРИАЛОВ</w:t>
            </w:r>
          </w:p>
        </w:tc>
      </w:tr>
      <w:tr w:rsidR="00EA20FC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8" w:after="0" w:line="252" w:lineRule="auto"/>
              <w:ind w:left="72" w:right="144"/>
            </w:pPr>
            <w:r w:rsidRPr="0031537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Бережное, экономное и рациональное </w:t>
            </w:r>
            <w:r w:rsidRPr="00315371">
              <w:rPr>
                <w:lang w:val="ru-RU"/>
              </w:rPr>
              <w:br/>
            </w:r>
            <w:r w:rsidRPr="0031537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использование обрабатываемых </w:t>
            </w:r>
            <w:r w:rsidRPr="00315371">
              <w:rPr>
                <w:lang w:val="ru-RU"/>
              </w:rPr>
              <w:br/>
            </w:r>
            <w:r w:rsidRPr="0031537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материалов.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Использование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конструктивных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особенностей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материалов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изготовлении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изделий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EA20FC"/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Pr="00315371" w:rsidRDefault="00891D78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3153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организовывать свою деятельность: подготавливать рабочее место для работы с бумагой и картоном; </w:t>
            </w:r>
            <w:r w:rsidRPr="00315371">
              <w:rPr>
                <w:lang w:val="ru-RU"/>
              </w:rPr>
              <w:br/>
            </w:r>
            <w:r w:rsidRPr="003153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 и рационально размещать инструменты и материалы в соответствии с индивидуальными </w:t>
            </w:r>
            <w:r w:rsidRPr="00315371">
              <w:rPr>
                <w:lang w:val="ru-RU"/>
              </w:rPr>
              <w:br/>
            </w:r>
            <w:r w:rsidRPr="003153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особенностями обучающихся; </w:t>
            </w:r>
            <w:r w:rsidRPr="00315371">
              <w:rPr>
                <w:lang w:val="ru-RU"/>
              </w:rPr>
              <w:br/>
            </w:r>
            <w:r w:rsidRPr="003153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процессе выполнения изделия контролировать и при; </w:t>
            </w:r>
            <w:r w:rsidRPr="00315371">
              <w:rPr>
                <w:lang w:val="ru-RU"/>
              </w:rPr>
              <w:br/>
            </w:r>
            <w:r w:rsidRPr="003153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необходимости восстанавливать порядок на рабочем месте; убирать рабочее место;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sector.relarn.ru/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efim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/6skrudge/2003/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skru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_ 2003_015.htm</w:t>
            </w:r>
          </w:p>
        </w:tc>
      </w:tr>
      <w:tr w:rsidR="00EA20FC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Pr="00315371" w:rsidRDefault="00891D78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31537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Основные технологические операции </w:t>
            </w:r>
            <w:r w:rsidRPr="00315371">
              <w:rPr>
                <w:lang w:val="ru-RU"/>
              </w:rPr>
              <w:br/>
            </w:r>
            <w:r w:rsidRPr="0031537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ручной обработки материалов: разметка деталей, выделение деталей, </w:t>
            </w:r>
            <w:r w:rsidRPr="00315371">
              <w:rPr>
                <w:lang w:val="ru-RU"/>
              </w:rPr>
              <w:br/>
            </w:r>
            <w:r w:rsidRPr="0031537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формообразование деталей, сборка изделия, отделка изделия или его деталей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EA20FC"/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Pr="00315371" w:rsidRDefault="00891D78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3153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названия и назначение основных </w:t>
            </w:r>
            <w:r w:rsidRPr="00315371">
              <w:rPr>
                <w:lang w:val="ru-RU"/>
              </w:rPr>
              <w:br/>
            </w:r>
            <w:r w:rsidRPr="003153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 и приспособлений для ручного труда (линейка; </w:t>
            </w:r>
            <w:r w:rsidRPr="00315371">
              <w:rPr>
                <w:lang w:val="ru-RU"/>
              </w:rPr>
              <w:br/>
            </w:r>
            <w:r w:rsidRPr="003153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карандаш; </w:t>
            </w:r>
            <w:r w:rsidRPr="00315371">
              <w:rPr>
                <w:lang w:val="ru-RU"/>
              </w:rPr>
              <w:br/>
            </w:r>
            <w:r w:rsidRPr="003153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ножницы; </w:t>
            </w:r>
            <w:r w:rsidRPr="00315371">
              <w:rPr>
                <w:lang w:val="ru-RU"/>
              </w:rPr>
              <w:br/>
            </w:r>
            <w:r w:rsidRPr="003153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шаблон и др.); </w:t>
            </w:r>
            <w:r w:rsidRPr="00315371">
              <w:rPr>
                <w:lang w:val="ru-RU"/>
              </w:rPr>
              <w:br/>
            </w:r>
            <w:r w:rsidRPr="003153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их в практической работе;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http://www.rozmisel.irk.ru/children</w:t>
            </w:r>
          </w:p>
        </w:tc>
      </w:tr>
      <w:tr w:rsidR="00EA20FC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Pr="00315371" w:rsidRDefault="00891D78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31537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Способы разметки деталей: на глаз и от руки, по шаблону, по линейке (как направляющему инструменту без </w:t>
            </w:r>
            <w:r w:rsidRPr="00315371">
              <w:rPr>
                <w:lang w:val="ru-RU"/>
              </w:rPr>
              <w:br/>
            </w:r>
            <w:r w:rsidRPr="0031537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откладывания размеров) с опорой на рисунки, графическую инструкцию, простейшую схему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EA20FC"/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Pr="00315371" w:rsidRDefault="00891D78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3153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ходе беседы с учителем понимать смысл </w:t>
            </w:r>
            <w:proofErr w:type="spellStart"/>
            <w:r w:rsidRPr="003153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понятий;«конструирование</w:t>
            </w:r>
            <w:proofErr w:type="spellEnd"/>
            <w:r w:rsidRPr="003153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»;</w:t>
            </w:r>
            <w:r w:rsidRPr="00315371">
              <w:rPr>
                <w:lang w:val="ru-RU"/>
              </w:rPr>
              <w:br/>
            </w:r>
            <w:r w:rsidRPr="003153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«изделие»;</w:t>
            </w:r>
            <w:r w:rsidRPr="00315371">
              <w:rPr>
                <w:lang w:val="ru-RU"/>
              </w:rPr>
              <w:br/>
            </w:r>
            <w:r w:rsidRPr="003153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«деталь изделия»;</w:t>
            </w:r>
            <w:r w:rsidRPr="00315371">
              <w:rPr>
                <w:lang w:val="ru-RU"/>
              </w:rPr>
              <w:br/>
            </w:r>
            <w:r w:rsidRPr="003153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«образец»;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http://www.edu.nsu.ru/~ic</w:t>
            </w:r>
          </w:p>
        </w:tc>
      </w:tr>
      <w:tr w:rsidR="00EA20FC">
        <w:trPr>
          <w:trHeight w:hRule="exact" w:val="92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33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Pr="00315371" w:rsidRDefault="00891D78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31537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Чтение условных графических изображений (называние операций, способов и приёмов работы, последовательности изготовления изделий)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EA20FC"/>
        </w:tc>
        <w:tc>
          <w:tcPr>
            <w:tcW w:w="38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Pr="00315371" w:rsidRDefault="00891D78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3153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читать простые графические схемы изготовления изделия и выполнять изделие по заданной схеме под руководством учителя;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6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sector.relarn.ru/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efim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/6skrudge/2003/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skru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_ 2003_015.htm</w:t>
            </w:r>
          </w:p>
        </w:tc>
      </w:tr>
      <w:tr w:rsidR="00EA20FC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Pr="00315371" w:rsidRDefault="00891D78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31537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Правила экономной и аккуратной разметки.</w:t>
            </w:r>
          </w:p>
          <w:p w:rsidR="00EA20FC" w:rsidRPr="00315371" w:rsidRDefault="00891D78">
            <w:pPr>
              <w:autoSpaceDE w:val="0"/>
              <w:autoSpaceDN w:val="0"/>
              <w:spacing w:before="18" w:after="0" w:line="245" w:lineRule="auto"/>
              <w:ind w:left="72" w:right="144"/>
              <w:rPr>
                <w:lang w:val="ru-RU"/>
              </w:rPr>
            </w:pPr>
            <w:r w:rsidRPr="0031537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Рациональная разметка и вырезание </w:t>
            </w:r>
            <w:r w:rsidRPr="00315371">
              <w:rPr>
                <w:lang w:val="ru-RU"/>
              </w:rPr>
              <w:br/>
            </w:r>
            <w:r w:rsidRPr="0031537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нескольких одинаковых деталей из бумаги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EA20FC"/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Pr="00315371" w:rsidRDefault="00891D78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3153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анализировать </w:t>
            </w:r>
            <w:r w:rsidRPr="00315371">
              <w:rPr>
                <w:lang w:val="ru-RU"/>
              </w:rPr>
              <w:br/>
            </w:r>
            <w:r w:rsidRPr="003153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конструкцию изделия; </w:t>
            </w:r>
            <w:r w:rsidRPr="00315371">
              <w:rPr>
                <w:lang w:val="ru-RU"/>
              </w:rPr>
              <w:br/>
            </w:r>
            <w:r w:rsidRPr="003153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обсуждать варианты изготовления изделия; </w:t>
            </w:r>
            <w:r w:rsidRPr="00315371">
              <w:rPr>
                <w:lang w:val="ru-RU"/>
              </w:rPr>
              <w:br/>
            </w:r>
            <w:r w:rsidRPr="003153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основные технологические операции ручной обработки материалов: разметку деталей; выделение деталей; </w:t>
            </w:r>
            <w:r w:rsidRPr="00315371">
              <w:rPr>
                <w:lang w:val="ru-RU"/>
              </w:rPr>
              <w:br/>
            </w:r>
            <w:r w:rsidRPr="003153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формообразование деталей; </w:t>
            </w:r>
            <w:r w:rsidRPr="00315371">
              <w:rPr>
                <w:lang w:val="ru-RU"/>
              </w:rPr>
              <w:br/>
            </w:r>
            <w:r w:rsidRPr="003153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сборку изделия и отделку изделия или его деталей по заданному образцу;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http://www.rozmisel.irk.ru/children</w:t>
            </w:r>
          </w:p>
        </w:tc>
      </w:tr>
      <w:tr w:rsidR="00EA20FC">
        <w:trPr>
          <w:trHeight w:hRule="exact" w:val="19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8" w:after="0" w:line="250" w:lineRule="auto"/>
              <w:ind w:left="72" w:right="144"/>
            </w:pPr>
            <w:r w:rsidRPr="0031537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Способы соединения деталей в изделии: с помощью пластилина, клея, скручивание, сшивание и др.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правила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аккуратной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клеем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EA20FC"/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Pr="00315371" w:rsidRDefault="00891D78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3153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анализировать </w:t>
            </w:r>
            <w:r w:rsidRPr="00315371">
              <w:rPr>
                <w:lang w:val="ru-RU"/>
              </w:rPr>
              <w:br/>
            </w:r>
            <w:r w:rsidRPr="003153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конструкцию изделия; </w:t>
            </w:r>
            <w:r w:rsidRPr="00315371">
              <w:rPr>
                <w:lang w:val="ru-RU"/>
              </w:rPr>
              <w:br/>
            </w:r>
            <w:r w:rsidRPr="003153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обсуждать варианты изготовления изделия; </w:t>
            </w:r>
            <w:r w:rsidRPr="00315371">
              <w:rPr>
                <w:lang w:val="ru-RU"/>
              </w:rPr>
              <w:br/>
            </w:r>
            <w:r w:rsidRPr="003153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основные технологические операции ручной обработки материалов: разметку деталей; выделение деталей; </w:t>
            </w:r>
            <w:r w:rsidRPr="00315371">
              <w:rPr>
                <w:lang w:val="ru-RU"/>
              </w:rPr>
              <w:br/>
            </w:r>
            <w:r w:rsidRPr="003153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формообразование деталей; </w:t>
            </w:r>
            <w:r w:rsidRPr="00315371">
              <w:rPr>
                <w:lang w:val="ru-RU"/>
              </w:rPr>
              <w:br/>
            </w:r>
            <w:r w:rsidRPr="003153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сборку изделия и отделку изделия или его деталей по заданному образцу;;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http://www.edu.nsu.ru/~ic</w:t>
            </w:r>
          </w:p>
        </w:tc>
      </w:tr>
    </w:tbl>
    <w:p w:rsidR="00EA20FC" w:rsidRDefault="00EA20FC">
      <w:pPr>
        <w:autoSpaceDE w:val="0"/>
        <w:autoSpaceDN w:val="0"/>
        <w:spacing w:after="0" w:line="14" w:lineRule="exact"/>
      </w:pPr>
    </w:p>
    <w:p w:rsidR="00EA20FC" w:rsidRDefault="00EA20FC">
      <w:pPr>
        <w:sectPr w:rsidR="00EA20FC">
          <w:pgSz w:w="16840" w:h="11900"/>
          <w:pgMar w:top="284" w:right="640" w:bottom="6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A20FC" w:rsidRDefault="00EA20F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350"/>
        <w:gridCol w:w="528"/>
        <w:gridCol w:w="1106"/>
        <w:gridCol w:w="1140"/>
        <w:gridCol w:w="804"/>
        <w:gridCol w:w="3806"/>
        <w:gridCol w:w="1118"/>
        <w:gridCol w:w="3182"/>
      </w:tblGrid>
      <w:tr w:rsidR="00EA20FC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Pr="00315371" w:rsidRDefault="00891D78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31537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Отделка изделия или его деталей </w:t>
            </w:r>
            <w:r w:rsidRPr="00315371">
              <w:rPr>
                <w:lang w:val="ru-RU"/>
              </w:rPr>
              <w:br/>
            </w:r>
            <w:r w:rsidRPr="0031537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(окрашивание, вышивка, аппликация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EA20FC"/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Pr="00315371" w:rsidRDefault="00891D78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3153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собирать плоскостную модель; </w:t>
            </w:r>
            <w:r w:rsidRPr="00315371">
              <w:rPr>
                <w:lang w:val="ru-RU"/>
              </w:rPr>
              <w:br/>
            </w:r>
            <w:r w:rsidRPr="003153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способ сборки изделия;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sector.relarn.ru/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efim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/6skrudge/2003/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skru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_ 2003_015.htm</w:t>
            </w:r>
          </w:p>
        </w:tc>
      </w:tr>
      <w:tr w:rsidR="00EA20FC">
        <w:trPr>
          <w:trHeight w:hRule="exact" w:val="2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Pr="00315371" w:rsidRDefault="00891D78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31537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Подбор соответствующих инструментов и способов обработки материалов в </w:t>
            </w:r>
            <w:r w:rsidRPr="00315371">
              <w:rPr>
                <w:lang w:val="ru-RU"/>
              </w:rPr>
              <w:br/>
            </w:r>
            <w:r w:rsidRPr="0031537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зависимости от их свойств и видов изделий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EA20FC"/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Pr="00315371" w:rsidRDefault="00891D78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3153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рациональную разметку (разметка на изнаночной стороне материала; экономия материала при разметке) сгибанием; </w:t>
            </w:r>
            <w:r w:rsidRPr="00315371">
              <w:rPr>
                <w:lang w:val="ru-RU"/>
              </w:rPr>
              <w:br/>
            </w:r>
            <w:r w:rsidRPr="003153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шаблону; </w:t>
            </w:r>
            <w:r w:rsidRPr="00315371">
              <w:rPr>
                <w:lang w:val="ru-RU"/>
              </w:rPr>
              <w:br/>
            </w:r>
            <w:r w:rsidRPr="003153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 глаз и от руки; </w:t>
            </w:r>
            <w:r w:rsidRPr="00315371">
              <w:rPr>
                <w:lang w:val="ru-RU"/>
              </w:rPr>
              <w:br/>
            </w:r>
            <w:r w:rsidRPr="003153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линейке (как направляющему инструменту без откладывания размеров) с опорой на рисунки; </w:t>
            </w:r>
            <w:r w:rsidRPr="00315371">
              <w:rPr>
                <w:lang w:val="ru-RU"/>
              </w:rPr>
              <w:br/>
            </w:r>
            <w:r w:rsidRPr="003153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графическую инструкцию; </w:t>
            </w:r>
            <w:r w:rsidRPr="00315371">
              <w:rPr>
                <w:lang w:val="ru-RU"/>
              </w:rPr>
              <w:br/>
            </w:r>
            <w:r w:rsidRPr="003153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простейшую схему; выполнять выделение деталей способами обрывания; </w:t>
            </w:r>
            <w:r w:rsidRPr="00315371">
              <w:rPr>
                <w:lang w:val="ru-RU"/>
              </w:rPr>
              <w:br/>
            </w:r>
            <w:r w:rsidRPr="003153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вырезания; выполнять сборку изделия с помощью клея и другими способами; выполнять отделку </w:t>
            </w:r>
            <w:r w:rsidRPr="00315371">
              <w:rPr>
                <w:lang w:val="ru-RU"/>
              </w:rPr>
              <w:br/>
            </w:r>
            <w:r w:rsidRPr="003153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изделия или его деталей (окрашивание; </w:t>
            </w:r>
            <w:r w:rsidRPr="00315371">
              <w:rPr>
                <w:lang w:val="ru-RU"/>
              </w:rPr>
              <w:br/>
            </w:r>
            <w:r w:rsidRPr="003153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аппликация и др.);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http://www.rozmisel.irk.ru/children</w:t>
            </w:r>
          </w:p>
        </w:tc>
      </w:tr>
      <w:tr w:rsidR="00EA20FC">
        <w:trPr>
          <w:trHeight w:hRule="exact" w:val="15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Pr="00315371" w:rsidRDefault="00891D78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31537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Наиболее распространённые виды бумаги. Их общие свойства. Простейшие способы обработки бумаги различных </w:t>
            </w:r>
            <w:r w:rsidRPr="00315371">
              <w:rPr>
                <w:lang w:val="ru-RU"/>
              </w:rPr>
              <w:br/>
            </w:r>
            <w:r w:rsidRPr="0031537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видов: сгибание и складывание, </w:t>
            </w:r>
            <w:proofErr w:type="spellStart"/>
            <w:r w:rsidRPr="0031537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сминание</w:t>
            </w:r>
            <w:proofErr w:type="spellEnd"/>
            <w:r w:rsidRPr="0031537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обрывание, склеивание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EA20FC"/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Pr="00315371" w:rsidRDefault="00891D78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3153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названия и назначение основных </w:t>
            </w:r>
            <w:r w:rsidRPr="00315371">
              <w:rPr>
                <w:lang w:val="ru-RU"/>
              </w:rPr>
              <w:br/>
            </w:r>
            <w:r w:rsidRPr="003153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 и приспособлений для ручного труда (линейка; </w:t>
            </w:r>
            <w:r w:rsidRPr="00315371">
              <w:rPr>
                <w:lang w:val="ru-RU"/>
              </w:rPr>
              <w:br/>
            </w:r>
            <w:r w:rsidRPr="003153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карандаш; </w:t>
            </w:r>
            <w:r w:rsidRPr="00315371">
              <w:rPr>
                <w:lang w:val="ru-RU"/>
              </w:rPr>
              <w:br/>
            </w:r>
            <w:r w:rsidRPr="003153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ножницы; </w:t>
            </w:r>
            <w:r w:rsidRPr="00315371">
              <w:rPr>
                <w:lang w:val="ru-RU"/>
              </w:rPr>
              <w:br/>
            </w:r>
            <w:r w:rsidRPr="003153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шаблон и др.); </w:t>
            </w:r>
            <w:r w:rsidRPr="00315371">
              <w:rPr>
                <w:lang w:val="ru-RU"/>
              </w:rPr>
              <w:br/>
            </w:r>
            <w:r w:rsidRPr="003153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их в практической работе;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http://www.edu.nsu.ru/~ic</w:t>
            </w:r>
          </w:p>
        </w:tc>
      </w:tr>
      <w:tr w:rsidR="00EA20FC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8" w:after="0" w:line="250" w:lineRule="auto"/>
              <w:ind w:left="72" w:right="288"/>
            </w:pPr>
            <w:r w:rsidRPr="0031537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Резание бумаги ножницами. Правила безопасной работы, передачи и хранения ножниц.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Картон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EA20FC"/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Pr="00315371" w:rsidRDefault="00891D78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lang w:val="ru-RU"/>
              </w:rPr>
            </w:pPr>
            <w:r w:rsidRPr="003153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соблюдать технику безопасной работы инструментами и приспособлениями;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8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sector.relarn.ru/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efim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/6skrudge/2003/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skru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_ 2003_015.htm</w:t>
            </w:r>
          </w:p>
        </w:tc>
      </w:tr>
      <w:tr w:rsidR="00EA20F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Pr="00315371" w:rsidRDefault="00891D78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31537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Пластические массы, их виды (пластилин, пластика и др.).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EA20FC"/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Pr="00315371" w:rsidRDefault="00891D78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3153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анализировать образцы; </w:t>
            </w:r>
            <w:r w:rsidRPr="00315371">
              <w:rPr>
                <w:lang w:val="ru-RU"/>
              </w:rPr>
              <w:br/>
            </w:r>
            <w:r w:rsidRPr="003153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варианты выполнения изделий; </w:t>
            </w:r>
            <w:r w:rsidRPr="00315371">
              <w:rPr>
                <w:lang w:val="ru-RU"/>
              </w:rPr>
              <w:br/>
            </w:r>
            <w:r w:rsidRPr="003153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природные формы — прообразы изготавливаемых изделий;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http://www.rozmisel.irk.ru/children</w:t>
            </w:r>
          </w:p>
        </w:tc>
      </w:tr>
      <w:tr w:rsidR="00EA20F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Pr="00315371" w:rsidRDefault="00891D78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31537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Приёмы изготовления изделий доступной по сложности формы из них: разметка на глаз, отделение части (стекой, отрыванием), </w:t>
            </w:r>
            <w:r w:rsidRPr="00315371">
              <w:rPr>
                <w:lang w:val="ru-RU"/>
              </w:rPr>
              <w:br/>
            </w:r>
            <w:r w:rsidRPr="0031537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придание формы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EA20FC"/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Pr="00315371" w:rsidRDefault="00891D78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3153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анализировать образцы; </w:t>
            </w:r>
            <w:r w:rsidRPr="00315371">
              <w:rPr>
                <w:lang w:val="ru-RU"/>
              </w:rPr>
              <w:br/>
            </w:r>
            <w:r w:rsidRPr="003153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варианты выполнения изделий; </w:t>
            </w:r>
            <w:r w:rsidRPr="00315371">
              <w:rPr>
                <w:lang w:val="ru-RU"/>
              </w:rPr>
              <w:br/>
            </w:r>
            <w:r w:rsidRPr="003153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природные формы — прообразы изготавливаемых изделий;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http://www.edu.nsu.ru/~ic</w:t>
            </w:r>
          </w:p>
        </w:tc>
      </w:tr>
      <w:tr w:rsidR="00EA20F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2.13.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Pr="00315371" w:rsidRDefault="00891D78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31537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Виды природных материалов (плоские —листья и объёмные — орехи, шишки, </w:t>
            </w:r>
            <w:r w:rsidRPr="00315371">
              <w:rPr>
                <w:lang w:val="ru-RU"/>
              </w:rPr>
              <w:br/>
            </w:r>
            <w:r w:rsidRPr="0031537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семена, ветки)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EA20FC"/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Pr="00315371" w:rsidRDefault="00891D78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3153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Отбирать природный материал в соответствии с выполняемым изделием;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sector.relarn.ru/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efim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/6skrudge/2003/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skru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_ 2003_015.htm</w:t>
            </w:r>
          </w:p>
        </w:tc>
      </w:tr>
      <w:tr w:rsidR="00EA20FC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2.14.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Pr="00315371" w:rsidRDefault="00891D78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31537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Приёмы работы с природными </w:t>
            </w:r>
            <w:r w:rsidRPr="00315371">
              <w:rPr>
                <w:lang w:val="ru-RU"/>
              </w:rPr>
              <w:br/>
            </w:r>
            <w:r w:rsidRPr="0031537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материалами: подбор материалов в соответствии с замыслом, составление композиции, соединение деталей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EA20FC"/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Pr="00315371" w:rsidRDefault="00891D78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3153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Отбирать природный материал в соответствии с выполняемым изделием;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http://www.rozmisel.irk.ru/children</w:t>
            </w:r>
          </w:p>
        </w:tc>
      </w:tr>
      <w:tr w:rsidR="00EA20FC">
        <w:trPr>
          <w:trHeight w:hRule="exact" w:val="5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2.15.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Pr="00315371" w:rsidRDefault="00891D78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31537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Общее представление о тканях (текстиле), их строении и свойствах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EA20FC"/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Pr="00315371" w:rsidRDefault="00891D7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153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лицевую и изнаночную стороны ткани;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http://www.edu.nsu.ru/~ic</w:t>
            </w:r>
          </w:p>
        </w:tc>
      </w:tr>
    </w:tbl>
    <w:p w:rsidR="00EA20FC" w:rsidRDefault="00EA20FC">
      <w:pPr>
        <w:autoSpaceDE w:val="0"/>
        <w:autoSpaceDN w:val="0"/>
        <w:spacing w:after="0" w:line="14" w:lineRule="exact"/>
      </w:pPr>
    </w:p>
    <w:p w:rsidR="00EA20FC" w:rsidRDefault="00EA20FC">
      <w:pPr>
        <w:sectPr w:rsidR="00EA20FC">
          <w:pgSz w:w="16840" w:h="11900"/>
          <w:pgMar w:top="284" w:right="640" w:bottom="62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A20FC" w:rsidRDefault="00EA20F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350"/>
        <w:gridCol w:w="528"/>
        <w:gridCol w:w="1106"/>
        <w:gridCol w:w="1140"/>
        <w:gridCol w:w="804"/>
        <w:gridCol w:w="3806"/>
        <w:gridCol w:w="1118"/>
        <w:gridCol w:w="3182"/>
      </w:tblGrid>
      <w:tr w:rsidR="00EA20FC">
        <w:trPr>
          <w:trHeight w:hRule="exact" w:val="14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2.16.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Pr="00315371" w:rsidRDefault="00891D7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31537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Швейные инструменты и приспособления (иглы, булавки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EA20FC"/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Pr="00315371" w:rsidRDefault="00891D78">
            <w:pPr>
              <w:autoSpaceDE w:val="0"/>
              <w:autoSpaceDN w:val="0"/>
              <w:spacing w:before="78" w:after="0" w:line="252" w:lineRule="auto"/>
              <w:ind w:left="72" w:right="720"/>
              <w:rPr>
                <w:lang w:val="ru-RU"/>
              </w:rPr>
            </w:pPr>
            <w:r w:rsidRPr="003153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строение иглы; </w:t>
            </w:r>
            <w:r w:rsidRPr="00315371">
              <w:rPr>
                <w:lang w:val="ru-RU"/>
              </w:rPr>
              <w:br/>
            </w:r>
            <w:r w:rsidRPr="003153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виды швейных приспособлений; виды игл; </w:t>
            </w:r>
            <w:r w:rsidRPr="00315371">
              <w:rPr>
                <w:lang w:val="ru-RU"/>
              </w:rPr>
              <w:br/>
            </w:r>
            <w:r w:rsidRPr="003153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их назначение; </w:t>
            </w:r>
            <w:r w:rsidRPr="00315371">
              <w:rPr>
                <w:lang w:val="ru-RU"/>
              </w:rPr>
              <w:br/>
            </w:r>
            <w:r w:rsidRPr="003153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различия в конструкциях; </w:t>
            </w:r>
            <w:r w:rsidRPr="00315371">
              <w:rPr>
                <w:lang w:val="ru-RU"/>
              </w:rPr>
              <w:br/>
            </w:r>
            <w:r w:rsidRPr="003153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правила хранения игл и булавок;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sector.relarn.ru/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efim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/6skrudge/2003/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skru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_ 2003_015.htm</w:t>
            </w:r>
          </w:p>
        </w:tc>
      </w:tr>
      <w:tr w:rsidR="00EA20FC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2.17.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Pr="00315371" w:rsidRDefault="00891D78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31537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Отмеривание и заправка нитки в иголку, строчка прямого стежка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EA20FC"/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Pr="00315371" w:rsidRDefault="00891D78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3153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Соблюдать правила безопасной работы иглой и булавками;;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http://www.rozmisel.irk.ru/children</w:t>
            </w:r>
          </w:p>
        </w:tc>
      </w:tr>
      <w:tr w:rsidR="00EA20FC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2.18.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6" w:after="0" w:line="245" w:lineRule="auto"/>
              <w:ind w:left="72" w:right="86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Использование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дополнительных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отделочных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материалов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EA20FC"/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Pr="00315371" w:rsidRDefault="00891D78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3153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Узнавать; </w:t>
            </w:r>
            <w:r w:rsidRPr="00315371">
              <w:rPr>
                <w:lang w:val="ru-RU"/>
              </w:rPr>
              <w:br/>
            </w:r>
            <w:r w:rsidRPr="003153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называть; </w:t>
            </w:r>
            <w:r w:rsidRPr="00315371">
              <w:rPr>
                <w:lang w:val="ru-RU"/>
              </w:rPr>
              <w:br/>
            </w:r>
            <w:r w:rsidRPr="003153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и выбирать технологические приёмы ручной обработки материалов в зависимости от их свойств;;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http://www.edu.nsu.ru/~ic</w:t>
            </w:r>
          </w:p>
        </w:tc>
      </w:tr>
      <w:tr w:rsidR="00EA20FC">
        <w:trPr>
          <w:trHeight w:hRule="exact" w:val="348"/>
        </w:trPr>
        <w:tc>
          <w:tcPr>
            <w:tcW w:w="3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1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EA20FC"/>
        </w:tc>
      </w:tr>
      <w:tr w:rsidR="00EA20F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3. КОНСТРУИРОВАНИЕ И МОДЕЛИРОВАНИЕ</w:t>
            </w:r>
          </w:p>
        </w:tc>
      </w:tr>
      <w:tr w:rsidR="00EA20FC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Pr="00315371" w:rsidRDefault="00891D78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31537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Простые и объёмные конструкции из </w:t>
            </w:r>
            <w:r w:rsidRPr="00315371">
              <w:rPr>
                <w:lang w:val="ru-RU"/>
              </w:rPr>
              <w:br/>
            </w:r>
            <w:r w:rsidRPr="0031537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разных материалов (пластические массы, бумага, текстиль и др.) и способы их </w:t>
            </w:r>
            <w:r w:rsidRPr="00315371">
              <w:rPr>
                <w:lang w:val="ru-RU"/>
              </w:rPr>
              <w:br/>
            </w:r>
            <w:r w:rsidRPr="0031537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создания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EA20FC"/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Pr="00315371" w:rsidRDefault="00891D78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3153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общее представление о конструкции изделия; детали и части изделия; </w:t>
            </w:r>
            <w:r w:rsidRPr="00315371">
              <w:rPr>
                <w:lang w:val="ru-RU"/>
              </w:rPr>
              <w:br/>
            </w:r>
            <w:r w:rsidRPr="003153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их взаимном расположении в общей конструкции; анализировать конструкции образцов изделий; </w:t>
            </w:r>
            <w:r w:rsidRPr="00315371">
              <w:rPr>
                <w:lang w:val="ru-RU"/>
              </w:rPr>
              <w:br/>
            </w:r>
            <w:r w:rsidRPr="003153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выделять основные и дополнительные детали </w:t>
            </w:r>
            <w:r w:rsidRPr="00315371">
              <w:rPr>
                <w:lang w:val="ru-RU"/>
              </w:rPr>
              <w:br/>
            </w:r>
            <w:r w:rsidRPr="003153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конструкции; </w:t>
            </w:r>
            <w:r w:rsidRPr="00315371">
              <w:rPr>
                <w:lang w:val="ru-RU"/>
              </w:rPr>
              <w:br/>
            </w:r>
            <w:r w:rsidRPr="003153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их форму и способ соединения; </w:t>
            </w:r>
            <w:r w:rsidRPr="00315371">
              <w:rPr>
                <w:lang w:val="ru-RU"/>
              </w:rPr>
              <w:br/>
            </w:r>
            <w:r w:rsidRPr="003153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конструкцию изделия по рисунку; фотографии; </w:t>
            </w:r>
            <w:r w:rsidRPr="00315371">
              <w:rPr>
                <w:lang w:val="ru-RU"/>
              </w:rPr>
              <w:br/>
            </w:r>
            <w:r w:rsidRPr="003153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схеме;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sector.relarn.ru/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efim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/6skrudge/2003/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skru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_ 2003_015.htm</w:t>
            </w:r>
          </w:p>
        </w:tc>
      </w:tr>
      <w:tr w:rsidR="00EA20FC">
        <w:trPr>
          <w:trHeight w:hRule="exact" w:val="224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Pr="00315371" w:rsidRDefault="00891D78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31537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Общее представление о конструкции изделия; детали и части изделия, их взаимное расположение </w:t>
            </w:r>
            <w:r w:rsidRPr="00315371">
              <w:rPr>
                <w:lang w:val="ru-RU"/>
              </w:rPr>
              <w:br/>
            </w:r>
            <w:r w:rsidRPr="0031537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 общей конструкции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EA20FC"/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Pr="00315371" w:rsidRDefault="00891D78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3153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общее представление о конструкции изделия; детали и части изделия; </w:t>
            </w:r>
            <w:r w:rsidRPr="00315371">
              <w:rPr>
                <w:lang w:val="ru-RU"/>
              </w:rPr>
              <w:br/>
            </w:r>
            <w:r w:rsidRPr="003153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их взаимном расположении в общей конструкции; анализировать конструкции образцов изделий; </w:t>
            </w:r>
            <w:r w:rsidRPr="00315371">
              <w:rPr>
                <w:lang w:val="ru-RU"/>
              </w:rPr>
              <w:br/>
            </w:r>
            <w:r w:rsidRPr="003153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выделять основные и дополнительные детали </w:t>
            </w:r>
            <w:r w:rsidRPr="00315371">
              <w:rPr>
                <w:lang w:val="ru-RU"/>
              </w:rPr>
              <w:br/>
            </w:r>
            <w:r w:rsidRPr="003153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конструкции; </w:t>
            </w:r>
            <w:r w:rsidRPr="00315371">
              <w:rPr>
                <w:lang w:val="ru-RU"/>
              </w:rPr>
              <w:br/>
            </w:r>
            <w:r w:rsidRPr="003153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их форму и способ соединения; </w:t>
            </w:r>
            <w:r w:rsidRPr="00315371">
              <w:rPr>
                <w:lang w:val="ru-RU"/>
              </w:rPr>
              <w:br/>
            </w:r>
            <w:r w:rsidRPr="003153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конструкцию изделия по рисунку; фотографии; </w:t>
            </w:r>
            <w:r w:rsidRPr="00315371">
              <w:rPr>
                <w:lang w:val="ru-RU"/>
              </w:rPr>
              <w:br/>
            </w:r>
            <w:r w:rsidRPr="003153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схеме;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http://www.rozmisel.irk.ru/children</w:t>
            </w:r>
          </w:p>
        </w:tc>
      </w:tr>
      <w:tr w:rsidR="00EA20FC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Pr="00315371" w:rsidRDefault="00891D7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31537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Способы соединения деталей в изделиях из разных материалов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EA20FC"/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Pr="00315371" w:rsidRDefault="00891D78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3153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в работе осваиваемые способы </w:t>
            </w:r>
            <w:r w:rsidRPr="00315371">
              <w:rPr>
                <w:lang w:val="ru-RU"/>
              </w:rPr>
              <w:br/>
            </w:r>
            <w:r w:rsidRPr="003153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соединения деталей в изделиях из разных материалов;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http://www.edu.nsu.ru/~ic</w:t>
            </w:r>
          </w:p>
        </w:tc>
      </w:tr>
      <w:tr w:rsidR="00EA20FC">
        <w:trPr>
          <w:trHeight w:hRule="exact" w:val="73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3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Pr="00315371" w:rsidRDefault="00891D78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31537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Образец, анализ конструкции образцов изделий, изготовление изделий по образцу, рисунку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EA20FC"/>
        </w:tc>
        <w:tc>
          <w:tcPr>
            <w:tcW w:w="38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Pr="00315371" w:rsidRDefault="00891D78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3153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в работе осваиваемые способы </w:t>
            </w:r>
            <w:r w:rsidRPr="00315371">
              <w:rPr>
                <w:lang w:val="ru-RU"/>
              </w:rPr>
              <w:br/>
            </w:r>
            <w:r w:rsidRPr="003153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соединения деталей в изделиях из разных материалов;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6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sector.relarn.ru/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efim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/6skrudge/2003/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skru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_ 2003_015.htm</w:t>
            </w:r>
          </w:p>
        </w:tc>
      </w:tr>
      <w:tr w:rsidR="00EA20FC">
        <w:trPr>
          <w:trHeight w:hRule="exact" w:val="5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Pr="00315371" w:rsidRDefault="00891D7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1537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Конструирование по модели (на плоскости)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EA20FC"/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Pr="00315371" w:rsidRDefault="00891D78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3153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в работе осваиваемые способы </w:t>
            </w:r>
            <w:r w:rsidRPr="00315371">
              <w:rPr>
                <w:lang w:val="ru-RU"/>
              </w:rPr>
              <w:br/>
            </w:r>
            <w:r w:rsidRPr="003153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соединения деталей в изделиях из разных материалов;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http://www.rozmisel.irk.ru/children</w:t>
            </w:r>
          </w:p>
        </w:tc>
      </w:tr>
    </w:tbl>
    <w:p w:rsidR="00EA20FC" w:rsidRDefault="00EA20FC">
      <w:pPr>
        <w:autoSpaceDE w:val="0"/>
        <w:autoSpaceDN w:val="0"/>
        <w:spacing w:after="0" w:line="14" w:lineRule="exact"/>
      </w:pPr>
    </w:p>
    <w:p w:rsidR="00EA20FC" w:rsidRDefault="00EA20FC">
      <w:pPr>
        <w:sectPr w:rsidR="00EA20FC">
          <w:pgSz w:w="16840" w:h="11900"/>
          <w:pgMar w:top="284" w:right="640" w:bottom="68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A20FC" w:rsidRDefault="00EA20F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350"/>
        <w:gridCol w:w="528"/>
        <w:gridCol w:w="1106"/>
        <w:gridCol w:w="1140"/>
        <w:gridCol w:w="804"/>
        <w:gridCol w:w="3806"/>
        <w:gridCol w:w="1118"/>
        <w:gridCol w:w="3182"/>
      </w:tblGrid>
      <w:tr w:rsidR="00EA20FC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Pr="00315371" w:rsidRDefault="00891D78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1537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Взаимосвязь выполняемого действия и </w:t>
            </w:r>
            <w:r w:rsidRPr="00315371">
              <w:rPr>
                <w:lang w:val="ru-RU"/>
              </w:rPr>
              <w:br/>
            </w:r>
            <w:r w:rsidRPr="0031537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результата. Элементарное прогнозирование порядка действий в зависимости от </w:t>
            </w:r>
            <w:r w:rsidRPr="00315371">
              <w:rPr>
                <w:lang w:val="ru-RU"/>
              </w:rPr>
              <w:br/>
            </w:r>
            <w:r w:rsidRPr="0031537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желаемого/необходимого результата; выбор способа работы в зависимости от требуемого результата/замысла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EA20FC"/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Pr="00315371" w:rsidRDefault="00891D78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3153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порядок действий в зависимости от; желаемого/необходимого результата; выбирать способ работы с опорой на учебник или рабочую тетрадь в зависимости от требуемого </w:t>
            </w:r>
            <w:r w:rsidRPr="00315371">
              <w:rPr>
                <w:lang w:val="ru-RU"/>
              </w:rPr>
              <w:br/>
            </w:r>
            <w:r w:rsidRPr="003153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результата/замысла;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http://www.edu.nsu.ru/~ic</w:t>
            </w:r>
          </w:p>
        </w:tc>
      </w:tr>
      <w:tr w:rsidR="00EA20FC">
        <w:trPr>
          <w:trHeight w:hRule="exact" w:val="350"/>
        </w:trPr>
        <w:tc>
          <w:tcPr>
            <w:tcW w:w="3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156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EA20FC"/>
        </w:tc>
      </w:tr>
      <w:tr w:rsidR="00EA20FC">
        <w:trPr>
          <w:trHeight w:hRule="exact" w:val="348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4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4. ИНФОРМАЦИОННО-КОММУНИКАТИВНЫЕ ТЕХНОЛОГИИ</w:t>
            </w:r>
          </w:p>
        </w:tc>
      </w:tr>
      <w:tr w:rsidR="00EA20FC">
        <w:trPr>
          <w:trHeight w:hRule="exact" w:val="8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Pr="00315371" w:rsidRDefault="00891D78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31537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Демонстрация учителем готовых </w:t>
            </w:r>
            <w:r w:rsidRPr="00315371">
              <w:rPr>
                <w:lang w:val="ru-RU"/>
              </w:rPr>
              <w:br/>
            </w:r>
            <w:r w:rsidRPr="0031537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материалов на информационных носителях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EA20FC"/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Pr="00315371" w:rsidRDefault="00891D78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3153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готовые материалы; </w:t>
            </w:r>
            <w:r w:rsidRPr="00315371">
              <w:rPr>
                <w:lang w:val="ru-RU"/>
              </w:rPr>
              <w:br/>
            </w:r>
            <w:r w:rsidRPr="003153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представленные учителем на информационных носителях;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http://www.edu.nsu.ru/~ic</w:t>
            </w:r>
          </w:p>
        </w:tc>
      </w:tr>
      <w:tr w:rsidR="00EA20F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Информация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информации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EA20FC"/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Pr="00315371" w:rsidRDefault="00891D78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3153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простейшие преобразования информации (например; </w:t>
            </w:r>
            <w:r w:rsidRPr="00315371">
              <w:rPr>
                <w:lang w:val="ru-RU"/>
              </w:rPr>
              <w:br/>
            </w:r>
            <w:r w:rsidRPr="003153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перевод текстовой информации в рисуночную и/или табличную форму);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http://www.rozmisel.irk.ru/children</w:t>
            </w:r>
          </w:p>
        </w:tc>
      </w:tr>
      <w:tr w:rsidR="00EA20FC">
        <w:trPr>
          <w:trHeight w:hRule="exact" w:val="348"/>
        </w:trPr>
        <w:tc>
          <w:tcPr>
            <w:tcW w:w="3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1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EA20FC"/>
        </w:tc>
      </w:tr>
      <w:tr w:rsidR="00EA20FC">
        <w:trPr>
          <w:trHeight w:hRule="exact" w:val="328"/>
        </w:trPr>
        <w:tc>
          <w:tcPr>
            <w:tcW w:w="3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Pr="00315371" w:rsidRDefault="00891D7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153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</w:t>
            </w:r>
          </w:p>
        </w:tc>
        <w:tc>
          <w:tcPr>
            <w:tcW w:w="8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EA20FC"/>
        </w:tc>
      </w:tr>
    </w:tbl>
    <w:p w:rsidR="00EA20FC" w:rsidRDefault="00EA20FC">
      <w:pPr>
        <w:autoSpaceDE w:val="0"/>
        <w:autoSpaceDN w:val="0"/>
        <w:spacing w:after="0" w:line="14" w:lineRule="exact"/>
      </w:pPr>
    </w:p>
    <w:p w:rsidR="00EA20FC" w:rsidRDefault="00EA20FC">
      <w:pPr>
        <w:sectPr w:rsidR="00EA20FC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A20FC" w:rsidRDefault="00EA20FC">
      <w:pPr>
        <w:autoSpaceDE w:val="0"/>
        <w:autoSpaceDN w:val="0"/>
        <w:spacing w:after="78" w:line="220" w:lineRule="exact"/>
      </w:pPr>
    </w:p>
    <w:p w:rsidR="00EA20FC" w:rsidRDefault="00891D78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EA20FC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EA20FC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FC" w:rsidRDefault="00EA20FC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FC" w:rsidRDefault="00EA20F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FC" w:rsidRDefault="00EA20FC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FC" w:rsidRDefault="00EA20FC"/>
        </w:tc>
      </w:tr>
      <w:tr w:rsidR="00EA20FC" w:rsidRPr="008805E4">
        <w:trPr>
          <w:trHeight w:hRule="exact" w:val="31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Pr="00315371" w:rsidRDefault="00891D78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3153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Рукотворный и природный мир города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Pr="00315371" w:rsidRDefault="00891D78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3153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Практическая; работа; </w:t>
            </w:r>
            <w:r w:rsidRPr="00315371">
              <w:rPr>
                <w:lang w:val="ru-RU"/>
              </w:rPr>
              <w:br/>
            </w:r>
            <w:r w:rsidRPr="003153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Наблюдать; </w:t>
            </w:r>
            <w:r w:rsidRPr="00315371">
              <w:rPr>
                <w:lang w:val="ru-RU"/>
              </w:rPr>
              <w:br/>
            </w:r>
            <w:r w:rsidRPr="003153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связи человека с; </w:t>
            </w:r>
            <w:r w:rsidRPr="00315371">
              <w:rPr>
                <w:lang w:val="ru-RU"/>
              </w:rPr>
              <w:br/>
            </w:r>
            <w:r w:rsidRPr="003153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природой и; </w:t>
            </w:r>
            <w:r w:rsidRPr="00315371">
              <w:rPr>
                <w:lang w:val="ru-RU"/>
              </w:rPr>
              <w:br/>
            </w:r>
            <w:r w:rsidRPr="003153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предметным; </w:t>
            </w:r>
            <w:r w:rsidRPr="00315371">
              <w:rPr>
                <w:lang w:val="ru-RU"/>
              </w:rPr>
              <w:br/>
            </w:r>
            <w:r w:rsidRPr="003153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миром;</w:t>
            </w:r>
          </w:p>
        </w:tc>
      </w:tr>
      <w:tr w:rsidR="00EA20FC" w:rsidRPr="008805E4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62" w:lineRule="auto"/>
              <w:ind w:left="72"/>
            </w:pPr>
            <w:r w:rsidRPr="003153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Рукотворный и природный мир села.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Экскурсия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Pr="00315371" w:rsidRDefault="00891D78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3153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Практическая; работа; </w:t>
            </w:r>
            <w:r w:rsidRPr="00315371">
              <w:rPr>
                <w:lang w:val="ru-RU"/>
              </w:rPr>
              <w:br/>
            </w:r>
            <w:r w:rsidRPr="003153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Анализ; </w:t>
            </w:r>
            <w:r w:rsidRPr="00315371">
              <w:rPr>
                <w:lang w:val="ru-RU"/>
              </w:rPr>
              <w:br/>
            </w:r>
            <w:r w:rsidRPr="003153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предлагаемых; заданий;</w:t>
            </w:r>
          </w:p>
        </w:tc>
      </w:tr>
      <w:tr w:rsidR="00EA20FC" w:rsidRPr="008805E4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Pr="00315371" w:rsidRDefault="00891D78">
            <w:pPr>
              <w:autoSpaceDE w:val="0"/>
              <w:autoSpaceDN w:val="0"/>
              <w:spacing w:before="90" w:after="0" w:line="278" w:lineRule="auto"/>
              <w:ind w:left="72" w:right="144"/>
              <w:rPr>
                <w:lang w:val="ru-RU"/>
              </w:rPr>
            </w:pPr>
            <w:r w:rsidRPr="003153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 земле, на воде и в воз​</w:t>
            </w:r>
            <w:r w:rsidRPr="00315371">
              <w:rPr>
                <w:rFonts w:ascii="DejaVu Serif" w:eastAsia="DejaVu Serif" w:hAnsi="DejaVu Serif"/>
                <w:color w:val="000000"/>
                <w:sz w:val="24"/>
                <w:lang w:val="ru-RU"/>
              </w:rPr>
              <w:t>‐</w:t>
            </w:r>
            <w:r w:rsidRPr="003153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духе. Природа и </w:t>
            </w:r>
            <w:r w:rsidRPr="00315371">
              <w:rPr>
                <w:lang w:val="ru-RU"/>
              </w:rPr>
              <w:br/>
            </w:r>
            <w:r w:rsidRPr="003153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творчество. Природные материалы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Pr="00315371" w:rsidRDefault="00891D78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3153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315371">
              <w:rPr>
                <w:lang w:val="ru-RU"/>
              </w:rPr>
              <w:br/>
            </w:r>
            <w:r w:rsidRPr="003153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Анализ; </w:t>
            </w:r>
            <w:r w:rsidRPr="00315371">
              <w:rPr>
                <w:lang w:val="ru-RU"/>
              </w:rPr>
              <w:br/>
            </w:r>
            <w:r w:rsidRPr="003153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предлагаемых; заданий;</w:t>
            </w:r>
          </w:p>
        </w:tc>
      </w:tr>
      <w:tr w:rsidR="00EA20F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Pr="00315371" w:rsidRDefault="00891D78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3153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A20FC" w:rsidRPr="008805E4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62" w:lineRule="auto"/>
              <w:ind w:left="72" w:right="100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Листья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семена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фантазии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Pr="00315371" w:rsidRDefault="00891D78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3153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315371">
              <w:rPr>
                <w:lang w:val="ru-RU"/>
              </w:rPr>
              <w:br/>
            </w:r>
            <w:r w:rsidRPr="003153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Исследовать; (наблюдать; </w:t>
            </w:r>
            <w:r w:rsidRPr="00315371">
              <w:rPr>
                <w:lang w:val="ru-RU"/>
              </w:rPr>
              <w:br/>
            </w:r>
            <w:r w:rsidRPr="003153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сравнивать; </w:t>
            </w:r>
            <w:r w:rsidRPr="00315371">
              <w:rPr>
                <w:lang w:val="ru-RU"/>
              </w:rPr>
              <w:br/>
            </w:r>
            <w:r w:rsidRPr="003153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сопоставлять);</w:t>
            </w:r>
          </w:p>
        </w:tc>
      </w:tr>
      <w:tr w:rsidR="00EA20F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Pr="00315371" w:rsidRDefault="00891D78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3153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Фантазии из веточек, </w:t>
            </w:r>
            <w:r w:rsidRPr="00315371">
              <w:rPr>
                <w:lang w:val="ru-RU"/>
              </w:rPr>
              <w:br/>
            </w:r>
            <w:r w:rsidRPr="003153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шишек, желудей, каштанов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A20FC" w:rsidRPr="008805E4">
        <w:trPr>
          <w:trHeight w:hRule="exact" w:val="21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Pr="00315371" w:rsidRDefault="00891D78">
            <w:pPr>
              <w:autoSpaceDE w:val="0"/>
              <w:autoSpaceDN w:val="0"/>
              <w:spacing w:before="98" w:after="0" w:line="262" w:lineRule="auto"/>
              <w:ind w:right="288"/>
              <w:jc w:val="center"/>
              <w:rPr>
                <w:lang w:val="ru-RU"/>
              </w:rPr>
            </w:pPr>
            <w:r w:rsidRPr="003153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Композиция из листьев. Что такое композиция?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19.10.2022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Pr="00315371" w:rsidRDefault="00891D78">
            <w:pPr>
              <w:autoSpaceDE w:val="0"/>
              <w:autoSpaceDN w:val="0"/>
              <w:spacing w:before="98" w:after="0" w:line="281" w:lineRule="auto"/>
              <w:ind w:left="156" w:hanging="156"/>
              <w:rPr>
                <w:lang w:val="ru-RU"/>
              </w:rPr>
            </w:pPr>
            <w:r w:rsidRPr="003153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Самооценка с </w:t>
            </w:r>
            <w:r w:rsidRPr="00315371">
              <w:rPr>
                <w:lang w:val="ru-RU"/>
              </w:rPr>
              <w:br/>
            </w:r>
            <w:proofErr w:type="spellStart"/>
            <w:r w:rsidRPr="003153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3153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15371">
              <w:rPr>
                <w:lang w:val="ru-RU"/>
              </w:rPr>
              <w:br/>
            </w:r>
            <w:r w:rsidRPr="003153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листа»; </w:t>
            </w:r>
            <w:r w:rsidRPr="00315371">
              <w:rPr>
                <w:lang w:val="ru-RU"/>
              </w:rPr>
              <w:br/>
            </w:r>
            <w:r w:rsidRPr="003153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Практическая; работа;</w:t>
            </w:r>
          </w:p>
        </w:tc>
      </w:tr>
    </w:tbl>
    <w:p w:rsidR="00EA20FC" w:rsidRPr="00315371" w:rsidRDefault="00EA20FC">
      <w:pPr>
        <w:autoSpaceDE w:val="0"/>
        <w:autoSpaceDN w:val="0"/>
        <w:spacing w:after="0" w:line="14" w:lineRule="exact"/>
        <w:rPr>
          <w:lang w:val="ru-RU"/>
        </w:rPr>
      </w:pPr>
    </w:p>
    <w:p w:rsidR="00EA20FC" w:rsidRPr="00315371" w:rsidRDefault="00EA20FC">
      <w:pPr>
        <w:rPr>
          <w:lang w:val="ru-RU"/>
        </w:rPr>
        <w:sectPr w:rsidR="00EA20FC" w:rsidRPr="00315371">
          <w:pgSz w:w="11900" w:h="16840"/>
          <w:pgMar w:top="298" w:right="650" w:bottom="56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A20FC" w:rsidRPr="00315371" w:rsidRDefault="00EA20FC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EA20F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Pr="00315371" w:rsidRDefault="00891D7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3153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Орнамент из листьев. Что такое орнамент?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A20F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Pr="00315371" w:rsidRDefault="00891D7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3153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Материалы для лепки. Что может </w:t>
            </w:r>
            <w:proofErr w:type="spellStart"/>
            <w:r w:rsidRPr="003153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пласти</w:t>
            </w:r>
            <w:proofErr w:type="spellEnd"/>
            <w:r w:rsidRPr="003153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​</w:t>
            </w:r>
            <w:proofErr w:type="spellStart"/>
            <w:r w:rsidRPr="003153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лин</w:t>
            </w:r>
            <w:proofErr w:type="spellEnd"/>
            <w:r w:rsidRPr="003153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A20F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Pr="00315371" w:rsidRDefault="00891D7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proofErr w:type="gramStart"/>
            <w:r w:rsidRPr="003153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 мастерской кондитера</w:t>
            </w:r>
            <w:proofErr w:type="gramEnd"/>
            <w:r w:rsidRPr="003153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Как работает мастер?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A20FC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Pr="00315371" w:rsidRDefault="00891D78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3153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 море. Какие цвета и </w:t>
            </w:r>
            <w:r w:rsidRPr="00315371">
              <w:rPr>
                <w:lang w:val="ru-RU"/>
              </w:rPr>
              <w:br/>
            </w:r>
            <w:r w:rsidRPr="003153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формы у морских </w:t>
            </w:r>
            <w:proofErr w:type="spellStart"/>
            <w:r w:rsidRPr="003153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обитате</w:t>
            </w:r>
            <w:proofErr w:type="spellEnd"/>
            <w:r w:rsidRPr="003153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​</w:t>
            </w:r>
            <w:r w:rsidRPr="00315371">
              <w:rPr>
                <w:rFonts w:ascii="DejaVu Serif" w:eastAsia="DejaVu Serif" w:hAnsi="DejaVu Serif"/>
                <w:color w:val="000000"/>
                <w:sz w:val="24"/>
                <w:lang w:val="ru-RU"/>
              </w:rPr>
              <w:t>‐</w:t>
            </w:r>
            <w:r w:rsidRPr="003153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лей?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A20FC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100" w:after="0" w:line="262" w:lineRule="auto"/>
              <w:ind w:left="72" w:right="129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Наши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="00FD7C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Аква</w:t>
            </w:r>
            <w:r w:rsidR="00FD7C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риум</w:t>
            </w:r>
            <w:proofErr w:type="spellEnd"/>
            <w:r w:rsidR="00FD7C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30.11.2022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A20F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Pr="00315371" w:rsidRDefault="00891D78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3153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Мастерская Деда Мороза и Снегу​</w:t>
            </w:r>
            <w:proofErr w:type="spellStart"/>
            <w:r w:rsidRPr="003153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рочки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A20F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Pr="00315371" w:rsidRDefault="00891D78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3153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Наши </w:t>
            </w:r>
            <w:proofErr w:type="spellStart"/>
            <w:r w:rsidRPr="003153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проекты.«Скоро</w:t>
            </w:r>
            <w:proofErr w:type="spellEnd"/>
            <w:r w:rsidRPr="003153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Новый год!»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A20F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Pr="00315371" w:rsidRDefault="00891D78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3153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Наши </w:t>
            </w:r>
            <w:proofErr w:type="spellStart"/>
            <w:r w:rsidRPr="003153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проекты.«Скоро</w:t>
            </w:r>
            <w:proofErr w:type="spellEnd"/>
            <w:r w:rsidRPr="003153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Новый год!»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A20F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Pr="00315371" w:rsidRDefault="00891D78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3153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Наши </w:t>
            </w:r>
            <w:proofErr w:type="spellStart"/>
            <w:r w:rsidRPr="003153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проекты.«Скоро</w:t>
            </w:r>
            <w:proofErr w:type="spellEnd"/>
            <w:r w:rsidRPr="003153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Новый год!»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A20FC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Pr="00315371" w:rsidRDefault="00891D7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153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Бумага и картон. Какие у них секреты?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Исследовать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наблюдать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сравнивать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сопоставлять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);</w:t>
            </w:r>
          </w:p>
        </w:tc>
      </w:tr>
      <w:tr w:rsidR="00EA20FC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Pr="00315371" w:rsidRDefault="00891D78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3153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Оригами. Как сгибать и складывать бумагу?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A20FC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Pr="00315371" w:rsidRDefault="00891D78">
            <w:pPr>
              <w:autoSpaceDE w:val="0"/>
              <w:autoSpaceDN w:val="0"/>
              <w:spacing w:before="100" w:after="0" w:line="262" w:lineRule="auto"/>
              <w:ind w:left="72" w:right="432"/>
              <w:rPr>
                <w:lang w:val="ru-RU"/>
              </w:rPr>
            </w:pPr>
            <w:r w:rsidRPr="003153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Оригами. Как сгибать и складывать бумагу?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25.01.2023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A20FC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Pr="00315371" w:rsidRDefault="00891D7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153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Обитатели пруда. Какие секреты у оригами?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A20FC" w:rsidRPr="008805E4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Pr="00315371" w:rsidRDefault="00891D78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3153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Животные зоопарка. Одна основа, а сколько фигурок?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Pr="00315371" w:rsidRDefault="00891D78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3153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315371">
              <w:rPr>
                <w:lang w:val="ru-RU"/>
              </w:rPr>
              <w:br/>
            </w:r>
            <w:proofErr w:type="spellStart"/>
            <w:r w:rsidRPr="003153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3153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15371">
              <w:rPr>
                <w:lang w:val="ru-RU"/>
              </w:rPr>
              <w:br/>
            </w:r>
            <w:r w:rsidRPr="003153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листа»; </w:t>
            </w:r>
            <w:r w:rsidRPr="00315371">
              <w:rPr>
                <w:lang w:val="ru-RU"/>
              </w:rPr>
              <w:br/>
            </w:r>
            <w:r w:rsidRPr="003153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Практическая; </w:t>
            </w:r>
            <w:r w:rsidRPr="00315371">
              <w:rPr>
                <w:lang w:val="ru-RU"/>
              </w:rPr>
              <w:br/>
            </w:r>
            <w:r w:rsidRPr="003153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работа;</w:t>
            </w:r>
          </w:p>
        </w:tc>
      </w:tr>
      <w:tr w:rsidR="00EA20FC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армия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EA20FC" w:rsidRDefault="00EA20FC">
      <w:pPr>
        <w:autoSpaceDE w:val="0"/>
        <w:autoSpaceDN w:val="0"/>
        <w:spacing w:after="0" w:line="14" w:lineRule="exact"/>
      </w:pPr>
    </w:p>
    <w:p w:rsidR="00EA20FC" w:rsidRDefault="00EA20FC">
      <w:pPr>
        <w:sectPr w:rsidR="00EA20FC">
          <w:pgSz w:w="11900" w:h="16840"/>
          <w:pgMar w:top="284" w:right="650" w:bottom="4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A20FC" w:rsidRDefault="00EA20F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EA20FC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Pr="00315371" w:rsidRDefault="00891D7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153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Ножницы. Что ты о них знаешь?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A20F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3153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Шаблон. Для чего он </w:t>
            </w:r>
            <w:r w:rsidRPr="00315371">
              <w:rPr>
                <w:lang w:val="ru-RU"/>
              </w:rPr>
              <w:br/>
            </w:r>
            <w:r w:rsidRPr="003153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нужен?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Весенний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цветок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A20FC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Pr="00315371" w:rsidRDefault="00891D7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153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Орнамент в полосе. Для чего нужен орнамент?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A20FC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Pr="00315371" w:rsidRDefault="00891D78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lang w:val="ru-RU"/>
              </w:rPr>
            </w:pPr>
            <w:r w:rsidRPr="003153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Образы весны. Какие краски у весны?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100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A20F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Pr="00315371" w:rsidRDefault="00891D78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3153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Настроение весны. Что такое колорит?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A20FC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Pr="00315371" w:rsidRDefault="00891D78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3153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Праздники весны и </w:t>
            </w:r>
            <w:r w:rsidRPr="00315371">
              <w:rPr>
                <w:lang w:val="ru-RU"/>
              </w:rPr>
              <w:br/>
            </w:r>
            <w:r w:rsidRPr="003153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традиции. Какие они?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A20FC" w:rsidRPr="008805E4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Pr="00315371" w:rsidRDefault="00891D78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3153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тканей. Для чего нужны ткани?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Pr="00315371" w:rsidRDefault="00891D78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3153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315371">
              <w:rPr>
                <w:lang w:val="ru-RU"/>
              </w:rPr>
              <w:br/>
            </w:r>
            <w:proofErr w:type="spellStart"/>
            <w:r w:rsidRPr="003153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3153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15371">
              <w:rPr>
                <w:lang w:val="ru-RU"/>
              </w:rPr>
              <w:br/>
            </w:r>
            <w:r w:rsidRPr="003153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листа»; </w:t>
            </w:r>
            <w:r w:rsidRPr="00315371">
              <w:rPr>
                <w:lang w:val="ru-RU"/>
              </w:rPr>
              <w:br/>
            </w:r>
            <w:r w:rsidRPr="003153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Практическая; </w:t>
            </w:r>
            <w:r w:rsidRPr="00315371">
              <w:rPr>
                <w:lang w:val="ru-RU"/>
              </w:rPr>
              <w:br/>
            </w:r>
            <w:r w:rsidRPr="003153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работа;</w:t>
            </w:r>
          </w:p>
        </w:tc>
      </w:tr>
      <w:tr w:rsidR="00EA20FC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Pr="00315371" w:rsidRDefault="00891D78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3153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Игла -труженица. Что умеет игла?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A20F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Pr="00315371" w:rsidRDefault="00891D7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3153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Вышивка. Прямая строчка и перевивы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A20FC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Pr="00315371" w:rsidRDefault="00891D78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3153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Вышивка. Прямая строчка и перевивы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17.05.2023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A20F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Промежуточная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аттестация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A20FC">
        <w:trPr>
          <w:trHeight w:hRule="exact" w:val="808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Pr="00315371" w:rsidRDefault="00891D78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3153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891D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20FC" w:rsidRDefault="00EA20FC"/>
        </w:tc>
      </w:tr>
    </w:tbl>
    <w:p w:rsidR="00EA20FC" w:rsidRDefault="00EA20FC">
      <w:pPr>
        <w:autoSpaceDE w:val="0"/>
        <w:autoSpaceDN w:val="0"/>
        <w:spacing w:after="0" w:line="14" w:lineRule="exact"/>
      </w:pPr>
    </w:p>
    <w:p w:rsidR="00EA20FC" w:rsidRDefault="00EA20FC">
      <w:pPr>
        <w:sectPr w:rsidR="00EA20FC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A20FC" w:rsidRDefault="00EA20FC">
      <w:pPr>
        <w:autoSpaceDE w:val="0"/>
        <w:autoSpaceDN w:val="0"/>
        <w:spacing w:after="78" w:line="220" w:lineRule="exact"/>
      </w:pPr>
    </w:p>
    <w:p w:rsidR="00EA20FC" w:rsidRDefault="00891D78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EA20FC" w:rsidRDefault="00891D78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EA20FC" w:rsidRPr="00315371" w:rsidRDefault="00891D78">
      <w:pPr>
        <w:autoSpaceDE w:val="0"/>
        <w:autoSpaceDN w:val="0"/>
        <w:spacing w:before="166" w:after="0" w:line="230" w:lineRule="auto"/>
        <w:jc w:val="center"/>
        <w:rPr>
          <w:lang w:val="ru-RU"/>
        </w:rPr>
      </w:pP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>Технология, 1 класс/</w:t>
      </w:r>
      <w:proofErr w:type="spellStart"/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>Лутцева</w:t>
      </w:r>
      <w:proofErr w:type="spellEnd"/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 xml:space="preserve"> Е.А., Зуева Т.П., Акционерное общество «Издательство «Просвещение»;</w:t>
      </w:r>
    </w:p>
    <w:p w:rsidR="00EA20FC" w:rsidRPr="00315371" w:rsidRDefault="00891D78">
      <w:pPr>
        <w:autoSpaceDE w:val="0"/>
        <w:autoSpaceDN w:val="0"/>
        <w:spacing w:before="262" w:after="0" w:line="230" w:lineRule="auto"/>
        <w:rPr>
          <w:lang w:val="ru-RU"/>
        </w:rPr>
      </w:pPr>
      <w:r w:rsidRPr="00315371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EA20FC" w:rsidRPr="00315371" w:rsidRDefault="00891D78">
      <w:pPr>
        <w:autoSpaceDE w:val="0"/>
        <w:autoSpaceDN w:val="0"/>
        <w:spacing w:before="166" w:after="0" w:line="230" w:lineRule="auto"/>
        <w:rPr>
          <w:lang w:val="ru-RU"/>
        </w:rPr>
      </w:pP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 xml:space="preserve">1.Технология. Рабочая программа 1 - 4 классы. Е.А. </w:t>
      </w:r>
      <w:proofErr w:type="spellStart"/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>Лутцева</w:t>
      </w:r>
      <w:proofErr w:type="spellEnd"/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>, Т.П. Зуева.</w:t>
      </w:r>
    </w:p>
    <w:p w:rsidR="0005088B" w:rsidRDefault="00891D78">
      <w:pPr>
        <w:autoSpaceDE w:val="0"/>
        <w:autoSpaceDN w:val="0"/>
        <w:spacing w:before="70" w:after="0" w:line="286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 xml:space="preserve">2.Технология. Методическое пособие с поурочными разработками.1 класс. Е.А. </w:t>
      </w:r>
      <w:proofErr w:type="spellStart"/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>Лутцева</w:t>
      </w:r>
      <w:proofErr w:type="spellEnd"/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>, Т.П. Зуева</w:t>
      </w:r>
    </w:p>
    <w:p w:rsidR="0005088B" w:rsidRPr="0005088B" w:rsidRDefault="00891D78">
      <w:pPr>
        <w:autoSpaceDE w:val="0"/>
        <w:autoSpaceDN w:val="0"/>
        <w:spacing w:before="70" w:after="0" w:line="286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 xml:space="preserve">3. «Единое окно доступа к образовательным ресурсам»-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windows</w:t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15371">
        <w:rPr>
          <w:lang w:val="ru-RU"/>
        </w:rPr>
        <w:br/>
      </w:r>
      <w:r w:rsidR="0005088B">
        <w:rPr>
          <w:rFonts w:ascii="Times New Roman" w:eastAsia="Times New Roman" w:hAnsi="Times New Roman"/>
          <w:color w:val="000000"/>
          <w:sz w:val="24"/>
          <w:lang w:val="ru-RU"/>
        </w:rPr>
        <w:t>4</w:t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 xml:space="preserve">. «Единая коллекция цифровых образовательных ресурсов» - </w:t>
      </w:r>
      <w:hyperlink r:id="rId6" w:history="1">
        <w:r w:rsidR="0005088B" w:rsidRPr="00093843">
          <w:rPr>
            <w:rStyle w:val="aff8"/>
            <w:rFonts w:ascii="Times New Roman" w:eastAsia="Times New Roman" w:hAnsi="Times New Roman"/>
            <w:sz w:val="24"/>
          </w:rPr>
          <w:t>http</w:t>
        </w:r>
        <w:r w:rsidR="0005088B" w:rsidRPr="00093843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05088B" w:rsidRPr="00093843">
          <w:rPr>
            <w:rStyle w:val="aff8"/>
            <w:rFonts w:ascii="Times New Roman" w:eastAsia="Times New Roman" w:hAnsi="Times New Roman"/>
            <w:sz w:val="24"/>
          </w:rPr>
          <w:t>school</w:t>
        </w:r>
        <w:r w:rsidR="0005088B" w:rsidRPr="00093843">
          <w:rPr>
            <w:rStyle w:val="aff8"/>
            <w:rFonts w:ascii="Times New Roman" w:eastAsia="Times New Roman" w:hAnsi="Times New Roman"/>
            <w:sz w:val="24"/>
            <w:lang w:val="ru-RU"/>
          </w:rPr>
          <w:t>-</w:t>
        </w:r>
        <w:proofErr w:type="spellStart"/>
        <w:r w:rsidR="0005088B" w:rsidRPr="00093843">
          <w:rPr>
            <w:rStyle w:val="aff8"/>
            <w:rFonts w:ascii="Times New Roman" w:eastAsia="Times New Roman" w:hAnsi="Times New Roman"/>
            <w:sz w:val="24"/>
          </w:rPr>
          <w:t>collektion</w:t>
        </w:r>
        <w:proofErr w:type="spellEnd"/>
        <w:r w:rsidR="0005088B" w:rsidRPr="00093843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proofErr w:type="spellStart"/>
        <w:r w:rsidR="0005088B" w:rsidRPr="00093843">
          <w:rPr>
            <w:rStyle w:val="aff8"/>
            <w:rFonts w:ascii="Times New Roman" w:eastAsia="Times New Roman" w:hAnsi="Times New Roman"/>
            <w:sz w:val="24"/>
          </w:rPr>
          <w:t>edu</w:t>
        </w:r>
        <w:proofErr w:type="spellEnd"/>
        <w:r w:rsidR="0005088B" w:rsidRPr="00093843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proofErr w:type="spellStart"/>
        <w:r w:rsidR="0005088B" w:rsidRPr="00093843">
          <w:rPr>
            <w:rStyle w:val="aff8"/>
            <w:rFonts w:ascii="Times New Roman" w:eastAsia="Times New Roman" w:hAnsi="Times New Roman"/>
            <w:sz w:val="24"/>
          </w:rPr>
          <w:t>ru</w:t>
        </w:r>
        <w:proofErr w:type="spellEnd"/>
      </w:hyperlink>
    </w:p>
    <w:p w:rsidR="0005088B" w:rsidRDefault="0005088B">
      <w:pPr>
        <w:autoSpaceDE w:val="0"/>
        <w:autoSpaceDN w:val="0"/>
        <w:spacing w:before="70" w:after="0" w:line="286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4</w:t>
      </w:r>
      <w:r w:rsidR="00891D78" w:rsidRPr="00315371">
        <w:rPr>
          <w:rFonts w:ascii="Times New Roman" w:eastAsia="Times New Roman" w:hAnsi="Times New Roman"/>
          <w:color w:val="000000"/>
          <w:sz w:val="24"/>
          <w:lang w:val="ru-RU"/>
        </w:rPr>
        <w:t>.«Федеральный центр информационных образовательных ресурсов» -</w:t>
      </w:r>
      <w:r w:rsidR="00891D78">
        <w:rPr>
          <w:rFonts w:ascii="Times New Roman" w:eastAsia="Times New Roman" w:hAnsi="Times New Roman"/>
          <w:color w:val="000000"/>
          <w:sz w:val="24"/>
        </w:rPr>
        <w:t>http</w:t>
      </w:r>
      <w:r w:rsidR="00891D78" w:rsidRPr="0031537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 w:rsidR="00891D78">
        <w:rPr>
          <w:rFonts w:ascii="Times New Roman" w:eastAsia="Times New Roman" w:hAnsi="Times New Roman"/>
          <w:color w:val="000000"/>
          <w:sz w:val="24"/>
        </w:rPr>
        <w:t>fcior</w:t>
      </w:r>
      <w:proofErr w:type="spellEnd"/>
      <w:r w:rsidR="00891D78" w:rsidRPr="0031537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="00891D78"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="00891D78" w:rsidRPr="0031537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="00891D78"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="00891D78" w:rsidRPr="0031537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="00891D78">
        <w:rPr>
          <w:rFonts w:ascii="Times New Roman" w:eastAsia="Times New Roman" w:hAnsi="Times New Roman"/>
          <w:color w:val="000000"/>
          <w:sz w:val="24"/>
        </w:rPr>
        <w:t>http</w:t>
      </w:r>
      <w:r w:rsidR="00891D78" w:rsidRPr="0031537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 w:rsidR="00891D78">
        <w:rPr>
          <w:rFonts w:ascii="Times New Roman" w:eastAsia="Times New Roman" w:hAnsi="Times New Roman"/>
          <w:color w:val="000000"/>
          <w:sz w:val="24"/>
        </w:rPr>
        <w:t>eor</w:t>
      </w:r>
      <w:proofErr w:type="spellEnd"/>
      <w:r w:rsidR="00891D78" w:rsidRPr="0031537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="00891D78"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="00891D78" w:rsidRPr="0031537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="00891D78"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="00891D78" w:rsidRPr="0031537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EA20FC" w:rsidRPr="00315371" w:rsidRDefault="00891D78">
      <w:pPr>
        <w:autoSpaceDE w:val="0"/>
        <w:autoSpaceDN w:val="0"/>
        <w:spacing w:before="70" w:after="0" w:line="286" w:lineRule="auto"/>
        <w:rPr>
          <w:lang w:val="ru-RU"/>
        </w:rPr>
      </w:pP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>5. Каталог образовательных ресурсов сети Интернет для школы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katalog</w:t>
      </w:r>
      <w:proofErr w:type="spellEnd"/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iot</w:t>
      </w:r>
      <w:proofErr w:type="spellEnd"/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315371">
        <w:rPr>
          <w:lang w:val="ru-RU"/>
        </w:rPr>
        <w:br/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>6. Библиотека материалов для начальной школы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nachalka</w:t>
      </w:r>
      <w:proofErr w:type="spellEnd"/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biblioteka</w:t>
      </w:r>
      <w:proofErr w:type="spellEnd"/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15371">
        <w:rPr>
          <w:lang w:val="ru-RU"/>
        </w:rPr>
        <w:br/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 xml:space="preserve">7. </w:t>
      </w:r>
      <w:r>
        <w:rPr>
          <w:rFonts w:ascii="Times New Roman" w:eastAsia="Times New Roman" w:hAnsi="Times New Roman"/>
          <w:color w:val="000000"/>
          <w:sz w:val="24"/>
        </w:rPr>
        <w:t>M</w:t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todkabinet</w:t>
      </w:r>
      <w:proofErr w:type="spellEnd"/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eu</w:t>
      </w:r>
      <w:proofErr w:type="spellEnd"/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>: информационно-методический кабинет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metodkabinet</w:t>
      </w:r>
      <w:proofErr w:type="spellEnd"/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eu</w:t>
      </w:r>
      <w:proofErr w:type="spellEnd"/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315371">
        <w:rPr>
          <w:lang w:val="ru-RU"/>
        </w:rPr>
        <w:br/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 xml:space="preserve">8. Каталог образовательных ресурсов сети «Интернет»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catalog</w:t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iot</w:t>
      </w:r>
      <w:proofErr w:type="spellEnd"/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15371">
        <w:rPr>
          <w:lang w:val="ru-RU"/>
        </w:rPr>
        <w:br/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 xml:space="preserve">9. Российский образовательный портал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15371">
        <w:rPr>
          <w:lang w:val="ru-RU"/>
        </w:rPr>
        <w:br/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 xml:space="preserve">10. Портал «Российское образование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EA20FC" w:rsidRPr="00315371" w:rsidRDefault="00891D78">
      <w:pPr>
        <w:autoSpaceDE w:val="0"/>
        <w:autoSpaceDN w:val="0"/>
        <w:spacing w:before="262" w:after="0" w:line="230" w:lineRule="auto"/>
        <w:rPr>
          <w:lang w:val="ru-RU"/>
        </w:rPr>
      </w:pPr>
      <w:r w:rsidRPr="00315371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EA20FC" w:rsidRPr="00315371" w:rsidRDefault="00891D78">
      <w:pPr>
        <w:autoSpaceDE w:val="0"/>
        <w:autoSpaceDN w:val="0"/>
        <w:spacing w:before="166" w:after="0" w:line="271" w:lineRule="auto"/>
        <w:ind w:right="37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nsu</w:t>
      </w:r>
      <w:proofErr w:type="spellEnd"/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>/~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ic</w:t>
      </w:r>
      <w:proofErr w:type="spellEnd"/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15371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sector</w:t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relarn</w:t>
      </w:r>
      <w:proofErr w:type="spellEnd"/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efim</w:t>
      </w:r>
      <w:proofErr w:type="spellEnd"/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>/6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skrudge</w:t>
      </w:r>
      <w:proofErr w:type="spellEnd"/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>/2003/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skru</w:t>
      </w:r>
      <w:proofErr w:type="spellEnd"/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>_2003_015.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htm</w:t>
      </w:r>
      <w:proofErr w:type="spellEnd"/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rozmisel</w:t>
      </w:r>
      <w:proofErr w:type="spellEnd"/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irk</w:t>
      </w: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children</w:t>
      </w:r>
    </w:p>
    <w:p w:rsidR="00EA20FC" w:rsidRPr="00315371" w:rsidRDefault="00EA20FC">
      <w:pPr>
        <w:rPr>
          <w:lang w:val="ru-RU"/>
        </w:rPr>
        <w:sectPr w:rsidR="00EA20FC" w:rsidRPr="00315371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A20FC" w:rsidRPr="00315371" w:rsidRDefault="00EA20FC">
      <w:pPr>
        <w:autoSpaceDE w:val="0"/>
        <w:autoSpaceDN w:val="0"/>
        <w:spacing w:after="78" w:line="220" w:lineRule="exact"/>
        <w:rPr>
          <w:lang w:val="ru-RU"/>
        </w:rPr>
      </w:pPr>
    </w:p>
    <w:p w:rsidR="00EA20FC" w:rsidRPr="00315371" w:rsidRDefault="00891D78">
      <w:pPr>
        <w:autoSpaceDE w:val="0"/>
        <w:autoSpaceDN w:val="0"/>
        <w:spacing w:after="0" w:line="230" w:lineRule="auto"/>
        <w:rPr>
          <w:lang w:val="ru-RU"/>
        </w:rPr>
      </w:pPr>
      <w:r w:rsidRPr="00315371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EA20FC" w:rsidRPr="00315371" w:rsidRDefault="00891D78">
      <w:pPr>
        <w:autoSpaceDE w:val="0"/>
        <w:autoSpaceDN w:val="0"/>
        <w:spacing w:before="346" w:after="0" w:line="230" w:lineRule="auto"/>
        <w:rPr>
          <w:lang w:val="ru-RU"/>
        </w:rPr>
      </w:pPr>
      <w:r w:rsidRPr="00315371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EA20FC" w:rsidRPr="00315371" w:rsidRDefault="00891D78">
      <w:pPr>
        <w:autoSpaceDE w:val="0"/>
        <w:autoSpaceDN w:val="0"/>
        <w:spacing w:before="166" w:after="0" w:line="262" w:lineRule="auto"/>
        <w:ind w:right="3168"/>
        <w:rPr>
          <w:lang w:val="ru-RU"/>
        </w:rPr>
      </w:pP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>Таблицы к основным разделам материала, содержащегося в программе Наборы сюжетных (предметных) картинок в соответствии с тематикой</w:t>
      </w:r>
    </w:p>
    <w:p w:rsidR="00EA20FC" w:rsidRPr="00315371" w:rsidRDefault="00891D78">
      <w:pPr>
        <w:autoSpaceDE w:val="0"/>
        <w:autoSpaceDN w:val="0"/>
        <w:spacing w:before="262" w:after="0" w:line="230" w:lineRule="auto"/>
        <w:rPr>
          <w:lang w:val="ru-RU"/>
        </w:rPr>
      </w:pPr>
      <w:r w:rsidRPr="00315371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EA20FC" w:rsidRDefault="00891D78">
      <w:pPr>
        <w:autoSpaceDE w:val="0"/>
        <w:autoSpaceDN w:val="0"/>
        <w:spacing w:before="166" w:after="0" w:line="262" w:lineRule="auto"/>
        <w:ind w:right="7488"/>
      </w:pPr>
      <w:r w:rsidRPr="00315371">
        <w:rPr>
          <w:rFonts w:ascii="Times New Roman" w:eastAsia="Times New Roman" w:hAnsi="Times New Roman"/>
          <w:color w:val="000000"/>
          <w:sz w:val="24"/>
          <w:lang w:val="ru-RU"/>
        </w:rPr>
        <w:t xml:space="preserve">1. Классная магнитная доска. </w:t>
      </w:r>
      <w:r w:rsidRPr="00315371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 xml:space="preserve">2.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Колонки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.</w:t>
      </w:r>
    </w:p>
    <w:p w:rsidR="00EA20FC" w:rsidRDefault="00891D78">
      <w:pPr>
        <w:autoSpaceDE w:val="0"/>
        <w:autoSpaceDN w:val="0"/>
        <w:spacing w:before="70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 xml:space="preserve">3.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Компьютер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.</w:t>
      </w:r>
    </w:p>
    <w:p w:rsidR="00EA20FC" w:rsidRDefault="00EA20FC">
      <w:pPr>
        <w:sectPr w:rsidR="00EA20FC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91D78" w:rsidRDefault="00891D78"/>
    <w:sectPr w:rsidR="00891D78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notTrueType/>
    <w:pitch w:val="variable"/>
    <w:sig w:usb0="00000003" w:usb1="00000000" w:usb2="00000000" w:usb3="00000000" w:csb0="00000001" w:csb1="00000000"/>
  </w:font>
  <w:font w:name="DejaVu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5088B"/>
    <w:rsid w:val="0006063C"/>
    <w:rsid w:val="0015074B"/>
    <w:rsid w:val="0029639D"/>
    <w:rsid w:val="0031268E"/>
    <w:rsid w:val="00315371"/>
    <w:rsid w:val="00326F90"/>
    <w:rsid w:val="008805E4"/>
    <w:rsid w:val="00891D78"/>
    <w:rsid w:val="009D4AD3"/>
    <w:rsid w:val="00AA1D8D"/>
    <w:rsid w:val="00B47730"/>
    <w:rsid w:val="00CB0664"/>
    <w:rsid w:val="00EA20FC"/>
    <w:rsid w:val="00FC693F"/>
    <w:rsid w:val="00FD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471CB8"/>
  <w14:defaultImageDpi w14:val="300"/>
  <w15:docId w15:val="{B5BC9E85-10CC-4434-8BC6-CFAFC69A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0508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0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ktion.edu/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A73FA3-AC84-4257-82BB-D9CD73855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5862</Words>
  <Characters>33420</Characters>
  <Application>Microsoft Office Word</Application>
  <DocSecurity>0</DocSecurity>
  <Lines>278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39204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Пользователь Windows</cp:lastModifiedBy>
  <cp:revision>8</cp:revision>
  <dcterms:created xsi:type="dcterms:W3CDTF">2013-12-23T23:15:00Z</dcterms:created>
  <dcterms:modified xsi:type="dcterms:W3CDTF">2023-11-13T15:24:00Z</dcterms:modified>
  <cp:category/>
</cp:coreProperties>
</file>