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79" w:rsidRPr="001B4B89" w:rsidRDefault="00540079" w:rsidP="00540079">
      <w:pPr>
        <w:jc w:val="right"/>
        <w:rPr>
          <w:rFonts w:eastAsia="Calibri"/>
          <w:lang w:eastAsia="en-US"/>
        </w:rPr>
      </w:pPr>
      <w:r w:rsidRPr="001B4B89">
        <w:rPr>
          <w:rFonts w:eastAsia="Calibri"/>
          <w:lang w:eastAsia="en-US"/>
        </w:rPr>
        <w:t xml:space="preserve">Приложение </w:t>
      </w:r>
    </w:p>
    <w:p w:rsidR="00540079" w:rsidRPr="001B4B89" w:rsidRDefault="00540079" w:rsidP="00540079">
      <w:pPr>
        <w:jc w:val="right"/>
        <w:rPr>
          <w:rFonts w:eastAsia="Calibri"/>
          <w:lang w:eastAsia="en-US"/>
        </w:rPr>
      </w:pPr>
      <w:r w:rsidRPr="001B4B89">
        <w:rPr>
          <w:rFonts w:eastAsia="Calibri"/>
          <w:lang w:eastAsia="en-US"/>
        </w:rPr>
        <w:t>к плану работы МБОУ «Бичурга – Баишевская СОШ»</w:t>
      </w:r>
    </w:p>
    <w:p w:rsidR="00540079" w:rsidRPr="001B4B89" w:rsidRDefault="00540079" w:rsidP="00540079">
      <w:pPr>
        <w:suppressAutoHyphens/>
        <w:autoSpaceDE w:val="0"/>
        <w:autoSpaceDN w:val="0"/>
        <w:adjustRightInd w:val="0"/>
        <w:spacing w:after="567" w:line="280" w:lineRule="atLeast"/>
        <w:jc w:val="right"/>
        <w:textAlignment w:val="center"/>
        <w:rPr>
          <w:rFonts w:eastAsia="Calibri"/>
          <w:b/>
          <w:bCs/>
          <w:color w:val="000000"/>
          <w:spacing w:val="-2"/>
          <w:sz w:val="32"/>
          <w:szCs w:val="32"/>
          <w:lang w:eastAsia="en-US"/>
        </w:rPr>
      </w:pPr>
      <w:r w:rsidRPr="001B4B89">
        <w:rPr>
          <w:rFonts w:eastAsia="Calibri"/>
          <w:lang w:eastAsia="en-US"/>
        </w:rPr>
        <w:t>на 202</w:t>
      </w:r>
      <w:r>
        <w:rPr>
          <w:rFonts w:eastAsia="Calibri"/>
          <w:lang w:eastAsia="en-US"/>
        </w:rPr>
        <w:t>3-</w:t>
      </w:r>
      <w:r w:rsidRPr="001B4B89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4</w:t>
      </w:r>
      <w:r w:rsidRPr="001B4B89">
        <w:rPr>
          <w:rFonts w:eastAsia="Calibri"/>
          <w:lang w:eastAsia="en-US"/>
        </w:rPr>
        <w:t xml:space="preserve"> учебный год</w:t>
      </w:r>
    </w:p>
    <w:p w:rsidR="00540079" w:rsidRPr="001B4B89" w:rsidRDefault="00540079" w:rsidP="00540079">
      <w:pPr>
        <w:jc w:val="center"/>
      </w:pPr>
      <w:r w:rsidRPr="001B4B89">
        <w:t>Муниципальное бюджетное общеобразовательное учреждение</w:t>
      </w:r>
    </w:p>
    <w:p w:rsidR="00540079" w:rsidRPr="001B4B89" w:rsidRDefault="00540079" w:rsidP="00540079">
      <w:pPr>
        <w:jc w:val="center"/>
      </w:pPr>
      <w:r w:rsidRPr="001B4B89">
        <w:t>«Бичурга-Баишевская средняя общеобразовательная школа»</w:t>
      </w:r>
    </w:p>
    <w:p w:rsidR="00540079" w:rsidRPr="001B4B89" w:rsidRDefault="00540079" w:rsidP="00540079">
      <w:pPr>
        <w:jc w:val="center"/>
      </w:pPr>
      <w:r w:rsidRPr="001B4B89">
        <w:t xml:space="preserve">Шемуршинского </w:t>
      </w:r>
      <w:r>
        <w:t>муниципального округа</w:t>
      </w:r>
      <w:r w:rsidRPr="001B4B89">
        <w:t xml:space="preserve"> Чувашской Республики</w:t>
      </w:r>
    </w:p>
    <w:p w:rsidR="00540079" w:rsidRPr="001B4B89" w:rsidRDefault="00540079" w:rsidP="00540079">
      <w:pPr>
        <w:jc w:val="center"/>
      </w:pPr>
    </w:p>
    <w:p w:rsidR="00540079" w:rsidRPr="008400B0" w:rsidRDefault="00540079" w:rsidP="00540079">
      <w:pPr>
        <w:jc w:val="both"/>
        <w:rPr>
          <w:b/>
        </w:rPr>
      </w:pPr>
      <w:r w:rsidRPr="008400B0">
        <w:rPr>
          <w:b/>
        </w:rPr>
        <w:t xml:space="preserve"> </w:t>
      </w:r>
    </w:p>
    <w:p w:rsidR="00540079" w:rsidRPr="008400B0" w:rsidRDefault="00540079" w:rsidP="00540079">
      <w:pPr>
        <w:jc w:val="both"/>
        <w:rPr>
          <w:b/>
        </w:rPr>
      </w:pPr>
      <w:r w:rsidRPr="008400B0">
        <w:rPr>
          <w:b/>
        </w:rPr>
        <w:t xml:space="preserve"> </w:t>
      </w:r>
    </w:p>
    <w:p w:rsidR="00540079" w:rsidRPr="003E44C5" w:rsidRDefault="00540079" w:rsidP="0054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"/>
        <w:jc w:val="right"/>
      </w:pPr>
      <w:r w:rsidRPr="008400B0">
        <w:rPr>
          <w:b/>
        </w:rPr>
        <w:t xml:space="preserve"> </w:t>
      </w:r>
      <w:r w:rsidRPr="003E44C5">
        <w:rPr>
          <w:bdr w:val="none" w:sz="0" w:space="0" w:color="auto" w:frame="1"/>
        </w:rPr>
        <w:t>УТВЕРЖД</w:t>
      </w:r>
      <w:r>
        <w:rPr>
          <w:bdr w:val="none" w:sz="0" w:space="0" w:color="auto" w:frame="1"/>
        </w:rPr>
        <w:t>ЕНО</w:t>
      </w:r>
      <w:r w:rsidRPr="003E44C5">
        <w:rPr>
          <w:bdr w:val="none" w:sz="0" w:space="0" w:color="auto" w:frame="1"/>
        </w:rPr>
        <w:t>:</w:t>
      </w:r>
      <w:r w:rsidRPr="003E44C5">
        <w:t xml:space="preserve"> </w:t>
      </w:r>
    </w:p>
    <w:p w:rsidR="00540079" w:rsidRDefault="00540079" w:rsidP="00540079">
      <w:pPr>
        <w:tabs>
          <w:tab w:val="left" w:pos="105"/>
          <w:tab w:val="left" w:pos="4580"/>
        </w:tabs>
        <w:ind w:left="5664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>Приказом д</w:t>
      </w:r>
      <w:r w:rsidRPr="003E44C5">
        <w:rPr>
          <w:bdr w:val="none" w:sz="0" w:space="0" w:color="auto" w:frame="1"/>
        </w:rPr>
        <w:t>иректор</w:t>
      </w:r>
      <w:r>
        <w:rPr>
          <w:bdr w:val="none" w:sz="0" w:space="0" w:color="auto" w:frame="1"/>
        </w:rPr>
        <w:t>а</w:t>
      </w:r>
      <w:r w:rsidRPr="003E44C5">
        <w:rPr>
          <w:bdr w:val="none" w:sz="0" w:space="0" w:color="auto" w:frame="1"/>
        </w:rPr>
        <w:t xml:space="preserve"> </w:t>
      </w:r>
    </w:p>
    <w:p w:rsidR="00540079" w:rsidRPr="003E44C5" w:rsidRDefault="00540079" w:rsidP="00540079">
      <w:pPr>
        <w:tabs>
          <w:tab w:val="left" w:pos="105"/>
          <w:tab w:val="left" w:pos="4580"/>
        </w:tabs>
        <w:ind w:left="5103"/>
        <w:jc w:val="right"/>
        <w:rPr>
          <w:bdr w:val="none" w:sz="0" w:space="0" w:color="auto" w:frame="1"/>
        </w:rPr>
      </w:pPr>
      <w:r w:rsidRPr="003E44C5">
        <w:rPr>
          <w:bdr w:val="none" w:sz="0" w:space="0" w:color="auto" w:frame="1"/>
        </w:rPr>
        <w:t>МБОУ «Бичурга – Баишевская СОШ»</w:t>
      </w:r>
    </w:p>
    <w:p w:rsidR="00540079" w:rsidRPr="003E44C5" w:rsidRDefault="00540079" w:rsidP="00540079">
      <w:pPr>
        <w:tabs>
          <w:tab w:val="left" w:pos="4580"/>
        </w:tabs>
        <w:ind w:left="5664"/>
        <w:jc w:val="right"/>
      </w:pPr>
      <w:r w:rsidRPr="003E44C5">
        <w:rPr>
          <w:bdr w:val="none" w:sz="0" w:space="0" w:color="auto" w:frame="1"/>
        </w:rPr>
        <w:t>  </w:t>
      </w:r>
      <w:r>
        <w:rPr>
          <w:bdr w:val="none" w:sz="0" w:space="0" w:color="auto" w:frame="1"/>
        </w:rPr>
        <w:t>от 30. 08</w:t>
      </w:r>
      <w:r w:rsidRPr="003E44C5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3E44C5">
        <w:rPr>
          <w:bdr w:val="none" w:sz="0" w:space="0" w:color="auto" w:frame="1"/>
        </w:rPr>
        <w:t>202</w:t>
      </w:r>
      <w:r>
        <w:rPr>
          <w:bdr w:val="none" w:sz="0" w:space="0" w:color="auto" w:frame="1"/>
        </w:rPr>
        <w:t>3</w:t>
      </w:r>
      <w:r w:rsidRPr="003E44C5">
        <w:rPr>
          <w:bdr w:val="none" w:sz="0" w:space="0" w:color="auto" w:frame="1"/>
        </w:rPr>
        <w:t xml:space="preserve"> г.  № 1</w:t>
      </w:r>
      <w:r>
        <w:rPr>
          <w:bdr w:val="none" w:sz="0" w:space="0" w:color="auto" w:frame="1"/>
        </w:rPr>
        <w:t>33</w:t>
      </w:r>
    </w:p>
    <w:p w:rsidR="00473BDC" w:rsidRDefault="00473BDC" w:rsidP="00473BDC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473BDC" w:rsidRDefault="00473BDC" w:rsidP="00473BDC">
      <w:pPr>
        <w:ind w:left="-1260"/>
        <w:jc w:val="center"/>
        <w:rPr>
          <w:rFonts w:ascii="Arial" w:hAnsi="Arial" w:cs="Arial"/>
          <w:sz w:val="20"/>
          <w:szCs w:val="20"/>
        </w:rPr>
      </w:pPr>
    </w:p>
    <w:p w:rsidR="00473BDC" w:rsidRDefault="00473BDC" w:rsidP="00473BDC">
      <w:pPr>
        <w:ind w:left="-1260"/>
        <w:jc w:val="center"/>
        <w:rPr>
          <w:rFonts w:ascii="Arial" w:hAnsi="Arial" w:cs="Arial"/>
          <w:sz w:val="20"/>
          <w:szCs w:val="20"/>
        </w:rPr>
      </w:pPr>
    </w:p>
    <w:p w:rsidR="00473BDC" w:rsidRDefault="00473BDC" w:rsidP="00473BDC">
      <w:pPr>
        <w:ind w:left="-1260"/>
        <w:jc w:val="center"/>
        <w:rPr>
          <w:rFonts w:ascii="Arial" w:hAnsi="Arial" w:cs="Arial"/>
          <w:sz w:val="20"/>
          <w:szCs w:val="20"/>
        </w:rPr>
      </w:pPr>
    </w:p>
    <w:p w:rsidR="00473BDC" w:rsidRDefault="00473BDC" w:rsidP="00473BDC">
      <w:pPr>
        <w:ind w:left="-1260"/>
        <w:jc w:val="center"/>
        <w:rPr>
          <w:rFonts w:ascii="Arial" w:hAnsi="Arial" w:cs="Arial"/>
          <w:sz w:val="20"/>
          <w:szCs w:val="20"/>
        </w:rPr>
      </w:pPr>
    </w:p>
    <w:p w:rsidR="00473BDC" w:rsidRDefault="00473BDC" w:rsidP="00473BDC">
      <w:pPr>
        <w:ind w:left="-1260"/>
        <w:jc w:val="center"/>
        <w:rPr>
          <w:rFonts w:ascii="Arial" w:hAnsi="Arial" w:cs="Arial"/>
          <w:sz w:val="20"/>
          <w:szCs w:val="20"/>
        </w:rPr>
      </w:pPr>
    </w:p>
    <w:p w:rsidR="00473BDC" w:rsidRDefault="00473BDC" w:rsidP="00473BDC">
      <w:pPr>
        <w:ind w:left="-1260"/>
        <w:jc w:val="center"/>
        <w:rPr>
          <w:rFonts w:ascii="Arial" w:hAnsi="Arial" w:cs="Arial"/>
          <w:sz w:val="20"/>
          <w:szCs w:val="20"/>
        </w:rPr>
      </w:pPr>
    </w:p>
    <w:p w:rsidR="00473BDC" w:rsidRDefault="00473BDC" w:rsidP="00473BDC">
      <w:pPr>
        <w:ind w:left="-1260"/>
        <w:jc w:val="center"/>
        <w:rPr>
          <w:rFonts w:ascii="Arial" w:hAnsi="Arial" w:cs="Arial"/>
          <w:sz w:val="20"/>
          <w:szCs w:val="20"/>
        </w:rPr>
      </w:pPr>
    </w:p>
    <w:p w:rsidR="00473BDC" w:rsidRDefault="00473BDC" w:rsidP="00473BDC">
      <w:pPr>
        <w:ind w:left="-1260"/>
        <w:jc w:val="center"/>
        <w:rPr>
          <w:rFonts w:ascii="Arial" w:hAnsi="Arial" w:cs="Arial"/>
          <w:sz w:val="20"/>
          <w:szCs w:val="20"/>
        </w:rPr>
      </w:pPr>
    </w:p>
    <w:p w:rsidR="00473BDC" w:rsidRDefault="00473BDC" w:rsidP="00473BDC">
      <w:pPr>
        <w:ind w:left="-1260"/>
        <w:jc w:val="center"/>
        <w:rPr>
          <w:b/>
          <w:sz w:val="22"/>
          <w:szCs w:val="22"/>
        </w:rPr>
      </w:pPr>
    </w:p>
    <w:p w:rsidR="00473BDC" w:rsidRPr="00B379C7" w:rsidRDefault="00473BDC" w:rsidP="00473BDC">
      <w:pPr>
        <w:ind w:left="-1260" w:firstLine="720"/>
        <w:jc w:val="center"/>
        <w:rPr>
          <w:b/>
          <w:sz w:val="48"/>
          <w:szCs w:val="48"/>
        </w:rPr>
      </w:pPr>
      <w:r w:rsidRPr="00B379C7">
        <w:rPr>
          <w:b/>
          <w:sz w:val="48"/>
          <w:szCs w:val="48"/>
        </w:rPr>
        <w:t>План работы</w:t>
      </w:r>
    </w:p>
    <w:p w:rsidR="00473BDC" w:rsidRPr="00B379C7" w:rsidRDefault="00473BDC" w:rsidP="00473BDC">
      <w:pPr>
        <w:ind w:left="-1260" w:firstLine="720"/>
        <w:jc w:val="center"/>
        <w:rPr>
          <w:b/>
          <w:sz w:val="48"/>
          <w:szCs w:val="48"/>
        </w:rPr>
      </w:pPr>
      <w:r w:rsidRPr="00B379C7">
        <w:rPr>
          <w:b/>
          <w:sz w:val="48"/>
          <w:szCs w:val="48"/>
        </w:rPr>
        <w:t xml:space="preserve"> школьного методического объединения</w:t>
      </w:r>
    </w:p>
    <w:p w:rsidR="00473BDC" w:rsidRPr="00B379C7" w:rsidRDefault="00473BDC" w:rsidP="00473BDC">
      <w:pPr>
        <w:ind w:left="-1260" w:firstLine="720"/>
        <w:jc w:val="center"/>
        <w:rPr>
          <w:b/>
          <w:sz w:val="48"/>
          <w:szCs w:val="48"/>
        </w:rPr>
      </w:pPr>
      <w:r w:rsidRPr="00B379C7">
        <w:rPr>
          <w:b/>
          <w:sz w:val="48"/>
          <w:szCs w:val="48"/>
        </w:rPr>
        <w:t xml:space="preserve"> учителей начальных классов </w:t>
      </w:r>
    </w:p>
    <w:p w:rsidR="00473BDC" w:rsidRDefault="00473BDC" w:rsidP="00473BDC">
      <w:pPr>
        <w:ind w:left="-126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МБОУ «Бичурга – Баишевская СОШ</w:t>
      </w:r>
      <w:r w:rsidRPr="00B379C7">
        <w:rPr>
          <w:b/>
          <w:sz w:val="48"/>
          <w:szCs w:val="48"/>
        </w:rPr>
        <w:t xml:space="preserve">» </w:t>
      </w:r>
    </w:p>
    <w:p w:rsidR="00473BDC" w:rsidRPr="00B379C7" w:rsidRDefault="00473BDC" w:rsidP="00473BDC">
      <w:pPr>
        <w:ind w:left="-126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</w:t>
      </w:r>
      <w:r w:rsidR="00DA79FA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-202</w:t>
      </w:r>
      <w:r w:rsidR="00DA79FA">
        <w:rPr>
          <w:b/>
          <w:sz w:val="48"/>
          <w:szCs w:val="48"/>
        </w:rPr>
        <w:t>4</w:t>
      </w:r>
      <w:r w:rsidRPr="00B379C7">
        <w:rPr>
          <w:b/>
          <w:sz w:val="48"/>
          <w:szCs w:val="48"/>
        </w:rPr>
        <w:t xml:space="preserve"> учебный год</w:t>
      </w:r>
    </w:p>
    <w:p w:rsidR="00473BDC" w:rsidRPr="00B30A8D" w:rsidRDefault="00473BDC" w:rsidP="00473BDC">
      <w:pPr>
        <w:ind w:left="-1260"/>
        <w:jc w:val="center"/>
        <w:rPr>
          <w:b/>
          <w:sz w:val="40"/>
          <w:szCs w:val="28"/>
        </w:rPr>
      </w:pPr>
    </w:p>
    <w:p w:rsidR="00473BDC" w:rsidRPr="00B30A8D" w:rsidRDefault="00473BDC" w:rsidP="00473BDC">
      <w:pPr>
        <w:ind w:left="-1260"/>
        <w:jc w:val="center"/>
        <w:rPr>
          <w:b/>
          <w:sz w:val="40"/>
          <w:szCs w:val="28"/>
        </w:rPr>
      </w:pPr>
    </w:p>
    <w:p w:rsidR="00473BDC" w:rsidRDefault="00473BDC" w:rsidP="00473BDC">
      <w:pPr>
        <w:ind w:left="-1260"/>
        <w:jc w:val="center"/>
        <w:rPr>
          <w:b/>
          <w:sz w:val="32"/>
          <w:szCs w:val="28"/>
        </w:rPr>
      </w:pPr>
    </w:p>
    <w:p w:rsidR="00473BDC" w:rsidRDefault="00473BDC" w:rsidP="00473BDC">
      <w:pPr>
        <w:ind w:left="-1260"/>
        <w:jc w:val="center"/>
        <w:rPr>
          <w:b/>
          <w:sz w:val="32"/>
          <w:szCs w:val="28"/>
        </w:rPr>
      </w:pPr>
    </w:p>
    <w:p w:rsidR="00473BDC" w:rsidRDefault="00473BDC" w:rsidP="00473BDC">
      <w:pPr>
        <w:ind w:left="-1260"/>
        <w:jc w:val="center"/>
        <w:rPr>
          <w:b/>
          <w:sz w:val="32"/>
          <w:szCs w:val="28"/>
        </w:rPr>
      </w:pPr>
    </w:p>
    <w:p w:rsidR="00473BDC" w:rsidRDefault="00473BDC" w:rsidP="00473BDC">
      <w:pPr>
        <w:ind w:left="-1260"/>
        <w:jc w:val="center"/>
        <w:rPr>
          <w:b/>
          <w:sz w:val="32"/>
          <w:szCs w:val="28"/>
        </w:rPr>
      </w:pPr>
    </w:p>
    <w:p w:rsidR="00473BDC" w:rsidRDefault="00473BDC" w:rsidP="00473BDC">
      <w:pPr>
        <w:ind w:left="-1260"/>
        <w:jc w:val="center"/>
        <w:rPr>
          <w:b/>
          <w:sz w:val="32"/>
          <w:szCs w:val="28"/>
        </w:rPr>
      </w:pPr>
    </w:p>
    <w:p w:rsidR="00473BDC" w:rsidRDefault="00473BDC" w:rsidP="00473BDC">
      <w:pPr>
        <w:ind w:left="-1260"/>
        <w:jc w:val="right"/>
        <w:rPr>
          <w:sz w:val="32"/>
          <w:szCs w:val="28"/>
        </w:rPr>
      </w:pPr>
      <w:r w:rsidRPr="00B30A8D">
        <w:rPr>
          <w:sz w:val="32"/>
          <w:szCs w:val="28"/>
        </w:rPr>
        <w:t>Руководитель ШМО</w:t>
      </w:r>
    </w:p>
    <w:p w:rsidR="00473BDC" w:rsidRDefault="00473BDC" w:rsidP="00473BDC">
      <w:pPr>
        <w:ind w:left="-1260"/>
        <w:jc w:val="right"/>
        <w:rPr>
          <w:sz w:val="32"/>
          <w:szCs w:val="28"/>
        </w:rPr>
      </w:pPr>
      <w:r>
        <w:rPr>
          <w:sz w:val="32"/>
          <w:szCs w:val="28"/>
        </w:rPr>
        <w:t>Ермолаева Н.В.,</w:t>
      </w:r>
    </w:p>
    <w:p w:rsidR="00473BDC" w:rsidRDefault="00473BDC" w:rsidP="00473BDC">
      <w:pPr>
        <w:ind w:left="-1260"/>
        <w:jc w:val="right"/>
        <w:rPr>
          <w:sz w:val="32"/>
          <w:szCs w:val="28"/>
        </w:rPr>
      </w:pPr>
      <w:r>
        <w:rPr>
          <w:sz w:val="32"/>
          <w:szCs w:val="28"/>
        </w:rPr>
        <w:t>учитель начальных классов</w:t>
      </w:r>
    </w:p>
    <w:p w:rsidR="00473BDC" w:rsidRDefault="00473BDC" w:rsidP="00473BDC">
      <w:pPr>
        <w:pStyle w:val="Default"/>
      </w:pPr>
      <w:r>
        <w:br w:type="page"/>
      </w:r>
    </w:p>
    <w:p w:rsidR="00473BDC" w:rsidRDefault="00473BDC">
      <w:pPr>
        <w:spacing w:after="200" w:line="276" w:lineRule="auto"/>
        <w:rPr>
          <w:color w:val="000000"/>
        </w:rPr>
      </w:pPr>
    </w:p>
    <w:p w:rsidR="00AF132E" w:rsidRDefault="00AF132E" w:rsidP="00AF132E">
      <w:pPr>
        <w:shd w:val="clear" w:color="auto" w:fill="FFFFFF"/>
        <w:ind w:firstLine="567"/>
        <w:jc w:val="both"/>
        <w:rPr>
          <w:color w:val="000000"/>
        </w:rPr>
      </w:pPr>
    </w:p>
    <w:p w:rsidR="00EF1D78" w:rsidRPr="000515CF" w:rsidRDefault="00EF1D78" w:rsidP="00AF132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EF1D78" w:rsidRPr="00B40F3E" w:rsidRDefault="00AF132E" w:rsidP="00EF1D78">
      <w:pPr>
        <w:jc w:val="right"/>
        <w:rPr>
          <w:color w:val="000000"/>
        </w:rPr>
      </w:pPr>
      <w:r w:rsidRPr="000515CF">
        <w:rPr>
          <w:color w:val="000000"/>
          <w:bdr w:val="none" w:sz="0" w:space="0" w:color="auto" w:frame="1"/>
        </w:rPr>
        <w:t> </w:t>
      </w:r>
    </w:p>
    <w:p w:rsidR="00AF132E" w:rsidRPr="000515CF" w:rsidRDefault="00AF132E" w:rsidP="00AF132E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AF132E" w:rsidRPr="000515CF" w:rsidRDefault="00AF132E" w:rsidP="00AF132E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0515CF">
        <w:rPr>
          <w:color w:val="000000"/>
          <w:bdr w:val="none" w:sz="0" w:space="0" w:color="auto" w:frame="1"/>
        </w:rPr>
        <w:t> </w:t>
      </w:r>
    </w:p>
    <w:p w:rsidR="00AF132E" w:rsidRPr="000515CF" w:rsidRDefault="00AF132E" w:rsidP="00AF132E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</w:p>
    <w:p w:rsidR="00AF132E" w:rsidRPr="000515CF" w:rsidRDefault="00AF132E" w:rsidP="00AF132E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</w:p>
    <w:p w:rsidR="00AF132E" w:rsidRPr="000515CF" w:rsidRDefault="00AF132E" w:rsidP="00AF132E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</w:p>
    <w:p w:rsidR="00AF132E" w:rsidRPr="000515CF" w:rsidRDefault="00AF132E" w:rsidP="00AF132E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</w:p>
    <w:p w:rsidR="00AF132E" w:rsidRPr="000515CF" w:rsidRDefault="00AF132E" w:rsidP="00AF132E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</w:p>
    <w:p w:rsidR="00AF132E" w:rsidRPr="000515CF" w:rsidRDefault="00AF132E" w:rsidP="00AF132E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0515CF">
        <w:rPr>
          <w:color w:val="000000"/>
          <w:bdr w:val="none" w:sz="0" w:space="0" w:color="auto" w:frame="1"/>
        </w:rPr>
        <w:t> </w:t>
      </w:r>
    </w:p>
    <w:p w:rsidR="00AF132E" w:rsidRDefault="00AF132E" w:rsidP="00AF132E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  <w:r w:rsidRPr="000515CF">
        <w:rPr>
          <w:color w:val="000000"/>
          <w:bdr w:val="none" w:sz="0" w:space="0" w:color="auto" w:frame="1"/>
        </w:rPr>
        <w:t> </w:t>
      </w:r>
    </w:p>
    <w:p w:rsidR="00EF1D78" w:rsidRDefault="00EF1D78" w:rsidP="00AF132E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</w:p>
    <w:p w:rsidR="00EF1D78" w:rsidRPr="000515CF" w:rsidRDefault="00EF1D78" w:rsidP="00AF132E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EF1D78" w:rsidRDefault="00EF1D78" w:rsidP="00AF132E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</w:p>
    <w:p w:rsidR="00AF132E" w:rsidRPr="000515CF" w:rsidRDefault="00AF132E" w:rsidP="00AF132E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0515CF">
        <w:rPr>
          <w:color w:val="000000"/>
          <w:bdr w:val="none" w:sz="0" w:space="0" w:color="auto" w:frame="1"/>
        </w:rPr>
        <w:t> </w:t>
      </w:r>
    </w:p>
    <w:p w:rsidR="00AF132E" w:rsidRPr="000515CF" w:rsidRDefault="00AF132E" w:rsidP="00AF132E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ПЛАН   РАБОТЫ</w:t>
      </w:r>
    </w:p>
    <w:p w:rsidR="00685AEB" w:rsidRPr="00F672E9" w:rsidRDefault="00685AEB" w:rsidP="00685AEB">
      <w:pPr>
        <w:ind w:left="-1260" w:firstLine="720"/>
        <w:jc w:val="center"/>
        <w:rPr>
          <w:b/>
          <w:sz w:val="28"/>
          <w:szCs w:val="28"/>
        </w:rPr>
      </w:pPr>
      <w:r w:rsidRPr="00F672E9">
        <w:rPr>
          <w:b/>
          <w:sz w:val="28"/>
          <w:szCs w:val="28"/>
        </w:rPr>
        <w:t>школьного методического объединения</w:t>
      </w:r>
      <w:r w:rsidR="00F672E9">
        <w:rPr>
          <w:b/>
          <w:sz w:val="28"/>
          <w:szCs w:val="28"/>
        </w:rPr>
        <w:t xml:space="preserve"> </w:t>
      </w:r>
      <w:r w:rsidRPr="00F672E9">
        <w:rPr>
          <w:b/>
          <w:sz w:val="28"/>
          <w:szCs w:val="28"/>
        </w:rPr>
        <w:t xml:space="preserve"> учителей начальных классов </w:t>
      </w:r>
    </w:p>
    <w:p w:rsidR="00685AEB" w:rsidRPr="00F672E9" w:rsidRDefault="00685AEB" w:rsidP="00685AEB">
      <w:pPr>
        <w:ind w:left="-1260" w:firstLine="720"/>
        <w:jc w:val="center"/>
        <w:rPr>
          <w:b/>
          <w:sz w:val="28"/>
          <w:szCs w:val="28"/>
        </w:rPr>
      </w:pPr>
      <w:r w:rsidRPr="00F672E9">
        <w:rPr>
          <w:b/>
          <w:sz w:val="28"/>
          <w:szCs w:val="28"/>
        </w:rPr>
        <w:t>на 202</w:t>
      </w:r>
      <w:r w:rsidR="00DA79FA">
        <w:rPr>
          <w:b/>
          <w:sz w:val="28"/>
          <w:szCs w:val="28"/>
        </w:rPr>
        <w:t>3</w:t>
      </w:r>
      <w:r w:rsidRPr="00F672E9">
        <w:rPr>
          <w:b/>
          <w:sz w:val="28"/>
          <w:szCs w:val="28"/>
        </w:rPr>
        <w:t>-202</w:t>
      </w:r>
      <w:r w:rsidR="00DA79FA">
        <w:rPr>
          <w:b/>
          <w:sz w:val="28"/>
          <w:szCs w:val="28"/>
        </w:rPr>
        <w:t>4</w:t>
      </w:r>
      <w:r w:rsidRPr="00F672E9">
        <w:rPr>
          <w:b/>
          <w:sz w:val="28"/>
          <w:szCs w:val="28"/>
        </w:rPr>
        <w:t xml:space="preserve"> учебный год</w:t>
      </w:r>
    </w:p>
    <w:p w:rsidR="00685AEB" w:rsidRPr="00B30A8D" w:rsidRDefault="00685AEB" w:rsidP="00685AEB">
      <w:pPr>
        <w:ind w:left="-1260"/>
        <w:jc w:val="center"/>
        <w:rPr>
          <w:b/>
          <w:sz w:val="40"/>
          <w:szCs w:val="28"/>
        </w:rPr>
      </w:pPr>
    </w:p>
    <w:p w:rsidR="00685AEB" w:rsidRPr="00B30A8D" w:rsidRDefault="00685AEB" w:rsidP="00685AEB">
      <w:pPr>
        <w:ind w:left="-1260"/>
        <w:jc w:val="center"/>
        <w:rPr>
          <w:b/>
          <w:sz w:val="40"/>
          <w:szCs w:val="28"/>
        </w:rPr>
      </w:pPr>
    </w:p>
    <w:p w:rsidR="00685AEB" w:rsidRDefault="00685AEB" w:rsidP="00685AEB">
      <w:pPr>
        <w:ind w:left="-1260"/>
        <w:jc w:val="center"/>
        <w:rPr>
          <w:b/>
          <w:sz w:val="32"/>
          <w:szCs w:val="28"/>
        </w:rPr>
      </w:pPr>
    </w:p>
    <w:p w:rsidR="00685AEB" w:rsidRDefault="00685AEB" w:rsidP="00685AEB">
      <w:pPr>
        <w:ind w:left="-1260"/>
        <w:jc w:val="center"/>
        <w:rPr>
          <w:b/>
          <w:sz w:val="32"/>
          <w:szCs w:val="28"/>
        </w:rPr>
      </w:pPr>
    </w:p>
    <w:p w:rsidR="00685AEB" w:rsidRDefault="00685AEB" w:rsidP="00685AEB">
      <w:pPr>
        <w:ind w:left="-1260"/>
        <w:jc w:val="center"/>
        <w:rPr>
          <w:b/>
          <w:sz w:val="32"/>
          <w:szCs w:val="28"/>
        </w:rPr>
      </w:pPr>
    </w:p>
    <w:p w:rsidR="00685AEB" w:rsidRDefault="00685AEB" w:rsidP="00685AEB">
      <w:pPr>
        <w:ind w:left="-1260"/>
        <w:jc w:val="center"/>
        <w:rPr>
          <w:b/>
          <w:sz w:val="32"/>
          <w:szCs w:val="28"/>
        </w:rPr>
      </w:pPr>
    </w:p>
    <w:p w:rsidR="00685AEB" w:rsidRDefault="00685AEB" w:rsidP="00685AEB">
      <w:pPr>
        <w:ind w:left="-1260"/>
        <w:jc w:val="center"/>
        <w:rPr>
          <w:b/>
          <w:sz w:val="32"/>
          <w:szCs w:val="28"/>
        </w:rPr>
      </w:pPr>
    </w:p>
    <w:p w:rsidR="00F672E9" w:rsidRDefault="00F672E9" w:rsidP="00F672E9">
      <w:pPr>
        <w:ind w:left="-1260"/>
        <w:jc w:val="right"/>
      </w:pPr>
    </w:p>
    <w:p w:rsidR="00F672E9" w:rsidRDefault="00F672E9" w:rsidP="00F672E9">
      <w:pPr>
        <w:ind w:left="-1260"/>
        <w:jc w:val="right"/>
      </w:pPr>
    </w:p>
    <w:p w:rsidR="00F672E9" w:rsidRDefault="00F672E9" w:rsidP="00F672E9">
      <w:pPr>
        <w:ind w:left="-1260"/>
        <w:jc w:val="right"/>
      </w:pPr>
    </w:p>
    <w:p w:rsidR="00F672E9" w:rsidRDefault="00F672E9" w:rsidP="00F672E9">
      <w:pPr>
        <w:ind w:left="-1260"/>
        <w:jc w:val="right"/>
      </w:pPr>
    </w:p>
    <w:p w:rsidR="00F672E9" w:rsidRDefault="00F672E9" w:rsidP="00F672E9">
      <w:pPr>
        <w:ind w:left="-1260"/>
        <w:jc w:val="right"/>
      </w:pPr>
    </w:p>
    <w:p w:rsidR="00F672E9" w:rsidRDefault="00F672E9" w:rsidP="00F672E9">
      <w:pPr>
        <w:ind w:left="-1260"/>
        <w:jc w:val="right"/>
      </w:pPr>
    </w:p>
    <w:p w:rsidR="00F672E9" w:rsidRDefault="00F672E9" w:rsidP="00F672E9">
      <w:pPr>
        <w:ind w:left="-1260"/>
        <w:jc w:val="right"/>
      </w:pPr>
    </w:p>
    <w:p w:rsidR="00F672E9" w:rsidRDefault="00F672E9" w:rsidP="00F672E9">
      <w:pPr>
        <w:ind w:left="-1260"/>
        <w:jc w:val="right"/>
      </w:pPr>
    </w:p>
    <w:p w:rsidR="00F672E9" w:rsidRDefault="00F672E9" w:rsidP="00F672E9">
      <w:pPr>
        <w:ind w:left="-1260"/>
        <w:jc w:val="right"/>
      </w:pPr>
    </w:p>
    <w:p w:rsidR="00F672E9" w:rsidRDefault="00F672E9" w:rsidP="00F672E9">
      <w:pPr>
        <w:ind w:left="-1260"/>
        <w:jc w:val="right"/>
      </w:pPr>
    </w:p>
    <w:p w:rsidR="00F672E9" w:rsidRDefault="00F672E9" w:rsidP="00F672E9">
      <w:pPr>
        <w:ind w:left="-1260"/>
        <w:jc w:val="right"/>
      </w:pPr>
    </w:p>
    <w:p w:rsidR="00845E42" w:rsidRDefault="00845E42" w:rsidP="00F672E9">
      <w:pPr>
        <w:ind w:left="-1260"/>
        <w:jc w:val="right"/>
      </w:pPr>
    </w:p>
    <w:p w:rsidR="00845E42" w:rsidRDefault="00845E42" w:rsidP="00F672E9">
      <w:pPr>
        <w:ind w:left="-1260"/>
        <w:jc w:val="right"/>
      </w:pPr>
    </w:p>
    <w:p w:rsidR="00845E42" w:rsidRDefault="00845E42" w:rsidP="00F672E9">
      <w:pPr>
        <w:ind w:left="-1260"/>
        <w:jc w:val="right"/>
      </w:pPr>
    </w:p>
    <w:p w:rsidR="00845E42" w:rsidRDefault="00845E42" w:rsidP="00F672E9">
      <w:pPr>
        <w:ind w:left="-1260"/>
        <w:jc w:val="right"/>
      </w:pPr>
    </w:p>
    <w:p w:rsidR="00845E42" w:rsidRDefault="00845E42" w:rsidP="00F672E9">
      <w:pPr>
        <w:ind w:left="-1260"/>
        <w:jc w:val="right"/>
      </w:pPr>
    </w:p>
    <w:p w:rsidR="00845E42" w:rsidRDefault="00845E42" w:rsidP="00F672E9">
      <w:pPr>
        <w:ind w:left="-1260"/>
        <w:jc w:val="right"/>
      </w:pPr>
    </w:p>
    <w:p w:rsidR="00845E42" w:rsidRDefault="00845E42" w:rsidP="00F672E9">
      <w:pPr>
        <w:ind w:left="-1260"/>
        <w:jc w:val="right"/>
      </w:pPr>
    </w:p>
    <w:p w:rsidR="00685AEB" w:rsidRPr="00F672E9" w:rsidRDefault="00685AEB" w:rsidP="00F672E9">
      <w:pPr>
        <w:ind w:left="-1260"/>
        <w:jc w:val="right"/>
      </w:pPr>
      <w:r w:rsidRPr="00F672E9">
        <w:t>Руководитель ШМО</w:t>
      </w:r>
      <w:r w:rsidR="00F672E9">
        <w:t xml:space="preserve">: </w:t>
      </w:r>
      <w:r w:rsidRPr="00F672E9">
        <w:t>Ермолаева Н.В.,</w:t>
      </w:r>
      <w:r w:rsidR="00F672E9">
        <w:t xml:space="preserve"> </w:t>
      </w:r>
      <w:r w:rsidRPr="00F672E9">
        <w:t>учитель начальных классов</w:t>
      </w:r>
    </w:p>
    <w:p w:rsidR="002273BA" w:rsidRPr="00F672E9" w:rsidRDefault="005B7F47" w:rsidP="00F672E9">
      <w:pPr>
        <w:pStyle w:val="Default"/>
        <w:ind w:firstLine="709"/>
        <w:jc w:val="center"/>
        <w:rPr>
          <w:b/>
        </w:rPr>
      </w:pPr>
      <w:r>
        <w:br w:type="page"/>
      </w:r>
      <w:bookmarkStart w:id="0" w:name="bookmark2"/>
      <w:r w:rsidR="002273BA" w:rsidRPr="00F672E9">
        <w:rPr>
          <w:b/>
        </w:rPr>
        <w:lastRenderedPageBreak/>
        <w:t>План работы МО учителей начальных классов на 202</w:t>
      </w:r>
      <w:r w:rsidR="00DA79FA">
        <w:rPr>
          <w:b/>
        </w:rPr>
        <w:t>3</w:t>
      </w:r>
      <w:r w:rsidR="002273BA" w:rsidRPr="00F672E9">
        <w:rPr>
          <w:b/>
        </w:rPr>
        <w:t>-202</w:t>
      </w:r>
      <w:r w:rsidR="00DA79FA">
        <w:rPr>
          <w:b/>
        </w:rPr>
        <w:t>4</w:t>
      </w:r>
      <w:r w:rsidR="002273BA" w:rsidRPr="00F672E9">
        <w:rPr>
          <w:b/>
        </w:rPr>
        <w:t xml:space="preserve"> учебный год</w:t>
      </w:r>
      <w:bookmarkEnd w:id="0"/>
    </w:p>
    <w:p w:rsidR="00F672E9" w:rsidRDefault="00F672E9" w:rsidP="00F672E9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bookmarkStart w:id="1" w:name="bookmark3"/>
    </w:p>
    <w:p w:rsidR="002273BA" w:rsidRPr="00F672E9" w:rsidRDefault="002273BA" w:rsidP="00F672E9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 xml:space="preserve">Тема </w:t>
      </w:r>
      <w:r w:rsidR="00F672E9">
        <w:rPr>
          <w:sz w:val="24"/>
          <w:szCs w:val="24"/>
        </w:rPr>
        <w:t>Ш</w:t>
      </w:r>
      <w:r w:rsidRPr="00F672E9">
        <w:rPr>
          <w:sz w:val="24"/>
          <w:szCs w:val="24"/>
        </w:rPr>
        <w:t>МО:</w:t>
      </w:r>
      <w:bookmarkEnd w:id="1"/>
    </w:p>
    <w:p w:rsidR="002273BA" w:rsidRPr="00F672E9" w:rsidRDefault="002273BA" w:rsidP="00F672E9">
      <w:pPr>
        <w:pStyle w:val="71"/>
        <w:spacing w:line="240" w:lineRule="auto"/>
        <w:ind w:right="20" w:firstLine="709"/>
        <w:rPr>
          <w:sz w:val="24"/>
          <w:szCs w:val="24"/>
        </w:rPr>
      </w:pPr>
      <w:r w:rsidRPr="00F672E9">
        <w:rPr>
          <w:sz w:val="24"/>
          <w:szCs w:val="24"/>
        </w:rPr>
        <w:t>Организация учебного процесса путем внедрения активных методов обучения, направленных на развитие метапредметных компетенций и качества образования в начальной школе.</w:t>
      </w:r>
    </w:p>
    <w:p w:rsidR="00F672E9" w:rsidRDefault="00F672E9" w:rsidP="00F672E9">
      <w:pPr>
        <w:pStyle w:val="81"/>
        <w:spacing w:line="240" w:lineRule="auto"/>
        <w:ind w:right="20" w:firstLine="709"/>
        <w:rPr>
          <w:rStyle w:val="80"/>
          <w:sz w:val="24"/>
          <w:szCs w:val="24"/>
        </w:rPr>
      </w:pPr>
    </w:p>
    <w:p w:rsidR="002273BA" w:rsidRPr="00F672E9" w:rsidRDefault="002273BA" w:rsidP="00F672E9">
      <w:pPr>
        <w:pStyle w:val="81"/>
        <w:spacing w:line="240" w:lineRule="auto"/>
        <w:ind w:right="20" w:firstLine="709"/>
        <w:rPr>
          <w:sz w:val="24"/>
          <w:szCs w:val="24"/>
        </w:rPr>
      </w:pPr>
      <w:r w:rsidRPr="00F672E9">
        <w:rPr>
          <w:rStyle w:val="80"/>
          <w:sz w:val="24"/>
          <w:szCs w:val="24"/>
        </w:rPr>
        <w:t>Цель:</w:t>
      </w:r>
      <w:r w:rsidRPr="00F672E9">
        <w:rPr>
          <w:sz w:val="24"/>
          <w:szCs w:val="24"/>
        </w:rPr>
        <w:t xml:space="preserve"> 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</w:t>
      </w:r>
      <w:r w:rsidRPr="00F672E9">
        <w:rPr>
          <w:sz w:val="24"/>
          <w:szCs w:val="24"/>
        </w:rPr>
        <w:softHyphen/>
        <w:t>чества преподавания и воспитания личности, подготовленной к жизни в высокотехноло</w:t>
      </w:r>
      <w:r w:rsidRPr="00F672E9">
        <w:rPr>
          <w:sz w:val="24"/>
          <w:szCs w:val="24"/>
        </w:rPr>
        <w:softHyphen/>
        <w:t>гическом, конкурентном мире.</w:t>
      </w:r>
    </w:p>
    <w:p w:rsidR="00F672E9" w:rsidRDefault="00F672E9" w:rsidP="00F672E9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bookmarkStart w:id="2" w:name="bookmark4"/>
    </w:p>
    <w:p w:rsidR="002273BA" w:rsidRPr="00F672E9" w:rsidRDefault="002273BA" w:rsidP="00F672E9">
      <w:pPr>
        <w:pStyle w:val="21"/>
        <w:spacing w:line="240" w:lineRule="auto"/>
        <w:ind w:firstLine="709"/>
        <w:jc w:val="center"/>
        <w:rPr>
          <w:sz w:val="24"/>
          <w:szCs w:val="24"/>
        </w:rPr>
      </w:pPr>
      <w:r w:rsidRPr="00F672E9">
        <w:rPr>
          <w:sz w:val="24"/>
          <w:szCs w:val="24"/>
        </w:rPr>
        <w:t>Организационные и учебно-воспитательные задачи:</w:t>
      </w:r>
      <w:bookmarkEnd w:id="2"/>
    </w:p>
    <w:p w:rsidR="002273BA" w:rsidRPr="00F672E9" w:rsidRDefault="002273BA" w:rsidP="00F672E9">
      <w:pPr>
        <w:pStyle w:val="91"/>
        <w:numPr>
          <w:ilvl w:val="0"/>
          <w:numId w:val="15"/>
        </w:numPr>
        <w:tabs>
          <w:tab w:val="left" w:pos="0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Изучение нормативной и методической документации по вопросам образования.</w:t>
      </w:r>
    </w:p>
    <w:p w:rsidR="002273BA" w:rsidRPr="00F672E9" w:rsidRDefault="002273BA" w:rsidP="00F672E9">
      <w:pPr>
        <w:pStyle w:val="91"/>
        <w:numPr>
          <w:ilvl w:val="0"/>
          <w:numId w:val="15"/>
        </w:numPr>
        <w:tabs>
          <w:tab w:val="left" w:pos="0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Отбор содержания и составление учебных программ</w:t>
      </w:r>
    </w:p>
    <w:p w:rsidR="002273BA" w:rsidRPr="00F672E9" w:rsidRDefault="002273BA" w:rsidP="00F672E9">
      <w:pPr>
        <w:pStyle w:val="91"/>
        <w:numPr>
          <w:ilvl w:val="0"/>
          <w:numId w:val="15"/>
        </w:numPr>
        <w:tabs>
          <w:tab w:val="left" w:pos="0"/>
          <w:tab w:val="left" w:pos="730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Утверждение индивидуальных программ по предметам.</w:t>
      </w:r>
    </w:p>
    <w:p w:rsidR="002273BA" w:rsidRPr="00F672E9" w:rsidRDefault="002273BA" w:rsidP="00F672E9">
      <w:pPr>
        <w:pStyle w:val="91"/>
        <w:numPr>
          <w:ilvl w:val="0"/>
          <w:numId w:val="15"/>
        </w:numPr>
        <w:tabs>
          <w:tab w:val="left" w:pos="0"/>
        </w:tabs>
        <w:spacing w:line="240" w:lineRule="auto"/>
        <w:ind w:right="20"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 xml:space="preserve">Ознакомление </w:t>
      </w:r>
      <w:r w:rsidRPr="00F672E9">
        <w:rPr>
          <w:i w:val="0"/>
          <w:color w:val="000000"/>
          <w:sz w:val="24"/>
          <w:szCs w:val="24"/>
        </w:rPr>
        <w:t>с методическими рекомендациями по повышению качества образования учебных предметов и эффективности реализации ФГОС в ОО (по итогам ВПР 202</w:t>
      </w:r>
      <w:r w:rsidR="00DA79FA">
        <w:rPr>
          <w:i w:val="0"/>
          <w:color w:val="000000"/>
          <w:sz w:val="24"/>
          <w:szCs w:val="24"/>
        </w:rPr>
        <w:t>3</w:t>
      </w:r>
      <w:r w:rsidRPr="00F672E9">
        <w:rPr>
          <w:i w:val="0"/>
          <w:color w:val="000000"/>
          <w:sz w:val="24"/>
          <w:szCs w:val="24"/>
        </w:rPr>
        <w:t xml:space="preserve"> года)</w:t>
      </w:r>
      <w:r w:rsidRPr="00F672E9">
        <w:rPr>
          <w:i w:val="0"/>
          <w:sz w:val="24"/>
          <w:szCs w:val="24"/>
        </w:rPr>
        <w:t xml:space="preserve"> </w:t>
      </w:r>
    </w:p>
    <w:p w:rsidR="002273BA" w:rsidRPr="00F672E9" w:rsidRDefault="002273BA" w:rsidP="00F672E9">
      <w:pPr>
        <w:pStyle w:val="91"/>
        <w:numPr>
          <w:ilvl w:val="0"/>
          <w:numId w:val="15"/>
        </w:numPr>
        <w:tabs>
          <w:tab w:val="left" w:pos="0"/>
        </w:tabs>
        <w:spacing w:line="240" w:lineRule="auto"/>
        <w:ind w:right="20" w:firstLine="709"/>
        <w:jc w:val="both"/>
        <w:rPr>
          <w:i w:val="0"/>
          <w:sz w:val="24"/>
          <w:szCs w:val="24"/>
        </w:rPr>
      </w:pPr>
      <w:proofErr w:type="spellStart"/>
      <w:r w:rsidRPr="00F672E9">
        <w:rPr>
          <w:i w:val="0"/>
          <w:sz w:val="24"/>
          <w:szCs w:val="24"/>
        </w:rPr>
        <w:t>Взаимопосещение</w:t>
      </w:r>
      <w:proofErr w:type="spellEnd"/>
      <w:r w:rsidRPr="00F672E9">
        <w:rPr>
          <w:i w:val="0"/>
          <w:sz w:val="24"/>
          <w:szCs w:val="24"/>
        </w:rPr>
        <w:t xml:space="preserve"> уроков учителями с последующим самоанализом достигнутых ре</w:t>
      </w:r>
      <w:r w:rsidRPr="00F672E9">
        <w:rPr>
          <w:i w:val="0"/>
          <w:sz w:val="24"/>
          <w:szCs w:val="24"/>
        </w:rPr>
        <w:softHyphen/>
        <w:t>зультатов;</w:t>
      </w:r>
    </w:p>
    <w:p w:rsidR="002273BA" w:rsidRPr="00F672E9" w:rsidRDefault="002273BA" w:rsidP="00F672E9">
      <w:pPr>
        <w:pStyle w:val="91"/>
        <w:numPr>
          <w:ilvl w:val="0"/>
          <w:numId w:val="15"/>
        </w:numPr>
        <w:tabs>
          <w:tab w:val="left" w:pos="0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Организация открытых уроков по с целью обмена опытом.</w:t>
      </w:r>
    </w:p>
    <w:p w:rsidR="002273BA" w:rsidRPr="00F672E9" w:rsidRDefault="002273BA" w:rsidP="00F672E9">
      <w:pPr>
        <w:pStyle w:val="91"/>
        <w:numPr>
          <w:ilvl w:val="0"/>
          <w:numId w:val="15"/>
        </w:numPr>
        <w:tabs>
          <w:tab w:val="left" w:pos="0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Организация и проведение предметной недели в школе.</w:t>
      </w:r>
    </w:p>
    <w:p w:rsidR="002273BA" w:rsidRPr="00F672E9" w:rsidRDefault="002273BA" w:rsidP="00F672E9">
      <w:pPr>
        <w:pStyle w:val="91"/>
        <w:numPr>
          <w:ilvl w:val="0"/>
          <w:numId w:val="15"/>
        </w:numPr>
        <w:tabs>
          <w:tab w:val="left" w:pos="0"/>
        </w:tabs>
        <w:spacing w:line="240" w:lineRule="auto"/>
        <w:ind w:right="20"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2273BA" w:rsidRPr="00F672E9" w:rsidRDefault="002273BA" w:rsidP="00F672E9">
      <w:pPr>
        <w:pStyle w:val="91"/>
        <w:numPr>
          <w:ilvl w:val="0"/>
          <w:numId w:val="15"/>
        </w:numPr>
        <w:tabs>
          <w:tab w:val="left" w:pos="0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Организация и проведение предметных олимпиад, конкурсов, смотров.</w:t>
      </w:r>
    </w:p>
    <w:p w:rsidR="00F672E9" w:rsidRDefault="00F672E9" w:rsidP="00F672E9">
      <w:pPr>
        <w:pStyle w:val="231"/>
        <w:spacing w:line="240" w:lineRule="auto"/>
        <w:ind w:right="100" w:firstLine="709"/>
        <w:jc w:val="both"/>
        <w:rPr>
          <w:sz w:val="24"/>
          <w:szCs w:val="24"/>
        </w:rPr>
      </w:pPr>
      <w:bookmarkStart w:id="3" w:name="bookmark5"/>
    </w:p>
    <w:p w:rsidR="002273BA" w:rsidRPr="00F672E9" w:rsidRDefault="002273BA" w:rsidP="00F672E9">
      <w:pPr>
        <w:pStyle w:val="231"/>
        <w:spacing w:line="240" w:lineRule="auto"/>
        <w:ind w:right="100" w:firstLine="709"/>
        <w:rPr>
          <w:sz w:val="24"/>
          <w:szCs w:val="24"/>
        </w:rPr>
      </w:pPr>
      <w:r w:rsidRPr="00F672E9">
        <w:rPr>
          <w:sz w:val="24"/>
          <w:szCs w:val="24"/>
        </w:rPr>
        <w:t>Методические задачи:</w:t>
      </w:r>
      <w:bookmarkEnd w:id="3"/>
    </w:p>
    <w:p w:rsidR="002273BA" w:rsidRPr="00F672E9" w:rsidRDefault="002273BA" w:rsidP="00F672E9">
      <w:pPr>
        <w:pStyle w:val="101"/>
        <w:numPr>
          <w:ilvl w:val="0"/>
          <w:numId w:val="16"/>
        </w:numPr>
        <w:spacing w:line="240" w:lineRule="auto"/>
        <w:ind w:right="20" w:firstLine="709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осваивать и применять на практике инновационные педагогические технологии, способствующие повышению качества обучения для реализации современных требо</w:t>
      </w:r>
      <w:r w:rsidRPr="00F672E9">
        <w:rPr>
          <w:i w:val="0"/>
          <w:sz w:val="24"/>
          <w:szCs w:val="24"/>
        </w:rPr>
        <w:softHyphen/>
        <w:t>ваний образования;</w:t>
      </w:r>
    </w:p>
    <w:p w:rsidR="002273BA" w:rsidRPr="00F672E9" w:rsidRDefault="002273BA" w:rsidP="00F672E9">
      <w:pPr>
        <w:pStyle w:val="91"/>
        <w:numPr>
          <w:ilvl w:val="0"/>
          <w:numId w:val="16"/>
        </w:numPr>
        <w:tabs>
          <w:tab w:val="left" w:pos="721"/>
        </w:tabs>
        <w:spacing w:line="240" w:lineRule="auto"/>
        <w:ind w:right="20"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2273BA" w:rsidRPr="00F672E9" w:rsidRDefault="002273BA" w:rsidP="00F672E9">
      <w:pPr>
        <w:pStyle w:val="91"/>
        <w:numPr>
          <w:ilvl w:val="0"/>
          <w:numId w:val="16"/>
        </w:numPr>
        <w:tabs>
          <w:tab w:val="left" w:pos="716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 xml:space="preserve">повышать уровень </w:t>
      </w:r>
      <w:proofErr w:type="spellStart"/>
      <w:r w:rsidRPr="00F672E9">
        <w:rPr>
          <w:i w:val="0"/>
          <w:sz w:val="24"/>
          <w:szCs w:val="24"/>
        </w:rPr>
        <w:t>общедидактической</w:t>
      </w:r>
      <w:proofErr w:type="spellEnd"/>
      <w:r w:rsidRPr="00F672E9">
        <w:rPr>
          <w:i w:val="0"/>
          <w:sz w:val="24"/>
          <w:szCs w:val="24"/>
        </w:rPr>
        <w:t xml:space="preserve"> и методической подготовки педагогов;</w:t>
      </w:r>
    </w:p>
    <w:p w:rsidR="002273BA" w:rsidRPr="00F672E9" w:rsidRDefault="002273BA" w:rsidP="00F672E9">
      <w:pPr>
        <w:pStyle w:val="91"/>
        <w:numPr>
          <w:ilvl w:val="0"/>
          <w:numId w:val="16"/>
        </w:numPr>
        <w:tabs>
          <w:tab w:val="left" w:pos="716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проводить обмен опытом успешной педагогической деятельности;</w:t>
      </w:r>
    </w:p>
    <w:p w:rsidR="002273BA" w:rsidRPr="00F672E9" w:rsidRDefault="002273BA" w:rsidP="00F672E9">
      <w:pPr>
        <w:pStyle w:val="91"/>
        <w:numPr>
          <w:ilvl w:val="0"/>
          <w:numId w:val="16"/>
        </w:numPr>
        <w:tabs>
          <w:tab w:val="left" w:pos="776"/>
        </w:tabs>
        <w:spacing w:line="240" w:lineRule="auto"/>
        <w:ind w:right="20"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выявлять, пропагандировать и осуществлять новые подходы к организации обуче</w:t>
      </w:r>
      <w:r w:rsidRPr="00F672E9">
        <w:rPr>
          <w:i w:val="0"/>
          <w:sz w:val="24"/>
          <w:szCs w:val="24"/>
        </w:rPr>
        <w:softHyphen/>
        <w:t>ния и воспитания;</w:t>
      </w:r>
    </w:p>
    <w:p w:rsidR="002273BA" w:rsidRPr="00F672E9" w:rsidRDefault="002273BA" w:rsidP="00F672E9">
      <w:pPr>
        <w:pStyle w:val="111"/>
        <w:numPr>
          <w:ilvl w:val="0"/>
          <w:numId w:val="16"/>
        </w:numPr>
        <w:tabs>
          <w:tab w:val="left" w:pos="786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создавать условия для самообразования педагогов;</w:t>
      </w:r>
    </w:p>
    <w:p w:rsidR="002273BA" w:rsidRPr="00F672E9" w:rsidRDefault="002273BA" w:rsidP="00F672E9">
      <w:pPr>
        <w:pStyle w:val="101"/>
        <w:numPr>
          <w:ilvl w:val="0"/>
          <w:numId w:val="16"/>
        </w:numPr>
        <w:tabs>
          <w:tab w:val="left" w:pos="699"/>
        </w:tabs>
        <w:spacing w:line="240" w:lineRule="auto"/>
        <w:ind w:right="20" w:firstLine="709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методическое сопровождение преподавания по новым образовательным стан</w:t>
      </w:r>
      <w:r w:rsidRPr="00F672E9">
        <w:rPr>
          <w:i w:val="0"/>
          <w:sz w:val="24"/>
          <w:szCs w:val="24"/>
        </w:rPr>
        <w:softHyphen/>
        <w:t>дартам второго поколения в начальной школе;</w:t>
      </w:r>
    </w:p>
    <w:p w:rsidR="002273BA" w:rsidRPr="00F672E9" w:rsidRDefault="002273BA" w:rsidP="00F672E9">
      <w:pPr>
        <w:pStyle w:val="101"/>
        <w:numPr>
          <w:ilvl w:val="0"/>
          <w:numId w:val="16"/>
        </w:numPr>
        <w:spacing w:line="240" w:lineRule="auto"/>
        <w:ind w:right="20" w:firstLine="709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работа над методической темой, представляющей реальную необходимость и профессиональный интерес;</w:t>
      </w:r>
    </w:p>
    <w:p w:rsidR="002273BA" w:rsidRPr="00F672E9" w:rsidRDefault="002273BA" w:rsidP="00F672E9">
      <w:pPr>
        <w:pStyle w:val="101"/>
        <w:numPr>
          <w:ilvl w:val="0"/>
          <w:numId w:val="16"/>
        </w:numPr>
        <w:tabs>
          <w:tab w:val="left" w:pos="757"/>
        </w:tabs>
        <w:spacing w:line="240" w:lineRule="auto"/>
        <w:ind w:right="20" w:firstLine="709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совершенствование методического уровня педагогов в овладении новыми педаго</w:t>
      </w:r>
      <w:r w:rsidRPr="00F672E9">
        <w:rPr>
          <w:i w:val="0"/>
          <w:sz w:val="24"/>
          <w:szCs w:val="24"/>
        </w:rPr>
        <w:softHyphen/>
        <w:t>гическими технологиями. Внедрение в практику работы всех учителей МО техно</w:t>
      </w:r>
      <w:r w:rsidRPr="00F672E9">
        <w:rPr>
          <w:i w:val="0"/>
          <w:sz w:val="24"/>
          <w:szCs w:val="24"/>
        </w:rPr>
        <w:softHyphen/>
        <w:t>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</w:t>
      </w:r>
      <w:r w:rsidRPr="00F672E9">
        <w:rPr>
          <w:i w:val="0"/>
          <w:sz w:val="24"/>
          <w:szCs w:val="24"/>
        </w:rPr>
        <w:softHyphen/>
        <w:t>мостоятельной работы;</w:t>
      </w:r>
    </w:p>
    <w:p w:rsidR="002273BA" w:rsidRPr="00F672E9" w:rsidRDefault="002273BA" w:rsidP="00F672E9">
      <w:pPr>
        <w:pStyle w:val="101"/>
        <w:numPr>
          <w:ilvl w:val="0"/>
          <w:numId w:val="16"/>
        </w:numPr>
        <w:tabs>
          <w:tab w:val="left" w:pos="723"/>
        </w:tabs>
        <w:spacing w:line="240" w:lineRule="auto"/>
        <w:ind w:right="20" w:firstLine="709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lastRenderedPageBreak/>
        <w:t>организация системной работы с детьми, имеющими повышенные интеллекту</w:t>
      </w:r>
      <w:r w:rsidRPr="00F672E9">
        <w:rPr>
          <w:i w:val="0"/>
          <w:sz w:val="24"/>
          <w:szCs w:val="24"/>
        </w:rPr>
        <w:softHyphen/>
        <w:t>альные способности;</w:t>
      </w:r>
    </w:p>
    <w:p w:rsidR="002273BA" w:rsidRPr="00F672E9" w:rsidRDefault="002273BA" w:rsidP="00F672E9">
      <w:pPr>
        <w:pStyle w:val="101"/>
        <w:numPr>
          <w:ilvl w:val="0"/>
          <w:numId w:val="16"/>
        </w:numPr>
        <w:tabs>
          <w:tab w:val="left" w:pos="738"/>
        </w:tabs>
        <w:spacing w:line="240" w:lineRule="auto"/>
        <w:ind w:right="20" w:firstLine="709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поиск, обобщение, анализ и внедрение передового педагогического опыта в раз</w:t>
      </w:r>
      <w:r w:rsidRPr="00F672E9">
        <w:rPr>
          <w:i w:val="0"/>
          <w:sz w:val="24"/>
          <w:szCs w:val="24"/>
        </w:rPr>
        <w:softHyphen/>
        <w:t>личных формах;</w:t>
      </w:r>
    </w:p>
    <w:p w:rsidR="002273BA" w:rsidRPr="00F672E9" w:rsidRDefault="002273BA" w:rsidP="00F672E9">
      <w:pPr>
        <w:pStyle w:val="101"/>
        <w:numPr>
          <w:ilvl w:val="0"/>
          <w:numId w:val="16"/>
        </w:numPr>
        <w:tabs>
          <w:tab w:val="left" w:pos="718"/>
        </w:tabs>
        <w:spacing w:line="240" w:lineRule="auto"/>
        <w:ind w:right="20" w:firstLine="709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2273BA" w:rsidRPr="00F672E9" w:rsidRDefault="002273BA" w:rsidP="00F672E9">
      <w:pPr>
        <w:pStyle w:val="101"/>
        <w:numPr>
          <w:ilvl w:val="0"/>
          <w:numId w:val="16"/>
        </w:numPr>
        <w:tabs>
          <w:tab w:val="left" w:pos="699"/>
        </w:tabs>
        <w:spacing w:line="240" w:lineRule="auto"/>
        <w:ind w:right="20" w:firstLine="709"/>
        <w:rPr>
          <w:i w:val="0"/>
          <w:sz w:val="24"/>
          <w:szCs w:val="24"/>
        </w:rPr>
      </w:pPr>
      <w:r w:rsidRPr="00F672E9">
        <w:rPr>
          <w:i w:val="0"/>
          <w:sz w:val="24"/>
          <w:szCs w:val="24"/>
        </w:rPr>
        <w:t>методическое сопровождение самообразования и саморазвития педагогов; озна</w:t>
      </w:r>
      <w:r w:rsidRPr="00F672E9">
        <w:rPr>
          <w:i w:val="0"/>
          <w:sz w:val="24"/>
          <w:szCs w:val="24"/>
        </w:rPr>
        <w:softHyphen/>
        <w:t>комление с методическими разработками различных авторов.</w:t>
      </w:r>
    </w:p>
    <w:p w:rsidR="00F672E9" w:rsidRDefault="00F672E9" w:rsidP="00F672E9">
      <w:pPr>
        <w:pStyle w:val="121"/>
        <w:spacing w:line="240" w:lineRule="auto"/>
        <w:ind w:firstLine="709"/>
        <w:jc w:val="both"/>
        <w:rPr>
          <w:rStyle w:val="122"/>
          <w:sz w:val="24"/>
          <w:szCs w:val="24"/>
        </w:rPr>
      </w:pPr>
    </w:p>
    <w:p w:rsidR="002273BA" w:rsidRPr="00F672E9" w:rsidRDefault="002273BA" w:rsidP="00F672E9">
      <w:pPr>
        <w:pStyle w:val="121"/>
        <w:spacing w:line="240" w:lineRule="auto"/>
        <w:ind w:firstLine="709"/>
        <w:jc w:val="center"/>
        <w:rPr>
          <w:b w:val="0"/>
          <w:sz w:val="24"/>
          <w:szCs w:val="24"/>
        </w:rPr>
      </w:pPr>
      <w:r w:rsidRPr="00F672E9">
        <w:rPr>
          <w:rStyle w:val="122"/>
          <w:b/>
          <w:sz w:val="24"/>
          <w:szCs w:val="24"/>
          <w:u w:val="none"/>
        </w:rPr>
        <w:t>Ожидаемые результаты работы</w:t>
      </w:r>
    </w:p>
    <w:p w:rsidR="002273BA" w:rsidRPr="00F672E9" w:rsidRDefault="002273BA" w:rsidP="00F672E9">
      <w:pPr>
        <w:pStyle w:val="321"/>
        <w:numPr>
          <w:ilvl w:val="0"/>
          <w:numId w:val="17"/>
        </w:numPr>
        <w:tabs>
          <w:tab w:val="left" w:pos="0"/>
        </w:tabs>
        <w:spacing w:line="240" w:lineRule="auto"/>
        <w:ind w:left="40" w:firstLine="669"/>
        <w:jc w:val="both"/>
        <w:rPr>
          <w:sz w:val="24"/>
          <w:szCs w:val="24"/>
        </w:rPr>
      </w:pPr>
      <w:bookmarkStart w:id="4" w:name="bookmark6"/>
      <w:r w:rsidRPr="00F672E9">
        <w:rPr>
          <w:sz w:val="24"/>
          <w:szCs w:val="24"/>
        </w:rPr>
        <w:t>рост качества знаний обучающихся;</w:t>
      </w:r>
      <w:bookmarkEnd w:id="4"/>
    </w:p>
    <w:p w:rsidR="002273BA" w:rsidRPr="00F672E9" w:rsidRDefault="002273BA" w:rsidP="00F672E9">
      <w:pPr>
        <w:pStyle w:val="31"/>
        <w:numPr>
          <w:ilvl w:val="0"/>
          <w:numId w:val="17"/>
        </w:numPr>
        <w:tabs>
          <w:tab w:val="left" w:pos="0"/>
          <w:tab w:val="left" w:pos="242"/>
        </w:tabs>
        <w:spacing w:line="240" w:lineRule="auto"/>
        <w:ind w:left="40" w:right="20" w:firstLine="669"/>
        <w:rPr>
          <w:sz w:val="24"/>
          <w:szCs w:val="24"/>
        </w:rPr>
      </w:pPr>
      <w:bookmarkStart w:id="5" w:name="bookmark7"/>
      <w:r w:rsidRPr="00F672E9">
        <w:rPr>
          <w:sz w:val="24"/>
          <w:szCs w:val="24"/>
        </w:rPr>
        <w:t>овладение учителями МО системой преподавания предметов в соответствии с новым ФГОС;</w:t>
      </w:r>
      <w:bookmarkEnd w:id="5"/>
    </w:p>
    <w:p w:rsidR="002273BA" w:rsidRDefault="002273BA" w:rsidP="00F672E9">
      <w:pPr>
        <w:pStyle w:val="31"/>
        <w:numPr>
          <w:ilvl w:val="0"/>
          <w:numId w:val="17"/>
        </w:numPr>
        <w:tabs>
          <w:tab w:val="left" w:pos="0"/>
          <w:tab w:val="left" w:pos="251"/>
        </w:tabs>
        <w:spacing w:line="240" w:lineRule="auto"/>
        <w:ind w:left="40" w:right="20" w:firstLine="669"/>
        <w:rPr>
          <w:sz w:val="24"/>
          <w:szCs w:val="24"/>
        </w:rPr>
      </w:pPr>
      <w:bookmarkStart w:id="6" w:name="bookmark8"/>
      <w:r w:rsidRPr="00F672E9">
        <w:rPr>
          <w:sz w:val="24"/>
          <w:szCs w:val="24"/>
        </w:rPr>
        <w:t>создание условий в процессе обучения для формирования у обучающихся ключевых компетентностей, УУД</w:t>
      </w:r>
      <w:bookmarkEnd w:id="6"/>
      <w:r w:rsidR="00845E42">
        <w:rPr>
          <w:sz w:val="24"/>
          <w:szCs w:val="24"/>
        </w:rPr>
        <w:t>;</w:t>
      </w:r>
    </w:p>
    <w:p w:rsidR="00845E42" w:rsidRPr="00845E42" w:rsidRDefault="00845E42" w:rsidP="00845E42">
      <w:pPr>
        <w:pStyle w:val="31"/>
        <w:numPr>
          <w:ilvl w:val="0"/>
          <w:numId w:val="17"/>
        </w:numPr>
        <w:tabs>
          <w:tab w:val="left" w:pos="0"/>
          <w:tab w:val="left" w:pos="251"/>
        </w:tabs>
        <w:spacing w:line="240" w:lineRule="auto"/>
        <w:ind w:left="40" w:right="20" w:firstLine="669"/>
        <w:rPr>
          <w:sz w:val="24"/>
          <w:szCs w:val="24"/>
        </w:rPr>
      </w:pPr>
      <w:r w:rsidRPr="00845E42">
        <w:rPr>
          <w:sz w:val="24"/>
          <w:szCs w:val="24"/>
        </w:rPr>
        <w:t xml:space="preserve"> создание условий для формирования функциональной грамотности обучающихся и  банка заданий.</w:t>
      </w:r>
    </w:p>
    <w:p w:rsidR="002273BA" w:rsidRPr="00F672E9" w:rsidRDefault="002273BA" w:rsidP="00F672E9">
      <w:pPr>
        <w:pStyle w:val="241"/>
        <w:tabs>
          <w:tab w:val="left" w:pos="0"/>
        </w:tabs>
        <w:spacing w:line="240" w:lineRule="auto"/>
        <w:ind w:right="20" w:firstLine="669"/>
        <w:rPr>
          <w:sz w:val="24"/>
          <w:szCs w:val="24"/>
        </w:rPr>
      </w:pPr>
      <w:bookmarkStart w:id="7" w:name="bookmark9"/>
    </w:p>
    <w:p w:rsidR="00F672E9" w:rsidRDefault="002273BA" w:rsidP="00F672E9">
      <w:pPr>
        <w:pStyle w:val="241"/>
        <w:tabs>
          <w:tab w:val="left" w:pos="0"/>
        </w:tabs>
        <w:spacing w:line="240" w:lineRule="auto"/>
        <w:ind w:right="20" w:firstLine="669"/>
        <w:jc w:val="center"/>
        <w:rPr>
          <w:sz w:val="24"/>
          <w:szCs w:val="24"/>
        </w:rPr>
      </w:pPr>
      <w:r w:rsidRPr="00F672E9">
        <w:rPr>
          <w:sz w:val="24"/>
          <w:szCs w:val="24"/>
        </w:rPr>
        <w:t xml:space="preserve">Направления работы </w:t>
      </w:r>
      <w:r w:rsidR="00540079">
        <w:rPr>
          <w:sz w:val="24"/>
          <w:szCs w:val="24"/>
        </w:rPr>
        <w:t>Ш</w:t>
      </w:r>
      <w:bookmarkStart w:id="8" w:name="_GoBack"/>
      <w:bookmarkEnd w:id="8"/>
      <w:r w:rsidRPr="00F672E9">
        <w:rPr>
          <w:sz w:val="24"/>
          <w:szCs w:val="24"/>
        </w:rPr>
        <w:t xml:space="preserve">МО учителей начальных классов </w:t>
      </w:r>
    </w:p>
    <w:p w:rsidR="002273BA" w:rsidRPr="00F672E9" w:rsidRDefault="002273BA" w:rsidP="00F672E9">
      <w:pPr>
        <w:pStyle w:val="241"/>
        <w:tabs>
          <w:tab w:val="left" w:pos="0"/>
        </w:tabs>
        <w:spacing w:line="240" w:lineRule="auto"/>
        <w:ind w:right="20" w:firstLine="669"/>
        <w:jc w:val="center"/>
        <w:rPr>
          <w:sz w:val="24"/>
          <w:szCs w:val="24"/>
        </w:rPr>
      </w:pPr>
      <w:r w:rsidRPr="00F672E9">
        <w:rPr>
          <w:sz w:val="24"/>
          <w:szCs w:val="24"/>
        </w:rPr>
        <w:t>на 202</w:t>
      </w:r>
      <w:r w:rsidR="00DA79FA">
        <w:rPr>
          <w:sz w:val="24"/>
          <w:szCs w:val="24"/>
        </w:rPr>
        <w:t>3</w:t>
      </w:r>
      <w:r w:rsidRPr="00F672E9">
        <w:rPr>
          <w:sz w:val="24"/>
          <w:szCs w:val="24"/>
        </w:rPr>
        <w:t>-202</w:t>
      </w:r>
      <w:r w:rsidR="00DA79FA">
        <w:rPr>
          <w:sz w:val="24"/>
          <w:szCs w:val="24"/>
        </w:rPr>
        <w:t>4</w:t>
      </w:r>
      <w:r w:rsidRPr="00F672E9">
        <w:rPr>
          <w:sz w:val="24"/>
          <w:szCs w:val="24"/>
        </w:rPr>
        <w:t xml:space="preserve"> учебный год:</w:t>
      </w:r>
    </w:p>
    <w:p w:rsidR="002273BA" w:rsidRPr="00F672E9" w:rsidRDefault="002273BA" w:rsidP="00F672E9">
      <w:pPr>
        <w:pStyle w:val="241"/>
        <w:tabs>
          <w:tab w:val="left" w:pos="0"/>
        </w:tabs>
        <w:spacing w:line="240" w:lineRule="auto"/>
        <w:ind w:right="20" w:firstLine="669"/>
        <w:rPr>
          <w:sz w:val="24"/>
          <w:szCs w:val="24"/>
        </w:rPr>
      </w:pPr>
      <w:r w:rsidRPr="00F672E9">
        <w:rPr>
          <w:rStyle w:val="240"/>
          <w:sz w:val="24"/>
          <w:szCs w:val="24"/>
        </w:rPr>
        <w:t xml:space="preserve">1. </w:t>
      </w:r>
      <w:r w:rsidRPr="00F672E9">
        <w:rPr>
          <w:rStyle w:val="2410"/>
          <w:sz w:val="24"/>
          <w:szCs w:val="24"/>
          <w:u w:val="none"/>
        </w:rPr>
        <w:t>Организационная работа ШМО:</w:t>
      </w:r>
      <w:bookmarkEnd w:id="7"/>
    </w:p>
    <w:p w:rsidR="002273BA" w:rsidRPr="00F672E9" w:rsidRDefault="002273BA" w:rsidP="00F672E9">
      <w:pPr>
        <w:pStyle w:val="321"/>
        <w:numPr>
          <w:ilvl w:val="0"/>
          <w:numId w:val="18"/>
        </w:numPr>
        <w:tabs>
          <w:tab w:val="left" w:pos="0"/>
        </w:tabs>
        <w:spacing w:line="240" w:lineRule="auto"/>
        <w:ind w:firstLine="669"/>
        <w:jc w:val="both"/>
        <w:rPr>
          <w:sz w:val="24"/>
          <w:szCs w:val="24"/>
        </w:rPr>
      </w:pPr>
      <w:bookmarkStart w:id="9" w:name="bookmark10"/>
      <w:r w:rsidRPr="00F672E9">
        <w:rPr>
          <w:sz w:val="24"/>
          <w:szCs w:val="24"/>
        </w:rPr>
        <w:t>Организация олимпиад, конкурсов, конференций;</w:t>
      </w:r>
      <w:bookmarkEnd w:id="9"/>
    </w:p>
    <w:p w:rsidR="002273BA" w:rsidRDefault="002273BA" w:rsidP="00F672E9">
      <w:pPr>
        <w:pStyle w:val="131"/>
        <w:numPr>
          <w:ilvl w:val="0"/>
          <w:numId w:val="18"/>
        </w:numPr>
        <w:tabs>
          <w:tab w:val="left" w:pos="0"/>
        </w:tabs>
        <w:spacing w:line="240" w:lineRule="auto"/>
        <w:ind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Организация курсовой подготовки членов ШМО.</w:t>
      </w:r>
    </w:p>
    <w:p w:rsidR="006B6FFB" w:rsidRPr="00F672E9" w:rsidRDefault="006B6FFB" w:rsidP="006B6FFB">
      <w:pPr>
        <w:pStyle w:val="131"/>
        <w:tabs>
          <w:tab w:val="left" w:pos="0"/>
        </w:tabs>
        <w:spacing w:line="240" w:lineRule="auto"/>
        <w:ind w:left="669"/>
        <w:jc w:val="both"/>
        <w:rPr>
          <w:sz w:val="24"/>
          <w:szCs w:val="24"/>
        </w:rPr>
      </w:pPr>
    </w:p>
    <w:p w:rsidR="002273BA" w:rsidRPr="00F672E9" w:rsidRDefault="002273BA" w:rsidP="00F672E9">
      <w:pPr>
        <w:pStyle w:val="131"/>
        <w:numPr>
          <w:ilvl w:val="1"/>
          <w:numId w:val="4"/>
        </w:numPr>
        <w:tabs>
          <w:tab w:val="left" w:pos="0"/>
          <w:tab w:val="left" w:pos="462"/>
        </w:tabs>
        <w:spacing w:line="240" w:lineRule="auto"/>
        <w:ind w:firstLine="669"/>
        <w:jc w:val="both"/>
        <w:rPr>
          <w:sz w:val="24"/>
          <w:szCs w:val="24"/>
        </w:rPr>
      </w:pPr>
      <w:r w:rsidRPr="00F672E9">
        <w:rPr>
          <w:rStyle w:val="132"/>
          <w:sz w:val="24"/>
          <w:szCs w:val="24"/>
          <w:u w:val="none"/>
        </w:rPr>
        <w:t>Информационная работа ШМО:</w:t>
      </w:r>
    </w:p>
    <w:p w:rsidR="002273BA" w:rsidRPr="00F672E9" w:rsidRDefault="002273BA" w:rsidP="00F672E9">
      <w:pPr>
        <w:pStyle w:val="131"/>
        <w:numPr>
          <w:ilvl w:val="0"/>
          <w:numId w:val="19"/>
        </w:numPr>
        <w:tabs>
          <w:tab w:val="left" w:pos="0"/>
        </w:tabs>
        <w:spacing w:line="240" w:lineRule="auto"/>
        <w:ind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Изучение нормативных документов;</w:t>
      </w:r>
    </w:p>
    <w:p w:rsidR="002273BA" w:rsidRPr="00F672E9" w:rsidRDefault="002273BA" w:rsidP="00F672E9">
      <w:pPr>
        <w:pStyle w:val="131"/>
        <w:numPr>
          <w:ilvl w:val="0"/>
          <w:numId w:val="19"/>
        </w:numPr>
        <w:tabs>
          <w:tab w:val="left" w:pos="0"/>
        </w:tabs>
        <w:spacing w:line="240" w:lineRule="auto"/>
        <w:ind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Изучение новинок психолого-педагогической и методической литературы, наибо</w:t>
      </w:r>
      <w:r w:rsidRPr="00F672E9">
        <w:rPr>
          <w:sz w:val="24"/>
          <w:szCs w:val="24"/>
        </w:rPr>
        <w:softHyphen/>
        <w:t>лее ценного педагогического опыта;</w:t>
      </w:r>
    </w:p>
    <w:p w:rsidR="002273BA" w:rsidRPr="00F672E9" w:rsidRDefault="002273BA" w:rsidP="00F672E9">
      <w:pPr>
        <w:pStyle w:val="131"/>
        <w:numPr>
          <w:ilvl w:val="0"/>
          <w:numId w:val="19"/>
        </w:numPr>
        <w:tabs>
          <w:tab w:val="left" w:pos="0"/>
        </w:tabs>
        <w:spacing w:line="240" w:lineRule="auto"/>
        <w:ind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Изучение новых педагогических технологий;</w:t>
      </w:r>
    </w:p>
    <w:p w:rsidR="002273BA" w:rsidRPr="00F672E9" w:rsidRDefault="002273BA" w:rsidP="00F672E9">
      <w:pPr>
        <w:pStyle w:val="131"/>
        <w:numPr>
          <w:ilvl w:val="0"/>
          <w:numId w:val="19"/>
        </w:numPr>
        <w:tabs>
          <w:tab w:val="left" w:pos="0"/>
        </w:tabs>
        <w:spacing w:line="240" w:lineRule="auto"/>
        <w:ind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Формирование банков данных по различным направлениям деятельности;</w:t>
      </w:r>
    </w:p>
    <w:p w:rsidR="002273BA" w:rsidRDefault="002273BA" w:rsidP="00F672E9">
      <w:pPr>
        <w:pStyle w:val="131"/>
        <w:numPr>
          <w:ilvl w:val="0"/>
          <w:numId w:val="19"/>
        </w:numPr>
        <w:tabs>
          <w:tab w:val="left" w:pos="0"/>
        </w:tabs>
        <w:spacing w:line="240" w:lineRule="auto"/>
        <w:ind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Информационная работа с родителями, учащимися.</w:t>
      </w:r>
    </w:p>
    <w:p w:rsidR="006B6FFB" w:rsidRPr="00F672E9" w:rsidRDefault="006B6FFB" w:rsidP="006B6FFB">
      <w:pPr>
        <w:pStyle w:val="131"/>
        <w:tabs>
          <w:tab w:val="left" w:pos="0"/>
        </w:tabs>
        <w:spacing w:line="240" w:lineRule="auto"/>
        <w:ind w:left="669"/>
        <w:jc w:val="both"/>
        <w:rPr>
          <w:sz w:val="24"/>
          <w:szCs w:val="24"/>
        </w:rPr>
      </w:pPr>
    </w:p>
    <w:p w:rsidR="002273BA" w:rsidRPr="00F672E9" w:rsidRDefault="002273BA" w:rsidP="00F672E9">
      <w:pPr>
        <w:pStyle w:val="131"/>
        <w:numPr>
          <w:ilvl w:val="0"/>
          <w:numId w:val="7"/>
        </w:numPr>
        <w:tabs>
          <w:tab w:val="left" w:pos="0"/>
          <w:tab w:val="left" w:pos="458"/>
        </w:tabs>
        <w:spacing w:line="240" w:lineRule="auto"/>
        <w:ind w:firstLine="669"/>
        <w:jc w:val="both"/>
        <w:rPr>
          <w:sz w:val="24"/>
          <w:szCs w:val="24"/>
        </w:rPr>
      </w:pPr>
      <w:r w:rsidRPr="00F672E9">
        <w:rPr>
          <w:rStyle w:val="132"/>
          <w:sz w:val="24"/>
          <w:szCs w:val="24"/>
          <w:u w:val="none"/>
        </w:rPr>
        <w:t>Методическая (научно-методическая) работа ШМО:</w:t>
      </w:r>
    </w:p>
    <w:p w:rsidR="002273BA" w:rsidRPr="00F672E9" w:rsidRDefault="002273BA" w:rsidP="00F672E9">
      <w:pPr>
        <w:pStyle w:val="131"/>
        <w:numPr>
          <w:ilvl w:val="0"/>
          <w:numId w:val="20"/>
        </w:num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Заседания ШМО;</w:t>
      </w:r>
    </w:p>
    <w:p w:rsidR="002273BA" w:rsidRPr="00F672E9" w:rsidRDefault="002273BA" w:rsidP="00F672E9">
      <w:pPr>
        <w:pStyle w:val="131"/>
        <w:numPr>
          <w:ilvl w:val="0"/>
          <w:numId w:val="20"/>
        </w:num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Оказание помощи в разработке адаптивных и авторских учебных программ;</w:t>
      </w:r>
    </w:p>
    <w:p w:rsidR="002273BA" w:rsidRPr="00F672E9" w:rsidRDefault="002273BA" w:rsidP="00F672E9">
      <w:pPr>
        <w:pStyle w:val="131"/>
        <w:numPr>
          <w:ilvl w:val="0"/>
          <w:numId w:val="20"/>
        </w:num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Работа с актуальным педагогическим опытом;</w:t>
      </w:r>
    </w:p>
    <w:p w:rsidR="002273BA" w:rsidRPr="00F672E9" w:rsidRDefault="002273BA" w:rsidP="00F672E9">
      <w:pPr>
        <w:pStyle w:val="131"/>
        <w:numPr>
          <w:ilvl w:val="0"/>
          <w:numId w:val="20"/>
        </w:num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Проведение предметной недели;</w:t>
      </w:r>
    </w:p>
    <w:p w:rsidR="002273BA" w:rsidRPr="00F672E9" w:rsidRDefault="002273BA" w:rsidP="00F672E9">
      <w:pPr>
        <w:pStyle w:val="131"/>
        <w:numPr>
          <w:ilvl w:val="0"/>
          <w:numId w:val="20"/>
        </w:num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Открытые уроки педагогов ШМО;</w:t>
      </w:r>
    </w:p>
    <w:p w:rsidR="002273BA" w:rsidRPr="00F672E9" w:rsidRDefault="002273BA" w:rsidP="00F672E9">
      <w:pPr>
        <w:pStyle w:val="131"/>
        <w:numPr>
          <w:ilvl w:val="0"/>
          <w:numId w:val="20"/>
        </w:num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Подготовка методических рекомендаций;</w:t>
      </w:r>
    </w:p>
    <w:p w:rsidR="002273BA" w:rsidRPr="00F672E9" w:rsidRDefault="002273BA" w:rsidP="00F672E9">
      <w:pPr>
        <w:pStyle w:val="131"/>
        <w:numPr>
          <w:ilvl w:val="0"/>
          <w:numId w:val="20"/>
        </w:num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Подготовка статей к публикациям;</w:t>
      </w:r>
    </w:p>
    <w:p w:rsidR="002273BA" w:rsidRDefault="002273BA" w:rsidP="00F672E9">
      <w:pPr>
        <w:pStyle w:val="131"/>
        <w:numPr>
          <w:ilvl w:val="0"/>
          <w:numId w:val="20"/>
        </w:num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Апробация современных педагогических технологий.</w:t>
      </w:r>
    </w:p>
    <w:p w:rsidR="006B6FFB" w:rsidRPr="00F672E9" w:rsidRDefault="006B6FFB" w:rsidP="006B6FFB">
      <w:pPr>
        <w:pStyle w:val="131"/>
        <w:tabs>
          <w:tab w:val="left" w:pos="0"/>
        </w:tabs>
        <w:spacing w:line="240" w:lineRule="auto"/>
        <w:ind w:left="709"/>
        <w:jc w:val="both"/>
        <w:rPr>
          <w:sz w:val="24"/>
          <w:szCs w:val="24"/>
        </w:rPr>
      </w:pPr>
    </w:p>
    <w:p w:rsidR="002273BA" w:rsidRPr="00F672E9" w:rsidRDefault="002273BA" w:rsidP="00F672E9">
      <w:pPr>
        <w:pStyle w:val="131"/>
        <w:numPr>
          <w:ilvl w:val="0"/>
          <w:numId w:val="7"/>
        </w:numPr>
        <w:tabs>
          <w:tab w:val="left" w:pos="0"/>
          <w:tab w:val="left" w:pos="467"/>
        </w:tabs>
        <w:spacing w:line="240" w:lineRule="auto"/>
        <w:ind w:firstLine="669"/>
        <w:jc w:val="both"/>
        <w:rPr>
          <w:sz w:val="24"/>
          <w:szCs w:val="24"/>
        </w:rPr>
      </w:pPr>
      <w:proofErr w:type="spellStart"/>
      <w:r w:rsidRPr="00F672E9">
        <w:rPr>
          <w:rStyle w:val="132"/>
          <w:sz w:val="24"/>
          <w:szCs w:val="24"/>
          <w:u w:val="none"/>
        </w:rPr>
        <w:t>Диагностико</w:t>
      </w:r>
      <w:proofErr w:type="spellEnd"/>
      <w:r w:rsidRPr="00F672E9">
        <w:rPr>
          <w:rStyle w:val="132"/>
          <w:sz w:val="24"/>
          <w:szCs w:val="24"/>
          <w:u w:val="none"/>
        </w:rPr>
        <w:t>-аналитическая деятельность</w:t>
      </w:r>
      <w:r w:rsidRPr="00F672E9">
        <w:rPr>
          <w:sz w:val="24"/>
          <w:szCs w:val="24"/>
        </w:rPr>
        <w:t>:</w:t>
      </w:r>
    </w:p>
    <w:p w:rsidR="002273BA" w:rsidRPr="00F672E9" w:rsidRDefault="002273BA" w:rsidP="00F672E9">
      <w:pPr>
        <w:pStyle w:val="131"/>
        <w:numPr>
          <w:ilvl w:val="0"/>
          <w:numId w:val="21"/>
        </w:numPr>
        <w:tabs>
          <w:tab w:val="left" w:pos="0"/>
        </w:tabs>
        <w:spacing w:line="240" w:lineRule="auto"/>
        <w:ind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Изучение затруднений педагогов ШМО;</w:t>
      </w:r>
    </w:p>
    <w:p w:rsidR="002273BA" w:rsidRPr="00F672E9" w:rsidRDefault="002273BA" w:rsidP="00F672E9">
      <w:pPr>
        <w:pStyle w:val="131"/>
        <w:numPr>
          <w:ilvl w:val="0"/>
          <w:numId w:val="21"/>
        </w:numPr>
        <w:tabs>
          <w:tab w:val="left" w:pos="0"/>
        </w:tabs>
        <w:spacing w:line="240" w:lineRule="auto"/>
        <w:ind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Анализ уровня обученности учащихся (по результатам контрольных работ, итого</w:t>
      </w:r>
      <w:r w:rsidRPr="00F672E9">
        <w:rPr>
          <w:sz w:val="24"/>
          <w:szCs w:val="24"/>
        </w:rPr>
        <w:softHyphen/>
        <w:t>вых оценок, промежуточной аттестации, результатам ВПР);</w:t>
      </w:r>
    </w:p>
    <w:p w:rsidR="001F2172" w:rsidRPr="00F672E9" w:rsidRDefault="001F2172" w:rsidP="00F672E9">
      <w:pPr>
        <w:pStyle w:val="131"/>
        <w:numPr>
          <w:ilvl w:val="0"/>
          <w:numId w:val="21"/>
        </w:numPr>
        <w:tabs>
          <w:tab w:val="left" w:pos="0"/>
        </w:tabs>
        <w:spacing w:line="240" w:lineRule="auto"/>
        <w:ind w:firstLine="669"/>
        <w:jc w:val="both"/>
        <w:rPr>
          <w:sz w:val="24"/>
          <w:szCs w:val="24"/>
        </w:rPr>
      </w:pPr>
      <w:r w:rsidRPr="00F672E9">
        <w:rPr>
          <w:color w:val="000000"/>
          <w:sz w:val="24"/>
          <w:szCs w:val="24"/>
        </w:rPr>
        <w:t>Рассмотрение  и проведение детального  анализа количественных, качественных результатов ВПР 202</w:t>
      </w:r>
      <w:r w:rsidR="006B6FFB">
        <w:rPr>
          <w:color w:val="000000"/>
          <w:sz w:val="24"/>
          <w:szCs w:val="24"/>
        </w:rPr>
        <w:t>2</w:t>
      </w:r>
      <w:r w:rsidRPr="00F672E9">
        <w:rPr>
          <w:color w:val="000000"/>
          <w:sz w:val="24"/>
          <w:szCs w:val="24"/>
        </w:rPr>
        <w:t xml:space="preserve"> года</w:t>
      </w:r>
    </w:p>
    <w:p w:rsidR="00F672E9" w:rsidRDefault="00F672E9" w:rsidP="00F672E9">
      <w:pPr>
        <w:pStyle w:val="21"/>
        <w:tabs>
          <w:tab w:val="left" w:pos="0"/>
        </w:tabs>
        <w:spacing w:line="240" w:lineRule="auto"/>
        <w:ind w:firstLine="669"/>
        <w:jc w:val="both"/>
        <w:rPr>
          <w:sz w:val="24"/>
          <w:szCs w:val="24"/>
        </w:rPr>
      </w:pPr>
      <w:bookmarkStart w:id="10" w:name="bookmark12"/>
    </w:p>
    <w:p w:rsidR="002273BA" w:rsidRPr="00F672E9" w:rsidRDefault="002273BA" w:rsidP="00F672E9">
      <w:pPr>
        <w:pStyle w:val="21"/>
        <w:tabs>
          <w:tab w:val="left" w:pos="0"/>
        </w:tabs>
        <w:spacing w:line="240" w:lineRule="auto"/>
        <w:ind w:firstLine="669"/>
        <w:jc w:val="center"/>
        <w:rPr>
          <w:sz w:val="24"/>
          <w:szCs w:val="24"/>
        </w:rPr>
      </w:pPr>
      <w:r w:rsidRPr="00F672E9">
        <w:rPr>
          <w:sz w:val="24"/>
          <w:szCs w:val="24"/>
        </w:rPr>
        <w:t>Формы методической работы:</w:t>
      </w:r>
      <w:bookmarkEnd w:id="10"/>
    </w:p>
    <w:p w:rsidR="002273BA" w:rsidRPr="00F672E9" w:rsidRDefault="002273BA" w:rsidP="00F672E9">
      <w:pPr>
        <w:pStyle w:val="131"/>
        <w:numPr>
          <w:ilvl w:val="0"/>
          <w:numId w:val="22"/>
        </w:numPr>
        <w:tabs>
          <w:tab w:val="left" w:pos="0"/>
        </w:tabs>
        <w:spacing w:line="240" w:lineRule="auto"/>
        <w:ind w:left="0"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открытые уроки и внеклассные мероприятия;</w:t>
      </w:r>
    </w:p>
    <w:p w:rsidR="002273BA" w:rsidRPr="00F672E9" w:rsidRDefault="002273BA" w:rsidP="00F672E9">
      <w:pPr>
        <w:pStyle w:val="131"/>
        <w:numPr>
          <w:ilvl w:val="0"/>
          <w:numId w:val="22"/>
        </w:numPr>
        <w:tabs>
          <w:tab w:val="left" w:pos="0"/>
        </w:tabs>
        <w:spacing w:line="240" w:lineRule="auto"/>
        <w:ind w:left="0"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творческие группы;</w:t>
      </w:r>
    </w:p>
    <w:p w:rsidR="002273BA" w:rsidRPr="00F672E9" w:rsidRDefault="002273BA" w:rsidP="00F672E9">
      <w:pPr>
        <w:pStyle w:val="131"/>
        <w:numPr>
          <w:ilvl w:val="0"/>
          <w:numId w:val="22"/>
        </w:numPr>
        <w:tabs>
          <w:tab w:val="left" w:pos="0"/>
        </w:tabs>
        <w:spacing w:line="240" w:lineRule="auto"/>
        <w:ind w:left="0" w:right="600"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круглые столы, семинары, педагогические мастерские, мастер-классы, презентация опыта;</w:t>
      </w:r>
    </w:p>
    <w:p w:rsidR="002273BA" w:rsidRPr="00F672E9" w:rsidRDefault="002273BA" w:rsidP="00F672E9">
      <w:pPr>
        <w:pStyle w:val="131"/>
        <w:numPr>
          <w:ilvl w:val="0"/>
          <w:numId w:val="22"/>
        </w:numPr>
        <w:tabs>
          <w:tab w:val="left" w:pos="0"/>
        </w:tabs>
        <w:spacing w:line="240" w:lineRule="auto"/>
        <w:ind w:left="0" w:firstLine="669"/>
        <w:jc w:val="both"/>
        <w:rPr>
          <w:sz w:val="24"/>
          <w:szCs w:val="24"/>
        </w:rPr>
      </w:pPr>
      <w:r w:rsidRPr="00F672E9">
        <w:rPr>
          <w:sz w:val="24"/>
          <w:szCs w:val="24"/>
        </w:rPr>
        <w:t>индивидуальные консультации с учителями-предметниками;</w:t>
      </w:r>
    </w:p>
    <w:p w:rsidR="002273BA" w:rsidRPr="00F672E9" w:rsidRDefault="002273BA" w:rsidP="00F672E9">
      <w:pPr>
        <w:pStyle w:val="Default"/>
        <w:numPr>
          <w:ilvl w:val="0"/>
          <w:numId w:val="22"/>
        </w:numPr>
        <w:tabs>
          <w:tab w:val="left" w:pos="0"/>
        </w:tabs>
        <w:ind w:left="0" w:firstLine="669"/>
        <w:jc w:val="both"/>
      </w:pPr>
      <w:r w:rsidRPr="00F672E9">
        <w:t>целевые и взаимные посещения уроков с последующим обсуждением их результатов.</w:t>
      </w:r>
    </w:p>
    <w:p w:rsidR="009614DC" w:rsidRDefault="009614DC" w:rsidP="00F672E9">
      <w:pPr>
        <w:ind w:firstLine="709"/>
        <w:jc w:val="center"/>
        <w:rPr>
          <w:b/>
          <w:shadow/>
        </w:rPr>
      </w:pPr>
    </w:p>
    <w:p w:rsidR="00464F14" w:rsidRPr="00633A92" w:rsidRDefault="00464F14" w:rsidP="00F672E9">
      <w:pPr>
        <w:ind w:firstLine="709"/>
        <w:jc w:val="center"/>
        <w:rPr>
          <w:b/>
        </w:rPr>
      </w:pPr>
      <w:r w:rsidRPr="00633A92">
        <w:rPr>
          <w:b/>
          <w:shadow/>
        </w:rPr>
        <w:t>КАДРОВЫЙ ПОТЕНЦИАЛ</w:t>
      </w:r>
      <w:r w:rsidRPr="00633A92">
        <w:rPr>
          <w:b/>
          <w:shadow/>
          <w:color w:val="4F81BD"/>
        </w:rPr>
        <w:t xml:space="preserve"> </w:t>
      </w:r>
      <w:r w:rsidRPr="00633A92">
        <w:rPr>
          <w:b/>
          <w:shadow/>
          <w:color w:val="4F81BD"/>
        </w:rPr>
        <w:br/>
      </w:r>
      <w:r w:rsidRPr="00633A92">
        <w:rPr>
          <w:b/>
        </w:rPr>
        <w:t>школьного методического   объединения</w:t>
      </w:r>
    </w:p>
    <w:p w:rsidR="00464F14" w:rsidRPr="00633A92" w:rsidRDefault="00464F14" w:rsidP="00F672E9">
      <w:pPr>
        <w:jc w:val="center"/>
        <w:rPr>
          <w:b/>
        </w:rPr>
      </w:pPr>
      <w:r w:rsidRPr="00633A92">
        <w:rPr>
          <w:b/>
        </w:rPr>
        <w:t>учителей начальных классов</w:t>
      </w:r>
    </w:p>
    <w:p w:rsidR="00464F14" w:rsidRPr="003D0AF5" w:rsidRDefault="00464F14" w:rsidP="00464F14">
      <w:pPr>
        <w:rPr>
          <w:rFonts w:ascii="Baskerville Old Face" w:hAnsi="Baskerville Old Fac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701"/>
        <w:gridCol w:w="1560"/>
        <w:gridCol w:w="992"/>
        <w:gridCol w:w="1134"/>
        <w:gridCol w:w="1275"/>
      </w:tblGrid>
      <w:tr w:rsidR="00464F14" w:rsidRPr="00162656" w:rsidTr="000E0F32">
        <w:trPr>
          <w:trHeight w:val="443"/>
          <w:jc w:val="center"/>
        </w:trPr>
        <w:tc>
          <w:tcPr>
            <w:tcW w:w="2977" w:type="dxa"/>
          </w:tcPr>
          <w:p w:rsidR="00464F14" w:rsidRPr="00162656" w:rsidRDefault="00464F14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>Ф.И.О. учителя</w:t>
            </w:r>
          </w:p>
        </w:tc>
        <w:tc>
          <w:tcPr>
            <w:tcW w:w="1701" w:type="dxa"/>
          </w:tcPr>
          <w:p w:rsidR="00464F14" w:rsidRPr="00162656" w:rsidRDefault="00633A92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</w:t>
            </w:r>
            <w:r w:rsidR="00464F14" w:rsidRPr="00162656">
              <w:rPr>
                <w:b/>
                <w:color w:val="000000"/>
                <w:spacing w:val="2"/>
              </w:rPr>
              <w:t>бразование</w:t>
            </w:r>
          </w:p>
        </w:tc>
        <w:tc>
          <w:tcPr>
            <w:tcW w:w="1560" w:type="dxa"/>
          </w:tcPr>
          <w:p w:rsidR="00464F14" w:rsidRPr="00162656" w:rsidRDefault="00633A92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</w:t>
            </w:r>
            <w:r w:rsidR="00464F14" w:rsidRPr="00162656">
              <w:rPr>
                <w:b/>
                <w:color w:val="000000"/>
                <w:spacing w:val="2"/>
              </w:rPr>
              <w:t>атегория</w:t>
            </w:r>
          </w:p>
        </w:tc>
        <w:tc>
          <w:tcPr>
            <w:tcW w:w="992" w:type="dxa"/>
          </w:tcPr>
          <w:p w:rsidR="00464F14" w:rsidRPr="00162656" w:rsidRDefault="00633A92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</w:t>
            </w:r>
            <w:r w:rsidR="00464F14" w:rsidRPr="00162656">
              <w:rPr>
                <w:b/>
                <w:color w:val="000000"/>
                <w:spacing w:val="2"/>
              </w:rPr>
              <w:t>таж</w:t>
            </w:r>
          </w:p>
        </w:tc>
        <w:tc>
          <w:tcPr>
            <w:tcW w:w="1134" w:type="dxa"/>
          </w:tcPr>
          <w:p w:rsidR="00464F14" w:rsidRPr="00162656" w:rsidRDefault="00633A92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</w:t>
            </w:r>
            <w:r w:rsidR="00464F14" w:rsidRPr="00162656">
              <w:rPr>
                <w:b/>
                <w:color w:val="000000"/>
                <w:spacing w:val="2"/>
              </w:rPr>
              <w:t>ласс</w:t>
            </w:r>
          </w:p>
        </w:tc>
        <w:tc>
          <w:tcPr>
            <w:tcW w:w="1275" w:type="dxa"/>
          </w:tcPr>
          <w:p w:rsidR="00464F14" w:rsidRPr="00162656" w:rsidRDefault="00464F14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>УМК</w:t>
            </w:r>
          </w:p>
        </w:tc>
      </w:tr>
      <w:tr w:rsidR="00DA79FA" w:rsidRPr="00162656" w:rsidTr="000E0F32">
        <w:trPr>
          <w:trHeight w:val="443"/>
          <w:jc w:val="center"/>
        </w:trPr>
        <w:tc>
          <w:tcPr>
            <w:tcW w:w="2977" w:type="dxa"/>
          </w:tcPr>
          <w:p w:rsidR="00DA79FA" w:rsidRPr="00633A92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 xml:space="preserve">Угарина </w:t>
            </w:r>
          </w:p>
          <w:p w:rsidR="00DA79FA" w:rsidRPr="00633A92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Елена Васильевна</w:t>
            </w:r>
          </w:p>
        </w:tc>
        <w:tc>
          <w:tcPr>
            <w:tcW w:w="1701" w:type="dxa"/>
          </w:tcPr>
          <w:p w:rsidR="00DA79FA" w:rsidRPr="00633A92" w:rsidRDefault="00DA79FA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высшее</w:t>
            </w:r>
          </w:p>
        </w:tc>
        <w:tc>
          <w:tcPr>
            <w:tcW w:w="1560" w:type="dxa"/>
          </w:tcPr>
          <w:p w:rsidR="00DA79FA" w:rsidRPr="00633A92" w:rsidRDefault="00DA79FA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первая</w:t>
            </w:r>
          </w:p>
        </w:tc>
        <w:tc>
          <w:tcPr>
            <w:tcW w:w="992" w:type="dxa"/>
          </w:tcPr>
          <w:p w:rsidR="00DA79FA" w:rsidRPr="00633A92" w:rsidRDefault="00DA79FA" w:rsidP="00DA79F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  <w:r w:rsidRPr="00633A92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года</w:t>
            </w:r>
          </w:p>
        </w:tc>
        <w:tc>
          <w:tcPr>
            <w:tcW w:w="1134" w:type="dxa"/>
          </w:tcPr>
          <w:p w:rsidR="00DA79FA" w:rsidRPr="00633A92" w:rsidRDefault="00DA79FA" w:rsidP="00774757">
            <w:pPr>
              <w:tabs>
                <w:tab w:val="left" w:pos="18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275" w:type="dxa"/>
            <w:vMerge w:val="restart"/>
          </w:tcPr>
          <w:p w:rsidR="00DA79FA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</w:p>
          <w:p w:rsidR="00DA79FA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</w:rPr>
              <w:t>«Школа России»</w:t>
            </w:r>
          </w:p>
          <w:p w:rsidR="00DA79FA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</w:p>
          <w:p w:rsidR="00DA79FA" w:rsidRPr="00105039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</w:p>
        </w:tc>
      </w:tr>
      <w:tr w:rsidR="00DA79FA" w:rsidRPr="00162656" w:rsidTr="000E0F32">
        <w:trPr>
          <w:trHeight w:val="443"/>
          <w:jc w:val="center"/>
        </w:trPr>
        <w:tc>
          <w:tcPr>
            <w:tcW w:w="2977" w:type="dxa"/>
          </w:tcPr>
          <w:p w:rsidR="00DA79FA" w:rsidRPr="00633A92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 xml:space="preserve">Сандрейкина </w:t>
            </w:r>
          </w:p>
          <w:p w:rsidR="00DA79FA" w:rsidRPr="00633A92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Елена Михайловна</w:t>
            </w:r>
          </w:p>
        </w:tc>
        <w:tc>
          <w:tcPr>
            <w:tcW w:w="1701" w:type="dxa"/>
          </w:tcPr>
          <w:p w:rsidR="00DA79FA" w:rsidRPr="00633A92" w:rsidRDefault="00DA79FA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высшее</w:t>
            </w:r>
          </w:p>
        </w:tc>
        <w:tc>
          <w:tcPr>
            <w:tcW w:w="1560" w:type="dxa"/>
          </w:tcPr>
          <w:p w:rsidR="00DA79FA" w:rsidRPr="00633A92" w:rsidRDefault="00DA79FA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высшая</w:t>
            </w:r>
          </w:p>
        </w:tc>
        <w:tc>
          <w:tcPr>
            <w:tcW w:w="992" w:type="dxa"/>
          </w:tcPr>
          <w:p w:rsidR="00DA79FA" w:rsidRPr="00633A92" w:rsidRDefault="00DA79FA" w:rsidP="00DA79F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36</w:t>
            </w:r>
            <w:r w:rsidRPr="00633A92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лет</w:t>
            </w:r>
          </w:p>
        </w:tc>
        <w:tc>
          <w:tcPr>
            <w:tcW w:w="1134" w:type="dxa"/>
          </w:tcPr>
          <w:p w:rsidR="00DA79FA" w:rsidRPr="00633A92" w:rsidRDefault="00DA79FA" w:rsidP="00774757">
            <w:pPr>
              <w:tabs>
                <w:tab w:val="left" w:pos="18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275" w:type="dxa"/>
            <w:vMerge/>
          </w:tcPr>
          <w:p w:rsidR="00DA79FA" w:rsidRPr="00162656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</w:p>
        </w:tc>
      </w:tr>
      <w:tr w:rsidR="00DA79FA" w:rsidRPr="00162656" w:rsidTr="000E0F32">
        <w:trPr>
          <w:trHeight w:val="351"/>
          <w:jc w:val="center"/>
        </w:trPr>
        <w:tc>
          <w:tcPr>
            <w:tcW w:w="2977" w:type="dxa"/>
          </w:tcPr>
          <w:p w:rsidR="00DA79FA" w:rsidRPr="00633A92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Ермолаева</w:t>
            </w:r>
          </w:p>
          <w:p w:rsidR="00DA79FA" w:rsidRPr="00633A92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Наталия Валентиновна</w:t>
            </w:r>
          </w:p>
        </w:tc>
        <w:tc>
          <w:tcPr>
            <w:tcW w:w="1701" w:type="dxa"/>
          </w:tcPr>
          <w:p w:rsidR="00DA79FA" w:rsidRPr="00633A92" w:rsidRDefault="00DA79FA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высшее</w:t>
            </w:r>
          </w:p>
        </w:tc>
        <w:tc>
          <w:tcPr>
            <w:tcW w:w="1560" w:type="dxa"/>
          </w:tcPr>
          <w:p w:rsidR="00DA79FA" w:rsidRPr="00633A92" w:rsidRDefault="00DA79FA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высшая</w:t>
            </w:r>
          </w:p>
        </w:tc>
        <w:tc>
          <w:tcPr>
            <w:tcW w:w="992" w:type="dxa"/>
          </w:tcPr>
          <w:p w:rsidR="00DA79FA" w:rsidRPr="00633A92" w:rsidRDefault="00DA79FA" w:rsidP="00DA79F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</w:t>
            </w:r>
            <w:r w:rsidRPr="00633A92">
              <w:rPr>
                <w:color w:val="000000"/>
                <w:spacing w:val="2"/>
              </w:rPr>
              <w:t>лет</w:t>
            </w:r>
          </w:p>
        </w:tc>
        <w:tc>
          <w:tcPr>
            <w:tcW w:w="1134" w:type="dxa"/>
          </w:tcPr>
          <w:p w:rsidR="00DA79FA" w:rsidRPr="00633A92" w:rsidRDefault="00DA79FA" w:rsidP="00774757">
            <w:pPr>
              <w:tabs>
                <w:tab w:val="left" w:pos="18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275" w:type="dxa"/>
            <w:vMerge/>
          </w:tcPr>
          <w:p w:rsidR="00DA79FA" w:rsidRPr="00162656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</w:p>
        </w:tc>
      </w:tr>
      <w:tr w:rsidR="00DA79FA" w:rsidRPr="00162656" w:rsidTr="000E0F32">
        <w:trPr>
          <w:trHeight w:val="443"/>
          <w:jc w:val="center"/>
        </w:trPr>
        <w:tc>
          <w:tcPr>
            <w:tcW w:w="2977" w:type="dxa"/>
          </w:tcPr>
          <w:p w:rsidR="00DA79FA" w:rsidRPr="00633A92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Уркина</w:t>
            </w:r>
          </w:p>
          <w:p w:rsidR="00DA79FA" w:rsidRPr="00633A92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Наталия Васильевна</w:t>
            </w:r>
          </w:p>
        </w:tc>
        <w:tc>
          <w:tcPr>
            <w:tcW w:w="1701" w:type="dxa"/>
          </w:tcPr>
          <w:p w:rsidR="00DA79FA" w:rsidRPr="00633A92" w:rsidRDefault="00DA79FA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высшее</w:t>
            </w:r>
          </w:p>
        </w:tc>
        <w:tc>
          <w:tcPr>
            <w:tcW w:w="1560" w:type="dxa"/>
          </w:tcPr>
          <w:p w:rsidR="00DA79FA" w:rsidRPr="00633A92" w:rsidRDefault="00DA79FA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первая</w:t>
            </w:r>
          </w:p>
        </w:tc>
        <w:tc>
          <w:tcPr>
            <w:tcW w:w="992" w:type="dxa"/>
          </w:tcPr>
          <w:p w:rsidR="00DA79FA" w:rsidRPr="00633A92" w:rsidRDefault="00DA79FA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  <w:r w:rsidRPr="00633A92">
              <w:rPr>
                <w:color w:val="000000"/>
                <w:spacing w:val="2"/>
              </w:rPr>
              <w:t xml:space="preserve"> лет</w:t>
            </w:r>
          </w:p>
        </w:tc>
        <w:tc>
          <w:tcPr>
            <w:tcW w:w="1134" w:type="dxa"/>
          </w:tcPr>
          <w:p w:rsidR="00DA79FA" w:rsidRPr="00633A92" w:rsidRDefault="00DA79FA" w:rsidP="002273BA">
            <w:pPr>
              <w:tabs>
                <w:tab w:val="left" w:pos="18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1275" w:type="dxa"/>
            <w:vMerge/>
          </w:tcPr>
          <w:p w:rsidR="00DA79FA" w:rsidRPr="00162656" w:rsidRDefault="00DA79FA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</w:p>
        </w:tc>
      </w:tr>
      <w:tr w:rsidR="000E0F32" w:rsidRPr="00162656" w:rsidTr="000E0F32">
        <w:trPr>
          <w:trHeight w:val="443"/>
          <w:jc w:val="center"/>
        </w:trPr>
        <w:tc>
          <w:tcPr>
            <w:tcW w:w="2977" w:type="dxa"/>
          </w:tcPr>
          <w:p w:rsidR="000E0F32" w:rsidRPr="00633A92" w:rsidRDefault="000E0F32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Краснова Альбина Николаевна</w:t>
            </w:r>
          </w:p>
        </w:tc>
        <w:tc>
          <w:tcPr>
            <w:tcW w:w="1701" w:type="dxa"/>
          </w:tcPr>
          <w:p w:rsidR="000E0F32" w:rsidRPr="00633A92" w:rsidRDefault="000E0F32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высшее</w:t>
            </w:r>
          </w:p>
        </w:tc>
        <w:tc>
          <w:tcPr>
            <w:tcW w:w="1560" w:type="dxa"/>
          </w:tcPr>
          <w:p w:rsidR="000E0F32" w:rsidRPr="00633A92" w:rsidRDefault="000E0F32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первая</w:t>
            </w:r>
          </w:p>
        </w:tc>
        <w:tc>
          <w:tcPr>
            <w:tcW w:w="992" w:type="dxa"/>
          </w:tcPr>
          <w:p w:rsidR="000E0F32" w:rsidRDefault="000E0F32" w:rsidP="002273B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33 года</w:t>
            </w:r>
          </w:p>
        </w:tc>
        <w:tc>
          <w:tcPr>
            <w:tcW w:w="1134" w:type="dxa"/>
          </w:tcPr>
          <w:p w:rsidR="000E0F32" w:rsidRDefault="000E0F32" w:rsidP="002273BA">
            <w:pPr>
              <w:tabs>
                <w:tab w:val="left" w:pos="18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Подготовительная группа</w:t>
            </w:r>
          </w:p>
        </w:tc>
        <w:tc>
          <w:tcPr>
            <w:tcW w:w="1275" w:type="dxa"/>
          </w:tcPr>
          <w:p w:rsidR="000E0F32" w:rsidRPr="00162656" w:rsidRDefault="000E0F32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«От рождения до школы»</w:t>
            </w:r>
          </w:p>
        </w:tc>
      </w:tr>
    </w:tbl>
    <w:p w:rsidR="00464F14" w:rsidRDefault="00464F14" w:rsidP="00464F14"/>
    <w:p w:rsidR="00464F14" w:rsidRPr="00633A92" w:rsidRDefault="00464F14" w:rsidP="00464F14">
      <w:pPr>
        <w:jc w:val="center"/>
        <w:rPr>
          <w:b/>
          <w:shadow/>
        </w:rPr>
      </w:pPr>
      <w:r w:rsidRPr="00633A92">
        <w:rPr>
          <w:b/>
          <w:shadow/>
        </w:rPr>
        <w:t xml:space="preserve">Самообразование </w:t>
      </w:r>
    </w:p>
    <w:p w:rsidR="00464F14" w:rsidRDefault="00464F14" w:rsidP="00633A92">
      <w:pPr>
        <w:jc w:val="center"/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309"/>
      </w:tblGrid>
      <w:tr w:rsidR="00464F14" w:rsidRPr="00162656" w:rsidTr="00633A92">
        <w:trPr>
          <w:trHeight w:val="443"/>
          <w:jc w:val="center"/>
        </w:trPr>
        <w:tc>
          <w:tcPr>
            <w:tcW w:w="3261" w:type="dxa"/>
          </w:tcPr>
          <w:p w:rsidR="00464F14" w:rsidRPr="00162656" w:rsidRDefault="00464F14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>Ф.И.О. учителя</w:t>
            </w:r>
          </w:p>
        </w:tc>
        <w:tc>
          <w:tcPr>
            <w:tcW w:w="6309" w:type="dxa"/>
          </w:tcPr>
          <w:p w:rsidR="00464F14" w:rsidRPr="00162656" w:rsidRDefault="00464F14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Тема</w:t>
            </w:r>
          </w:p>
        </w:tc>
      </w:tr>
      <w:tr w:rsidR="00464F14" w:rsidRPr="00162656" w:rsidTr="00633A92">
        <w:trPr>
          <w:trHeight w:val="113"/>
          <w:jc w:val="center"/>
        </w:trPr>
        <w:tc>
          <w:tcPr>
            <w:tcW w:w="3261" w:type="dxa"/>
          </w:tcPr>
          <w:p w:rsidR="00464F14" w:rsidRPr="00633A92" w:rsidRDefault="00464F14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 xml:space="preserve">Угарина </w:t>
            </w:r>
          </w:p>
          <w:p w:rsidR="00464F14" w:rsidRPr="00633A92" w:rsidRDefault="00464F14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Елена Васильевна</w:t>
            </w:r>
          </w:p>
        </w:tc>
        <w:tc>
          <w:tcPr>
            <w:tcW w:w="6309" w:type="dxa"/>
          </w:tcPr>
          <w:p w:rsidR="00464F14" w:rsidRPr="00162656" w:rsidRDefault="00464F14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«Стимулирование познавательной активности младших школьников»</w:t>
            </w:r>
          </w:p>
        </w:tc>
      </w:tr>
      <w:tr w:rsidR="00464F14" w:rsidRPr="00162656" w:rsidTr="00633A92">
        <w:trPr>
          <w:trHeight w:val="113"/>
          <w:jc w:val="center"/>
        </w:trPr>
        <w:tc>
          <w:tcPr>
            <w:tcW w:w="3261" w:type="dxa"/>
          </w:tcPr>
          <w:p w:rsidR="00464F14" w:rsidRPr="00633A92" w:rsidRDefault="00464F14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 xml:space="preserve">Сандрейкина </w:t>
            </w:r>
          </w:p>
          <w:p w:rsidR="00464F14" w:rsidRPr="00633A92" w:rsidRDefault="00464F14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Елена Михайловна</w:t>
            </w:r>
          </w:p>
        </w:tc>
        <w:tc>
          <w:tcPr>
            <w:tcW w:w="6309" w:type="dxa"/>
          </w:tcPr>
          <w:p w:rsidR="00464F14" w:rsidRPr="00162656" w:rsidRDefault="00464F14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BE0EC4">
              <w:rPr>
                <w:lang w:eastAsia="ar-SA"/>
              </w:rPr>
              <w:t>«</w:t>
            </w:r>
            <w:r>
              <w:rPr>
                <w:lang w:eastAsia="ar-SA"/>
              </w:rPr>
              <w:t xml:space="preserve">Игровые </w:t>
            </w:r>
            <w:r w:rsidRPr="00BE0EC4">
              <w:rPr>
                <w:lang w:eastAsia="ar-SA"/>
              </w:rPr>
              <w:t xml:space="preserve"> технологи</w:t>
            </w:r>
            <w:r>
              <w:rPr>
                <w:lang w:eastAsia="ar-SA"/>
              </w:rPr>
              <w:t>и</w:t>
            </w:r>
            <w:r w:rsidRPr="00BE0EC4">
              <w:rPr>
                <w:lang w:eastAsia="ar-SA"/>
              </w:rPr>
              <w:t xml:space="preserve"> в начальной школе»</w:t>
            </w:r>
          </w:p>
        </w:tc>
      </w:tr>
      <w:tr w:rsidR="00464F14" w:rsidRPr="00162656" w:rsidTr="00633A92">
        <w:trPr>
          <w:trHeight w:val="113"/>
          <w:jc w:val="center"/>
        </w:trPr>
        <w:tc>
          <w:tcPr>
            <w:tcW w:w="3261" w:type="dxa"/>
          </w:tcPr>
          <w:p w:rsidR="00464F14" w:rsidRPr="00633A92" w:rsidRDefault="00464F14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 xml:space="preserve">Ермолаева </w:t>
            </w:r>
          </w:p>
          <w:p w:rsidR="00464F14" w:rsidRPr="00633A92" w:rsidRDefault="00464F14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Наталия Валентиновна</w:t>
            </w:r>
          </w:p>
        </w:tc>
        <w:tc>
          <w:tcPr>
            <w:tcW w:w="6309" w:type="dxa"/>
          </w:tcPr>
          <w:p w:rsidR="00464F14" w:rsidRPr="00162656" w:rsidRDefault="00464F14" w:rsidP="00633A92">
            <w:pPr>
              <w:pStyle w:val="a3"/>
              <w:jc w:val="both"/>
              <w:rPr>
                <w:color w:val="000000"/>
                <w:spacing w:val="2"/>
              </w:rPr>
            </w:pPr>
            <w:r w:rsidRPr="00BE0EC4">
              <w:rPr>
                <w:lang w:eastAsia="ar-SA"/>
              </w:rPr>
              <w:t>«</w:t>
            </w:r>
            <w:r>
              <w:rPr>
                <w:lang w:eastAsia="ar-SA"/>
              </w:rPr>
              <w:t>Развитие творческих способностей обучающихся на уроках</w:t>
            </w:r>
            <w:r w:rsidRPr="00BE0EC4">
              <w:rPr>
                <w:lang w:eastAsia="ar-SA"/>
              </w:rPr>
              <w:t>»</w:t>
            </w:r>
          </w:p>
        </w:tc>
      </w:tr>
      <w:tr w:rsidR="00464F14" w:rsidRPr="00162656" w:rsidTr="00633A92">
        <w:trPr>
          <w:trHeight w:val="113"/>
          <w:jc w:val="center"/>
        </w:trPr>
        <w:tc>
          <w:tcPr>
            <w:tcW w:w="3261" w:type="dxa"/>
          </w:tcPr>
          <w:p w:rsidR="00464F14" w:rsidRPr="00633A92" w:rsidRDefault="00464F14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Уркина</w:t>
            </w:r>
          </w:p>
          <w:p w:rsidR="00464F14" w:rsidRPr="00633A92" w:rsidRDefault="00464F14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33A92">
              <w:rPr>
                <w:color w:val="000000"/>
                <w:spacing w:val="2"/>
              </w:rPr>
              <w:t>Наталия Васильевна</w:t>
            </w:r>
          </w:p>
        </w:tc>
        <w:tc>
          <w:tcPr>
            <w:tcW w:w="6309" w:type="dxa"/>
          </w:tcPr>
          <w:p w:rsidR="00464F14" w:rsidRPr="00162656" w:rsidRDefault="00464F14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«Повышение качества урока через использование здоровьесберегающих технологий в процессе обучения»</w:t>
            </w:r>
          </w:p>
        </w:tc>
      </w:tr>
      <w:tr w:rsidR="000E0F32" w:rsidRPr="00162656" w:rsidTr="00633A92">
        <w:trPr>
          <w:trHeight w:val="113"/>
          <w:jc w:val="center"/>
        </w:trPr>
        <w:tc>
          <w:tcPr>
            <w:tcW w:w="3261" w:type="dxa"/>
          </w:tcPr>
          <w:p w:rsidR="000E0F32" w:rsidRPr="00633A92" w:rsidRDefault="000E0F32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Краснова Альбина Николаевна</w:t>
            </w:r>
          </w:p>
        </w:tc>
        <w:tc>
          <w:tcPr>
            <w:tcW w:w="6309" w:type="dxa"/>
          </w:tcPr>
          <w:p w:rsidR="000E0F32" w:rsidRPr="005075E1" w:rsidRDefault="005075E1" w:rsidP="002273BA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5075E1">
              <w:rPr>
                <w:bCs/>
                <w:color w:val="202124"/>
              </w:rPr>
              <w:t>«Нравственно – патриотическое воспитание дошкольного возраста в условиях ФГОС»</w:t>
            </w:r>
          </w:p>
        </w:tc>
      </w:tr>
    </w:tbl>
    <w:p w:rsidR="00464F14" w:rsidRDefault="00464F14" w:rsidP="00464F14"/>
    <w:p w:rsidR="00464F14" w:rsidRPr="00633A92" w:rsidRDefault="00464F14" w:rsidP="00464F14">
      <w:pPr>
        <w:jc w:val="center"/>
        <w:rPr>
          <w:b/>
          <w:shadow/>
        </w:rPr>
      </w:pPr>
      <w:r w:rsidRPr="00633A92">
        <w:rPr>
          <w:b/>
          <w:shadow/>
        </w:rPr>
        <w:t>Повышение квалификации</w:t>
      </w:r>
    </w:p>
    <w:p w:rsidR="00464F14" w:rsidRPr="0005591E" w:rsidRDefault="00464F14" w:rsidP="00464F14">
      <w:pPr>
        <w:jc w:val="center"/>
        <w:rPr>
          <w:b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5508"/>
        <w:gridCol w:w="1134"/>
        <w:gridCol w:w="959"/>
      </w:tblGrid>
      <w:tr w:rsidR="00464F14" w:rsidRPr="00162656" w:rsidTr="00633A92">
        <w:trPr>
          <w:trHeight w:val="443"/>
          <w:jc w:val="center"/>
        </w:trPr>
        <w:tc>
          <w:tcPr>
            <w:tcW w:w="1933" w:type="dxa"/>
          </w:tcPr>
          <w:p w:rsidR="00464F14" w:rsidRPr="00162656" w:rsidRDefault="00464F14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>Ф.И.О. учителя</w:t>
            </w:r>
          </w:p>
        </w:tc>
        <w:tc>
          <w:tcPr>
            <w:tcW w:w="5508" w:type="dxa"/>
          </w:tcPr>
          <w:p w:rsidR="00464F14" w:rsidRPr="00162656" w:rsidRDefault="00464F14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Тема</w:t>
            </w:r>
          </w:p>
        </w:tc>
        <w:tc>
          <w:tcPr>
            <w:tcW w:w="1134" w:type="dxa"/>
          </w:tcPr>
          <w:p w:rsidR="00464F14" w:rsidRPr="00162656" w:rsidRDefault="00464F14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Кол-во часов</w:t>
            </w:r>
          </w:p>
        </w:tc>
        <w:tc>
          <w:tcPr>
            <w:tcW w:w="959" w:type="dxa"/>
          </w:tcPr>
          <w:p w:rsidR="00464F14" w:rsidRPr="00162656" w:rsidRDefault="00464F14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Год</w:t>
            </w:r>
          </w:p>
        </w:tc>
      </w:tr>
      <w:tr w:rsidR="009614DC" w:rsidRPr="00162656" w:rsidTr="00633A92">
        <w:trPr>
          <w:trHeight w:val="111"/>
          <w:jc w:val="center"/>
        </w:trPr>
        <w:tc>
          <w:tcPr>
            <w:tcW w:w="1933" w:type="dxa"/>
          </w:tcPr>
          <w:p w:rsidR="009614DC" w:rsidRDefault="009614DC" w:rsidP="009614DC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Угарина </w:t>
            </w:r>
          </w:p>
          <w:p w:rsidR="009614DC" w:rsidRPr="00162656" w:rsidRDefault="009614DC" w:rsidP="009614DC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Елена Васильевна</w:t>
            </w:r>
          </w:p>
        </w:tc>
        <w:tc>
          <w:tcPr>
            <w:tcW w:w="5508" w:type="dxa"/>
          </w:tcPr>
          <w:p w:rsidR="009614DC" w:rsidRDefault="00DA79FA" w:rsidP="009614DC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71C4E">
              <w:rPr>
                <w:shd w:val="clear" w:color="auto" w:fill="FFFFFF"/>
              </w:rPr>
              <w:t>«Подготовка обучающихся начальных классов к Всероссийским проверочным работам (математика, русский язык, окружающий мир)»</w:t>
            </w:r>
          </w:p>
        </w:tc>
        <w:tc>
          <w:tcPr>
            <w:tcW w:w="1134" w:type="dxa"/>
          </w:tcPr>
          <w:p w:rsidR="009614DC" w:rsidRDefault="00DA79FA" w:rsidP="009614DC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72</w:t>
            </w:r>
          </w:p>
        </w:tc>
        <w:tc>
          <w:tcPr>
            <w:tcW w:w="959" w:type="dxa"/>
          </w:tcPr>
          <w:p w:rsidR="009614DC" w:rsidRDefault="00DA79FA" w:rsidP="009614DC">
            <w:pPr>
              <w:tabs>
                <w:tab w:val="left" w:pos="18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</w:t>
            </w:r>
          </w:p>
        </w:tc>
      </w:tr>
      <w:tr w:rsidR="009614DC" w:rsidRPr="00162656" w:rsidTr="00633A92">
        <w:trPr>
          <w:trHeight w:val="207"/>
          <w:jc w:val="center"/>
        </w:trPr>
        <w:tc>
          <w:tcPr>
            <w:tcW w:w="1933" w:type="dxa"/>
          </w:tcPr>
          <w:p w:rsidR="009614DC" w:rsidRDefault="009614DC" w:rsidP="009614DC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 xml:space="preserve">Сандрейкина </w:t>
            </w:r>
          </w:p>
          <w:p w:rsidR="009614DC" w:rsidRPr="00162656" w:rsidRDefault="009614DC" w:rsidP="009614DC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 xml:space="preserve">Елена </w:t>
            </w:r>
            <w:r w:rsidRPr="00162656">
              <w:rPr>
                <w:b/>
                <w:color w:val="000000"/>
                <w:spacing w:val="2"/>
              </w:rPr>
              <w:lastRenderedPageBreak/>
              <w:t>Михайловна</w:t>
            </w:r>
          </w:p>
        </w:tc>
        <w:tc>
          <w:tcPr>
            <w:tcW w:w="5508" w:type="dxa"/>
          </w:tcPr>
          <w:p w:rsidR="009614DC" w:rsidRDefault="00DA79FA" w:rsidP="009614DC">
            <w:pPr>
              <w:tabs>
                <w:tab w:val="left" w:pos="180"/>
              </w:tabs>
              <w:rPr>
                <w:color w:val="000000"/>
                <w:spacing w:val="2"/>
              </w:rPr>
            </w:pPr>
            <w:r w:rsidRPr="00671C4E">
              <w:lastRenderedPageBreak/>
              <w:t xml:space="preserve">«Начальная школа: актуальные вопросы реализации </w:t>
            </w:r>
            <w:proofErr w:type="gramStart"/>
            <w:r w:rsidRPr="00671C4E">
              <w:t>обновленного</w:t>
            </w:r>
            <w:proofErr w:type="gramEnd"/>
            <w:r w:rsidRPr="00671C4E">
              <w:t xml:space="preserve"> ФГОС НОО»</w:t>
            </w:r>
          </w:p>
        </w:tc>
        <w:tc>
          <w:tcPr>
            <w:tcW w:w="1134" w:type="dxa"/>
          </w:tcPr>
          <w:p w:rsidR="009614DC" w:rsidRDefault="00DA79FA" w:rsidP="009614DC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959" w:type="dxa"/>
          </w:tcPr>
          <w:p w:rsidR="009614DC" w:rsidRDefault="00DA79FA" w:rsidP="009614DC">
            <w:pPr>
              <w:tabs>
                <w:tab w:val="left" w:pos="18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</w:t>
            </w:r>
          </w:p>
        </w:tc>
      </w:tr>
      <w:tr w:rsidR="00DA79FA" w:rsidRPr="00162656" w:rsidTr="00DA79FA">
        <w:trPr>
          <w:trHeight w:val="841"/>
          <w:jc w:val="center"/>
        </w:trPr>
        <w:tc>
          <w:tcPr>
            <w:tcW w:w="1933" w:type="dxa"/>
          </w:tcPr>
          <w:p w:rsidR="00DA79FA" w:rsidRDefault="00DA79FA" w:rsidP="009614DC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lastRenderedPageBreak/>
              <w:t xml:space="preserve">Ермолаева </w:t>
            </w:r>
          </w:p>
          <w:p w:rsidR="00DA79FA" w:rsidRPr="00162656" w:rsidRDefault="00DA79FA" w:rsidP="009614DC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>Наталия Валентиновна</w:t>
            </w:r>
          </w:p>
        </w:tc>
        <w:tc>
          <w:tcPr>
            <w:tcW w:w="5508" w:type="dxa"/>
          </w:tcPr>
          <w:p w:rsidR="00DA79FA" w:rsidRPr="00671C4E" w:rsidRDefault="00DA79FA" w:rsidP="00774757">
            <w:r w:rsidRPr="00671C4E">
              <w:t>«Введение федеральных основных общеобразовательных программ»</w:t>
            </w:r>
          </w:p>
        </w:tc>
        <w:tc>
          <w:tcPr>
            <w:tcW w:w="1134" w:type="dxa"/>
          </w:tcPr>
          <w:p w:rsidR="00DA79FA" w:rsidRPr="00162656" w:rsidRDefault="00DA79FA" w:rsidP="00DA79FA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959" w:type="dxa"/>
          </w:tcPr>
          <w:p w:rsidR="00DA79FA" w:rsidRPr="00162656" w:rsidRDefault="00DA79FA" w:rsidP="009614DC">
            <w:pPr>
              <w:tabs>
                <w:tab w:val="left" w:pos="18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</w:t>
            </w:r>
          </w:p>
        </w:tc>
      </w:tr>
      <w:tr w:rsidR="00DA79FA" w:rsidRPr="00162656" w:rsidTr="00774757">
        <w:trPr>
          <w:trHeight w:val="848"/>
          <w:jc w:val="center"/>
        </w:trPr>
        <w:tc>
          <w:tcPr>
            <w:tcW w:w="1933" w:type="dxa"/>
          </w:tcPr>
          <w:p w:rsidR="00DA79FA" w:rsidRDefault="00DA79FA" w:rsidP="009614DC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Уркина</w:t>
            </w:r>
          </w:p>
          <w:p w:rsidR="00DA79FA" w:rsidRPr="00162656" w:rsidRDefault="00DA79FA" w:rsidP="009614DC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Наталия Васильевна</w:t>
            </w:r>
          </w:p>
        </w:tc>
        <w:tc>
          <w:tcPr>
            <w:tcW w:w="5508" w:type="dxa"/>
          </w:tcPr>
          <w:p w:rsidR="00DA79FA" w:rsidRPr="00671C4E" w:rsidRDefault="00DA79FA" w:rsidP="00774757">
            <w:r w:rsidRPr="00671C4E">
              <w:t>«Введение федеральных основных общеобразовательных программ»</w:t>
            </w:r>
          </w:p>
        </w:tc>
        <w:tc>
          <w:tcPr>
            <w:tcW w:w="1134" w:type="dxa"/>
          </w:tcPr>
          <w:p w:rsidR="00DA79FA" w:rsidRPr="00162656" w:rsidRDefault="00DA79FA" w:rsidP="009614DC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959" w:type="dxa"/>
          </w:tcPr>
          <w:p w:rsidR="00DA79FA" w:rsidRPr="00162656" w:rsidRDefault="00DA79FA" w:rsidP="009614DC">
            <w:pPr>
              <w:tabs>
                <w:tab w:val="left" w:pos="18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</w:t>
            </w:r>
          </w:p>
        </w:tc>
      </w:tr>
      <w:tr w:rsidR="005075E1" w:rsidRPr="00162656" w:rsidTr="00774757">
        <w:trPr>
          <w:trHeight w:val="848"/>
          <w:jc w:val="center"/>
        </w:trPr>
        <w:tc>
          <w:tcPr>
            <w:tcW w:w="1933" w:type="dxa"/>
          </w:tcPr>
          <w:p w:rsidR="005075E1" w:rsidRDefault="005075E1" w:rsidP="009614DC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Краснова Альбина Николаевна</w:t>
            </w:r>
          </w:p>
        </w:tc>
        <w:tc>
          <w:tcPr>
            <w:tcW w:w="5508" w:type="dxa"/>
          </w:tcPr>
          <w:p w:rsidR="005075E1" w:rsidRPr="00671C4E" w:rsidRDefault="005075E1" w:rsidP="00774757">
            <w: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  <w:tc>
          <w:tcPr>
            <w:tcW w:w="1134" w:type="dxa"/>
          </w:tcPr>
          <w:p w:rsidR="005075E1" w:rsidRDefault="005075E1" w:rsidP="009614DC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36</w:t>
            </w:r>
          </w:p>
        </w:tc>
        <w:tc>
          <w:tcPr>
            <w:tcW w:w="959" w:type="dxa"/>
          </w:tcPr>
          <w:p w:rsidR="005075E1" w:rsidRDefault="005075E1" w:rsidP="009614DC">
            <w:pPr>
              <w:tabs>
                <w:tab w:val="left" w:pos="18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</w:t>
            </w:r>
          </w:p>
        </w:tc>
      </w:tr>
    </w:tbl>
    <w:p w:rsidR="00464F14" w:rsidRDefault="00464F14" w:rsidP="00464F14"/>
    <w:p w:rsidR="00464F14" w:rsidRPr="00633A92" w:rsidRDefault="00321EF2" w:rsidP="00321EF2">
      <w:pPr>
        <w:jc w:val="center"/>
        <w:rPr>
          <w:b/>
          <w:i/>
          <w:shadow/>
        </w:rPr>
      </w:pPr>
      <w:r w:rsidRPr="00633A92">
        <w:rPr>
          <w:b/>
          <w:i/>
          <w:shadow/>
        </w:rPr>
        <w:t>Аттестация учителей</w:t>
      </w:r>
    </w:p>
    <w:p w:rsidR="00464F14" w:rsidRDefault="00464F14" w:rsidP="00464F14"/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985"/>
        <w:gridCol w:w="1417"/>
        <w:gridCol w:w="1985"/>
        <w:gridCol w:w="2196"/>
      </w:tblGrid>
      <w:tr w:rsidR="00321EF2" w:rsidRPr="00162656" w:rsidTr="00633A92">
        <w:trPr>
          <w:trHeight w:val="443"/>
          <w:jc w:val="center"/>
        </w:trPr>
        <w:tc>
          <w:tcPr>
            <w:tcW w:w="1915" w:type="dxa"/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>Ф.И.О. учителя</w:t>
            </w:r>
          </w:p>
        </w:tc>
        <w:tc>
          <w:tcPr>
            <w:tcW w:w="1985" w:type="dxa"/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>Образование</w:t>
            </w:r>
          </w:p>
        </w:tc>
        <w:tc>
          <w:tcPr>
            <w:tcW w:w="1417" w:type="dxa"/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>Категория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1EF2" w:rsidRDefault="00321EF2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Последняя</w:t>
            </w:r>
          </w:p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аттестация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Срок очередной аттестации</w:t>
            </w:r>
          </w:p>
        </w:tc>
      </w:tr>
      <w:tr w:rsidR="00321EF2" w:rsidRPr="00162656" w:rsidTr="00633A92">
        <w:trPr>
          <w:trHeight w:val="443"/>
          <w:jc w:val="center"/>
        </w:trPr>
        <w:tc>
          <w:tcPr>
            <w:tcW w:w="1915" w:type="dxa"/>
          </w:tcPr>
          <w:p w:rsidR="00321EF2" w:rsidRDefault="00321EF2" w:rsidP="002273BA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Угарина </w:t>
            </w:r>
          </w:p>
          <w:p w:rsidR="00321EF2" w:rsidRPr="00162656" w:rsidRDefault="00321EF2" w:rsidP="002273BA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Елена Васильевна</w:t>
            </w:r>
          </w:p>
        </w:tc>
        <w:tc>
          <w:tcPr>
            <w:tcW w:w="1985" w:type="dxa"/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 w:rsidRPr="00162656">
              <w:rPr>
                <w:color w:val="000000"/>
                <w:spacing w:val="2"/>
              </w:rPr>
              <w:t>высшее</w:t>
            </w:r>
          </w:p>
        </w:tc>
        <w:tc>
          <w:tcPr>
            <w:tcW w:w="1417" w:type="dxa"/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первая</w:t>
            </w:r>
          </w:p>
        </w:tc>
        <w:tc>
          <w:tcPr>
            <w:tcW w:w="1985" w:type="dxa"/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21EF2" w:rsidRPr="00105039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</w:t>
            </w:r>
          </w:p>
        </w:tc>
      </w:tr>
      <w:tr w:rsidR="00321EF2" w:rsidRPr="00162656" w:rsidTr="00633A92">
        <w:trPr>
          <w:trHeight w:val="443"/>
          <w:jc w:val="center"/>
        </w:trPr>
        <w:tc>
          <w:tcPr>
            <w:tcW w:w="1915" w:type="dxa"/>
          </w:tcPr>
          <w:p w:rsidR="00321EF2" w:rsidRDefault="00321EF2" w:rsidP="002273BA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 xml:space="preserve">Сандрейкина </w:t>
            </w:r>
          </w:p>
          <w:p w:rsidR="00321EF2" w:rsidRPr="00162656" w:rsidRDefault="00321EF2" w:rsidP="002273BA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>Елена Михайловна</w:t>
            </w:r>
          </w:p>
        </w:tc>
        <w:tc>
          <w:tcPr>
            <w:tcW w:w="1985" w:type="dxa"/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 w:rsidRPr="00162656">
              <w:rPr>
                <w:color w:val="000000"/>
                <w:spacing w:val="2"/>
              </w:rPr>
              <w:t>высшее</w:t>
            </w:r>
          </w:p>
        </w:tc>
        <w:tc>
          <w:tcPr>
            <w:tcW w:w="1417" w:type="dxa"/>
          </w:tcPr>
          <w:p w:rsidR="00321EF2" w:rsidRPr="00162656" w:rsidRDefault="00816BF8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высшая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1EF2" w:rsidRPr="00162656" w:rsidRDefault="00321EF2" w:rsidP="00816BF8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  <w:r w:rsidR="00816BF8">
              <w:rPr>
                <w:color w:val="000000"/>
                <w:spacing w:val="2"/>
              </w:rPr>
              <w:t>23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321EF2" w:rsidRPr="00162656" w:rsidRDefault="00321EF2" w:rsidP="00816BF8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</w:t>
            </w:r>
            <w:r w:rsidR="00816BF8">
              <w:rPr>
                <w:color w:val="000000"/>
                <w:spacing w:val="2"/>
              </w:rPr>
              <w:t>8</w:t>
            </w:r>
          </w:p>
        </w:tc>
      </w:tr>
      <w:tr w:rsidR="00321EF2" w:rsidRPr="00162656" w:rsidTr="00633A92">
        <w:trPr>
          <w:trHeight w:val="351"/>
          <w:jc w:val="center"/>
        </w:trPr>
        <w:tc>
          <w:tcPr>
            <w:tcW w:w="1915" w:type="dxa"/>
          </w:tcPr>
          <w:p w:rsidR="00321EF2" w:rsidRDefault="00321EF2" w:rsidP="002273BA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>Ермолаева</w:t>
            </w:r>
          </w:p>
          <w:p w:rsidR="00321EF2" w:rsidRPr="00162656" w:rsidRDefault="00321EF2" w:rsidP="002273BA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 w:rsidRPr="00162656">
              <w:rPr>
                <w:b/>
                <w:color w:val="000000"/>
                <w:spacing w:val="2"/>
              </w:rPr>
              <w:t xml:space="preserve"> Наталия Валентиновна</w:t>
            </w:r>
          </w:p>
        </w:tc>
        <w:tc>
          <w:tcPr>
            <w:tcW w:w="1985" w:type="dxa"/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 w:rsidRPr="00162656">
              <w:rPr>
                <w:color w:val="000000"/>
                <w:spacing w:val="2"/>
              </w:rPr>
              <w:t>высшее</w:t>
            </w:r>
          </w:p>
        </w:tc>
        <w:tc>
          <w:tcPr>
            <w:tcW w:w="1417" w:type="dxa"/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высшая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</w:t>
            </w:r>
          </w:p>
        </w:tc>
      </w:tr>
      <w:tr w:rsidR="00321EF2" w:rsidRPr="00162656" w:rsidTr="00017700">
        <w:trPr>
          <w:trHeight w:val="443"/>
          <w:jc w:val="center"/>
        </w:trPr>
        <w:tc>
          <w:tcPr>
            <w:tcW w:w="1915" w:type="dxa"/>
          </w:tcPr>
          <w:p w:rsidR="00321EF2" w:rsidRDefault="00321EF2" w:rsidP="002273BA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Уркина</w:t>
            </w:r>
          </w:p>
          <w:p w:rsidR="00321EF2" w:rsidRPr="00162656" w:rsidRDefault="00321EF2" w:rsidP="002273BA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Наталия Васильевна</w:t>
            </w:r>
          </w:p>
        </w:tc>
        <w:tc>
          <w:tcPr>
            <w:tcW w:w="1985" w:type="dxa"/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 w:rsidRPr="00162656">
              <w:rPr>
                <w:color w:val="000000"/>
                <w:spacing w:val="2"/>
              </w:rPr>
              <w:t>высшее</w:t>
            </w:r>
          </w:p>
        </w:tc>
        <w:tc>
          <w:tcPr>
            <w:tcW w:w="1417" w:type="dxa"/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первая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EF2" w:rsidRPr="00162656" w:rsidRDefault="00321EF2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</w:t>
            </w:r>
          </w:p>
        </w:tc>
      </w:tr>
      <w:tr w:rsidR="00017700" w:rsidRPr="00162656" w:rsidTr="00633A92">
        <w:trPr>
          <w:trHeight w:val="443"/>
          <w:jc w:val="center"/>
        </w:trPr>
        <w:tc>
          <w:tcPr>
            <w:tcW w:w="1915" w:type="dxa"/>
          </w:tcPr>
          <w:p w:rsidR="00017700" w:rsidRDefault="00017700" w:rsidP="002273BA">
            <w:pPr>
              <w:tabs>
                <w:tab w:val="left" w:pos="180"/>
              </w:tabs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Краснова Альбина Николаевна</w:t>
            </w:r>
          </w:p>
        </w:tc>
        <w:tc>
          <w:tcPr>
            <w:tcW w:w="1985" w:type="dxa"/>
          </w:tcPr>
          <w:p w:rsidR="00017700" w:rsidRPr="00162656" w:rsidRDefault="00017700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высшее</w:t>
            </w:r>
          </w:p>
        </w:tc>
        <w:tc>
          <w:tcPr>
            <w:tcW w:w="1417" w:type="dxa"/>
          </w:tcPr>
          <w:p w:rsidR="00017700" w:rsidRDefault="00017700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первая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7700" w:rsidRDefault="0094184A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</w:tcPr>
          <w:p w:rsidR="00017700" w:rsidRDefault="0094184A" w:rsidP="00633A92">
            <w:pPr>
              <w:tabs>
                <w:tab w:val="left" w:pos="180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2026</w:t>
            </w:r>
          </w:p>
        </w:tc>
      </w:tr>
    </w:tbl>
    <w:p w:rsidR="00842C83" w:rsidRDefault="00464F14" w:rsidP="00842C83">
      <w:pPr>
        <w:spacing w:before="100" w:beforeAutospacing="1" w:line="360" w:lineRule="auto"/>
        <w:ind w:left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842C83">
        <w:rPr>
          <w:b/>
          <w:bCs/>
          <w:color w:val="000000"/>
        </w:rPr>
        <w:lastRenderedPageBreak/>
        <w:t>ПЛАНИРОВАНИЕ РАБОТЫ</w:t>
      </w: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3260"/>
        <w:gridCol w:w="1843"/>
      </w:tblGrid>
      <w:tr w:rsidR="00842C83" w:rsidTr="00633A92">
        <w:tc>
          <w:tcPr>
            <w:tcW w:w="4820" w:type="dxa"/>
          </w:tcPr>
          <w:p w:rsidR="00842C83" w:rsidRPr="00633A92" w:rsidRDefault="00842C83" w:rsidP="00633A92">
            <w:pPr>
              <w:pStyle w:val="141"/>
              <w:shd w:val="clear" w:color="auto" w:fill="auto"/>
              <w:spacing w:line="240" w:lineRule="auto"/>
              <w:ind w:left="33"/>
              <w:jc w:val="center"/>
              <w:rPr>
                <w:i w:val="0"/>
                <w:sz w:val="24"/>
                <w:szCs w:val="24"/>
              </w:rPr>
            </w:pPr>
            <w:r w:rsidRPr="00633A92">
              <w:rPr>
                <w:i w:val="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</w:tcPr>
          <w:p w:rsidR="00842C83" w:rsidRPr="00633A92" w:rsidRDefault="00842C83" w:rsidP="00633A92">
            <w:pPr>
              <w:pStyle w:val="141"/>
              <w:shd w:val="clear" w:color="auto" w:fill="auto"/>
              <w:spacing w:line="240" w:lineRule="auto"/>
              <w:ind w:left="33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33A92">
              <w:rPr>
                <w:i w:val="0"/>
                <w:sz w:val="24"/>
                <w:szCs w:val="24"/>
              </w:rPr>
              <w:t>Внутришкольные</w:t>
            </w:r>
            <w:proofErr w:type="spellEnd"/>
            <w:r w:rsidRPr="00633A92">
              <w:rPr>
                <w:i w:val="0"/>
                <w:sz w:val="24"/>
                <w:szCs w:val="24"/>
              </w:rPr>
              <w:t xml:space="preserve"> вопросы</w:t>
            </w:r>
          </w:p>
        </w:tc>
        <w:tc>
          <w:tcPr>
            <w:tcW w:w="1843" w:type="dxa"/>
          </w:tcPr>
          <w:p w:rsidR="00842C83" w:rsidRPr="00633A92" w:rsidRDefault="00842C83" w:rsidP="00633A92">
            <w:pPr>
              <w:pStyle w:val="141"/>
              <w:shd w:val="clear" w:color="auto" w:fill="auto"/>
              <w:spacing w:line="240" w:lineRule="auto"/>
              <w:ind w:left="33"/>
              <w:jc w:val="center"/>
              <w:rPr>
                <w:i w:val="0"/>
                <w:sz w:val="24"/>
                <w:szCs w:val="24"/>
              </w:rPr>
            </w:pPr>
            <w:r w:rsidRPr="00633A92">
              <w:rPr>
                <w:i w:val="0"/>
                <w:sz w:val="24"/>
                <w:szCs w:val="24"/>
              </w:rPr>
              <w:t>Внеклассная работа</w:t>
            </w:r>
          </w:p>
        </w:tc>
      </w:tr>
      <w:tr w:rsidR="00842C83" w:rsidTr="00633A92">
        <w:tc>
          <w:tcPr>
            <w:tcW w:w="4820" w:type="dxa"/>
          </w:tcPr>
          <w:p w:rsidR="00444848" w:rsidRPr="00314B1B" w:rsidRDefault="00444848" w:rsidP="003C4CBA">
            <w:pPr>
              <w:pStyle w:val="151"/>
              <w:shd w:val="clear" w:color="auto" w:fill="auto"/>
              <w:spacing w:line="240" w:lineRule="auto"/>
              <w:ind w:left="1960" w:hanging="1785"/>
              <w:jc w:val="both"/>
              <w:rPr>
                <w:sz w:val="24"/>
                <w:szCs w:val="24"/>
              </w:rPr>
            </w:pPr>
            <w:r w:rsidRPr="00314B1B">
              <w:rPr>
                <w:sz w:val="24"/>
                <w:szCs w:val="24"/>
              </w:rPr>
              <w:t>Заседание 1. (август-сентябрь)</w:t>
            </w:r>
          </w:p>
          <w:p w:rsidR="00444848" w:rsidRPr="003C4CBA" w:rsidRDefault="00444848" w:rsidP="003C4CBA">
            <w:pPr>
              <w:pStyle w:val="151"/>
              <w:shd w:val="clear" w:color="auto" w:fill="auto"/>
              <w:spacing w:line="240" w:lineRule="auto"/>
              <w:ind w:left="1960" w:hanging="1785"/>
              <w:jc w:val="both"/>
              <w:rPr>
                <w:b w:val="0"/>
                <w:sz w:val="24"/>
                <w:szCs w:val="24"/>
              </w:rPr>
            </w:pPr>
          </w:p>
          <w:p w:rsidR="00444848" w:rsidRPr="003C4CBA" w:rsidRDefault="00444848" w:rsidP="003C4CBA">
            <w:pPr>
              <w:pStyle w:val="14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6E7A52">
              <w:rPr>
                <w:rStyle w:val="140"/>
                <w:iCs/>
              </w:rPr>
              <w:t>Тема</w:t>
            </w:r>
            <w:r w:rsidRPr="003C4CBA">
              <w:rPr>
                <w:rStyle w:val="140"/>
                <w:i/>
                <w:iCs/>
              </w:rPr>
              <w:t>:</w:t>
            </w:r>
            <w:r w:rsidRPr="003C4CBA">
              <w:rPr>
                <w:b w:val="0"/>
                <w:sz w:val="24"/>
                <w:szCs w:val="24"/>
              </w:rPr>
              <w:t xml:space="preserve"> «Планирование и организация методической работы учителей начальных классов на 202</w:t>
            </w:r>
            <w:r w:rsidR="009614DC">
              <w:rPr>
                <w:b w:val="0"/>
                <w:sz w:val="24"/>
                <w:szCs w:val="24"/>
              </w:rPr>
              <w:t>2</w:t>
            </w:r>
            <w:r w:rsidRPr="003C4CBA">
              <w:rPr>
                <w:b w:val="0"/>
                <w:sz w:val="24"/>
                <w:szCs w:val="24"/>
              </w:rPr>
              <w:t xml:space="preserve"> — 202</w:t>
            </w:r>
            <w:r w:rsidR="009614DC">
              <w:rPr>
                <w:b w:val="0"/>
                <w:sz w:val="24"/>
                <w:szCs w:val="24"/>
              </w:rPr>
              <w:t>3</w:t>
            </w:r>
            <w:r w:rsidRPr="003C4CBA">
              <w:rPr>
                <w:b w:val="0"/>
                <w:sz w:val="24"/>
                <w:szCs w:val="24"/>
              </w:rPr>
              <w:t>учебный год».</w:t>
            </w:r>
          </w:p>
          <w:p w:rsidR="00444848" w:rsidRPr="003C4CBA" w:rsidRDefault="00444848" w:rsidP="003C4CBA">
            <w:pPr>
              <w:pStyle w:val="16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444848" w:rsidRPr="00622B91" w:rsidRDefault="00444848" w:rsidP="003C4CBA">
            <w:pPr>
              <w:pStyle w:val="16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Форма проведения:</w:t>
            </w:r>
            <w:r w:rsidRPr="003C4CBA">
              <w:rPr>
                <w:rStyle w:val="160"/>
                <w:b w:val="0"/>
              </w:rPr>
              <w:t xml:space="preserve"> </w:t>
            </w:r>
            <w:r w:rsidRPr="00622B91">
              <w:rPr>
                <w:rStyle w:val="160"/>
                <w:b w:val="0"/>
                <w:i/>
              </w:rPr>
              <w:t>инструктивно-</w:t>
            </w:r>
          </w:p>
          <w:p w:rsidR="00444848" w:rsidRPr="00622B91" w:rsidRDefault="00444848" w:rsidP="003C4CBA">
            <w:pPr>
              <w:pStyle w:val="14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622B91">
              <w:rPr>
                <w:b w:val="0"/>
                <w:sz w:val="24"/>
                <w:szCs w:val="24"/>
              </w:rPr>
              <w:t>методическое заседание.</w:t>
            </w:r>
          </w:p>
          <w:p w:rsidR="00444848" w:rsidRPr="003C4CBA" w:rsidRDefault="00444848" w:rsidP="003C4CBA">
            <w:pPr>
              <w:pStyle w:val="a7"/>
              <w:shd w:val="clear" w:color="auto" w:fill="auto"/>
              <w:spacing w:after="0" w:line="240" w:lineRule="auto"/>
              <w:ind w:left="2340"/>
              <w:rPr>
                <w:sz w:val="24"/>
                <w:szCs w:val="24"/>
              </w:rPr>
            </w:pPr>
          </w:p>
          <w:p w:rsidR="00444848" w:rsidRPr="003C4CBA" w:rsidRDefault="00444848" w:rsidP="003C4CBA">
            <w:pPr>
              <w:pStyle w:val="a7"/>
              <w:shd w:val="clear" w:color="auto" w:fill="auto"/>
              <w:spacing w:after="0" w:line="240" w:lineRule="auto"/>
              <w:ind w:left="2340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План</w:t>
            </w:r>
          </w:p>
          <w:p w:rsidR="00444848" w:rsidRPr="003C4CBA" w:rsidRDefault="00444848" w:rsidP="003C4CBA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1. Анализ работы МО за истекший год, утверждение плана работы МО на 202</w:t>
            </w:r>
            <w:r w:rsidR="00774757">
              <w:rPr>
                <w:sz w:val="24"/>
                <w:szCs w:val="24"/>
              </w:rPr>
              <w:t>3</w:t>
            </w:r>
            <w:r w:rsidRPr="003C4CBA">
              <w:rPr>
                <w:sz w:val="24"/>
                <w:szCs w:val="24"/>
              </w:rPr>
              <w:t>-202</w:t>
            </w:r>
            <w:r w:rsidR="00774757">
              <w:rPr>
                <w:sz w:val="24"/>
                <w:szCs w:val="24"/>
              </w:rPr>
              <w:t>4</w:t>
            </w:r>
            <w:r w:rsidRPr="003C4CBA">
              <w:rPr>
                <w:sz w:val="24"/>
                <w:szCs w:val="24"/>
              </w:rPr>
              <w:t xml:space="preserve"> учебный год.</w:t>
            </w:r>
          </w:p>
          <w:p w:rsidR="00444848" w:rsidRPr="003C4CBA" w:rsidRDefault="00444848" w:rsidP="003C4CBA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2. Утверждение тем по самообразованию.</w:t>
            </w:r>
          </w:p>
          <w:p w:rsidR="00444848" w:rsidRPr="003C4CBA" w:rsidRDefault="00444848" w:rsidP="003C4CBA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3. Рассмотрение рабочих программ по предметам, внеурочной деятельности.</w:t>
            </w:r>
          </w:p>
          <w:p w:rsidR="00444848" w:rsidRPr="003C4CBA" w:rsidRDefault="00444848" w:rsidP="00845E42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4. Рассмотрение календарно-тематического планирования по предметам и внеурочной деятельности.</w:t>
            </w:r>
          </w:p>
          <w:p w:rsidR="00845E42" w:rsidRPr="00845E42" w:rsidRDefault="00444848" w:rsidP="00845E42">
            <w:pPr>
              <w:pStyle w:val="22"/>
              <w:shd w:val="clear" w:color="auto" w:fill="auto"/>
              <w:spacing w:before="0"/>
              <w:ind w:left="175"/>
              <w:jc w:val="both"/>
              <w:rPr>
                <w:b/>
                <w:sz w:val="24"/>
              </w:rPr>
            </w:pPr>
            <w:r w:rsidRPr="003C4CBA">
              <w:rPr>
                <w:sz w:val="24"/>
                <w:szCs w:val="24"/>
              </w:rPr>
              <w:t xml:space="preserve">5. </w:t>
            </w:r>
            <w:r w:rsidR="00845E42" w:rsidRPr="00845E42">
              <w:rPr>
                <w:rStyle w:val="12pt"/>
                <w:b w:val="0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845E42" w:rsidRPr="00BD2F81" w:rsidRDefault="00845E42" w:rsidP="00845E42">
            <w:pPr>
              <w:ind w:left="175"/>
              <w:rPr>
                <w:rStyle w:val="2105pt"/>
                <w:sz w:val="24"/>
              </w:rPr>
            </w:pPr>
            <w:r w:rsidRPr="00BD2F81">
              <w:rPr>
                <w:rStyle w:val="2105pt"/>
                <w:sz w:val="24"/>
              </w:rPr>
              <w:t xml:space="preserve">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 и Минпросвещения от 06.05.2019 №590/219; </w:t>
            </w:r>
          </w:p>
          <w:p w:rsidR="00845E42" w:rsidRPr="00BD2F81" w:rsidRDefault="00845E42" w:rsidP="00845E42">
            <w:pPr>
              <w:ind w:left="175"/>
              <w:rPr>
                <w:rStyle w:val="2105pt"/>
                <w:sz w:val="24"/>
              </w:rPr>
            </w:pPr>
            <w:r w:rsidRPr="00BD2F81">
              <w:rPr>
                <w:rStyle w:val="2105pt"/>
                <w:sz w:val="24"/>
              </w:rPr>
              <w:t xml:space="preserve">- подходов международного сравнительного исследования PISA к оценке функциональной грамотности: особенности заданий; </w:t>
            </w:r>
          </w:p>
          <w:p w:rsidR="00845E42" w:rsidRPr="00BD2F81" w:rsidRDefault="00845E42" w:rsidP="00845E42">
            <w:pPr>
              <w:ind w:left="175"/>
              <w:rPr>
                <w:rStyle w:val="2105pt"/>
                <w:sz w:val="24"/>
              </w:rPr>
            </w:pPr>
            <w:r w:rsidRPr="00BD2F81">
              <w:rPr>
                <w:rStyle w:val="2105pt"/>
                <w:sz w:val="24"/>
              </w:rPr>
              <w:t xml:space="preserve">- материалов федерального проекта «Мониторинг формирования и оценки функциональной грамотности» (далее – Проект); </w:t>
            </w:r>
          </w:p>
          <w:p w:rsidR="00444848" w:rsidRPr="003C4CBA" w:rsidRDefault="00845E42" w:rsidP="00845E42">
            <w:pPr>
              <w:pStyle w:val="a7"/>
              <w:shd w:val="clear" w:color="auto" w:fill="auto"/>
              <w:spacing w:after="0" w:line="240" w:lineRule="auto"/>
              <w:ind w:left="175"/>
              <w:rPr>
                <w:sz w:val="24"/>
                <w:szCs w:val="24"/>
              </w:rPr>
            </w:pPr>
            <w:r w:rsidRPr="00BD2F81">
              <w:rPr>
                <w:rStyle w:val="2105pt"/>
                <w:sz w:val="24"/>
              </w:rPr>
              <w:t>- материалов российского исследования PISA.</w:t>
            </w:r>
          </w:p>
          <w:p w:rsidR="00444848" w:rsidRPr="003C4CBA" w:rsidRDefault="00444848" w:rsidP="003C4CBA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  <w:p w:rsidR="008664EB" w:rsidRPr="003C4CBA" w:rsidRDefault="008664EB" w:rsidP="003C4CBA">
            <w:pPr>
              <w:pStyle w:val="310"/>
              <w:shd w:val="clear" w:color="auto" w:fill="auto"/>
              <w:spacing w:before="0" w:line="240" w:lineRule="auto"/>
              <w:ind w:left="300" w:hanging="180"/>
              <w:rPr>
                <w:sz w:val="24"/>
                <w:szCs w:val="24"/>
              </w:rPr>
            </w:pPr>
            <w:r w:rsidRPr="003C4CBA">
              <w:rPr>
                <w:rStyle w:val="33"/>
                <w:b w:val="0"/>
              </w:rPr>
              <w:t>Рабочие вопросы:</w:t>
            </w:r>
          </w:p>
          <w:p w:rsidR="008664EB" w:rsidRPr="003C4CBA" w:rsidRDefault="008664EB" w:rsidP="003C4CBA">
            <w:pPr>
              <w:pStyle w:val="18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-изучение нормативной и методической докумен</w:t>
            </w:r>
            <w:r w:rsidRPr="003C4CBA">
              <w:rPr>
                <w:sz w:val="24"/>
                <w:szCs w:val="24"/>
              </w:rPr>
              <w:softHyphen/>
              <w:t>тации по вопросам образования (ФЗ «Об образова</w:t>
            </w:r>
            <w:r w:rsidRPr="003C4CBA">
              <w:rPr>
                <w:sz w:val="24"/>
                <w:szCs w:val="24"/>
              </w:rPr>
              <w:softHyphen/>
              <w:t>нии в Российской Федерации»,</w:t>
            </w:r>
          </w:p>
          <w:p w:rsidR="00842C83" w:rsidRPr="003C4CBA" w:rsidRDefault="008664EB" w:rsidP="003C4CBA">
            <w:pPr>
              <w:pStyle w:val="181"/>
              <w:shd w:val="clear" w:color="auto" w:fill="auto"/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 xml:space="preserve">- инструктаж о порядке оформления и </w:t>
            </w:r>
            <w:r w:rsidRPr="003C4CBA">
              <w:rPr>
                <w:sz w:val="24"/>
                <w:szCs w:val="24"/>
              </w:rPr>
              <w:lastRenderedPageBreak/>
              <w:t>ведения тетрадей.</w:t>
            </w:r>
          </w:p>
        </w:tc>
        <w:tc>
          <w:tcPr>
            <w:tcW w:w="3260" w:type="dxa"/>
          </w:tcPr>
          <w:p w:rsidR="008664EB" w:rsidRPr="003C4CBA" w:rsidRDefault="008664EB" w:rsidP="003C4CB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lastRenderedPageBreak/>
              <w:t>- утверждение рабочих программ с учетом регионального компонента;</w:t>
            </w:r>
          </w:p>
          <w:p w:rsidR="008664EB" w:rsidRPr="003C4CBA" w:rsidRDefault="008664EB" w:rsidP="003C4CB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- основные направления воспитательной работы с детским коллективом;</w:t>
            </w:r>
          </w:p>
          <w:p w:rsidR="008664EB" w:rsidRPr="003C4CBA" w:rsidRDefault="008664EB" w:rsidP="003C4CB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- корректировка планов по</w:t>
            </w:r>
          </w:p>
          <w:p w:rsidR="008664EB" w:rsidRPr="003C4CBA" w:rsidRDefault="008664EB" w:rsidP="003C4CB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самообразованию;</w:t>
            </w:r>
          </w:p>
          <w:p w:rsidR="008664EB" w:rsidRPr="003C4CBA" w:rsidRDefault="008664EB" w:rsidP="003C4CB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- заполнение журналов;</w:t>
            </w:r>
          </w:p>
          <w:p w:rsidR="008664EB" w:rsidRPr="003C4CBA" w:rsidRDefault="008664EB" w:rsidP="003C4CB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- определение уровня интеллектуальной и психологической готовности первоклассников к обучению по ФГОС НОО;</w:t>
            </w:r>
          </w:p>
          <w:p w:rsidR="008664EB" w:rsidRPr="003C4CBA" w:rsidRDefault="008664EB" w:rsidP="003C4CB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- проведение стартовой диагностики для первоклассников;</w:t>
            </w:r>
          </w:p>
          <w:p w:rsidR="008664EB" w:rsidRPr="003C4CBA" w:rsidRDefault="008664EB" w:rsidP="003C4CB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- проверить уровень ЗУН</w:t>
            </w:r>
          </w:p>
          <w:p w:rsidR="008664EB" w:rsidRPr="003C4CBA" w:rsidRDefault="008664EB" w:rsidP="003C4CBA">
            <w:pPr>
              <w:pStyle w:val="18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обучающихся 2-4 классов после летних каникул и прочность усвоения программного материала;</w:t>
            </w:r>
          </w:p>
          <w:p w:rsidR="008664EB" w:rsidRPr="003C4CBA" w:rsidRDefault="008664EB" w:rsidP="003C4CBA">
            <w:pPr>
              <w:pStyle w:val="a7"/>
              <w:shd w:val="clear" w:color="auto" w:fill="auto"/>
              <w:tabs>
                <w:tab w:val="left" w:pos="269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-составление планов воспитательной работы;</w:t>
            </w:r>
          </w:p>
          <w:p w:rsidR="00842C83" w:rsidRPr="003C4CBA" w:rsidRDefault="008664EB" w:rsidP="00846A92">
            <w:pPr>
              <w:pStyle w:val="21"/>
              <w:shd w:val="clear" w:color="auto" w:fill="auto"/>
              <w:spacing w:after="280" w:line="240" w:lineRule="auto"/>
              <w:ind w:left="34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C4CBA">
              <w:rPr>
                <w:b w:val="0"/>
                <w:sz w:val="24"/>
                <w:szCs w:val="24"/>
              </w:rPr>
              <w:t>-утверждение графика контрольных работ на 202</w:t>
            </w:r>
            <w:r w:rsidR="00846A92">
              <w:rPr>
                <w:b w:val="0"/>
                <w:sz w:val="24"/>
                <w:szCs w:val="24"/>
              </w:rPr>
              <w:t>2</w:t>
            </w:r>
            <w:r w:rsidRPr="003C4CBA">
              <w:rPr>
                <w:b w:val="0"/>
                <w:sz w:val="24"/>
                <w:szCs w:val="24"/>
              </w:rPr>
              <w:t>-202</w:t>
            </w:r>
            <w:r w:rsidR="00846A92">
              <w:rPr>
                <w:b w:val="0"/>
                <w:sz w:val="24"/>
                <w:szCs w:val="24"/>
              </w:rPr>
              <w:t>3</w:t>
            </w:r>
            <w:r w:rsidRPr="003C4CBA">
              <w:rPr>
                <w:b w:val="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</w:tcPr>
          <w:p w:rsidR="008664EB" w:rsidRPr="003C4CBA" w:rsidRDefault="008664EB" w:rsidP="003C4CB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-Проведения урока Знаний.</w:t>
            </w:r>
          </w:p>
          <w:p w:rsidR="008664EB" w:rsidRPr="003C4CBA" w:rsidRDefault="008664EB" w:rsidP="003C4CB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-Подготовка к празднику</w:t>
            </w:r>
          </w:p>
          <w:p w:rsidR="00842C83" w:rsidRPr="003C4CBA" w:rsidRDefault="008664EB" w:rsidP="003C4CBA">
            <w:pPr>
              <w:pStyle w:val="a7"/>
              <w:shd w:val="clear" w:color="auto" w:fill="auto"/>
              <w:spacing w:after="0" w:line="240" w:lineRule="auto"/>
              <w:ind w:left="34"/>
              <w:rPr>
                <w:bCs/>
                <w:color w:val="000000"/>
                <w:sz w:val="24"/>
                <w:szCs w:val="24"/>
              </w:rPr>
            </w:pPr>
            <w:r w:rsidRPr="003C4CBA">
              <w:rPr>
                <w:sz w:val="24"/>
                <w:szCs w:val="24"/>
              </w:rPr>
              <w:t>«Посвящение в первокласс</w:t>
            </w:r>
            <w:r w:rsidRPr="003C4CBA">
              <w:rPr>
                <w:sz w:val="24"/>
                <w:szCs w:val="24"/>
              </w:rPr>
              <w:softHyphen/>
              <w:t>ники»</w:t>
            </w:r>
          </w:p>
        </w:tc>
      </w:tr>
      <w:tr w:rsidR="00622B91" w:rsidTr="00633A92">
        <w:tc>
          <w:tcPr>
            <w:tcW w:w="4820" w:type="dxa"/>
          </w:tcPr>
          <w:p w:rsidR="00622B91" w:rsidRPr="00314B1B" w:rsidRDefault="00622B91" w:rsidP="00622B91">
            <w:pPr>
              <w:pStyle w:val="151"/>
              <w:shd w:val="clear" w:color="auto" w:fill="auto"/>
              <w:spacing w:line="240" w:lineRule="auto"/>
              <w:ind w:left="1960" w:hanging="1927"/>
              <w:jc w:val="both"/>
              <w:rPr>
                <w:sz w:val="24"/>
                <w:szCs w:val="24"/>
              </w:rPr>
            </w:pPr>
            <w:r w:rsidRPr="00314B1B">
              <w:rPr>
                <w:sz w:val="24"/>
                <w:szCs w:val="24"/>
              </w:rPr>
              <w:lastRenderedPageBreak/>
              <w:t>Заседание 2. (ноябрь-декабрь)</w:t>
            </w:r>
          </w:p>
          <w:p w:rsidR="00622B91" w:rsidRPr="00622B91" w:rsidRDefault="00622B91" w:rsidP="00622B91">
            <w:pPr>
              <w:pStyle w:val="151"/>
              <w:shd w:val="clear" w:color="auto" w:fill="auto"/>
              <w:spacing w:line="240" w:lineRule="auto"/>
              <w:ind w:left="1960" w:hanging="1927"/>
              <w:jc w:val="both"/>
              <w:rPr>
                <w:b w:val="0"/>
                <w:sz w:val="24"/>
                <w:szCs w:val="24"/>
              </w:rPr>
            </w:pPr>
          </w:p>
          <w:p w:rsidR="00622B91" w:rsidRPr="00622B91" w:rsidRDefault="00622B91" w:rsidP="00622B91">
            <w:pPr>
              <w:pStyle w:val="161"/>
              <w:shd w:val="clear" w:color="auto" w:fill="auto"/>
              <w:spacing w:line="240" w:lineRule="auto"/>
              <w:ind w:left="33"/>
              <w:rPr>
                <w:sz w:val="24"/>
                <w:szCs w:val="24"/>
              </w:rPr>
            </w:pPr>
            <w:r w:rsidRPr="00622B91">
              <w:rPr>
                <w:i w:val="0"/>
                <w:sz w:val="24"/>
                <w:szCs w:val="24"/>
              </w:rPr>
              <w:t>Тема:</w:t>
            </w:r>
            <w:r w:rsidRPr="00622B91">
              <w:rPr>
                <w:rStyle w:val="163"/>
                <w:b w:val="0"/>
                <w:i/>
              </w:rPr>
              <w:t xml:space="preserve"> ««Педагогическая компетентность. Адаптация первоклассников к школе».</w:t>
            </w:r>
            <w:r w:rsidRPr="00622B91">
              <w:rPr>
                <w:rStyle w:val="163"/>
                <w:b w:val="0"/>
              </w:rPr>
              <w:t xml:space="preserve"> </w:t>
            </w:r>
            <w:r w:rsidRPr="00622B91">
              <w:rPr>
                <w:rStyle w:val="163"/>
                <w:b w:val="0"/>
                <w:i/>
              </w:rPr>
              <w:t>Цель:</w:t>
            </w:r>
            <w:r w:rsidRPr="00622B91">
              <w:rPr>
                <w:i w:val="0"/>
                <w:sz w:val="24"/>
                <w:szCs w:val="24"/>
              </w:rPr>
              <w:t xml:space="preserve"> использование наиболее эффективных технологий преподавания предметов, разнооб</w:t>
            </w:r>
            <w:r w:rsidRPr="00622B91">
              <w:rPr>
                <w:i w:val="0"/>
                <w:sz w:val="24"/>
                <w:szCs w:val="24"/>
              </w:rPr>
              <w:softHyphen/>
              <w:t>разные вариативные подходы для успешного обучения и воспитания детей.</w:t>
            </w:r>
            <w:r w:rsidRPr="00622B91">
              <w:rPr>
                <w:sz w:val="24"/>
                <w:szCs w:val="24"/>
              </w:rPr>
              <w:t xml:space="preserve"> </w:t>
            </w:r>
          </w:p>
          <w:p w:rsidR="00622B91" w:rsidRPr="00622B91" w:rsidRDefault="00622B91" w:rsidP="00622B91">
            <w:pPr>
              <w:pStyle w:val="161"/>
              <w:shd w:val="clear" w:color="auto" w:fill="auto"/>
              <w:spacing w:line="240" w:lineRule="auto"/>
              <w:ind w:left="33"/>
              <w:rPr>
                <w:sz w:val="24"/>
                <w:szCs w:val="24"/>
              </w:rPr>
            </w:pPr>
          </w:p>
          <w:p w:rsidR="00622B91" w:rsidRPr="00622B91" w:rsidRDefault="00622B91" w:rsidP="00622B91">
            <w:pPr>
              <w:pStyle w:val="161"/>
              <w:shd w:val="clear" w:color="auto" w:fill="auto"/>
              <w:spacing w:line="240" w:lineRule="auto"/>
              <w:ind w:left="33"/>
              <w:rPr>
                <w:sz w:val="24"/>
                <w:szCs w:val="24"/>
              </w:rPr>
            </w:pPr>
            <w:r w:rsidRPr="00622B91">
              <w:rPr>
                <w:rStyle w:val="163"/>
                <w:b w:val="0"/>
                <w:i/>
              </w:rPr>
              <w:t>Форма проведения</w:t>
            </w:r>
            <w:r w:rsidRPr="00622B91">
              <w:rPr>
                <w:rStyle w:val="162"/>
                <w:i/>
                <w:iCs/>
              </w:rPr>
              <w:t>: семинар с участием учите</w:t>
            </w:r>
            <w:r w:rsidRPr="00622B91">
              <w:rPr>
                <w:rStyle w:val="162"/>
                <w:i/>
                <w:iCs/>
              </w:rPr>
              <w:softHyphen/>
              <w:t>лей основного звена.</w:t>
            </w:r>
          </w:p>
          <w:p w:rsidR="00622B91" w:rsidRDefault="00622B91" w:rsidP="00622B91">
            <w:pPr>
              <w:pStyle w:val="a7"/>
              <w:shd w:val="clear" w:color="auto" w:fill="auto"/>
              <w:spacing w:after="0" w:line="240" w:lineRule="auto"/>
              <w:ind w:left="2340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>План</w:t>
            </w:r>
          </w:p>
          <w:p w:rsidR="00622B91" w:rsidRPr="00622B91" w:rsidRDefault="00622B91" w:rsidP="00622B91">
            <w:pPr>
              <w:pStyle w:val="181"/>
              <w:numPr>
                <w:ilvl w:val="0"/>
                <w:numId w:val="10"/>
              </w:numPr>
              <w:shd w:val="clear" w:color="auto" w:fill="auto"/>
              <w:tabs>
                <w:tab w:val="left" w:pos="4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 xml:space="preserve">Требования к современному уроку. Анализ и самоанализ урока в свете реализации </w:t>
            </w:r>
            <w:r w:rsidR="00774757">
              <w:rPr>
                <w:sz w:val="24"/>
                <w:szCs w:val="24"/>
              </w:rPr>
              <w:t>ФОП</w:t>
            </w:r>
            <w:r w:rsidRPr="00622B91">
              <w:rPr>
                <w:sz w:val="24"/>
                <w:szCs w:val="24"/>
              </w:rPr>
              <w:t>. Типы уроков по ФГОС.</w:t>
            </w:r>
          </w:p>
          <w:p w:rsidR="00622B91" w:rsidRPr="00622B91" w:rsidRDefault="00622B91" w:rsidP="00622B91">
            <w:pPr>
              <w:pStyle w:val="181"/>
              <w:numPr>
                <w:ilvl w:val="0"/>
                <w:numId w:val="10"/>
              </w:numPr>
              <w:shd w:val="clear" w:color="auto" w:fill="auto"/>
              <w:tabs>
                <w:tab w:val="left" w:pos="46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>Организация внеурочной деятельности в со</w:t>
            </w:r>
            <w:r w:rsidRPr="00622B91">
              <w:rPr>
                <w:sz w:val="24"/>
                <w:szCs w:val="24"/>
              </w:rPr>
              <w:softHyphen/>
              <w:t xml:space="preserve">ответствии с </w:t>
            </w:r>
            <w:r w:rsidR="007F2AD2">
              <w:rPr>
                <w:sz w:val="24"/>
                <w:szCs w:val="24"/>
              </w:rPr>
              <w:t>ФОП</w:t>
            </w:r>
            <w:r w:rsidRPr="00622B91">
              <w:rPr>
                <w:sz w:val="24"/>
                <w:szCs w:val="24"/>
              </w:rPr>
              <w:t>.</w:t>
            </w:r>
          </w:p>
          <w:p w:rsidR="00622B91" w:rsidRPr="00622B91" w:rsidRDefault="00622B91" w:rsidP="00622B91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>Выступления по теме «Использование ак</w:t>
            </w:r>
            <w:r w:rsidRPr="00622B91">
              <w:rPr>
                <w:sz w:val="24"/>
                <w:szCs w:val="24"/>
              </w:rPr>
              <w:softHyphen/>
              <w:t>тивных методов обучения на уроке и</w:t>
            </w:r>
          </w:p>
          <w:p w:rsidR="00622B91" w:rsidRPr="00622B91" w:rsidRDefault="00622B91" w:rsidP="00622B91">
            <w:pPr>
              <w:pStyle w:val="a7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>во внеурочной деятельности».</w:t>
            </w:r>
          </w:p>
          <w:p w:rsidR="00622B91" w:rsidRPr="00622B91" w:rsidRDefault="00622B91" w:rsidP="00622B91">
            <w:pPr>
              <w:pStyle w:val="181"/>
              <w:numPr>
                <w:ilvl w:val="0"/>
                <w:numId w:val="10"/>
              </w:numPr>
              <w:shd w:val="clear" w:color="auto" w:fill="auto"/>
              <w:tabs>
                <w:tab w:val="left" w:pos="4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>Итоги диагностики адаптационных процес</w:t>
            </w:r>
            <w:r w:rsidRPr="00622B91">
              <w:rPr>
                <w:sz w:val="24"/>
                <w:szCs w:val="24"/>
              </w:rPr>
              <w:softHyphen/>
              <w:t>сов у учащихся 5 классов.</w:t>
            </w:r>
          </w:p>
          <w:p w:rsidR="00622B91" w:rsidRPr="00622B91" w:rsidRDefault="00622B91" w:rsidP="00622B91">
            <w:pPr>
              <w:pStyle w:val="18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>Адаптация учащихся 1 классов. Специфика организации образовательного процесса для учащихся 1 класса.</w:t>
            </w:r>
          </w:p>
          <w:p w:rsidR="00622B91" w:rsidRPr="00622B91" w:rsidRDefault="00845E42" w:rsidP="00622B91">
            <w:pPr>
              <w:pStyle w:val="181"/>
              <w:numPr>
                <w:ilvl w:val="0"/>
                <w:numId w:val="10"/>
              </w:numPr>
              <w:shd w:val="clear" w:color="auto" w:fill="auto"/>
              <w:tabs>
                <w:tab w:val="left" w:pos="45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</w:t>
            </w:r>
            <w:r w:rsidR="00622B91" w:rsidRPr="00622B91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ов</w:t>
            </w:r>
            <w:r w:rsidR="00622B91" w:rsidRPr="00622B91">
              <w:rPr>
                <w:sz w:val="24"/>
                <w:szCs w:val="24"/>
              </w:rPr>
              <w:t xml:space="preserve"> работы со слабоуспевающими детьми, план</w:t>
            </w:r>
            <w:r>
              <w:rPr>
                <w:sz w:val="24"/>
                <w:szCs w:val="24"/>
              </w:rPr>
              <w:t>ов</w:t>
            </w:r>
            <w:r w:rsidR="00622B91" w:rsidRPr="00622B91">
              <w:rPr>
                <w:sz w:val="24"/>
                <w:szCs w:val="24"/>
              </w:rPr>
              <w:t xml:space="preserve"> работы с одарёнными учащимися.</w:t>
            </w:r>
          </w:p>
          <w:p w:rsidR="00845E42" w:rsidRDefault="00845E42" w:rsidP="00845E42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>
              <w:rPr>
                <w:rStyle w:val="2105pt"/>
                <w:sz w:val="24"/>
              </w:rPr>
              <w:t>Подготовка и п</w:t>
            </w:r>
            <w:r w:rsidRPr="00BD2F81">
              <w:rPr>
                <w:rStyle w:val="2105pt"/>
                <w:sz w:val="24"/>
              </w:rPr>
              <w:t xml:space="preserve">роведение </w:t>
            </w:r>
            <w:proofErr w:type="spellStart"/>
            <w:r w:rsidRPr="00BD2F81">
              <w:rPr>
                <w:rStyle w:val="2105pt"/>
                <w:sz w:val="24"/>
              </w:rPr>
              <w:t>метапредметной</w:t>
            </w:r>
            <w:proofErr w:type="spellEnd"/>
            <w:r w:rsidRPr="00BD2F81">
              <w:rPr>
                <w:rStyle w:val="2105pt"/>
                <w:sz w:val="24"/>
              </w:rPr>
              <w:t xml:space="preserve"> недели</w:t>
            </w:r>
            <w:r>
              <w:rPr>
                <w:rStyle w:val="2105pt"/>
                <w:sz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22B91" w:rsidRDefault="006E7A52" w:rsidP="00845E42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r w:rsidR="00622B91" w:rsidRPr="00622B91">
              <w:rPr>
                <w:sz w:val="24"/>
                <w:szCs w:val="24"/>
              </w:rPr>
              <w:t>школьному туру про</w:t>
            </w:r>
            <w:r w:rsidR="00622B91" w:rsidRPr="00622B91">
              <w:rPr>
                <w:sz w:val="24"/>
                <w:szCs w:val="24"/>
              </w:rPr>
              <w:softHyphen/>
              <w:t>ведения олимпиад.</w:t>
            </w:r>
          </w:p>
          <w:p w:rsidR="00845E42" w:rsidRPr="00622B91" w:rsidRDefault="00845E42" w:rsidP="00845E42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>
              <w:rPr>
                <w:rStyle w:val="2105pt"/>
                <w:sz w:val="24"/>
              </w:rPr>
              <w:t>Подготовка и про</w:t>
            </w:r>
            <w:r w:rsidRPr="00BD2F81">
              <w:rPr>
                <w:rStyle w:val="2105pt"/>
                <w:sz w:val="24"/>
              </w:rPr>
              <w:t>ведение диагностики на выявление уровня сформированности читательской грамотности у обучающихся 4</w:t>
            </w:r>
            <w:r>
              <w:rPr>
                <w:rStyle w:val="2105pt"/>
                <w:sz w:val="24"/>
              </w:rPr>
              <w:t xml:space="preserve"> </w:t>
            </w:r>
            <w:r w:rsidRPr="00BD2F81">
              <w:rPr>
                <w:rStyle w:val="2105pt"/>
                <w:sz w:val="24"/>
              </w:rPr>
              <w:t xml:space="preserve"> класс</w:t>
            </w:r>
            <w:r>
              <w:rPr>
                <w:rStyle w:val="2105pt"/>
                <w:sz w:val="24"/>
              </w:rPr>
              <w:t>а.</w:t>
            </w:r>
          </w:p>
        </w:tc>
        <w:tc>
          <w:tcPr>
            <w:tcW w:w="3260" w:type="dxa"/>
          </w:tcPr>
          <w:p w:rsidR="00622B91" w:rsidRPr="00622B91" w:rsidRDefault="00622B91" w:rsidP="00622B91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>посещение уроков в первых классах с целью выявления готовности к обучению в школе;</w:t>
            </w:r>
          </w:p>
          <w:p w:rsidR="00622B91" w:rsidRPr="00622B91" w:rsidRDefault="00622B91" w:rsidP="00622B91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>анализ владения учителями начальных классов современными технологиями;</w:t>
            </w:r>
          </w:p>
          <w:p w:rsidR="00622B91" w:rsidRDefault="00622B91" w:rsidP="00622B91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 xml:space="preserve">подготовка к проведению </w:t>
            </w:r>
            <w:proofErr w:type="spellStart"/>
            <w:r w:rsidRPr="00622B91">
              <w:rPr>
                <w:sz w:val="24"/>
                <w:szCs w:val="24"/>
              </w:rPr>
              <w:t>внутришкольных</w:t>
            </w:r>
            <w:proofErr w:type="spellEnd"/>
            <w:r w:rsidRPr="00622B91">
              <w:rPr>
                <w:sz w:val="24"/>
                <w:szCs w:val="24"/>
              </w:rPr>
              <w:t xml:space="preserve"> олимпиад по предметам</w:t>
            </w:r>
          </w:p>
          <w:p w:rsidR="00622B91" w:rsidRPr="00622B91" w:rsidRDefault="00622B91" w:rsidP="00622B91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>входные контрольные рабо</w:t>
            </w:r>
            <w:r w:rsidRPr="00622B91">
              <w:rPr>
                <w:sz w:val="24"/>
                <w:szCs w:val="24"/>
              </w:rPr>
              <w:softHyphen/>
              <w:t>ты для учащихся 2 - 4 клас</w:t>
            </w:r>
            <w:r w:rsidRPr="00622B91">
              <w:rPr>
                <w:sz w:val="24"/>
                <w:szCs w:val="24"/>
              </w:rPr>
              <w:softHyphen/>
              <w:t>сов;</w:t>
            </w:r>
          </w:p>
          <w:p w:rsidR="00622B91" w:rsidRDefault="00622B91" w:rsidP="00622B91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</w:rPr>
              <w:t xml:space="preserve">организация и проведение предметной </w:t>
            </w:r>
            <w:r>
              <w:rPr>
                <w:sz w:val="24"/>
                <w:szCs w:val="24"/>
              </w:rPr>
              <w:t>недели</w:t>
            </w:r>
            <w:r w:rsidRPr="00622B91">
              <w:rPr>
                <w:sz w:val="24"/>
                <w:szCs w:val="24"/>
              </w:rPr>
              <w:t xml:space="preserve"> </w:t>
            </w:r>
            <w:r w:rsidR="00DA0AC8">
              <w:rPr>
                <w:sz w:val="24"/>
                <w:szCs w:val="24"/>
              </w:rPr>
              <w:t>начальных классов. Об</w:t>
            </w:r>
            <w:r w:rsidR="00DA0AC8" w:rsidRPr="003E7179">
              <w:rPr>
                <w:sz w:val="24"/>
                <w:szCs w:val="24"/>
              </w:rPr>
              <w:t>суждение плана работы</w:t>
            </w:r>
          </w:p>
          <w:p w:rsidR="00DA0AC8" w:rsidRPr="00622B91" w:rsidRDefault="00DA0AC8" w:rsidP="00DA0AC8">
            <w:pPr>
              <w:pStyle w:val="a7"/>
              <w:shd w:val="clear" w:color="auto" w:fill="auto"/>
              <w:tabs>
                <w:tab w:val="left" w:pos="25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B91" w:rsidRPr="00622B91" w:rsidRDefault="00622B91" w:rsidP="00622B91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  <w:lang w:eastAsia="en-US"/>
              </w:rPr>
              <w:t>-</w:t>
            </w:r>
            <w:r w:rsidRPr="00622B91">
              <w:rPr>
                <w:sz w:val="24"/>
                <w:szCs w:val="24"/>
              </w:rPr>
              <w:t xml:space="preserve">Проведение праздника «День учителя». </w:t>
            </w:r>
          </w:p>
          <w:p w:rsidR="00622B91" w:rsidRPr="00622B91" w:rsidRDefault="00622B91" w:rsidP="00622B91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  <w:lang w:eastAsia="en-US"/>
              </w:rPr>
              <w:t xml:space="preserve">- </w:t>
            </w:r>
            <w:r w:rsidRPr="00622B91">
              <w:rPr>
                <w:sz w:val="24"/>
                <w:szCs w:val="24"/>
              </w:rPr>
              <w:t xml:space="preserve">Праздник «День Урожая». </w:t>
            </w:r>
          </w:p>
          <w:p w:rsidR="00622B91" w:rsidRPr="00622B91" w:rsidRDefault="00622B91" w:rsidP="00622B91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622B91">
              <w:rPr>
                <w:sz w:val="24"/>
                <w:szCs w:val="24"/>
              </w:rPr>
              <w:t>-Участие в кон</w:t>
            </w:r>
            <w:r w:rsidR="00846A92">
              <w:rPr>
                <w:sz w:val="24"/>
                <w:szCs w:val="24"/>
              </w:rPr>
              <w:t>курсе «Рус</w:t>
            </w:r>
            <w:r w:rsidR="00846A92">
              <w:rPr>
                <w:sz w:val="24"/>
                <w:szCs w:val="24"/>
              </w:rPr>
              <w:softHyphen/>
              <w:t>ский медвежонок</w:t>
            </w:r>
            <w:r w:rsidRPr="00622B91">
              <w:rPr>
                <w:sz w:val="24"/>
                <w:szCs w:val="24"/>
              </w:rPr>
              <w:t xml:space="preserve">» </w:t>
            </w:r>
          </w:p>
          <w:p w:rsidR="00622B91" w:rsidRPr="00622B91" w:rsidRDefault="00622B91" w:rsidP="00622B91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622B91">
              <w:rPr>
                <w:sz w:val="24"/>
                <w:szCs w:val="24"/>
                <w:lang w:eastAsia="en-US"/>
              </w:rPr>
              <w:t xml:space="preserve">- </w:t>
            </w:r>
            <w:r w:rsidRPr="00622B91">
              <w:rPr>
                <w:sz w:val="24"/>
                <w:szCs w:val="24"/>
              </w:rPr>
              <w:t>Подготовка к празднику «Новый год».</w:t>
            </w:r>
          </w:p>
        </w:tc>
      </w:tr>
      <w:tr w:rsidR="006E7A52" w:rsidTr="00633A92">
        <w:tc>
          <w:tcPr>
            <w:tcW w:w="4820" w:type="dxa"/>
          </w:tcPr>
          <w:p w:rsidR="006E7A52" w:rsidRPr="006E7A52" w:rsidRDefault="006E7A52" w:rsidP="006E7A52">
            <w:pPr>
              <w:pStyle w:val="201"/>
              <w:shd w:val="clear" w:color="auto" w:fill="auto"/>
              <w:tabs>
                <w:tab w:val="left" w:pos="3698"/>
              </w:tabs>
              <w:spacing w:line="240" w:lineRule="auto"/>
              <w:ind w:left="33" w:firstLine="0"/>
              <w:rPr>
                <w:rStyle w:val="200"/>
              </w:rPr>
            </w:pPr>
            <w:r w:rsidRPr="006E7A52">
              <w:rPr>
                <w:rStyle w:val="200"/>
              </w:rPr>
              <w:t xml:space="preserve">Заседание 3. </w:t>
            </w:r>
            <w:r w:rsidR="000719F9">
              <w:rPr>
                <w:rStyle w:val="200"/>
              </w:rPr>
              <w:t>(Январь-март)</w:t>
            </w:r>
            <w:r w:rsidRPr="006E7A52">
              <w:rPr>
                <w:rStyle w:val="200"/>
              </w:rPr>
              <w:tab/>
            </w:r>
          </w:p>
          <w:p w:rsidR="00B52DF6" w:rsidRDefault="006E7A52" w:rsidP="006E7A52">
            <w:pPr>
              <w:pStyle w:val="201"/>
              <w:shd w:val="clear" w:color="auto" w:fill="auto"/>
              <w:spacing w:line="240" w:lineRule="auto"/>
              <w:ind w:left="33" w:firstLine="0"/>
              <w:rPr>
                <w:b w:val="0"/>
                <w:sz w:val="24"/>
                <w:szCs w:val="24"/>
              </w:rPr>
            </w:pPr>
            <w:r w:rsidRPr="006E7A52">
              <w:rPr>
                <w:rStyle w:val="202"/>
              </w:rPr>
              <w:t>Тема:</w:t>
            </w:r>
            <w:r w:rsidRPr="006E7A52">
              <w:rPr>
                <w:b w:val="0"/>
                <w:sz w:val="24"/>
                <w:szCs w:val="24"/>
              </w:rPr>
              <w:t xml:space="preserve"> «Повышение эффективности совре</w:t>
            </w:r>
            <w:r w:rsidRPr="006E7A52">
              <w:rPr>
                <w:b w:val="0"/>
                <w:sz w:val="24"/>
                <w:szCs w:val="24"/>
              </w:rPr>
              <w:softHyphen/>
              <w:t xml:space="preserve">менного урока через применение современных образовательных технологий». </w:t>
            </w:r>
          </w:p>
          <w:p w:rsidR="00B52DF6" w:rsidRDefault="00B52DF6" w:rsidP="006E7A52">
            <w:pPr>
              <w:pStyle w:val="201"/>
              <w:shd w:val="clear" w:color="auto" w:fill="auto"/>
              <w:spacing w:line="240" w:lineRule="auto"/>
              <w:ind w:left="33" w:firstLine="0"/>
              <w:rPr>
                <w:b w:val="0"/>
                <w:sz w:val="24"/>
                <w:szCs w:val="24"/>
              </w:rPr>
            </w:pPr>
          </w:p>
          <w:p w:rsidR="006E7A52" w:rsidRPr="004B092B" w:rsidRDefault="006E7A52" w:rsidP="006E7A52">
            <w:pPr>
              <w:pStyle w:val="201"/>
              <w:shd w:val="clear" w:color="auto" w:fill="auto"/>
              <w:spacing w:line="240" w:lineRule="auto"/>
              <w:ind w:left="33" w:firstLine="0"/>
              <w:rPr>
                <w:b w:val="0"/>
                <w:sz w:val="24"/>
                <w:szCs w:val="24"/>
              </w:rPr>
            </w:pPr>
            <w:r w:rsidRPr="004B092B">
              <w:rPr>
                <w:rStyle w:val="202"/>
              </w:rPr>
              <w:t>Форма проведения:</w:t>
            </w:r>
            <w:r w:rsidRPr="004B092B">
              <w:rPr>
                <w:b w:val="0"/>
                <w:sz w:val="24"/>
                <w:szCs w:val="24"/>
              </w:rPr>
              <w:t xml:space="preserve"> научно-практическая</w:t>
            </w:r>
          </w:p>
          <w:p w:rsidR="00B52DF6" w:rsidRPr="004B092B" w:rsidRDefault="00B52DF6" w:rsidP="00B52DF6">
            <w:pPr>
              <w:pStyle w:val="14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4B092B">
              <w:rPr>
                <w:b w:val="0"/>
                <w:sz w:val="24"/>
                <w:szCs w:val="24"/>
              </w:rPr>
              <w:t>конференция.</w:t>
            </w:r>
          </w:p>
          <w:p w:rsidR="00B52DF6" w:rsidRPr="004B092B" w:rsidRDefault="00B52DF6" w:rsidP="00B52DF6">
            <w:pPr>
              <w:pStyle w:val="a7"/>
              <w:shd w:val="clear" w:color="auto" w:fill="auto"/>
              <w:spacing w:after="0" w:line="240" w:lineRule="auto"/>
              <w:ind w:left="2340"/>
              <w:rPr>
                <w:sz w:val="24"/>
                <w:szCs w:val="24"/>
              </w:rPr>
            </w:pPr>
            <w:r w:rsidRPr="004B092B">
              <w:rPr>
                <w:sz w:val="24"/>
                <w:szCs w:val="24"/>
              </w:rPr>
              <w:t>План</w:t>
            </w:r>
          </w:p>
          <w:p w:rsidR="00B52DF6" w:rsidRPr="004B092B" w:rsidRDefault="00B52DF6" w:rsidP="00723B86">
            <w:pPr>
              <w:pStyle w:val="181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B092B">
              <w:rPr>
                <w:sz w:val="24"/>
                <w:szCs w:val="24"/>
              </w:rPr>
              <w:t>Влияние современных технологий на повы</w:t>
            </w:r>
            <w:r w:rsidRPr="004B092B">
              <w:rPr>
                <w:sz w:val="24"/>
                <w:szCs w:val="24"/>
              </w:rPr>
              <w:softHyphen/>
              <w:t>шение учебной и творческой мотивации уча</w:t>
            </w:r>
            <w:r w:rsidRPr="004B092B">
              <w:rPr>
                <w:sz w:val="24"/>
                <w:szCs w:val="24"/>
              </w:rPr>
              <w:softHyphen/>
              <w:t>щихся.</w:t>
            </w:r>
          </w:p>
          <w:p w:rsidR="00B52DF6" w:rsidRPr="004B092B" w:rsidRDefault="00B52DF6" w:rsidP="00723B86">
            <w:pPr>
              <w:pStyle w:val="181"/>
              <w:numPr>
                <w:ilvl w:val="0"/>
                <w:numId w:val="12"/>
              </w:numPr>
              <w:shd w:val="clear" w:color="auto" w:fill="auto"/>
              <w:tabs>
                <w:tab w:val="left" w:pos="43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B092B">
              <w:rPr>
                <w:sz w:val="24"/>
                <w:szCs w:val="24"/>
              </w:rPr>
              <w:t xml:space="preserve">Использование мультимедийных средств обучения на уроках в начальной школе как условие повышения мотивации и </w:t>
            </w:r>
            <w:r w:rsidRPr="004B092B">
              <w:rPr>
                <w:sz w:val="24"/>
                <w:szCs w:val="24"/>
              </w:rPr>
              <w:lastRenderedPageBreak/>
              <w:t>познаватель</w:t>
            </w:r>
            <w:r w:rsidRPr="004B092B">
              <w:rPr>
                <w:sz w:val="24"/>
                <w:szCs w:val="24"/>
              </w:rPr>
              <w:softHyphen/>
              <w:t>ной активности учащихся.</w:t>
            </w:r>
          </w:p>
          <w:p w:rsidR="00B52DF6" w:rsidRPr="004B092B" w:rsidRDefault="00B52DF6" w:rsidP="00723B86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4B092B">
              <w:rPr>
                <w:sz w:val="24"/>
                <w:szCs w:val="24"/>
              </w:rPr>
              <w:t>Отчёты по теме самообразования.</w:t>
            </w:r>
          </w:p>
          <w:p w:rsidR="00B52DF6" w:rsidRPr="00B52DF6" w:rsidRDefault="00B52DF6" w:rsidP="00723B86">
            <w:pPr>
              <w:pStyle w:val="201"/>
              <w:shd w:val="clear" w:color="auto" w:fill="auto"/>
              <w:spacing w:line="240" w:lineRule="auto"/>
              <w:ind w:left="33" w:firstLine="0"/>
              <w:rPr>
                <w:b w:val="0"/>
                <w:sz w:val="24"/>
                <w:szCs w:val="24"/>
              </w:rPr>
            </w:pPr>
            <w:r w:rsidRPr="004B092B">
              <w:rPr>
                <w:b w:val="0"/>
                <w:i w:val="0"/>
                <w:sz w:val="24"/>
                <w:szCs w:val="24"/>
              </w:rPr>
              <w:t>4. Итоги успеваемости в I полугодии. Анализ итоговых контрольных работ. Итоги монито</w:t>
            </w:r>
            <w:r w:rsidRPr="004B092B">
              <w:rPr>
                <w:b w:val="0"/>
                <w:i w:val="0"/>
                <w:sz w:val="24"/>
                <w:szCs w:val="24"/>
              </w:rPr>
              <w:softHyphen/>
              <w:t>ринга качества знаний, умений и навыков, тех</w:t>
            </w:r>
            <w:r w:rsidRPr="004B092B">
              <w:rPr>
                <w:b w:val="0"/>
                <w:i w:val="0"/>
                <w:sz w:val="24"/>
                <w:szCs w:val="24"/>
              </w:rPr>
              <w:softHyphen/>
              <w:t>ники чтения за 1 полугодие.</w:t>
            </w:r>
          </w:p>
        </w:tc>
        <w:tc>
          <w:tcPr>
            <w:tcW w:w="3260" w:type="dxa"/>
          </w:tcPr>
          <w:p w:rsidR="006E7A52" w:rsidRPr="00B52DF6" w:rsidRDefault="006E7A52" w:rsidP="00B52DF6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44623">
              <w:rPr>
                <w:sz w:val="24"/>
                <w:szCs w:val="24"/>
              </w:rPr>
              <w:lastRenderedPageBreak/>
              <w:t xml:space="preserve">- </w:t>
            </w:r>
            <w:r w:rsidRPr="00B52DF6">
              <w:rPr>
                <w:sz w:val="24"/>
                <w:szCs w:val="24"/>
              </w:rPr>
              <w:t>проведение открытых уро</w:t>
            </w:r>
            <w:r w:rsidRPr="00B52DF6">
              <w:rPr>
                <w:sz w:val="24"/>
                <w:szCs w:val="24"/>
              </w:rPr>
              <w:softHyphen/>
              <w:t>ков для учите</w:t>
            </w:r>
            <w:r w:rsidRPr="00B52DF6">
              <w:rPr>
                <w:sz w:val="24"/>
                <w:szCs w:val="24"/>
              </w:rPr>
              <w:softHyphen/>
              <w:t>лей начальной школы и учи</w:t>
            </w:r>
            <w:r w:rsidRPr="00B52DF6">
              <w:rPr>
                <w:sz w:val="24"/>
                <w:szCs w:val="24"/>
              </w:rPr>
              <w:softHyphen/>
              <w:t xml:space="preserve">телей </w:t>
            </w:r>
            <w:r w:rsidR="00B52DF6" w:rsidRPr="00B52DF6">
              <w:rPr>
                <w:sz w:val="24"/>
                <w:szCs w:val="24"/>
              </w:rPr>
              <w:t>предметников</w:t>
            </w:r>
          </w:p>
          <w:p w:rsidR="00B52DF6" w:rsidRPr="00144623" w:rsidRDefault="00B52DF6" w:rsidP="00B52DF6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2DF6">
              <w:rPr>
                <w:sz w:val="24"/>
                <w:szCs w:val="24"/>
              </w:rPr>
              <w:t>-Проверка тетрадей по рус</w:t>
            </w:r>
            <w:r w:rsidRPr="00B52DF6">
              <w:rPr>
                <w:sz w:val="24"/>
                <w:szCs w:val="24"/>
              </w:rPr>
              <w:softHyphen/>
              <w:t>скому языку и математике во 2 - 4 классах с целью выпол</w:t>
            </w:r>
            <w:r w:rsidRPr="00B52DF6">
              <w:rPr>
                <w:sz w:val="24"/>
                <w:szCs w:val="24"/>
              </w:rPr>
              <w:softHyphen/>
              <w:t>нения орфографического режима, правильности и вы</w:t>
            </w:r>
            <w:r w:rsidRPr="00B52DF6">
              <w:rPr>
                <w:sz w:val="24"/>
                <w:szCs w:val="24"/>
              </w:rPr>
              <w:softHyphen/>
              <w:t>ставления оценки, объема работы, дозировки классной и домашней работы;</w:t>
            </w:r>
          </w:p>
        </w:tc>
        <w:tc>
          <w:tcPr>
            <w:tcW w:w="1843" w:type="dxa"/>
          </w:tcPr>
          <w:p w:rsidR="002E1410" w:rsidRDefault="002E1410" w:rsidP="00B52DF6">
            <w:pPr>
              <w:pStyle w:val="4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-Праздник «23 февраля»</w:t>
            </w:r>
          </w:p>
          <w:p w:rsidR="006E7A52" w:rsidRPr="00144623" w:rsidRDefault="00B52DF6" w:rsidP="00B52DF6">
            <w:pPr>
              <w:pStyle w:val="4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7A52" w:rsidRPr="00144623">
              <w:rPr>
                <w:sz w:val="24"/>
                <w:szCs w:val="24"/>
              </w:rPr>
              <w:t xml:space="preserve">Праздник </w:t>
            </w:r>
            <w:r>
              <w:rPr>
                <w:sz w:val="24"/>
                <w:szCs w:val="24"/>
              </w:rPr>
              <w:t xml:space="preserve"> «8</w:t>
            </w:r>
            <w:r w:rsidR="006E7A52" w:rsidRPr="00144623">
              <w:rPr>
                <w:sz w:val="24"/>
                <w:szCs w:val="24"/>
              </w:rPr>
              <w:t xml:space="preserve"> марта».  </w:t>
            </w:r>
          </w:p>
        </w:tc>
      </w:tr>
      <w:tr w:rsidR="00DA0AC8" w:rsidTr="00633A92">
        <w:tc>
          <w:tcPr>
            <w:tcW w:w="4820" w:type="dxa"/>
          </w:tcPr>
          <w:p w:rsidR="00DA0AC8" w:rsidRPr="003E7179" w:rsidRDefault="00DA0AC8" w:rsidP="00DA0AC8">
            <w:pPr>
              <w:pStyle w:val="201"/>
              <w:shd w:val="clear" w:color="auto" w:fill="auto"/>
              <w:spacing w:after="120" w:line="240" w:lineRule="auto"/>
              <w:ind w:left="120" w:firstLine="27"/>
              <w:rPr>
                <w:rStyle w:val="2010"/>
                <w:b/>
                <w:bCs/>
              </w:rPr>
            </w:pPr>
            <w:r w:rsidRPr="003E7179">
              <w:rPr>
                <w:rStyle w:val="2010"/>
                <w:b/>
                <w:bCs/>
              </w:rPr>
              <w:lastRenderedPageBreak/>
              <w:t xml:space="preserve">Заседание 4 </w:t>
            </w:r>
            <w:r>
              <w:rPr>
                <w:rStyle w:val="2010"/>
                <w:b/>
                <w:bCs/>
              </w:rPr>
              <w:t>(февраль- апрель)</w:t>
            </w:r>
          </w:p>
          <w:p w:rsidR="00DA0AC8" w:rsidRPr="00DA0AC8" w:rsidRDefault="00DA0AC8" w:rsidP="00DA0AC8">
            <w:pPr>
              <w:pStyle w:val="201"/>
              <w:shd w:val="clear" w:color="auto" w:fill="auto"/>
              <w:spacing w:after="120" w:line="240" w:lineRule="auto"/>
              <w:ind w:left="120" w:firstLine="27"/>
              <w:rPr>
                <w:b w:val="0"/>
                <w:sz w:val="24"/>
                <w:szCs w:val="24"/>
              </w:rPr>
            </w:pPr>
            <w:r w:rsidRPr="00DA0AC8">
              <w:rPr>
                <w:rStyle w:val="2011"/>
                <w:iCs/>
              </w:rPr>
              <w:t>Тема</w:t>
            </w:r>
            <w:r w:rsidRPr="003E7179">
              <w:rPr>
                <w:rStyle w:val="2011"/>
                <w:i/>
                <w:iCs/>
              </w:rPr>
              <w:t>:</w:t>
            </w:r>
            <w:r w:rsidRPr="003E7179">
              <w:rPr>
                <w:sz w:val="24"/>
                <w:szCs w:val="24"/>
              </w:rPr>
              <w:t xml:space="preserve"> </w:t>
            </w:r>
            <w:r w:rsidRPr="00DA0AC8">
              <w:rPr>
                <w:b w:val="0"/>
                <w:sz w:val="24"/>
                <w:szCs w:val="24"/>
              </w:rPr>
              <w:t>«Формирование</w:t>
            </w:r>
            <w:r w:rsidR="00633A92">
              <w:rPr>
                <w:b w:val="0"/>
                <w:sz w:val="24"/>
                <w:szCs w:val="24"/>
              </w:rPr>
              <w:t xml:space="preserve"> </w:t>
            </w:r>
            <w:r w:rsidRPr="00DA0AC8">
              <w:rPr>
                <w:b w:val="0"/>
                <w:sz w:val="24"/>
                <w:szCs w:val="24"/>
              </w:rPr>
              <w:t>учебно-</w:t>
            </w:r>
            <w:r w:rsidR="009614DC" w:rsidRPr="00DA0AC8">
              <w:rPr>
                <w:b w:val="0"/>
                <w:sz w:val="24"/>
                <w:szCs w:val="24"/>
              </w:rPr>
              <w:t>познавательной</w:t>
            </w:r>
            <w:r w:rsidR="009614DC">
              <w:rPr>
                <w:b w:val="0"/>
                <w:sz w:val="24"/>
                <w:szCs w:val="24"/>
              </w:rPr>
              <w:t xml:space="preserve"> мотивации</w:t>
            </w:r>
            <w:r w:rsidRPr="00DA0AC8">
              <w:rPr>
                <w:b w:val="0"/>
                <w:sz w:val="24"/>
                <w:szCs w:val="24"/>
              </w:rPr>
              <w:t xml:space="preserve"> обучающихся на уроках через технологию развития критического мышле</w:t>
            </w:r>
            <w:r w:rsidRPr="00DA0AC8">
              <w:rPr>
                <w:b w:val="0"/>
                <w:sz w:val="24"/>
                <w:szCs w:val="24"/>
              </w:rPr>
              <w:softHyphen/>
              <w:t>ния».</w:t>
            </w:r>
          </w:p>
          <w:p w:rsidR="00DA0AC8" w:rsidRPr="0058622A" w:rsidRDefault="00DA0AC8" w:rsidP="00DA0AC8">
            <w:pPr>
              <w:pStyle w:val="16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22A">
              <w:rPr>
                <w:sz w:val="24"/>
                <w:szCs w:val="24"/>
              </w:rPr>
              <w:t>Форма проведения:</w:t>
            </w:r>
            <w:r w:rsidRPr="0058622A">
              <w:rPr>
                <w:rStyle w:val="1620"/>
                <w:b w:val="0"/>
                <w:iCs/>
              </w:rPr>
              <w:t xml:space="preserve"> </w:t>
            </w:r>
            <w:r w:rsidRPr="0058622A">
              <w:rPr>
                <w:rStyle w:val="1620"/>
                <w:b w:val="0"/>
                <w:i/>
                <w:iCs/>
              </w:rPr>
              <w:t>семинар.</w:t>
            </w:r>
          </w:p>
          <w:p w:rsidR="00DA0AC8" w:rsidRPr="0058622A" w:rsidRDefault="00DA0AC8" w:rsidP="0058622A">
            <w:pPr>
              <w:pStyle w:val="a7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58622A">
              <w:rPr>
                <w:sz w:val="24"/>
                <w:szCs w:val="24"/>
              </w:rPr>
              <w:t>План</w:t>
            </w:r>
          </w:p>
          <w:p w:rsidR="0058622A" w:rsidRPr="0058622A" w:rsidRDefault="00DA0AC8" w:rsidP="0058622A">
            <w:pPr>
              <w:pStyle w:val="a7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58622A">
              <w:rPr>
                <w:sz w:val="24"/>
                <w:szCs w:val="24"/>
              </w:rPr>
              <w:t>«Формирование у учащихся личностных и</w:t>
            </w:r>
            <w:r w:rsidR="0058622A" w:rsidRPr="0058622A">
              <w:rPr>
                <w:sz w:val="24"/>
                <w:szCs w:val="24"/>
              </w:rPr>
              <w:t xml:space="preserve"> коммуникативных УУД как основа самореализации и социализации личности».</w:t>
            </w:r>
          </w:p>
          <w:p w:rsidR="0058622A" w:rsidRPr="0058622A" w:rsidRDefault="0058622A" w:rsidP="0058622A">
            <w:pPr>
              <w:pStyle w:val="a7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58622A">
              <w:rPr>
                <w:sz w:val="24"/>
                <w:szCs w:val="24"/>
              </w:rPr>
              <w:t>2. 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</w:p>
          <w:p w:rsidR="0058622A" w:rsidRPr="0058622A" w:rsidRDefault="0058622A" w:rsidP="0058622A">
            <w:pPr>
              <w:pStyle w:val="a7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58622A">
              <w:rPr>
                <w:sz w:val="24"/>
                <w:szCs w:val="24"/>
              </w:rPr>
              <w:t xml:space="preserve">3. «Применение новых образовательных технологий при работе со </w:t>
            </w:r>
            <w:proofErr w:type="spellStart"/>
            <w:r w:rsidRPr="0058622A">
              <w:rPr>
                <w:sz w:val="24"/>
                <w:szCs w:val="24"/>
              </w:rPr>
              <w:t>слабомотивированными</w:t>
            </w:r>
            <w:proofErr w:type="spellEnd"/>
            <w:r w:rsidRPr="0058622A">
              <w:rPr>
                <w:sz w:val="24"/>
                <w:szCs w:val="24"/>
              </w:rPr>
              <w:t xml:space="preserve"> и одарёнными детьми»</w:t>
            </w:r>
          </w:p>
          <w:p w:rsidR="0058622A" w:rsidRDefault="0058622A" w:rsidP="0058622A">
            <w:pPr>
              <w:pStyle w:val="a7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58622A">
              <w:rPr>
                <w:sz w:val="24"/>
                <w:szCs w:val="24"/>
              </w:rPr>
              <w:t>4. Обмен опытом учителей по вопросу работы с учащимися, испытывающими трудности в обучении.</w:t>
            </w:r>
          </w:p>
          <w:p w:rsidR="00845E42" w:rsidRPr="003E7179" w:rsidRDefault="00845E42" w:rsidP="0058622A">
            <w:pPr>
              <w:pStyle w:val="a7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45E42">
              <w:rPr>
                <w:sz w:val="24"/>
                <w:szCs w:val="24"/>
              </w:rPr>
              <w:t>Внедрение в образовательный процесс разработанного материала из открытого банка заданий   с целью формирования функциональной грамотности</w:t>
            </w:r>
          </w:p>
        </w:tc>
        <w:tc>
          <w:tcPr>
            <w:tcW w:w="3260" w:type="dxa"/>
          </w:tcPr>
          <w:p w:rsidR="00DA0AC8" w:rsidRPr="0058622A" w:rsidRDefault="0058622A" w:rsidP="0058622A">
            <w:pPr>
              <w:pStyle w:val="a7"/>
              <w:shd w:val="clear" w:color="auto" w:fill="auto"/>
              <w:tabs>
                <w:tab w:val="left" w:pos="432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58622A">
              <w:rPr>
                <w:sz w:val="24"/>
                <w:szCs w:val="24"/>
              </w:rPr>
              <w:t>1.</w:t>
            </w:r>
            <w:r w:rsidR="00DA0AC8" w:rsidRPr="0058622A">
              <w:rPr>
                <w:sz w:val="24"/>
                <w:szCs w:val="24"/>
              </w:rPr>
              <w:t>Обмен опытом учителей по вопросу:</w:t>
            </w:r>
          </w:p>
          <w:p w:rsidR="0058622A" w:rsidRPr="0058622A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58622A">
              <w:rPr>
                <w:sz w:val="24"/>
                <w:szCs w:val="24"/>
              </w:rPr>
              <w:t>- работа с учащимися, испытывающими трудности в</w:t>
            </w:r>
            <w:r>
              <w:rPr>
                <w:sz w:val="24"/>
                <w:szCs w:val="24"/>
              </w:rPr>
              <w:t xml:space="preserve"> </w:t>
            </w:r>
            <w:r w:rsidRPr="0058622A">
              <w:rPr>
                <w:sz w:val="24"/>
                <w:szCs w:val="24"/>
              </w:rPr>
              <w:t>обучении.</w:t>
            </w:r>
          </w:p>
          <w:p w:rsidR="0058622A" w:rsidRPr="0058622A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58622A">
              <w:rPr>
                <w:sz w:val="24"/>
                <w:szCs w:val="24"/>
              </w:rPr>
              <w:t>2. Участие в районных конкурсах, олимпиадах.</w:t>
            </w:r>
          </w:p>
          <w:p w:rsidR="0058622A" w:rsidRPr="0058622A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58622A">
              <w:rPr>
                <w:sz w:val="24"/>
                <w:szCs w:val="24"/>
              </w:rPr>
              <w:t>3. Проведение мероприятий,</w:t>
            </w:r>
          </w:p>
          <w:p w:rsidR="0058622A" w:rsidRPr="0058622A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58622A">
              <w:rPr>
                <w:sz w:val="24"/>
                <w:szCs w:val="24"/>
              </w:rPr>
              <w:t>направленных на воспитание</w:t>
            </w:r>
          </w:p>
          <w:p w:rsidR="0058622A" w:rsidRPr="003E7179" w:rsidRDefault="00845E42" w:rsidP="00845E42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духовно-нравственных цен</w:t>
            </w:r>
            <w:r w:rsidR="0058622A" w:rsidRPr="0058622A">
              <w:rPr>
                <w:sz w:val="24"/>
                <w:szCs w:val="24"/>
              </w:rPr>
              <w:t>ностей.</w:t>
            </w:r>
          </w:p>
        </w:tc>
        <w:tc>
          <w:tcPr>
            <w:tcW w:w="1843" w:type="dxa"/>
          </w:tcPr>
          <w:p w:rsidR="00DA0AC8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A0AC8" w:rsidRPr="003E7179">
              <w:rPr>
                <w:sz w:val="24"/>
                <w:szCs w:val="24"/>
              </w:rPr>
              <w:t>Подготовка учащихся к Международному математи</w:t>
            </w:r>
            <w:r w:rsidR="00DA0AC8" w:rsidRPr="003E7179">
              <w:rPr>
                <w:sz w:val="24"/>
                <w:szCs w:val="24"/>
              </w:rPr>
              <w:softHyphen/>
              <w:t>ческому конкурсу «Кенгу</w:t>
            </w:r>
            <w:r>
              <w:rPr>
                <w:sz w:val="24"/>
                <w:szCs w:val="24"/>
              </w:rPr>
              <w:t>ру»</w:t>
            </w:r>
          </w:p>
          <w:p w:rsidR="0058622A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E7179">
              <w:rPr>
                <w:sz w:val="24"/>
                <w:szCs w:val="24"/>
              </w:rPr>
              <w:t>Подготовка учащихся</w:t>
            </w:r>
            <w:r>
              <w:rPr>
                <w:sz w:val="24"/>
                <w:szCs w:val="24"/>
              </w:rPr>
              <w:t xml:space="preserve"> 4 класса к ВПР</w:t>
            </w:r>
          </w:p>
          <w:p w:rsidR="0058622A" w:rsidRPr="003E7179" w:rsidRDefault="0058622A" w:rsidP="00DA0AC8">
            <w:pPr>
              <w:pStyle w:val="a7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</w:p>
        </w:tc>
      </w:tr>
      <w:tr w:rsidR="0058622A" w:rsidTr="00633A92">
        <w:tc>
          <w:tcPr>
            <w:tcW w:w="4820" w:type="dxa"/>
          </w:tcPr>
          <w:p w:rsidR="0058622A" w:rsidRPr="003E7179" w:rsidRDefault="0058622A" w:rsidP="0058622A">
            <w:pPr>
              <w:pStyle w:val="151"/>
              <w:shd w:val="clear" w:color="auto" w:fill="auto"/>
              <w:spacing w:line="240" w:lineRule="auto"/>
              <w:ind w:left="147"/>
              <w:rPr>
                <w:sz w:val="24"/>
                <w:szCs w:val="24"/>
              </w:rPr>
            </w:pPr>
            <w:r w:rsidRPr="003E7179">
              <w:rPr>
                <w:sz w:val="24"/>
                <w:szCs w:val="24"/>
              </w:rPr>
              <w:t>Заседание 5.</w:t>
            </w:r>
            <w:r>
              <w:rPr>
                <w:sz w:val="24"/>
                <w:szCs w:val="24"/>
              </w:rPr>
              <w:t xml:space="preserve"> (май)</w:t>
            </w:r>
          </w:p>
          <w:p w:rsidR="0058622A" w:rsidRDefault="0058622A" w:rsidP="0058622A">
            <w:pPr>
              <w:pStyle w:val="141"/>
              <w:shd w:val="clear" w:color="auto" w:fill="auto"/>
              <w:spacing w:line="240" w:lineRule="auto"/>
              <w:ind w:left="120"/>
              <w:rPr>
                <w:rStyle w:val="1410"/>
                <w:iCs/>
              </w:rPr>
            </w:pPr>
          </w:p>
          <w:p w:rsidR="0058622A" w:rsidRPr="0058622A" w:rsidRDefault="0058622A" w:rsidP="00E16522">
            <w:pPr>
              <w:pStyle w:val="141"/>
              <w:shd w:val="clear" w:color="auto" w:fill="auto"/>
              <w:spacing w:line="240" w:lineRule="auto"/>
              <w:ind w:left="33"/>
              <w:rPr>
                <w:b w:val="0"/>
                <w:sz w:val="24"/>
                <w:szCs w:val="24"/>
              </w:rPr>
            </w:pPr>
            <w:r w:rsidRPr="0058622A">
              <w:rPr>
                <w:rStyle w:val="1410"/>
                <w:iCs/>
              </w:rPr>
              <w:t>Тема:</w:t>
            </w:r>
            <w:r w:rsidRPr="003E7179">
              <w:rPr>
                <w:sz w:val="24"/>
                <w:szCs w:val="24"/>
              </w:rPr>
              <w:t xml:space="preserve"> </w:t>
            </w:r>
            <w:r w:rsidRPr="0058622A">
              <w:rPr>
                <w:b w:val="0"/>
                <w:sz w:val="24"/>
                <w:szCs w:val="24"/>
              </w:rPr>
              <w:t>«Анализ результативности работы МО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8622A">
              <w:rPr>
                <w:b w:val="0"/>
                <w:sz w:val="24"/>
                <w:szCs w:val="24"/>
              </w:rPr>
              <w:t>за год. Перспективы и основные направления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8622A">
              <w:rPr>
                <w:b w:val="0"/>
                <w:sz w:val="24"/>
                <w:szCs w:val="24"/>
              </w:rPr>
              <w:t>деятельности на 2022 — 2023 учебный год».</w:t>
            </w:r>
          </w:p>
          <w:p w:rsidR="0058622A" w:rsidRPr="0058622A" w:rsidRDefault="0058622A" w:rsidP="00E16522">
            <w:pPr>
              <w:pStyle w:val="161"/>
              <w:shd w:val="clear" w:color="auto" w:fill="auto"/>
              <w:spacing w:line="240" w:lineRule="auto"/>
              <w:ind w:left="33"/>
              <w:rPr>
                <w:sz w:val="24"/>
                <w:szCs w:val="24"/>
              </w:rPr>
            </w:pPr>
            <w:r w:rsidRPr="0058622A">
              <w:rPr>
                <w:rStyle w:val="1610"/>
                <w:b w:val="0"/>
                <w:i/>
                <w:iCs/>
              </w:rPr>
              <w:t>Цель:</w:t>
            </w:r>
            <w:r w:rsidRPr="0058622A">
              <w:rPr>
                <w:sz w:val="24"/>
                <w:szCs w:val="24"/>
              </w:rPr>
              <w:t xml:space="preserve"> проанализировать результаты деятель</w:t>
            </w:r>
            <w:r w:rsidRPr="0058622A">
              <w:rPr>
                <w:sz w:val="24"/>
                <w:szCs w:val="24"/>
              </w:rPr>
              <w:softHyphen/>
              <w:t>ности МО, западающие проблемы и определить</w:t>
            </w:r>
            <w:r>
              <w:rPr>
                <w:sz w:val="24"/>
                <w:szCs w:val="24"/>
              </w:rPr>
              <w:t xml:space="preserve"> </w:t>
            </w:r>
            <w:r w:rsidRPr="0058622A">
              <w:rPr>
                <w:sz w:val="24"/>
                <w:szCs w:val="24"/>
              </w:rPr>
              <w:t>пути их коррекции.</w:t>
            </w:r>
          </w:p>
          <w:p w:rsidR="0058622A" w:rsidRDefault="0058622A" w:rsidP="00E16522">
            <w:pPr>
              <w:pStyle w:val="141"/>
              <w:shd w:val="clear" w:color="auto" w:fill="auto"/>
              <w:spacing w:line="240" w:lineRule="auto"/>
              <w:ind w:left="33"/>
              <w:rPr>
                <w:rStyle w:val="1410"/>
                <w:i/>
                <w:iCs/>
              </w:rPr>
            </w:pPr>
          </w:p>
          <w:p w:rsidR="0058622A" w:rsidRPr="0058622A" w:rsidRDefault="0058622A" w:rsidP="00E16522">
            <w:pPr>
              <w:pStyle w:val="141"/>
              <w:shd w:val="clear" w:color="auto" w:fill="auto"/>
              <w:spacing w:line="240" w:lineRule="auto"/>
              <w:ind w:left="33"/>
              <w:rPr>
                <w:b w:val="0"/>
                <w:sz w:val="24"/>
                <w:szCs w:val="24"/>
              </w:rPr>
            </w:pPr>
            <w:r w:rsidRPr="0058622A">
              <w:rPr>
                <w:rStyle w:val="1410"/>
                <w:i/>
                <w:iCs/>
              </w:rPr>
              <w:t>Форма проведения:</w:t>
            </w:r>
            <w:r w:rsidRPr="0058622A">
              <w:rPr>
                <w:b w:val="0"/>
                <w:sz w:val="24"/>
                <w:szCs w:val="24"/>
              </w:rPr>
              <w:t xml:space="preserve"> творческий отчет</w:t>
            </w:r>
          </w:p>
          <w:p w:rsidR="00E16522" w:rsidRDefault="00E16522" w:rsidP="00E16522">
            <w:pPr>
              <w:pStyle w:val="a7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</w:p>
          <w:p w:rsidR="0058622A" w:rsidRPr="003E7179" w:rsidRDefault="0058622A" w:rsidP="00E16522">
            <w:pPr>
              <w:pStyle w:val="a7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3E7179">
              <w:rPr>
                <w:sz w:val="24"/>
                <w:szCs w:val="24"/>
              </w:rPr>
              <w:t>План</w:t>
            </w:r>
          </w:p>
          <w:p w:rsidR="0058622A" w:rsidRPr="009F61A8" w:rsidRDefault="0058622A" w:rsidP="00E16522">
            <w:pPr>
              <w:pStyle w:val="a7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9F61A8">
              <w:rPr>
                <w:sz w:val="24"/>
                <w:szCs w:val="24"/>
              </w:rPr>
              <w:t>1. Анализ работы МО учителей начальных</w:t>
            </w:r>
          </w:p>
          <w:p w:rsidR="0058622A" w:rsidRPr="009F61A8" w:rsidRDefault="0058622A" w:rsidP="00E16522">
            <w:pPr>
              <w:pStyle w:val="a7"/>
              <w:spacing w:line="240" w:lineRule="auto"/>
              <w:ind w:left="33"/>
              <w:rPr>
                <w:sz w:val="24"/>
                <w:szCs w:val="24"/>
              </w:rPr>
            </w:pPr>
            <w:r w:rsidRPr="009F61A8">
              <w:rPr>
                <w:sz w:val="24"/>
                <w:szCs w:val="24"/>
              </w:rPr>
              <w:t>классов за 202</w:t>
            </w:r>
            <w:r w:rsidR="009614DC">
              <w:rPr>
                <w:sz w:val="24"/>
                <w:szCs w:val="24"/>
              </w:rPr>
              <w:t>2</w:t>
            </w:r>
            <w:r w:rsidRPr="009F61A8">
              <w:rPr>
                <w:sz w:val="24"/>
                <w:szCs w:val="24"/>
              </w:rPr>
              <w:t>-202</w:t>
            </w:r>
            <w:r w:rsidR="009614DC">
              <w:rPr>
                <w:sz w:val="24"/>
                <w:szCs w:val="24"/>
              </w:rPr>
              <w:t>3</w:t>
            </w:r>
            <w:r w:rsidRPr="009F61A8">
              <w:rPr>
                <w:sz w:val="24"/>
                <w:szCs w:val="24"/>
              </w:rPr>
              <w:t xml:space="preserve"> учебный год.</w:t>
            </w:r>
          </w:p>
          <w:p w:rsidR="009F61A8" w:rsidRPr="009F61A8" w:rsidRDefault="009F61A8" w:rsidP="00E16522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9F61A8">
              <w:rPr>
                <w:sz w:val="24"/>
                <w:szCs w:val="24"/>
              </w:rPr>
              <w:t>Индивидуальная методическая работа учите</w:t>
            </w:r>
            <w:r w:rsidRPr="009F61A8">
              <w:rPr>
                <w:sz w:val="24"/>
                <w:szCs w:val="24"/>
              </w:rPr>
              <w:softHyphen/>
              <w:t>ля (отчет по самообразованию).</w:t>
            </w:r>
          </w:p>
          <w:p w:rsidR="00845E42" w:rsidRPr="00845E42" w:rsidRDefault="00845E42" w:rsidP="00E16522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after="0" w:line="240" w:lineRule="auto"/>
              <w:ind w:left="33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</w:rPr>
              <w:t>О</w:t>
            </w:r>
            <w:r w:rsidRPr="00BD2F81">
              <w:rPr>
                <w:rStyle w:val="2105pt"/>
                <w:sz w:val="24"/>
              </w:rPr>
              <w:t>бмен</w:t>
            </w:r>
            <w:r>
              <w:rPr>
                <w:rStyle w:val="2105pt"/>
                <w:sz w:val="24"/>
              </w:rPr>
              <w:t xml:space="preserve"> </w:t>
            </w:r>
            <w:r w:rsidRPr="00BD2F81">
              <w:rPr>
                <w:rStyle w:val="2105pt"/>
                <w:sz w:val="24"/>
              </w:rPr>
              <w:t xml:space="preserve"> опытом реализации содержания и форм активизации </w:t>
            </w:r>
            <w:proofErr w:type="spellStart"/>
            <w:r w:rsidRPr="00BD2F81">
              <w:rPr>
                <w:rStyle w:val="2105pt"/>
                <w:sz w:val="24"/>
              </w:rPr>
              <w:t>межпредметных</w:t>
            </w:r>
            <w:proofErr w:type="spellEnd"/>
            <w:r w:rsidRPr="00BD2F81">
              <w:rPr>
                <w:rStyle w:val="2105pt"/>
                <w:sz w:val="24"/>
              </w:rPr>
              <w:t xml:space="preserve"> связей </w:t>
            </w:r>
            <w:r w:rsidRPr="00BD2F81">
              <w:rPr>
                <w:rStyle w:val="2105pt"/>
                <w:sz w:val="24"/>
              </w:rPr>
              <w:lastRenderedPageBreak/>
              <w:t>для формирования функциональной грамотности</w:t>
            </w:r>
            <w:r>
              <w:rPr>
                <w:rStyle w:val="2105pt"/>
                <w:sz w:val="24"/>
              </w:rPr>
              <w:t>.</w:t>
            </w:r>
          </w:p>
          <w:p w:rsidR="009F61A8" w:rsidRDefault="00845E42" w:rsidP="00E16522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 w:rsidRPr="009F61A8">
              <w:rPr>
                <w:sz w:val="24"/>
                <w:szCs w:val="24"/>
              </w:rPr>
              <w:t xml:space="preserve"> </w:t>
            </w:r>
            <w:r w:rsidR="009F61A8" w:rsidRPr="009F61A8">
              <w:rPr>
                <w:sz w:val="24"/>
                <w:szCs w:val="24"/>
              </w:rPr>
              <w:t>Совместный анализ итогового контроля в 1-4 классах. Результаты ВПР в 4</w:t>
            </w:r>
            <w:r>
              <w:rPr>
                <w:sz w:val="24"/>
                <w:szCs w:val="24"/>
              </w:rPr>
              <w:t xml:space="preserve"> </w:t>
            </w:r>
            <w:r w:rsidR="009F61A8" w:rsidRPr="009F61A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е</w:t>
            </w:r>
            <w:r w:rsidR="009F61A8" w:rsidRPr="009F61A8">
              <w:rPr>
                <w:sz w:val="24"/>
                <w:szCs w:val="24"/>
              </w:rPr>
              <w:t>.</w:t>
            </w:r>
          </w:p>
          <w:p w:rsidR="009F61A8" w:rsidRDefault="00845E42" w:rsidP="00845E42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1A8" w:rsidRPr="009F61A8">
              <w:rPr>
                <w:sz w:val="24"/>
                <w:szCs w:val="24"/>
              </w:rPr>
              <w:t>Выполнение учебных программ</w:t>
            </w:r>
            <w:r>
              <w:rPr>
                <w:sz w:val="24"/>
                <w:szCs w:val="24"/>
              </w:rPr>
              <w:t>.</w:t>
            </w:r>
          </w:p>
          <w:p w:rsidR="00845E42" w:rsidRPr="003E7179" w:rsidRDefault="00845E42" w:rsidP="009614DC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after="0" w:line="240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5E42">
              <w:rPr>
                <w:sz w:val="24"/>
                <w:szCs w:val="24"/>
              </w:rPr>
              <w:t>Анализ работы методического объединения учителей начальных классов за 202</w:t>
            </w:r>
            <w:r w:rsidR="009614DC">
              <w:rPr>
                <w:sz w:val="24"/>
                <w:szCs w:val="24"/>
              </w:rPr>
              <w:t>2</w:t>
            </w:r>
            <w:r w:rsidRPr="00845E42">
              <w:rPr>
                <w:sz w:val="24"/>
                <w:szCs w:val="24"/>
              </w:rPr>
              <w:t xml:space="preserve"> -202</w:t>
            </w:r>
            <w:r w:rsidR="009614DC">
              <w:rPr>
                <w:sz w:val="24"/>
                <w:szCs w:val="24"/>
              </w:rPr>
              <w:t>3</w:t>
            </w:r>
            <w:r w:rsidRPr="00845E42">
              <w:rPr>
                <w:sz w:val="24"/>
                <w:szCs w:val="24"/>
              </w:rPr>
              <w:t xml:space="preserve"> учебный год. Определение проблем, требующих решения в новом учебном году.</w:t>
            </w:r>
          </w:p>
        </w:tc>
        <w:tc>
          <w:tcPr>
            <w:tcW w:w="3260" w:type="dxa"/>
          </w:tcPr>
          <w:p w:rsidR="0058622A" w:rsidRPr="003E7179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Итоговые контрольные ра</w:t>
            </w:r>
            <w:r w:rsidRPr="003E7179">
              <w:rPr>
                <w:sz w:val="24"/>
                <w:szCs w:val="24"/>
              </w:rPr>
              <w:t>боты для учащихся 2 - 4</w:t>
            </w:r>
          </w:p>
          <w:p w:rsidR="0058622A" w:rsidRPr="003E7179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E7179">
              <w:rPr>
                <w:sz w:val="24"/>
                <w:szCs w:val="24"/>
              </w:rPr>
              <w:t>классов за год;</w:t>
            </w:r>
          </w:p>
          <w:p w:rsidR="0058622A" w:rsidRPr="003E7179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Всероссийские провероч</w:t>
            </w:r>
            <w:r w:rsidRPr="003E7179">
              <w:rPr>
                <w:sz w:val="24"/>
                <w:szCs w:val="24"/>
              </w:rPr>
              <w:t>ные работы в 4-ом классе.</w:t>
            </w:r>
          </w:p>
          <w:p w:rsidR="0058622A" w:rsidRPr="003E7179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техники чте</w:t>
            </w:r>
            <w:r w:rsidRPr="003E7179">
              <w:rPr>
                <w:sz w:val="24"/>
                <w:szCs w:val="24"/>
              </w:rPr>
              <w:t>ния;</w:t>
            </w:r>
          </w:p>
          <w:p w:rsidR="0058622A" w:rsidRPr="003E7179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 прохождении про</w:t>
            </w:r>
            <w:r w:rsidRPr="003E7179">
              <w:rPr>
                <w:sz w:val="24"/>
                <w:szCs w:val="24"/>
              </w:rPr>
              <w:t>граммы по предметам;</w:t>
            </w:r>
          </w:p>
          <w:p w:rsidR="0058622A" w:rsidRPr="003E7179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E7179">
              <w:rPr>
                <w:sz w:val="24"/>
                <w:szCs w:val="24"/>
              </w:rPr>
              <w:t>- оформление документации;</w:t>
            </w:r>
          </w:p>
          <w:p w:rsidR="0058622A" w:rsidRPr="003E7179" w:rsidRDefault="0058622A" w:rsidP="0058622A">
            <w:pPr>
              <w:pStyle w:val="a7"/>
              <w:spacing w:line="240" w:lineRule="auto"/>
              <w:ind w:left="34"/>
              <w:rPr>
                <w:sz w:val="24"/>
                <w:szCs w:val="24"/>
              </w:rPr>
            </w:pPr>
            <w:r w:rsidRPr="003E7179">
              <w:rPr>
                <w:sz w:val="24"/>
                <w:szCs w:val="24"/>
              </w:rPr>
              <w:t xml:space="preserve">- </w:t>
            </w:r>
            <w:r w:rsidRPr="009F61A8">
              <w:rPr>
                <w:sz w:val="24"/>
                <w:szCs w:val="24"/>
              </w:rPr>
              <w:t>оценка деятельности учителя</w:t>
            </w:r>
            <w:r w:rsidR="009F61A8" w:rsidRPr="009F61A8">
              <w:rPr>
                <w:sz w:val="24"/>
                <w:szCs w:val="24"/>
              </w:rPr>
              <w:t xml:space="preserve"> начальных классов по внедрению ФГОС</w:t>
            </w:r>
          </w:p>
        </w:tc>
        <w:tc>
          <w:tcPr>
            <w:tcW w:w="1843" w:type="dxa"/>
          </w:tcPr>
          <w:p w:rsidR="0058622A" w:rsidRPr="003E7179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-Мероприятия ко Дню По</w:t>
            </w:r>
            <w:r w:rsidRPr="003E7179">
              <w:rPr>
                <w:sz w:val="24"/>
                <w:szCs w:val="24"/>
              </w:rPr>
              <w:t>беды.</w:t>
            </w:r>
          </w:p>
          <w:p w:rsidR="0058622A" w:rsidRPr="003E7179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3E7179">
              <w:rPr>
                <w:sz w:val="24"/>
                <w:szCs w:val="24"/>
                <w:lang w:eastAsia="en-US"/>
              </w:rPr>
              <w:t xml:space="preserve"> </w:t>
            </w:r>
            <w:r w:rsidRPr="003E7179">
              <w:rPr>
                <w:sz w:val="24"/>
                <w:szCs w:val="24"/>
              </w:rPr>
              <w:t>Подготовка учебников к</w:t>
            </w:r>
          </w:p>
          <w:p w:rsidR="0058622A" w:rsidRPr="003E7179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E7179">
              <w:rPr>
                <w:sz w:val="24"/>
                <w:szCs w:val="24"/>
              </w:rPr>
              <w:t>сдаче в библиотеку.</w:t>
            </w:r>
          </w:p>
          <w:p w:rsidR="0058622A" w:rsidRPr="003E7179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3E7179">
              <w:rPr>
                <w:sz w:val="24"/>
                <w:szCs w:val="24"/>
                <w:lang w:eastAsia="en-US"/>
              </w:rPr>
              <w:t xml:space="preserve"> </w:t>
            </w:r>
            <w:r w:rsidRPr="003E7179">
              <w:rPr>
                <w:sz w:val="24"/>
                <w:szCs w:val="24"/>
              </w:rPr>
              <w:t>Выпускной в 4 класс</w:t>
            </w:r>
            <w:r w:rsidR="00845E42">
              <w:rPr>
                <w:sz w:val="24"/>
                <w:szCs w:val="24"/>
              </w:rPr>
              <w:t>е</w:t>
            </w:r>
            <w:r w:rsidRPr="003E7179">
              <w:rPr>
                <w:sz w:val="24"/>
                <w:szCs w:val="24"/>
              </w:rPr>
              <w:t>.</w:t>
            </w:r>
          </w:p>
          <w:p w:rsidR="0058622A" w:rsidRPr="003E7179" w:rsidRDefault="0058622A" w:rsidP="0058622A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-П</w:t>
            </w:r>
            <w:r w:rsidRPr="003E7179">
              <w:rPr>
                <w:sz w:val="24"/>
                <w:szCs w:val="24"/>
              </w:rPr>
              <w:t>раздн</w:t>
            </w:r>
            <w:r>
              <w:rPr>
                <w:sz w:val="24"/>
                <w:szCs w:val="24"/>
              </w:rPr>
              <w:t>ик у первокласс</w:t>
            </w:r>
            <w:r w:rsidRPr="003E7179">
              <w:rPr>
                <w:sz w:val="24"/>
                <w:szCs w:val="24"/>
              </w:rPr>
              <w:t>ников «Прощай, первый</w:t>
            </w:r>
          </w:p>
          <w:p w:rsidR="0058622A" w:rsidRPr="003E7179" w:rsidRDefault="0058622A" w:rsidP="0058622A">
            <w:pPr>
              <w:pStyle w:val="a7"/>
              <w:spacing w:line="240" w:lineRule="auto"/>
              <w:ind w:left="34"/>
              <w:rPr>
                <w:sz w:val="24"/>
                <w:szCs w:val="24"/>
              </w:rPr>
            </w:pPr>
            <w:r w:rsidRPr="003E7179">
              <w:rPr>
                <w:sz w:val="24"/>
                <w:szCs w:val="24"/>
              </w:rPr>
              <w:t>класс!»</w:t>
            </w:r>
          </w:p>
        </w:tc>
      </w:tr>
    </w:tbl>
    <w:p w:rsidR="00842C83" w:rsidRPr="001A0313" w:rsidRDefault="00842C83" w:rsidP="00946299">
      <w:pPr>
        <w:pStyle w:val="21"/>
        <w:spacing w:after="280" w:line="240" w:lineRule="auto"/>
        <w:jc w:val="center"/>
        <w:rPr>
          <w:sz w:val="24"/>
          <w:szCs w:val="24"/>
        </w:rPr>
      </w:pPr>
      <w:r>
        <w:rPr>
          <w:b w:val="0"/>
          <w:bCs w:val="0"/>
          <w:color w:val="000000"/>
        </w:rPr>
        <w:lastRenderedPageBreak/>
        <w:br w:type="page"/>
      </w:r>
      <w:bookmarkStart w:id="11" w:name="bookmark13"/>
      <w:r w:rsidRPr="001A0313">
        <w:rPr>
          <w:sz w:val="24"/>
          <w:szCs w:val="24"/>
        </w:rPr>
        <w:lastRenderedPageBreak/>
        <w:t>План работы ШМО начальных классов на 202</w:t>
      </w:r>
      <w:r w:rsidR="007F2AD2">
        <w:rPr>
          <w:sz w:val="24"/>
          <w:szCs w:val="24"/>
        </w:rPr>
        <w:t>3-2024</w:t>
      </w:r>
      <w:r w:rsidRPr="001A0313">
        <w:rPr>
          <w:sz w:val="24"/>
          <w:szCs w:val="24"/>
        </w:rPr>
        <w:t xml:space="preserve"> учебный год</w:t>
      </w:r>
      <w:bookmarkEnd w:id="11"/>
    </w:p>
    <w:p w:rsidR="00A5339D" w:rsidRPr="00633A92" w:rsidRDefault="00A5339D" w:rsidP="00A5339D">
      <w:pPr>
        <w:jc w:val="center"/>
        <w:rPr>
          <w:b/>
          <w:bCs/>
        </w:rPr>
      </w:pPr>
      <w:r w:rsidRPr="00633A92">
        <w:rPr>
          <w:b/>
          <w:bCs/>
        </w:rPr>
        <w:t>Заседание № 1</w:t>
      </w:r>
    </w:p>
    <w:p w:rsidR="00A5339D" w:rsidRDefault="00A5339D" w:rsidP="00A5339D">
      <w:pPr>
        <w:jc w:val="center"/>
        <w:rPr>
          <w:b/>
          <w:bCs/>
          <w:u w:val="single"/>
        </w:rPr>
      </w:pPr>
    </w:p>
    <w:p w:rsidR="00A5339D" w:rsidRDefault="00F27A80" w:rsidP="00A5339D">
      <w:pPr>
        <w:rPr>
          <w:b/>
          <w:bCs/>
        </w:rPr>
      </w:pPr>
      <w:r w:rsidRPr="00A334E5">
        <w:rPr>
          <w:b/>
          <w:bCs/>
        </w:rPr>
        <w:t xml:space="preserve">Тема:  </w:t>
      </w:r>
      <w:r w:rsidR="00A5339D" w:rsidRPr="00A334E5">
        <w:rPr>
          <w:b/>
          <w:bCs/>
        </w:rPr>
        <w:t xml:space="preserve">Планирование и организация методической работы учителей начальных классов </w:t>
      </w:r>
      <w:r w:rsidR="00A5339D">
        <w:rPr>
          <w:b/>
          <w:bCs/>
        </w:rPr>
        <w:t>на 202</w:t>
      </w:r>
      <w:r w:rsidR="007F2AD2">
        <w:rPr>
          <w:b/>
          <w:bCs/>
        </w:rPr>
        <w:t>3</w:t>
      </w:r>
      <w:r w:rsidR="00A5339D">
        <w:rPr>
          <w:b/>
          <w:bCs/>
        </w:rPr>
        <w:t>– 202</w:t>
      </w:r>
      <w:r w:rsidR="007F2AD2">
        <w:rPr>
          <w:b/>
          <w:bCs/>
        </w:rPr>
        <w:t>4</w:t>
      </w:r>
      <w:r w:rsidR="00A5339D">
        <w:rPr>
          <w:b/>
          <w:bCs/>
        </w:rPr>
        <w:t xml:space="preserve"> </w:t>
      </w:r>
      <w:r w:rsidR="00A5339D" w:rsidRPr="00A334E5">
        <w:rPr>
          <w:b/>
          <w:bCs/>
        </w:rPr>
        <w:t>учебный год.</w:t>
      </w:r>
    </w:p>
    <w:p w:rsidR="007F2AD2" w:rsidRDefault="007F2AD2" w:rsidP="00A5339D">
      <w:pPr>
        <w:pStyle w:val="Default"/>
        <w:spacing w:line="276" w:lineRule="auto"/>
        <w:rPr>
          <w:iCs/>
        </w:rPr>
      </w:pPr>
    </w:p>
    <w:p w:rsidR="00A5339D" w:rsidRPr="00A334E5" w:rsidRDefault="00A5339D" w:rsidP="007F2AD2">
      <w:pPr>
        <w:pStyle w:val="Default"/>
        <w:spacing w:line="276" w:lineRule="auto"/>
        <w:rPr>
          <w:b/>
          <w:bCs/>
        </w:rPr>
      </w:pPr>
      <w:r w:rsidRPr="00794C69">
        <w:rPr>
          <w:iCs/>
        </w:rPr>
        <w:t xml:space="preserve">Форма проведения: круглый стол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1884"/>
        <w:gridCol w:w="2424"/>
      </w:tblGrid>
      <w:tr w:rsidR="00A5339D" w:rsidRPr="00B06B2C" w:rsidTr="00A5339D">
        <w:tc>
          <w:tcPr>
            <w:tcW w:w="5529" w:type="dxa"/>
          </w:tcPr>
          <w:p w:rsidR="00A5339D" w:rsidRPr="00B06B2C" w:rsidRDefault="00A5339D" w:rsidP="002273BA">
            <w:pPr>
              <w:spacing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B06B2C">
              <w:rPr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4" w:type="dxa"/>
          </w:tcPr>
          <w:p w:rsidR="00A5339D" w:rsidRPr="00B06B2C" w:rsidRDefault="00A5339D" w:rsidP="002273BA">
            <w:pPr>
              <w:spacing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B06B2C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24" w:type="dxa"/>
          </w:tcPr>
          <w:p w:rsidR="00A5339D" w:rsidRPr="00B06B2C" w:rsidRDefault="00A5339D" w:rsidP="002273BA">
            <w:pPr>
              <w:spacing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B06B2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5339D" w:rsidRPr="00B06B2C" w:rsidTr="00A5339D">
        <w:trPr>
          <w:trHeight w:val="551"/>
        </w:trPr>
        <w:tc>
          <w:tcPr>
            <w:tcW w:w="5529" w:type="dxa"/>
          </w:tcPr>
          <w:p w:rsidR="00A5339D" w:rsidRPr="00B06B2C" w:rsidRDefault="00A5339D" w:rsidP="002273BA">
            <w:pPr>
              <w:rPr>
                <w:color w:val="000000"/>
                <w:sz w:val="24"/>
                <w:szCs w:val="24"/>
              </w:rPr>
            </w:pPr>
            <w:r w:rsidRPr="00B06B2C">
              <w:rPr>
                <w:b/>
                <w:color w:val="000000"/>
                <w:sz w:val="24"/>
                <w:szCs w:val="24"/>
              </w:rPr>
              <w:t>Цель:</w:t>
            </w:r>
            <w:r w:rsidRPr="00B06B2C">
              <w:rPr>
                <w:color w:val="000000"/>
                <w:sz w:val="24"/>
                <w:szCs w:val="24"/>
              </w:rPr>
              <w:t xml:space="preserve">   Обсудить  план  работы  МО  учителей начальной  школы  на  </w:t>
            </w:r>
            <w:r>
              <w:rPr>
                <w:color w:val="000000"/>
                <w:sz w:val="24"/>
                <w:szCs w:val="24"/>
              </w:rPr>
              <w:t>новый</w:t>
            </w:r>
            <w:r w:rsidRPr="00B06B2C">
              <w:rPr>
                <w:color w:val="000000"/>
                <w:sz w:val="24"/>
                <w:szCs w:val="24"/>
              </w:rPr>
              <w:t xml:space="preserve">  учебный  год, основные направления работы.</w:t>
            </w:r>
          </w:p>
          <w:p w:rsidR="00A5339D" w:rsidRPr="00B06B2C" w:rsidRDefault="00A5339D" w:rsidP="002273BA">
            <w:pPr>
              <w:rPr>
                <w:color w:val="000000"/>
                <w:sz w:val="24"/>
                <w:szCs w:val="24"/>
              </w:rPr>
            </w:pPr>
          </w:p>
          <w:p w:rsidR="00A5339D" w:rsidRDefault="00A5339D" w:rsidP="002273BA">
            <w:pPr>
              <w:rPr>
                <w:color w:val="000000"/>
                <w:sz w:val="24"/>
                <w:szCs w:val="24"/>
              </w:rPr>
            </w:pPr>
            <w:r w:rsidRPr="0091122F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122F">
              <w:rPr>
                <w:color w:val="000000"/>
                <w:sz w:val="24"/>
                <w:szCs w:val="24"/>
              </w:rPr>
              <w:t xml:space="preserve">Анализ работы МО учителей начальных классов за </w:t>
            </w:r>
            <w:r>
              <w:rPr>
                <w:color w:val="000000"/>
                <w:sz w:val="24"/>
                <w:szCs w:val="24"/>
              </w:rPr>
              <w:t>прошлый</w:t>
            </w:r>
            <w:r w:rsidRPr="0091122F">
              <w:rPr>
                <w:color w:val="000000"/>
                <w:sz w:val="24"/>
                <w:szCs w:val="24"/>
              </w:rPr>
              <w:t xml:space="preserve"> учебный  год.</w:t>
            </w:r>
          </w:p>
          <w:p w:rsidR="00A5339D" w:rsidRPr="0091122F" w:rsidRDefault="00A5339D" w:rsidP="002273BA">
            <w:pPr>
              <w:rPr>
                <w:color w:val="000000"/>
                <w:sz w:val="24"/>
                <w:szCs w:val="24"/>
              </w:rPr>
            </w:pPr>
          </w:p>
          <w:p w:rsidR="00A5339D" w:rsidRDefault="00A5339D" w:rsidP="0022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B2C">
              <w:rPr>
                <w:color w:val="000000"/>
                <w:sz w:val="24"/>
                <w:szCs w:val="24"/>
              </w:rPr>
              <w:t>. Формирование банка данных о кадровом потенциале учителей начальных классов.</w:t>
            </w:r>
          </w:p>
          <w:p w:rsidR="00A5339D" w:rsidRPr="00B06B2C" w:rsidRDefault="00A5339D" w:rsidP="002273BA">
            <w:pPr>
              <w:rPr>
                <w:color w:val="000000"/>
                <w:sz w:val="24"/>
                <w:szCs w:val="24"/>
              </w:rPr>
            </w:pPr>
          </w:p>
          <w:p w:rsidR="00A5339D" w:rsidRPr="00B06B2C" w:rsidRDefault="00A5339D" w:rsidP="002273B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B06B2C">
              <w:rPr>
                <w:sz w:val="24"/>
                <w:szCs w:val="24"/>
              </w:rPr>
              <w:t>Обсуждение нормативных, программно –методических документов:</w:t>
            </w:r>
          </w:p>
          <w:p w:rsidR="00A5339D" w:rsidRDefault="00A5339D" w:rsidP="002273BA">
            <w:pPr>
              <w:pStyle w:val="western"/>
              <w:shd w:val="clear" w:color="auto" w:fill="FFFFFF"/>
              <w:spacing w:before="0" w:beforeAutospacing="0" w:after="0" w:line="240" w:lineRule="auto"/>
            </w:pPr>
            <w:r w:rsidRPr="00B06B2C">
              <w:rPr>
                <w:spacing w:val="-8"/>
              </w:rPr>
              <w:t>изучение нормативной и методической документации по вопросам образования</w:t>
            </w:r>
            <w:r>
              <w:rPr>
                <w:spacing w:val="-8"/>
              </w:rPr>
              <w:t xml:space="preserve">, </w:t>
            </w:r>
            <w:r w:rsidRPr="00B06B2C">
              <w:t>о едином орфографическом режиме</w:t>
            </w:r>
            <w:r>
              <w:t>.</w:t>
            </w:r>
          </w:p>
          <w:p w:rsidR="00A5339D" w:rsidRPr="00B06B2C" w:rsidRDefault="00A5339D" w:rsidP="002273BA">
            <w:pPr>
              <w:pStyle w:val="western"/>
              <w:shd w:val="clear" w:color="auto" w:fill="FFFFFF"/>
              <w:spacing w:before="0" w:beforeAutospacing="0" w:after="0" w:line="240" w:lineRule="auto"/>
            </w:pPr>
          </w:p>
          <w:p w:rsidR="00A5339D" w:rsidRPr="00B06B2C" w:rsidRDefault="00A5339D" w:rsidP="0022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06B2C">
              <w:rPr>
                <w:color w:val="000000"/>
                <w:sz w:val="24"/>
                <w:szCs w:val="24"/>
              </w:rPr>
              <w:t xml:space="preserve">. Обсуждение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6B2C">
              <w:rPr>
                <w:color w:val="000000"/>
                <w:sz w:val="24"/>
                <w:szCs w:val="24"/>
              </w:rPr>
              <w:t xml:space="preserve"> плана работы </w:t>
            </w:r>
          </w:p>
          <w:p w:rsidR="00A5339D" w:rsidRDefault="00A5339D" w:rsidP="0022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методического объединения на новый </w:t>
            </w:r>
            <w:r w:rsidRPr="00B06B2C">
              <w:rPr>
                <w:color w:val="000000"/>
                <w:sz w:val="24"/>
                <w:szCs w:val="24"/>
              </w:rPr>
              <w:t>учебный год.</w:t>
            </w:r>
          </w:p>
          <w:p w:rsidR="00A5339D" w:rsidRPr="00B06B2C" w:rsidRDefault="00A5339D" w:rsidP="002273BA">
            <w:pPr>
              <w:rPr>
                <w:color w:val="000000"/>
                <w:sz w:val="24"/>
                <w:szCs w:val="24"/>
              </w:rPr>
            </w:pPr>
          </w:p>
          <w:p w:rsidR="00A5339D" w:rsidRDefault="00A5339D" w:rsidP="0022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B2C">
              <w:rPr>
                <w:color w:val="000000"/>
                <w:sz w:val="24"/>
                <w:szCs w:val="24"/>
              </w:rPr>
              <w:t xml:space="preserve">. </w:t>
            </w:r>
            <w:r w:rsidR="00F27A80">
              <w:rPr>
                <w:sz w:val="24"/>
                <w:szCs w:val="24"/>
              </w:rPr>
              <w:t xml:space="preserve">Изучение методического сопровождения преподавания в соответствии с требованиями </w:t>
            </w:r>
            <w:r w:rsidR="007F2AD2">
              <w:rPr>
                <w:sz w:val="24"/>
                <w:szCs w:val="24"/>
              </w:rPr>
              <w:t>ФОП</w:t>
            </w:r>
            <w:r w:rsidR="00F27A80">
              <w:rPr>
                <w:sz w:val="24"/>
                <w:szCs w:val="24"/>
              </w:rPr>
              <w:t>.</w:t>
            </w:r>
          </w:p>
          <w:p w:rsidR="00A5339D" w:rsidRPr="00B06B2C" w:rsidRDefault="00A5339D" w:rsidP="002273BA">
            <w:pPr>
              <w:rPr>
                <w:color w:val="000000"/>
                <w:sz w:val="24"/>
                <w:szCs w:val="24"/>
              </w:rPr>
            </w:pPr>
          </w:p>
          <w:p w:rsidR="00A5339D" w:rsidRDefault="00A5339D" w:rsidP="0022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06B2C">
              <w:rPr>
                <w:color w:val="000000"/>
                <w:sz w:val="24"/>
                <w:szCs w:val="24"/>
              </w:rPr>
              <w:t xml:space="preserve">. Особенности организации внеурочной деятельности. Рассмотрение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6B2C">
              <w:rPr>
                <w:color w:val="000000"/>
                <w:sz w:val="24"/>
                <w:szCs w:val="24"/>
              </w:rPr>
              <w:t>программ  внеурочной деятельности.</w:t>
            </w:r>
          </w:p>
          <w:p w:rsidR="00A5339D" w:rsidRPr="00B06B2C" w:rsidRDefault="00A5339D" w:rsidP="002273BA">
            <w:pPr>
              <w:rPr>
                <w:color w:val="000000"/>
                <w:sz w:val="24"/>
                <w:szCs w:val="24"/>
              </w:rPr>
            </w:pPr>
          </w:p>
          <w:p w:rsidR="00A5339D" w:rsidRDefault="00A5339D" w:rsidP="0022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06B2C">
              <w:rPr>
                <w:color w:val="000000"/>
                <w:sz w:val="24"/>
                <w:szCs w:val="24"/>
              </w:rPr>
              <w:t xml:space="preserve">. Корректировка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6B2C">
              <w:rPr>
                <w:color w:val="000000"/>
                <w:sz w:val="24"/>
                <w:szCs w:val="24"/>
              </w:rPr>
              <w:t xml:space="preserve"> тем самообразования учителей.</w:t>
            </w:r>
          </w:p>
          <w:p w:rsidR="00A5339D" w:rsidRPr="00B06B2C" w:rsidRDefault="00A5339D" w:rsidP="002273BA">
            <w:pPr>
              <w:rPr>
                <w:color w:val="000000"/>
                <w:sz w:val="24"/>
                <w:szCs w:val="24"/>
              </w:rPr>
            </w:pPr>
          </w:p>
          <w:p w:rsidR="00A5339D" w:rsidRDefault="00A5339D" w:rsidP="0022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B06B2C">
              <w:rPr>
                <w:color w:val="000000"/>
                <w:sz w:val="24"/>
                <w:szCs w:val="24"/>
              </w:rPr>
              <w:t xml:space="preserve">. Рассмотрение и </w:t>
            </w:r>
            <w:r>
              <w:rPr>
                <w:color w:val="000000"/>
                <w:sz w:val="24"/>
                <w:szCs w:val="24"/>
              </w:rPr>
              <w:t>обсуждение</w:t>
            </w:r>
            <w:r w:rsidRPr="00B06B2C">
              <w:rPr>
                <w:color w:val="000000"/>
                <w:sz w:val="24"/>
                <w:szCs w:val="24"/>
              </w:rPr>
              <w:t xml:space="preserve"> плана  проведения Предметн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06B2C">
              <w:rPr>
                <w:color w:val="000000"/>
                <w:sz w:val="24"/>
                <w:szCs w:val="24"/>
              </w:rPr>
              <w:t xml:space="preserve"> недел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06B2C">
              <w:rPr>
                <w:color w:val="000000"/>
                <w:sz w:val="24"/>
                <w:szCs w:val="24"/>
              </w:rPr>
              <w:t xml:space="preserve"> в начальной школе.</w:t>
            </w:r>
          </w:p>
          <w:p w:rsidR="00A5339D" w:rsidRPr="00B06B2C" w:rsidRDefault="00A5339D" w:rsidP="002273BA">
            <w:pPr>
              <w:rPr>
                <w:color w:val="000000"/>
                <w:sz w:val="24"/>
                <w:szCs w:val="24"/>
              </w:rPr>
            </w:pPr>
          </w:p>
          <w:p w:rsidR="00A5339D" w:rsidRDefault="00A5339D" w:rsidP="0022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B06B2C">
              <w:rPr>
                <w:color w:val="000000"/>
                <w:sz w:val="24"/>
                <w:szCs w:val="24"/>
              </w:rPr>
              <w:t xml:space="preserve">. Обсуждение участия учителей и учащихся  начальных классов в различных конкурсах. </w:t>
            </w:r>
          </w:p>
          <w:p w:rsidR="00A5339D" w:rsidRDefault="00A5339D" w:rsidP="002273BA">
            <w:pPr>
              <w:rPr>
                <w:color w:val="000000"/>
                <w:sz w:val="24"/>
                <w:szCs w:val="24"/>
              </w:rPr>
            </w:pPr>
          </w:p>
          <w:p w:rsidR="00A5339D" w:rsidRDefault="00A5339D" w:rsidP="00227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Pr="003C4527">
              <w:rPr>
                <w:sz w:val="24"/>
                <w:szCs w:val="24"/>
              </w:rPr>
              <w:t xml:space="preserve"> Подготовка к школьному этапу Всероссийской олимпиады школьников и ВПР</w:t>
            </w:r>
          </w:p>
          <w:p w:rsidR="00A5339D" w:rsidRPr="00B06B2C" w:rsidRDefault="00A5339D" w:rsidP="002273BA">
            <w:pPr>
              <w:rPr>
                <w:color w:val="000000"/>
                <w:sz w:val="24"/>
                <w:szCs w:val="24"/>
              </w:rPr>
            </w:pPr>
          </w:p>
          <w:p w:rsidR="00A5339D" w:rsidRPr="00B06B2C" w:rsidRDefault="00A5339D" w:rsidP="00846A92">
            <w:pPr>
              <w:rPr>
                <w:sz w:val="24"/>
                <w:szCs w:val="24"/>
              </w:rPr>
            </w:pPr>
            <w:r w:rsidRPr="00B06B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 Ознакомление с методическими рекомендациями по повышению качества образования учебных предметов и эффективности реализации ФГОС в ОО (по итогам ВПР 202</w:t>
            </w:r>
            <w:r w:rsidR="00846A9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года)</w:t>
            </w:r>
            <w:r w:rsidRPr="00B06B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A5339D" w:rsidRPr="00B06B2C" w:rsidRDefault="00A5339D" w:rsidP="002273BA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06B2C">
              <w:rPr>
                <w:color w:val="000000"/>
                <w:sz w:val="24"/>
                <w:szCs w:val="24"/>
              </w:rPr>
              <w:t>Август</w:t>
            </w:r>
            <w:r w:rsidR="00570A42">
              <w:rPr>
                <w:color w:val="000000"/>
                <w:sz w:val="24"/>
                <w:szCs w:val="24"/>
              </w:rPr>
              <w:t>-сентябрь</w:t>
            </w:r>
          </w:p>
          <w:p w:rsidR="00A5339D" w:rsidRPr="00B06B2C" w:rsidRDefault="00A5339D" w:rsidP="002273BA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A5339D" w:rsidRPr="00B06B2C" w:rsidRDefault="00A5339D" w:rsidP="00A5339D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A5339D" w:rsidRPr="00B06B2C" w:rsidRDefault="00A5339D" w:rsidP="00A5339D">
            <w:pPr>
              <w:rPr>
                <w:color w:val="000000"/>
                <w:sz w:val="24"/>
                <w:szCs w:val="24"/>
              </w:rPr>
            </w:pPr>
            <w:r w:rsidRPr="00B06B2C">
              <w:rPr>
                <w:color w:val="000000"/>
                <w:sz w:val="24"/>
                <w:szCs w:val="24"/>
              </w:rPr>
              <w:t>Руководитель МО</w:t>
            </w:r>
          </w:p>
          <w:p w:rsidR="00A5339D" w:rsidRPr="00B06B2C" w:rsidRDefault="00A5339D" w:rsidP="00A5339D">
            <w:pPr>
              <w:rPr>
                <w:color w:val="000000"/>
                <w:sz w:val="24"/>
                <w:szCs w:val="24"/>
              </w:rPr>
            </w:pPr>
            <w:r w:rsidRPr="00B06B2C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A5339D" w:rsidRPr="00B06B2C" w:rsidRDefault="00A5339D" w:rsidP="00A5339D">
            <w:pPr>
              <w:rPr>
                <w:color w:val="000000"/>
                <w:sz w:val="24"/>
                <w:szCs w:val="24"/>
              </w:rPr>
            </w:pPr>
            <w:r w:rsidRPr="00B06B2C">
              <w:rPr>
                <w:color w:val="000000"/>
                <w:sz w:val="24"/>
                <w:szCs w:val="24"/>
              </w:rPr>
              <w:t>Учителя МО</w:t>
            </w:r>
          </w:p>
          <w:p w:rsidR="00A5339D" w:rsidRPr="00B06B2C" w:rsidRDefault="00A5339D" w:rsidP="00A5339D">
            <w:pPr>
              <w:spacing w:after="100" w:afterAutospacing="1"/>
              <w:rPr>
                <w:color w:val="000000"/>
                <w:sz w:val="24"/>
                <w:szCs w:val="24"/>
              </w:rPr>
            </w:pPr>
          </w:p>
          <w:p w:rsidR="00A5339D" w:rsidRPr="00B06B2C" w:rsidRDefault="00A5339D" w:rsidP="002273BA">
            <w:pPr>
              <w:rPr>
                <w:sz w:val="24"/>
                <w:szCs w:val="24"/>
              </w:rPr>
            </w:pPr>
          </w:p>
          <w:p w:rsidR="00A5339D" w:rsidRPr="00B06B2C" w:rsidRDefault="00A5339D" w:rsidP="002273BA">
            <w:pPr>
              <w:rPr>
                <w:sz w:val="24"/>
                <w:szCs w:val="24"/>
              </w:rPr>
            </w:pPr>
          </w:p>
          <w:p w:rsidR="00A5339D" w:rsidRPr="00B06B2C" w:rsidRDefault="00A5339D" w:rsidP="002273BA">
            <w:pPr>
              <w:rPr>
                <w:sz w:val="24"/>
                <w:szCs w:val="24"/>
              </w:rPr>
            </w:pPr>
          </w:p>
          <w:p w:rsidR="00A5339D" w:rsidRPr="00B06B2C" w:rsidRDefault="00A5339D" w:rsidP="002273BA">
            <w:pPr>
              <w:rPr>
                <w:sz w:val="24"/>
                <w:szCs w:val="24"/>
              </w:rPr>
            </w:pPr>
          </w:p>
          <w:p w:rsidR="00A5339D" w:rsidRPr="00B06B2C" w:rsidRDefault="00A5339D" w:rsidP="002273BA">
            <w:pPr>
              <w:rPr>
                <w:sz w:val="24"/>
                <w:szCs w:val="24"/>
              </w:rPr>
            </w:pPr>
          </w:p>
          <w:p w:rsidR="00A5339D" w:rsidRPr="00B06B2C" w:rsidRDefault="00A5339D" w:rsidP="002273BA">
            <w:pPr>
              <w:rPr>
                <w:sz w:val="24"/>
                <w:szCs w:val="24"/>
              </w:rPr>
            </w:pPr>
          </w:p>
          <w:p w:rsidR="00A5339D" w:rsidRPr="00B06B2C" w:rsidRDefault="00A5339D" w:rsidP="002273BA">
            <w:pPr>
              <w:rPr>
                <w:sz w:val="24"/>
                <w:szCs w:val="24"/>
              </w:rPr>
            </w:pPr>
          </w:p>
          <w:p w:rsidR="00A5339D" w:rsidRPr="00B06B2C" w:rsidRDefault="00A5339D" w:rsidP="002273BA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339D" w:rsidRDefault="00A5339D" w:rsidP="00A5339D">
      <w:pPr>
        <w:jc w:val="center"/>
        <w:rPr>
          <w:b/>
          <w:bCs/>
          <w:u w:val="single"/>
        </w:rPr>
      </w:pPr>
    </w:p>
    <w:p w:rsidR="00A5339D" w:rsidRPr="00633A92" w:rsidRDefault="00A5339D" w:rsidP="00A5339D">
      <w:pPr>
        <w:jc w:val="center"/>
        <w:rPr>
          <w:b/>
          <w:bCs/>
        </w:rPr>
      </w:pPr>
      <w:r w:rsidRPr="00633A92">
        <w:rPr>
          <w:b/>
          <w:bCs/>
        </w:rPr>
        <w:t>Заседание № 2</w:t>
      </w:r>
    </w:p>
    <w:p w:rsidR="00A5339D" w:rsidRPr="00342BDF" w:rsidRDefault="00A5339D" w:rsidP="00A5339D">
      <w:pPr>
        <w:jc w:val="center"/>
        <w:rPr>
          <w:b/>
          <w:bCs/>
          <w:u w:val="single"/>
        </w:rPr>
      </w:pPr>
    </w:p>
    <w:p w:rsidR="00A5339D" w:rsidRDefault="00A5339D" w:rsidP="00A5339D">
      <w:pPr>
        <w:ind w:right="282"/>
        <w:jc w:val="both"/>
        <w:rPr>
          <w:rFonts w:eastAsia="MS UI Gothic"/>
        </w:rPr>
      </w:pPr>
      <w:r w:rsidRPr="00342BDF">
        <w:rPr>
          <w:b/>
          <w:bCs/>
        </w:rPr>
        <w:t xml:space="preserve">Тема: </w:t>
      </w:r>
      <w:r w:rsidRPr="00342BDF">
        <w:rPr>
          <w:rFonts w:ascii="Arial" w:eastAsia="MS UI Gothic" w:hAnsi="Arial"/>
        </w:rPr>
        <w:t xml:space="preserve">  </w:t>
      </w:r>
      <w:r w:rsidRPr="00342BDF">
        <w:rPr>
          <w:rFonts w:eastAsia="MS UI Gothic"/>
        </w:rPr>
        <w:t>«</w:t>
      </w:r>
      <w:r w:rsidRPr="00342BDF">
        <w:rPr>
          <w:b/>
          <w:bCs/>
          <w:shd w:val="clear" w:color="auto" w:fill="FFFFFF"/>
        </w:rPr>
        <w:t xml:space="preserve">ФГОС: преемственность при переходе </w:t>
      </w:r>
      <w:r w:rsidR="00F0620B">
        <w:rPr>
          <w:b/>
          <w:bCs/>
          <w:shd w:val="clear" w:color="auto" w:fill="FFFFFF"/>
        </w:rPr>
        <w:t xml:space="preserve">из подготовительной группы в начальную школу, </w:t>
      </w:r>
      <w:r w:rsidRPr="00342BDF">
        <w:rPr>
          <w:b/>
          <w:bCs/>
          <w:shd w:val="clear" w:color="auto" w:fill="FFFFFF"/>
        </w:rPr>
        <w:t>из начальной школы в основную школу</w:t>
      </w:r>
      <w:r w:rsidRPr="00342BDF">
        <w:rPr>
          <w:rFonts w:eastAsia="MS UI Gothic"/>
        </w:rPr>
        <w:t>»</w:t>
      </w:r>
    </w:p>
    <w:p w:rsidR="007F2AD2" w:rsidRPr="00342BDF" w:rsidRDefault="007F2AD2" w:rsidP="00A5339D">
      <w:pPr>
        <w:ind w:right="282"/>
        <w:jc w:val="both"/>
        <w:rPr>
          <w:rFonts w:eastAsia="MS UI Gothic"/>
        </w:rPr>
      </w:pPr>
    </w:p>
    <w:p w:rsidR="00A5339D" w:rsidRPr="00AC1384" w:rsidRDefault="00A5339D" w:rsidP="00A5339D">
      <w:pPr>
        <w:pStyle w:val="Default"/>
        <w:spacing w:line="276" w:lineRule="auto"/>
        <w:rPr>
          <w:color w:val="auto"/>
        </w:rPr>
      </w:pPr>
      <w:r w:rsidRPr="00342BDF">
        <w:rPr>
          <w:iCs/>
          <w:color w:val="auto"/>
        </w:rPr>
        <w:t xml:space="preserve">Форма проведения: круглый стол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2"/>
        <w:gridCol w:w="1542"/>
        <w:gridCol w:w="2747"/>
      </w:tblGrid>
      <w:tr w:rsidR="00A5339D" w:rsidRPr="00342BDF" w:rsidTr="002273BA">
        <w:tc>
          <w:tcPr>
            <w:tcW w:w="6062" w:type="dxa"/>
          </w:tcPr>
          <w:p w:rsidR="00A5339D" w:rsidRPr="00342BDF" w:rsidRDefault="00A5339D" w:rsidP="002273BA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342BDF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A5339D" w:rsidRPr="00342BDF" w:rsidRDefault="00A5339D" w:rsidP="002273BA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342BD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A5339D" w:rsidRPr="00342BDF" w:rsidRDefault="00A5339D" w:rsidP="002273BA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342BD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5339D" w:rsidRPr="000B129B" w:rsidTr="002273BA">
        <w:trPr>
          <w:trHeight w:val="699"/>
        </w:trPr>
        <w:tc>
          <w:tcPr>
            <w:tcW w:w="6062" w:type="dxa"/>
          </w:tcPr>
          <w:p w:rsidR="00A5339D" w:rsidRPr="00AC1384" w:rsidRDefault="00A5339D" w:rsidP="002273BA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342BDF">
              <w:t>Цель:    Обеспечение принципа преемственности начального и основного звеньев обучения.</w:t>
            </w:r>
          </w:p>
          <w:p w:rsidR="00A5339D" w:rsidRPr="00342BDF" w:rsidRDefault="00A5339D" w:rsidP="002273BA">
            <w:pPr>
              <w:ind w:right="282"/>
              <w:jc w:val="both"/>
              <w:rPr>
                <w:rFonts w:eastAsia="MS UI Gothic"/>
                <w:b/>
                <w:sz w:val="24"/>
                <w:szCs w:val="24"/>
              </w:rPr>
            </w:pPr>
            <w:r w:rsidRPr="00342BDF">
              <w:rPr>
                <w:rFonts w:eastAsia="MS UI Gothic"/>
                <w:b/>
                <w:sz w:val="24"/>
                <w:szCs w:val="24"/>
              </w:rPr>
              <w:t xml:space="preserve">                        Повестка:</w:t>
            </w:r>
          </w:p>
          <w:p w:rsidR="00A5339D" w:rsidRPr="00342BDF" w:rsidRDefault="00A5339D" w:rsidP="002273BA">
            <w:pPr>
              <w:ind w:right="282"/>
              <w:jc w:val="both"/>
              <w:rPr>
                <w:rFonts w:eastAsia="MS UI Gothic"/>
                <w:sz w:val="24"/>
                <w:szCs w:val="24"/>
              </w:rPr>
            </w:pPr>
            <w:r w:rsidRPr="00342BDF">
              <w:rPr>
                <w:rFonts w:eastAsia="MS UI Gothic"/>
                <w:sz w:val="24"/>
                <w:szCs w:val="24"/>
              </w:rPr>
              <w:t>1.  Принцип преемственности</w:t>
            </w:r>
            <w:r w:rsidR="00F0620B">
              <w:rPr>
                <w:rFonts w:eastAsia="MS UI Gothic"/>
                <w:sz w:val="24"/>
                <w:szCs w:val="24"/>
              </w:rPr>
              <w:t xml:space="preserve"> подготовительной, </w:t>
            </w:r>
            <w:r w:rsidRPr="00342BDF">
              <w:rPr>
                <w:rFonts w:eastAsia="MS UI Gothic"/>
                <w:sz w:val="24"/>
                <w:szCs w:val="24"/>
              </w:rPr>
              <w:t xml:space="preserve"> начального и основного звеньев обучения»</w:t>
            </w:r>
          </w:p>
          <w:p w:rsidR="00A5339D" w:rsidRPr="00342BDF" w:rsidRDefault="00A5339D" w:rsidP="002273BA">
            <w:pPr>
              <w:rPr>
                <w:rFonts w:eastAsia="MS UI Gothic"/>
              </w:rPr>
            </w:pPr>
          </w:p>
          <w:p w:rsidR="00A5339D" w:rsidRDefault="00A5339D" w:rsidP="002273BA">
            <w:pPr>
              <w:rPr>
                <w:rFonts w:eastAsia="Calibri"/>
                <w:sz w:val="24"/>
                <w:szCs w:val="24"/>
              </w:rPr>
            </w:pPr>
            <w:r w:rsidRPr="00342BDF">
              <w:rPr>
                <w:rFonts w:eastAsia="MS UI Gothic"/>
                <w:sz w:val="24"/>
              </w:rPr>
              <w:t xml:space="preserve">2. </w:t>
            </w:r>
            <w:r w:rsidRPr="00816C7B">
              <w:rPr>
                <w:rFonts w:eastAsia="Calibri"/>
                <w:sz w:val="24"/>
                <w:szCs w:val="24"/>
              </w:rPr>
              <w:t>Итоги адаптационного периода первоклассников.</w:t>
            </w:r>
          </w:p>
          <w:p w:rsidR="00A5339D" w:rsidRPr="0046694F" w:rsidRDefault="00A5339D" w:rsidP="002273BA">
            <w:pPr>
              <w:rPr>
                <w:rFonts w:eastAsia="MS UI Gothic"/>
                <w:sz w:val="28"/>
              </w:rPr>
            </w:pPr>
            <w:r>
              <w:rPr>
                <w:sz w:val="24"/>
                <w:szCs w:val="24"/>
              </w:rPr>
              <w:t xml:space="preserve">«Особенности учебной мотивации и эмоциональных переживаний младших школьников в условиях </w:t>
            </w:r>
            <w:r w:rsidRPr="0046694F">
              <w:rPr>
                <w:sz w:val="24"/>
                <w:szCs w:val="24"/>
              </w:rPr>
              <w:t>адаптации».</w:t>
            </w:r>
          </w:p>
          <w:p w:rsidR="00A5339D" w:rsidRPr="0046694F" w:rsidRDefault="00A5339D" w:rsidP="002273BA">
            <w:pPr>
              <w:ind w:right="282"/>
              <w:jc w:val="both"/>
              <w:rPr>
                <w:rFonts w:eastAsia="MS UI Gothic"/>
                <w:sz w:val="24"/>
                <w:szCs w:val="24"/>
              </w:rPr>
            </w:pPr>
          </w:p>
          <w:p w:rsidR="00A5339D" w:rsidRPr="0046694F" w:rsidRDefault="00A5339D" w:rsidP="002273BA">
            <w:pPr>
              <w:shd w:val="clear" w:color="auto" w:fill="FFFFFF"/>
              <w:rPr>
                <w:sz w:val="28"/>
                <w:szCs w:val="28"/>
              </w:rPr>
            </w:pPr>
            <w:r w:rsidRPr="0046694F">
              <w:rPr>
                <w:rFonts w:eastAsia="MS UI Gothic"/>
                <w:sz w:val="24"/>
                <w:szCs w:val="24"/>
              </w:rPr>
              <w:t xml:space="preserve">3.   </w:t>
            </w:r>
            <w:r w:rsidRPr="0046694F">
              <w:rPr>
                <w:sz w:val="24"/>
                <w:szCs w:val="28"/>
              </w:rPr>
              <w:t>Смысловое чтение как средство формирования УУД младших школьников</w:t>
            </w:r>
            <w:r w:rsidRPr="0046694F">
              <w:rPr>
                <w:sz w:val="28"/>
                <w:szCs w:val="28"/>
              </w:rPr>
              <w:t>.</w:t>
            </w:r>
          </w:p>
          <w:p w:rsidR="00A5339D" w:rsidRPr="0046694F" w:rsidRDefault="00A5339D" w:rsidP="002273BA">
            <w:pPr>
              <w:ind w:right="282"/>
              <w:jc w:val="both"/>
              <w:rPr>
                <w:rFonts w:eastAsia="MS UI Gothic"/>
                <w:sz w:val="24"/>
                <w:szCs w:val="24"/>
              </w:rPr>
            </w:pPr>
          </w:p>
          <w:p w:rsidR="00A5339D" w:rsidRPr="000B129B" w:rsidRDefault="00A5339D" w:rsidP="00392796">
            <w:pPr>
              <w:shd w:val="clear" w:color="auto" w:fill="FFFFFF"/>
              <w:rPr>
                <w:rFonts w:eastAsia="MS UI Gothic"/>
                <w:color w:val="FF0000"/>
                <w:sz w:val="24"/>
                <w:szCs w:val="24"/>
              </w:rPr>
            </w:pPr>
            <w:r w:rsidRPr="0046694F">
              <w:rPr>
                <w:rFonts w:eastAsia="MS UI Gothic"/>
                <w:sz w:val="24"/>
                <w:szCs w:val="24"/>
              </w:rPr>
              <w:t xml:space="preserve">4.  </w:t>
            </w:r>
            <w:r w:rsidR="00392796">
              <w:rPr>
                <w:rFonts w:eastAsia="MS UI Gothic"/>
                <w:sz w:val="24"/>
                <w:szCs w:val="24"/>
              </w:rPr>
              <w:t>Составление плана проведения Предметной Недели</w:t>
            </w:r>
          </w:p>
        </w:tc>
        <w:tc>
          <w:tcPr>
            <w:tcW w:w="1559" w:type="dxa"/>
          </w:tcPr>
          <w:p w:rsidR="00A5339D" w:rsidRPr="00342BDF" w:rsidRDefault="00A5339D" w:rsidP="002273B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342BDF">
              <w:rPr>
                <w:sz w:val="24"/>
                <w:szCs w:val="24"/>
              </w:rPr>
              <w:t>Ноябрь</w:t>
            </w:r>
          </w:p>
          <w:p w:rsidR="00A5339D" w:rsidRPr="000B129B" w:rsidRDefault="00A5339D" w:rsidP="002273BA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</w:p>
          <w:p w:rsidR="00A5339D" w:rsidRPr="000B129B" w:rsidRDefault="00A5339D" w:rsidP="002273BA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</w:p>
          <w:p w:rsidR="00A5339D" w:rsidRPr="000B129B" w:rsidRDefault="00A5339D" w:rsidP="002273BA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</w:p>
          <w:p w:rsidR="00A5339D" w:rsidRPr="000B129B" w:rsidRDefault="00A5339D" w:rsidP="002273BA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</w:p>
          <w:p w:rsidR="00A5339D" w:rsidRPr="000B129B" w:rsidRDefault="00A5339D" w:rsidP="002273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39D" w:rsidRPr="000B129B" w:rsidRDefault="00A5339D" w:rsidP="002273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92796" w:rsidRPr="00392796" w:rsidRDefault="00392796" w:rsidP="00392796">
            <w:pPr>
              <w:rPr>
                <w:sz w:val="24"/>
                <w:szCs w:val="24"/>
              </w:rPr>
            </w:pPr>
            <w:r w:rsidRPr="00392796">
              <w:rPr>
                <w:sz w:val="24"/>
                <w:szCs w:val="24"/>
              </w:rPr>
              <w:t>Зам. директора по УВР</w:t>
            </w:r>
          </w:p>
          <w:p w:rsidR="00392796" w:rsidRPr="00392796" w:rsidRDefault="00392796" w:rsidP="00392796">
            <w:pPr>
              <w:rPr>
                <w:sz w:val="24"/>
                <w:szCs w:val="24"/>
              </w:rPr>
            </w:pPr>
            <w:r w:rsidRPr="00392796">
              <w:rPr>
                <w:sz w:val="24"/>
                <w:szCs w:val="24"/>
              </w:rPr>
              <w:t>Учителя МО</w:t>
            </w:r>
          </w:p>
          <w:p w:rsidR="00A5339D" w:rsidRPr="00392796" w:rsidRDefault="00392796" w:rsidP="00392796">
            <w:pPr>
              <w:rPr>
                <w:sz w:val="24"/>
                <w:szCs w:val="24"/>
              </w:rPr>
            </w:pPr>
            <w:r w:rsidRPr="00392796">
              <w:rPr>
                <w:sz w:val="24"/>
                <w:szCs w:val="24"/>
              </w:rPr>
              <w:t>Учителя – предметники</w:t>
            </w:r>
          </w:p>
          <w:p w:rsidR="00392796" w:rsidRPr="00392796" w:rsidRDefault="00392796" w:rsidP="00392796">
            <w:pPr>
              <w:rPr>
                <w:sz w:val="24"/>
                <w:szCs w:val="24"/>
              </w:rPr>
            </w:pPr>
            <w:r w:rsidRPr="00392796">
              <w:rPr>
                <w:sz w:val="24"/>
                <w:szCs w:val="24"/>
              </w:rPr>
              <w:t xml:space="preserve">Психолог </w:t>
            </w:r>
          </w:p>
          <w:p w:rsidR="00A5339D" w:rsidRPr="00392796" w:rsidRDefault="00A5339D" w:rsidP="00392796">
            <w:pPr>
              <w:rPr>
                <w:sz w:val="24"/>
                <w:szCs w:val="24"/>
              </w:rPr>
            </w:pPr>
          </w:p>
          <w:p w:rsidR="00A5339D" w:rsidRPr="000B129B" w:rsidRDefault="00A5339D" w:rsidP="002273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5339D" w:rsidRPr="000B129B" w:rsidRDefault="00A5339D" w:rsidP="002273BA">
            <w:pPr>
              <w:rPr>
                <w:color w:val="FF0000"/>
                <w:sz w:val="24"/>
                <w:szCs w:val="24"/>
              </w:rPr>
            </w:pPr>
          </w:p>
          <w:p w:rsidR="00A5339D" w:rsidRPr="000B129B" w:rsidRDefault="00A5339D" w:rsidP="002273B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5339D" w:rsidRPr="000B129B" w:rsidRDefault="00A5339D" w:rsidP="00A5339D">
      <w:pPr>
        <w:jc w:val="center"/>
        <w:rPr>
          <w:b/>
          <w:bCs/>
          <w:color w:val="FF0000"/>
          <w:u w:val="single"/>
        </w:rPr>
      </w:pPr>
    </w:p>
    <w:p w:rsidR="00A5339D" w:rsidRPr="00633A92" w:rsidRDefault="00A5339D" w:rsidP="00A5339D">
      <w:pPr>
        <w:jc w:val="center"/>
        <w:rPr>
          <w:b/>
          <w:bCs/>
        </w:rPr>
      </w:pPr>
      <w:r w:rsidRPr="00633A92">
        <w:rPr>
          <w:b/>
          <w:bCs/>
        </w:rPr>
        <w:t>Заседание № 3</w:t>
      </w:r>
    </w:p>
    <w:p w:rsidR="00A5339D" w:rsidRPr="0046694F" w:rsidRDefault="00A5339D" w:rsidP="00A5339D">
      <w:pPr>
        <w:jc w:val="center"/>
        <w:rPr>
          <w:b/>
          <w:bCs/>
          <w:u w:val="single"/>
        </w:rPr>
      </w:pPr>
    </w:p>
    <w:p w:rsidR="00A5339D" w:rsidRPr="0046694F" w:rsidRDefault="00A5339D" w:rsidP="00A5339D">
      <w:pPr>
        <w:contextualSpacing/>
      </w:pPr>
      <w:r w:rsidRPr="0046694F">
        <w:rPr>
          <w:b/>
        </w:rPr>
        <w:t>Тема</w:t>
      </w:r>
      <w:r w:rsidRPr="0046694F">
        <w:rPr>
          <w:bCs/>
        </w:rPr>
        <w:t xml:space="preserve">:  </w:t>
      </w:r>
      <w:r w:rsidRPr="0046694F">
        <w:t>«</w:t>
      </w:r>
      <w:r w:rsidRPr="00392796">
        <w:rPr>
          <w:b/>
        </w:rPr>
        <w:t xml:space="preserve">Роль учителя в формировании положительной мотивации школьников </w:t>
      </w:r>
      <w:r w:rsidR="00F0620B">
        <w:rPr>
          <w:b/>
        </w:rPr>
        <w:t xml:space="preserve"> и дошкольников </w:t>
      </w:r>
      <w:r w:rsidRPr="00392796">
        <w:rPr>
          <w:b/>
        </w:rPr>
        <w:t>к учению как средство формирования УУД в  рамках ФГОС НОО».</w:t>
      </w:r>
      <w:r w:rsidRPr="0046694F">
        <w:t xml:space="preserve"> </w:t>
      </w:r>
    </w:p>
    <w:p w:rsidR="007F2AD2" w:rsidRDefault="007F2AD2" w:rsidP="00A5339D">
      <w:pPr>
        <w:shd w:val="clear" w:color="auto" w:fill="FFFFFF"/>
        <w:ind w:right="180"/>
      </w:pPr>
    </w:p>
    <w:p w:rsidR="00A5339D" w:rsidRDefault="00A5339D" w:rsidP="00A5339D">
      <w:pPr>
        <w:shd w:val="clear" w:color="auto" w:fill="FFFFFF"/>
        <w:ind w:right="180"/>
        <w:rPr>
          <w:bCs/>
          <w:shd w:val="clear" w:color="auto" w:fill="FFFFFF"/>
        </w:rPr>
      </w:pPr>
      <w:r w:rsidRPr="0046694F">
        <w:t>Форма проведения</w:t>
      </w:r>
      <w:r w:rsidRPr="0046694F">
        <w:rPr>
          <w:b/>
        </w:rPr>
        <w:t xml:space="preserve">: </w:t>
      </w:r>
      <w:r w:rsidRPr="0046694F">
        <w:t>круглый стол,</w:t>
      </w:r>
      <w:r w:rsidRPr="0046694F">
        <w:rPr>
          <w:b/>
          <w:bCs/>
          <w:shd w:val="clear" w:color="auto" w:fill="FFFFFF"/>
        </w:rPr>
        <w:t xml:space="preserve"> </w:t>
      </w:r>
      <w:r w:rsidRPr="0046694F">
        <w:rPr>
          <w:bCs/>
          <w:shd w:val="clear" w:color="auto" w:fill="FFFFFF"/>
        </w:rPr>
        <w:t>обмен опытом</w:t>
      </w:r>
    </w:p>
    <w:p w:rsidR="00846A92" w:rsidRPr="00AC1384" w:rsidRDefault="00846A92" w:rsidP="00A5339D">
      <w:pPr>
        <w:shd w:val="clear" w:color="auto" w:fill="FFFFFF"/>
        <w:ind w:right="18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2"/>
        <w:gridCol w:w="1880"/>
        <w:gridCol w:w="2419"/>
      </w:tblGrid>
      <w:tr w:rsidR="00A5339D" w:rsidRPr="0046694F" w:rsidTr="002273BA">
        <w:tc>
          <w:tcPr>
            <w:tcW w:w="6062" w:type="dxa"/>
          </w:tcPr>
          <w:p w:rsidR="00A5339D" w:rsidRPr="0046694F" w:rsidRDefault="00A5339D" w:rsidP="002273BA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46694F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A5339D" w:rsidRPr="0046694F" w:rsidRDefault="00A5339D" w:rsidP="002273BA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46694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A5339D" w:rsidRPr="0046694F" w:rsidRDefault="00A5339D" w:rsidP="002273BA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46694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5339D" w:rsidRPr="0046694F" w:rsidTr="002273BA">
        <w:trPr>
          <w:trHeight w:val="551"/>
        </w:trPr>
        <w:tc>
          <w:tcPr>
            <w:tcW w:w="6062" w:type="dxa"/>
          </w:tcPr>
          <w:p w:rsidR="00A5339D" w:rsidRPr="0046694F" w:rsidRDefault="00326CD0" w:rsidP="002273BA">
            <w:pPr>
              <w:contextualSpacing/>
              <w:rPr>
                <w:sz w:val="24"/>
                <w:szCs w:val="24"/>
              </w:rPr>
            </w:pPr>
            <w:r w:rsidRPr="0046694F">
              <w:rPr>
                <w:bCs/>
                <w:szCs w:val="20"/>
              </w:rPr>
              <w:t>Цель: организация</w:t>
            </w:r>
            <w:r w:rsidR="00A5339D" w:rsidRPr="0046694F">
              <w:rPr>
                <w:sz w:val="24"/>
                <w:szCs w:val="24"/>
              </w:rPr>
              <w:t xml:space="preserve"> работы с обучающимися, имеющими повышенный уровень мотивации, включение их в исследовательскую деятельность.</w:t>
            </w:r>
          </w:p>
          <w:p w:rsidR="00A5339D" w:rsidRPr="0046694F" w:rsidRDefault="00A5339D" w:rsidP="002273BA">
            <w:pPr>
              <w:ind w:right="282"/>
              <w:jc w:val="both"/>
              <w:rPr>
                <w:sz w:val="24"/>
                <w:szCs w:val="20"/>
                <w:shd w:val="clear" w:color="auto" w:fill="FFFFFF"/>
              </w:rPr>
            </w:pPr>
          </w:p>
          <w:p w:rsidR="00A5339D" w:rsidRPr="0046694F" w:rsidRDefault="00A5339D" w:rsidP="002273BA">
            <w:pPr>
              <w:ind w:right="282"/>
              <w:jc w:val="both"/>
              <w:rPr>
                <w:rFonts w:eastAsia="MS UI Gothic"/>
                <w:b/>
                <w:sz w:val="24"/>
                <w:szCs w:val="24"/>
              </w:rPr>
            </w:pPr>
            <w:r w:rsidRPr="0046694F">
              <w:rPr>
                <w:rFonts w:eastAsia="MS UI Gothic"/>
                <w:sz w:val="24"/>
                <w:szCs w:val="24"/>
              </w:rPr>
              <w:t xml:space="preserve">                        </w:t>
            </w:r>
            <w:r w:rsidRPr="0046694F">
              <w:rPr>
                <w:rFonts w:eastAsia="MS UI Gothic"/>
                <w:b/>
                <w:sz w:val="24"/>
                <w:szCs w:val="24"/>
              </w:rPr>
              <w:t>Повестка:</w:t>
            </w:r>
          </w:p>
          <w:p w:rsidR="00A5339D" w:rsidRPr="0046694F" w:rsidRDefault="00A5339D" w:rsidP="002273BA">
            <w:pPr>
              <w:ind w:right="282"/>
              <w:jc w:val="both"/>
              <w:rPr>
                <w:rFonts w:eastAsia="MS UI Gothic"/>
                <w:sz w:val="24"/>
                <w:szCs w:val="24"/>
              </w:rPr>
            </w:pPr>
            <w:r w:rsidRPr="0046694F">
              <w:rPr>
                <w:rFonts w:eastAsia="MS UI Gothic"/>
                <w:sz w:val="24"/>
                <w:szCs w:val="24"/>
              </w:rPr>
              <w:t xml:space="preserve">1.  </w:t>
            </w:r>
            <w:r w:rsidRPr="0046694F">
              <w:rPr>
                <w:sz w:val="24"/>
                <w:szCs w:val="24"/>
              </w:rPr>
              <w:t>«Одаренный ребенок. Кто он? Формы и методы работы с одаренными детьми».</w:t>
            </w:r>
          </w:p>
          <w:p w:rsidR="00A5339D" w:rsidRPr="0046694F" w:rsidRDefault="00A5339D" w:rsidP="002273BA">
            <w:pPr>
              <w:ind w:right="282"/>
              <w:jc w:val="both"/>
              <w:rPr>
                <w:rFonts w:eastAsia="MS UI Gothic"/>
                <w:sz w:val="24"/>
                <w:szCs w:val="24"/>
              </w:rPr>
            </w:pPr>
          </w:p>
          <w:p w:rsidR="00A5339D" w:rsidRPr="0046694F" w:rsidRDefault="00A5339D" w:rsidP="002273BA">
            <w:pPr>
              <w:ind w:right="282"/>
              <w:jc w:val="both"/>
              <w:rPr>
                <w:sz w:val="24"/>
                <w:szCs w:val="24"/>
                <w:shd w:val="clear" w:color="auto" w:fill="FFFFFF"/>
              </w:rPr>
            </w:pPr>
            <w:r w:rsidRPr="0046694F">
              <w:rPr>
                <w:rFonts w:eastAsia="MS UI Gothic"/>
                <w:sz w:val="24"/>
                <w:szCs w:val="24"/>
              </w:rPr>
              <w:t>2.</w:t>
            </w:r>
            <w:r w:rsidRPr="0046694F">
              <w:rPr>
                <w:sz w:val="24"/>
                <w:szCs w:val="24"/>
              </w:rPr>
              <w:t xml:space="preserve"> «Роль учителя в формировании положительной мотивации школьников к учению».</w:t>
            </w:r>
          </w:p>
          <w:p w:rsidR="00A5339D" w:rsidRPr="0046694F" w:rsidRDefault="00A5339D" w:rsidP="002273BA">
            <w:pPr>
              <w:rPr>
                <w:rFonts w:eastAsia="MS UI Gothic"/>
              </w:rPr>
            </w:pPr>
            <w:r w:rsidRPr="0046694F">
              <w:rPr>
                <w:rFonts w:eastAsia="MS UI Gothic"/>
              </w:rPr>
              <w:t xml:space="preserve"> </w:t>
            </w:r>
          </w:p>
          <w:p w:rsidR="00A5339D" w:rsidRPr="0046694F" w:rsidRDefault="00A5339D" w:rsidP="00392796">
            <w:pPr>
              <w:ind w:right="282"/>
              <w:jc w:val="both"/>
              <w:rPr>
                <w:rFonts w:eastAsia="MS UI Gothic"/>
                <w:szCs w:val="24"/>
              </w:rPr>
            </w:pPr>
          </w:p>
          <w:p w:rsidR="00A5339D" w:rsidRPr="0046694F" w:rsidRDefault="00392796" w:rsidP="00CC5640">
            <w:pPr>
              <w:ind w:right="282"/>
              <w:jc w:val="both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3</w:t>
            </w:r>
            <w:r w:rsidR="00A5339D" w:rsidRPr="0046694F">
              <w:rPr>
                <w:rFonts w:eastAsia="MS UI Gothic"/>
                <w:sz w:val="24"/>
                <w:szCs w:val="24"/>
              </w:rPr>
              <w:t>. Разное.</w:t>
            </w:r>
            <w:r w:rsidR="00CC5640" w:rsidRPr="0046694F">
              <w:rPr>
                <w:rFonts w:eastAsia="MS UI Gothic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5339D" w:rsidRPr="0046694F" w:rsidRDefault="00A5339D" w:rsidP="002273BA">
            <w:pPr>
              <w:jc w:val="center"/>
              <w:rPr>
                <w:sz w:val="24"/>
                <w:szCs w:val="24"/>
              </w:rPr>
            </w:pPr>
            <w:r w:rsidRPr="0046694F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A5339D" w:rsidRPr="0046694F" w:rsidRDefault="00A5339D" w:rsidP="002273BA">
            <w:pPr>
              <w:jc w:val="center"/>
              <w:rPr>
                <w:sz w:val="24"/>
                <w:szCs w:val="24"/>
              </w:rPr>
            </w:pPr>
          </w:p>
          <w:p w:rsidR="00392796" w:rsidRPr="00392796" w:rsidRDefault="00392796" w:rsidP="00392796">
            <w:pPr>
              <w:rPr>
                <w:sz w:val="24"/>
                <w:szCs w:val="24"/>
              </w:rPr>
            </w:pPr>
            <w:r w:rsidRPr="00392796">
              <w:rPr>
                <w:sz w:val="24"/>
                <w:szCs w:val="24"/>
              </w:rPr>
              <w:t>Учителя МО</w:t>
            </w:r>
          </w:p>
          <w:p w:rsidR="00A5339D" w:rsidRPr="0046694F" w:rsidRDefault="00A5339D" w:rsidP="002273BA">
            <w:pPr>
              <w:jc w:val="center"/>
              <w:rPr>
                <w:sz w:val="24"/>
                <w:szCs w:val="24"/>
              </w:rPr>
            </w:pPr>
          </w:p>
          <w:p w:rsidR="00A5339D" w:rsidRPr="0046694F" w:rsidRDefault="00A5339D" w:rsidP="002273BA">
            <w:pPr>
              <w:jc w:val="center"/>
              <w:rPr>
                <w:sz w:val="24"/>
                <w:szCs w:val="24"/>
              </w:rPr>
            </w:pPr>
          </w:p>
          <w:p w:rsidR="00A5339D" w:rsidRPr="0046694F" w:rsidRDefault="00A5339D" w:rsidP="002273BA">
            <w:pPr>
              <w:jc w:val="center"/>
              <w:rPr>
                <w:sz w:val="24"/>
                <w:szCs w:val="24"/>
              </w:rPr>
            </w:pPr>
          </w:p>
          <w:p w:rsidR="00A5339D" w:rsidRPr="0046694F" w:rsidRDefault="00A5339D" w:rsidP="002273BA">
            <w:pPr>
              <w:rPr>
                <w:sz w:val="24"/>
                <w:szCs w:val="24"/>
              </w:rPr>
            </w:pPr>
          </w:p>
          <w:p w:rsidR="00A5339D" w:rsidRPr="0046694F" w:rsidRDefault="00A5339D" w:rsidP="002273BA">
            <w:pPr>
              <w:rPr>
                <w:sz w:val="24"/>
                <w:szCs w:val="24"/>
              </w:rPr>
            </w:pPr>
            <w:r w:rsidRPr="0046694F">
              <w:rPr>
                <w:sz w:val="24"/>
                <w:szCs w:val="24"/>
              </w:rPr>
              <w:t xml:space="preserve"> </w:t>
            </w:r>
          </w:p>
        </w:tc>
      </w:tr>
    </w:tbl>
    <w:p w:rsidR="007F2AD2" w:rsidRDefault="007F2AD2" w:rsidP="00A5339D">
      <w:pPr>
        <w:jc w:val="center"/>
        <w:rPr>
          <w:b/>
          <w:bCs/>
        </w:rPr>
      </w:pPr>
    </w:p>
    <w:p w:rsidR="007F2AD2" w:rsidRDefault="007F2AD2" w:rsidP="00A5339D">
      <w:pPr>
        <w:jc w:val="center"/>
        <w:rPr>
          <w:b/>
          <w:bCs/>
        </w:rPr>
      </w:pPr>
    </w:p>
    <w:p w:rsidR="00A5339D" w:rsidRPr="00633A92" w:rsidRDefault="00A5339D" w:rsidP="00A5339D">
      <w:pPr>
        <w:jc w:val="center"/>
        <w:rPr>
          <w:b/>
          <w:bCs/>
        </w:rPr>
      </w:pPr>
      <w:r w:rsidRPr="00633A92">
        <w:rPr>
          <w:b/>
          <w:bCs/>
        </w:rPr>
        <w:t>Заседание № 4</w:t>
      </w:r>
    </w:p>
    <w:p w:rsidR="00A5339D" w:rsidRPr="009C1794" w:rsidRDefault="00A5339D" w:rsidP="00A5339D">
      <w:r w:rsidRPr="00501F7F">
        <w:rPr>
          <w:b/>
        </w:rPr>
        <w:t xml:space="preserve"> </w:t>
      </w:r>
      <w:r w:rsidR="00326CD0" w:rsidRPr="00501F7F">
        <w:rPr>
          <w:rFonts w:eastAsia="Calibri"/>
          <w:b/>
          <w:bCs/>
        </w:rPr>
        <w:t>Тема</w:t>
      </w:r>
      <w:r w:rsidR="00326CD0" w:rsidRPr="00392796">
        <w:rPr>
          <w:rFonts w:eastAsia="Calibri"/>
          <w:b/>
          <w:bCs/>
        </w:rPr>
        <w:t>:</w:t>
      </w:r>
      <w:r w:rsidR="00326CD0" w:rsidRPr="00392796">
        <w:rPr>
          <w:b/>
          <w:bCs/>
        </w:rPr>
        <w:t xml:space="preserve"> «</w:t>
      </w:r>
      <w:r w:rsidRPr="00392796">
        <w:rPr>
          <w:b/>
        </w:rPr>
        <w:t>Формирование учебно-познавательной мотивации обучающихся на уроках через технологию развития критического мышления».</w:t>
      </w:r>
    </w:p>
    <w:p w:rsidR="00A5339D" w:rsidRPr="00501F7F" w:rsidRDefault="00A5339D" w:rsidP="00A5339D">
      <w:pPr>
        <w:jc w:val="both"/>
        <w:rPr>
          <w:bCs/>
        </w:rPr>
      </w:pPr>
      <w:r w:rsidRPr="00501F7F">
        <w:rPr>
          <w:bCs/>
        </w:rPr>
        <w:t xml:space="preserve">Форма проведения: </w:t>
      </w:r>
      <w:r w:rsidRPr="00501F7F">
        <w:t xml:space="preserve"> </w:t>
      </w:r>
      <w:r w:rsidRPr="00501F7F">
        <w:rPr>
          <w:bCs/>
          <w:shd w:val="clear" w:color="auto" w:fill="FFFFFF"/>
        </w:rPr>
        <w:t>научно-практический семинар, «круглый стол»</w:t>
      </w:r>
    </w:p>
    <w:p w:rsidR="00A5339D" w:rsidRPr="00501F7F" w:rsidRDefault="00A5339D" w:rsidP="00A5339D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0"/>
        <w:gridCol w:w="1658"/>
        <w:gridCol w:w="2083"/>
      </w:tblGrid>
      <w:tr w:rsidR="00A5339D" w:rsidRPr="00501F7F" w:rsidTr="002273BA">
        <w:tc>
          <w:tcPr>
            <w:tcW w:w="6771" w:type="dxa"/>
          </w:tcPr>
          <w:p w:rsidR="00A5339D" w:rsidRPr="00501F7F" w:rsidRDefault="00A5339D" w:rsidP="002273BA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501F7F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A5339D" w:rsidRPr="00501F7F" w:rsidRDefault="00A5339D" w:rsidP="002273BA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501F7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A5339D" w:rsidRPr="00501F7F" w:rsidRDefault="00A5339D" w:rsidP="002273BA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501F7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5339D" w:rsidRPr="00501F7F" w:rsidTr="002273BA">
        <w:trPr>
          <w:trHeight w:val="1558"/>
        </w:trPr>
        <w:tc>
          <w:tcPr>
            <w:tcW w:w="6771" w:type="dxa"/>
          </w:tcPr>
          <w:p w:rsidR="00A5339D" w:rsidRPr="00501F7F" w:rsidRDefault="00A5339D" w:rsidP="002273BA">
            <w:pPr>
              <w:contextualSpacing/>
              <w:rPr>
                <w:sz w:val="24"/>
                <w:szCs w:val="24"/>
              </w:rPr>
            </w:pPr>
            <w:r w:rsidRPr="00501F7F">
              <w:rPr>
                <w:sz w:val="24"/>
                <w:szCs w:val="24"/>
              </w:rPr>
              <w:t xml:space="preserve">Цель: </w:t>
            </w:r>
            <w:r w:rsidRPr="00501F7F">
              <w:rPr>
                <w:rFonts w:eastAsia="MS UI Gothic"/>
                <w:sz w:val="24"/>
                <w:szCs w:val="24"/>
              </w:rPr>
              <w:t xml:space="preserve"> </w:t>
            </w:r>
            <w:r w:rsidRPr="00501F7F">
              <w:rPr>
                <w:sz w:val="24"/>
                <w:szCs w:val="24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A5339D" w:rsidRPr="00501F7F" w:rsidRDefault="00A5339D" w:rsidP="002273BA">
            <w:pPr>
              <w:ind w:right="282"/>
              <w:jc w:val="both"/>
              <w:rPr>
                <w:rFonts w:eastAsia="MS UI Gothic"/>
                <w:sz w:val="24"/>
                <w:szCs w:val="24"/>
              </w:rPr>
            </w:pPr>
          </w:p>
          <w:p w:rsidR="00A5339D" w:rsidRPr="00501F7F" w:rsidRDefault="00A5339D" w:rsidP="002273BA">
            <w:pPr>
              <w:ind w:right="282"/>
              <w:jc w:val="both"/>
              <w:rPr>
                <w:rFonts w:eastAsia="MS UI Gothic"/>
                <w:b/>
                <w:sz w:val="24"/>
                <w:szCs w:val="24"/>
              </w:rPr>
            </w:pPr>
            <w:r w:rsidRPr="00501F7F">
              <w:rPr>
                <w:rFonts w:eastAsia="MS UI Gothic"/>
                <w:sz w:val="24"/>
                <w:szCs w:val="24"/>
              </w:rPr>
              <w:t xml:space="preserve">                    </w:t>
            </w:r>
            <w:r w:rsidRPr="00501F7F">
              <w:rPr>
                <w:rFonts w:eastAsia="MS UI Gothic"/>
                <w:b/>
                <w:sz w:val="24"/>
                <w:szCs w:val="24"/>
              </w:rPr>
              <w:t>Повестка:</w:t>
            </w:r>
          </w:p>
          <w:p w:rsidR="00A5339D" w:rsidRPr="00501F7F" w:rsidRDefault="00A5339D" w:rsidP="002273BA">
            <w:pPr>
              <w:rPr>
                <w:bCs/>
                <w:sz w:val="24"/>
                <w:szCs w:val="24"/>
              </w:rPr>
            </w:pPr>
            <w:r w:rsidRPr="00501F7F">
              <w:rPr>
                <w:rFonts w:eastAsia="MS UI Gothic"/>
                <w:bCs/>
                <w:sz w:val="24"/>
                <w:szCs w:val="24"/>
              </w:rPr>
              <w:t>1.</w:t>
            </w:r>
            <w:r w:rsidRPr="00501F7F">
              <w:rPr>
                <w:bCs/>
                <w:sz w:val="24"/>
                <w:szCs w:val="24"/>
              </w:rPr>
              <w:t xml:space="preserve"> 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</w:p>
          <w:p w:rsidR="00A5339D" w:rsidRPr="00501F7F" w:rsidRDefault="00A5339D" w:rsidP="002273BA">
            <w:pPr>
              <w:rPr>
                <w:rFonts w:eastAsia="MS UI Gothic"/>
              </w:rPr>
            </w:pPr>
            <w:r w:rsidRPr="00501F7F">
              <w:rPr>
                <w:rFonts w:eastAsia="MS UI Gothic"/>
              </w:rPr>
              <w:t xml:space="preserve"> </w:t>
            </w:r>
          </w:p>
          <w:p w:rsidR="00A5339D" w:rsidRPr="00501F7F" w:rsidRDefault="00A5339D" w:rsidP="002273BA">
            <w:pPr>
              <w:shd w:val="clear" w:color="auto" w:fill="FFFFFF"/>
              <w:rPr>
                <w:sz w:val="24"/>
                <w:szCs w:val="28"/>
              </w:rPr>
            </w:pPr>
            <w:r w:rsidRPr="00501F7F">
              <w:rPr>
                <w:rFonts w:eastAsia="MS UI Gothic"/>
                <w:sz w:val="24"/>
                <w:szCs w:val="24"/>
              </w:rPr>
              <w:t>2.</w:t>
            </w:r>
            <w:r w:rsidRPr="00501F7F">
              <w:t xml:space="preserve"> </w:t>
            </w:r>
            <w:r w:rsidRPr="00501F7F">
              <w:rPr>
                <w:sz w:val="24"/>
                <w:szCs w:val="28"/>
              </w:rPr>
              <w:t>Влияние современных технологий на</w:t>
            </w:r>
          </w:p>
          <w:p w:rsidR="00A5339D" w:rsidRPr="00501F7F" w:rsidRDefault="00A5339D" w:rsidP="002273BA">
            <w:pPr>
              <w:shd w:val="clear" w:color="auto" w:fill="FFFFFF"/>
              <w:rPr>
                <w:sz w:val="24"/>
                <w:szCs w:val="28"/>
              </w:rPr>
            </w:pPr>
            <w:r w:rsidRPr="00501F7F">
              <w:rPr>
                <w:sz w:val="24"/>
                <w:szCs w:val="28"/>
              </w:rPr>
              <w:t>повышение учебной и творческой мотивации</w:t>
            </w:r>
          </w:p>
          <w:p w:rsidR="00A5339D" w:rsidRPr="00501F7F" w:rsidRDefault="00A5339D" w:rsidP="002273BA">
            <w:pPr>
              <w:shd w:val="clear" w:color="auto" w:fill="FFFFFF"/>
              <w:rPr>
                <w:sz w:val="24"/>
                <w:szCs w:val="28"/>
              </w:rPr>
            </w:pPr>
            <w:r w:rsidRPr="00501F7F">
              <w:rPr>
                <w:sz w:val="24"/>
                <w:szCs w:val="28"/>
              </w:rPr>
              <w:t>учащихся.</w:t>
            </w:r>
          </w:p>
          <w:p w:rsidR="00A5339D" w:rsidRPr="00501F7F" w:rsidRDefault="00A5339D" w:rsidP="002273BA">
            <w:pPr>
              <w:ind w:right="282"/>
              <w:jc w:val="both"/>
              <w:rPr>
                <w:rFonts w:eastAsia="MS UI Gothic"/>
                <w:sz w:val="24"/>
                <w:szCs w:val="24"/>
              </w:rPr>
            </w:pPr>
          </w:p>
          <w:p w:rsidR="00A5339D" w:rsidRPr="00501F7F" w:rsidRDefault="00A5339D" w:rsidP="00190EEC">
            <w:pPr>
              <w:shd w:val="clear" w:color="auto" w:fill="FFFFFF"/>
              <w:spacing w:line="294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9C1794">
              <w:rPr>
                <w:rFonts w:eastAsia="MS UI Gothic"/>
                <w:sz w:val="24"/>
                <w:szCs w:val="24"/>
              </w:rPr>
              <w:t>3.</w:t>
            </w:r>
            <w:r>
              <w:rPr>
                <w:sz w:val="24"/>
                <w:szCs w:val="28"/>
              </w:rPr>
              <w:t xml:space="preserve"> </w:t>
            </w:r>
            <w:r w:rsidR="00392796" w:rsidRPr="009C1794">
              <w:rPr>
                <w:sz w:val="24"/>
                <w:szCs w:val="28"/>
                <w:shd w:val="clear" w:color="auto" w:fill="FFFFFF"/>
              </w:rPr>
              <w:t xml:space="preserve">Развитие </w:t>
            </w:r>
            <w:r w:rsidR="00392796">
              <w:rPr>
                <w:sz w:val="24"/>
                <w:szCs w:val="28"/>
                <w:shd w:val="clear" w:color="auto" w:fill="FFFFFF"/>
              </w:rPr>
              <w:t>связной монологической речи у детей, поступивших в первый класс.</w:t>
            </w:r>
            <w:r w:rsidR="00190EEC" w:rsidRPr="00501F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5339D" w:rsidRPr="00501F7F" w:rsidRDefault="00A5339D" w:rsidP="002273B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501F7F">
              <w:rPr>
                <w:sz w:val="24"/>
                <w:szCs w:val="24"/>
              </w:rPr>
              <w:t>март</w:t>
            </w:r>
          </w:p>
          <w:p w:rsidR="00A5339D" w:rsidRPr="00501F7F" w:rsidRDefault="00A5339D" w:rsidP="002273BA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  <w:p w:rsidR="00A5339D" w:rsidRPr="00501F7F" w:rsidRDefault="00A5339D" w:rsidP="002273BA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  <w:p w:rsidR="00A5339D" w:rsidRPr="00501F7F" w:rsidRDefault="00A5339D" w:rsidP="002273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2796" w:rsidRPr="00392796" w:rsidRDefault="00392796" w:rsidP="00392796">
            <w:pPr>
              <w:rPr>
                <w:sz w:val="24"/>
                <w:szCs w:val="24"/>
              </w:rPr>
            </w:pPr>
            <w:r w:rsidRPr="00392796">
              <w:rPr>
                <w:sz w:val="24"/>
                <w:szCs w:val="24"/>
              </w:rPr>
              <w:t>Учителя МО</w:t>
            </w:r>
          </w:p>
          <w:p w:rsidR="00A5339D" w:rsidRPr="00501F7F" w:rsidRDefault="00A5339D" w:rsidP="002273BA">
            <w:pPr>
              <w:rPr>
                <w:sz w:val="24"/>
                <w:szCs w:val="24"/>
              </w:rPr>
            </w:pPr>
          </w:p>
          <w:p w:rsidR="00A5339D" w:rsidRPr="00501F7F" w:rsidRDefault="00A5339D" w:rsidP="002273BA">
            <w:pPr>
              <w:jc w:val="center"/>
              <w:rPr>
                <w:sz w:val="24"/>
                <w:szCs w:val="24"/>
              </w:rPr>
            </w:pPr>
          </w:p>
          <w:p w:rsidR="00A5339D" w:rsidRPr="00501F7F" w:rsidRDefault="00A5339D" w:rsidP="002273BA">
            <w:pPr>
              <w:jc w:val="center"/>
              <w:rPr>
                <w:sz w:val="24"/>
                <w:szCs w:val="24"/>
              </w:rPr>
            </w:pPr>
          </w:p>
          <w:p w:rsidR="00A5339D" w:rsidRPr="00501F7F" w:rsidRDefault="00A5339D" w:rsidP="002273BA">
            <w:pPr>
              <w:jc w:val="center"/>
              <w:rPr>
                <w:sz w:val="24"/>
                <w:szCs w:val="24"/>
              </w:rPr>
            </w:pPr>
          </w:p>
          <w:p w:rsidR="00A5339D" w:rsidRPr="00501F7F" w:rsidRDefault="00A5339D" w:rsidP="002273BA">
            <w:pPr>
              <w:jc w:val="center"/>
              <w:rPr>
                <w:sz w:val="24"/>
                <w:szCs w:val="24"/>
              </w:rPr>
            </w:pPr>
          </w:p>
          <w:p w:rsidR="00A5339D" w:rsidRPr="009C1794" w:rsidRDefault="00A5339D" w:rsidP="002273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39D" w:rsidRDefault="00A5339D" w:rsidP="00A5339D">
      <w:pPr>
        <w:rPr>
          <w:b/>
          <w:bCs/>
          <w:color w:val="000000"/>
          <w:u w:val="single"/>
        </w:rPr>
      </w:pPr>
    </w:p>
    <w:p w:rsidR="00A5339D" w:rsidRPr="00633A92" w:rsidRDefault="00A5339D" w:rsidP="00A5339D">
      <w:pPr>
        <w:jc w:val="center"/>
        <w:rPr>
          <w:b/>
          <w:bCs/>
          <w:color w:val="000000"/>
        </w:rPr>
      </w:pPr>
      <w:r w:rsidRPr="00633A92">
        <w:rPr>
          <w:b/>
          <w:bCs/>
          <w:color w:val="000000"/>
        </w:rPr>
        <w:t>Заседание № 5</w:t>
      </w:r>
    </w:p>
    <w:p w:rsidR="00A5339D" w:rsidRPr="00B06B2C" w:rsidRDefault="00A5339D" w:rsidP="00A5339D">
      <w:pPr>
        <w:jc w:val="center"/>
        <w:rPr>
          <w:b/>
          <w:bCs/>
          <w:color w:val="000000"/>
          <w:u w:val="single"/>
        </w:rPr>
      </w:pPr>
    </w:p>
    <w:p w:rsidR="00A5339D" w:rsidRPr="002E1C51" w:rsidRDefault="00A5339D" w:rsidP="00A5339D">
      <w:pPr>
        <w:jc w:val="both"/>
        <w:rPr>
          <w:rFonts w:eastAsia="MS UI Gothic"/>
          <w:bCs/>
          <w:sz w:val="32"/>
        </w:rPr>
      </w:pPr>
      <w:r>
        <w:rPr>
          <w:b/>
          <w:bCs/>
          <w:color w:val="000000"/>
        </w:rPr>
        <w:t>Тема</w:t>
      </w:r>
      <w:r w:rsidRPr="00917599">
        <w:rPr>
          <w:b/>
          <w:bCs/>
          <w:color w:val="000000"/>
        </w:rPr>
        <w:t xml:space="preserve">:   </w:t>
      </w:r>
      <w:r w:rsidRPr="00392796">
        <w:rPr>
          <w:b/>
          <w:bCs/>
          <w:color w:val="000000"/>
          <w:szCs w:val="21"/>
          <w:shd w:val="clear" w:color="auto" w:fill="FFFFFF"/>
        </w:rPr>
        <w:t>Результаты деятельности педагогического коллектива начальной школы по совершенствованию образовательного процесса.</w:t>
      </w:r>
      <w:r w:rsidRPr="009C1794">
        <w:rPr>
          <w:rFonts w:eastAsia="MS UI Gothic"/>
          <w:bCs/>
          <w:sz w:val="32"/>
        </w:rPr>
        <w:t xml:space="preserve"> </w:t>
      </w:r>
    </w:p>
    <w:p w:rsidR="00A5339D" w:rsidRPr="002E1C51" w:rsidRDefault="00A5339D" w:rsidP="00A5339D">
      <w:pPr>
        <w:jc w:val="both"/>
        <w:rPr>
          <w:bCs/>
          <w:color w:val="000000"/>
        </w:rPr>
      </w:pPr>
      <w:r w:rsidRPr="00794C69">
        <w:rPr>
          <w:bCs/>
          <w:color w:val="000000"/>
        </w:rPr>
        <w:t xml:space="preserve">Форма проведения: </w:t>
      </w:r>
      <w:r>
        <w:t xml:space="preserve"> круглый стол</w:t>
      </w:r>
    </w:p>
    <w:p w:rsidR="00A5339D" w:rsidRPr="00B06B2C" w:rsidRDefault="00A5339D" w:rsidP="00A5339D">
      <w:pPr>
        <w:jc w:val="both"/>
        <w:rPr>
          <w:b/>
          <w:bCs/>
          <w:color w:val="000000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2"/>
        <w:gridCol w:w="1657"/>
        <w:gridCol w:w="2082"/>
      </w:tblGrid>
      <w:tr w:rsidR="00A5339D" w:rsidRPr="00B06B2C" w:rsidTr="002273BA">
        <w:tc>
          <w:tcPr>
            <w:tcW w:w="6771" w:type="dxa"/>
          </w:tcPr>
          <w:p w:rsidR="00A5339D" w:rsidRPr="00B06B2C" w:rsidRDefault="00A5339D" w:rsidP="002273BA">
            <w:pPr>
              <w:spacing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B06B2C">
              <w:rPr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A5339D" w:rsidRPr="00B06B2C" w:rsidRDefault="00A5339D" w:rsidP="002273BA">
            <w:pPr>
              <w:spacing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B06B2C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A5339D" w:rsidRPr="00B06B2C" w:rsidRDefault="00A5339D" w:rsidP="002273BA">
            <w:pPr>
              <w:spacing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B06B2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5339D" w:rsidRPr="00B06B2C" w:rsidTr="002273BA">
        <w:trPr>
          <w:trHeight w:val="4061"/>
        </w:trPr>
        <w:tc>
          <w:tcPr>
            <w:tcW w:w="6771" w:type="dxa"/>
            <w:tcBorders>
              <w:bottom w:val="single" w:sz="4" w:space="0" w:color="auto"/>
            </w:tcBorders>
          </w:tcPr>
          <w:p w:rsidR="00A5339D" w:rsidRPr="00EF188C" w:rsidRDefault="00A5339D" w:rsidP="002273BA">
            <w:pPr>
              <w:spacing w:before="100" w:beforeAutospacing="1"/>
              <w:rPr>
                <w:sz w:val="24"/>
                <w:szCs w:val="24"/>
              </w:rPr>
            </w:pPr>
            <w:r w:rsidRPr="00EF188C">
              <w:t>Цель</w:t>
            </w:r>
            <w:r>
              <w:t>: п</w:t>
            </w:r>
            <w:r w:rsidRPr="00D32D7C">
              <w:t>одвести итоги  работы МО начальных классов</w:t>
            </w:r>
            <w:r>
              <w:t>,</w:t>
            </w:r>
            <w:r w:rsidRPr="005A40CB">
              <w:rPr>
                <w:sz w:val="24"/>
                <w:szCs w:val="24"/>
              </w:rPr>
              <w:t xml:space="preserve"> определить проблем</w:t>
            </w:r>
            <w:r>
              <w:rPr>
                <w:sz w:val="24"/>
                <w:szCs w:val="24"/>
              </w:rPr>
              <w:t>ы</w:t>
            </w:r>
            <w:r w:rsidRPr="005A40CB">
              <w:rPr>
                <w:sz w:val="24"/>
                <w:szCs w:val="24"/>
              </w:rPr>
              <w:t>, требующие решения в новом учебном году.</w:t>
            </w:r>
          </w:p>
          <w:p w:rsidR="00A5339D" w:rsidRDefault="00A5339D" w:rsidP="002273BA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</w:p>
          <w:p w:rsidR="00A5339D" w:rsidRPr="00CC5640" w:rsidRDefault="00A5339D" w:rsidP="002273BA">
            <w:pPr>
              <w:jc w:val="both"/>
              <w:rPr>
                <w:sz w:val="24"/>
                <w:szCs w:val="24"/>
              </w:rPr>
            </w:pPr>
            <w:r>
              <w:t>1.</w:t>
            </w:r>
            <w:r w:rsidRPr="00B06B2C">
              <w:rPr>
                <w:sz w:val="24"/>
                <w:szCs w:val="24"/>
              </w:rPr>
              <w:t xml:space="preserve"> </w:t>
            </w:r>
            <w:r w:rsidRPr="00CC5640">
              <w:rPr>
                <w:sz w:val="24"/>
                <w:szCs w:val="24"/>
              </w:rPr>
              <w:t>Анализ работы методического объединения учителей начальных классов за 202</w:t>
            </w:r>
            <w:r w:rsidR="007F2AD2">
              <w:rPr>
                <w:sz w:val="24"/>
                <w:szCs w:val="24"/>
              </w:rPr>
              <w:t>3</w:t>
            </w:r>
            <w:r w:rsidRPr="00CC5640">
              <w:rPr>
                <w:sz w:val="24"/>
                <w:szCs w:val="24"/>
              </w:rPr>
              <w:t xml:space="preserve"> -</w:t>
            </w:r>
            <w:r w:rsidR="00846A92">
              <w:rPr>
                <w:sz w:val="24"/>
                <w:szCs w:val="24"/>
              </w:rPr>
              <w:t xml:space="preserve"> </w:t>
            </w:r>
            <w:r w:rsidRPr="00CC5640">
              <w:rPr>
                <w:sz w:val="24"/>
                <w:szCs w:val="24"/>
              </w:rPr>
              <w:t>202</w:t>
            </w:r>
            <w:r w:rsidR="007F2AD2">
              <w:rPr>
                <w:sz w:val="24"/>
                <w:szCs w:val="24"/>
              </w:rPr>
              <w:t>4</w:t>
            </w:r>
            <w:r w:rsidRPr="00CC5640">
              <w:rPr>
                <w:sz w:val="24"/>
                <w:szCs w:val="24"/>
              </w:rPr>
              <w:t xml:space="preserve"> учебный год.</w:t>
            </w:r>
          </w:p>
          <w:p w:rsidR="00A5339D" w:rsidRPr="00CC5640" w:rsidRDefault="00A5339D" w:rsidP="002273BA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4"/>
                <w:szCs w:val="24"/>
              </w:rPr>
            </w:pPr>
            <w:r w:rsidRPr="00CC5640">
              <w:rPr>
                <w:sz w:val="24"/>
                <w:szCs w:val="24"/>
              </w:rPr>
              <w:t xml:space="preserve"> </w:t>
            </w:r>
          </w:p>
          <w:p w:rsidR="00A5339D" w:rsidRPr="00CC5640" w:rsidRDefault="00A5339D" w:rsidP="002273BA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4"/>
                <w:szCs w:val="24"/>
              </w:rPr>
            </w:pPr>
            <w:r w:rsidRPr="00CC5640">
              <w:rPr>
                <w:sz w:val="24"/>
                <w:szCs w:val="24"/>
              </w:rPr>
              <w:t>2.Итоги Всероссийских проверочных работ по предметам.</w:t>
            </w:r>
          </w:p>
          <w:p w:rsidR="00A5339D" w:rsidRPr="00CC5640" w:rsidRDefault="00A5339D" w:rsidP="002273BA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4"/>
                <w:szCs w:val="24"/>
              </w:rPr>
            </w:pPr>
          </w:p>
          <w:p w:rsidR="00A5339D" w:rsidRPr="00CC5640" w:rsidRDefault="00A5339D" w:rsidP="002273BA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4"/>
                <w:szCs w:val="24"/>
              </w:rPr>
            </w:pPr>
            <w:r w:rsidRPr="00CC5640">
              <w:rPr>
                <w:sz w:val="24"/>
                <w:szCs w:val="24"/>
              </w:rPr>
              <w:t xml:space="preserve">3.Итоги </w:t>
            </w:r>
            <w:r w:rsidR="00392796" w:rsidRPr="00CC5640">
              <w:rPr>
                <w:sz w:val="24"/>
                <w:szCs w:val="24"/>
              </w:rPr>
              <w:t>промежуточной итоговой аттестации</w:t>
            </w:r>
            <w:r w:rsidRPr="00CC5640">
              <w:rPr>
                <w:sz w:val="24"/>
                <w:szCs w:val="24"/>
              </w:rPr>
              <w:t>, проверки техники чтения.</w:t>
            </w:r>
          </w:p>
          <w:p w:rsidR="00A5339D" w:rsidRPr="00CC5640" w:rsidRDefault="00A5339D" w:rsidP="002273BA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4"/>
                <w:szCs w:val="24"/>
              </w:rPr>
            </w:pPr>
          </w:p>
          <w:p w:rsidR="00A5339D" w:rsidRPr="00CC5640" w:rsidRDefault="00A5339D" w:rsidP="002273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5640">
              <w:rPr>
                <w:sz w:val="24"/>
                <w:szCs w:val="24"/>
              </w:rPr>
              <w:t>4.</w:t>
            </w:r>
            <w:r w:rsidRPr="00CC5640">
              <w:rPr>
                <w:rStyle w:val="c1"/>
                <w:color w:val="000000"/>
                <w:sz w:val="24"/>
                <w:szCs w:val="24"/>
              </w:rPr>
              <w:t xml:space="preserve"> Творческая </w:t>
            </w:r>
            <w:proofErr w:type="spellStart"/>
            <w:r w:rsidRPr="00CC5640">
              <w:rPr>
                <w:rStyle w:val="c1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CC5640">
              <w:rPr>
                <w:rStyle w:val="c1"/>
                <w:color w:val="000000"/>
                <w:sz w:val="24"/>
                <w:szCs w:val="24"/>
              </w:rPr>
              <w:t xml:space="preserve"> по теме самообразования.</w:t>
            </w:r>
          </w:p>
          <w:p w:rsidR="00A5339D" w:rsidRPr="00CC5640" w:rsidRDefault="00A5339D" w:rsidP="002273BA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4"/>
                <w:szCs w:val="24"/>
              </w:rPr>
            </w:pPr>
            <w:r w:rsidRPr="00CC5640">
              <w:rPr>
                <w:sz w:val="24"/>
                <w:szCs w:val="24"/>
              </w:rPr>
              <w:t xml:space="preserve"> </w:t>
            </w:r>
          </w:p>
          <w:p w:rsidR="00A5339D" w:rsidRPr="00B06B2C" w:rsidRDefault="00A5339D" w:rsidP="00326CD0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C5640">
              <w:rPr>
                <w:sz w:val="24"/>
                <w:szCs w:val="24"/>
              </w:rPr>
              <w:t>5.  Обсуждение плана работы и задач МО  на 202</w:t>
            </w:r>
            <w:r w:rsidR="00326CD0">
              <w:rPr>
                <w:sz w:val="24"/>
                <w:szCs w:val="24"/>
              </w:rPr>
              <w:t>3</w:t>
            </w:r>
            <w:r w:rsidRPr="00CC5640">
              <w:rPr>
                <w:sz w:val="24"/>
                <w:szCs w:val="24"/>
              </w:rPr>
              <w:t xml:space="preserve"> -202</w:t>
            </w:r>
            <w:r w:rsidR="00326CD0">
              <w:rPr>
                <w:sz w:val="24"/>
                <w:szCs w:val="24"/>
              </w:rPr>
              <w:t>4</w:t>
            </w:r>
            <w:r w:rsidRPr="00CC5640">
              <w:rPr>
                <w:sz w:val="24"/>
                <w:szCs w:val="24"/>
              </w:rPr>
              <w:t xml:space="preserve">  учебный год.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339D" w:rsidRPr="00B06B2C" w:rsidRDefault="00A5339D" w:rsidP="002273BA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06B2C">
              <w:rPr>
                <w:color w:val="000000"/>
                <w:sz w:val="24"/>
                <w:szCs w:val="24"/>
              </w:rPr>
              <w:t>Май</w:t>
            </w:r>
          </w:p>
          <w:p w:rsidR="00A5339D" w:rsidRPr="00B06B2C" w:rsidRDefault="00A5339D" w:rsidP="002273BA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A5339D" w:rsidRPr="00B06B2C" w:rsidRDefault="00A5339D" w:rsidP="002273BA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A5339D" w:rsidRPr="00B06B2C" w:rsidRDefault="00A5339D" w:rsidP="002273BA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A5339D" w:rsidRPr="00B06B2C" w:rsidRDefault="00A5339D" w:rsidP="002273BA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A5339D" w:rsidRPr="00B06B2C" w:rsidRDefault="00A5339D" w:rsidP="002273BA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A5339D" w:rsidRPr="00B06B2C" w:rsidRDefault="00A5339D" w:rsidP="002273BA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A5339D" w:rsidRPr="00B06B2C" w:rsidRDefault="00A5339D" w:rsidP="002273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339D" w:rsidRDefault="00A5339D" w:rsidP="00227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339D" w:rsidRDefault="00A5339D" w:rsidP="00227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339D" w:rsidRPr="00253174" w:rsidRDefault="00A5339D" w:rsidP="002273BA">
            <w:pPr>
              <w:rPr>
                <w:sz w:val="24"/>
                <w:szCs w:val="24"/>
              </w:rPr>
            </w:pPr>
          </w:p>
          <w:p w:rsidR="00A5339D" w:rsidRDefault="00A5339D" w:rsidP="002273BA">
            <w:pPr>
              <w:rPr>
                <w:sz w:val="24"/>
                <w:szCs w:val="24"/>
              </w:rPr>
            </w:pPr>
          </w:p>
          <w:p w:rsidR="00A5339D" w:rsidRPr="00253174" w:rsidRDefault="00A5339D" w:rsidP="002273BA">
            <w:pPr>
              <w:jc w:val="center"/>
              <w:rPr>
                <w:sz w:val="24"/>
                <w:szCs w:val="24"/>
              </w:rPr>
            </w:pPr>
            <w:r w:rsidRPr="00253174">
              <w:rPr>
                <w:sz w:val="24"/>
                <w:szCs w:val="24"/>
              </w:rPr>
              <w:t>Завуч по УВР</w:t>
            </w:r>
          </w:p>
          <w:p w:rsidR="00A5339D" w:rsidRPr="00253174" w:rsidRDefault="00A5339D" w:rsidP="002273BA">
            <w:pPr>
              <w:rPr>
                <w:sz w:val="24"/>
                <w:szCs w:val="24"/>
              </w:rPr>
            </w:pPr>
          </w:p>
          <w:p w:rsidR="00A5339D" w:rsidRPr="00253174" w:rsidRDefault="00A5339D" w:rsidP="002273BA">
            <w:pPr>
              <w:jc w:val="center"/>
              <w:rPr>
                <w:sz w:val="24"/>
                <w:szCs w:val="24"/>
              </w:rPr>
            </w:pPr>
            <w:r w:rsidRPr="00253174">
              <w:rPr>
                <w:sz w:val="24"/>
                <w:szCs w:val="24"/>
              </w:rPr>
              <w:t>Завуч по УВР</w:t>
            </w:r>
          </w:p>
          <w:p w:rsidR="00A5339D" w:rsidRPr="00253174" w:rsidRDefault="00A5339D" w:rsidP="002273BA">
            <w:pPr>
              <w:ind w:firstLine="708"/>
              <w:rPr>
                <w:sz w:val="24"/>
                <w:szCs w:val="24"/>
              </w:rPr>
            </w:pPr>
          </w:p>
          <w:p w:rsidR="00A5339D" w:rsidRPr="00253174" w:rsidRDefault="00A5339D" w:rsidP="002273BA">
            <w:pPr>
              <w:rPr>
                <w:sz w:val="24"/>
                <w:szCs w:val="24"/>
              </w:rPr>
            </w:pPr>
          </w:p>
          <w:p w:rsidR="00A5339D" w:rsidRPr="00253174" w:rsidRDefault="00A5339D" w:rsidP="002273BA">
            <w:pPr>
              <w:jc w:val="center"/>
              <w:rPr>
                <w:sz w:val="24"/>
                <w:szCs w:val="24"/>
              </w:rPr>
            </w:pPr>
            <w:r w:rsidRPr="00253174">
              <w:rPr>
                <w:sz w:val="24"/>
                <w:szCs w:val="24"/>
              </w:rPr>
              <w:t>Учителя МО</w:t>
            </w:r>
          </w:p>
          <w:p w:rsidR="00A5339D" w:rsidRPr="00B06B2C" w:rsidRDefault="00A5339D" w:rsidP="002273BA">
            <w:pPr>
              <w:rPr>
                <w:sz w:val="24"/>
                <w:szCs w:val="24"/>
              </w:rPr>
            </w:pPr>
          </w:p>
          <w:p w:rsidR="00A5339D" w:rsidRPr="00B06B2C" w:rsidRDefault="00A5339D" w:rsidP="002273BA">
            <w:pPr>
              <w:jc w:val="center"/>
              <w:rPr>
                <w:color w:val="000000"/>
                <w:sz w:val="24"/>
                <w:szCs w:val="24"/>
              </w:rPr>
            </w:pPr>
            <w:r w:rsidRPr="00B06B2C">
              <w:rPr>
                <w:color w:val="000000"/>
                <w:sz w:val="24"/>
                <w:szCs w:val="24"/>
              </w:rPr>
              <w:t>Руководитель МО</w:t>
            </w:r>
          </w:p>
          <w:p w:rsidR="00A5339D" w:rsidRPr="00B06B2C" w:rsidRDefault="00A5339D" w:rsidP="00227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40F4" w:rsidRDefault="00D640F4" w:rsidP="007F2AD2">
      <w:pPr>
        <w:spacing w:before="100" w:beforeAutospacing="1" w:line="360" w:lineRule="auto"/>
        <w:ind w:left="539"/>
        <w:rPr>
          <w:b/>
          <w:bCs/>
          <w:color w:val="000000"/>
        </w:rPr>
      </w:pPr>
    </w:p>
    <w:sectPr w:rsidR="00D640F4" w:rsidSect="007F2AD2">
      <w:pgSz w:w="11906" w:h="16838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73EA90C"/>
    <w:lvl w:ilvl="0">
      <w:start w:val="1"/>
      <w:numFmt w:val="bullet"/>
      <w:lvlText w:val="■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8"/>
        <w:szCs w:val="28"/>
      </w:rPr>
    </w:lvl>
    <w:lvl w:ilvl="1" w:tplc="000F424B">
      <w:start w:val="1"/>
      <w:numFmt w:val="bullet"/>
      <w:lvlText w:val="•"/>
      <w:lvlJc w:val="left"/>
      <w:rPr>
        <w:sz w:val="28"/>
        <w:szCs w:val="28"/>
      </w:rPr>
    </w:lvl>
    <w:lvl w:ilvl="2" w:tplc="000F424C">
      <w:start w:val="1"/>
      <w:numFmt w:val="bullet"/>
      <w:lvlText w:val="•"/>
      <w:lvlJc w:val="left"/>
      <w:rPr>
        <w:sz w:val="28"/>
        <w:szCs w:val="28"/>
      </w:rPr>
    </w:lvl>
    <w:lvl w:ilvl="3" w:tplc="000F424D">
      <w:start w:val="1"/>
      <w:numFmt w:val="bullet"/>
      <w:lvlText w:val="•"/>
      <w:lvlJc w:val="left"/>
      <w:rPr>
        <w:sz w:val="28"/>
        <w:szCs w:val="28"/>
      </w:rPr>
    </w:lvl>
    <w:lvl w:ilvl="4" w:tplc="000F424E">
      <w:start w:val="1"/>
      <w:numFmt w:val="bullet"/>
      <w:lvlText w:val="•"/>
      <w:lvlJc w:val="left"/>
      <w:rPr>
        <w:sz w:val="28"/>
        <w:szCs w:val="28"/>
      </w:rPr>
    </w:lvl>
    <w:lvl w:ilvl="5" w:tplc="000F424F">
      <w:start w:val="1"/>
      <w:numFmt w:val="bullet"/>
      <w:lvlText w:val="•"/>
      <w:lvlJc w:val="left"/>
      <w:rPr>
        <w:sz w:val="28"/>
        <w:szCs w:val="28"/>
      </w:rPr>
    </w:lvl>
    <w:lvl w:ilvl="6" w:tplc="000F4250">
      <w:start w:val="1"/>
      <w:numFmt w:val="bullet"/>
      <w:lvlText w:val="•"/>
      <w:lvlJc w:val="left"/>
      <w:rPr>
        <w:sz w:val="28"/>
        <w:szCs w:val="28"/>
      </w:rPr>
    </w:lvl>
    <w:lvl w:ilvl="7" w:tplc="000F4251">
      <w:start w:val="1"/>
      <w:numFmt w:val="bullet"/>
      <w:lvlText w:val="•"/>
      <w:lvlJc w:val="left"/>
      <w:rPr>
        <w:sz w:val="28"/>
        <w:szCs w:val="28"/>
      </w:rPr>
    </w:lvl>
    <w:lvl w:ilvl="8" w:tplc="000F4252">
      <w:start w:val="1"/>
      <w:numFmt w:val="bullet"/>
      <w:lvlText w:val="•"/>
      <w:lvlJc w:val="left"/>
      <w:rPr>
        <w:sz w:val="28"/>
        <w:szCs w:val="28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8"/>
        <w:szCs w:val="28"/>
      </w:rPr>
    </w:lvl>
    <w:lvl w:ilvl="1" w:tplc="000F4254">
      <w:start w:val="1"/>
      <w:numFmt w:val="bullet"/>
      <w:lvlText w:val="-"/>
      <w:lvlJc w:val="left"/>
      <w:rPr>
        <w:sz w:val="28"/>
        <w:szCs w:val="28"/>
      </w:rPr>
    </w:lvl>
    <w:lvl w:ilvl="2" w:tplc="000F4255">
      <w:start w:val="1"/>
      <w:numFmt w:val="bullet"/>
      <w:lvlText w:val="-"/>
      <w:lvlJc w:val="left"/>
      <w:rPr>
        <w:sz w:val="28"/>
        <w:szCs w:val="28"/>
      </w:rPr>
    </w:lvl>
    <w:lvl w:ilvl="3" w:tplc="000F4256">
      <w:start w:val="1"/>
      <w:numFmt w:val="bullet"/>
      <w:lvlText w:val="-"/>
      <w:lvlJc w:val="left"/>
      <w:rPr>
        <w:sz w:val="28"/>
        <w:szCs w:val="28"/>
      </w:rPr>
    </w:lvl>
    <w:lvl w:ilvl="4" w:tplc="000F4257">
      <w:start w:val="1"/>
      <w:numFmt w:val="bullet"/>
      <w:lvlText w:val="-"/>
      <w:lvlJc w:val="left"/>
      <w:rPr>
        <w:sz w:val="28"/>
        <w:szCs w:val="28"/>
      </w:rPr>
    </w:lvl>
    <w:lvl w:ilvl="5" w:tplc="000F4258">
      <w:start w:val="1"/>
      <w:numFmt w:val="bullet"/>
      <w:lvlText w:val="-"/>
      <w:lvlJc w:val="left"/>
      <w:rPr>
        <w:sz w:val="28"/>
        <w:szCs w:val="28"/>
      </w:rPr>
    </w:lvl>
    <w:lvl w:ilvl="6" w:tplc="000F4259">
      <w:start w:val="1"/>
      <w:numFmt w:val="bullet"/>
      <w:lvlText w:val="-"/>
      <w:lvlJc w:val="left"/>
      <w:rPr>
        <w:sz w:val="28"/>
        <w:szCs w:val="28"/>
      </w:rPr>
    </w:lvl>
    <w:lvl w:ilvl="7" w:tplc="000F425A">
      <w:start w:val="1"/>
      <w:numFmt w:val="bullet"/>
      <w:lvlText w:val="-"/>
      <w:lvlJc w:val="left"/>
      <w:rPr>
        <w:sz w:val="28"/>
        <w:szCs w:val="28"/>
      </w:rPr>
    </w:lvl>
    <w:lvl w:ilvl="8" w:tplc="000F425B">
      <w:start w:val="1"/>
      <w:numFmt w:val="bullet"/>
      <w:lvlText w:val="-"/>
      <w:lvlJc w:val="left"/>
      <w:rPr>
        <w:sz w:val="28"/>
        <w:szCs w:val="28"/>
      </w:rPr>
    </w:lvl>
  </w:abstractNum>
  <w:abstractNum w:abstractNumId="3">
    <w:nsid w:val="00000007"/>
    <w:multiLevelType w:val="multilevel"/>
    <w:tmpl w:val="35B00C80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3"/>
      <w:numFmt w:val="decimal"/>
      <w:lvlText w:val="%1."/>
      <w:lvlJc w:val="left"/>
      <w:rPr>
        <w:sz w:val="28"/>
        <w:szCs w:val="28"/>
      </w:rPr>
    </w:lvl>
    <w:lvl w:ilvl="2">
      <w:start w:val="3"/>
      <w:numFmt w:val="decimal"/>
      <w:lvlText w:val="%1."/>
      <w:lvlJc w:val="left"/>
      <w:rPr>
        <w:sz w:val="28"/>
        <w:szCs w:val="28"/>
      </w:rPr>
    </w:lvl>
    <w:lvl w:ilvl="3">
      <w:start w:val="3"/>
      <w:numFmt w:val="decimal"/>
      <w:lvlText w:val="%1."/>
      <w:lvlJc w:val="left"/>
      <w:rPr>
        <w:sz w:val="28"/>
        <w:szCs w:val="28"/>
      </w:rPr>
    </w:lvl>
    <w:lvl w:ilvl="4">
      <w:start w:val="3"/>
      <w:numFmt w:val="decimal"/>
      <w:lvlText w:val="%1."/>
      <w:lvlJc w:val="left"/>
      <w:rPr>
        <w:sz w:val="28"/>
        <w:szCs w:val="28"/>
      </w:rPr>
    </w:lvl>
    <w:lvl w:ilvl="5">
      <w:start w:val="3"/>
      <w:numFmt w:val="decimal"/>
      <w:lvlText w:val="%1."/>
      <w:lvlJc w:val="left"/>
      <w:rPr>
        <w:sz w:val="28"/>
        <w:szCs w:val="28"/>
      </w:rPr>
    </w:lvl>
    <w:lvl w:ilvl="6">
      <w:start w:val="3"/>
      <w:numFmt w:val="decimal"/>
      <w:lvlText w:val="%1."/>
      <w:lvlJc w:val="left"/>
      <w:rPr>
        <w:sz w:val="28"/>
        <w:szCs w:val="28"/>
      </w:rPr>
    </w:lvl>
    <w:lvl w:ilvl="7">
      <w:start w:val="3"/>
      <w:numFmt w:val="decimal"/>
      <w:lvlText w:val="%1."/>
      <w:lvlJc w:val="left"/>
      <w:rPr>
        <w:sz w:val="28"/>
        <w:szCs w:val="28"/>
      </w:rPr>
    </w:lvl>
    <w:lvl w:ilvl="8">
      <w:start w:val="3"/>
      <w:numFmt w:val="decimal"/>
      <w:lvlText w:val="%1."/>
      <w:lvlJc w:val="left"/>
      <w:rPr>
        <w:sz w:val="28"/>
        <w:szCs w:val="28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rPr>
        <w:sz w:val="24"/>
        <w:szCs w:val="24"/>
      </w:rPr>
    </w:lvl>
    <w:lvl w:ilvl="1" w:tplc="000F4266">
      <w:start w:val="1"/>
      <w:numFmt w:val="bullet"/>
      <w:lvlText w:val="-"/>
      <w:lvlJc w:val="left"/>
      <w:rPr>
        <w:sz w:val="24"/>
        <w:szCs w:val="24"/>
      </w:rPr>
    </w:lvl>
    <w:lvl w:ilvl="2" w:tplc="000F4267">
      <w:start w:val="1"/>
      <w:numFmt w:val="bullet"/>
      <w:lvlText w:val="-"/>
      <w:lvlJc w:val="left"/>
      <w:rPr>
        <w:sz w:val="24"/>
        <w:szCs w:val="24"/>
      </w:rPr>
    </w:lvl>
    <w:lvl w:ilvl="3" w:tplc="000F4268">
      <w:start w:val="1"/>
      <w:numFmt w:val="bullet"/>
      <w:lvlText w:val="-"/>
      <w:lvlJc w:val="left"/>
      <w:rPr>
        <w:sz w:val="24"/>
        <w:szCs w:val="24"/>
      </w:rPr>
    </w:lvl>
    <w:lvl w:ilvl="4" w:tplc="000F4269">
      <w:start w:val="1"/>
      <w:numFmt w:val="bullet"/>
      <w:lvlText w:val="-"/>
      <w:lvlJc w:val="left"/>
      <w:rPr>
        <w:sz w:val="24"/>
        <w:szCs w:val="24"/>
      </w:rPr>
    </w:lvl>
    <w:lvl w:ilvl="5" w:tplc="000F426A">
      <w:start w:val="1"/>
      <w:numFmt w:val="bullet"/>
      <w:lvlText w:val="-"/>
      <w:lvlJc w:val="left"/>
      <w:rPr>
        <w:sz w:val="24"/>
        <w:szCs w:val="24"/>
      </w:rPr>
    </w:lvl>
    <w:lvl w:ilvl="6" w:tplc="000F426B">
      <w:start w:val="1"/>
      <w:numFmt w:val="bullet"/>
      <w:lvlText w:val="-"/>
      <w:lvlJc w:val="left"/>
      <w:rPr>
        <w:sz w:val="24"/>
        <w:szCs w:val="24"/>
      </w:rPr>
    </w:lvl>
    <w:lvl w:ilvl="7" w:tplc="000F426C">
      <w:start w:val="1"/>
      <w:numFmt w:val="bullet"/>
      <w:lvlText w:val="-"/>
      <w:lvlJc w:val="left"/>
      <w:rPr>
        <w:sz w:val="24"/>
        <w:szCs w:val="24"/>
      </w:rPr>
    </w:lvl>
    <w:lvl w:ilvl="8" w:tplc="000F426D">
      <w:start w:val="1"/>
      <w:numFmt w:val="bullet"/>
      <w:lvlText w:val="-"/>
      <w:lvlJc w:val="left"/>
      <w:rPr>
        <w:sz w:val="24"/>
        <w:szCs w:val="24"/>
      </w:rPr>
    </w:lvl>
  </w:abstractNum>
  <w:abstractNum w:abstractNumId="5">
    <w:nsid w:val="0000000B"/>
    <w:multiLevelType w:val="hybridMultilevel"/>
    <w:tmpl w:val="0000000A"/>
    <w:lvl w:ilvl="0" w:tplc="000F426E">
      <w:start w:val="1"/>
      <w:numFmt w:val="bullet"/>
      <w:lvlText w:val="-"/>
      <w:lvlJc w:val="left"/>
      <w:rPr>
        <w:sz w:val="24"/>
        <w:szCs w:val="24"/>
      </w:rPr>
    </w:lvl>
    <w:lvl w:ilvl="1" w:tplc="000F426F">
      <w:start w:val="1"/>
      <w:numFmt w:val="bullet"/>
      <w:lvlText w:val="-"/>
      <w:lvlJc w:val="left"/>
      <w:rPr>
        <w:sz w:val="24"/>
        <w:szCs w:val="24"/>
      </w:rPr>
    </w:lvl>
    <w:lvl w:ilvl="2" w:tplc="000F4270">
      <w:start w:val="1"/>
      <w:numFmt w:val="bullet"/>
      <w:lvlText w:val="-"/>
      <w:lvlJc w:val="left"/>
      <w:rPr>
        <w:sz w:val="24"/>
        <w:szCs w:val="24"/>
      </w:rPr>
    </w:lvl>
    <w:lvl w:ilvl="3" w:tplc="000F4271">
      <w:start w:val="1"/>
      <w:numFmt w:val="bullet"/>
      <w:lvlText w:val="-"/>
      <w:lvlJc w:val="left"/>
      <w:rPr>
        <w:sz w:val="24"/>
        <w:szCs w:val="24"/>
      </w:rPr>
    </w:lvl>
    <w:lvl w:ilvl="4" w:tplc="000F4272">
      <w:start w:val="1"/>
      <w:numFmt w:val="bullet"/>
      <w:lvlText w:val="-"/>
      <w:lvlJc w:val="left"/>
      <w:rPr>
        <w:sz w:val="24"/>
        <w:szCs w:val="24"/>
      </w:rPr>
    </w:lvl>
    <w:lvl w:ilvl="5" w:tplc="000F4273">
      <w:start w:val="1"/>
      <w:numFmt w:val="bullet"/>
      <w:lvlText w:val="-"/>
      <w:lvlJc w:val="left"/>
      <w:rPr>
        <w:sz w:val="24"/>
        <w:szCs w:val="24"/>
      </w:rPr>
    </w:lvl>
    <w:lvl w:ilvl="6" w:tplc="000F4274">
      <w:start w:val="1"/>
      <w:numFmt w:val="bullet"/>
      <w:lvlText w:val="-"/>
      <w:lvlJc w:val="left"/>
      <w:rPr>
        <w:sz w:val="24"/>
        <w:szCs w:val="24"/>
      </w:rPr>
    </w:lvl>
    <w:lvl w:ilvl="7" w:tplc="000F4275">
      <w:start w:val="1"/>
      <w:numFmt w:val="bullet"/>
      <w:lvlText w:val="-"/>
      <w:lvlJc w:val="left"/>
      <w:rPr>
        <w:sz w:val="24"/>
        <w:szCs w:val="24"/>
      </w:rPr>
    </w:lvl>
    <w:lvl w:ilvl="8" w:tplc="000F4276">
      <w:start w:val="1"/>
      <w:numFmt w:val="bullet"/>
      <w:lvlText w:val="-"/>
      <w:lvlJc w:val="left"/>
      <w:rPr>
        <w:sz w:val="24"/>
        <w:szCs w:val="24"/>
      </w:rPr>
    </w:lvl>
  </w:abstractNum>
  <w:abstractNum w:abstractNumId="6">
    <w:nsid w:val="0000000D"/>
    <w:multiLevelType w:val="multilevel"/>
    <w:tmpl w:val="D1B808F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7">
    <w:nsid w:val="0000000F"/>
    <w:multiLevelType w:val="hybridMultilevel"/>
    <w:tmpl w:val="0000000E"/>
    <w:lvl w:ilvl="0" w:tplc="000F4280">
      <w:start w:val="1"/>
      <w:numFmt w:val="bullet"/>
      <w:lvlText w:val="-"/>
      <w:lvlJc w:val="left"/>
      <w:rPr>
        <w:sz w:val="24"/>
        <w:szCs w:val="24"/>
      </w:rPr>
    </w:lvl>
    <w:lvl w:ilvl="1" w:tplc="000F4281">
      <w:start w:val="1"/>
      <w:numFmt w:val="bullet"/>
      <w:lvlText w:val="-"/>
      <w:lvlJc w:val="left"/>
      <w:rPr>
        <w:sz w:val="24"/>
        <w:szCs w:val="24"/>
      </w:rPr>
    </w:lvl>
    <w:lvl w:ilvl="2" w:tplc="000F4282">
      <w:start w:val="1"/>
      <w:numFmt w:val="bullet"/>
      <w:lvlText w:val="-"/>
      <w:lvlJc w:val="left"/>
      <w:rPr>
        <w:sz w:val="24"/>
        <w:szCs w:val="24"/>
      </w:rPr>
    </w:lvl>
    <w:lvl w:ilvl="3" w:tplc="000F4283">
      <w:start w:val="1"/>
      <w:numFmt w:val="bullet"/>
      <w:lvlText w:val="-"/>
      <w:lvlJc w:val="left"/>
      <w:rPr>
        <w:sz w:val="24"/>
        <w:szCs w:val="24"/>
      </w:rPr>
    </w:lvl>
    <w:lvl w:ilvl="4" w:tplc="000F4284">
      <w:start w:val="1"/>
      <w:numFmt w:val="bullet"/>
      <w:lvlText w:val="-"/>
      <w:lvlJc w:val="left"/>
      <w:rPr>
        <w:sz w:val="24"/>
        <w:szCs w:val="24"/>
      </w:rPr>
    </w:lvl>
    <w:lvl w:ilvl="5" w:tplc="000F4285">
      <w:start w:val="1"/>
      <w:numFmt w:val="bullet"/>
      <w:lvlText w:val="-"/>
      <w:lvlJc w:val="left"/>
      <w:rPr>
        <w:sz w:val="24"/>
        <w:szCs w:val="24"/>
      </w:rPr>
    </w:lvl>
    <w:lvl w:ilvl="6" w:tplc="000F4286">
      <w:start w:val="1"/>
      <w:numFmt w:val="bullet"/>
      <w:lvlText w:val="-"/>
      <w:lvlJc w:val="left"/>
      <w:rPr>
        <w:sz w:val="24"/>
        <w:szCs w:val="24"/>
      </w:rPr>
    </w:lvl>
    <w:lvl w:ilvl="7" w:tplc="000F4287">
      <w:start w:val="1"/>
      <w:numFmt w:val="bullet"/>
      <w:lvlText w:val="-"/>
      <w:lvlJc w:val="left"/>
      <w:rPr>
        <w:sz w:val="24"/>
        <w:szCs w:val="24"/>
      </w:rPr>
    </w:lvl>
    <w:lvl w:ilvl="8" w:tplc="000F4288">
      <w:start w:val="1"/>
      <w:numFmt w:val="bullet"/>
      <w:lvlText w:val="-"/>
      <w:lvlJc w:val="left"/>
      <w:rPr>
        <w:sz w:val="24"/>
        <w:szCs w:val="24"/>
      </w:rPr>
    </w:lvl>
  </w:abstractNum>
  <w:abstractNum w:abstractNumId="8">
    <w:nsid w:val="00000011"/>
    <w:multiLevelType w:val="multilevel"/>
    <w:tmpl w:val="DA76A0B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9">
    <w:nsid w:val="00000013"/>
    <w:multiLevelType w:val="multilevel"/>
    <w:tmpl w:val="109A221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0">
    <w:nsid w:val="00000015"/>
    <w:multiLevelType w:val="multilevel"/>
    <w:tmpl w:val="1DDA8CDC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"/>
      <w:lvlJc w:val="left"/>
      <w:rPr>
        <w:sz w:val="24"/>
        <w:szCs w:val="24"/>
      </w:rPr>
    </w:lvl>
    <w:lvl w:ilvl="2">
      <w:start w:val="2"/>
      <w:numFmt w:val="decimal"/>
      <w:lvlText w:val="%1."/>
      <w:lvlJc w:val="left"/>
      <w:rPr>
        <w:sz w:val="24"/>
        <w:szCs w:val="24"/>
      </w:rPr>
    </w:lvl>
    <w:lvl w:ilvl="3">
      <w:start w:val="2"/>
      <w:numFmt w:val="decimal"/>
      <w:lvlText w:val="%1."/>
      <w:lvlJc w:val="left"/>
      <w:rPr>
        <w:sz w:val="24"/>
        <w:szCs w:val="24"/>
      </w:rPr>
    </w:lvl>
    <w:lvl w:ilvl="4">
      <w:start w:val="2"/>
      <w:numFmt w:val="decimal"/>
      <w:lvlText w:val="%1."/>
      <w:lvlJc w:val="left"/>
      <w:rPr>
        <w:sz w:val="24"/>
        <w:szCs w:val="24"/>
      </w:rPr>
    </w:lvl>
    <w:lvl w:ilvl="5">
      <w:start w:val="2"/>
      <w:numFmt w:val="decimal"/>
      <w:lvlText w:val="%1."/>
      <w:lvlJc w:val="left"/>
      <w:rPr>
        <w:sz w:val="24"/>
        <w:szCs w:val="24"/>
      </w:rPr>
    </w:lvl>
    <w:lvl w:ilvl="6">
      <w:start w:val="2"/>
      <w:numFmt w:val="decimal"/>
      <w:lvlText w:val="%1."/>
      <w:lvlJc w:val="left"/>
      <w:rPr>
        <w:sz w:val="24"/>
        <w:szCs w:val="24"/>
      </w:rPr>
    </w:lvl>
    <w:lvl w:ilvl="7">
      <w:start w:val="2"/>
      <w:numFmt w:val="decimal"/>
      <w:lvlText w:val="%1."/>
      <w:lvlJc w:val="left"/>
      <w:rPr>
        <w:sz w:val="24"/>
        <w:szCs w:val="24"/>
      </w:rPr>
    </w:lvl>
    <w:lvl w:ilvl="8">
      <w:start w:val="2"/>
      <w:numFmt w:val="decimal"/>
      <w:lvlText w:val="%1."/>
      <w:lvlJc w:val="left"/>
      <w:rPr>
        <w:sz w:val="24"/>
        <w:szCs w:val="24"/>
      </w:rPr>
    </w:lvl>
  </w:abstractNum>
  <w:abstractNum w:abstractNumId="11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0E015D33"/>
    <w:multiLevelType w:val="multilevel"/>
    <w:tmpl w:val="35B00C80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3"/>
      <w:numFmt w:val="decimal"/>
      <w:lvlText w:val="%1."/>
      <w:lvlJc w:val="left"/>
      <w:rPr>
        <w:sz w:val="28"/>
        <w:szCs w:val="28"/>
      </w:rPr>
    </w:lvl>
    <w:lvl w:ilvl="2">
      <w:start w:val="3"/>
      <w:numFmt w:val="decimal"/>
      <w:lvlText w:val="%1."/>
      <w:lvlJc w:val="left"/>
      <w:rPr>
        <w:sz w:val="28"/>
        <w:szCs w:val="28"/>
      </w:rPr>
    </w:lvl>
    <w:lvl w:ilvl="3">
      <w:start w:val="3"/>
      <w:numFmt w:val="decimal"/>
      <w:lvlText w:val="%1."/>
      <w:lvlJc w:val="left"/>
      <w:rPr>
        <w:sz w:val="28"/>
        <w:szCs w:val="28"/>
      </w:rPr>
    </w:lvl>
    <w:lvl w:ilvl="4">
      <w:start w:val="3"/>
      <w:numFmt w:val="decimal"/>
      <w:lvlText w:val="%1."/>
      <w:lvlJc w:val="left"/>
      <w:rPr>
        <w:sz w:val="28"/>
        <w:szCs w:val="28"/>
      </w:rPr>
    </w:lvl>
    <w:lvl w:ilvl="5">
      <w:start w:val="3"/>
      <w:numFmt w:val="decimal"/>
      <w:lvlText w:val="%1."/>
      <w:lvlJc w:val="left"/>
      <w:rPr>
        <w:sz w:val="28"/>
        <w:szCs w:val="28"/>
      </w:rPr>
    </w:lvl>
    <w:lvl w:ilvl="6">
      <w:start w:val="3"/>
      <w:numFmt w:val="decimal"/>
      <w:lvlText w:val="%1."/>
      <w:lvlJc w:val="left"/>
      <w:rPr>
        <w:sz w:val="28"/>
        <w:szCs w:val="28"/>
      </w:rPr>
    </w:lvl>
    <w:lvl w:ilvl="7">
      <w:start w:val="3"/>
      <w:numFmt w:val="decimal"/>
      <w:lvlText w:val="%1."/>
      <w:lvlJc w:val="left"/>
      <w:rPr>
        <w:sz w:val="28"/>
        <w:szCs w:val="28"/>
      </w:rPr>
    </w:lvl>
    <w:lvl w:ilvl="8">
      <w:start w:val="3"/>
      <w:numFmt w:val="decimal"/>
      <w:lvlText w:val="%1."/>
      <w:lvlJc w:val="left"/>
      <w:rPr>
        <w:sz w:val="28"/>
        <w:szCs w:val="28"/>
      </w:rPr>
    </w:lvl>
  </w:abstractNum>
  <w:abstractNum w:abstractNumId="13">
    <w:nsid w:val="1B344A87"/>
    <w:multiLevelType w:val="multilevel"/>
    <w:tmpl w:val="C518A13C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4">
    <w:nsid w:val="24051EEB"/>
    <w:multiLevelType w:val="hybridMultilevel"/>
    <w:tmpl w:val="B9187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07E0569"/>
    <w:multiLevelType w:val="hybridMultilevel"/>
    <w:tmpl w:val="304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514DF"/>
    <w:multiLevelType w:val="multilevel"/>
    <w:tmpl w:val="C1706BD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8">
    <w:nsid w:val="469D34CA"/>
    <w:multiLevelType w:val="multilevel"/>
    <w:tmpl w:val="B0AC30E4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9">
    <w:nsid w:val="50A5032E"/>
    <w:multiLevelType w:val="multilevel"/>
    <w:tmpl w:val="35C4F7B8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20">
    <w:nsid w:val="595A2AC9"/>
    <w:multiLevelType w:val="multilevel"/>
    <w:tmpl w:val="30E89DA2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21">
    <w:nsid w:val="7E3803F3"/>
    <w:multiLevelType w:val="hybridMultilevel"/>
    <w:tmpl w:val="616247BA"/>
    <w:lvl w:ilvl="0" w:tplc="04190001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 w:tplc="000F4254">
      <w:start w:val="1"/>
      <w:numFmt w:val="bullet"/>
      <w:lvlText w:val="-"/>
      <w:lvlJc w:val="left"/>
      <w:rPr>
        <w:sz w:val="28"/>
        <w:szCs w:val="28"/>
      </w:rPr>
    </w:lvl>
    <w:lvl w:ilvl="2" w:tplc="000F4255">
      <w:start w:val="1"/>
      <w:numFmt w:val="bullet"/>
      <w:lvlText w:val="-"/>
      <w:lvlJc w:val="left"/>
      <w:rPr>
        <w:sz w:val="28"/>
        <w:szCs w:val="28"/>
      </w:rPr>
    </w:lvl>
    <w:lvl w:ilvl="3" w:tplc="000F4256">
      <w:start w:val="1"/>
      <w:numFmt w:val="bullet"/>
      <w:lvlText w:val="-"/>
      <w:lvlJc w:val="left"/>
      <w:rPr>
        <w:sz w:val="28"/>
        <w:szCs w:val="28"/>
      </w:rPr>
    </w:lvl>
    <w:lvl w:ilvl="4" w:tplc="000F4257">
      <w:start w:val="1"/>
      <w:numFmt w:val="bullet"/>
      <w:lvlText w:val="-"/>
      <w:lvlJc w:val="left"/>
      <w:rPr>
        <w:sz w:val="28"/>
        <w:szCs w:val="28"/>
      </w:rPr>
    </w:lvl>
    <w:lvl w:ilvl="5" w:tplc="000F4258">
      <w:start w:val="1"/>
      <w:numFmt w:val="bullet"/>
      <w:lvlText w:val="-"/>
      <w:lvlJc w:val="left"/>
      <w:rPr>
        <w:sz w:val="28"/>
        <w:szCs w:val="28"/>
      </w:rPr>
    </w:lvl>
    <w:lvl w:ilvl="6" w:tplc="000F4259">
      <w:start w:val="1"/>
      <w:numFmt w:val="bullet"/>
      <w:lvlText w:val="-"/>
      <w:lvlJc w:val="left"/>
      <w:rPr>
        <w:sz w:val="28"/>
        <w:szCs w:val="28"/>
      </w:rPr>
    </w:lvl>
    <w:lvl w:ilvl="7" w:tplc="000F425A">
      <w:start w:val="1"/>
      <w:numFmt w:val="bullet"/>
      <w:lvlText w:val="-"/>
      <w:lvlJc w:val="left"/>
      <w:rPr>
        <w:sz w:val="28"/>
        <w:szCs w:val="28"/>
      </w:rPr>
    </w:lvl>
    <w:lvl w:ilvl="8" w:tplc="000F425B">
      <w:start w:val="1"/>
      <w:numFmt w:val="bullet"/>
      <w:lvlText w:val="-"/>
      <w:lvlJc w:val="left"/>
      <w:rPr>
        <w:sz w:val="28"/>
        <w:szCs w:val="28"/>
      </w:rPr>
    </w:lvl>
  </w:abstractNum>
  <w:abstractNum w:abstractNumId="22">
    <w:nsid w:val="7F84415F"/>
    <w:multiLevelType w:val="hybridMultilevel"/>
    <w:tmpl w:val="30745B3A"/>
    <w:lvl w:ilvl="0" w:tplc="04190001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 w:tplc="000F424B">
      <w:start w:val="1"/>
      <w:numFmt w:val="bullet"/>
      <w:lvlText w:val="•"/>
      <w:lvlJc w:val="left"/>
      <w:rPr>
        <w:sz w:val="28"/>
        <w:szCs w:val="28"/>
      </w:rPr>
    </w:lvl>
    <w:lvl w:ilvl="2" w:tplc="000F424C">
      <w:start w:val="1"/>
      <w:numFmt w:val="bullet"/>
      <w:lvlText w:val="•"/>
      <w:lvlJc w:val="left"/>
      <w:rPr>
        <w:sz w:val="28"/>
        <w:szCs w:val="28"/>
      </w:rPr>
    </w:lvl>
    <w:lvl w:ilvl="3" w:tplc="000F424D">
      <w:start w:val="1"/>
      <w:numFmt w:val="bullet"/>
      <w:lvlText w:val="•"/>
      <w:lvlJc w:val="left"/>
      <w:rPr>
        <w:sz w:val="28"/>
        <w:szCs w:val="28"/>
      </w:rPr>
    </w:lvl>
    <w:lvl w:ilvl="4" w:tplc="000F424E">
      <w:start w:val="1"/>
      <w:numFmt w:val="bullet"/>
      <w:lvlText w:val="•"/>
      <w:lvlJc w:val="left"/>
      <w:rPr>
        <w:sz w:val="28"/>
        <w:szCs w:val="28"/>
      </w:rPr>
    </w:lvl>
    <w:lvl w:ilvl="5" w:tplc="000F424F">
      <w:start w:val="1"/>
      <w:numFmt w:val="bullet"/>
      <w:lvlText w:val="•"/>
      <w:lvlJc w:val="left"/>
      <w:rPr>
        <w:sz w:val="28"/>
        <w:szCs w:val="28"/>
      </w:rPr>
    </w:lvl>
    <w:lvl w:ilvl="6" w:tplc="000F4250">
      <w:start w:val="1"/>
      <w:numFmt w:val="bullet"/>
      <w:lvlText w:val="•"/>
      <w:lvlJc w:val="left"/>
      <w:rPr>
        <w:sz w:val="28"/>
        <w:szCs w:val="28"/>
      </w:rPr>
    </w:lvl>
    <w:lvl w:ilvl="7" w:tplc="000F4251">
      <w:start w:val="1"/>
      <w:numFmt w:val="bullet"/>
      <w:lvlText w:val="•"/>
      <w:lvlJc w:val="left"/>
      <w:rPr>
        <w:sz w:val="28"/>
        <w:szCs w:val="28"/>
      </w:rPr>
    </w:lvl>
    <w:lvl w:ilvl="8" w:tplc="000F4252">
      <w:start w:val="1"/>
      <w:numFmt w:val="bullet"/>
      <w:lvlText w:val="•"/>
      <w:lvlJc w:val="left"/>
      <w:rPr>
        <w:sz w:val="28"/>
        <w:szCs w:val="28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22"/>
  </w:num>
  <w:num w:numId="17">
    <w:abstractNumId w:val="21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AEB"/>
    <w:rsid w:val="00017700"/>
    <w:rsid w:val="000441D1"/>
    <w:rsid w:val="0005741D"/>
    <w:rsid w:val="00060386"/>
    <w:rsid w:val="000719F9"/>
    <w:rsid w:val="000E0F32"/>
    <w:rsid w:val="001305A3"/>
    <w:rsid w:val="001416EB"/>
    <w:rsid w:val="001804A6"/>
    <w:rsid w:val="00190EEC"/>
    <w:rsid w:val="00192732"/>
    <w:rsid w:val="001F2172"/>
    <w:rsid w:val="002273BA"/>
    <w:rsid w:val="00261A33"/>
    <w:rsid w:val="002717C0"/>
    <w:rsid w:val="002E1410"/>
    <w:rsid w:val="00314B1B"/>
    <w:rsid w:val="00321EF2"/>
    <w:rsid w:val="00326CD0"/>
    <w:rsid w:val="00373CD2"/>
    <w:rsid w:val="00392796"/>
    <w:rsid w:val="003C4CBA"/>
    <w:rsid w:val="00403C99"/>
    <w:rsid w:val="00423101"/>
    <w:rsid w:val="00432F0A"/>
    <w:rsid w:val="00444848"/>
    <w:rsid w:val="00464F14"/>
    <w:rsid w:val="00473BDC"/>
    <w:rsid w:val="004B092B"/>
    <w:rsid w:val="005075E1"/>
    <w:rsid w:val="00540079"/>
    <w:rsid w:val="00570A42"/>
    <w:rsid w:val="0058622A"/>
    <w:rsid w:val="005B7F47"/>
    <w:rsid w:val="00622B91"/>
    <w:rsid w:val="00633A92"/>
    <w:rsid w:val="00685AEB"/>
    <w:rsid w:val="006B6FFB"/>
    <w:rsid w:val="006C5144"/>
    <w:rsid w:val="006E0691"/>
    <w:rsid w:val="006E7A52"/>
    <w:rsid w:val="006F1478"/>
    <w:rsid w:val="00723B86"/>
    <w:rsid w:val="00744B13"/>
    <w:rsid w:val="00774757"/>
    <w:rsid w:val="007F2AD2"/>
    <w:rsid w:val="00816BF8"/>
    <w:rsid w:val="00842C83"/>
    <w:rsid w:val="00845E42"/>
    <w:rsid w:val="00846A3C"/>
    <w:rsid w:val="00846A92"/>
    <w:rsid w:val="008664EB"/>
    <w:rsid w:val="00921CD4"/>
    <w:rsid w:val="0092322B"/>
    <w:rsid w:val="0094184A"/>
    <w:rsid w:val="00946299"/>
    <w:rsid w:val="009614DC"/>
    <w:rsid w:val="009A56A6"/>
    <w:rsid w:val="009F61A8"/>
    <w:rsid w:val="00A005FA"/>
    <w:rsid w:val="00A5339D"/>
    <w:rsid w:val="00AF132E"/>
    <w:rsid w:val="00B24ABA"/>
    <w:rsid w:val="00B27AA4"/>
    <w:rsid w:val="00B52DF6"/>
    <w:rsid w:val="00BB1F62"/>
    <w:rsid w:val="00CC5640"/>
    <w:rsid w:val="00CC711B"/>
    <w:rsid w:val="00D640F4"/>
    <w:rsid w:val="00DA0AC8"/>
    <w:rsid w:val="00DA45F0"/>
    <w:rsid w:val="00DA79FA"/>
    <w:rsid w:val="00E16522"/>
    <w:rsid w:val="00E6237F"/>
    <w:rsid w:val="00EF1D78"/>
    <w:rsid w:val="00F0620B"/>
    <w:rsid w:val="00F27A80"/>
    <w:rsid w:val="00F32709"/>
    <w:rsid w:val="00F672E9"/>
    <w:rsid w:val="00FE5797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3CD2"/>
    <w:pPr>
      <w:spacing w:before="100" w:beforeAutospacing="1" w:after="100" w:afterAutospacing="1"/>
    </w:pPr>
  </w:style>
  <w:style w:type="paragraph" w:customStyle="1" w:styleId="Default">
    <w:name w:val="Default"/>
    <w:rsid w:val="00373C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5339D"/>
    <w:pPr>
      <w:spacing w:before="100" w:beforeAutospacing="1" w:after="142" w:line="288" w:lineRule="auto"/>
    </w:pPr>
    <w:rPr>
      <w:color w:val="000000"/>
    </w:rPr>
  </w:style>
  <w:style w:type="table" w:styleId="a5">
    <w:name w:val="Table Grid"/>
    <w:basedOn w:val="a1"/>
    <w:uiPriority w:val="59"/>
    <w:rsid w:val="00A533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5339D"/>
    <w:pPr>
      <w:spacing w:before="100" w:beforeAutospacing="1" w:after="100" w:afterAutospacing="1"/>
    </w:pPr>
  </w:style>
  <w:style w:type="character" w:customStyle="1" w:styleId="c1">
    <w:name w:val="c1"/>
    <w:basedOn w:val="a0"/>
    <w:rsid w:val="00A5339D"/>
  </w:style>
  <w:style w:type="paragraph" w:styleId="a7">
    <w:name w:val="Body Text"/>
    <w:basedOn w:val="a"/>
    <w:link w:val="a8"/>
    <w:uiPriority w:val="99"/>
    <w:rsid w:val="002273BA"/>
    <w:pPr>
      <w:shd w:val="clear" w:color="auto" w:fill="FFFFFF"/>
      <w:spacing w:after="120" w:line="240" w:lineRule="atLeast"/>
    </w:pPr>
    <w:rPr>
      <w:rFonts w:eastAsia="Arial Unicode MS"/>
    </w:rPr>
  </w:style>
  <w:style w:type="character" w:customStyle="1" w:styleId="a8">
    <w:name w:val="Основной текст Знак"/>
    <w:basedOn w:val="a0"/>
    <w:link w:val="a7"/>
    <w:uiPriority w:val="99"/>
    <w:rsid w:val="002273B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3">
    <w:name w:val="Заголовок №2 (3)"/>
    <w:basedOn w:val="a0"/>
    <w:link w:val="231"/>
    <w:uiPriority w:val="99"/>
    <w:rsid w:val="002273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rsid w:val="002273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2273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273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2273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2273B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2273B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">
    <w:name w:val="Основной текст (11)"/>
    <w:basedOn w:val="a0"/>
    <w:link w:val="111"/>
    <w:uiPriority w:val="99"/>
    <w:rsid w:val="002273B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2273BA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2273BA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32">
    <w:name w:val="Заголовок №3 (2)"/>
    <w:basedOn w:val="a0"/>
    <w:link w:val="321"/>
    <w:uiPriority w:val="99"/>
    <w:rsid w:val="002273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"/>
    <w:basedOn w:val="a0"/>
    <w:link w:val="31"/>
    <w:uiPriority w:val="99"/>
    <w:rsid w:val="002273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Заголовок №2 (4)"/>
    <w:basedOn w:val="a0"/>
    <w:link w:val="241"/>
    <w:uiPriority w:val="99"/>
    <w:rsid w:val="002273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0">
    <w:name w:val="Заголовок №2 (4) + Не полужирный"/>
    <w:basedOn w:val="24"/>
    <w:uiPriority w:val="99"/>
    <w:rsid w:val="002273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10">
    <w:name w:val="Заголовок №2 (4) + Не полужирный1"/>
    <w:basedOn w:val="24"/>
    <w:uiPriority w:val="99"/>
    <w:rsid w:val="002273B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2273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2273BA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2273BA"/>
    <w:pPr>
      <w:shd w:val="clear" w:color="auto" w:fill="FFFFFF"/>
      <w:spacing w:line="48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21">
    <w:name w:val="Заголовок №21"/>
    <w:basedOn w:val="a"/>
    <w:link w:val="2"/>
    <w:uiPriority w:val="99"/>
    <w:rsid w:val="002273BA"/>
    <w:pPr>
      <w:shd w:val="clear" w:color="auto" w:fill="FFFFFF"/>
      <w:spacing w:line="480" w:lineRule="exact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2273BA"/>
    <w:pPr>
      <w:shd w:val="clear" w:color="auto" w:fill="FFFFFF"/>
      <w:spacing w:line="480" w:lineRule="exact"/>
      <w:ind w:firstLine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2273BA"/>
    <w:pPr>
      <w:shd w:val="clear" w:color="auto" w:fill="FFFFFF"/>
      <w:spacing w:line="480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2273BA"/>
    <w:pPr>
      <w:shd w:val="clear" w:color="auto" w:fill="FFFFFF"/>
      <w:spacing w:line="480" w:lineRule="exact"/>
      <w:ind w:hanging="340"/>
    </w:pPr>
    <w:rPr>
      <w:rFonts w:eastAsiaTheme="minorHAnsi"/>
      <w:i/>
      <w:iCs/>
      <w:sz w:val="28"/>
      <w:szCs w:val="28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2273BA"/>
    <w:pPr>
      <w:shd w:val="clear" w:color="auto" w:fill="FFFFFF"/>
      <w:spacing w:line="485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2273BA"/>
    <w:pPr>
      <w:shd w:val="clear" w:color="auto" w:fill="FFFFFF"/>
      <w:spacing w:line="485" w:lineRule="exact"/>
    </w:pPr>
    <w:rPr>
      <w:rFonts w:eastAsiaTheme="minorHAnsi"/>
      <w:i/>
      <w:iCs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2273BA"/>
    <w:pPr>
      <w:shd w:val="clear" w:color="auto" w:fill="FFFFFF"/>
      <w:spacing w:line="485" w:lineRule="exact"/>
    </w:pPr>
    <w:rPr>
      <w:rFonts w:eastAsiaTheme="minorHAnsi"/>
      <w:b/>
      <w:bCs/>
      <w:i/>
      <w:iCs/>
      <w:sz w:val="30"/>
      <w:szCs w:val="30"/>
      <w:lang w:eastAsia="en-US"/>
    </w:rPr>
  </w:style>
  <w:style w:type="paragraph" w:customStyle="1" w:styleId="321">
    <w:name w:val="Заголовок №3 (2)1"/>
    <w:basedOn w:val="a"/>
    <w:link w:val="32"/>
    <w:uiPriority w:val="99"/>
    <w:rsid w:val="002273BA"/>
    <w:pPr>
      <w:shd w:val="clear" w:color="auto" w:fill="FFFFFF"/>
      <w:spacing w:line="485" w:lineRule="exact"/>
      <w:outlineLvl w:val="2"/>
    </w:pPr>
    <w:rPr>
      <w:rFonts w:eastAsiaTheme="minorHAnsi"/>
      <w:sz w:val="28"/>
      <w:szCs w:val="28"/>
      <w:lang w:eastAsia="en-US"/>
    </w:rPr>
  </w:style>
  <w:style w:type="paragraph" w:customStyle="1" w:styleId="31">
    <w:name w:val="Заголовок №31"/>
    <w:basedOn w:val="a"/>
    <w:link w:val="3"/>
    <w:uiPriority w:val="99"/>
    <w:rsid w:val="002273BA"/>
    <w:pPr>
      <w:shd w:val="clear" w:color="auto" w:fill="FFFFFF"/>
      <w:spacing w:line="485" w:lineRule="exact"/>
      <w:jc w:val="both"/>
      <w:outlineLvl w:val="2"/>
    </w:pPr>
    <w:rPr>
      <w:rFonts w:eastAsiaTheme="minorHAnsi"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"/>
    <w:uiPriority w:val="99"/>
    <w:rsid w:val="002273BA"/>
    <w:pPr>
      <w:shd w:val="clear" w:color="auto" w:fill="FFFFFF"/>
      <w:spacing w:line="485" w:lineRule="exact"/>
      <w:jc w:val="both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2273BA"/>
    <w:pPr>
      <w:shd w:val="clear" w:color="auto" w:fill="FFFFFF"/>
      <w:spacing w:line="480" w:lineRule="exact"/>
    </w:pPr>
    <w:rPr>
      <w:rFonts w:eastAsiaTheme="minorHAnsi"/>
      <w:sz w:val="28"/>
      <w:szCs w:val="28"/>
      <w:lang w:eastAsia="en-US"/>
    </w:rPr>
  </w:style>
  <w:style w:type="character" w:customStyle="1" w:styleId="14">
    <w:name w:val="Основной текст (14)"/>
    <w:basedOn w:val="a0"/>
    <w:link w:val="141"/>
    <w:uiPriority w:val="99"/>
    <w:rsid w:val="00842C8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42C83"/>
    <w:pPr>
      <w:shd w:val="clear" w:color="auto" w:fill="FFFFFF"/>
      <w:spacing w:line="240" w:lineRule="atLeast"/>
    </w:pPr>
    <w:rPr>
      <w:rFonts w:eastAsiaTheme="minorHAnsi"/>
      <w:b/>
      <w:bCs/>
      <w:i/>
      <w:iCs/>
      <w:lang w:eastAsia="en-US"/>
    </w:rPr>
  </w:style>
  <w:style w:type="character" w:customStyle="1" w:styleId="15">
    <w:name w:val="Основной текст (15)"/>
    <w:basedOn w:val="a0"/>
    <w:link w:val="151"/>
    <w:uiPriority w:val="99"/>
    <w:rsid w:val="0044484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44848"/>
    <w:pPr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140">
    <w:name w:val="Основной текст (14) + Не полужирный"/>
    <w:basedOn w:val="14"/>
    <w:uiPriority w:val="99"/>
    <w:rsid w:val="0044484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44484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60">
    <w:name w:val="Основной текст (16) + Полужирный"/>
    <w:basedOn w:val="16"/>
    <w:uiPriority w:val="99"/>
    <w:rsid w:val="0044484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44484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18">
    <w:name w:val="Основной текст (18)"/>
    <w:basedOn w:val="a0"/>
    <w:link w:val="181"/>
    <w:uiPriority w:val="99"/>
    <w:rsid w:val="008664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8664EB"/>
    <w:pPr>
      <w:shd w:val="clear" w:color="auto" w:fill="FFFFFF"/>
      <w:spacing w:line="413" w:lineRule="exact"/>
      <w:jc w:val="both"/>
    </w:pPr>
    <w:rPr>
      <w:rFonts w:eastAsiaTheme="minorHAnsi"/>
      <w:lang w:eastAsia="en-US"/>
    </w:rPr>
  </w:style>
  <w:style w:type="character" w:customStyle="1" w:styleId="30">
    <w:name w:val="Основной текст (3)"/>
    <w:basedOn w:val="a0"/>
    <w:link w:val="310"/>
    <w:uiPriority w:val="99"/>
    <w:rsid w:val="008664E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3">
    <w:name w:val="Основной текст (3) + Полужирный"/>
    <w:basedOn w:val="30"/>
    <w:uiPriority w:val="99"/>
    <w:rsid w:val="008664E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8664EB"/>
    <w:pPr>
      <w:shd w:val="clear" w:color="auto" w:fill="FFFFFF"/>
      <w:spacing w:before="120" w:line="312" w:lineRule="exact"/>
      <w:ind w:hanging="360"/>
    </w:pPr>
    <w:rPr>
      <w:rFonts w:eastAsiaTheme="minorHAnsi"/>
      <w:lang w:eastAsia="en-US"/>
    </w:rPr>
  </w:style>
  <w:style w:type="character" w:customStyle="1" w:styleId="163">
    <w:name w:val="Основной текст (16) + Полужирный3"/>
    <w:basedOn w:val="16"/>
    <w:uiPriority w:val="99"/>
    <w:rsid w:val="00622B91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62">
    <w:name w:val="Основной текст (16) + Не курсив"/>
    <w:basedOn w:val="16"/>
    <w:uiPriority w:val="99"/>
    <w:rsid w:val="00622B9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622B9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2B91"/>
    <w:pPr>
      <w:shd w:val="clear" w:color="auto" w:fill="FFFFFF"/>
      <w:spacing w:after="2220" w:line="571" w:lineRule="exact"/>
      <w:jc w:val="right"/>
    </w:pPr>
    <w:rPr>
      <w:rFonts w:eastAsiaTheme="minorHAnsi"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6E7A5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0)"/>
    <w:basedOn w:val="a0"/>
    <w:link w:val="201"/>
    <w:uiPriority w:val="99"/>
    <w:rsid w:val="006E7A52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00">
    <w:name w:val="Основной текст (20) + Не курсив"/>
    <w:basedOn w:val="20"/>
    <w:uiPriority w:val="99"/>
    <w:rsid w:val="006E7A52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02">
    <w:name w:val="Основной текст (20) + Не полужирный"/>
    <w:basedOn w:val="20"/>
    <w:uiPriority w:val="99"/>
    <w:rsid w:val="006E7A52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E7A52"/>
    <w:pPr>
      <w:shd w:val="clear" w:color="auto" w:fill="FFFFFF"/>
      <w:spacing w:line="317" w:lineRule="exact"/>
      <w:ind w:firstLine="380"/>
      <w:jc w:val="both"/>
    </w:pPr>
    <w:rPr>
      <w:rFonts w:eastAsiaTheme="minorHAnsi"/>
      <w:lang w:eastAsia="en-US"/>
    </w:rPr>
  </w:style>
  <w:style w:type="paragraph" w:customStyle="1" w:styleId="201">
    <w:name w:val="Основной текст (20)1"/>
    <w:basedOn w:val="a"/>
    <w:link w:val="20"/>
    <w:uiPriority w:val="99"/>
    <w:rsid w:val="006E7A52"/>
    <w:pPr>
      <w:shd w:val="clear" w:color="auto" w:fill="FFFFFF"/>
      <w:spacing w:line="408" w:lineRule="exact"/>
      <w:ind w:firstLine="1740"/>
    </w:pPr>
    <w:rPr>
      <w:rFonts w:eastAsiaTheme="minorHAnsi"/>
      <w:b/>
      <w:bCs/>
      <w:i/>
      <w:iCs/>
      <w:lang w:eastAsia="en-US"/>
    </w:rPr>
  </w:style>
  <w:style w:type="character" w:customStyle="1" w:styleId="2010">
    <w:name w:val="Основной текст (20) + Не курсив1"/>
    <w:basedOn w:val="20"/>
    <w:uiPriority w:val="99"/>
    <w:rsid w:val="00DA0AC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011">
    <w:name w:val="Основной текст (20) + Не полужирный1"/>
    <w:basedOn w:val="20"/>
    <w:uiPriority w:val="99"/>
    <w:rsid w:val="00DA0AC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620">
    <w:name w:val="Основной текст (16) + Полужирный2"/>
    <w:basedOn w:val="16"/>
    <w:uiPriority w:val="99"/>
    <w:rsid w:val="00DA0AC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410">
    <w:name w:val="Основной текст (14) + Не полужирный1"/>
    <w:basedOn w:val="14"/>
    <w:uiPriority w:val="99"/>
    <w:rsid w:val="0058622A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610">
    <w:name w:val="Основной текст (16) + Полужирный1"/>
    <w:basedOn w:val="16"/>
    <w:uiPriority w:val="99"/>
    <w:rsid w:val="0058622A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a0"/>
    <w:rsid w:val="00845E42"/>
  </w:style>
  <w:style w:type="paragraph" w:customStyle="1" w:styleId="22">
    <w:name w:val="Основной текст2"/>
    <w:basedOn w:val="a"/>
    <w:rsid w:val="00845E42"/>
    <w:pPr>
      <w:widowControl w:val="0"/>
      <w:shd w:val="clear" w:color="auto" w:fill="FFFFFF"/>
      <w:spacing w:before="240" w:line="293" w:lineRule="exact"/>
    </w:pPr>
    <w:rPr>
      <w:color w:val="000000"/>
      <w:spacing w:val="3"/>
      <w:sz w:val="21"/>
      <w:szCs w:val="21"/>
    </w:rPr>
  </w:style>
  <w:style w:type="character" w:customStyle="1" w:styleId="12pt">
    <w:name w:val="Основной текст + 12 pt;Не полужирный"/>
    <w:basedOn w:val="a0"/>
    <w:rsid w:val="00845E4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46A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A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EAC7-AFBC-46C5-AD73-1522C02B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14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55</cp:revision>
  <cp:lastPrinted>2023-10-31T08:33:00Z</cp:lastPrinted>
  <dcterms:created xsi:type="dcterms:W3CDTF">2021-09-04T12:05:00Z</dcterms:created>
  <dcterms:modified xsi:type="dcterms:W3CDTF">2023-11-13T15:44:00Z</dcterms:modified>
</cp:coreProperties>
</file>