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6987272"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326412a7-2759-4e4f-bde6-d270fe4a688f" w:id="1"/>
      <w:r>
        <w:rPr>
          <w:rFonts w:ascii="Times New Roman" w:hAnsi="Times New Roman"/>
          <w:b/>
          <w:i w:val="false"/>
          <w:color w:val="000000"/>
          <w:sz w:val="28"/>
        </w:rPr>
        <w:t>Министерство образования Чувашской Республики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136dcea1-2d9e-4c3b-8c18-19bdf8f2b14a" w:id="2"/>
      <w:r>
        <w:rPr>
          <w:rFonts w:ascii="Times New Roman" w:hAnsi="Times New Roman"/>
          <w:b/>
          <w:i w:val="false"/>
          <w:color w:val="000000"/>
          <w:sz w:val="28"/>
        </w:rPr>
        <w:t>Отдел образования администрации Мариинско-Посадского муниципального территориального округа</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"Октябрьская СОШ"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ШМО</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Иванова М.А.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Николаева В.П.</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 106-А п.19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 МБОУ "Октябрьская СОШ"</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Охоткин А.Н.</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№106-А п.19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3572539)</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«Иностранный (английский) язык»</w:t>
      </w:r>
    </w:p>
    <w:p>
      <w:pPr>
        <w:spacing w:before="0" w:after="0" w:line="408"/>
        <w:ind w:left="120"/>
        <w:jc w:val="center"/>
      </w:pPr>
      <w:r>
        <w:rPr>
          <w:rFonts w:ascii="Times New Roman" w:hAnsi="Times New Roman"/>
          <w:b w:val="false"/>
          <w:i w:val="false"/>
          <w:color w:val="000000"/>
          <w:sz w:val="28"/>
        </w:rPr>
        <w:t xml:space="preserve">для обучающихся 5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r>
        <w:rPr>
          <w:rFonts w:ascii="Times New Roman" w:hAnsi="Times New Roman"/>
          <w:b/>
          <w:i w:val="false"/>
          <w:color w:val="000000"/>
          <w:sz w:val="28"/>
        </w:rPr>
        <w:t>‌ ‌</w:t>
      </w:r>
      <w:r>
        <w:rPr>
          <w:rFonts w:ascii="Times New Roman" w:hAnsi="Times New Roman"/>
          <w:b w:val="false"/>
          <w:i w:val="false"/>
          <w:color w:val="000000"/>
          <w:sz w:val="28"/>
        </w:rPr>
        <w:t>​</w:t>
      </w:r>
    </w:p>
    <w:p>
      <w:pPr>
        <w:spacing w:before="0" w:after="0"/>
        <w:ind w:left="120"/>
        <w:jc w:val="left"/>
      </w:pPr>
    </w:p>
    <w:bookmarkStart w:name="block-26987272" w:id="3"/>
    <w:p>
      <w:pPr>
        <w:sectPr>
          <w:pgSz w:w="11906" w:h="16383" w:orient="portrait"/>
        </w:sectPr>
      </w:pPr>
    </w:p>
    <w:bookmarkEnd w:id="3"/>
    <w:bookmarkEnd w:id="0"/>
    <w:bookmarkStart w:name="block-26987273" w:id="4"/>
    <w:p>
      <w:pPr>
        <w:spacing w:before="0" w:after="0" w:line="264"/>
        <w:ind w:left="120"/>
        <w:jc w:val="both"/>
      </w:pPr>
      <w:r>
        <w:rPr>
          <w:rFonts w:ascii="Times New Roman" w:hAnsi="Times New Roman"/>
          <w:b/>
          <w:i w:val="false"/>
          <w:color w:val="000000"/>
          <w:sz w:val="28"/>
        </w:rPr>
        <w:t xml:space="preserve">ПОЯСНИТЕЛЬНАЯ </w:t>
      </w:r>
      <w:r>
        <w:rPr>
          <w:rFonts w:ascii="Times New Roman" w:hAnsi="Times New Roman"/>
          <w:b/>
          <w:i w:val="false"/>
          <w:color w:val="000000"/>
          <w:sz w:val="28"/>
        </w:rPr>
        <w:t>ЗАПИСКА</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 </w:t>
      </w:r>
      <w:r>
        <w:rPr>
          <w:rFonts w:ascii="Times New Roman" w:hAnsi="Times New Roman"/>
          <w:b w:val="false"/>
          <w:i w:val="false"/>
          <w:color w:val="000000"/>
          <w:sz w:val="28"/>
        </w:rPr>
        <w:t xml:space="preserve">также на основе характеристики планируемых результатов духовно-нравственного развития, воспитания и социализации обучающихся, представленной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разработана с целью оказания методической помощи учителю в создании рабочей программы по учебному предмету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даёт представление о целях образования, развития и воспитания обучающихся на </w:t>
      </w:r>
      <w:r>
        <w:rPr>
          <w:rFonts w:ascii="Times New Roman" w:hAnsi="Times New Roman"/>
          <w:b w:val="false"/>
          <w:i w:val="false"/>
          <w:color w:val="000000"/>
          <w:sz w:val="28"/>
        </w:rPr>
        <w:t xml:space="preserve">уровне основного общего образования </w:t>
      </w:r>
      <w:r>
        <w:rPr>
          <w:rFonts w:ascii="Times New Roman" w:hAnsi="Times New Roman"/>
          <w:b w:val="false"/>
          <w:i w:val="false"/>
          <w:color w:val="000000"/>
          <w:sz w:val="28"/>
        </w:rPr>
        <w:t xml:space="preserve">средствами учебного предмета, </w:t>
      </w:r>
      <w:r>
        <w:rPr>
          <w:rFonts w:ascii="Times New Roman" w:hAnsi="Times New Roman"/>
          <w:b w:val="false"/>
          <w:i w:val="false"/>
          <w:color w:val="000000"/>
          <w:sz w:val="28"/>
        </w:rPr>
        <w:t>определяет обязательную (инвариантную) часть содержания программы по иностранному (английскому) языку.</w:t>
      </w:r>
      <w:r>
        <w:rPr>
          <w:rFonts w:ascii="Times New Roman" w:hAnsi="Times New Roman"/>
          <w:b w:val="false"/>
          <w:i w:val="false"/>
          <w:color w:val="000000"/>
          <w:sz w:val="28"/>
        </w:rPr>
        <w:t xml:space="preserve"> </w:t>
      </w:r>
      <w:r>
        <w:rPr>
          <w:rFonts w:ascii="Times New Roman" w:hAnsi="Times New Roman"/>
          <w:b w:val="false"/>
          <w:i w:val="false"/>
          <w:color w:val="000000"/>
          <w:sz w:val="28"/>
        </w:rPr>
        <w:t>П</w:t>
      </w:r>
      <w:r>
        <w:rPr>
          <w:rFonts w:ascii="Times New Roman" w:hAnsi="Times New Roman"/>
          <w:b w:val="false"/>
          <w:i w:val="false"/>
          <w:color w:val="000000"/>
          <w:sz w:val="28"/>
        </w:rPr>
        <w:t xml:space="preserve">рограмма по </w:t>
      </w:r>
      <w:r>
        <w:rPr>
          <w:rFonts w:ascii="Times New Roman" w:hAnsi="Times New Roman"/>
          <w:b w:val="false"/>
          <w:i w:val="false"/>
          <w:color w:val="000000"/>
          <w:sz w:val="28"/>
        </w:rPr>
        <w:t>иностранному (</w:t>
      </w:r>
      <w:r>
        <w:rPr>
          <w:rFonts w:ascii="Times New Roman" w:hAnsi="Times New Roman"/>
          <w:b w:val="false"/>
          <w:i w:val="false"/>
          <w:color w:val="000000"/>
          <w:sz w:val="28"/>
        </w:rPr>
        <w:t>английскому</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межпредметных связей </w:t>
      </w:r>
      <w:r>
        <w:rPr>
          <w:rFonts w:ascii="Times New Roman" w:hAnsi="Times New Roman"/>
          <w:b w:val="false"/>
          <w:i w:val="false"/>
          <w:color w:val="000000"/>
          <w:sz w:val="28"/>
        </w:rPr>
        <w:t>иностранного (</w:t>
      </w:r>
      <w:r>
        <w:rPr>
          <w:rFonts w:ascii="Times New Roman" w:hAnsi="Times New Roman"/>
          <w:b w:val="false"/>
          <w:i w:val="false"/>
          <w:color w:val="000000"/>
          <w:sz w:val="28"/>
        </w:rPr>
        <w:t>английского</w:t>
      </w:r>
      <w:r>
        <w:rPr>
          <w:rFonts w:ascii="Times New Roman" w:hAnsi="Times New Roman"/>
          <w:b w:val="false"/>
          <w:i w:val="false"/>
          <w:color w:val="000000"/>
          <w:sz w:val="28"/>
        </w:rPr>
        <w:t>)</w:t>
      </w:r>
      <w:r>
        <w:rPr>
          <w:rFonts w:ascii="Times New Roman" w:hAnsi="Times New Roman"/>
          <w:b w:val="false"/>
          <w:i w:val="false"/>
          <w:color w:val="000000"/>
          <w:sz w:val="28"/>
        </w:rPr>
        <w:t xml:space="preserve"> языка с содержанием </w:t>
      </w:r>
      <w:r>
        <w:rPr>
          <w:rFonts w:ascii="Times New Roman" w:hAnsi="Times New Roman"/>
          <w:b w:val="false"/>
          <w:i w:val="false"/>
          <w:color w:val="000000"/>
          <w:sz w:val="28"/>
        </w:rPr>
        <w:t xml:space="preserve">учебных </w:t>
      </w:r>
      <w:r>
        <w:rPr>
          <w:rFonts w:ascii="Times New Roman" w:hAnsi="Times New Roman"/>
          <w:b w:val="false"/>
          <w:i w:val="false"/>
          <w:color w:val="000000"/>
          <w:sz w:val="28"/>
        </w:rPr>
        <w:t xml:space="preserve">предметов, изучаемых </w:t>
      </w:r>
      <w:r>
        <w:rPr>
          <w:rFonts w:ascii="Times New Roman" w:hAnsi="Times New Roman"/>
          <w:b w:val="false"/>
          <w:i w:val="false"/>
          <w:color w:val="000000"/>
          <w:sz w:val="28"/>
        </w:rPr>
        <w:t xml:space="preserve">на уровне основного общего образования, </w:t>
      </w:r>
      <w:r>
        <w:rPr>
          <w:rFonts w:ascii="Times New Roman" w:hAnsi="Times New Roman"/>
          <w:b w:val="false"/>
          <w:i w:val="false"/>
          <w:color w:val="000000"/>
          <w:sz w:val="28"/>
        </w:rPr>
        <w:t xml:space="preserve">с учётом возрастных особенностей обучающихся. В программе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xml:space="preserve"> предусмотрено развитие речевых умений и </w:t>
      </w:r>
      <w:r>
        <w:rPr>
          <w:rFonts w:ascii="Times New Roman" w:hAnsi="Times New Roman"/>
          <w:b w:val="false"/>
          <w:i w:val="false"/>
          <w:color w:val="000000"/>
          <w:sz w:val="28"/>
        </w:rPr>
        <w:t>языковых навыков</w:t>
      </w:r>
      <w:r>
        <w:rPr>
          <w:rFonts w:ascii="Times New Roman" w:hAnsi="Times New Roman"/>
          <w:b w:val="false"/>
          <w:i w:val="false"/>
          <w:color w:val="000000"/>
          <w:sz w:val="28"/>
        </w:rPr>
        <w:t>, представленны</w:t>
      </w:r>
      <w:r>
        <w:rPr>
          <w:rFonts w:ascii="Times New Roman" w:hAnsi="Times New Roman"/>
          <w:b w:val="false"/>
          <w:i w:val="false"/>
          <w:color w:val="000000"/>
          <w:sz w:val="28"/>
        </w:rPr>
        <w:t>х</w:t>
      </w:r>
      <w:r>
        <w:rPr>
          <w:rFonts w:ascii="Times New Roman" w:hAnsi="Times New Roman"/>
          <w:b w:val="false"/>
          <w:i w:val="false"/>
          <w:color w:val="000000"/>
          <w:sz w:val="28"/>
        </w:rPr>
        <w:t xml:space="preserve"> в </w:t>
      </w:r>
      <w:r>
        <w:rPr>
          <w:rFonts w:ascii="Times New Roman" w:hAnsi="Times New Roman"/>
          <w:b w:val="false"/>
          <w:i w:val="false"/>
          <w:color w:val="000000"/>
          <w:sz w:val="28"/>
        </w:rPr>
        <w:t>федеральной</w:t>
      </w:r>
      <w:r>
        <w:rPr>
          <w:rFonts w:ascii="Times New Roman" w:hAnsi="Times New Roman"/>
          <w:b w:val="false"/>
          <w:i w:val="false"/>
          <w:color w:val="000000"/>
          <w:sz w:val="28"/>
        </w:rPr>
        <w:t xml:space="preserve"> рабоч</w:t>
      </w:r>
      <w:r>
        <w:rPr>
          <w:rFonts w:ascii="Times New Roman" w:hAnsi="Times New Roman"/>
          <w:b w:val="false"/>
          <w:i w:val="false"/>
          <w:color w:val="000000"/>
          <w:sz w:val="28"/>
        </w:rPr>
        <w:t>ей</w:t>
      </w:r>
      <w:r>
        <w:rPr>
          <w:rFonts w:ascii="Times New Roman" w:hAnsi="Times New Roman"/>
          <w:b w:val="false"/>
          <w:i w:val="false"/>
          <w:color w:val="000000"/>
          <w:sz w:val="28"/>
        </w:rPr>
        <w:t xml:space="preserve"> программ</w:t>
      </w:r>
      <w:r>
        <w:rPr>
          <w:rFonts w:ascii="Times New Roman" w:hAnsi="Times New Roman"/>
          <w:b w:val="false"/>
          <w:i w:val="false"/>
          <w:color w:val="000000"/>
          <w:sz w:val="28"/>
        </w:rPr>
        <w:t>е по иностранному (английскому) языку</w:t>
      </w:r>
      <w:r>
        <w:rPr>
          <w:rFonts w:ascii="Times New Roman" w:hAnsi="Times New Roman"/>
          <w:b w:val="false"/>
          <w:i w:val="false"/>
          <w:color w:val="000000"/>
          <w:sz w:val="28"/>
        </w:rPr>
        <w:t xml:space="preserve"> начального общего образования, что обеспечивает преемственность между </w:t>
      </w:r>
      <w:r>
        <w:rPr>
          <w:rFonts w:ascii="Times New Roman" w:hAnsi="Times New Roman"/>
          <w:b w:val="false"/>
          <w:i w:val="false"/>
          <w:color w:val="000000"/>
          <w:sz w:val="28"/>
        </w:rPr>
        <w:t>уровнями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общего</w:t>
      </w:r>
      <w:r>
        <w:rPr>
          <w:rFonts w:ascii="Times New Roman" w:hAnsi="Times New Roman"/>
          <w:b w:val="false"/>
          <w:i w:val="false"/>
          <w:color w:val="000000"/>
          <w:sz w:val="28"/>
        </w:rPr>
        <w:t xml:space="preserve"> образования.</w:t>
      </w:r>
    </w:p>
    <w:p>
      <w:pPr>
        <w:spacing w:before="0" w:after="0" w:line="264"/>
        <w:ind w:firstLine="600"/>
        <w:jc w:val="both"/>
      </w:pPr>
      <w:r>
        <w:rPr>
          <w:rFonts w:ascii="Times New Roman" w:hAnsi="Times New Roman"/>
          <w:b w:val="false"/>
          <w:i w:val="false"/>
          <w:color w:val="000000"/>
          <w:sz w:val="28"/>
        </w:rPr>
        <w:t xml:space="preserve">Изучение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 xml:space="preserve">языка направлено на формирование коммуникативной культуры обучающихся, осознание роли </w:t>
      </w:r>
      <w:r>
        <w:rPr>
          <w:rFonts w:ascii="Times New Roman" w:hAnsi="Times New Roman"/>
          <w:b w:val="false"/>
          <w:i w:val="false"/>
          <w:color w:val="000000"/>
          <w:sz w:val="28"/>
        </w:rPr>
        <w:t xml:space="preserve">иностранного </w:t>
      </w:r>
      <w:r>
        <w:rPr>
          <w:rFonts w:ascii="Times New Roman" w:hAnsi="Times New Roman"/>
          <w:b w:val="false"/>
          <w:i w:val="false"/>
          <w:color w:val="000000"/>
          <w:sz w:val="28"/>
        </w:rPr>
        <w:t>язык</w:t>
      </w:r>
      <w:r>
        <w:rPr>
          <w:rFonts w:ascii="Times New Roman" w:hAnsi="Times New Roman"/>
          <w:b w:val="false"/>
          <w:i w:val="false"/>
          <w:color w:val="000000"/>
          <w:sz w:val="28"/>
        </w:rPr>
        <w:t>а</w:t>
      </w:r>
      <w:r>
        <w:rPr>
          <w:rFonts w:ascii="Times New Roman" w:hAnsi="Times New Roman"/>
          <w:b w:val="false"/>
          <w:i w:val="false"/>
          <w:color w:val="000000"/>
          <w:sz w:val="28"/>
        </w:rPr>
        <w:t xml:space="preserve"> как инструмента межличностного и межкультурного взаимодействия, способствует общему речевому развитию</w:t>
      </w:r>
      <w:r>
        <w:rPr>
          <w:rFonts w:ascii="Times New Roman" w:hAnsi="Times New Roman"/>
          <w:b w:val="false"/>
          <w:i w:val="false"/>
          <w:color w:val="000000"/>
          <w:sz w:val="28"/>
        </w:rPr>
        <w:t xml:space="preserve"> обучающихся</w:t>
      </w:r>
      <w:r>
        <w:rPr>
          <w:rFonts w:ascii="Times New Roman" w:hAnsi="Times New Roman"/>
          <w:b w:val="false"/>
          <w:i w:val="false"/>
          <w:color w:val="000000"/>
          <w:sz w:val="28"/>
        </w:rPr>
        <w:t xml:space="preserve">, воспитанию гражданской идентичности, расширению кругозора, воспитанию чувств и эмоций. </w:t>
      </w:r>
    </w:p>
    <w:p>
      <w:pPr>
        <w:spacing w:before="0" w:after="0" w:line="264"/>
        <w:ind w:firstLine="600"/>
        <w:jc w:val="both"/>
      </w:pPr>
      <w:r>
        <w:rPr>
          <w:rFonts w:ascii="Times New Roman" w:hAnsi="Times New Roman"/>
          <w:b w:val="false"/>
          <w:i w:val="false"/>
          <w:color w:val="000000"/>
          <w:sz w:val="28"/>
        </w:rPr>
        <w:t xml:space="preserve">Построение программы </w:t>
      </w:r>
      <w:r>
        <w:rPr>
          <w:rFonts w:ascii="Times New Roman" w:hAnsi="Times New Roman"/>
          <w:b w:val="false"/>
          <w:i w:val="false"/>
          <w:color w:val="000000"/>
          <w:sz w:val="28"/>
        </w:rPr>
        <w:t>по иностранному (английскому) языку</w:t>
      </w:r>
      <w:r>
        <w:rPr>
          <w:rFonts w:ascii="Times New Roman" w:hAnsi="Times New Roman"/>
          <w:b w:val="false"/>
          <w:i w:val="false"/>
          <w:color w:val="000000"/>
          <w:sz w:val="28"/>
        </w:rPr>
        <w:t xml:space="preserve"> имеет нелинейный характер и основано на концентрическом принципе. В каждом классе даются новые элементы содержания и </w:t>
      </w:r>
      <w:r>
        <w:rPr>
          <w:rFonts w:ascii="Times New Roman" w:hAnsi="Times New Roman"/>
          <w:b w:val="false"/>
          <w:i w:val="false"/>
          <w:color w:val="000000"/>
          <w:sz w:val="28"/>
        </w:rPr>
        <w:t xml:space="preserve">определяются </w:t>
      </w:r>
      <w:r>
        <w:rPr>
          <w:rFonts w:ascii="Times New Roman" w:hAnsi="Times New Roman"/>
          <w:b w:val="false"/>
          <w:i w:val="false"/>
          <w:color w:val="000000"/>
          <w:sz w:val="28"/>
        </w:rPr>
        <w:t>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pPr>
        <w:spacing w:before="0" w:after="0" w:line="264"/>
        <w:ind w:firstLine="600"/>
        <w:jc w:val="both"/>
      </w:pPr>
      <w:r>
        <w:rPr>
          <w:rFonts w:ascii="Times New Roman" w:hAnsi="Times New Roman"/>
          <w:b w:val="false"/>
          <w:i w:val="false"/>
          <w:color w:val="000000"/>
          <w:sz w:val="28"/>
        </w:rPr>
        <w:t>В</w:t>
      </w:r>
      <w:r>
        <w:rPr>
          <w:rFonts w:ascii="Times New Roman" w:hAnsi="Times New Roman"/>
          <w:b w:val="false"/>
          <w:i w:val="false"/>
          <w:color w:val="000000"/>
          <w:sz w:val="28"/>
        </w:rPr>
        <w:t xml:space="preserve">озрастание значимости владения иностранными языками приводит к переосмыслению целей и содержания обучения </w:t>
      </w:r>
      <w:r>
        <w:rPr>
          <w:rFonts w:ascii="Times New Roman" w:hAnsi="Times New Roman"/>
          <w:b w:val="false"/>
          <w:i w:val="false"/>
          <w:color w:val="000000"/>
          <w:sz w:val="28"/>
        </w:rPr>
        <w:t>иностранному (английскому) языку</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ели иноязычного образования формулируются на ценностном, когнитивном и прагматическом уровнях 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воплощаются в личностных, метапредметных и предметных результатах обучения. </w:t>
      </w:r>
      <w:r>
        <w:rPr>
          <w:rFonts w:ascii="Times New Roman" w:hAnsi="Times New Roman"/>
          <w:b w:val="false"/>
          <w:i w:val="false"/>
          <w:color w:val="000000"/>
          <w:sz w:val="28"/>
        </w:rPr>
        <w:t>И</w:t>
      </w:r>
      <w:r>
        <w:rPr>
          <w:rFonts w:ascii="Times New Roman" w:hAnsi="Times New Roman"/>
          <w:b w:val="false"/>
          <w:i w:val="false"/>
          <w:color w:val="000000"/>
          <w:sz w:val="28"/>
        </w:rPr>
        <w:t xml:space="preserve">ностранные языки </w:t>
      </w:r>
      <w:r>
        <w:rPr>
          <w:rFonts w:ascii="Times New Roman" w:hAnsi="Times New Roman"/>
          <w:b w:val="false"/>
          <w:i w:val="false"/>
          <w:color w:val="000000"/>
          <w:sz w:val="28"/>
        </w:rPr>
        <w:t xml:space="preserve">являются </w:t>
      </w:r>
      <w:r>
        <w:rPr>
          <w:rFonts w:ascii="Times New Roman" w:hAnsi="Times New Roman"/>
          <w:b w:val="false"/>
          <w:i w:val="false"/>
          <w:color w:val="000000"/>
          <w:sz w:val="28"/>
        </w:rPr>
        <w:t>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Ц</w:t>
      </w:r>
      <w:r>
        <w:rPr>
          <w:rFonts w:ascii="Times New Roman" w:hAnsi="Times New Roman"/>
          <w:b w:val="false"/>
          <w:i w:val="false"/>
          <w:color w:val="000000"/>
          <w:sz w:val="28"/>
        </w:rPr>
        <w:t xml:space="preserve">елью иноязычного образования </w:t>
      </w:r>
      <w:r>
        <w:rPr>
          <w:rFonts w:ascii="Times New Roman" w:hAnsi="Times New Roman"/>
          <w:b w:val="false"/>
          <w:i w:val="false"/>
          <w:color w:val="000000"/>
          <w:sz w:val="28"/>
        </w:rPr>
        <w:t xml:space="preserve">является </w:t>
      </w:r>
      <w:r>
        <w:rPr>
          <w:rFonts w:ascii="Times New Roman" w:hAnsi="Times New Roman"/>
          <w:b w:val="false"/>
          <w:i w:val="false"/>
          <w:color w:val="000000"/>
          <w:sz w:val="28"/>
        </w:rPr>
        <w:t>формирование коммуникативной компетенции обучающихся в единстве таких её составляющих, как</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речевая компетенция – развитие коммуникативных умений в четырёх основных видах речевой деятельности (говорении, аудировании, чтении, письме);</w:t>
      </w:r>
    </w:p>
    <w:p>
      <w:pPr>
        <w:spacing w:before="0" w:after="0" w:line="264"/>
        <w:ind w:firstLine="600"/>
        <w:jc w:val="both"/>
      </w:pPr>
      <w:r>
        <w:rPr>
          <w:rFonts w:ascii="Times New Roman" w:hAnsi="Times New Roman"/>
          <w:b w:val="false"/>
          <w:i w:val="false"/>
          <w:color w:val="000000"/>
          <w:sz w:val="28"/>
        </w:rPr>
        <w:t>языковая компетенция – овладение новыми языковыми средствами (фонетическими, орфографическими, лексическими, грамматическими) в соответствии c отобранными темами общения; освоение знаний о языковых явлениях изучаемого языка, разных способах выражения мысли в родном и иностранном языках;</w:t>
      </w:r>
    </w:p>
    <w:p>
      <w:pPr>
        <w:spacing w:before="0" w:after="0" w:line="264"/>
        <w:ind w:firstLine="600"/>
        <w:jc w:val="both"/>
      </w:pPr>
      <w:r>
        <w:rPr>
          <w:rFonts w:ascii="Times New Roman" w:hAnsi="Times New Roman"/>
          <w:b w:val="false"/>
          <w:i w:val="false"/>
          <w:color w:val="000000"/>
          <w:sz w:val="28"/>
        </w:rPr>
        <w:t>социокультурная (межкультурная</w:t>
      </w:r>
      <w:r>
        <w:rPr>
          <w:rFonts w:ascii="Times New Roman" w:hAnsi="Times New Roman"/>
          <w:b w:val="false"/>
          <w:i w:val="false"/>
          <w:color w:val="000000"/>
          <w:sz w:val="28"/>
        </w:rPr>
        <w:t>)</w:t>
      </w:r>
      <w:r>
        <w:rPr>
          <w:rFonts w:ascii="Times New Roman" w:hAnsi="Times New Roman"/>
          <w:b w:val="false"/>
          <w:i w:val="false"/>
          <w:color w:val="000000"/>
          <w:sz w:val="28"/>
        </w:rPr>
        <w:t xml:space="preserve"> компетенция – приобщение к культуре, традициям</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стран (страны) изучаемого языка в рамках тем и ситуаций общения, отвечающих опыту, интересам, психологическим особенностям </w:t>
      </w:r>
      <w:r>
        <w:rPr>
          <w:rFonts w:ascii="Times New Roman" w:hAnsi="Times New Roman"/>
          <w:b w:val="false"/>
          <w:i w:val="false"/>
          <w:color w:val="000000"/>
          <w:sz w:val="28"/>
        </w:rPr>
        <w:t>об</w:t>
      </w:r>
      <w:r>
        <w:rPr>
          <w:rFonts w:ascii="Times New Roman" w:hAnsi="Times New Roman"/>
          <w:b w:val="false"/>
          <w:i w:val="false"/>
          <w:color w:val="000000"/>
          <w:sz w:val="28"/>
        </w:rPr>
        <w:t>уча</w:t>
      </w:r>
      <w:r>
        <w:rPr>
          <w:rFonts w:ascii="Times New Roman" w:hAnsi="Times New Roman"/>
          <w:b w:val="false"/>
          <w:i w:val="false"/>
          <w:color w:val="000000"/>
          <w:sz w:val="28"/>
        </w:rPr>
        <w:t>ю</w:t>
      </w:r>
      <w:r>
        <w:rPr>
          <w:rFonts w:ascii="Times New Roman" w:hAnsi="Times New Roman"/>
          <w:b w:val="false"/>
          <w:i w:val="false"/>
          <w:color w:val="000000"/>
          <w:sz w:val="28"/>
        </w:rPr>
        <w:t xml:space="preserve">щихся </w:t>
      </w:r>
      <w:r>
        <w:rPr>
          <w:rFonts w:ascii="Times New Roman" w:hAnsi="Times New Roman"/>
          <w:b w:val="false"/>
          <w:i w:val="false"/>
          <w:color w:val="000000"/>
          <w:sz w:val="28"/>
        </w:rPr>
        <w:t>5–9 классов на разных этапах (5–7 и 8–9 классы)</w:t>
      </w:r>
      <w:r>
        <w:rPr>
          <w:rFonts w:ascii="Times New Roman" w:hAnsi="Times New Roman"/>
          <w:b w:val="false"/>
          <w:i w:val="false"/>
          <w:color w:val="000000"/>
          <w:sz w:val="28"/>
        </w:rPr>
        <w:t>, формирование умения представлять 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свою страну, её культуру в условиях межкультурного общения;</w:t>
      </w:r>
    </w:p>
    <w:p>
      <w:pPr>
        <w:spacing w:before="0" w:after="0" w:line="264"/>
        <w:ind w:firstLine="600"/>
        <w:jc w:val="both"/>
      </w:pPr>
      <w:r>
        <w:rPr>
          <w:rFonts w:ascii="Times New Roman" w:hAnsi="Times New Roman"/>
          <w:b w:val="false"/>
          <w:i w:val="false"/>
          <w:color w:val="000000"/>
          <w:sz w:val="28"/>
        </w:rPr>
        <w:t>компенсаторная компетенция – развитие умений выходить из положения в условиях дефицита языковых средств при получении и передаче инф</w:t>
      </w:r>
      <w:r>
        <w:rPr>
          <w:rFonts w:ascii="Times New Roman" w:hAnsi="Times New Roman"/>
          <w:b w:val="false"/>
          <w:i w:val="false"/>
          <w:color w:val="000000"/>
          <w:sz w:val="28"/>
        </w:rPr>
        <w:t>ормации.</w:t>
      </w:r>
    </w:p>
    <w:p>
      <w:pPr>
        <w:spacing w:before="0" w:after="0" w:line="264"/>
        <w:ind w:firstLine="600"/>
        <w:jc w:val="both"/>
      </w:pPr>
      <w:r>
        <w:rPr>
          <w:rFonts w:ascii="Times New Roman" w:hAnsi="Times New Roman"/>
          <w:b w:val="false"/>
          <w:i w:val="false"/>
          <w:color w:val="000000"/>
          <w:sz w:val="28"/>
        </w:rPr>
        <w:t xml:space="preserve">Наряду с иноязычной коммуникативной компетенцией средствами иностранного </w:t>
      </w:r>
      <w:r>
        <w:rPr>
          <w:rFonts w:ascii="Times New Roman" w:hAnsi="Times New Roman"/>
          <w:b w:val="false"/>
          <w:i w:val="false"/>
          <w:color w:val="000000"/>
          <w:sz w:val="28"/>
        </w:rPr>
        <w:t xml:space="preserve">(английского) </w:t>
      </w:r>
      <w:r>
        <w:rPr>
          <w:rFonts w:ascii="Times New Roman" w:hAnsi="Times New Roman"/>
          <w:b w:val="false"/>
          <w:i w:val="false"/>
          <w:color w:val="000000"/>
          <w:sz w:val="28"/>
        </w:rPr>
        <w:t>языка формируются компетенции</w:t>
      </w:r>
      <w:r>
        <w:rPr>
          <w:rFonts w:ascii="Times New Roman" w:hAnsi="Times New Roman"/>
          <w:b w:val="false"/>
          <w:i w:val="false"/>
          <w:color w:val="000000"/>
          <w:sz w:val="28"/>
        </w:rPr>
        <w:t>:</w:t>
      </w:r>
      <w:r>
        <w:rPr>
          <w:rFonts w:ascii="Times New Roman" w:hAnsi="Times New Roman"/>
          <w:b w:val="false"/>
          <w:i w:val="false"/>
          <w:color w:val="000000"/>
          <w:sz w:val="28"/>
        </w:rPr>
        <w:t xml:space="preserve"> образовательн</w:t>
      </w:r>
      <w:r>
        <w:rPr>
          <w:rFonts w:ascii="Times New Roman" w:hAnsi="Times New Roman"/>
          <w:b w:val="false"/>
          <w:i w:val="false"/>
          <w:color w:val="000000"/>
          <w:sz w:val="28"/>
        </w:rPr>
        <w:t>ая</w:t>
      </w:r>
      <w:r>
        <w:rPr>
          <w:rFonts w:ascii="Times New Roman" w:hAnsi="Times New Roman"/>
          <w:b w:val="false"/>
          <w:i w:val="false"/>
          <w:color w:val="000000"/>
          <w:sz w:val="28"/>
        </w:rPr>
        <w:t>, ценностно-ориентационн</w:t>
      </w:r>
      <w:r>
        <w:rPr>
          <w:rFonts w:ascii="Times New Roman" w:hAnsi="Times New Roman"/>
          <w:b w:val="false"/>
          <w:i w:val="false"/>
          <w:color w:val="000000"/>
          <w:sz w:val="28"/>
        </w:rPr>
        <w:t>ая</w:t>
      </w:r>
      <w:r>
        <w:rPr>
          <w:rFonts w:ascii="Times New Roman" w:hAnsi="Times New Roman"/>
          <w:b w:val="false"/>
          <w:i w:val="false"/>
          <w:color w:val="000000"/>
          <w:sz w:val="28"/>
        </w:rPr>
        <w:t>, общекультурн</w:t>
      </w:r>
      <w:r>
        <w:rPr>
          <w:rFonts w:ascii="Times New Roman" w:hAnsi="Times New Roman"/>
          <w:b w:val="false"/>
          <w:i w:val="false"/>
          <w:color w:val="000000"/>
          <w:sz w:val="28"/>
        </w:rPr>
        <w:t>ая</w:t>
      </w:r>
      <w:r>
        <w:rPr>
          <w:rFonts w:ascii="Times New Roman" w:hAnsi="Times New Roman"/>
          <w:b w:val="false"/>
          <w:i w:val="false"/>
          <w:color w:val="000000"/>
          <w:sz w:val="28"/>
        </w:rPr>
        <w:t>, учебно-познавательн</w:t>
      </w:r>
      <w:r>
        <w:rPr>
          <w:rFonts w:ascii="Times New Roman" w:hAnsi="Times New Roman"/>
          <w:b w:val="false"/>
          <w:i w:val="false"/>
          <w:color w:val="000000"/>
          <w:sz w:val="28"/>
        </w:rPr>
        <w:t>ая</w:t>
      </w:r>
      <w:r>
        <w:rPr>
          <w:rFonts w:ascii="Times New Roman" w:hAnsi="Times New Roman"/>
          <w:b w:val="false"/>
          <w:i w:val="false"/>
          <w:color w:val="000000"/>
          <w:sz w:val="28"/>
        </w:rPr>
        <w:t>, информационн</w:t>
      </w:r>
      <w:r>
        <w:rPr>
          <w:rFonts w:ascii="Times New Roman" w:hAnsi="Times New Roman"/>
          <w:b w:val="false"/>
          <w:i w:val="false"/>
          <w:color w:val="000000"/>
          <w:sz w:val="28"/>
        </w:rPr>
        <w:t>ая</w:t>
      </w:r>
      <w:r>
        <w:rPr>
          <w:rFonts w:ascii="Times New Roman" w:hAnsi="Times New Roman"/>
          <w:b w:val="false"/>
          <w:i w:val="false"/>
          <w:color w:val="000000"/>
          <w:sz w:val="28"/>
        </w:rPr>
        <w:t>, социально-трудов</w:t>
      </w:r>
      <w:r>
        <w:rPr>
          <w:rFonts w:ascii="Times New Roman" w:hAnsi="Times New Roman"/>
          <w:b w:val="false"/>
          <w:i w:val="false"/>
          <w:color w:val="000000"/>
          <w:sz w:val="28"/>
        </w:rPr>
        <w:t>ая</w:t>
      </w:r>
      <w:r>
        <w:rPr>
          <w:rFonts w:ascii="Times New Roman" w:hAnsi="Times New Roman"/>
          <w:b w:val="false"/>
          <w:i w:val="false"/>
          <w:color w:val="000000"/>
          <w:sz w:val="28"/>
        </w:rPr>
        <w:t xml:space="preserve"> и компетенци</w:t>
      </w:r>
      <w:r>
        <w:rPr>
          <w:rFonts w:ascii="Times New Roman" w:hAnsi="Times New Roman"/>
          <w:b w:val="false"/>
          <w:i w:val="false"/>
          <w:color w:val="000000"/>
          <w:sz w:val="28"/>
        </w:rPr>
        <w:t>я</w:t>
      </w:r>
      <w:r>
        <w:rPr>
          <w:rFonts w:ascii="Times New Roman" w:hAnsi="Times New Roman"/>
          <w:b w:val="false"/>
          <w:i w:val="false"/>
          <w:color w:val="000000"/>
          <w:sz w:val="28"/>
        </w:rPr>
        <w:t xml:space="preserve"> личностного самосовершенствования.</w:t>
      </w:r>
    </w:p>
    <w:p>
      <w:pPr>
        <w:spacing w:before="0" w:after="0" w:line="264"/>
        <w:ind w:firstLine="600"/>
        <w:jc w:val="both"/>
      </w:pPr>
      <w:r>
        <w:rPr>
          <w:rFonts w:ascii="Times New Roman" w:hAnsi="Times New Roman"/>
          <w:b w:val="false"/>
          <w:i w:val="false"/>
          <w:color w:val="000000"/>
          <w:sz w:val="28"/>
        </w:rPr>
        <w:t>О</w:t>
      </w:r>
      <w:r>
        <w:rPr>
          <w:rFonts w:ascii="Times New Roman" w:hAnsi="Times New Roman"/>
          <w:b w:val="false"/>
          <w:i w:val="false"/>
          <w:color w:val="000000"/>
          <w:sz w:val="28"/>
        </w:rPr>
        <w:t>сновными подходами к обучению иностранн</w:t>
      </w:r>
      <w:r>
        <w:rPr>
          <w:rFonts w:ascii="Times New Roman" w:hAnsi="Times New Roman"/>
          <w:b w:val="false"/>
          <w:i w:val="false"/>
          <w:color w:val="000000"/>
          <w:sz w:val="28"/>
        </w:rPr>
        <w:t>ому</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(английскому) </w:t>
      </w:r>
      <w:r>
        <w:rPr>
          <w:rFonts w:ascii="Times New Roman" w:hAnsi="Times New Roman"/>
          <w:b w:val="false"/>
          <w:i w:val="false"/>
          <w:color w:val="000000"/>
          <w:sz w:val="28"/>
        </w:rPr>
        <w:t>язык</w:t>
      </w:r>
      <w:r>
        <w:rPr>
          <w:rFonts w:ascii="Times New Roman" w:hAnsi="Times New Roman"/>
          <w:b w:val="false"/>
          <w:i w:val="false"/>
          <w:color w:val="000000"/>
          <w:sz w:val="28"/>
        </w:rPr>
        <w:t xml:space="preserve">у </w:t>
      </w:r>
      <w:r>
        <w:rPr>
          <w:rFonts w:ascii="Times New Roman" w:hAnsi="Times New Roman"/>
          <w:b w:val="false"/>
          <w:i w:val="false"/>
          <w:color w:val="000000"/>
          <w:sz w:val="28"/>
        </w:rPr>
        <w:t>признаются компетентностный, системно-деятельностный, межкультурный и коммуникативно-когнитивный</w:t>
      </w:r>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что </w:t>
      </w:r>
      <w:r>
        <w:rPr>
          <w:rFonts w:ascii="Times New Roman" w:hAnsi="Times New Roman"/>
          <w:b w:val="false"/>
          <w:i w:val="false"/>
          <w:color w:val="000000"/>
          <w:sz w:val="28"/>
        </w:rPr>
        <w:t xml:space="preserve">предполагает возможность реализовать поставленные цели, добиться достижения планируемых результатов в рамках содержания, отобранного для </w:t>
      </w:r>
      <w:r>
        <w:rPr>
          <w:rFonts w:ascii="Times New Roman" w:hAnsi="Times New Roman"/>
          <w:b w:val="false"/>
          <w:i w:val="false"/>
          <w:color w:val="000000"/>
          <w:sz w:val="28"/>
        </w:rPr>
        <w:t>основного общего образования</w:t>
      </w:r>
      <w:r>
        <w:rPr>
          <w:rFonts w:ascii="Times New Roman" w:hAnsi="Times New Roman"/>
          <w:b w:val="false"/>
          <w:i w:val="false"/>
          <w:color w:val="000000"/>
          <w:sz w:val="28"/>
        </w:rPr>
        <w:t>, использования новых педагогических технологий (дифференциация, индивидуализация, проектная деятельность и други</w:t>
      </w:r>
      <w:r>
        <w:rPr>
          <w:rFonts w:ascii="Times New Roman" w:hAnsi="Times New Roman"/>
          <w:b w:val="false"/>
          <w:i w:val="false"/>
          <w:color w:val="000000"/>
          <w:sz w:val="28"/>
        </w:rPr>
        <w:t>е</w:t>
      </w:r>
      <w:r>
        <w:rPr>
          <w:rFonts w:ascii="Times New Roman" w:hAnsi="Times New Roman"/>
          <w:b w:val="false"/>
          <w:i w:val="false"/>
          <w:color w:val="000000"/>
          <w:sz w:val="28"/>
        </w:rPr>
        <w:t>) и использования современных средств обучения.</w:t>
      </w:r>
    </w:p>
    <w:p>
      <w:pPr>
        <w:spacing w:before="0" w:after="0" w:line="264"/>
        <w:ind w:firstLine="600"/>
        <w:jc w:val="both"/>
      </w:pPr>
      <w:r>
        <w:rPr>
          <w:rFonts w:ascii="Times New Roman" w:hAnsi="Times New Roman"/>
          <w:b w:val="false"/>
          <w:i w:val="false"/>
          <w:color w:val="000000"/>
          <w:sz w:val="28"/>
        </w:rPr>
        <w:t>‌</w:t>
      </w:r>
      <w:bookmarkStart w:name="6aa83e48-2cda-48be-be58-b7f32ebffe8c" w:id="5"/>
      <w:r>
        <w:rPr>
          <w:rFonts w:ascii="Times New Roman" w:hAnsi="Times New Roman"/>
          <w:b w:val="false"/>
          <w:i w:val="false"/>
          <w:color w:val="000000"/>
          <w:sz w:val="28"/>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5"/>
      <w:r>
        <w:rPr>
          <w:rFonts w:ascii="Times New Roman" w:hAnsi="Times New Roman"/>
          <w:b w:val="false"/>
          <w:i w:val="false"/>
          <w:color w:val="000000"/>
          <w:sz w:val="28"/>
        </w:rPr>
        <w:t>‌</w:t>
      </w:r>
    </w:p>
    <w:bookmarkStart w:name="block-26987273" w:id="6"/>
    <w:p>
      <w:pPr>
        <w:sectPr>
          <w:pgSz w:w="11906" w:h="16383" w:orient="portrait"/>
        </w:sectPr>
      </w:pPr>
    </w:p>
    <w:bookmarkEnd w:id="6"/>
    <w:bookmarkEnd w:id="4"/>
    <w:bookmarkStart w:name="block-26987274" w:id="7"/>
    <w:p>
      <w:pPr>
        <w:spacing w:before="0" w:after="0" w:line="264"/>
        <w:ind w:left="120"/>
        <w:jc w:val="both"/>
      </w:pPr>
      <w:r>
        <w:rPr>
          <w:rFonts w:ascii="Times New Roman" w:hAnsi="Times New Roman"/>
          <w:b w:val="false"/>
          <w:i w:val="false"/>
          <w:color w:val="000000"/>
          <w:sz w:val="28"/>
        </w:rPr>
        <w:t>​</w:t>
      </w:r>
      <w:r>
        <w:rPr>
          <w:rFonts w:ascii="Times New Roman" w:hAnsi="Times New Roman"/>
          <w:b/>
          <w:i w:val="false"/>
          <w:color w:val="000000"/>
          <w:sz w:val="28"/>
        </w:rPr>
        <w:t>СОДЕРЖАНИЕ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5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Моя семья. Мои друзья. Семейные праздники: день рождения, Новый год.</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здоровое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Природа: дикие и домашние животные. Погода.</w:t>
      </w:r>
    </w:p>
    <w:p>
      <w:pPr>
        <w:spacing w:before="0" w:after="0" w:line="264"/>
        <w:ind w:firstLine="600"/>
        <w:jc w:val="both"/>
      </w:pPr>
      <w:r>
        <w:rPr>
          <w:rFonts w:ascii="Times New Roman" w:hAnsi="Times New Roman"/>
          <w:b w:val="false"/>
          <w:i w:val="false"/>
          <w:color w:val="000000"/>
          <w:sz w:val="28"/>
        </w:rPr>
        <w:t>Родной город (село).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Развитие коммуникативных умений диалогической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запрашивать интересующую информацию.</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Развитие коммуникативных умений монологической речи на базе умений, сформированных на уровне начального общего образования:</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вопрос</w:t>
      </w:r>
      <w:r>
        <w:rPr>
          <w:rFonts w:ascii="Times New Roman" w:hAnsi="Times New Roman"/>
          <w:b w:val="false"/>
          <w:i w:val="false"/>
          <w:color w:val="000000"/>
          <w:sz w:val="28"/>
        </w:rPr>
        <w:t>ов</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5–6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аудирования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 xml:space="preserve">и без </w:t>
      </w:r>
      <w:r>
        <w:rPr>
          <w:rFonts w:ascii="Times New Roman" w:hAnsi="Times New Roman"/>
          <w:b w:val="false"/>
          <w:i w:val="false"/>
          <w:color w:val="000000"/>
          <w:sz w:val="28"/>
        </w:rPr>
        <w:t>использования</w:t>
      </w:r>
      <w:r>
        <w:rPr>
          <w:rFonts w:ascii="Times New Roman" w:hAnsi="Times New Roman"/>
          <w:b w:val="false"/>
          <w:i w:val="false"/>
          <w:color w:val="000000"/>
          <w:sz w:val="28"/>
        </w:rPr>
        <w:t xml:space="preserve"> иллюстраци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 xml:space="preserve">Развитие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 xml:space="preserve">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180–200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 xml:space="preserve">Развитие умений письменной речи на базе умений, сформированных </w:t>
      </w:r>
      <w:r>
        <w:rPr>
          <w:rFonts w:ascii="Times New Roman" w:hAnsi="Times New Roman"/>
          <w:b w:val="false"/>
          <w:i w:val="false"/>
          <w:color w:val="000000"/>
          <w:sz w:val="28"/>
        </w:rPr>
        <w:t>на уровне начального общего образования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 xml:space="preserve">написание коротких поздравлений с праздниками (с Новым годом, Рождеством, </w:t>
      </w:r>
      <w:r>
        <w:rPr>
          <w:rFonts w:ascii="Times New Roman" w:hAnsi="Times New Roman"/>
          <w:b w:val="false"/>
          <w:i w:val="false"/>
          <w:color w:val="000000"/>
          <w:sz w:val="28"/>
        </w:rPr>
        <w:t>д</w:t>
      </w:r>
      <w:r>
        <w:rPr>
          <w:rFonts w:ascii="Times New Roman" w:hAnsi="Times New Roman"/>
          <w:b w:val="false"/>
          <w:i w:val="false"/>
          <w:color w:val="000000"/>
          <w:sz w:val="28"/>
        </w:rPr>
        <w:t>нём рождения);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беседа (диалог), рассказ, отрывок из статьи научно-популярного характера,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90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Объём изучаемой лексики: 625 лексических единиц для продуктивного использования (включая 500 лексических единиц, изученных в </w:t>
      </w:r>
      <w:r>
        <w:rPr>
          <w:rFonts w:ascii="Times New Roman" w:hAnsi="Times New Roman"/>
          <w:b w:val="false"/>
          <w:i w:val="false"/>
          <w:color w:val="000000"/>
          <w:sz w:val="28"/>
        </w:rPr>
        <w:t>2–4 классах</w:t>
      </w:r>
      <w:r>
        <w:rPr>
          <w:rFonts w:ascii="Times New Roman" w:hAnsi="Times New Roman"/>
          <w:b w:val="false"/>
          <w:i w:val="false"/>
          <w:color w:val="000000"/>
          <w:sz w:val="28"/>
        </w:rPr>
        <w:t>) и 675 лексических единиц для рецептивного усвоения (включая 625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-er/-or (teacher/visitor), -ist (scientist, tourist), -sion/-tion (discussion/invitation);</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-ful (wonderful), -ian/-an (Russian/American);</w:t>
      </w:r>
    </w:p>
    <w:p>
      <w:pPr>
        <w:spacing w:before="0" w:after="0" w:line="264"/>
        <w:ind w:firstLine="600"/>
        <w:jc w:val="both"/>
      </w:pPr>
      <w:r>
        <w:rPr>
          <w:rFonts w:ascii="Times New Roman" w:hAnsi="Times New Roman"/>
          <w:b w:val="false"/>
          <w:i w:val="false"/>
          <w:color w:val="000000"/>
          <w:sz w:val="28"/>
        </w:rPr>
        <w:t>образование наречий при помощи суффикса -ly (recently);</w:t>
      </w:r>
    </w:p>
    <w:p>
      <w:pPr>
        <w:spacing w:before="0" w:after="0" w:line="264"/>
        <w:ind w:firstLine="600"/>
        <w:jc w:val="both"/>
      </w:pPr>
      <w:r>
        <w:rPr>
          <w:rFonts w:ascii="Times New Roman" w:hAnsi="Times New Roman"/>
          <w:b w:val="false"/>
          <w:i w:val="false"/>
          <w:color w:val="000000"/>
          <w:sz w:val="28"/>
        </w:rPr>
        <w:t>образование имён прилагательных, имён существительных и наречий при помощи отрицательного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(unhappy, unreality, unusually).</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w:t>
      </w:r>
      <w:r>
        <w:rPr>
          <w:rFonts w:ascii="Times New Roman" w:hAnsi="Times New Roman"/>
          <w:b w:val="false"/>
          <w:i w:val="false"/>
          <w:color w:val="000000"/>
          <w:sz w:val="28"/>
        </w:rPr>
        <w:t>(</w:t>
      </w:r>
      <w:r>
        <w:rPr>
          <w:rFonts w:ascii="Times New Roman" w:hAnsi="Times New Roman"/>
          <w:b w:val="false"/>
          <w:i w:val="false"/>
          <w:color w:val="000000"/>
          <w:sz w:val="28"/>
        </w:rPr>
        <w:t>стран</w:t>
      </w:r>
      <w:r>
        <w:rPr>
          <w:rFonts w:ascii="Times New Roman" w:hAnsi="Times New Roman"/>
          <w:b w:val="false"/>
          <w:i w:val="false"/>
          <w:color w:val="000000"/>
          <w:sz w:val="28"/>
        </w:rPr>
        <w:t>)</w:t>
      </w:r>
      <w:r>
        <w:rPr>
          <w:rFonts w:ascii="Times New Roman" w:hAnsi="Times New Roman"/>
          <w:b w:val="false"/>
          <w:i w:val="false"/>
          <w:color w:val="000000"/>
          <w:sz w:val="28"/>
        </w:rPr>
        <w:t xml:space="preserve"> изучаемого языка: знакомство с традициями проведения основных национальных праздников (Рождества, Нового года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w:t>
      </w:r>
      <w:r>
        <w:rPr>
          <w:rFonts w:ascii="Times New Roman" w:hAnsi="Times New Roman"/>
          <w:b w:val="false"/>
          <w:i w:val="false"/>
          <w:color w:val="000000"/>
          <w:sz w:val="28"/>
        </w:rPr>
        <w:t>ми</w:t>
      </w:r>
      <w:r>
        <w:rPr>
          <w:rFonts w:ascii="Times New Roman" w:hAnsi="Times New Roman"/>
          <w:b w:val="false"/>
          <w:i w:val="false"/>
          <w:color w:val="000000"/>
          <w:sz w:val="28"/>
        </w:rPr>
        <w:t>, выдающи</w:t>
      </w:r>
      <w:r>
        <w:rPr>
          <w:rFonts w:ascii="Times New Roman" w:hAnsi="Times New Roman"/>
          <w:b w:val="false"/>
          <w:i w:val="false"/>
          <w:color w:val="000000"/>
          <w:sz w:val="28"/>
        </w:rPr>
        <w:t>ми</w:t>
      </w:r>
      <w:r>
        <w:rPr>
          <w:rFonts w:ascii="Times New Roman" w:hAnsi="Times New Roman"/>
          <w:b w:val="false"/>
          <w:i w:val="false"/>
          <w:color w:val="000000"/>
          <w:sz w:val="28"/>
        </w:rPr>
        <w:t>ся люд</w:t>
      </w:r>
      <w:r>
        <w:rPr>
          <w:rFonts w:ascii="Times New Roman" w:hAnsi="Times New Roman"/>
          <w:b w:val="false"/>
          <w:i w:val="false"/>
          <w:color w:val="000000"/>
          <w:sz w:val="28"/>
        </w:rPr>
        <w:t>ьми и другое</w:t>
      </w:r>
      <w:r>
        <w:rPr>
          <w:rFonts w:ascii="Times New Roman" w:hAnsi="Times New Roman"/>
          <w:b w:val="false"/>
          <w:i w:val="false"/>
          <w:color w:val="000000"/>
          <w:sz w:val="28"/>
        </w:rPr>
        <w:t>),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Формирование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w:t>
      </w:r>
    </w:p>
    <w:p>
      <w:pPr>
        <w:spacing w:before="0" w:after="0" w:line="264"/>
        <w:ind w:firstLine="600"/>
        <w:jc w:val="both"/>
      </w:pPr>
      <w:r>
        <w:rPr>
          <w:rFonts w:ascii="Times New Roman" w:hAnsi="Times New Roman"/>
          <w:b w:val="false"/>
          <w:i w:val="false"/>
          <w:color w:val="000000"/>
          <w:sz w:val="28"/>
        </w:rPr>
        <w:t xml:space="preserve">Использование при </w:t>
      </w:r>
      <w:r>
        <w:rPr>
          <w:rFonts w:ascii="Times New Roman" w:hAnsi="Times New Roman"/>
          <w:b w:val="false"/>
          <w:i w:val="false"/>
          <w:color w:val="000000"/>
          <w:sz w:val="28"/>
        </w:rPr>
        <w:t>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спорт).</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w:t>
      </w:r>
    </w:p>
    <w:p>
      <w:pPr>
        <w:spacing w:before="0" w:after="0" w:line="264"/>
        <w:ind w:firstLine="600"/>
        <w:jc w:val="both"/>
      </w:pPr>
      <w:r>
        <w:rPr>
          <w:rFonts w:ascii="Times New Roman" w:hAnsi="Times New Roman"/>
          <w:b w:val="false"/>
          <w:i w:val="false"/>
          <w:color w:val="000000"/>
          <w:sz w:val="28"/>
        </w:rPr>
        <w:t>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w:t>
      </w:r>
      <w:r>
        <w:rPr>
          <w:rFonts w:ascii="Times New Roman" w:hAnsi="Times New Roman"/>
          <w:b w:val="false"/>
          <w:i w:val="false"/>
          <w:color w:val="000000"/>
          <w:sz w:val="28"/>
        </w:rPr>
        <w:t>)</w:t>
      </w:r>
      <w:r>
        <w:rPr>
          <w:rFonts w:ascii="Times New Roman" w:hAnsi="Times New Roman"/>
          <w:b w:val="false"/>
          <w:i w:val="false"/>
          <w:color w:val="000000"/>
          <w:sz w:val="28"/>
        </w:rPr>
        <w:t>. Транспорт.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писатели, поэты, учёные.</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 xml:space="preserve">Вышеперечисленные умения диалогической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речевы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ситуаци</w:t>
      </w:r>
      <w:r>
        <w:rPr>
          <w:rFonts w:ascii="Times New Roman" w:hAnsi="Times New Roman"/>
          <w:b w:val="false"/>
          <w:i w:val="false"/>
          <w:color w:val="000000"/>
          <w:sz w:val="28"/>
        </w:rPr>
        <w:t>й</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 xml:space="preserve">й </w:t>
      </w:r>
      <w:r>
        <w:rPr>
          <w:rFonts w:ascii="Times New Roman" w:hAnsi="Times New Roman"/>
          <w:b w:val="false"/>
          <w:i w:val="false"/>
          <w:color w:val="000000"/>
          <w:sz w:val="28"/>
        </w:rPr>
        <w:t>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 xml:space="preserve">Объём диалога – до 5 реплик со стороны каждого собеседника. </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таблиц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7–8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несплошных текстов (таблиц)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pPr>
        <w:spacing w:before="0" w:after="0" w:line="264"/>
        <w:ind w:firstLine="600"/>
        <w:jc w:val="both"/>
      </w:pPr>
      <w:r>
        <w:rPr>
          <w:rFonts w:ascii="Times New Roman" w:hAnsi="Times New Roman"/>
          <w:b w:val="false"/>
          <w:i w:val="false"/>
          <w:color w:val="000000"/>
          <w:sz w:val="28"/>
        </w:rPr>
        <w:t>Объём текста (текстов) для чтения – 250–300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англоговорящих странах;</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70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Объём письменного высказывания – до 70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95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суффикса</w:t>
      </w:r>
      <w:r>
        <w:rPr>
          <w:rFonts w:ascii="Times New Roman" w:hAnsi="Times New Roman"/>
          <w:b w:val="false"/>
          <w:i w:val="false"/>
          <w:color w:val="000000"/>
          <w:sz w:val="28"/>
        </w:rPr>
        <w:t xml:space="preserve"> </w:t>
      </w:r>
      <w:r>
        <w:rPr>
          <w:rFonts w:ascii="Times New Roman" w:hAnsi="Times New Roman"/>
          <w:b w:val="false"/>
          <w:i w:val="false"/>
          <w:color w:val="000000"/>
          <w:sz w:val="28"/>
        </w:rPr>
        <w:t>-ing (reading);</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al</w:t>
      </w:r>
      <w:r>
        <w:rPr>
          <w:rFonts w:ascii="Times New Roman" w:hAnsi="Times New Roman"/>
          <w:b w:val="false"/>
          <w:i w:val="false"/>
          <w:color w:val="000000"/>
          <w:sz w:val="28"/>
        </w:rPr>
        <w:t xml:space="preserve"> (</w:t>
      </w:r>
      <w:r>
        <w:rPr>
          <w:rFonts w:ascii="Times New Roman" w:hAnsi="Times New Roman"/>
          <w:b w:val="false"/>
          <w:i w:val="false"/>
          <w:color w:val="000000"/>
          <w:sz w:val="28"/>
        </w:rPr>
        <w:t>typical</w:t>
      </w:r>
      <w:r>
        <w:rPr>
          <w:rFonts w:ascii="Times New Roman" w:hAnsi="Times New Roman"/>
          <w:b w:val="false"/>
          <w:i w:val="false"/>
          <w:color w:val="000000"/>
          <w:sz w:val="28"/>
        </w:rPr>
        <w:t>), -</w:t>
      </w:r>
      <w:r>
        <w:rPr>
          <w:rFonts w:ascii="Times New Roman" w:hAnsi="Times New Roman"/>
          <w:b w:val="false"/>
          <w:i w:val="false"/>
          <w:color w:val="000000"/>
          <w:sz w:val="28"/>
        </w:rPr>
        <w:t>ing</w:t>
      </w:r>
      <w:r>
        <w:rPr>
          <w:rFonts w:ascii="Times New Roman" w:hAnsi="Times New Roman"/>
          <w:b w:val="false"/>
          <w:i w:val="false"/>
          <w:color w:val="000000"/>
          <w:sz w:val="28"/>
        </w:rPr>
        <w:t xml:space="preserve"> (</w:t>
      </w:r>
      <w:r>
        <w:rPr>
          <w:rFonts w:ascii="Times New Roman" w:hAnsi="Times New Roman"/>
          <w:b w:val="false"/>
          <w:i w:val="false"/>
          <w:color w:val="000000"/>
          <w:sz w:val="28"/>
        </w:rPr>
        <w:t>amazing</w:t>
      </w:r>
      <w:r>
        <w:rPr>
          <w:rFonts w:ascii="Times New Roman" w:hAnsi="Times New Roman"/>
          <w:b w:val="false"/>
          <w:i w:val="false"/>
          <w:color w:val="000000"/>
          <w:sz w:val="28"/>
        </w:rPr>
        <w:t>), -</w:t>
      </w:r>
      <w:r>
        <w:rPr>
          <w:rFonts w:ascii="Times New Roman" w:hAnsi="Times New Roman"/>
          <w:b w:val="false"/>
          <w:i w:val="false"/>
          <w:color w:val="000000"/>
          <w:sz w:val="28"/>
        </w:rPr>
        <w:t>less</w:t>
      </w:r>
      <w:r>
        <w:rPr>
          <w:rFonts w:ascii="Times New Roman" w:hAnsi="Times New Roman"/>
          <w:b w:val="false"/>
          <w:i w:val="false"/>
          <w:color w:val="000000"/>
          <w:sz w:val="28"/>
        </w:rPr>
        <w:t xml:space="preserve"> (</w:t>
      </w:r>
      <w:r>
        <w:rPr>
          <w:rFonts w:ascii="Times New Roman" w:hAnsi="Times New Roman"/>
          <w:b w:val="false"/>
          <w:i w:val="false"/>
          <w:color w:val="000000"/>
          <w:sz w:val="28"/>
        </w:rPr>
        <w:t>useless</w:t>
      </w:r>
      <w:r>
        <w:rPr>
          <w:rFonts w:ascii="Times New Roman" w:hAnsi="Times New Roman"/>
          <w:b w:val="false"/>
          <w:i w:val="false"/>
          <w:color w:val="000000"/>
          <w:sz w:val="28"/>
        </w:rPr>
        <w:t>), -</w:t>
      </w:r>
      <w:r>
        <w:rPr>
          <w:rFonts w:ascii="Times New Roman" w:hAnsi="Times New Roman"/>
          <w:b w:val="false"/>
          <w:i w:val="false"/>
          <w:color w:val="000000"/>
          <w:sz w:val="28"/>
        </w:rPr>
        <w:t>ive</w:t>
      </w:r>
      <w:r>
        <w:rPr>
          <w:rFonts w:ascii="Times New Roman" w:hAnsi="Times New Roman"/>
          <w:b w:val="false"/>
          <w:i w:val="false"/>
          <w:color w:val="000000"/>
          <w:sz w:val="28"/>
        </w:rPr>
        <w:t xml:space="preserve"> (</w:t>
      </w:r>
      <w:r>
        <w:rPr>
          <w:rFonts w:ascii="Times New Roman" w:hAnsi="Times New Roman"/>
          <w:b w:val="false"/>
          <w:i w:val="false"/>
          <w:color w:val="000000"/>
          <w:sz w:val="28"/>
        </w:rPr>
        <w:t>impressive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Синонимы. Антонимы. Интернациональные слова.</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Present/Past Continuous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Модальные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их</w:t>
      </w:r>
      <w:r>
        <w:rPr>
          <w:rFonts w:ascii="Times New Roman" w:hAnsi="Times New Roman"/>
          <w:b w:val="false"/>
          <w:i w:val="false"/>
          <w:color w:val="000000"/>
          <w:sz w:val="28"/>
        </w:rPr>
        <w:t xml:space="preserve"> </w:t>
      </w:r>
      <w:r>
        <w:rPr>
          <w:rFonts w:ascii="Times New Roman" w:hAnsi="Times New Roman"/>
          <w:b w:val="false"/>
          <w:i w:val="false"/>
          <w:color w:val="000000"/>
          <w:sz w:val="28"/>
        </w:rPr>
        <w:t>эквиваленты</w:t>
      </w:r>
      <w:r>
        <w:rPr>
          <w:rFonts w:ascii="Times New Roman" w:hAnsi="Times New Roman"/>
          <w:b w:val="false"/>
          <w:i w:val="false"/>
          <w:color w:val="000000"/>
          <w:sz w:val="28"/>
        </w:rPr>
        <w:t xml:space="preserve"> (can/be able to, must/have to, may, should, need).</w:t>
      </w:r>
    </w:p>
    <w:p>
      <w:pPr>
        <w:spacing w:before="0" w:after="0" w:line="264"/>
        <w:ind w:firstLine="600"/>
        <w:jc w:val="both"/>
      </w:pPr>
      <w:r>
        <w:rPr>
          <w:rFonts w:ascii="Times New Roman" w:hAnsi="Times New Roman"/>
          <w:b w:val="false"/>
          <w:i w:val="false"/>
          <w:color w:val="000000"/>
          <w:sz w:val="28"/>
        </w:rPr>
        <w:t>Слова</w:t>
      </w:r>
      <w:r>
        <w:rPr>
          <w:rFonts w:ascii="Times New Roman" w:hAnsi="Times New Roman"/>
          <w:b w:val="false"/>
          <w:i w:val="false"/>
          <w:color w:val="000000"/>
          <w:sz w:val="28"/>
        </w:rPr>
        <w:t xml:space="preserve">, </w:t>
      </w:r>
      <w:r>
        <w:rPr>
          <w:rFonts w:ascii="Times New Roman" w:hAnsi="Times New Roman"/>
          <w:b w:val="false"/>
          <w:i w:val="false"/>
          <w:color w:val="000000"/>
          <w:sz w:val="28"/>
        </w:rPr>
        <w:t>выражающие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количество</w:t>
      </w:r>
      <w:r>
        <w:rPr>
          <w:rFonts w:ascii="Times New Roman" w:hAnsi="Times New Roman"/>
          <w:b w:val="false"/>
          <w:i w:val="false"/>
          <w:color w:val="000000"/>
          <w:sz w:val="28"/>
        </w:rPr>
        <w:t xml:space="preserve"> (little/a little, few/a few).</w:t>
      </w:r>
    </w:p>
    <w:p>
      <w:pPr>
        <w:spacing w:before="0" w:after="0" w:line="264"/>
        <w:ind w:firstLine="600"/>
        <w:jc w:val="both"/>
      </w:pPr>
      <w:r>
        <w:rPr>
          <w:rFonts w:ascii="Times New Roman" w:hAnsi="Times New Roman"/>
          <w:b w:val="false"/>
          <w:i w:val="false"/>
          <w:color w:val="000000"/>
          <w:sz w:val="28"/>
        </w:rPr>
        <w:t xml:space="preserve">Возвратные, неопределённые местоимения (some, any) и их производные (somebody, anybody; something, anything </w:t>
      </w:r>
      <w:r>
        <w:rPr>
          <w:rFonts w:ascii="Times New Roman" w:hAnsi="Times New Roman"/>
          <w:b w:val="false"/>
          <w:i w:val="false"/>
          <w:color w:val="000000"/>
          <w:sz w:val="28"/>
        </w:rPr>
        <w:t>и другие</w:t>
      </w:r>
      <w:r>
        <w:rPr>
          <w:rFonts w:ascii="Times New Roman" w:hAnsi="Times New Roman"/>
          <w:b w:val="false"/>
          <w:i w:val="false"/>
          <w:color w:val="000000"/>
          <w:sz w:val="28"/>
        </w:rPr>
        <w:t xml:space="preserve">) every и производные (everybody, everything </w:t>
      </w:r>
      <w:r>
        <w:rPr>
          <w:rFonts w:ascii="Times New Roman" w:hAnsi="Times New Roman"/>
          <w:b w:val="false"/>
          <w:i w:val="false"/>
          <w:color w:val="000000"/>
          <w:sz w:val="28"/>
        </w:rPr>
        <w:t>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(100–1000).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w:t>
      </w:r>
      <w:r>
        <w:rPr>
          <w:rFonts w:ascii="Times New Roman" w:hAnsi="Times New Roman"/>
          <w:b w:val="false"/>
          <w:i w:val="false"/>
          <w:color w:val="000000"/>
          <w:sz w:val="28"/>
        </w:rPr>
        <w:t>,</w:t>
      </w:r>
      <w:r>
        <w:rPr>
          <w:rFonts w:ascii="Times New Roman" w:hAnsi="Times New Roman"/>
          <w:b w:val="false"/>
          <w:i w:val="false"/>
          <w:color w:val="000000"/>
          <w:sz w:val="28"/>
        </w:rPr>
        <w:t xml:space="preserve"> с доступными в языковом отношении образцами детской поэзии и прозы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догадки, в том числе контекстуальной.</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r>
        <w:rPr>
          <w:rFonts w:ascii="Times New Roman" w:hAnsi="Times New Roman"/>
          <w:b/>
          <w:i w:val="false"/>
          <w:color w:val="000000"/>
          <w:sz w:val="28"/>
        </w:rPr>
        <w:t>7 КЛАСС</w:t>
      </w: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Семейные праздники. Обязанности по дому.</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любимый предмет, правила поведения в школе, посещение школьной библиотеки (ресурсного центра</w:t>
      </w:r>
      <w:r>
        <w:rPr>
          <w:rFonts w:ascii="Times New Roman" w:hAnsi="Times New Roman"/>
          <w:b w:val="false"/>
          <w:i w:val="false"/>
          <w:color w:val="000000"/>
          <w:sz w:val="28"/>
        </w:rPr>
        <w:t>)</w:t>
      </w:r>
      <w:r>
        <w:rPr>
          <w:rFonts w:ascii="Times New Roman" w:hAnsi="Times New Roman"/>
          <w:b w:val="false"/>
          <w:i w:val="false"/>
          <w:color w:val="000000"/>
          <w:sz w:val="28"/>
        </w:rPr>
        <w:t>.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Каникулы в различное время года. Виды отдыха.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дикие и домашние животные. Климат, погода.</w:t>
      </w:r>
    </w:p>
    <w:p>
      <w:pPr>
        <w:spacing w:before="0" w:after="0" w:line="264"/>
        <w:ind w:firstLine="600"/>
        <w:jc w:val="both"/>
      </w:pPr>
      <w:r>
        <w:rPr>
          <w:rFonts w:ascii="Times New Roman" w:hAnsi="Times New Roman"/>
          <w:b w:val="false"/>
          <w:i w:val="false"/>
          <w:color w:val="000000"/>
          <w:sz w:val="28"/>
        </w:rPr>
        <w:t>Жизнь в городе и сельской местности. Описание родного города (села). 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журналы,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краткое 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ключевы</w:t>
      </w:r>
      <w:r>
        <w:rPr>
          <w:rFonts w:ascii="Times New Roman" w:hAnsi="Times New Roman"/>
          <w:b w:val="false"/>
          <w:i w:val="false"/>
          <w:color w:val="000000"/>
          <w:sz w:val="28"/>
        </w:rPr>
        <w:t>х</w:t>
      </w:r>
      <w:r>
        <w:rPr>
          <w:rFonts w:ascii="Times New Roman" w:hAnsi="Times New Roman"/>
          <w:b w:val="false"/>
          <w:i w:val="false"/>
          <w:color w:val="000000"/>
          <w:sz w:val="28"/>
        </w:rPr>
        <w:t>е слов, план</w:t>
      </w:r>
      <w:r>
        <w:rPr>
          <w:rFonts w:ascii="Times New Roman" w:hAnsi="Times New Roman"/>
          <w:b w:val="false"/>
          <w:i w:val="false"/>
          <w:color w:val="000000"/>
          <w:sz w:val="28"/>
        </w:rPr>
        <w:t>ов</w:t>
      </w:r>
      <w:r>
        <w:rPr>
          <w:rFonts w:ascii="Times New Roman" w:hAnsi="Times New Roman"/>
          <w:b w:val="false"/>
          <w:i w:val="false"/>
          <w:color w:val="000000"/>
          <w:sz w:val="28"/>
        </w:rPr>
        <w:t>, вопрос</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8–9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1,5 минуты.</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pPr>
        <w:spacing w:before="0" w:after="0" w:line="264"/>
        <w:ind w:firstLine="600"/>
        <w:jc w:val="both"/>
      </w:pPr>
      <w:r>
        <w:rPr>
          <w:rFonts w:ascii="Times New Roman" w:hAnsi="Times New Roman"/>
          <w:b w:val="false"/>
          <w:i w:val="false"/>
          <w:color w:val="000000"/>
          <w:sz w:val="28"/>
        </w:rPr>
        <w:t>Чтение с полным пониманием предполагает полное и точное понимание информации, представленной в тексте, в эксплицитной (явной) форме.</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Объём текста (текстов) для чтения – до 350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90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 xml:space="preserve">использованием </w:t>
      </w:r>
      <w:r>
        <w:rPr>
          <w:rFonts w:ascii="Times New Roman" w:hAnsi="Times New Roman"/>
          <w:b w:val="false"/>
          <w:i w:val="false"/>
          <w:color w:val="000000"/>
          <w:sz w:val="28"/>
        </w:rPr>
        <w:t>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Объём письменного высказывания – до 90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диалог (беседа), рассказ, сообщение информационного характера, отрывок из статьи научно-популярного характера.</w:t>
      </w:r>
    </w:p>
    <w:p>
      <w:pPr>
        <w:spacing w:before="0" w:after="0" w:line="264"/>
        <w:ind w:firstLine="600"/>
        <w:jc w:val="both"/>
      </w:pPr>
      <w:r>
        <w:rPr>
          <w:rFonts w:ascii="Times New Roman" w:hAnsi="Times New Roman"/>
          <w:b w:val="false"/>
          <w:i w:val="false"/>
          <w:color w:val="000000"/>
          <w:sz w:val="28"/>
        </w:rPr>
        <w:t>Объём текста для чтения вслух – до 100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 xml:space="preserve">Распознавание в </w:t>
      </w:r>
      <w:r>
        <w:rPr>
          <w:rFonts w:ascii="Times New Roman" w:hAnsi="Times New Roman"/>
          <w:b w:val="false"/>
          <w:i w:val="false"/>
          <w:color w:val="000000"/>
          <w:sz w:val="28"/>
        </w:rPr>
        <w:t>устной речи</w:t>
      </w:r>
      <w:r>
        <w:rPr>
          <w:rFonts w:ascii="Times New Roman" w:hAnsi="Times New Roman"/>
          <w:b w:val="false"/>
          <w:i w:val="false"/>
          <w:color w:val="000000"/>
          <w:sz w:val="28"/>
        </w:rPr>
        <w:t xml:space="preserve"> и письменном тексте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имён существительных при помощи префикса un</w:t>
      </w:r>
      <w:r>
        <w:rPr>
          <w:rFonts w:ascii="Times New Roman" w:hAnsi="Times New Roman"/>
          <w:b w:val="false"/>
          <w:i w:val="false"/>
          <w:color w:val="000000"/>
          <w:sz w:val="28"/>
        </w:rPr>
        <w:t xml:space="preserve"> </w:t>
      </w:r>
      <w:r>
        <w:rPr>
          <w:rFonts w:ascii="Times New Roman" w:hAnsi="Times New Roman"/>
          <w:b w:val="false"/>
          <w:i w:val="false"/>
          <w:color w:val="000000"/>
          <w:sz w:val="28"/>
        </w:rPr>
        <w:t>(unreality) и при помощи суффиксов: -ment (development),</w:t>
      </w:r>
      <w:r>
        <w:rPr>
          <w:rFonts w:ascii="Times New Roman" w:hAnsi="Times New Roman"/>
          <w:b w:val="false"/>
          <w:i w:val="false"/>
          <w:color w:val="000000"/>
          <w:sz w:val="28"/>
        </w:rPr>
        <w:t xml:space="preserve"> </w:t>
      </w:r>
      <w:r>
        <w:rPr>
          <w:rFonts w:ascii="Times New Roman" w:hAnsi="Times New Roman"/>
          <w:b w:val="false"/>
          <w:i w:val="false"/>
          <w:color w:val="000000"/>
          <w:sz w:val="28"/>
        </w:rPr>
        <w:t>-ness (darkness);</w:t>
      </w:r>
    </w:p>
    <w:p>
      <w:pPr>
        <w:spacing w:before="0" w:after="0" w:line="264"/>
        <w:ind w:firstLine="600"/>
        <w:jc w:val="both"/>
      </w:pPr>
      <w:r>
        <w:rPr>
          <w:rFonts w:ascii="Times New Roman" w:hAnsi="Times New Roman"/>
          <w:b w:val="false"/>
          <w:i w:val="false"/>
          <w:color w:val="000000"/>
          <w:sz w:val="28"/>
        </w:rPr>
        <w:t>образование имён прилагательных при помощи суффиксов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ly</w:t>
      </w:r>
      <w:r>
        <w:rPr>
          <w:rFonts w:ascii="Times New Roman" w:hAnsi="Times New Roman"/>
          <w:b w:val="false"/>
          <w:i w:val="false"/>
          <w:color w:val="000000"/>
          <w:sz w:val="28"/>
        </w:rPr>
        <w:t xml:space="preserve"> (</w:t>
      </w:r>
      <w:r>
        <w:rPr>
          <w:rFonts w:ascii="Times New Roman" w:hAnsi="Times New Roman"/>
          <w:b w:val="false"/>
          <w:i w:val="false"/>
          <w:color w:val="000000"/>
          <w:sz w:val="28"/>
        </w:rPr>
        <w:t>friendly</w:t>
      </w:r>
      <w:r>
        <w:rPr>
          <w:rFonts w:ascii="Times New Roman" w:hAnsi="Times New Roman"/>
          <w:b w:val="false"/>
          <w:i w:val="false"/>
          <w:color w:val="000000"/>
          <w:sz w:val="28"/>
        </w:rPr>
        <w:t>), -</w:t>
      </w:r>
      <w:r>
        <w:rPr>
          <w:rFonts w:ascii="Times New Roman" w:hAnsi="Times New Roman"/>
          <w:b w:val="false"/>
          <w:i w:val="false"/>
          <w:color w:val="000000"/>
          <w:sz w:val="28"/>
        </w:rPr>
        <w:t>ous</w:t>
      </w:r>
      <w:r>
        <w:rPr>
          <w:rFonts w:ascii="Times New Roman" w:hAnsi="Times New Roman"/>
          <w:b w:val="false"/>
          <w:i w:val="false"/>
          <w:color w:val="000000"/>
          <w:sz w:val="28"/>
        </w:rPr>
        <w:t xml:space="preserve"> (</w:t>
      </w:r>
      <w:r>
        <w:rPr>
          <w:rFonts w:ascii="Times New Roman" w:hAnsi="Times New Roman"/>
          <w:b w:val="false"/>
          <w:i w:val="false"/>
          <w:color w:val="000000"/>
          <w:sz w:val="28"/>
        </w:rPr>
        <w:t>famous</w:t>
      </w:r>
      <w:r>
        <w:rPr>
          <w:rFonts w:ascii="Times New Roman" w:hAnsi="Times New Roman"/>
          <w:b w:val="false"/>
          <w:i w:val="false"/>
          <w:color w:val="000000"/>
          <w:sz w:val="28"/>
        </w:rPr>
        <w:t>), -</w:t>
      </w:r>
      <w:r>
        <w:rPr>
          <w:rFonts w:ascii="Times New Roman" w:hAnsi="Times New Roman"/>
          <w:b w:val="false"/>
          <w:i w:val="false"/>
          <w:color w:val="000000"/>
          <w:sz w:val="28"/>
        </w:rPr>
        <w:t>y</w:t>
      </w:r>
      <w:r>
        <w:rPr>
          <w:rFonts w:ascii="Times New Roman" w:hAnsi="Times New Roman"/>
          <w:b w:val="false"/>
          <w:i w:val="false"/>
          <w:color w:val="000000"/>
          <w:sz w:val="28"/>
        </w:rPr>
        <w:t xml:space="preserve"> (</w:t>
      </w:r>
      <w:r>
        <w:rPr>
          <w:rFonts w:ascii="Times New Roman" w:hAnsi="Times New Roman"/>
          <w:b w:val="false"/>
          <w:i w:val="false"/>
          <w:color w:val="000000"/>
          <w:sz w:val="28"/>
        </w:rPr>
        <w:t>busy</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образование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имён</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прилагательных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наречий</w:t>
      </w:r>
      <w:r>
        <w:rPr>
          <w:rFonts w:ascii="Times New Roman" w:hAnsi="Times New Roman"/>
          <w:b w:val="false"/>
          <w:i w:val="false"/>
          <w:color w:val="000000"/>
          <w:sz w:val="28"/>
        </w:rPr>
        <w:t xml:space="preserve"> </w:t>
      </w:r>
      <w:r>
        <w:rPr>
          <w:rFonts w:ascii="Times New Roman" w:hAnsi="Times New Roman"/>
          <w:b w:val="false"/>
          <w:i w:val="false"/>
          <w:color w:val="000000"/>
          <w:sz w:val="28"/>
        </w:rPr>
        <w:t>при</w:t>
      </w:r>
      <w:r>
        <w:rPr>
          <w:rFonts w:ascii="Times New Roman" w:hAnsi="Times New Roman"/>
          <w:b w:val="false"/>
          <w:i w:val="false"/>
          <w:color w:val="000000"/>
          <w:sz w:val="28"/>
        </w:rPr>
        <w:t xml:space="preserve"> </w:t>
      </w:r>
      <w:r>
        <w:rPr>
          <w:rFonts w:ascii="Times New Roman" w:hAnsi="Times New Roman"/>
          <w:b w:val="false"/>
          <w:i w:val="false"/>
          <w:color w:val="000000"/>
          <w:sz w:val="28"/>
        </w:rPr>
        <w:t>помощи</w:t>
      </w:r>
      <w:r>
        <w:rPr>
          <w:rFonts w:ascii="Times New Roman" w:hAnsi="Times New Roman"/>
          <w:b w:val="false"/>
          <w:i w:val="false"/>
          <w:color w:val="000000"/>
          <w:sz w:val="28"/>
        </w:rPr>
        <w:t xml:space="preserve"> </w:t>
      </w:r>
      <w:r>
        <w:rPr>
          <w:rFonts w:ascii="Times New Roman" w:hAnsi="Times New Roman"/>
          <w:b w:val="false"/>
          <w:i w:val="false"/>
          <w:color w:val="000000"/>
          <w:sz w:val="28"/>
        </w:rPr>
        <w:t>префиксов</w:t>
      </w:r>
      <w:r>
        <w:rPr>
          <w:rFonts w:ascii="Times New Roman" w:hAnsi="Times New Roman"/>
          <w:b w:val="false"/>
          <w:i w:val="false"/>
          <w:color w:val="000000"/>
          <w:sz w:val="28"/>
        </w:rPr>
        <w:t xml:space="preserve"> </w:t>
      </w:r>
      <w:r>
        <w:rPr>
          <w:rFonts w:ascii="Times New Roman" w:hAnsi="Times New Roman"/>
          <w:b w:val="false"/>
          <w:i w:val="false"/>
          <w:color w:val="000000"/>
          <w:sz w:val="28"/>
        </w:rPr>
        <w:t>in</w:t>
      </w:r>
      <w:r>
        <w:rPr>
          <w:rFonts w:ascii="Times New Roman" w:hAnsi="Times New Roman"/>
          <w:b w:val="false"/>
          <w:i w:val="false"/>
          <w:color w:val="000000"/>
          <w:sz w:val="28"/>
        </w:rPr>
        <w:t>-/</w:t>
      </w:r>
      <w:r>
        <w:rPr>
          <w:rFonts w:ascii="Times New Roman" w:hAnsi="Times New Roman"/>
          <w:b w:val="false"/>
          <w:i w:val="false"/>
          <w:color w:val="000000"/>
          <w:sz w:val="28"/>
        </w:rPr>
        <w:t>im</w:t>
      </w:r>
      <w:r>
        <w:rPr>
          <w:rFonts w:ascii="Times New Roman" w:hAnsi="Times New Roman"/>
          <w:b w:val="false"/>
          <w:i w:val="false"/>
          <w:color w:val="000000"/>
          <w:sz w:val="28"/>
        </w:rPr>
        <w:t>- (</w:t>
      </w:r>
      <w:r>
        <w:rPr>
          <w:rFonts w:ascii="Times New Roman" w:hAnsi="Times New Roman"/>
          <w:b w:val="false"/>
          <w:i w:val="false"/>
          <w:color w:val="000000"/>
          <w:sz w:val="28"/>
        </w:rPr>
        <w:t>informal</w:t>
      </w:r>
      <w:r>
        <w:rPr>
          <w:rFonts w:ascii="Times New Roman" w:hAnsi="Times New Roman"/>
          <w:b w:val="false"/>
          <w:i w:val="false"/>
          <w:color w:val="000000"/>
          <w:sz w:val="28"/>
        </w:rPr>
        <w:t xml:space="preserve">, </w:t>
      </w:r>
      <w:r>
        <w:rPr>
          <w:rFonts w:ascii="Times New Roman" w:hAnsi="Times New Roman"/>
          <w:b w:val="false"/>
          <w:i w:val="false"/>
          <w:color w:val="000000"/>
          <w:sz w:val="28"/>
        </w:rPr>
        <w:t>independently</w:t>
      </w:r>
      <w:r>
        <w:rPr>
          <w:rFonts w:ascii="Times New Roman" w:hAnsi="Times New Roman"/>
          <w:b w:val="false"/>
          <w:i w:val="false"/>
          <w:color w:val="000000"/>
          <w:sz w:val="28"/>
        </w:rPr>
        <w:t xml:space="preserve">, </w:t>
      </w:r>
      <w:r>
        <w:rPr>
          <w:rFonts w:ascii="Times New Roman" w:hAnsi="Times New Roman"/>
          <w:b w:val="false"/>
          <w:i w:val="false"/>
          <w:color w:val="000000"/>
          <w:sz w:val="28"/>
        </w:rPr>
        <w:t>impossible</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Конструкция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w:t>
      </w:r>
      <w:r>
        <w:rPr>
          <w:rFonts w:ascii="Times New Roman" w:hAnsi="Times New Roman"/>
          <w:b w:val="false"/>
          <w:i w:val="false"/>
          <w:color w:val="000000"/>
          <w:sz w:val="28"/>
        </w:rPr>
        <w:t xml:space="preserve">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pPr>
        <w:spacing w:before="0" w:after="0" w:line="264"/>
        <w:ind w:firstLine="600"/>
        <w:jc w:val="both"/>
      </w:pPr>
      <w:r>
        <w:rPr>
          <w:rFonts w:ascii="Times New Roman" w:hAnsi="Times New Roman"/>
          <w:b w:val="false"/>
          <w:i w:val="false"/>
          <w:color w:val="000000"/>
          <w:sz w:val="28"/>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pPr>
        <w:spacing w:before="0" w:after="0" w:line="264"/>
        <w:ind w:firstLine="600"/>
        <w:jc w:val="both"/>
      </w:pPr>
      <w:r>
        <w:rPr>
          <w:rFonts w:ascii="Times New Roman" w:hAnsi="Times New Roman"/>
          <w:b w:val="false"/>
          <w:i w:val="false"/>
          <w:color w:val="000000"/>
          <w:sz w:val="28"/>
        </w:rPr>
        <w:t>кратко рассказывать о выдающихся людях родной страны и страны (стран) изучаемого языка (учёных, писателях, поэтах, спортсменах).</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музей, спорт, музыка).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w:t>
      </w:r>
    </w:p>
    <w:p>
      <w:pPr>
        <w:spacing w:before="0" w:after="0" w:line="264"/>
        <w:ind w:firstLine="600"/>
        <w:jc w:val="both"/>
      </w:pPr>
      <w:r>
        <w:rPr>
          <w:rFonts w:ascii="Times New Roman" w:hAnsi="Times New Roman"/>
          <w:b w:val="false"/>
          <w:i w:val="false"/>
          <w:color w:val="000000"/>
          <w:sz w:val="28"/>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Климат, погода. Стихийные бедствия.</w:t>
      </w:r>
    </w:p>
    <w:p>
      <w:pPr>
        <w:spacing w:before="0" w:after="0" w:line="264"/>
        <w:ind w:firstLine="600"/>
        <w:jc w:val="both"/>
      </w:pPr>
      <w:r>
        <w:rPr>
          <w:rFonts w:ascii="Times New Roman" w:hAnsi="Times New Roman"/>
          <w:b w:val="false"/>
          <w:i w:val="false"/>
          <w:color w:val="000000"/>
          <w:sz w:val="28"/>
        </w:rPr>
        <w:t>Условия проживания в городской (сельской) местности.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Транспорт.</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p>
    <w:p>
      <w:pPr>
        <w:spacing w:before="0" w:after="0" w:line="264"/>
        <w:ind w:firstLine="600"/>
        <w:jc w:val="both"/>
      </w:pPr>
      <w:r>
        <w:rPr>
          <w:rFonts w:ascii="Times New Roman" w:hAnsi="Times New Roman"/>
          <w:b w:val="false"/>
          <w:i w:val="false"/>
          <w:color w:val="000000"/>
          <w:sz w:val="28"/>
        </w:rPr>
        <w:t>создание устных связных монологических высказываний 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выражение и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 xml:space="preserve">изложение результатов выполненной проектной работы. </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ов</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p>
    <w:p>
      <w:pPr>
        <w:spacing w:before="0" w:after="0" w:line="264"/>
        <w:ind w:firstLine="600"/>
        <w:jc w:val="both"/>
      </w:pPr>
      <w:r>
        <w:rPr>
          <w:rFonts w:ascii="Times New Roman" w:hAnsi="Times New Roman"/>
          <w:b w:val="false"/>
          <w:i w:val="false"/>
          <w:color w:val="000000"/>
          <w:sz w:val="28"/>
        </w:rPr>
        <w:t>Объём монологического высказывания – 9–10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 xml:space="preserve">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w:t>
      </w:r>
      <w:r>
        <w:rPr>
          <w:rFonts w:ascii="Times New Roman" w:hAnsi="Times New Roman"/>
          <w:b w:val="false"/>
          <w:i w:val="false"/>
          <w:color w:val="000000"/>
          <w:sz w:val="28"/>
        </w:rPr>
        <w:t>аудирования</w:t>
      </w:r>
      <w:r>
        <w:rPr>
          <w:rFonts w:ascii="Times New Roman" w:hAnsi="Times New Roman"/>
          <w:b w:val="false"/>
          <w:i w:val="false"/>
          <w:color w:val="000000"/>
          <w:sz w:val="28"/>
        </w:rPr>
        <w:t>, игнорировать незнакомые слова, не 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pPr>
        <w:spacing w:before="0" w:after="0" w:line="264"/>
        <w:ind w:firstLine="600"/>
        <w:jc w:val="both"/>
      </w:pPr>
      <w:r>
        <w:rPr>
          <w:rFonts w:ascii="Times New Roman" w:hAnsi="Times New Roman"/>
          <w:b w:val="false"/>
          <w:i w:val="false"/>
          <w:color w:val="000000"/>
          <w:sz w:val="28"/>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pPr>
        <w:spacing w:before="0" w:after="0" w:line="264"/>
        <w:ind w:firstLine="600"/>
        <w:jc w:val="both"/>
      </w:pPr>
      <w:r>
        <w:rPr>
          <w:rFonts w:ascii="Times New Roman" w:hAnsi="Times New Roman"/>
          <w:b w:val="false"/>
          <w:i w:val="false"/>
          <w:color w:val="000000"/>
          <w:sz w:val="28"/>
        </w:rPr>
        <w:t>Объём текста (текстов) для чтения – 350–500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110 слов;</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Объём письменного высказывания – до 110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b w:val="false"/>
          <w:i w:val="false"/>
          <w:color w:val="000000"/>
          <w:sz w:val="28"/>
        </w:rPr>
        <w:t>firstly</w:t>
      </w:r>
      <w:r>
        <w:rPr>
          <w:rFonts w:ascii="Times New Roman" w:hAnsi="Times New Roman"/>
          <w:b w:val="false"/>
          <w:i w:val="false"/>
          <w:color w:val="000000"/>
          <w:sz w:val="28"/>
        </w:rPr>
        <w:t>/</w:t>
      </w:r>
      <w:r>
        <w:rPr>
          <w:rFonts w:ascii="Times New Roman" w:hAnsi="Times New Roman"/>
          <w:b w:val="false"/>
          <w:i w:val="false"/>
          <w:color w:val="000000"/>
          <w:sz w:val="28"/>
        </w:rPr>
        <w:t>first</w:t>
      </w:r>
      <w:r>
        <w:rPr>
          <w:rFonts w:ascii="Times New Roman" w:hAnsi="Times New Roman"/>
          <w:b w:val="false"/>
          <w:i w:val="false"/>
          <w:color w:val="000000"/>
          <w:sz w:val="28"/>
        </w:rPr>
        <w:t xml:space="preserve"> </w:t>
      </w:r>
      <w:r>
        <w:rPr>
          <w:rFonts w:ascii="Times New Roman" w:hAnsi="Times New Roman"/>
          <w:b w:val="false"/>
          <w:i w:val="false"/>
          <w:color w:val="000000"/>
          <w:sz w:val="28"/>
        </w:rPr>
        <w:t>of</w:t>
      </w:r>
      <w:r>
        <w:rPr>
          <w:rFonts w:ascii="Times New Roman" w:hAnsi="Times New Roman"/>
          <w:b w:val="false"/>
          <w:i w:val="false"/>
          <w:color w:val="000000"/>
          <w:sz w:val="28"/>
        </w:rPr>
        <w:t xml:space="preserve"> </w:t>
      </w:r>
      <w:r>
        <w:rPr>
          <w:rFonts w:ascii="Times New Roman" w:hAnsi="Times New Roman"/>
          <w:b w:val="false"/>
          <w:i w:val="false"/>
          <w:color w:val="000000"/>
          <w:sz w:val="28"/>
        </w:rPr>
        <w:t>all</w:t>
      </w:r>
      <w:r>
        <w:rPr>
          <w:rFonts w:ascii="Times New Roman" w:hAnsi="Times New Roman"/>
          <w:b w:val="false"/>
          <w:i w:val="false"/>
          <w:color w:val="000000"/>
          <w:sz w:val="28"/>
        </w:rPr>
        <w:t xml:space="preserve">, </w:t>
      </w:r>
      <w:r>
        <w:rPr>
          <w:rFonts w:ascii="Times New Roman" w:hAnsi="Times New Roman"/>
          <w:b w:val="false"/>
          <w:i w:val="false"/>
          <w:color w:val="000000"/>
          <w:sz w:val="28"/>
        </w:rPr>
        <w:t>secondly</w:t>
      </w:r>
      <w:r>
        <w:rPr>
          <w:rFonts w:ascii="Times New Roman" w:hAnsi="Times New Roman"/>
          <w:b w:val="false"/>
          <w:i w:val="false"/>
          <w:color w:val="000000"/>
          <w:sz w:val="28"/>
        </w:rPr>
        <w:t xml:space="preserve">, </w:t>
      </w:r>
      <w:r>
        <w:rPr>
          <w:rFonts w:ascii="Times New Roman" w:hAnsi="Times New Roman"/>
          <w:b w:val="false"/>
          <w:i w:val="false"/>
          <w:color w:val="000000"/>
          <w:sz w:val="28"/>
        </w:rPr>
        <w:t>finally</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one</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xml:space="preserve">, </w:t>
      </w:r>
      <w:r>
        <w:rPr>
          <w:rFonts w:ascii="Times New Roman" w:hAnsi="Times New Roman"/>
          <w:b w:val="false"/>
          <w:i w:val="false"/>
          <w:color w:val="000000"/>
          <w:sz w:val="28"/>
        </w:rPr>
        <w:t>on</w:t>
      </w:r>
      <w:r>
        <w:rPr>
          <w:rFonts w:ascii="Times New Roman" w:hAnsi="Times New Roman"/>
          <w:b w:val="false"/>
          <w:i w:val="false"/>
          <w:color w:val="000000"/>
          <w:sz w:val="28"/>
        </w:rPr>
        <w:t xml:space="preserve"> </w:t>
      </w:r>
      <w:r>
        <w:rPr>
          <w:rFonts w:ascii="Times New Roman" w:hAnsi="Times New Roman"/>
          <w:b w:val="false"/>
          <w:i w:val="false"/>
          <w:color w:val="000000"/>
          <w:sz w:val="28"/>
        </w:rPr>
        <w:t>the</w:t>
      </w:r>
      <w:r>
        <w:rPr>
          <w:rFonts w:ascii="Times New Roman" w:hAnsi="Times New Roman"/>
          <w:b w:val="false"/>
          <w:i w:val="false"/>
          <w:color w:val="000000"/>
          <w:sz w:val="28"/>
        </w:rPr>
        <w:t xml:space="preserve"> </w:t>
      </w:r>
      <w:r>
        <w:rPr>
          <w:rFonts w:ascii="Times New Roman" w:hAnsi="Times New Roman"/>
          <w:b w:val="false"/>
          <w:i w:val="false"/>
          <w:color w:val="000000"/>
          <w:sz w:val="28"/>
        </w:rPr>
        <w:t>other</w:t>
      </w:r>
      <w:r>
        <w:rPr>
          <w:rFonts w:ascii="Times New Roman" w:hAnsi="Times New Roman"/>
          <w:b w:val="false"/>
          <w:i w:val="false"/>
          <w:color w:val="000000"/>
          <w:sz w:val="28"/>
        </w:rPr>
        <w:t xml:space="preserve"> </w:t>
      </w:r>
      <w:r>
        <w:rPr>
          <w:rFonts w:ascii="Times New Roman" w:hAnsi="Times New Roman"/>
          <w:b w:val="false"/>
          <w:i w:val="false"/>
          <w:color w:val="000000"/>
          <w:sz w:val="28"/>
        </w:rPr>
        <w:t>hand</w:t>
      </w:r>
      <w:r>
        <w:rPr>
          <w:rFonts w:ascii="Times New Roman" w:hAnsi="Times New Roman"/>
          <w:b w:val="false"/>
          <w:i w:val="false"/>
          <w:color w:val="000000"/>
          <w:sz w:val="28"/>
        </w:rPr>
        <w:t>), апострофа.</w:t>
      </w:r>
    </w:p>
    <w:p>
      <w:pPr>
        <w:spacing w:before="0" w:after="0" w:line="264"/>
        <w:ind w:firstLine="600"/>
        <w:jc w:val="both"/>
      </w:pPr>
      <w:r>
        <w:rPr>
          <w:rFonts w:ascii="Times New Roman" w:hAnsi="Times New Roman"/>
          <w:b w:val="false"/>
          <w:i w:val="false"/>
          <w:color w:val="000000"/>
          <w:sz w:val="28"/>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образование имен существительных при помощи суффиксов:</w:t>
      </w:r>
      <w:r>
        <w:rPr>
          <w:rFonts w:ascii="Times New Roman" w:hAnsi="Times New Roman"/>
          <w:b w:val="false"/>
          <w:i w:val="false"/>
          <w:color w:val="000000"/>
          <w:sz w:val="28"/>
        </w:rPr>
        <w:t xml:space="preserve"> -ance/-ence (performance/residence), -ity (activity); -ship (friendship);</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префикса inter</w:t>
      </w:r>
      <w:r>
        <w:rPr>
          <w:rFonts w:ascii="Times New Roman" w:hAnsi="Times New Roman"/>
          <w:b w:val="false"/>
          <w:i w:val="false"/>
          <w:color w:val="000000"/>
          <w:sz w:val="28"/>
        </w:rPr>
        <w:t xml:space="preserve">- </w:t>
      </w:r>
      <w:r>
        <w:rPr>
          <w:rFonts w:ascii="Times New Roman" w:hAnsi="Times New Roman"/>
          <w:b w:val="false"/>
          <w:i w:val="false"/>
          <w:color w:val="000000"/>
          <w:sz w:val="28"/>
        </w:rPr>
        <w:t>(international);</w:t>
      </w:r>
    </w:p>
    <w:p>
      <w:pPr>
        <w:spacing w:before="0" w:after="0" w:line="264"/>
        <w:ind w:firstLine="600"/>
        <w:jc w:val="both"/>
      </w:pPr>
      <w:r>
        <w:rPr>
          <w:rFonts w:ascii="Times New Roman" w:hAnsi="Times New Roman"/>
          <w:b w:val="false"/>
          <w:i w:val="false"/>
          <w:color w:val="000000"/>
          <w:sz w:val="28"/>
        </w:rPr>
        <w:t>образование имен прилагательных при помощи -ed и -ing (interested/interesting);</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неопределённой формы глагола (to walk – a walk);</w:t>
      </w:r>
    </w:p>
    <w:p>
      <w:pPr>
        <w:spacing w:before="0" w:after="0" w:line="264"/>
        <w:ind w:firstLine="600"/>
        <w:jc w:val="both"/>
      </w:pPr>
      <w:r>
        <w:rPr>
          <w:rFonts w:ascii="Times New Roman" w:hAnsi="Times New Roman"/>
          <w:b w:val="false"/>
          <w:i w:val="false"/>
          <w:color w:val="000000"/>
          <w:sz w:val="28"/>
        </w:rPr>
        <w:t>образование глагола от имени существительного (a present – to present);</w:t>
      </w:r>
    </w:p>
    <w:p>
      <w:pPr>
        <w:spacing w:before="0" w:after="0" w:line="264"/>
        <w:ind w:firstLine="600"/>
        <w:jc w:val="both"/>
      </w:pPr>
      <w:r>
        <w:rPr>
          <w:rFonts w:ascii="Times New Roman" w:hAnsi="Times New Roman"/>
          <w:b w:val="false"/>
          <w:i w:val="false"/>
          <w:color w:val="000000"/>
          <w:sz w:val="28"/>
        </w:rPr>
        <w:t>образование имени существительного от прилагательного (rich – the rich);</w:t>
      </w:r>
    </w:p>
    <w:p>
      <w:pPr>
        <w:spacing w:before="0" w:after="0" w:line="264"/>
        <w:ind w:firstLine="600"/>
        <w:jc w:val="both"/>
      </w:pPr>
      <w:r>
        <w:rPr>
          <w:rFonts w:ascii="Times New Roman" w:hAnsi="Times New Roman"/>
          <w:b w:val="false"/>
          <w:i w:val="false"/>
          <w:color w:val="000000"/>
          <w:sz w:val="28"/>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w:t>
      </w:r>
      <w:r>
        <w:rPr>
          <w:rFonts w:ascii="Times New Roman" w:hAnsi="Times New Roman"/>
          <w:b w:val="false"/>
          <w:i w:val="false"/>
          <w:color w:val="000000"/>
          <w:sz w:val="28"/>
        </w:rPr>
        <w:t xml:space="preserve"> </w:t>
      </w:r>
      <w:r>
        <w:rPr>
          <w:rFonts w:ascii="Times New Roman" w:hAnsi="Times New Roman"/>
          <w:b w:val="false"/>
          <w:i w:val="false"/>
          <w:color w:val="000000"/>
          <w:sz w:val="28"/>
        </w:rPr>
        <w:t>дополнением</w:t>
      </w:r>
      <w:r>
        <w:rPr>
          <w:rFonts w:ascii="Times New Roman" w:hAnsi="Times New Roman"/>
          <w:b w:val="false"/>
          <w:i w:val="false"/>
          <w:color w:val="000000"/>
          <w:sz w:val="28"/>
        </w:rPr>
        <w:t xml:space="preserve"> (Complex Object) (I saw her cross/crossing the road.).</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 Согласование времен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w:t>
      </w:r>
      <w:r>
        <w:rPr>
          <w:rFonts w:ascii="Times New Roman" w:hAnsi="Times New Roman"/>
          <w:b w:val="false"/>
          <w:i w:val="false"/>
          <w:color w:val="000000"/>
          <w:sz w:val="28"/>
        </w:rPr>
        <w:t>на</w:t>
      </w:r>
      <w:r>
        <w:rPr>
          <w:rFonts w:ascii="Times New Roman" w:hAnsi="Times New Roman"/>
          <w:b w:val="false"/>
          <w:i w:val="false"/>
          <w:color w:val="000000"/>
          <w:sz w:val="28"/>
        </w:rPr>
        <w:t xml:space="preserve"> -ing: to love/hate doing something.</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w:t>
      </w:r>
      <w:r>
        <w:rPr>
          <w:rFonts w:ascii="Times New Roman" w:hAnsi="Times New Roman"/>
          <w:b w:val="false"/>
          <w:i w:val="false"/>
          <w:color w:val="000000"/>
          <w:sz w:val="28"/>
        </w:rPr>
        <w:t>содержащие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w:t>
      </w:r>
      <w:r>
        <w:rPr>
          <w:rFonts w:ascii="Times New Roman" w:hAnsi="Times New Roman"/>
          <w:b w:val="false"/>
          <w:i w:val="false"/>
          <w:color w:val="000000"/>
          <w:sz w:val="28"/>
        </w:rPr>
        <w:t>-</w:t>
      </w:r>
      <w:r>
        <w:rPr>
          <w:rFonts w:ascii="Times New Roman" w:hAnsi="Times New Roman"/>
          <w:b w:val="false"/>
          <w:i w:val="false"/>
          <w:color w:val="000000"/>
          <w:sz w:val="28"/>
        </w:rPr>
        <w:t>связки</w:t>
      </w:r>
      <w:r>
        <w:rPr>
          <w:rFonts w:ascii="Times New Roman" w:hAnsi="Times New Roman"/>
          <w:b w:val="false"/>
          <w:i w:val="false"/>
          <w:color w:val="000000"/>
          <w:sz w:val="28"/>
        </w:rPr>
        <w:t xml:space="preserve"> to be/to look/to feel/to seem.</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глагола</w:t>
      </w:r>
      <w:r>
        <w:rPr>
          <w:rFonts w:ascii="Times New Roman" w:hAnsi="Times New Roman"/>
          <w:b w:val="false"/>
          <w:i w:val="false"/>
          <w:color w:val="000000"/>
          <w:sz w:val="28"/>
        </w:rPr>
        <w:t xml:space="preserve">, be/get used to + </w:t>
      </w:r>
      <w:r>
        <w:rPr>
          <w:rFonts w:ascii="Times New Roman" w:hAnsi="Times New Roman"/>
          <w:b w:val="false"/>
          <w:i w:val="false"/>
          <w:color w:val="000000"/>
          <w:sz w:val="28"/>
        </w:rPr>
        <w:t>инфинитив</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w:t>
      </w:r>
      <w:r>
        <w:rPr>
          <w:rFonts w:ascii="Times New Roman" w:hAnsi="Times New Roman"/>
          <w:b w:val="false"/>
          <w:i w:val="false"/>
          <w:color w:val="000000"/>
          <w:sz w:val="28"/>
        </w:rPr>
        <w:t>, be/get used to doing something, be/get used to something.</w:t>
      </w:r>
    </w:p>
    <w:p>
      <w:pPr>
        <w:spacing w:before="0" w:after="0" w:line="264"/>
        <w:ind w:firstLine="600"/>
        <w:jc w:val="both"/>
      </w:pPr>
      <w:r>
        <w:rPr>
          <w:rFonts w:ascii="Times New Roman" w:hAnsi="Times New Roman"/>
          <w:b w:val="false"/>
          <w:i w:val="false"/>
          <w:color w:val="000000"/>
          <w:sz w:val="28"/>
        </w:rPr>
        <w:t>Конструкция</w:t>
      </w:r>
      <w:r>
        <w:rPr>
          <w:rFonts w:ascii="Times New Roman" w:hAnsi="Times New Roman"/>
          <w:b w:val="false"/>
          <w:i w:val="false"/>
          <w:color w:val="000000"/>
          <w:sz w:val="28"/>
        </w:rPr>
        <w:t xml:space="preserve"> both … and ….</w:t>
      </w:r>
    </w:p>
    <w:p>
      <w:pPr>
        <w:spacing w:before="0" w:after="0" w:line="264"/>
        <w:ind w:firstLine="600"/>
        <w:jc w:val="both"/>
      </w:pPr>
      <w:r>
        <w:rPr>
          <w:rFonts w:ascii="Times New Roman" w:hAnsi="Times New Roman"/>
          <w:b w:val="false"/>
          <w:i w:val="false"/>
          <w:color w:val="000000"/>
          <w:sz w:val="28"/>
        </w:rPr>
        <w:t>Конструкции</w:t>
      </w:r>
      <w:r>
        <w:rPr>
          <w:rFonts w:ascii="Times New Roman" w:hAnsi="Times New Roman"/>
          <w:b w:val="false"/>
          <w:i w:val="false"/>
          <w:color w:val="000000"/>
          <w:sz w:val="28"/>
        </w:rPr>
        <w:t xml:space="preserve"> c </w:t>
      </w:r>
      <w:r>
        <w:rPr>
          <w:rFonts w:ascii="Times New Roman" w:hAnsi="Times New Roman"/>
          <w:b w:val="false"/>
          <w:i w:val="false"/>
          <w:color w:val="000000"/>
          <w:sz w:val="28"/>
        </w:rPr>
        <w:t>глаголами</w:t>
      </w:r>
      <w:r>
        <w:rPr>
          <w:rFonts w:ascii="Times New Roman" w:hAnsi="Times New Roman"/>
          <w:b w:val="false"/>
          <w:i w:val="false"/>
          <w:color w:val="000000"/>
          <w:sz w:val="28"/>
        </w:rPr>
        <w:t xml:space="preserve"> to stop, to remember, to forget (</w:t>
      </w:r>
      <w:r>
        <w:rPr>
          <w:rFonts w:ascii="Times New Roman" w:hAnsi="Times New Roman"/>
          <w:b w:val="false"/>
          <w:i w:val="false"/>
          <w:color w:val="000000"/>
          <w:sz w:val="28"/>
        </w:rPr>
        <w:t>разница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значении</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to stop doing smth </w:t>
      </w:r>
      <w:r>
        <w:rPr>
          <w:rFonts w:ascii="Times New Roman" w:hAnsi="Times New Roman"/>
          <w:b w:val="false"/>
          <w:i w:val="false"/>
          <w:color w:val="000000"/>
          <w:sz w:val="28"/>
        </w:rPr>
        <w:t>и</w:t>
      </w:r>
      <w:r>
        <w:rPr>
          <w:rFonts w:ascii="Times New Roman" w:hAnsi="Times New Roman"/>
          <w:b w:val="false"/>
          <w:i w:val="false"/>
          <w:color w:val="000000"/>
          <w:sz w:val="28"/>
        </w:rPr>
        <w:t xml:space="preserve"> to stop to do smth).</w:t>
      </w:r>
    </w:p>
    <w:p>
      <w:pPr>
        <w:spacing w:before="0" w:after="0" w:line="264"/>
        <w:ind w:firstLine="600"/>
        <w:jc w:val="both"/>
      </w:pPr>
      <w:r>
        <w:rPr>
          <w:rFonts w:ascii="Times New Roman" w:hAnsi="Times New Roman"/>
          <w:b w:val="false"/>
          <w:i w:val="false"/>
          <w:color w:val="000000"/>
          <w:sz w:val="28"/>
        </w:rPr>
        <w:t>Глаголы</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видо</w:t>
      </w:r>
      <w:r>
        <w:rPr>
          <w:rFonts w:ascii="Times New Roman" w:hAnsi="Times New Roman"/>
          <w:b w:val="false"/>
          <w:i w:val="false"/>
          <w:color w:val="000000"/>
          <w:sz w:val="28"/>
        </w:rPr>
        <w:t>-</w:t>
      </w:r>
      <w:r>
        <w:rPr>
          <w:rFonts w:ascii="Times New Roman" w:hAnsi="Times New Roman"/>
          <w:b w:val="false"/>
          <w:i w:val="false"/>
          <w:color w:val="000000"/>
          <w:sz w:val="28"/>
        </w:rPr>
        <w:t>временных</w:t>
      </w:r>
      <w:r>
        <w:rPr>
          <w:rFonts w:ascii="Times New Roman" w:hAnsi="Times New Roman"/>
          <w:b w:val="false"/>
          <w:i w:val="false"/>
          <w:color w:val="000000"/>
          <w:sz w:val="28"/>
        </w:rPr>
        <w:t xml:space="preserve"> </w:t>
      </w:r>
      <w:r>
        <w:rPr>
          <w:rFonts w:ascii="Times New Roman" w:hAnsi="Times New Roman"/>
          <w:b w:val="false"/>
          <w:i w:val="false"/>
          <w:color w:val="000000"/>
          <w:sz w:val="28"/>
        </w:rPr>
        <w:t>формах</w:t>
      </w:r>
      <w:r>
        <w:rPr>
          <w:rFonts w:ascii="Times New Roman" w:hAnsi="Times New Roman"/>
          <w:b w:val="false"/>
          <w:i w:val="false"/>
          <w:color w:val="000000"/>
          <w:sz w:val="28"/>
        </w:rPr>
        <w:t xml:space="preserve"> </w:t>
      </w:r>
      <w:r>
        <w:rPr>
          <w:rFonts w:ascii="Times New Roman" w:hAnsi="Times New Roman"/>
          <w:b w:val="false"/>
          <w:i w:val="false"/>
          <w:color w:val="000000"/>
          <w:sz w:val="28"/>
        </w:rPr>
        <w:t>действительного</w:t>
      </w:r>
      <w:r>
        <w:rPr>
          <w:rFonts w:ascii="Times New Roman" w:hAnsi="Times New Roman"/>
          <w:b w:val="false"/>
          <w:i w:val="false"/>
          <w:color w:val="000000"/>
          <w:sz w:val="28"/>
        </w:rPr>
        <w:t xml:space="preserve"> </w:t>
      </w:r>
      <w:r>
        <w:rPr>
          <w:rFonts w:ascii="Times New Roman" w:hAnsi="Times New Roman"/>
          <w:b w:val="false"/>
          <w:i w:val="false"/>
          <w:color w:val="000000"/>
          <w:sz w:val="28"/>
        </w:rPr>
        <w:t>залога</w:t>
      </w:r>
      <w:r>
        <w:rPr>
          <w:rFonts w:ascii="Times New Roman" w:hAnsi="Times New Roman"/>
          <w:b w:val="false"/>
          <w:i w:val="false"/>
          <w:color w:val="000000"/>
          <w:sz w:val="28"/>
        </w:rPr>
        <w:t xml:space="preserve"> </w:t>
      </w:r>
      <w:r>
        <w:rPr>
          <w:rFonts w:ascii="Times New Roman" w:hAnsi="Times New Roman"/>
          <w:b w:val="false"/>
          <w:i w:val="false"/>
          <w:color w:val="000000"/>
          <w:sz w:val="28"/>
        </w:rPr>
        <w:t>в</w:t>
      </w:r>
      <w:r>
        <w:rPr>
          <w:rFonts w:ascii="Times New Roman" w:hAnsi="Times New Roman"/>
          <w:b w:val="false"/>
          <w:i w:val="false"/>
          <w:color w:val="000000"/>
          <w:sz w:val="28"/>
        </w:rPr>
        <w:t xml:space="preserve"> </w:t>
      </w:r>
      <w:r>
        <w:rPr>
          <w:rFonts w:ascii="Times New Roman" w:hAnsi="Times New Roman"/>
          <w:b w:val="false"/>
          <w:i w:val="false"/>
          <w:color w:val="000000"/>
          <w:sz w:val="28"/>
        </w:rPr>
        <w:t>изъявительном</w:t>
      </w:r>
      <w:r>
        <w:rPr>
          <w:rFonts w:ascii="Times New Roman" w:hAnsi="Times New Roman"/>
          <w:b w:val="false"/>
          <w:i w:val="false"/>
          <w:color w:val="000000"/>
          <w:sz w:val="28"/>
        </w:rPr>
        <w:t xml:space="preserve"> </w:t>
      </w:r>
      <w:r>
        <w:rPr>
          <w:rFonts w:ascii="Times New Roman" w:hAnsi="Times New Roman"/>
          <w:b w:val="false"/>
          <w:i w:val="false"/>
          <w:color w:val="000000"/>
          <w:sz w:val="28"/>
        </w:rPr>
        <w:t>наклонении</w:t>
      </w:r>
      <w:r>
        <w:rPr>
          <w:rFonts w:ascii="Times New Roman" w:hAnsi="Times New Roman"/>
          <w:b w:val="false"/>
          <w:i w:val="false"/>
          <w:color w:val="000000"/>
          <w:sz w:val="28"/>
        </w:rPr>
        <w:t xml:space="preserve">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none.</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pPr>
        <w:spacing w:before="0" w:after="0" w:line="264"/>
        <w:ind w:firstLine="600"/>
        <w:jc w:val="both"/>
      </w:pPr>
      <w:r>
        <w:rPr>
          <w:rFonts w:ascii="Times New Roman" w:hAnsi="Times New Roman"/>
          <w:b w:val="false"/>
          <w:i w:val="false"/>
          <w:color w:val="000000"/>
          <w:sz w:val="28"/>
        </w:rPr>
        <w:t xml:space="preserve">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w:t>
      </w:r>
      <w:r>
        <w:rPr>
          <w:rFonts w:ascii="Times New Roman" w:hAnsi="Times New Roman"/>
          <w:b w:val="false"/>
          <w:i w:val="false"/>
          <w:color w:val="000000"/>
          <w:sz w:val="28"/>
        </w:rPr>
        <w:t>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Соблюдение нормы вежливости в межкультурном общении.</w:t>
      </w:r>
    </w:p>
    <w:p>
      <w:pPr>
        <w:spacing w:before="0" w:after="0" w:line="264"/>
        <w:ind w:firstLine="600"/>
        <w:jc w:val="both"/>
      </w:pPr>
      <w:r>
        <w:rPr>
          <w:rFonts w:ascii="Times New Roman" w:hAnsi="Times New Roman"/>
          <w:b w:val="false"/>
          <w:i w:val="false"/>
          <w:color w:val="000000"/>
          <w:sz w:val="28"/>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 (культурные явления, события,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w:t>
      </w:r>
      <w:r>
        <w:rPr>
          <w:rFonts w:ascii="Times New Roman" w:hAnsi="Times New Roman"/>
          <w:b w:val="false"/>
          <w:i w:val="false"/>
          <w:color w:val="000000"/>
          <w:sz w:val="28"/>
        </w:rPr>
        <w:t>других людях</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w:t>
      </w:r>
      <w:r>
        <w:rPr>
          <w:rFonts w:ascii="Times New Roman" w:hAnsi="Times New Roman"/>
          <w:b w:val="false"/>
          <w:i w:val="false"/>
          <w:color w:val="000000"/>
          <w:sz w:val="28"/>
        </w:rPr>
        <w:t xml:space="preserve"> и другие ситуации</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Коммуникативные умения</w:t>
      </w:r>
    </w:p>
    <w:p>
      <w:pPr>
        <w:spacing w:before="0" w:after="0" w:line="264"/>
        <w:ind w:firstLine="600"/>
        <w:jc w:val="both"/>
      </w:pPr>
      <w:r>
        <w:rPr>
          <w:rFonts w:ascii="Times New Roman" w:hAnsi="Times New Roman"/>
          <w:b w:val="false"/>
          <w:i w:val="false"/>
          <w:color w:val="000000"/>
          <w:sz w:val="28"/>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Взаимоотношения в семье и с друзьями. Конфликты и их разрешение.</w:t>
      </w:r>
    </w:p>
    <w:p>
      <w:pPr>
        <w:spacing w:before="0" w:after="0" w:line="264"/>
        <w:ind w:firstLine="600"/>
        <w:jc w:val="both"/>
      </w:pPr>
      <w:r>
        <w:rPr>
          <w:rFonts w:ascii="Times New Roman" w:hAnsi="Times New Roman"/>
          <w:b w:val="false"/>
          <w:i w:val="false"/>
          <w:color w:val="000000"/>
          <w:sz w:val="28"/>
        </w:rPr>
        <w:t>Внешность и характер человека (литературного персонажа).</w:t>
      </w:r>
    </w:p>
    <w:p>
      <w:pPr>
        <w:spacing w:before="0" w:after="0" w:line="264"/>
        <w:ind w:firstLine="600"/>
        <w:jc w:val="both"/>
      </w:pPr>
      <w:r>
        <w:rPr>
          <w:rFonts w:ascii="Times New Roman" w:hAnsi="Times New Roman"/>
          <w:b w:val="false"/>
          <w:i w:val="false"/>
          <w:color w:val="000000"/>
          <w:sz w:val="28"/>
        </w:rPr>
        <w:t>Досуг и увлечения (хобби) современного подростка (чтение,</w:t>
      </w:r>
      <w:r>
        <w:rPr>
          <w:rFonts w:ascii="Times New Roman" w:hAnsi="Times New Roman"/>
          <w:b w:val="false"/>
          <w:i w:val="false"/>
          <w:color w:val="000000"/>
          <w:sz w:val="28"/>
        </w:rPr>
        <w:t xml:space="preserve"> </w:t>
      </w:r>
      <w:r>
        <w:rPr>
          <w:rFonts w:ascii="Times New Roman" w:hAnsi="Times New Roman"/>
          <w:b w:val="false"/>
          <w:i w:val="false"/>
          <w:color w:val="000000"/>
          <w:sz w:val="28"/>
        </w:rPr>
        <w:t>кино, театр, музыка, музей, спорт, живопись; компьютерные игры). Роль книги в жизни подростка.</w:t>
      </w:r>
    </w:p>
    <w:p>
      <w:pPr>
        <w:spacing w:before="0" w:after="0" w:line="264"/>
        <w:ind w:firstLine="600"/>
        <w:jc w:val="both"/>
      </w:pPr>
      <w:r>
        <w:rPr>
          <w:rFonts w:ascii="Times New Roman" w:hAnsi="Times New Roman"/>
          <w:b w:val="false"/>
          <w:i w:val="false"/>
          <w:color w:val="000000"/>
          <w:sz w:val="28"/>
        </w:rPr>
        <w:t>Здоровый образ жизни: режим труда и отдыха, фитнес, сбалансированное питание. Посещение врача.</w:t>
      </w:r>
    </w:p>
    <w:p>
      <w:pPr>
        <w:spacing w:before="0" w:after="0" w:line="264"/>
        <w:ind w:firstLine="600"/>
        <w:jc w:val="both"/>
      </w:pPr>
      <w:r>
        <w:rPr>
          <w:rFonts w:ascii="Times New Roman" w:hAnsi="Times New Roman"/>
          <w:b w:val="false"/>
          <w:i w:val="false"/>
          <w:color w:val="000000"/>
          <w:sz w:val="28"/>
        </w:rPr>
        <w:t>Покупки: одежда, обувь и продукты питания. Карманные деньги. Молодёжная мода.</w:t>
      </w:r>
    </w:p>
    <w:p>
      <w:pPr>
        <w:spacing w:before="0" w:after="0" w:line="264"/>
        <w:ind w:firstLine="600"/>
        <w:jc w:val="both"/>
      </w:pPr>
      <w:r>
        <w:rPr>
          <w:rFonts w:ascii="Times New Roman" w:hAnsi="Times New Roman"/>
          <w:b w:val="false"/>
          <w:i w:val="false"/>
          <w:color w:val="000000"/>
          <w:sz w:val="28"/>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pPr>
        <w:spacing w:before="0" w:after="0" w:line="264"/>
        <w:ind w:firstLine="600"/>
        <w:jc w:val="both"/>
      </w:pPr>
      <w:r>
        <w:rPr>
          <w:rFonts w:ascii="Times New Roman" w:hAnsi="Times New Roman"/>
          <w:b w:val="false"/>
          <w:i w:val="false"/>
          <w:color w:val="000000"/>
          <w:sz w:val="28"/>
        </w:rPr>
        <w:t>Виды отдыха в различное время года. Путешествия по России и иностранным странам. Транспорт.</w:t>
      </w:r>
    </w:p>
    <w:p>
      <w:pPr>
        <w:spacing w:before="0" w:after="0" w:line="264"/>
        <w:ind w:firstLine="600"/>
        <w:jc w:val="both"/>
      </w:pPr>
      <w:r>
        <w:rPr>
          <w:rFonts w:ascii="Times New Roman" w:hAnsi="Times New Roman"/>
          <w:b w:val="false"/>
          <w:i w:val="false"/>
          <w:color w:val="000000"/>
          <w:sz w:val="28"/>
        </w:rPr>
        <w:t>Природа: флора и фауна. Проблемы экологии. Защита окружающей среды. Климат, погода. Стихийные бедствия.</w:t>
      </w:r>
    </w:p>
    <w:p>
      <w:pPr>
        <w:spacing w:before="0" w:after="0" w:line="264"/>
        <w:ind w:firstLine="600"/>
        <w:jc w:val="both"/>
      </w:pPr>
      <w:r>
        <w:rPr>
          <w:rFonts w:ascii="Times New Roman" w:hAnsi="Times New Roman"/>
          <w:b w:val="false"/>
          <w:i w:val="false"/>
          <w:color w:val="000000"/>
          <w:sz w:val="28"/>
        </w:rPr>
        <w:t>Средства массовой информации (телевидение, радио, пресса, Интернет).</w:t>
      </w:r>
    </w:p>
    <w:p>
      <w:pPr>
        <w:spacing w:before="0" w:after="0" w:line="264"/>
        <w:ind w:firstLine="600"/>
        <w:jc w:val="both"/>
      </w:pPr>
      <w:r>
        <w:rPr>
          <w:rFonts w:ascii="Times New Roman" w:hAnsi="Times New Roman"/>
          <w:b w:val="false"/>
          <w:i w:val="false"/>
          <w:color w:val="000000"/>
          <w:sz w:val="28"/>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pPr>
        <w:spacing w:before="0" w:after="0" w:line="264"/>
        <w:ind w:firstLine="600"/>
        <w:jc w:val="both"/>
      </w:pPr>
      <w:r>
        <w:rPr>
          <w:rFonts w:ascii="Times New Roman" w:hAnsi="Times New Roman"/>
          <w:b w:val="false"/>
          <w:i w:val="false"/>
          <w:color w:val="000000"/>
          <w:sz w:val="28"/>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pPr>
        <w:spacing w:before="0" w:after="0" w:line="264"/>
        <w:ind w:firstLine="600"/>
        <w:jc w:val="both"/>
      </w:pPr>
      <w:r>
        <w:rPr>
          <w:rFonts w:ascii="Times New Roman" w:hAnsi="Times New Roman"/>
          <w:b w:val="false"/>
          <w:i/>
          <w:color w:val="000000"/>
          <w:sz w:val="28"/>
        </w:rPr>
        <w:t>Говорение</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диалогической речи,</w:t>
      </w:r>
      <w:r>
        <w:rPr>
          <w:rFonts w:ascii="Times New Roman" w:hAnsi="Times New Roman"/>
          <w:b w:val="false"/>
          <w:i w:val="false"/>
          <w:color w:val="000000"/>
          <w:sz w:val="28"/>
        </w:rPr>
        <w:t xml:space="preserve"> а именно умений вести комбинированный диалог, включающий различные виды диалогов (этикетный диалог,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w:t>
      </w:r>
    </w:p>
    <w:p>
      <w:pPr>
        <w:spacing w:before="0" w:after="0" w:line="264"/>
        <w:ind w:firstLine="600"/>
        <w:jc w:val="both"/>
      </w:pPr>
      <w:r>
        <w:rPr>
          <w:rFonts w:ascii="Times New Roman" w:hAnsi="Times New Roman"/>
          <w:b w:val="false"/>
          <w:i w:val="false"/>
          <w:color w:val="000000"/>
          <w:sz w:val="28"/>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pPr>
        <w:spacing w:before="0" w:after="0" w:line="264"/>
        <w:ind w:firstLine="600"/>
        <w:jc w:val="both"/>
      </w:pPr>
      <w:r>
        <w:rPr>
          <w:rFonts w:ascii="Times New Roman" w:hAnsi="Times New Roman"/>
          <w:b w:val="false"/>
          <w:i w:val="false"/>
          <w:color w:val="000000"/>
          <w:sz w:val="28"/>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pPr>
        <w:spacing w:before="0" w:after="0" w:line="264"/>
        <w:ind w:firstLine="600"/>
        <w:jc w:val="both"/>
      </w:pPr>
      <w:r>
        <w:rPr>
          <w:rFonts w:ascii="Times New Roman" w:hAnsi="Times New Roman"/>
          <w:b w:val="false"/>
          <w:i w:val="false"/>
          <w:color w:val="000000"/>
          <w:sz w:val="28"/>
        </w:rPr>
        <w:t>диалог</w:t>
      </w:r>
      <w:r>
        <w:rPr>
          <w:rFonts w:ascii="Times New Roman" w:hAnsi="Times New Roman"/>
          <w:b w:val="false"/>
          <w:i w:val="false"/>
          <w:color w:val="000000"/>
          <w:sz w:val="28"/>
        </w:rPr>
        <w:t>-</w:t>
      </w:r>
      <w:r>
        <w:rPr>
          <w:rFonts w:ascii="Times New Roman" w:hAnsi="Times New Roman"/>
          <w:b w:val="false"/>
          <w:i w:val="false"/>
          <w:color w:val="000000"/>
          <w:sz w:val="28"/>
        </w:rPr>
        <w:t xml:space="preserve">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w:t>
      </w:r>
      <w:r>
        <w:rPr>
          <w:rFonts w:ascii="Times New Roman" w:hAnsi="Times New Roman"/>
          <w:b w:val="false"/>
          <w:i w:val="false"/>
          <w:color w:val="000000"/>
          <w:sz w:val="28"/>
        </w:rPr>
        <w:t>и так далее.</w:t>
      </w:r>
    </w:p>
    <w:p>
      <w:pPr>
        <w:spacing w:before="0" w:after="0" w:line="264"/>
        <w:ind w:firstLine="600"/>
        <w:jc w:val="both"/>
      </w:pPr>
      <w:r>
        <w:rPr>
          <w:rFonts w:ascii="Times New Roman" w:hAnsi="Times New Roman"/>
          <w:b w:val="false"/>
          <w:i w:val="false"/>
          <w:color w:val="000000"/>
          <w:sz w:val="28"/>
        </w:rPr>
        <w:t>Данные</w:t>
      </w:r>
      <w:r>
        <w:rPr>
          <w:rFonts w:ascii="Times New Roman" w:hAnsi="Times New Roman"/>
          <w:b w:val="false"/>
          <w:i w:val="false"/>
          <w:color w:val="000000"/>
          <w:sz w:val="28"/>
        </w:rPr>
        <w:t xml:space="preserve">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 xml:space="preserve"> с соблюдением норм речевого этикета, принятых в стране (странах) изучаемого языка.</w:t>
      </w:r>
    </w:p>
    <w:p>
      <w:pPr>
        <w:spacing w:before="0" w:after="0" w:line="264"/>
        <w:ind w:firstLine="600"/>
        <w:jc w:val="both"/>
      </w:pPr>
      <w:r>
        <w:rPr>
          <w:rFonts w:ascii="Times New Roman" w:hAnsi="Times New Roman"/>
          <w:b w:val="false"/>
          <w:i w:val="false"/>
          <w:color w:val="000000"/>
          <w:sz w:val="28"/>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w:t>
      </w:r>
      <w:r>
        <w:rPr>
          <w:rFonts w:ascii="Times New Roman" w:hAnsi="Times New Roman"/>
          <w:b w:val="false"/>
          <w:i w:val="false"/>
          <w:color w:val="000000"/>
          <w:sz w:val="28"/>
        </w:rPr>
        <w:t>-</w:t>
      </w:r>
      <w:r>
        <w:rPr>
          <w:rFonts w:ascii="Times New Roman" w:hAnsi="Times New Roman"/>
          <w:b w:val="false"/>
          <w:i w:val="false"/>
          <w:color w:val="000000"/>
          <w:sz w:val="28"/>
        </w:rPr>
        <w:t>обмена мнениями.</w:t>
      </w:r>
    </w:p>
    <w:p>
      <w:pPr>
        <w:spacing w:before="0" w:after="0" w:line="264"/>
        <w:ind w:firstLine="600"/>
        <w:jc w:val="both"/>
      </w:pPr>
      <w:r>
        <w:rPr>
          <w:rFonts w:ascii="Times New Roman" w:hAnsi="Times New Roman"/>
          <w:b w:val="false"/>
          <w:i w:val="false"/>
          <w:color w:val="000000"/>
          <w:sz w:val="28"/>
        </w:rPr>
        <w:t xml:space="preserve">Развитие коммуникативных умений </w:t>
      </w:r>
      <w:r>
        <w:rPr>
          <w:rFonts w:ascii="Times New Roman" w:hAnsi="Times New Roman"/>
          <w:b w:val="false"/>
          <w:i w:val="false"/>
          <w:color w:val="000000"/>
          <w:sz w:val="28"/>
          <w:u w:val="single"/>
        </w:rPr>
        <w:t>монологической речи</w:t>
      </w:r>
      <w:r>
        <w:rPr>
          <w:rFonts w:ascii="Times New Roman" w:hAnsi="Times New Roman"/>
          <w:b w:val="false"/>
          <w:i w:val="false"/>
          <w:color w:val="000000"/>
          <w:sz w:val="28"/>
        </w:rPr>
        <w:t>: создание устных связных монологических высказываний</w:t>
      </w:r>
      <w:r>
        <w:rPr>
          <w:rFonts w:ascii="Times New Roman" w:hAnsi="Times New Roman"/>
          <w:b w:val="false"/>
          <w:i w:val="false"/>
          <w:color w:val="000000"/>
          <w:sz w:val="28"/>
        </w:rPr>
        <w:t xml:space="preserve"> </w:t>
      </w:r>
      <w:r>
        <w:rPr>
          <w:rFonts w:ascii="Times New Roman" w:hAnsi="Times New Roman"/>
          <w:b w:val="false"/>
          <w:i w:val="false"/>
          <w:color w:val="000000"/>
          <w:sz w:val="28"/>
        </w:rPr>
        <w:t>с использованием основных коммуникативных типов речи:</w:t>
      </w:r>
    </w:p>
    <w:p>
      <w:pPr>
        <w:spacing w:before="0" w:after="0" w:line="264"/>
        <w:ind w:firstLine="600"/>
        <w:jc w:val="both"/>
      </w:pPr>
      <w:r>
        <w:rPr>
          <w:rFonts w:ascii="Times New Roman" w:hAnsi="Times New Roman"/>
          <w:b w:val="false"/>
          <w:i w:val="false"/>
          <w:color w:val="000000"/>
          <w:sz w:val="28"/>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pPr>
        <w:spacing w:before="0" w:after="0" w:line="264"/>
        <w:ind w:firstLine="600"/>
        <w:jc w:val="both"/>
      </w:pPr>
      <w:r>
        <w:rPr>
          <w:rFonts w:ascii="Times New Roman" w:hAnsi="Times New Roman"/>
          <w:b w:val="false"/>
          <w:i w:val="false"/>
          <w:color w:val="000000"/>
          <w:sz w:val="28"/>
        </w:rPr>
        <w:t>повествование (сообщение);</w:t>
      </w:r>
    </w:p>
    <w:p>
      <w:pPr>
        <w:spacing w:before="0" w:after="0" w:line="264"/>
        <w:ind w:firstLine="600"/>
        <w:jc w:val="both"/>
      </w:pPr>
      <w:r>
        <w:rPr>
          <w:rFonts w:ascii="Times New Roman" w:hAnsi="Times New Roman"/>
          <w:b w:val="false"/>
          <w:i w:val="false"/>
          <w:color w:val="000000"/>
          <w:sz w:val="28"/>
        </w:rPr>
        <w:t>рассуждение;</w:t>
      </w:r>
    </w:p>
    <w:p>
      <w:pPr>
        <w:spacing w:before="0" w:after="0" w:line="264"/>
        <w:ind w:firstLine="600"/>
        <w:jc w:val="both"/>
      </w:pPr>
      <w:r>
        <w:rPr>
          <w:rFonts w:ascii="Times New Roman" w:hAnsi="Times New Roman"/>
          <w:b w:val="false"/>
          <w:i w:val="false"/>
          <w:color w:val="000000"/>
          <w:sz w:val="28"/>
        </w:rPr>
        <w:t>выражение и краткое аргументирование своего мнения по отношению к услышанному (прочитанному);</w:t>
      </w:r>
    </w:p>
    <w:p>
      <w:pPr>
        <w:spacing w:before="0" w:after="0" w:line="264"/>
        <w:ind w:firstLine="600"/>
        <w:jc w:val="both"/>
      </w:pPr>
      <w:r>
        <w:rPr>
          <w:rFonts w:ascii="Times New Roman" w:hAnsi="Times New Roman"/>
          <w:b w:val="false"/>
          <w:i w:val="false"/>
          <w:color w:val="000000"/>
          <w:sz w:val="28"/>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pPr>
        <w:spacing w:before="0" w:after="0" w:line="264"/>
        <w:ind w:firstLine="600"/>
        <w:jc w:val="both"/>
      </w:pPr>
      <w:r>
        <w:rPr>
          <w:rFonts w:ascii="Times New Roman" w:hAnsi="Times New Roman"/>
          <w:b w:val="false"/>
          <w:i w:val="false"/>
          <w:color w:val="000000"/>
          <w:sz w:val="28"/>
        </w:rPr>
        <w:t>составление рассказа по картинкам;</w:t>
      </w:r>
    </w:p>
    <w:p>
      <w:pPr>
        <w:spacing w:before="0" w:after="0" w:line="264"/>
        <w:ind w:firstLine="600"/>
        <w:jc w:val="both"/>
      </w:pPr>
      <w:r>
        <w:rPr>
          <w:rFonts w:ascii="Times New Roman" w:hAnsi="Times New Roman"/>
          <w:b w:val="false"/>
          <w:i w:val="false"/>
          <w:color w:val="000000"/>
          <w:sz w:val="28"/>
        </w:rPr>
        <w:t>изложение результатов выполненной проектной работы.</w:t>
      </w:r>
    </w:p>
    <w:p>
      <w:pPr>
        <w:spacing w:before="0" w:after="0" w:line="264"/>
        <w:ind w:firstLine="600"/>
        <w:jc w:val="both"/>
      </w:pPr>
      <w:r>
        <w:rPr>
          <w:rFonts w:ascii="Times New Roman" w:hAnsi="Times New Roman"/>
          <w:b w:val="false"/>
          <w:i w:val="false"/>
          <w:color w:val="000000"/>
          <w:sz w:val="28"/>
        </w:rPr>
        <w:t xml:space="preserve">Данные умения монологической речи развиваются в стандартных ситуациях неофициального общения в рамках тематического содержания речи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вопрос</w:t>
      </w:r>
      <w:r>
        <w:rPr>
          <w:rFonts w:ascii="Times New Roman" w:hAnsi="Times New Roman"/>
          <w:b w:val="false"/>
          <w:i w:val="false"/>
          <w:color w:val="000000"/>
          <w:sz w:val="28"/>
        </w:rPr>
        <w:t>ов</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план</w:t>
      </w:r>
      <w:r>
        <w:rPr>
          <w:rFonts w:ascii="Times New Roman" w:hAnsi="Times New Roman"/>
          <w:b w:val="false"/>
          <w:i w:val="false"/>
          <w:color w:val="000000"/>
          <w:sz w:val="28"/>
        </w:rPr>
        <w:t>а</w:t>
      </w:r>
      <w:r>
        <w:rPr>
          <w:rFonts w:ascii="Times New Roman" w:hAnsi="Times New Roman"/>
          <w:b w:val="false"/>
          <w:i w:val="false"/>
          <w:color w:val="000000"/>
          <w:sz w:val="28"/>
        </w:rPr>
        <w:t xml:space="preserve"> и (или) иллюстраци</w:t>
      </w:r>
      <w:r>
        <w:rPr>
          <w:rFonts w:ascii="Times New Roman" w:hAnsi="Times New Roman"/>
          <w:b w:val="false"/>
          <w:i w:val="false"/>
          <w:color w:val="000000"/>
          <w:sz w:val="28"/>
        </w:rPr>
        <w:t>й</w:t>
      </w:r>
      <w:r>
        <w:rPr>
          <w:rFonts w:ascii="Times New Roman" w:hAnsi="Times New Roman"/>
          <w:b w:val="false"/>
          <w:i w:val="false"/>
          <w:color w:val="000000"/>
          <w:sz w:val="28"/>
        </w:rPr>
        <w:t>, фотографи</w:t>
      </w:r>
      <w:r>
        <w:rPr>
          <w:rFonts w:ascii="Times New Roman" w:hAnsi="Times New Roman"/>
          <w:b w:val="false"/>
          <w:i w:val="false"/>
          <w:color w:val="000000"/>
          <w:sz w:val="28"/>
        </w:rPr>
        <w:t>й</w:t>
      </w:r>
      <w:r>
        <w:rPr>
          <w:rFonts w:ascii="Times New Roman" w:hAnsi="Times New Roman"/>
          <w:b w:val="false"/>
          <w:i w:val="false"/>
          <w:color w:val="000000"/>
          <w:sz w:val="28"/>
        </w:rPr>
        <w:t>, таблиц</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или без </w:t>
      </w:r>
      <w:r>
        <w:rPr>
          <w:rFonts w:ascii="Times New Roman" w:hAnsi="Times New Roman"/>
          <w:b w:val="false"/>
          <w:i w:val="false"/>
          <w:color w:val="000000"/>
          <w:sz w:val="28"/>
        </w:rPr>
        <w:t>их использования</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Объём монологического высказывания – 10–12 фраз.</w:t>
      </w:r>
    </w:p>
    <w:p>
      <w:pPr>
        <w:spacing w:before="0" w:after="0" w:line="264"/>
        <w:ind w:firstLine="600"/>
        <w:jc w:val="both"/>
      </w:pPr>
      <w:r>
        <w:rPr>
          <w:rFonts w:ascii="Times New Roman" w:hAnsi="Times New Roman"/>
          <w:b w:val="false"/>
          <w:i/>
          <w:color w:val="000000"/>
          <w:sz w:val="28"/>
        </w:rPr>
        <w:t>Аудирование</w:t>
      </w:r>
    </w:p>
    <w:p>
      <w:pPr>
        <w:spacing w:before="0" w:after="0" w:line="264"/>
        <w:ind w:firstLine="600"/>
        <w:jc w:val="both"/>
      </w:pPr>
      <w:r>
        <w:rPr>
          <w:rFonts w:ascii="Times New Roman" w:hAnsi="Times New Roman"/>
          <w:b w:val="false"/>
          <w:i w:val="false"/>
          <w:color w:val="000000"/>
          <w:sz w:val="28"/>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pPr>
        <w:spacing w:before="0" w:after="0" w:line="264"/>
        <w:ind w:firstLine="600"/>
        <w:jc w:val="both"/>
      </w:pPr>
      <w:r>
        <w:rPr>
          <w:rFonts w:ascii="Times New Roman" w:hAnsi="Times New Roman"/>
          <w:b w:val="false"/>
          <w:i w:val="false"/>
          <w:color w:val="000000"/>
          <w:sz w:val="28"/>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pPr>
        <w:spacing w:before="0" w:after="0" w:line="264"/>
        <w:ind w:firstLine="600"/>
        <w:jc w:val="both"/>
      </w:pPr>
      <w:r>
        <w:rPr>
          <w:rFonts w:ascii="Times New Roman" w:hAnsi="Times New Roman"/>
          <w:b w:val="false"/>
          <w:i w:val="false"/>
          <w:color w:val="000000"/>
          <w:sz w:val="28"/>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pPr>
        <w:spacing w:before="0" w:after="0" w:line="264"/>
        <w:ind w:firstLine="600"/>
        <w:jc w:val="both"/>
      </w:pPr>
      <w:r>
        <w:rPr>
          <w:rFonts w:ascii="Times New Roman" w:hAnsi="Times New Roman"/>
          <w:b w:val="false"/>
          <w:i w:val="false"/>
          <w:color w:val="000000"/>
          <w:sz w:val="28"/>
        </w:rPr>
        <w:t>Аудирование с пониманием нужной (интересующей, запрашиваемой) информации предполагает умение выделять нужную (интересующую, запрашиваемую</w:t>
      </w:r>
      <w:r>
        <w:rPr>
          <w:rFonts w:ascii="Times New Roman" w:hAnsi="Times New Roman"/>
          <w:b w:val="false"/>
          <w:i w:val="false"/>
          <w:color w:val="000000"/>
          <w:sz w:val="28"/>
        </w:rPr>
        <w:t>)</w:t>
      </w:r>
      <w:r>
        <w:rPr>
          <w:rFonts w:ascii="Times New Roman" w:hAnsi="Times New Roman"/>
          <w:b w:val="false"/>
          <w:i w:val="false"/>
          <w:color w:val="000000"/>
          <w:sz w:val="28"/>
        </w:rPr>
        <w:t xml:space="preserve"> информацию, представленную в эксплицитной (явной) форме, в воспринимаемом на слух тексте.</w:t>
      </w:r>
    </w:p>
    <w:p>
      <w:pPr>
        <w:spacing w:before="0" w:after="0" w:line="264"/>
        <w:ind w:firstLine="600"/>
        <w:jc w:val="both"/>
      </w:pPr>
      <w:r>
        <w:rPr>
          <w:rFonts w:ascii="Times New Roman" w:hAnsi="Times New Roman"/>
          <w:b w:val="false"/>
          <w:i w:val="false"/>
          <w:color w:val="000000"/>
          <w:sz w:val="28"/>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pPr>
        <w:spacing w:before="0" w:after="0" w:line="264"/>
        <w:ind w:firstLine="600"/>
        <w:jc w:val="both"/>
      </w:pPr>
      <w:r>
        <w:rPr>
          <w:rFonts w:ascii="Times New Roman" w:hAnsi="Times New Roman"/>
          <w:b w:val="false"/>
          <w:i w:val="false"/>
          <w:color w:val="000000"/>
          <w:sz w:val="28"/>
        </w:rPr>
        <w:t>Языковая сложность текстов для аудирования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Время звучания текста (текстов) для аудирования – до 2 минут.</w:t>
      </w:r>
    </w:p>
    <w:p>
      <w:pPr>
        <w:spacing w:before="0" w:after="0" w:line="264"/>
        <w:ind w:firstLine="600"/>
        <w:jc w:val="both"/>
      </w:pPr>
      <w:r>
        <w:rPr>
          <w:rFonts w:ascii="Times New Roman" w:hAnsi="Times New Roman"/>
          <w:b w:val="false"/>
          <w:i/>
          <w:color w:val="000000"/>
          <w:sz w:val="28"/>
        </w:rPr>
        <w:t>Смысловое чтение</w:t>
      </w:r>
    </w:p>
    <w:p>
      <w:pPr>
        <w:spacing w:before="0" w:after="0" w:line="264"/>
        <w:ind w:firstLine="600"/>
        <w:jc w:val="both"/>
      </w:pPr>
      <w:r>
        <w:rPr>
          <w:rFonts w:ascii="Times New Roman" w:hAnsi="Times New Roman"/>
          <w:b w:val="false"/>
          <w:i w:val="false"/>
          <w:color w:val="000000"/>
          <w:sz w:val="28"/>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pPr>
        <w:spacing w:before="0" w:after="0" w:line="264"/>
        <w:ind w:firstLine="600"/>
        <w:jc w:val="both"/>
      </w:pPr>
      <w:r>
        <w:rPr>
          <w:rFonts w:ascii="Times New Roman" w:hAnsi="Times New Roman"/>
          <w:b w:val="false"/>
          <w:i w:val="false"/>
          <w:color w:val="000000"/>
          <w:sz w:val="28"/>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pPr>
        <w:spacing w:before="0" w:after="0" w:line="264"/>
        <w:ind w:firstLine="600"/>
        <w:jc w:val="both"/>
      </w:pPr>
      <w:r>
        <w:rPr>
          <w:rFonts w:ascii="Times New Roman" w:hAnsi="Times New Roman"/>
          <w:b w:val="false"/>
          <w:i w:val="false"/>
          <w:color w:val="000000"/>
          <w:sz w:val="28"/>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pPr>
        <w:spacing w:before="0" w:after="0" w:line="264"/>
        <w:ind w:firstLine="600"/>
        <w:jc w:val="both"/>
      </w:pPr>
      <w:r>
        <w:rPr>
          <w:rFonts w:ascii="Times New Roman" w:hAnsi="Times New Roman"/>
          <w:b w:val="false"/>
          <w:i w:val="false"/>
          <w:color w:val="000000"/>
          <w:sz w:val="28"/>
        </w:rPr>
        <w:t>Чтение несплошных текстов (таблиц, диаграмм, схем) и понимание представленной в них информации.</w:t>
      </w:r>
    </w:p>
    <w:p>
      <w:pPr>
        <w:spacing w:before="0" w:after="0" w:line="264"/>
        <w:ind w:firstLine="600"/>
        <w:jc w:val="both"/>
      </w:pPr>
      <w:r>
        <w:rPr>
          <w:rFonts w:ascii="Times New Roman" w:hAnsi="Times New Roman"/>
          <w:b w:val="false"/>
          <w:i w:val="false"/>
          <w:color w:val="000000"/>
          <w:sz w:val="28"/>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pPr>
        <w:spacing w:before="0" w:after="0" w:line="264"/>
        <w:ind w:firstLine="600"/>
        <w:jc w:val="both"/>
      </w:pPr>
      <w:r>
        <w:rPr>
          <w:rFonts w:ascii="Times New Roman" w:hAnsi="Times New Roman"/>
          <w:b w:val="false"/>
          <w:i w:val="false"/>
          <w:color w:val="000000"/>
          <w:sz w:val="28"/>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pPr>
        <w:spacing w:before="0" w:after="0" w:line="264"/>
        <w:ind w:firstLine="600"/>
        <w:jc w:val="both"/>
      </w:pPr>
      <w:r>
        <w:rPr>
          <w:rFonts w:ascii="Times New Roman" w:hAnsi="Times New Roman"/>
          <w:b w:val="false"/>
          <w:i w:val="false"/>
          <w:color w:val="000000"/>
          <w:sz w:val="28"/>
        </w:rPr>
        <w:t>Языковая сложность текстов для чтения должна соответствовать базовому уровню (А2 – допороговому уровню по общеевропейской шкале).</w:t>
      </w:r>
    </w:p>
    <w:p>
      <w:pPr>
        <w:spacing w:before="0" w:after="0" w:line="264"/>
        <w:ind w:firstLine="600"/>
        <w:jc w:val="both"/>
      </w:pPr>
      <w:r>
        <w:rPr>
          <w:rFonts w:ascii="Times New Roman" w:hAnsi="Times New Roman"/>
          <w:b w:val="false"/>
          <w:i w:val="false"/>
          <w:color w:val="000000"/>
          <w:sz w:val="28"/>
        </w:rPr>
        <w:t>Объём текста (текстов) для чтения – 500–600 слов.</w:t>
      </w:r>
    </w:p>
    <w:p>
      <w:pPr>
        <w:spacing w:before="0" w:after="0" w:line="264"/>
        <w:ind w:firstLine="600"/>
        <w:jc w:val="both"/>
      </w:pPr>
      <w:r>
        <w:rPr>
          <w:rFonts w:ascii="Times New Roman" w:hAnsi="Times New Roman"/>
          <w:b w:val="false"/>
          <w:i/>
          <w:color w:val="000000"/>
          <w:sz w:val="28"/>
        </w:rPr>
        <w:t>Письменная речь</w:t>
      </w:r>
    </w:p>
    <w:p>
      <w:pPr>
        <w:spacing w:before="0" w:after="0" w:line="264"/>
        <w:ind w:firstLine="600"/>
        <w:jc w:val="both"/>
      </w:pPr>
      <w:r>
        <w:rPr>
          <w:rFonts w:ascii="Times New Roman" w:hAnsi="Times New Roman"/>
          <w:b w:val="false"/>
          <w:i w:val="false"/>
          <w:color w:val="000000"/>
          <w:sz w:val="28"/>
        </w:rPr>
        <w:t>Развитие умений письменной речи:</w:t>
      </w:r>
    </w:p>
    <w:p>
      <w:pPr>
        <w:spacing w:before="0" w:after="0" w:line="264"/>
        <w:ind w:firstLine="600"/>
        <w:jc w:val="both"/>
      </w:pPr>
      <w:r>
        <w:rPr>
          <w:rFonts w:ascii="Times New Roman" w:hAnsi="Times New Roman"/>
          <w:b w:val="false"/>
          <w:i w:val="false"/>
          <w:color w:val="000000"/>
          <w:sz w:val="28"/>
        </w:rPr>
        <w:t>составление плана (тезисов) устного или письменного сообщения;</w:t>
      </w:r>
    </w:p>
    <w:p>
      <w:pPr>
        <w:spacing w:before="0" w:after="0" w:line="264"/>
        <w:ind w:firstLine="600"/>
        <w:jc w:val="both"/>
      </w:pPr>
      <w:r>
        <w:rPr>
          <w:rFonts w:ascii="Times New Roman" w:hAnsi="Times New Roman"/>
          <w:b w:val="false"/>
          <w:i w:val="false"/>
          <w:color w:val="000000"/>
          <w:sz w:val="28"/>
        </w:rPr>
        <w:t>заполнение анкет и формуляров: сообщение о себе основных сведений в соответствии с нормами,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написание электронного сообщения личного характера</w:t>
      </w:r>
      <w:r>
        <w:rPr>
          <w:rFonts w:ascii="Times New Roman" w:hAnsi="Times New Roman"/>
          <w:b w:val="false"/>
          <w:i w:val="false"/>
          <w:color w:val="000000"/>
          <w:sz w:val="28"/>
        </w:rPr>
        <w:t xml:space="preserve"> </w:t>
      </w:r>
      <w:r>
        <w:rPr>
          <w:rFonts w:ascii="Times New Roman" w:hAnsi="Times New Roman"/>
          <w:b w:val="false"/>
          <w:i w:val="false"/>
          <w:color w:val="000000"/>
          <w:sz w:val="28"/>
        </w:rPr>
        <w:t>в соответствии с нормами неофициального общения, принятыми в стране (странах) изучаемого языка (объём письма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создание небольшого письменного высказывания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w:t>
      </w:r>
      <w:r>
        <w:rPr>
          <w:rFonts w:ascii="Times New Roman" w:hAnsi="Times New Roman"/>
          <w:b w:val="false"/>
          <w:i w:val="false"/>
          <w:color w:val="000000"/>
          <w:sz w:val="28"/>
        </w:rPr>
        <w:t>(о</w:t>
      </w:r>
      <w:r>
        <w:rPr>
          <w:rFonts w:ascii="Times New Roman" w:hAnsi="Times New Roman"/>
          <w:b w:val="false"/>
          <w:i w:val="false"/>
          <w:color w:val="000000"/>
          <w:sz w:val="28"/>
        </w:rPr>
        <w:t>бъём письменного высказывания – до 120 слов</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заполнение таблицы с краткой фиксацией содержания прочитанного (прослушанного) текста;</w:t>
      </w:r>
    </w:p>
    <w:p>
      <w:pPr>
        <w:spacing w:before="0" w:after="0" w:line="264"/>
        <w:ind w:firstLine="600"/>
        <w:jc w:val="both"/>
      </w:pPr>
      <w:r>
        <w:rPr>
          <w:rFonts w:ascii="Times New Roman" w:hAnsi="Times New Roman"/>
          <w:b w:val="false"/>
          <w:i w:val="false"/>
          <w:color w:val="000000"/>
          <w:sz w:val="28"/>
        </w:rPr>
        <w:t>преобразование таблицы, схемы в текстовый вариант представления информации;</w:t>
      </w:r>
    </w:p>
    <w:p>
      <w:pPr>
        <w:spacing w:before="0" w:after="0" w:line="264"/>
        <w:ind w:firstLine="600"/>
        <w:jc w:val="both"/>
      </w:pPr>
      <w:r>
        <w:rPr>
          <w:rFonts w:ascii="Times New Roman" w:hAnsi="Times New Roman"/>
          <w:b w:val="false"/>
          <w:i w:val="false"/>
          <w:color w:val="000000"/>
          <w:sz w:val="28"/>
        </w:rPr>
        <w:t>письменное представление результатов выполненной проектной работы (объём – 100–120 слов).</w:t>
      </w:r>
    </w:p>
    <w:p>
      <w:pPr>
        <w:spacing w:before="0" w:after="0" w:line="264"/>
        <w:ind w:firstLine="600"/>
        <w:jc w:val="both"/>
      </w:pPr>
      <w:r>
        <w:rPr>
          <w:rFonts w:ascii="Times New Roman" w:hAnsi="Times New Roman"/>
          <w:b/>
          <w:i w:val="false"/>
          <w:color w:val="000000"/>
          <w:sz w:val="28"/>
        </w:rPr>
        <w:t>Языковые знания и умения</w:t>
      </w:r>
    </w:p>
    <w:p>
      <w:pPr>
        <w:spacing w:before="0" w:after="0" w:line="264"/>
        <w:ind w:firstLine="600"/>
        <w:jc w:val="both"/>
      </w:pPr>
      <w:r>
        <w:rPr>
          <w:rFonts w:ascii="Times New Roman" w:hAnsi="Times New Roman"/>
          <w:b w:val="false"/>
          <w:i/>
          <w:color w:val="000000"/>
          <w:sz w:val="28"/>
        </w:rPr>
        <w:t>Фонетическая сторона речи</w:t>
      </w:r>
    </w:p>
    <w:p>
      <w:pPr>
        <w:spacing w:before="0" w:after="0" w:line="264"/>
        <w:ind w:firstLine="600"/>
        <w:jc w:val="both"/>
      </w:pPr>
      <w:r>
        <w:rPr>
          <w:rFonts w:ascii="Times New Roman" w:hAnsi="Times New Roman"/>
          <w:b w:val="false"/>
          <w:i w:val="false"/>
          <w:color w:val="000000"/>
          <w:sz w:val="28"/>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pPr>
        <w:spacing w:before="0" w:after="0" w:line="264"/>
        <w:ind w:firstLine="600"/>
        <w:jc w:val="both"/>
      </w:pPr>
      <w:r>
        <w:rPr>
          <w:rFonts w:ascii="Times New Roman" w:hAnsi="Times New Roman"/>
          <w:b w:val="false"/>
          <w:i w:val="false"/>
          <w:color w:val="000000"/>
          <w:sz w:val="28"/>
        </w:rPr>
        <w:t>Выражение модального значения, чувства и эмоции.</w:t>
      </w:r>
    </w:p>
    <w:p>
      <w:pPr>
        <w:spacing w:before="0" w:after="0" w:line="264"/>
        <w:ind w:firstLine="600"/>
        <w:jc w:val="both"/>
      </w:pPr>
      <w:r>
        <w:rPr>
          <w:rFonts w:ascii="Times New Roman" w:hAnsi="Times New Roman"/>
          <w:b w:val="false"/>
          <w:i w:val="false"/>
          <w:color w:val="000000"/>
          <w:sz w:val="28"/>
        </w:rPr>
        <w:t>Различение на слух британского и американского вариантов произношения в прослушанных текстах или услышанных высказываниях.</w:t>
      </w:r>
    </w:p>
    <w:p>
      <w:pPr>
        <w:spacing w:before="0" w:after="0" w:line="264"/>
        <w:ind w:firstLine="600"/>
        <w:jc w:val="both"/>
      </w:pPr>
      <w:r>
        <w:rPr>
          <w:rFonts w:ascii="Times New Roman" w:hAnsi="Times New Roman"/>
          <w:b w:val="false"/>
          <w:i w:val="false"/>
          <w:color w:val="000000"/>
          <w:sz w:val="28"/>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pPr>
        <w:spacing w:before="0" w:after="0" w:line="264"/>
        <w:ind w:firstLine="600"/>
        <w:jc w:val="both"/>
      </w:pPr>
      <w:r>
        <w:rPr>
          <w:rFonts w:ascii="Times New Roman" w:hAnsi="Times New Roman"/>
          <w:b w:val="false"/>
          <w:i w:val="false"/>
          <w:color w:val="000000"/>
          <w:sz w:val="28"/>
        </w:rPr>
        <w:t>Тексты для чтения вслух: сообщение информационного характера, отрывок из статьи научно-популярного характера, рассказ, диалог (беседа).</w:t>
      </w:r>
    </w:p>
    <w:p>
      <w:pPr>
        <w:spacing w:before="0" w:after="0" w:line="264"/>
        <w:ind w:firstLine="600"/>
        <w:jc w:val="both"/>
      </w:pPr>
      <w:r>
        <w:rPr>
          <w:rFonts w:ascii="Times New Roman" w:hAnsi="Times New Roman"/>
          <w:b w:val="false"/>
          <w:i w:val="false"/>
          <w:color w:val="000000"/>
          <w:sz w:val="28"/>
        </w:rPr>
        <w:t>Объём текста для чтения вслух – до 110 слов.</w:t>
      </w:r>
    </w:p>
    <w:p>
      <w:pPr>
        <w:spacing w:before="0" w:after="0" w:line="264"/>
        <w:ind w:firstLine="600"/>
        <w:jc w:val="both"/>
      </w:pPr>
      <w:r>
        <w:rPr>
          <w:rFonts w:ascii="Times New Roman" w:hAnsi="Times New Roman"/>
          <w:b w:val="false"/>
          <w:i/>
          <w:color w:val="000000"/>
          <w:sz w:val="28"/>
        </w:rPr>
        <w:t>Графика, орфография и пунктуация</w:t>
      </w:r>
    </w:p>
    <w:p>
      <w:pPr>
        <w:spacing w:before="0" w:after="0" w:line="264"/>
        <w:ind w:firstLine="600"/>
        <w:jc w:val="both"/>
      </w:pPr>
      <w:r>
        <w:rPr>
          <w:rFonts w:ascii="Times New Roman" w:hAnsi="Times New Roman"/>
          <w:b w:val="false"/>
          <w:i w:val="false"/>
          <w:color w:val="000000"/>
          <w:sz w:val="28"/>
        </w:rPr>
        <w:t>Правильное написание изученных слов.</w:t>
      </w:r>
    </w:p>
    <w:p>
      <w:pPr>
        <w:spacing w:before="0" w:after="0" w:line="264"/>
        <w:ind w:firstLine="600"/>
        <w:jc w:val="both"/>
      </w:pPr>
      <w:r>
        <w:rPr>
          <w:rFonts w:ascii="Times New Roman" w:hAnsi="Times New Roman"/>
          <w:b w:val="false"/>
          <w:i w:val="false"/>
          <w:color w:val="000000"/>
          <w:sz w:val="28"/>
        </w:rPr>
        <w:t>Правильное использование знаков препинания: точки, вопросительного и восклицательного знаков в конце предложения</w:t>
      </w:r>
      <w:r>
        <w:rPr>
          <w:rFonts w:ascii="Times New Roman" w:hAnsi="Times New Roman"/>
          <w:b w:val="false"/>
          <w:i w:val="false"/>
          <w:color w:val="000000"/>
          <w:sz w:val="28"/>
        </w:rPr>
        <w:t>,</w:t>
      </w:r>
      <w:r>
        <w:rPr>
          <w:rFonts w:ascii="Times New Roman" w:hAnsi="Times New Roman"/>
          <w:b w:val="false"/>
          <w:i w:val="false"/>
          <w:color w:val="000000"/>
          <w:sz w:val="28"/>
        </w:rPr>
        <w:t xml:space="preserve"> запятой при перечислении и обращении, при вводных словах, обозначающих порядок мыслей и их связь (например, в английском языке: firstly/first of all, secondly, finally; on the one hand, on the other hand), апострофа.</w:t>
      </w:r>
    </w:p>
    <w:p>
      <w:pPr>
        <w:spacing w:before="0" w:after="0" w:line="264"/>
        <w:ind w:firstLine="600"/>
        <w:jc w:val="both"/>
      </w:pPr>
      <w:r>
        <w:rPr>
          <w:rFonts w:ascii="Times New Roman" w:hAnsi="Times New Roman"/>
          <w:b w:val="false"/>
          <w:i w:val="false"/>
          <w:color w:val="000000"/>
          <w:sz w:val="28"/>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pPr>
        <w:spacing w:before="0" w:after="0" w:line="264"/>
        <w:ind w:firstLine="600"/>
        <w:jc w:val="both"/>
      </w:pPr>
      <w:r>
        <w:rPr>
          <w:rFonts w:ascii="Times New Roman" w:hAnsi="Times New Roman"/>
          <w:b w:val="false"/>
          <w:i/>
          <w:color w:val="000000"/>
          <w:sz w:val="28"/>
        </w:rPr>
        <w:t>Лексическая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различных средств связи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pPr>
        <w:spacing w:before="0" w:after="0" w:line="264"/>
        <w:ind w:firstLine="600"/>
        <w:jc w:val="both"/>
      </w:pPr>
      <w:r>
        <w:rPr>
          <w:rFonts w:ascii="Times New Roman" w:hAnsi="Times New Roman"/>
          <w:b w:val="false"/>
          <w:i w:val="false"/>
          <w:color w:val="000000"/>
          <w:sz w:val="28"/>
        </w:rPr>
        <w:t>Основные способы словообразования:</w:t>
      </w:r>
    </w:p>
    <w:p>
      <w:pPr>
        <w:spacing w:before="0" w:after="0" w:line="264"/>
        <w:ind w:firstLine="600"/>
        <w:jc w:val="both"/>
      </w:pPr>
      <w:r>
        <w:rPr>
          <w:rFonts w:ascii="Times New Roman" w:hAnsi="Times New Roman"/>
          <w:b w:val="false"/>
          <w:i w:val="false"/>
          <w:color w:val="000000"/>
          <w:sz w:val="28"/>
        </w:rPr>
        <w:t>аффиксация:</w:t>
      </w:r>
    </w:p>
    <w:p>
      <w:pPr>
        <w:spacing w:before="0" w:after="0" w:line="264"/>
        <w:ind w:firstLine="600"/>
        <w:jc w:val="both"/>
      </w:pPr>
      <w:r>
        <w:rPr>
          <w:rFonts w:ascii="Times New Roman" w:hAnsi="Times New Roman"/>
          <w:b w:val="false"/>
          <w:i w:val="false"/>
          <w:color w:val="000000"/>
          <w:sz w:val="28"/>
        </w:rPr>
        <w:t>глаголов с помощью префиксов under-, over-, dis-, mis-;</w:t>
      </w:r>
    </w:p>
    <w:p>
      <w:pPr>
        <w:spacing w:before="0" w:after="0" w:line="264"/>
        <w:ind w:firstLine="600"/>
        <w:jc w:val="both"/>
      </w:pPr>
      <w:r>
        <w:rPr>
          <w:rFonts w:ascii="Times New Roman" w:hAnsi="Times New Roman"/>
          <w:b w:val="false"/>
          <w:i w:val="false"/>
          <w:color w:val="000000"/>
          <w:sz w:val="28"/>
        </w:rPr>
        <w:t>имён прилагательных с помощью суффиксов -able/-ible;</w:t>
      </w:r>
    </w:p>
    <w:p>
      <w:pPr>
        <w:spacing w:before="0" w:after="0" w:line="264"/>
        <w:ind w:firstLine="600"/>
        <w:jc w:val="both"/>
      </w:pPr>
      <w:r>
        <w:rPr>
          <w:rFonts w:ascii="Times New Roman" w:hAnsi="Times New Roman"/>
          <w:b w:val="false"/>
          <w:i w:val="false"/>
          <w:color w:val="000000"/>
          <w:sz w:val="28"/>
        </w:rPr>
        <w:t>имён существительных с помощью отрицательных префиксов in-/im-;</w:t>
      </w:r>
    </w:p>
    <w:p>
      <w:pPr>
        <w:spacing w:before="0" w:after="0" w:line="264"/>
        <w:ind w:firstLine="600"/>
        <w:jc w:val="both"/>
      </w:pPr>
      <w:r>
        <w:rPr>
          <w:rFonts w:ascii="Times New Roman" w:hAnsi="Times New Roman"/>
          <w:b w:val="false"/>
          <w:i w:val="false"/>
          <w:color w:val="000000"/>
          <w:sz w:val="28"/>
        </w:rPr>
        <w:t>словосложение:</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основы числительного с основой существительного с добавлением суффикса -ed</w:t>
      </w:r>
      <w:r>
        <w:rPr>
          <w:rFonts w:ascii="Times New Roman" w:hAnsi="Times New Roman"/>
          <w:b w:val="false"/>
          <w:i w:val="false"/>
          <w:color w:val="000000"/>
          <w:sz w:val="28"/>
        </w:rPr>
        <w:t xml:space="preserve"> </w:t>
      </w:r>
      <w:r>
        <w:rPr>
          <w:rFonts w:ascii="Times New Roman" w:hAnsi="Times New Roman"/>
          <w:b w:val="false"/>
          <w:i w:val="false"/>
          <w:color w:val="000000"/>
          <w:sz w:val="28"/>
        </w:rPr>
        <w:t>(eight-legged);</w:t>
      </w:r>
    </w:p>
    <w:p>
      <w:pPr>
        <w:spacing w:before="0" w:after="0" w:line="264"/>
        <w:ind w:firstLine="600"/>
        <w:jc w:val="both"/>
      </w:pPr>
      <w:r>
        <w:rPr>
          <w:rFonts w:ascii="Times New Roman" w:hAnsi="Times New Roman"/>
          <w:b w:val="false"/>
          <w:i w:val="false"/>
          <w:color w:val="000000"/>
          <w:sz w:val="28"/>
        </w:rPr>
        <w:t>образование сложных существительных путём соединения основ существительных с предлогом (father-in-law);</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настоящего времени (nice-looking);</w:t>
      </w:r>
    </w:p>
    <w:p>
      <w:pPr>
        <w:spacing w:before="0" w:after="0" w:line="264"/>
        <w:ind w:firstLine="600"/>
        <w:jc w:val="both"/>
      </w:pPr>
      <w:r>
        <w:rPr>
          <w:rFonts w:ascii="Times New Roman" w:hAnsi="Times New Roman"/>
          <w:b w:val="false"/>
          <w:i w:val="false"/>
          <w:color w:val="000000"/>
          <w:sz w:val="28"/>
        </w:rPr>
        <w:t>образование сложных прилагательных путём соединения основы прилагательного с основой причастия прошедшего времени (well-behaved);</w:t>
      </w:r>
    </w:p>
    <w:p>
      <w:pPr>
        <w:spacing w:before="0" w:after="0" w:line="264"/>
        <w:ind w:firstLine="600"/>
        <w:jc w:val="both"/>
      </w:pPr>
      <w:r>
        <w:rPr>
          <w:rFonts w:ascii="Times New Roman" w:hAnsi="Times New Roman"/>
          <w:b w:val="false"/>
          <w:i w:val="false"/>
          <w:color w:val="000000"/>
          <w:sz w:val="28"/>
        </w:rPr>
        <w:t>конверсия:</w:t>
      </w:r>
    </w:p>
    <w:p>
      <w:pPr>
        <w:spacing w:before="0" w:after="0" w:line="264"/>
        <w:ind w:firstLine="600"/>
        <w:jc w:val="both"/>
      </w:pPr>
      <w:r>
        <w:rPr>
          <w:rFonts w:ascii="Times New Roman" w:hAnsi="Times New Roman"/>
          <w:b w:val="false"/>
          <w:i w:val="false"/>
          <w:color w:val="000000"/>
          <w:sz w:val="28"/>
        </w:rPr>
        <w:t>образование глагола от имени прилагательного (cool – to cool). Многозначность лексических единиц. Синонимы. Антонимы. Интернациональные слова. Наиболее частотные фразовые</w:t>
      </w:r>
      <w:r>
        <w:rPr>
          <w:rFonts w:ascii="Times New Roman" w:hAnsi="Times New Roman"/>
          <w:b w:val="false"/>
          <w:i w:val="false"/>
          <w:color w:val="000000"/>
          <w:sz w:val="28"/>
        </w:rPr>
        <w:t xml:space="preserve"> </w:t>
      </w:r>
      <w:r>
        <w:rPr>
          <w:rFonts w:ascii="Times New Roman" w:hAnsi="Times New Roman"/>
          <w:b w:val="false"/>
          <w:i w:val="false"/>
          <w:color w:val="000000"/>
          <w:sz w:val="28"/>
        </w:rPr>
        <w:t>глаголы. Сокращения и аббревиатуры.</w:t>
      </w:r>
    </w:p>
    <w:p>
      <w:pPr>
        <w:spacing w:before="0" w:after="0" w:line="264"/>
        <w:ind w:firstLine="600"/>
        <w:jc w:val="both"/>
      </w:pPr>
      <w:r>
        <w:rPr>
          <w:rFonts w:ascii="Times New Roman" w:hAnsi="Times New Roman"/>
          <w:b w:val="false"/>
          <w:i w:val="false"/>
          <w:color w:val="000000"/>
          <w:sz w:val="28"/>
        </w:rPr>
        <w:t>Различные средства связи в тексте для обеспечения его целостности (firstly, however, finally, at last, etc.).</w:t>
      </w:r>
    </w:p>
    <w:p>
      <w:pPr>
        <w:spacing w:before="0" w:after="0" w:line="264"/>
        <w:ind w:firstLine="600"/>
        <w:jc w:val="both"/>
      </w:pPr>
      <w:r>
        <w:rPr>
          <w:rFonts w:ascii="Times New Roman" w:hAnsi="Times New Roman"/>
          <w:b w:val="false"/>
          <w:i/>
          <w:color w:val="000000"/>
          <w:sz w:val="28"/>
        </w:rPr>
        <w:t>Грамматическая сторона речи</w:t>
      </w:r>
    </w:p>
    <w:p>
      <w:pPr>
        <w:spacing w:before="0" w:after="0" w:line="264"/>
        <w:ind w:firstLine="600"/>
        <w:jc w:val="both"/>
      </w:pPr>
      <w:r>
        <w:rPr>
          <w:rFonts w:ascii="Times New Roman" w:hAnsi="Times New Roman"/>
          <w:b w:val="false"/>
          <w:i w:val="false"/>
          <w:color w:val="000000"/>
          <w:sz w:val="28"/>
        </w:rPr>
        <w:t>Распознавание и употребление в устной и письменной речи изученных морфологических форм и синтаксических конструкций английского языка.</w:t>
      </w:r>
    </w:p>
    <w:p>
      <w:pPr>
        <w:spacing w:before="0" w:after="0" w:line="264"/>
        <w:ind w:firstLine="600"/>
        <w:jc w:val="both"/>
      </w:pPr>
      <w:r>
        <w:rPr>
          <w:rFonts w:ascii="Times New Roman" w:hAnsi="Times New Roman"/>
          <w:b w:val="false"/>
          <w:i w:val="false"/>
          <w:color w:val="000000"/>
          <w:sz w:val="28"/>
        </w:rPr>
        <w:t>Предложения</w:t>
      </w:r>
      <w:r>
        <w:rPr>
          <w:rFonts w:ascii="Times New Roman" w:hAnsi="Times New Roman"/>
          <w:b w:val="false"/>
          <w:i w:val="false"/>
          <w:color w:val="000000"/>
          <w:sz w:val="28"/>
        </w:rPr>
        <w:t xml:space="preserve"> </w:t>
      </w:r>
      <w:r>
        <w:rPr>
          <w:rFonts w:ascii="Times New Roman" w:hAnsi="Times New Roman"/>
          <w:b w:val="false"/>
          <w:i w:val="false"/>
          <w:color w:val="000000"/>
          <w:sz w:val="28"/>
        </w:rPr>
        <w:t>со</w:t>
      </w:r>
      <w:r>
        <w:rPr>
          <w:rFonts w:ascii="Times New Roman" w:hAnsi="Times New Roman"/>
          <w:b w:val="false"/>
          <w:i w:val="false"/>
          <w:color w:val="000000"/>
          <w:sz w:val="28"/>
        </w:rPr>
        <w:t xml:space="preserve"> </w:t>
      </w:r>
      <w:r>
        <w:rPr>
          <w:rFonts w:ascii="Times New Roman" w:hAnsi="Times New Roman"/>
          <w:b w:val="false"/>
          <w:i w:val="false"/>
          <w:color w:val="000000"/>
          <w:sz w:val="28"/>
        </w:rPr>
        <w:t>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Конструкции для выражения предпочтения I prefer …/I’d prefer …/I’d rather ….</w:t>
      </w:r>
    </w:p>
    <w:p>
      <w:pPr>
        <w:spacing w:before="0" w:after="0" w:line="264"/>
        <w:ind w:firstLine="600"/>
        <w:jc w:val="both"/>
      </w:pPr>
      <w:r>
        <w:rPr>
          <w:rFonts w:ascii="Times New Roman" w:hAnsi="Times New Roman"/>
          <w:b w:val="false"/>
          <w:i w:val="false"/>
          <w:color w:val="000000"/>
          <w:sz w:val="28"/>
        </w:rPr>
        <w:t>Конструкция I wish ….</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(Present/Past/Future Simple Tense, Present/Past Perfect Tense, Present/Past Continuous Tense, Future-in-the-Past) и наиболее употребительных формах страдательного залога (Present/Past Simple Passive,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i w:val="false"/>
          <w:color w:val="000000"/>
          <w:sz w:val="28"/>
        </w:rPr>
        <w:t>Социокультурные знания и умения</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w:t>
      </w:r>
      <w:r>
        <w:rPr>
          <w:rFonts w:ascii="Times New Roman" w:hAnsi="Times New Roman"/>
          <w:b w:val="false"/>
          <w:i w:val="false"/>
          <w:color w:val="000000"/>
          <w:sz w:val="28"/>
        </w:rPr>
        <w:t>,</w:t>
      </w:r>
      <w:r>
        <w:rPr>
          <w:rFonts w:ascii="Times New Roman" w:hAnsi="Times New Roman"/>
          <w:b w:val="false"/>
          <w:i w:val="false"/>
          <w:color w:val="000000"/>
          <w:sz w:val="28"/>
        </w:rPr>
        <w:t xml:space="preserve"> традиции в питании и проведении досуга, система образования).</w:t>
      </w:r>
    </w:p>
    <w:p>
      <w:pPr>
        <w:spacing w:before="0" w:after="0" w:line="264"/>
        <w:ind w:firstLine="600"/>
        <w:jc w:val="both"/>
      </w:pPr>
      <w:r>
        <w:rPr>
          <w:rFonts w:ascii="Times New Roman" w:hAnsi="Times New Roman"/>
          <w:b w:val="false"/>
          <w:i w:val="false"/>
          <w:color w:val="000000"/>
          <w:sz w:val="28"/>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w:t>
      </w:r>
      <w:r>
        <w:rPr>
          <w:rFonts w:ascii="Times New Roman" w:hAnsi="Times New Roman"/>
          <w:b w:val="false"/>
          <w:i w:val="false"/>
          <w:color w:val="000000"/>
          <w:sz w:val="28"/>
        </w:rPr>
        <w:t>и других праздников</w:t>
      </w:r>
      <w:r>
        <w:rPr>
          <w:rFonts w:ascii="Times New Roman" w:hAnsi="Times New Roman"/>
          <w:b w:val="false"/>
          <w:i w:val="false"/>
          <w:color w:val="000000"/>
          <w:sz w:val="28"/>
        </w:rPr>
        <w:t>),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pPr>
        <w:spacing w:before="0" w:after="0" w:line="264"/>
        <w:ind w:firstLine="600"/>
        <w:jc w:val="both"/>
      </w:pPr>
      <w:r>
        <w:rPr>
          <w:rFonts w:ascii="Times New Roman" w:hAnsi="Times New Roman"/>
          <w:b w:val="false"/>
          <w:i w:val="false"/>
          <w:color w:val="000000"/>
          <w:sz w:val="28"/>
        </w:rPr>
        <w:t>Формирование элементарного представление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 xml:space="preserve">Соблюдение норм вежливости в межкультурном общении. </w:t>
      </w:r>
    </w:p>
    <w:p>
      <w:pPr>
        <w:spacing w:before="0" w:after="0" w:line="264"/>
        <w:ind w:firstLine="600"/>
        <w:jc w:val="both"/>
      </w:pPr>
      <w:r>
        <w:rPr>
          <w:rFonts w:ascii="Times New Roman" w:hAnsi="Times New Roman"/>
          <w:b w:val="false"/>
          <w:i w:val="false"/>
          <w:color w:val="000000"/>
          <w:sz w:val="28"/>
        </w:rPr>
        <w:t>Развитие умений:</w:t>
      </w:r>
    </w:p>
    <w:p>
      <w:pPr>
        <w:spacing w:before="0" w:after="0" w:line="264"/>
        <w:ind w:firstLine="600"/>
        <w:jc w:val="both"/>
      </w:pPr>
      <w:r>
        <w:rPr>
          <w:rFonts w:ascii="Times New Roman" w:hAnsi="Times New Roman"/>
          <w:b w:val="false"/>
          <w:i w:val="false"/>
          <w:color w:val="000000"/>
          <w:sz w:val="28"/>
        </w:rPr>
        <w:t>писать свои имя и фамилию, а также имена и фамилии своих родственников и друзей на английском языке;</w:t>
      </w:r>
    </w:p>
    <w:p>
      <w:pPr>
        <w:spacing w:before="0" w:after="0" w:line="264"/>
        <w:ind w:firstLine="600"/>
        <w:jc w:val="both"/>
      </w:pPr>
      <w:r>
        <w:rPr>
          <w:rFonts w:ascii="Times New Roman" w:hAnsi="Times New Roman"/>
          <w:b w:val="false"/>
          <w:i w:val="false"/>
          <w:color w:val="000000"/>
          <w:sz w:val="28"/>
        </w:rPr>
        <w:t>правильно оформлять свой адрес на английском языке (в анкете);</w:t>
      </w:r>
    </w:p>
    <w:p>
      <w:pPr>
        <w:spacing w:before="0" w:after="0" w:line="264"/>
        <w:ind w:firstLine="600"/>
        <w:jc w:val="both"/>
      </w:pPr>
      <w:r>
        <w:rPr>
          <w:rFonts w:ascii="Times New Roman" w:hAnsi="Times New Roman"/>
          <w:b w:val="false"/>
          <w:i w:val="false"/>
          <w:color w:val="000000"/>
          <w:sz w:val="28"/>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pPr>
        <w:spacing w:before="0" w:after="0" w:line="264"/>
        <w:ind w:firstLine="600"/>
        <w:jc w:val="both"/>
      </w:pPr>
      <w:r>
        <w:rPr>
          <w:rFonts w:ascii="Times New Roman" w:hAnsi="Times New Roman"/>
          <w:b w:val="false"/>
          <w:i w:val="false"/>
          <w:color w:val="000000"/>
          <w:sz w:val="28"/>
        </w:rPr>
        <w:t xml:space="preserve">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w:t>
      </w:r>
      <w:r>
        <w:rPr>
          <w:rFonts w:ascii="Times New Roman" w:hAnsi="Times New Roman"/>
          <w:b w:val="false"/>
          <w:i w:val="false"/>
          <w:color w:val="000000"/>
          <w:sz w:val="28"/>
        </w:rPr>
        <w:t>и других людей</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оказывать помощь </w:t>
      </w:r>
      <w:r>
        <w:rPr>
          <w:rFonts w:ascii="Times New Roman" w:hAnsi="Times New Roman"/>
          <w:b w:val="false"/>
          <w:i w:val="false"/>
          <w:color w:val="000000"/>
          <w:sz w:val="28"/>
        </w:rPr>
        <w:t>иностранным</w:t>
      </w:r>
      <w:r>
        <w:rPr>
          <w:rFonts w:ascii="Times New Roman" w:hAnsi="Times New Roman"/>
          <w:b w:val="false"/>
          <w:i w:val="false"/>
          <w:color w:val="000000"/>
          <w:sz w:val="28"/>
        </w:rPr>
        <w:t xml:space="preserve"> гостям в ситуациях повседневного общения (объяснить местонахождение объекта, сообщить возможный маршрут, уточнить часы работы</w:t>
      </w:r>
      <w:r>
        <w:rPr>
          <w:rFonts w:ascii="Times New Roman" w:hAnsi="Times New Roman"/>
          <w:b w:val="false"/>
          <w:i w:val="false"/>
          <w:color w:val="000000"/>
          <w:sz w:val="28"/>
        </w:rPr>
        <w:t xml:space="preserve"> и другие ситуации).</w:t>
      </w:r>
    </w:p>
    <w:p>
      <w:pPr>
        <w:spacing w:before="0" w:after="0" w:line="264"/>
        <w:ind w:firstLine="600"/>
        <w:jc w:val="both"/>
      </w:pPr>
      <w:r>
        <w:rPr>
          <w:rFonts w:ascii="Times New Roman" w:hAnsi="Times New Roman"/>
          <w:b/>
          <w:i w:val="false"/>
          <w:color w:val="000000"/>
          <w:sz w:val="28"/>
        </w:rPr>
        <w:t>Компенсаторные умения</w:t>
      </w:r>
    </w:p>
    <w:p>
      <w:pPr>
        <w:spacing w:before="0" w:after="0" w:line="264"/>
        <w:ind w:firstLine="600"/>
        <w:jc w:val="both"/>
      </w:pPr>
      <w:r>
        <w:rPr>
          <w:rFonts w:ascii="Times New Roman" w:hAnsi="Times New Roman"/>
          <w:b w:val="false"/>
          <w:i w:val="false"/>
          <w:color w:val="000000"/>
          <w:sz w:val="28"/>
        </w:rPr>
        <w:t>Использование при чтении и аудировании языковой, в том числе контекстуальной, догадки; при говорении и письме – перифраза (толкования</w:t>
      </w:r>
      <w:r>
        <w:rPr>
          <w:rFonts w:ascii="Times New Roman" w:hAnsi="Times New Roman"/>
          <w:b w:val="false"/>
          <w:i w:val="false"/>
          <w:color w:val="000000"/>
          <w:sz w:val="28"/>
        </w:rPr>
        <w:t>)</w:t>
      </w:r>
      <w:r>
        <w:rPr>
          <w:rFonts w:ascii="Times New Roman" w:hAnsi="Times New Roman"/>
          <w:b w:val="false"/>
          <w:i w:val="false"/>
          <w:color w:val="000000"/>
          <w:sz w:val="28"/>
        </w:rPr>
        <w:t>,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pPr>
        <w:spacing w:before="0" w:after="0" w:line="264"/>
        <w:ind w:firstLine="600"/>
        <w:jc w:val="both"/>
      </w:pPr>
      <w:r>
        <w:rPr>
          <w:rFonts w:ascii="Times New Roman" w:hAnsi="Times New Roman"/>
          <w:b w:val="false"/>
          <w:i w:val="false"/>
          <w:color w:val="000000"/>
          <w:sz w:val="28"/>
        </w:rPr>
        <w:t>Переспрашивать, просить повторить, уточняя значение незнакомых слов.</w:t>
      </w:r>
    </w:p>
    <w:p>
      <w:pPr>
        <w:spacing w:before="0" w:after="0" w:line="264"/>
        <w:ind w:firstLine="600"/>
        <w:jc w:val="both"/>
      </w:pPr>
      <w:r>
        <w:rPr>
          <w:rFonts w:ascii="Times New Roman" w:hAnsi="Times New Roman"/>
          <w:b w:val="false"/>
          <w:i w:val="false"/>
          <w:color w:val="000000"/>
          <w:sz w:val="28"/>
        </w:rPr>
        <w:t xml:space="preserve">Использование </w:t>
      </w:r>
      <w:r>
        <w:rPr>
          <w:rFonts w:ascii="Times New Roman" w:hAnsi="Times New Roman"/>
          <w:b w:val="false"/>
          <w:i w:val="false"/>
          <w:color w:val="000000"/>
          <w:sz w:val="28"/>
        </w:rPr>
        <w:t>при формулировании</w:t>
      </w:r>
      <w:r>
        <w:rPr>
          <w:rFonts w:ascii="Times New Roman" w:hAnsi="Times New Roman"/>
          <w:b w:val="false"/>
          <w:i w:val="false"/>
          <w:color w:val="000000"/>
          <w:sz w:val="28"/>
        </w:rPr>
        <w:t xml:space="preserve"> собственных высказываний</w:t>
      </w:r>
      <w:r>
        <w:rPr>
          <w:rFonts w:ascii="Times New Roman" w:hAnsi="Times New Roman"/>
          <w:b w:val="false"/>
          <w:i w:val="false"/>
          <w:color w:val="000000"/>
          <w:sz w:val="28"/>
        </w:rPr>
        <w:t>,</w:t>
      </w:r>
      <w:r>
        <w:rPr>
          <w:rFonts w:ascii="Times New Roman" w:hAnsi="Times New Roman"/>
          <w:b w:val="false"/>
          <w:i w:val="false"/>
          <w:color w:val="000000"/>
          <w:sz w:val="28"/>
        </w:rPr>
        <w:t xml:space="preserve"> ключевых слов, плана.</w:t>
      </w:r>
    </w:p>
    <w:p>
      <w:pPr>
        <w:spacing w:before="0" w:after="0" w:line="264"/>
        <w:ind w:firstLine="600"/>
        <w:jc w:val="both"/>
      </w:pPr>
      <w:r>
        <w:rPr>
          <w:rFonts w:ascii="Times New Roman" w:hAnsi="Times New Roman"/>
          <w:b w:val="false"/>
          <w:i w:val="false"/>
          <w:color w:val="000000"/>
          <w:sz w:val="28"/>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pPr>
        <w:spacing w:before="0" w:after="0" w:line="264"/>
        <w:ind w:firstLine="600"/>
        <w:jc w:val="both"/>
      </w:pPr>
      <w:r>
        <w:rPr>
          <w:rFonts w:ascii="Times New Roman" w:hAnsi="Times New Roman"/>
          <w:b w:val="false"/>
          <w:i w:val="false"/>
          <w:color w:val="000000"/>
          <w:sz w:val="28"/>
        </w:rPr>
        <w:t>​​</w:t>
      </w:r>
    </w:p>
    <w:bookmarkStart w:name="block-26987274" w:id="8"/>
    <w:p>
      <w:pPr>
        <w:sectPr>
          <w:pgSz w:w="11906" w:h="16383" w:orient="portrait"/>
        </w:sectPr>
      </w:pPr>
    </w:p>
    <w:bookmarkEnd w:id="8"/>
    <w:bookmarkEnd w:id="7"/>
    <w:bookmarkStart w:name="block-26987275" w:id="9"/>
    <w:p>
      <w:pPr>
        <w:spacing w:before="0" w:after="0" w:line="264"/>
        <w:ind w:left="120"/>
        <w:jc w:val="both"/>
      </w:pPr>
      <w:r>
        <w:rPr>
          <w:rFonts w:ascii="Times New Roman" w:hAnsi="Times New Roman"/>
          <w:b/>
          <w:i w:val="false"/>
          <w:color w:val="000000"/>
          <w:sz w:val="28"/>
        </w:rPr>
        <w:t>ПЛАНИРУЕМЫЕ РЕЗУЛЬТАТЫ ОСВОЕНИЯ ПРОГРАММЫ ПО ИНОСТРАННОМУ (АНГЛИЙСКОМУ) ЯЗЫКУ НА УРОВНЕ ОСНОВНОГО ОБЩЕГО ОБРАЗОВАНИЯ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Личностные результаты освоения программы основного общего образования достигаются в единстве учебной и воспитательной деятельности </w:t>
      </w:r>
      <w:r>
        <w:rPr>
          <w:rFonts w:ascii="Times New Roman" w:hAnsi="Times New Roman"/>
          <w:b w:val="false"/>
          <w:i w:val="false"/>
          <w:color w:val="000000"/>
          <w:sz w:val="28"/>
        </w:rPr>
        <w:t>о</w:t>
      </w:r>
      <w:r>
        <w:rPr>
          <w:rFonts w:ascii="Times New Roman" w:hAnsi="Times New Roman"/>
          <w:b w:val="false"/>
          <w:i w:val="false"/>
          <w:color w:val="000000"/>
          <w:sz w:val="28"/>
        </w:rPr>
        <w:t>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основного общего образования отража</w:t>
      </w:r>
      <w:r>
        <w:rPr>
          <w:rFonts w:ascii="Times New Roman" w:hAnsi="Times New Roman"/>
          <w:b w:val="false"/>
          <w:i w:val="false"/>
          <w:color w:val="000000"/>
          <w:sz w:val="28"/>
        </w:rPr>
        <w:t>ю</w:t>
      </w:r>
      <w:r>
        <w:rPr>
          <w:rFonts w:ascii="Times New Roman" w:hAnsi="Times New Roman"/>
          <w:b w:val="false"/>
          <w:i w:val="false"/>
          <w:color w:val="000000"/>
          <w:sz w:val="28"/>
        </w:rPr>
        <w:t>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w:t>
      </w:r>
      <w:r>
        <w:rPr>
          <w:rFonts w:ascii="Times New Roman" w:hAnsi="Times New Roman"/>
          <w:b w:val="false"/>
          <w:i w:val="false"/>
          <w:color w:val="000000"/>
          <w:sz w:val="28"/>
        </w:rPr>
        <w:t xml:space="preserve"> в части</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гражданского воспитания:</w:t>
      </w:r>
    </w:p>
    <w:p>
      <w:pPr>
        <w:numPr>
          <w:ilvl w:val="0"/>
          <w:numId w:val="1"/>
        </w:numPr>
        <w:spacing w:before="0" w:after="0" w:line="264"/>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w:t>
      </w:r>
    </w:p>
    <w:p>
      <w:pPr>
        <w:numPr>
          <w:ilvl w:val="0"/>
          <w:numId w:val="1"/>
        </w:numPr>
        <w:spacing w:before="0" w:after="0" w:line="264"/>
        <w:jc w:val="both"/>
      </w:pPr>
      <w:r>
        <w:rPr>
          <w:rFonts w:ascii="Times New Roman" w:hAnsi="Times New Roman"/>
          <w:b w:val="false"/>
          <w:i w:val="false"/>
          <w:color w:val="000000"/>
          <w:sz w:val="28"/>
        </w:rPr>
        <w:t>активное участие в жизни семьи, организации, местного сообщества, родного края, страны;</w:t>
      </w:r>
    </w:p>
    <w:p>
      <w:pPr>
        <w:numPr>
          <w:ilvl w:val="0"/>
          <w:numId w:val="1"/>
        </w:numPr>
        <w:spacing w:before="0" w:after="0" w:line="264"/>
        <w:jc w:val="both"/>
      </w:pPr>
      <w:r>
        <w:rPr>
          <w:rFonts w:ascii="Times New Roman" w:hAnsi="Times New Roman"/>
          <w:b w:val="false"/>
          <w:i w:val="false"/>
          <w:color w:val="000000"/>
          <w:sz w:val="28"/>
        </w:rPr>
        <w:t>неприятие любых форм экстремизма, дискриминации;</w:t>
      </w:r>
    </w:p>
    <w:p>
      <w:pPr>
        <w:numPr>
          <w:ilvl w:val="0"/>
          <w:numId w:val="1"/>
        </w:numPr>
        <w:spacing w:before="0" w:after="0" w:line="264"/>
        <w:jc w:val="both"/>
      </w:pPr>
      <w:r>
        <w:rPr>
          <w:rFonts w:ascii="Times New Roman" w:hAnsi="Times New Roman"/>
          <w:b w:val="false"/>
          <w:i w:val="false"/>
          <w:color w:val="000000"/>
          <w:sz w:val="28"/>
        </w:rPr>
        <w:t>понимание роли различных социальных институтов в жизни человека;</w:t>
      </w:r>
    </w:p>
    <w:p>
      <w:pPr>
        <w:numPr>
          <w:ilvl w:val="0"/>
          <w:numId w:val="1"/>
        </w:numPr>
        <w:spacing w:before="0" w:after="0" w:line="264"/>
        <w:jc w:val="both"/>
      </w:pPr>
      <w:r>
        <w:rPr>
          <w:rFonts w:ascii="Times New Roman" w:hAnsi="Times New Roman"/>
          <w:b w:val="false"/>
          <w:i w:val="false"/>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pPr>
        <w:numPr>
          <w:ilvl w:val="0"/>
          <w:numId w:val="1"/>
        </w:numPr>
        <w:spacing w:before="0" w:after="0" w:line="264"/>
        <w:jc w:val="both"/>
      </w:pPr>
      <w:r>
        <w:rPr>
          <w:rFonts w:ascii="Times New Roman" w:hAnsi="Times New Roman"/>
          <w:b w:val="false"/>
          <w:i w:val="false"/>
          <w:color w:val="000000"/>
          <w:sz w:val="28"/>
        </w:rPr>
        <w:t>представление о способах противодействия коррупции;</w:t>
      </w:r>
    </w:p>
    <w:p>
      <w:pPr>
        <w:numPr>
          <w:ilvl w:val="0"/>
          <w:numId w:val="1"/>
        </w:numPr>
        <w:spacing w:before="0" w:after="0" w:line="264"/>
        <w:jc w:val="both"/>
      </w:pPr>
      <w:r>
        <w:rPr>
          <w:rFonts w:ascii="Times New Roman" w:hAnsi="Times New Roman"/>
          <w:b w:val="false"/>
          <w:i w:val="false"/>
          <w:color w:val="000000"/>
          <w:sz w:val="28"/>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pPr>
        <w:numPr>
          <w:ilvl w:val="0"/>
          <w:numId w:val="1"/>
        </w:numPr>
        <w:spacing w:before="0" w:after="0" w:line="264"/>
        <w:jc w:val="both"/>
      </w:pPr>
      <w:r>
        <w:rPr>
          <w:rFonts w:ascii="Times New Roman" w:hAnsi="Times New Roman"/>
          <w:b w:val="false"/>
          <w:i w:val="false"/>
          <w:color w:val="000000"/>
          <w:sz w:val="28"/>
        </w:rPr>
        <w:t>готовность к участию в гуманитарной деятельности (волонтёрство, помощь людям, нуждающимся в ней).</w:t>
      </w:r>
    </w:p>
    <w:p>
      <w:pPr>
        <w:spacing w:before="0" w:after="0" w:line="264"/>
        <w:ind w:left="120"/>
        <w:jc w:val="both"/>
      </w:pPr>
      <w:r>
        <w:rPr>
          <w:rFonts w:ascii="Times New Roman" w:hAnsi="Times New Roman"/>
          <w:b/>
          <w:i w:val="false"/>
          <w:color w:val="000000"/>
          <w:sz w:val="28"/>
        </w:rPr>
        <w:t>2)</w:t>
      </w:r>
      <w:r>
        <w:rPr>
          <w:rFonts w:ascii="Times New Roman" w:hAnsi="Times New Roman"/>
          <w:b w:val="false"/>
          <w:i w:val="false"/>
          <w:color w:val="000000"/>
          <w:sz w:val="28"/>
        </w:rPr>
        <w:t xml:space="preserve"> </w:t>
      </w:r>
      <w:r>
        <w:rPr>
          <w:rFonts w:ascii="Times New Roman" w:hAnsi="Times New Roman"/>
          <w:b/>
          <w:i w:val="false"/>
          <w:color w:val="000000"/>
          <w:sz w:val="28"/>
        </w:rPr>
        <w:t>патриотического воспитания:</w:t>
      </w:r>
    </w:p>
    <w:p>
      <w:pPr>
        <w:numPr>
          <w:ilvl w:val="0"/>
          <w:numId w:val="2"/>
        </w:numPr>
        <w:spacing w:before="0" w:after="0" w:line="264"/>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pPr>
        <w:numPr>
          <w:ilvl w:val="0"/>
          <w:numId w:val="2"/>
        </w:numPr>
        <w:spacing w:before="0" w:after="0" w:line="264"/>
        <w:jc w:val="both"/>
      </w:pPr>
      <w:r>
        <w:rPr>
          <w:rFonts w:ascii="Times New Roman" w:hAnsi="Times New Roman"/>
          <w:b w:val="false"/>
          <w:i w:val="false"/>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w:t>
      </w:r>
    </w:p>
    <w:p>
      <w:pPr>
        <w:numPr>
          <w:ilvl w:val="0"/>
          <w:numId w:val="2"/>
        </w:numPr>
        <w:spacing w:before="0" w:after="0" w:line="264"/>
        <w:jc w:val="both"/>
      </w:pPr>
      <w:r>
        <w:rPr>
          <w:rFonts w:ascii="Times New Roman" w:hAnsi="Times New Roman"/>
          <w:b w:val="false"/>
          <w:i w:val="false"/>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spacing w:before="0" w:after="0" w:line="264"/>
        <w:ind w:left="120"/>
        <w:jc w:val="both"/>
      </w:pPr>
      <w:r>
        <w:rPr>
          <w:rFonts w:ascii="Times New Roman" w:hAnsi="Times New Roman"/>
          <w:b/>
          <w:i w:val="false"/>
          <w:color w:val="000000"/>
          <w:sz w:val="28"/>
        </w:rPr>
        <w:t>3)</w:t>
      </w:r>
      <w:r>
        <w:rPr>
          <w:rFonts w:ascii="Times New Roman" w:hAnsi="Times New Roman"/>
          <w:b w:val="false"/>
          <w:i w:val="false"/>
          <w:color w:val="000000"/>
          <w:sz w:val="28"/>
        </w:rPr>
        <w:t xml:space="preserve"> </w:t>
      </w:r>
      <w:r>
        <w:rPr>
          <w:rFonts w:ascii="Times New Roman" w:hAnsi="Times New Roman"/>
          <w:b/>
          <w:i w:val="false"/>
          <w:color w:val="000000"/>
          <w:sz w:val="28"/>
        </w:rPr>
        <w:t>духовно-нравственного воспитания:</w:t>
      </w:r>
    </w:p>
    <w:p>
      <w:pPr>
        <w:numPr>
          <w:ilvl w:val="0"/>
          <w:numId w:val="3"/>
        </w:numPr>
        <w:spacing w:before="0" w:after="0" w:line="264"/>
        <w:jc w:val="both"/>
      </w:pPr>
      <w:r>
        <w:rPr>
          <w:rFonts w:ascii="Times New Roman" w:hAnsi="Times New Roman"/>
          <w:b w:val="false"/>
          <w:i w:val="false"/>
          <w:color w:val="000000"/>
          <w:sz w:val="28"/>
        </w:rPr>
        <w:t>ориентация на моральные ценности и нормы в ситуациях нравственного выбора;</w:t>
      </w:r>
    </w:p>
    <w:p>
      <w:pPr>
        <w:numPr>
          <w:ilvl w:val="0"/>
          <w:numId w:val="3"/>
        </w:numPr>
        <w:spacing w:before="0" w:after="0" w:line="264"/>
        <w:jc w:val="both"/>
      </w:pPr>
      <w:r>
        <w:rPr>
          <w:rFonts w:ascii="Times New Roman" w:hAnsi="Times New Roman"/>
          <w:b w:val="false"/>
          <w:i w:val="false"/>
          <w:color w:val="000000"/>
          <w:sz w:val="28"/>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pPr>
        <w:numPr>
          <w:ilvl w:val="0"/>
          <w:numId w:val="3"/>
        </w:numPr>
        <w:spacing w:before="0" w:after="0" w:line="264"/>
        <w:jc w:val="both"/>
      </w:pPr>
      <w:r>
        <w:rPr>
          <w:rFonts w:ascii="Times New Roman" w:hAnsi="Times New Roman"/>
          <w:b w:val="false"/>
          <w:i w:val="false"/>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left="120"/>
        <w:jc w:val="both"/>
      </w:pPr>
      <w:r>
        <w:rPr>
          <w:rFonts w:ascii="Times New Roman" w:hAnsi="Times New Roman"/>
          <w:b/>
          <w:i w:val="false"/>
          <w:color w:val="000000"/>
          <w:sz w:val="28"/>
        </w:rPr>
        <w:t>4)</w:t>
      </w:r>
      <w:r>
        <w:rPr>
          <w:rFonts w:ascii="Times New Roman" w:hAnsi="Times New Roman"/>
          <w:b w:val="false"/>
          <w:i w:val="false"/>
          <w:color w:val="000000"/>
          <w:sz w:val="28"/>
        </w:rPr>
        <w:t xml:space="preserve"> </w:t>
      </w:r>
      <w:r>
        <w:rPr>
          <w:rFonts w:ascii="Times New Roman" w:hAnsi="Times New Roman"/>
          <w:b/>
          <w:i w:val="false"/>
          <w:color w:val="000000"/>
          <w:sz w:val="28"/>
        </w:rPr>
        <w:t>эстетического воспитания:</w:t>
      </w:r>
    </w:p>
    <w:p>
      <w:pPr>
        <w:numPr>
          <w:ilvl w:val="0"/>
          <w:numId w:val="4"/>
        </w:numPr>
        <w:spacing w:before="0" w:after="0" w:line="264"/>
        <w:jc w:val="both"/>
      </w:pPr>
      <w:r>
        <w:rPr>
          <w:rFonts w:ascii="Times New Roman" w:hAnsi="Times New Roman"/>
          <w:b w:val="false"/>
          <w:i w:val="false"/>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w:t>
      </w:r>
    </w:p>
    <w:p>
      <w:pPr>
        <w:numPr>
          <w:ilvl w:val="0"/>
          <w:numId w:val="4"/>
        </w:numPr>
        <w:spacing w:before="0" w:after="0" w:line="264"/>
        <w:jc w:val="both"/>
      </w:pPr>
      <w:r>
        <w:rPr>
          <w:rFonts w:ascii="Times New Roman" w:hAnsi="Times New Roman"/>
          <w:b w:val="false"/>
          <w:i w:val="false"/>
          <w:color w:val="000000"/>
          <w:sz w:val="28"/>
        </w:rPr>
        <w:t>осознание важности художественной культуры как средства коммуникации и самовыражения;</w:t>
      </w:r>
    </w:p>
    <w:p>
      <w:pPr>
        <w:numPr>
          <w:ilvl w:val="0"/>
          <w:numId w:val="4"/>
        </w:numPr>
        <w:spacing w:before="0" w:after="0" w:line="264"/>
        <w:jc w:val="both"/>
      </w:pPr>
      <w:r>
        <w:rPr>
          <w:rFonts w:ascii="Times New Roman" w:hAnsi="Times New Roman"/>
          <w:b w:val="false"/>
          <w:i w:val="false"/>
          <w:color w:val="000000"/>
          <w:sz w:val="28"/>
        </w:rPr>
        <w:t>понимание ценности отечественного и мирового искусства, роли этнических культурных традиций и народного творчества;</w:t>
      </w:r>
    </w:p>
    <w:p>
      <w:pPr>
        <w:numPr>
          <w:ilvl w:val="0"/>
          <w:numId w:val="4"/>
        </w:numPr>
        <w:spacing w:before="0" w:after="0" w:line="264"/>
        <w:jc w:val="both"/>
      </w:pPr>
      <w:r>
        <w:rPr>
          <w:rFonts w:ascii="Times New Roman" w:hAnsi="Times New Roman"/>
          <w:b w:val="false"/>
          <w:i w:val="false"/>
          <w:color w:val="000000"/>
          <w:sz w:val="28"/>
        </w:rPr>
        <w:t>стремление к самовыражению в разных видах искусства.</w:t>
      </w:r>
    </w:p>
    <w:p>
      <w:pPr>
        <w:spacing w:before="0" w:after="0" w:line="264"/>
        <w:ind w:left="120"/>
        <w:jc w:val="both"/>
      </w:pPr>
      <w:r>
        <w:rPr>
          <w:rFonts w:ascii="Times New Roman" w:hAnsi="Times New Roman"/>
          <w:b/>
          <w:i w:val="false"/>
          <w:color w:val="000000"/>
          <w:sz w:val="28"/>
        </w:rPr>
        <w:t>5)</w:t>
      </w:r>
      <w:r>
        <w:rPr>
          <w:rFonts w:ascii="Times New Roman" w:hAnsi="Times New Roman"/>
          <w:b w:val="false"/>
          <w:i w:val="false"/>
          <w:color w:val="000000"/>
          <w:sz w:val="28"/>
        </w:rPr>
        <w:t xml:space="preserve"> </w:t>
      </w: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numPr>
          <w:ilvl w:val="0"/>
          <w:numId w:val="5"/>
        </w:numPr>
        <w:spacing w:before="0" w:after="0" w:line="264"/>
        <w:jc w:val="both"/>
      </w:pPr>
      <w:r>
        <w:rPr>
          <w:rFonts w:ascii="Times New Roman" w:hAnsi="Times New Roman"/>
          <w:b w:val="false"/>
          <w:i w:val="false"/>
          <w:color w:val="000000"/>
          <w:sz w:val="28"/>
        </w:rPr>
        <w:t>осознание ценности жизни;</w:t>
      </w:r>
    </w:p>
    <w:p>
      <w:pPr>
        <w:numPr>
          <w:ilvl w:val="0"/>
          <w:numId w:val="5"/>
        </w:numPr>
        <w:spacing w:before="0" w:after="0" w:line="264"/>
        <w:jc w:val="both"/>
      </w:pPr>
      <w:r>
        <w:rPr>
          <w:rFonts w:ascii="Times New Roman" w:hAnsi="Times New Roman"/>
          <w:b w:val="false"/>
          <w:i w:val="false"/>
          <w:color w:val="000000"/>
          <w:sz w:val="28"/>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numPr>
          <w:ilvl w:val="0"/>
          <w:numId w:val="5"/>
        </w:numPr>
        <w:spacing w:before="0" w:after="0" w:line="264"/>
        <w:jc w:val="both"/>
      </w:pPr>
      <w:r>
        <w:rPr>
          <w:rFonts w:ascii="Times New Roman" w:hAnsi="Times New Roman"/>
          <w:b w:val="false"/>
          <w:i w:val="false"/>
          <w:color w:val="000000"/>
          <w:sz w:val="28"/>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pPr>
        <w:numPr>
          <w:ilvl w:val="0"/>
          <w:numId w:val="5"/>
        </w:numPr>
        <w:spacing w:before="0" w:after="0" w:line="264"/>
        <w:jc w:val="both"/>
      </w:pPr>
      <w:r>
        <w:rPr>
          <w:rFonts w:ascii="Times New Roman" w:hAnsi="Times New Roman"/>
          <w:b w:val="false"/>
          <w:i w:val="false"/>
          <w:color w:val="000000"/>
          <w:sz w:val="28"/>
        </w:rPr>
        <w:t xml:space="preserve">соблюдение правил безопасности, в том числе навыков безопасного поведения в </w:t>
      </w:r>
      <w:r>
        <w:rPr>
          <w:rFonts w:ascii="Times New Roman" w:hAnsi="Times New Roman"/>
          <w:b w:val="false"/>
          <w:i w:val="false"/>
          <w:color w:val="000000"/>
          <w:sz w:val="28"/>
        </w:rPr>
        <w:t>Интернет-среде</w:t>
      </w:r>
      <w:r>
        <w:rPr>
          <w:rFonts w:ascii="Times New Roman" w:hAnsi="Times New Roman"/>
          <w:b w:val="false"/>
          <w:i w:val="false"/>
          <w:color w:val="000000"/>
          <w:sz w:val="28"/>
        </w:rPr>
        <w:t>;</w:t>
      </w:r>
    </w:p>
    <w:p>
      <w:pPr>
        <w:numPr>
          <w:ilvl w:val="0"/>
          <w:numId w:val="5"/>
        </w:numPr>
        <w:spacing w:before="0" w:after="0" w:line="264"/>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numPr>
          <w:ilvl w:val="0"/>
          <w:numId w:val="5"/>
        </w:numPr>
        <w:spacing w:before="0" w:after="0" w:line="264"/>
        <w:jc w:val="both"/>
      </w:pPr>
      <w:r>
        <w:rPr>
          <w:rFonts w:ascii="Times New Roman" w:hAnsi="Times New Roman"/>
          <w:b w:val="false"/>
          <w:i w:val="false"/>
          <w:color w:val="000000"/>
          <w:sz w:val="28"/>
        </w:rPr>
        <w:t>умение принимать себя и других, не осуждая;</w:t>
      </w:r>
    </w:p>
    <w:p>
      <w:pPr>
        <w:numPr>
          <w:ilvl w:val="0"/>
          <w:numId w:val="5"/>
        </w:numPr>
        <w:spacing w:before="0" w:after="0" w:line="264"/>
        <w:jc w:val="both"/>
      </w:pPr>
      <w:r>
        <w:rPr>
          <w:rFonts w:ascii="Times New Roman" w:hAnsi="Times New Roman"/>
          <w:b w:val="false"/>
          <w:i w:val="false"/>
          <w:color w:val="000000"/>
          <w:sz w:val="28"/>
        </w:rPr>
        <w:t>умение осознавать эмоциональное состояние себя и других, умение управлять собственным эмоциональным состоянием;</w:t>
      </w:r>
    </w:p>
    <w:p>
      <w:pPr>
        <w:numPr>
          <w:ilvl w:val="0"/>
          <w:numId w:val="5"/>
        </w:numPr>
        <w:spacing w:before="0" w:after="0" w:line="264"/>
        <w:jc w:val="both"/>
      </w:pPr>
      <w:r>
        <w:rPr>
          <w:rFonts w:ascii="Times New Roman" w:hAnsi="Times New Roman"/>
          <w:b w:val="false"/>
          <w:i w:val="false"/>
          <w:color w:val="000000"/>
          <w:sz w:val="28"/>
        </w:rPr>
        <w:t>сформированность навыка рефлексии, признание своего права на ошибку и такого же права другого человека.</w:t>
      </w:r>
    </w:p>
    <w:p>
      <w:pPr>
        <w:spacing w:before="0" w:after="0" w:line="264"/>
        <w:ind w:left="120"/>
        <w:jc w:val="both"/>
      </w:pPr>
      <w:r>
        <w:rPr>
          <w:rFonts w:ascii="Times New Roman" w:hAnsi="Times New Roman"/>
          <w:b/>
          <w:i w:val="false"/>
          <w:color w:val="000000"/>
          <w:sz w:val="28"/>
        </w:rPr>
        <w:t>6)</w:t>
      </w:r>
      <w:r>
        <w:rPr>
          <w:rFonts w:ascii="Times New Roman" w:hAnsi="Times New Roman"/>
          <w:b w:val="false"/>
          <w:i w:val="false"/>
          <w:color w:val="000000"/>
          <w:sz w:val="28"/>
        </w:rPr>
        <w:t xml:space="preserve"> </w:t>
      </w:r>
      <w:r>
        <w:rPr>
          <w:rFonts w:ascii="Times New Roman" w:hAnsi="Times New Roman"/>
          <w:b/>
          <w:i w:val="false"/>
          <w:color w:val="000000"/>
          <w:sz w:val="28"/>
        </w:rPr>
        <w:t>трудового воспитания:</w:t>
      </w:r>
    </w:p>
    <w:p>
      <w:pPr>
        <w:numPr>
          <w:ilvl w:val="0"/>
          <w:numId w:val="6"/>
        </w:numPr>
        <w:spacing w:before="0" w:after="0" w:line="264"/>
        <w:jc w:val="both"/>
      </w:pPr>
      <w:r>
        <w:rPr>
          <w:rFonts w:ascii="Times New Roman" w:hAnsi="Times New Roman"/>
          <w:b w:val="false"/>
          <w:i w:val="false"/>
          <w:color w:val="000000"/>
          <w:sz w:val="28"/>
        </w:rPr>
        <w:t xml:space="preserve">установка на активное участие в решении практических задач (в рамках семьи, организации, </w:t>
      </w:r>
      <w:r>
        <w:rPr>
          <w:rFonts w:ascii="Times New Roman" w:hAnsi="Times New Roman"/>
          <w:b w:val="false"/>
          <w:i w:val="false"/>
          <w:color w:val="000000"/>
          <w:sz w:val="28"/>
        </w:rPr>
        <w:t>населенного пункта, родного края)</w:t>
      </w:r>
      <w:r>
        <w:rPr>
          <w:rFonts w:ascii="Times New Roman" w:hAnsi="Times New Roman"/>
          <w:b w:val="false"/>
          <w:i w:val="false"/>
          <w:color w:val="000000"/>
          <w:sz w:val="28"/>
        </w:rPr>
        <w:t xml:space="preserve"> технологической и социальной направленности, способность инициировать, планировать и самостоятельно выполнять такого рода деятельность;</w:t>
      </w:r>
    </w:p>
    <w:p>
      <w:pPr>
        <w:numPr>
          <w:ilvl w:val="0"/>
          <w:numId w:val="6"/>
        </w:numPr>
        <w:spacing w:before="0" w:after="0" w:line="264"/>
        <w:jc w:val="both"/>
      </w:pPr>
      <w:r>
        <w:rPr>
          <w:rFonts w:ascii="Times New Roman" w:hAnsi="Times New Roman"/>
          <w:b w:val="false"/>
          <w:i w:val="false"/>
          <w:color w:val="000000"/>
          <w:sz w:val="28"/>
        </w:rPr>
        <w:t>интерес к практическому изучению профессий и труда различного рода, в том числе на основе применения изучаемого предметного знания;</w:t>
      </w:r>
    </w:p>
    <w:p>
      <w:pPr>
        <w:numPr>
          <w:ilvl w:val="0"/>
          <w:numId w:val="6"/>
        </w:numPr>
        <w:spacing w:before="0" w:after="0" w:line="264"/>
        <w:jc w:val="both"/>
      </w:pPr>
      <w:r>
        <w:rPr>
          <w:rFonts w:ascii="Times New Roman" w:hAnsi="Times New Roman"/>
          <w:b w:val="false"/>
          <w:i w:val="false"/>
          <w:color w:val="000000"/>
          <w:sz w:val="28"/>
        </w:rPr>
        <w:t>осознание важности обучения на протяжении всей жизни для успешной профессиональной деятельности и развитие необходимых умений для этого;</w:t>
      </w:r>
    </w:p>
    <w:p>
      <w:pPr>
        <w:numPr>
          <w:ilvl w:val="0"/>
          <w:numId w:val="6"/>
        </w:numPr>
        <w:spacing w:before="0" w:after="0" w:line="264"/>
        <w:jc w:val="both"/>
      </w:pPr>
      <w:r>
        <w:rPr>
          <w:rFonts w:ascii="Times New Roman" w:hAnsi="Times New Roman"/>
          <w:b w:val="false"/>
          <w:i w:val="false"/>
          <w:color w:val="000000"/>
          <w:sz w:val="28"/>
        </w:rPr>
        <w:t>готовность адаптироваться в профессиональной среде;</w:t>
      </w:r>
    </w:p>
    <w:p>
      <w:pPr>
        <w:numPr>
          <w:ilvl w:val="0"/>
          <w:numId w:val="6"/>
        </w:numPr>
        <w:spacing w:before="0" w:after="0" w:line="264"/>
        <w:jc w:val="both"/>
      </w:pPr>
      <w:r>
        <w:rPr>
          <w:rFonts w:ascii="Times New Roman" w:hAnsi="Times New Roman"/>
          <w:b w:val="false"/>
          <w:i w:val="false"/>
          <w:color w:val="000000"/>
          <w:sz w:val="28"/>
        </w:rPr>
        <w:t>уважение к труду и результатам трудовой деятельности;</w:t>
      </w:r>
    </w:p>
    <w:p>
      <w:pPr>
        <w:numPr>
          <w:ilvl w:val="0"/>
          <w:numId w:val="6"/>
        </w:numPr>
        <w:spacing w:before="0" w:after="0" w:line="264"/>
        <w:jc w:val="both"/>
      </w:pPr>
      <w:r>
        <w:rPr>
          <w:rFonts w:ascii="Times New Roman" w:hAnsi="Times New Roman"/>
          <w:b w:val="false"/>
          <w:i w:val="false"/>
          <w:color w:val="000000"/>
          <w:sz w:val="28"/>
        </w:rPr>
        <w:t>осознанный выбор и построение индивидуальной траектории</w:t>
      </w:r>
      <w:r>
        <w:rPr>
          <w:rFonts w:ascii="Times New Roman" w:hAnsi="Times New Roman"/>
          <w:b w:val="false"/>
          <w:i w:val="false"/>
          <w:color w:val="000000"/>
          <w:sz w:val="28"/>
        </w:rPr>
        <w:t xml:space="preserve"> </w:t>
      </w:r>
      <w:r>
        <w:rPr>
          <w:rFonts w:ascii="Times New Roman" w:hAnsi="Times New Roman"/>
          <w:b w:val="false"/>
          <w:i w:val="false"/>
          <w:color w:val="000000"/>
          <w:sz w:val="28"/>
        </w:rPr>
        <w:t>образования и жизненных планов с учётом личных и общественных интересов, и потребностей.</w:t>
      </w:r>
    </w:p>
    <w:p>
      <w:pPr>
        <w:spacing w:before="0" w:after="0" w:line="264"/>
        <w:ind w:left="120"/>
        <w:jc w:val="both"/>
      </w:pPr>
      <w:r>
        <w:rPr>
          <w:rFonts w:ascii="Times New Roman" w:hAnsi="Times New Roman"/>
          <w:b/>
          <w:i w:val="false"/>
          <w:color w:val="000000"/>
          <w:sz w:val="28"/>
        </w:rPr>
        <w:t>7)</w:t>
      </w:r>
      <w:r>
        <w:rPr>
          <w:rFonts w:ascii="Times New Roman" w:hAnsi="Times New Roman"/>
          <w:b w:val="false"/>
          <w:i w:val="false"/>
          <w:color w:val="000000"/>
          <w:sz w:val="28"/>
        </w:rPr>
        <w:t xml:space="preserve"> </w:t>
      </w:r>
      <w:r>
        <w:rPr>
          <w:rFonts w:ascii="Times New Roman" w:hAnsi="Times New Roman"/>
          <w:b/>
          <w:i w:val="false"/>
          <w:color w:val="000000"/>
          <w:sz w:val="28"/>
        </w:rPr>
        <w:t>экологического воспитания:</w:t>
      </w:r>
    </w:p>
    <w:p>
      <w:pPr>
        <w:numPr>
          <w:ilvl w:val="0"/>
          <w:numId w:val="7"/>
        </w:numPr>
        <w:spacing w:before="0" w:after="0" w:line="264"/>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pPr>
        <w:numPr>
          <w:ilvl w:val="0"/>
          <w:numId w:val="7"/>
        </w:numPr>
        <w:spacing w:before="0" w:after="0" w:line="264"/>
        <w:jc w:val="both"/>
      </w:pPr>
      <w:r>
        <w:rPr>
          <w:rFonts w:ascii="Times New Roman" w:hAnsi="Times New Roman"/>
          <w:b w:val="false"/>
          <w:i w:val="false"/>
          <w:color w:val="000000"/>
          <w:sz w:val="28"/>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pPr>
        <w:numPr>
          <w:ilvl w:val="0"/>
          <w:numId w:val="7"/>
        </w:numPr>
        <w:spacing w:before="0" w:after="0" w:line="264"/>
        <w:jc w:val="both"/>
      </w:pPr>
      <w:r>
        <w:rPr>
          <w:rFonts w:ascii="Times New Roman" w:hAnsi="Times New Roman"/>
          <w:b w:val="false"/>
          <w:i w:val="false"/>
          <w:color w:val="000000"/>
          <w:sz w:val="28"/>
        </w:rPr>
        <w:t>осознание своей роли как гражданина и потребителя в условиях взаимосвязи природной, технологической и социальной сред;</w:t>
      </w:r>
    </w:p>
    <w:p>
      <w:pPr>
        <w:numPr>
          <w:ilvl w:val="0"/>
          <w:numId w:val="7"/>
        </w:numPr>
        <w:spacing w:before="0" w:after="0" w:line="264"/>
        <w:jc w:val="both"/>
      </w:pPr>
      <w:r>
        <w:rPr>
          <w:rFonts w:ascii="Times New Roman" w:hAnsi="Times New Roman"/>
          <w:b w:val="false"/>
          <w:i w:val="false"/>
          <w:color w:val="000000"/>
          <w:sz w:val="28"/>
        </w:rPr>
        <w:t>готовность к участию в практической деятельности экологической направленности.</w:t>
      </w:r>
    </w:p>
    <w:p>
      <w:pPr>
        <w:spacing w:before="0" w:after="0" w:line="264"/>
        <w:ind w:left="120"/>
        <w:jc w:val="both"/>
      </w:pPr>
      <w:r>
        <w:rPr>
          <w:rFonts w:ascii="Times New Roman" w:hAnsi="Times New Roman"/>
          <w:b/>
          <w:i w:val="false"/>
          <w:color w:val="000000"/>
          <w:sz w:val="28"/>
        </w:rPr>
        <w:t>8)</w:t>
      </w:r>
      <w:r>
        <w:rPr>
          <w:rFonts w:ascii="Times New Roman" w:hAnsi="Times New Roman"/>
          <w:b w:val="false"/>
          <w:i w:val="false"/>
          <w:color w:val="000000"/>
          <w:sz w:val="28"/>
        </w:rPr>
        <w:t xml:space="preserve"> </w:t>
      </w:r>
      <w:r>
        <w:rPr>
          <w:rFonts w:ascii="Times New Roman" w:hAnsi="Times New Roman"/>
          <w:b/>
          <w:i w:val="false"/>
          <w:color w:val="000000"/>
          <w:sz w:val="28"/>
        </w:rPr>
        <w:t>ценности научного познания:</w:t>
      </w:r>
    </w:p>
    <w:p>
      <w:pPr>
        <w:numPr>
          <w:ilvl w:val="0"/>
          <w:numId w:val="8"/>
        </w:numPr>
        <w:spacing w:before="0" w:after="0" w:line="264"/>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pPr>
        <w:numPr>
          <w:ilvl w:val="0"/>
          <w:numId w:val="8"/>
        </w:numPr>
        <w:spacing w:before="0" w:after="0" w:line="264"/>
        <w:jc w:val="both"/>
      </w:pPr>
      <w:r>
        <w:rPr>
          <w:rFonts w:ascii="Times New Roman" w:hAnsi="Times New Roman"/>
          <w:b w:val="false"/>
          <w:i w:val="false"/>
          <w:color w:val="000000"/>
          <w:sz w:val="28"/>
        </w:rPr>
        <w:t>овладение языковой и читательской культурой как средством познания мира;</w:t>
      </w:r>
    </w:p>
    <w:p>
      <w:pPr>
        <w:numPr>
          <w:ilvl w:val="0"/>
          <w:numId w:val="8"/>
        </w:numPr>
        <w:spacing w:before="0" w:after="0" w:line="264"/>
        <w:jc w:val="both"/>
      </w:pPr>
      <w:r>
        <w:rPr>
          <w:rFonts w:ascii="Times New Roman" w:hAnsi="Times New Roman"/>
          <w:b w:val="false"/>
          <w:i w:val="false"/>
          <w:color w:val="000000"/>
          <w:sz w:val="28"/>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pPr>
        <w:spacing w:before="0" w:after="0" w:line="264"/>
        <w:ind w:left="120"/>
        <w:jc w:val="both"/>
      </w:pPr>
      <w:r>
        <w:rPr>
          <w:rFonts w:ascii="Times New Roman" w:hAnsi="Times New Roman"/>
          <w:b/>
          <w:i w:val="false"/>
          <w:color w:val="000000"/>
          <w:sz w:val="28"/>
        </w:rPr>
        <w:t>9)</w:t>
      </w:r>
      <w:r>
        <w:rPr>
          <w:rFonts w:ascii="Times New Roman" w:hAnsi="Times New Roman"/>
          <w:b w:val="false"/>
          <w:i w:val="false"/>
          <w:color w:val="000000"/>
          <w:sz w:val="28"/>
        </w:rPr>
        <w:t xml:space="preserve"> </w:t>
      </w:r>
      <w:r>
        <w:rPr>
          <w:rFonts w:ascii="Times New Roman" w:hAnsi="Times New Roman"/>
          <w:b/>
          <w:i w:val="false"/>
          <w:color w:val="000000"/>
          <w:sz w:val="28"/>
        </w:rPr>
        <w:t>адаптации обучающегося к изменяющимся условиям социальной и природной среды:</w:t>
      </w:r>
    </w:p>
    <w:p>
      <w:pPr>
        <w:numPr>
          <w:ilvl w:val="0"/>
          <w:numId w:val="9"/>
        </w:numPr>
        <w:spacing w:before="0" w:after="0" w:line="264"/>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numPr>
          <w:ilvl w:val="0"/>
          <w:numId w:val="9"/>
        </w:numPr>
        <w:spacing w:before="0" w:after="0" w:line="264"/>
        <w:jc w:val="both"/>
      </w:pPr>
      <w:r>
        <w:rPr>
          <w:rFonts w:ascii="Times New Roman" w:hAnsi="Times New Roman"/>
          <w:b w:val="false"/>
          <w:i w:val="false"/>
          <w:color w:val="000000"/>
          <w:sz w:val="28"/>
        </w:rPr>
        <w:t>способность обучающихся взаимодействовать в условиях неопределённости, открытость опыту и знаниям других;</w:t>
      </w:r>
    </w:p>
    <w:p>
      <w:pPr>
        <w:numPr>
          <w:ilvl w:val="0"/>
          <w:numId w:val="9"/>
        </w:numPr>
        <w:spacing w:before="0" w:after="0" w:line="264"/>
        <w:jc w:val="both"/>
      </w:pPr>
      <w:r>
        <w:rPr>
          <w:rFonts w:ascii="Times New Roman" w:hAnsi="Times New Roman"/>
          <w:b w:val="false"/>
          <w:i w:val="false"/>
          <w:color w:val="000000"/>
          <w:sz w:val="28"/>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pPr>
        <w:numPr>
          <w:ilvl w:val="0"/>
          <w:numId w:val="9"/>
        </w:numPr>
        <w:spacing w:before="0" w:after="0" w:line="264"/>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pPr>
        <w:numPr>
          <w:ilvl w:val="0"/>
          <w:numId w:val="9"/>
        </w:numPr>
        <w:spacing w:before="0" w:after="0" w:line="264"/>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numPr>
          <w:ilvl w:val="0"/>
          <w:numId w:val="9"/>
        </w:numPr>
        <w:spacing w:before="0" w:after="0" w:line="264"/>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numPr>
          <w:ilvl w:val="0"/>
          <w:numId w:val="9"/>
        </w:numPr>
        <w:spacing w:before="0" w:after="0" w:line="264"/>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numPr>
          <w:ilvl w:val="0"/>
          <w:numId w:val="9"/>
        </w:numPr>
        <w:spacing w:before="0" w:after="0" w:line="264"/>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w:t>
      </w:r>
    </w:p>
    <w:p>
      <w:pPr>
        <w:numPr>
          <w:ilvl w:val="0"/>
          <w:numId w:val="9"/>
        </w:numPr>
        <w:spacing w:before="0" w:after="0" w:line="264"/>
        <w:jc w:val="both"/>
      </w:pPr>
      <w:r>
        <w:rPr>
          <w:rFonts w:ascii="Times New Roman" w:hAnsi="Times New Roman"/>
          <w:b w:val="false"/>
          <w:i w:val="false"/>
          <w:color w:val="000000"/>
          <w:sz w:val="28"/>
        </w:rPr>
        <w:t xml:space="preserve">воспринимать стрессовую ситуацию как вызов, требующий контрмер, </w:t>
      </w:r>
      <w:r>
        <w:rPr>
          <w:rFonts w:ascii="Times New Roman" w:hAnsi="Times New Roman"/>
          <w:b w:val="false"/>
          <w:i w:val="false"/>
          <w:color w:val="000000"/>
          <w:sz w:val="28"/>
        </w:rPr>
        <w:t>оценивать ситуацию стресса, корректировать принимаемые решения и действия;</w:t>
      </w:r>
    </w:p>
    <w:p>
      <w:pPr>
        <w:numPr>
          <w:ilvl w:val="0"/>
          <w:numId w:val="9"/>
        </w:numPr>
        <w:spacing w:before="0" w:after="0" w:line="264"/>
        <w:jc w:val="both"/>
      </w:pPr>
      <w:r>
        <w:rPr>
          <w:rFonts w:ascii="Times New Roman" w:hAnsi="Times New Roman"/>
          <w:b w:val="false"/>
          <w:i w:val="false"/>
          <w:color w:val="000000"/>
          <w:sz w:val="28"/>
        </w:rPr>
        <w:t>формулировать и оценивать риски и последствия, формировать опыт, находить позитивное в произошедшей ситуации;</w:t>
      </w:r>
    </w:p>
    <w:p>
      <w:pPr>
        <w:numPr>
          <w:ilvl w:val="0"/>
          <w:numId w:val="9"/>
        </w:numPr>
        <w:spacing w:before="0" w:after="0" w:line="264"/>
        <w:jc w:val="both"/>
      </w:pPr>
      <w:r>
        <w:rPr>
          <w:rFonts w:ascii="Times New Roman" w:hAnsi="Times New Roman"/>
          <w:b w:val="false"/>
          <w:i w:val="false"/>
          <w:color w:val="000000"/>
          <w:sz w:val="28"/>
        </w:rPr>
        <w:t>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Познавательные универсальные учебные действия</w:t>
      </w:r>
    </w:p>
    <w:p>
      <w:pPr>
        <w:spacing w:before="0" w:after="0" w:line="264"/>
        <w:ind w:left="120"/>
        <w:jc w:val="both"/>
      </w:pPr>
    </w:p>
    <w:p>
      <w:pPr>
        <w:spacing w:before="0" w:after="0" w:line="264"/>
        <w:ind w:left="120"/>
        <w:jc w:val="both"/>
      </w:pPr>
      <w:r>
        <w:rPr>
          <w:rFonts w:ascii="Times New Roman" w:hAnsi="Times New Roman"/>
          <w:b/>
          <w:i w:val="false"/>
          <w:color w:val="000000"/>
          <w:sz w:val="28"/>
        </w:rPr>
        <w:t>Базовые логические действия:</w:t>
      </w:r>
    </w:p>
    <w:p>
      <w:pPr>
        <w:numPr>
          <w:ilvl w:val="0"/>
          <w:numId w:val="10"/>
        </w:numPr>
        <w:spacing w:before="0" w:after="0" w:line="264"/>
        <w:jc w:val="both"/>
      </w:pPr>
      <w:r>
        <w:rPr>
          <w:rFonts w:ascii="Times New Roman" w:hAnsi="Times New Roman"/>
          <w:b w:val="false"/>
          <w:i w:val="false"/>
          <w:color w:val="000000"/>
          <w:sz w:val="28"/>
        </w:rPr>
        <w:t>выявлять и характеризовать существенные признаки объектов (явлений);</w:t>
      </w:r>
    </w:p>
    <w:p>
      <w:pPr>
        <w:numPr>
          <w:ilvl w:val="0"/>
          <w:numId w:val="10"/>
        </w:numPr>
        <w:spacing w:before="0" w:after="0" w:line="264"/>
        <w:jc w:val="both"/>
      </w:pPr>
      <w:r>
        <w:rPr>
          <w:rFonts w:ascii="Times New Roman" w:hAnsi="Times New Roman"/>
          <w:b w:val="false"/>
          <w:i w:val="false"/>
          <w:color w:val="000000"/>
          <w:sz w:val="28"/>
        </w:rPr>
        <w:t>устанавливать существенный признак классификации, основания для обобщения и сравнения, критерии проводимого анализа;</w:t>
      </w:r>
    </w:p>
    <w:p>
      <w:pPr>
        <w:numPr>
          <w:ilvl w:val="0"/>
          <w:numId w:val="10"/>
        </w:numPr>
        <w:spacing w:before="0" w:after="0" w:line="264"/>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numPr>
          <w:ilvl w:val="0"/>
          <w:numId w:val="10"/>
        </w:numPr>
        <w:spacing w:before="0" w:after="0" w:line="264"/>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numPr>
          <w:ilvl w:val="0"/>
          <w:numId w:val="10"/>
        </w:numPr>
        <w:spacing w:before="0" w:after="0" w:line="264"/>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numPr>
          <w:ilvl w:val="0"/>
          <w:numId w:val="10"/>
        </w:numPr>
        <w:spacing w:before="0" w:after="0" w:line="264"/>
        <w:jc w:val="both"/>
      </w:pPr>
      <w:r>
        <w:rPr>
          <w:rFonts w:ascii="Times New Roman" w:hAnsi="Times New Roman"/>
          <w:b w:val="false"/>
          <w:i w:val="false"/>
          <w:color w:val="000000"/>
          <w:sz w:val="28"/>
        </w:rPr>
        <w:t>выявлять причинно-следственные связи при изучении явлений и процессов;</w:t>
      </w:r>
    </w:p>
    <w:p>
      <w:pPr>
        <w:numPr>
          <w:ilvl w:val="0"/>
          <w:numId w:val="10"/>
        </w:numPr>
        <w:spacing w:before="0" w:after="0" w:line="264"/>
        <w:jc w:val="both"/>
      </w:pPr>
      <w:r>
        <w:rPr>
          <w:rFonts w:ascii="Times New Roman" w:hAnsi="Times New Roman"/>
          <w:b w:val="false"/>
          <w:i w:val="false"/>
          <w:color w:val="000000"/>
          <w:sz w:val="28"/>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pPr>
        <w:numPr>
          <w:ilvl w:val="0"/>
          <w:numId w:val="10"/>
        </w:numPr>
        <w:spacing w:before="0" w:after="0" w:line="264"/>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Базовые исследовательские действия:</w:t>
      </w:r>
    </w:p>
    <w:p>
      <w:pPr>
        <w:numPr>
          <w:ilvl w:val="0"/>
          <w:numId w:val="11"/>
        </w:numPr>
        <w:spacing w:before="0" w:after="0" w:line="264"/>
        <w:jc w:val="both"/>
      </w:pPr>
      <w:r>
        <w:rPr>
          <w:rFonts w:ascii="Times New Roman" w:hAnsi="Times New Roman"/>
          <w:b w:val="false"/>
          <w:i w:val="false"/>
          <w:color w:val="000000"/>
          <w:sz w:val="28"/>
        </w:rPr>
        <w:t>использовать вопросы как исследовательский инструмент познания;</w:t>
      </w:r>
    </w:p>
    <w:p>
      <w:pPr>
        <w:numPr>
          <w:ilvl w:val="0"/>
          <w:numId w:val="11"/>
        </w:numPr>
        <w:spacing w:before="0" w:after="0" w:line="264"/>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numPr>
          <w:ilvl w:val="0"/>
          <w:numId w:val="11"/>
        </w:numPr>
        <w:spacing w:before="0" w:after="0" w:line="264"/>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numPr>
          <w:ilvl w:val="0"/>
          <w:numId w:val="11"/>
        </w:numPr>
        <w:spacing w:before="0" w:after="0" w:line="264"/>
        <w:jc w:val="both"/>
      </w:pPr>
      <w:r>
        <w:rPr>
          <w:rFonts w:ascii="Times New Roman" w:hAnsi="Times New Roman"/>
          <w:b w:val="false"/>
          <w:i w:val="false"/>
          <w:color w:val="000000"/>
          <w:sz w:val="28"/>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pPr>
        <w:numPr>
          <w:ilvl w:val="0"/>
          <w:numId w:val="11"/>
        </w:numPr>
        <w:spacing w:before="0" w:after="0" w:line="264"/>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 (эксперимента);</w:t>
      </w:r>
    </w:p>
    <w:p>
      <w:pPr>
        <w:numPr>
          <w:ilvl w:val="0"/>
          <w:numId w:val="11"/>
        </w:numPr>
        <w:spacing w:before="0" w:after="0" w:line="264"/>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pPr>
        <w:numPr>
          <w:ilvl w:val="0"/>
          <w:numId w:val="11"/>
        </w:numPr>
        <w:spacing w:before="0" w:after="0" w:line="264"/>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r>
        <w:rPr>
          <w:rFonts w:ascii="Times New Roman" w:hAnsi="Times New Roman"/>
          <w:b w:val="false"/>
          <w:i w:val="false"/>
          <w:color w:val="000000"/>
          <w:sz w:val="28"/>
        </w:rPr>
        <w:t>.</w:t>
      </w:r>
    </w:p>
    <w:p>
      <w:pPr>
        <w:spacing w:before="0" w:after="0" w:line="264"/>
        <w:ind w:left="120"/>
        <w:jc w:val="both"/>
      </w:pPr>
      <w:r>
        <w:rPr>
          <w:rFonts w:ascii="Times New Roman" w:hAnsi="Times New Roman"/>
          <w:b/>
          <w:i w:val="false"/>
          <w:color w:val="000000"/>
          <w:sz w:val="28"/>
        </w:rPr>
        <w:t>Работа с информацией:</w:t>
      </w:r>
    </w:p>
    <w:p>
      <w:pPr>
        <w:numPr>
          <w:ilvl w:val="0"/>
          <w:numId w:val="12"/>
        </w:numPr>
        <w:spacing w:before="0" w:after="0" w:line="264"/>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numPr>
          <w:ilvl w:val="0"/>
          <w:numId w:val="12"/>
        </w:numPr>
        <w:spacing w:before="0" w:after="0" w:line="264"/>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numPr>
          <w:ilvl w:val="0"/>
          <w:numId w:val="12"/>
        </w:numPr>
        <w:spacing w:before="0" w:after="0" w:line="264"/>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numPr>
          <w:ilvl w:val="0"/>
          <w:numId w:val="12"/>
        </w:numPr>
        <w:spacing w:before="0" w:after="0" w:line="264"/>
        <w:jc w:val="both"/>
      </w:pPr>
      <w:r>
        <w:rPr>
          <w:rFonts w:ascii="Times New Roman" w:hAnsi="Times New Roman"/>
          <w:b w:val="false"/>
          <w:i w:val="false"/>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pPr>
        <w:numPr>
          <w:ilvl w:val="0"/>
          <w:numId w:val="12"/>
        </w:numPr>
        <w:spacing w:before="0" w:after="0" w:line="264"/>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numPr>
          <w:ilvl w:val="0"/>
          <w:numId w:val="12"/>
        </w:numPr>
        <w:spacing w:before="0" w:after="0" w:line="264"/>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left="120"/>
        <w:jc w:val="both"/>
      </w:pPr>
    </w:p>
    <w:p>
      <w:pPr>
        <w:spacing w:before="0" w:after="0" w:line="264"/>
        <w:ind w:left="120"/>
        <w:jc w:val="both"/>
      </w:pPr>
      <w:r>
        <w:rPr>
          <w:rFonts w:ascii="Times New Roman" w:hAnsi="Times New Roman"/>
          <w:b/>
          <w:i w:val="false"/>
          <w:color w:val="000000"/>
          <w:sz w:val="28"/>
        </w:rPr>
        <w:t>Коммуникативные универсальные учебные действия</w:t>
      </w:r>
    </w:p>
    <w:p>
      <w:pPr>
        <w:spacing w:before="0" w:after="0" w:line="264"/>
        <w:ind w:left="120"/>
        <w:jc w:val="both"/>
      </w:pPr>
    </w:p>
    <w:p>
      <w:pPr>
        <w:spacing w:before="0" w:after="0" w:line="264"/>
        <w:ind w:firstLine="600"/>
        <w:jc w:val="both"/>
      </w:pPr>
      <w:r>
        <w:rPr>
          <w:rFonts w:ascii="Times New Roman" w:hAnsi="Times New Roman"/>
          <w:b/>
          <w:i w:val="false"/>
          <w:color w:val="000000"/>
          <w:sz w:val="28"/>
        </w:rPr>
        <w:t>Общение:</w:t>
      </w:r>
    </w:p>
    <w:p>
      <w:pPr>
        <w:numPr>
          <w:ilvl w:val="0"/>
          <w:numId w:val="13"/>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numPr>
          <w:ilvl w:val="0"/>
          <w:numId w:val="13"/>
        </w:numPr>
        <w:spacing w:before="0" w:after="0" w:line="264"/>
        <w:jc w:val="both"/>
      </w:pPr>
      <w:r>
        <w:rPr>
          <w:rFonts w:ascii="Times New Roman" w:hAnsi="Times New Roman"/>
          <w:b w:val="false"/>
          <w:i w:val="false"/>
          <w:color w:val="000000"/>
          <w:sz w:val="28"/>
        </w:rPr>
        <w:t>выражать себя (свою точку зрения) в устных и письменных текстах;</w:t>
      </w:r>
    </w:p>
    <w:p>
      <w:pPr>
        <w:numPr>
          <w:ilvl w:val="0"/>
          <w:numId w:val="13"/>
        </w:numPr>
        <w:spacing w:before="0" w:after="0" w:line="264"/>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pPr>
        <w:numPr>
          <w:ilvl w:val="0"/>
          <w:numId w:val="13"/>
        </w:numPr>
        <w:spacing w:before="0" w:after="0" w:line="264"/>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numPr>
          <w:ilvl w:val="0"/>
          <w:numId w:val="13"/>
        </w:numPr>
        <w:spacing w:before="0" w:after="0" w:line="264"/>
        <w:jc w:val="both"/>
      </w:pPr>
      <w:r>
        <w:rPr>
          <w:rFonts w:ascii="Times New Roman" w:hAnsi="Times New Roman"/>
          <w:b w:val="false"/>
          <w:i w:val="false"/>
          <w:color w:val="000000"/>
          <w:sz w:val="28"/>
        </w:rPr>
        <w:t>в ходе диалога и</w:t>
      </w:r>
      <w:r>
        <w:rPr>
          <w:rFonts w:ascii="Times New Roman" w:hAnsi="Times New Roman"/>
          <w:b w:val="false"/>
          <w:i w:val="false"/>
          <w:color w:val="000000"/>
          <w:sz w:val="28"/>
        </w:rPr>
        <w:t xml:space="preserve"> </w:t>
      </w:r>
      <w:r>
        <w:rPr>
          <w:rFonts w:ascii="Times New Roman" w:hAnsi="Times New Roman"/>
          <w:b w:val="false"/>
          <w:i w:val="false"/>
          <w:color w:val="000000"/>
          <w:sz w:val="28"/>
        </w:rPr>
        <w:t>(или) дискуссии задавать вопросы по существу обсуждаемой темы и высказывать идеи, нацеленные на решение задачи и поддержание общения;</w:t>
      </w:r>
    </w:p>
    <w:p>
      <w:pPr>
        <w:numPr>
          <w:ilvl w:val="0"/>
          <w:numId w:val="13"/>
        </w:numPr>
        <w:spacing w:before="0" w:after="0" w:line="264"/>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numPr>
          <w:ilvl w:val="0"/>
          <w:numId w:val="13"/>
        </w:numPr>
        <w:spacing w:before="0" w:after="0" w:line="264"/>
        <w:jc w:val="both"/>
      </w:pPr>
      <w:r>
        <w:rPr>
          <w:rFonts w:ascii="Times New Roman" w:hAnsi="Times New Roman"/>
          <w:b w:val="false"/>
          <w:i w:val="false"/>
          <w:color w:val="000000"/>
          <w:sz w:val="28"/>
        </w:rPr>
        <w:t>публично представлять результаты выполненного опыта (эксперимента, исследования, проекта);</w:t>
      </w:r>
    </w:p>
    <w:p>
      <w:pPr>
        <w:numPr>
          <w:ilvl w:val="0"/>
          <w:numId w:val="13"/>
        </w:numPr>
        <w:spacing w:before="0" w:after="0" w:line="264"/>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Регулятивные универсальные учебные действия</w:t>
      </w:r>
    </w:p>
    <w:p>
      <w:pPr>
        <w:spacing w:before="0" w:after="0" w:line="264"/>
        <w:ind w:firstLine="600"/>
        <w:jc w:val="both"/>
      </w:pPr>
      <w:r>
        <w:rPr>
          <w:rFonts w:ascii="Times New Roman" w:hAnsi="Times New Roman"/>
          <w:b/>
          <w:i w:val="false"/>
          <w:color w:val="000000"/>
          <w:sz w:val="28"/>
        </w:rPr>
        <w:t>Совместная деятельность</w:t>
      </w:r>
    </w:p>
    <w:p>
      <w:pPr>
        <w:numPr>
          <w:ilvl w:val="0"/>
          <w:numId w:val="14"/>
        </w:numPr>
        <w:spacing w:before="0" w:after="0" w:line="264"/>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numPr>
          <w:ilvl w:val="0"/>
          <w:numId w:val="14"/>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14"/>
        </w:numPr>
        <w:spacing w:before="0" w:after="0" w:line="264"/>
        <w:jc w:val="both"/>
      </w:pPr>
      <w:r>
        <w:rPr>
          <w:rFonts w:ascii="Times New Roman" w:hAnsi="Times New Roman"/>
          <w:b w:val="false"/>
          <w:i w:val="false"/>
          <w:color w:val="000000"/>
          <w:sz w:val="28"/>
        </w:rPr>
        <w:t xml:space="preserve">обобщать мнения нескольких </w:t>
      </w:r>
      <w:r>
        <w:rPr>
          <w:rFonts w:ascii="Times New Roman" w:hAnsi="Times New Roman"/>
          <w:b w:val="false"/>
          <w:i w:val="false"/>
          <w:color w:val="000000"/>
          <w:sz w:val="28"/>
        </w:rPr>
        <w:t>человек</w:t>
      </w:r>
      <w:r>
        <w:rPr>
          <w:rFonts w:ascii="Times New Roman" w:hAnsi="Times New Roman"/>
          <w:b w:val="false"/>
          <w:i w:val="false"/>
          <w:color w:val="000000"/>
          <w:sz w:val="28"/>
        </w:rPr>
        <w:t>, проявлять готовность руководить, выполнять поручения, подчиняться;</w:t>
      </w:r>
    </w:p>
    <w:p>
      <w:pPr>
        <w:numPr>
          <w:ilvl w:val="0"/>
          <w:numId w:val="14"/>
        </w:numPr>
        <w:spacing w:before="0" w:after="0" w:line="264"/>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pPr>
        <w:numPr>
          <w:ilvl w:val="0"/>
          <w:numId w:val="14"/>
        </w:numPr>
        <w:spacing w:before="0" w:after="0" w:line="264"/>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numPr>
          <w:ilvl w:val="0"/>
          <w:numId w:val="14"/>
        </w:numPr>
        <w:spacing w:before="0" w:after="0" w:line="264"/>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w:t>
      </w:r>
    </w:p>
    <w:p>
      <w:pPr>
        <w:numPr>
          <w:ilvl w:val="0"/>
          <w:numId w:val="14"/>
        </w:numPr>
        <w:spacing w:before="0" w:after="0" w:line="264"/>
        <w:jc w:val="both"/>
      </w:pPr>
      <w:r>
        <w:rPr>
          <w:rFonts w:ascii="Times New Roman" w:hAnsi="Times New Roman"/>
          <w:b w:val="false"/>
          <w:i w:val="false"/>
          <w:color w:val="000000"/>
          <w:sz w:val="28"/>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333333"/>
          <w:sz w:val="28"/>
        </w:rPr>
        <w:t>Самоорганизация</w:t>
      </w:r>
    </w:p>
    <w:p>
      <w:pPr>
        <w:numPr>
          <w:ilvl w:val="0"/>
          <w:numId w:val="15"/>
        </w:numPr>
        <w:spacing w:before="0" w:after="0" w:line="264"/>
        <w:jc w:val="both"/>
      </w:pPr>
      <w:r>
        <w:rPr>
          <w:rFonts w:ascii="Times New Roman" w:hAnsi="Times New Roman"/>
          <w:b w:val="false"/>
          <w:i w:val="false"/>
          <w:color w:val="000000"/>
          <w:sz w:val="28"/>
        </w:rPr>
        <w:t>выявлять проблемы для решения в жизненных и учебных ситуациях;</w:t>
      </w:r>
    </w:p>
    <w:p>
      <w:pPr>
        <w:numPr>
          <w:ilvl w:val="0"/>
          <w:numId w:val="15"/>
        </w:numPr>
        <w:spacing w:before="0" w:after="0" w:line="264"/>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группой);</w:t>
      </w:r>
    </w:p>
    <w:p>
      <w:pPr>
        <w:numPr>
          <w:ilvl w:val="0"/>
          <w:numId w:val="15"/>
        </w:numPr>
        <w:spacing w:before="0" w:after="0" w:line="264"/>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numPr>
          <w:ilvl w:val="0"/>
          <w:numId w:val="15"/>
        </w:numPr>
        <w:spacing w:before="0" w:after="0" w:line="264"/>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numPr>
          <w:ilvl w:val="0"/>
          <w:numId w:val="15"/>
        </w:numPr>
        <w:spacing w:before="0" w:after="0" w:line="264"/>
        <w:jc w:val="both"/>
      </w:pPr>
      <w:r>
        <w:rPr>
          <w:rFonts w:ascii="Times New Roman" w:hAnsi="Times New Roman"/>
          <w:b w:val="false"/>
          <w:i w:val="false"/>
          <w:color w:val="000000"/>
          <w:sz w:val="28"/>
        </w:rPr>
        <w:t>проводить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numPr>
          <w:ilvl w:val="0"/>
          <w:numId w:val="16"/>
        </w:numPr>
        <w:spacing w:before="0" w:after="0" w:line="264"/>
        <w:jc w:val="both"/>
      </w:pPr>
      <w:r>
        <w:rPr>
          <w:rFonts w:ascii="Times New Roman" w:hAnsi="Times New Roman"/>
          <w:b w:val="false"/>
          <w:i w:val="false"/>
          <w:color w:val="000000"/>
          <w:sz w:val="28"/>
        </w:rPr>
        <w:t>владеть способами самоконтроля, самомотивации и рефлексии;</w:t>
      </w:r>
    </w:p>
    <w:p>
      <w:pPr>
        <w:numPr>
          <w:ilvl w:val="0"/>
          <w:numId w:val="16"/>
        </w:numPr>
        <w:spacing w:before="0" w:after="0" w:line="264"/>
        <w:jc w:val="both"/>
      </w:pPr>
      <w:r>
        <w:rPr>
          <w:rFonts w:ascii="Times New Roman" w:hAnsi="Times New Roman"/>
          <w:b w:val="false"/>
          <w:i w:val="false"/>
          <w:color w:val="000000"/>
          <w:sz w:val="28"/>
        </w:rPr>
        <w:t>давать оценку ситуации и предлагать план её изменения;</w:t>
      </w:r>
    </w:p>
    <w:p>
      <w:pPr>
        <w:numPr>
          <w:ilvl w:val="0"/>
          <w:numId w:val="16"/>
        </w:numPr>
        <w:spacing w:before="0" w:after="0" w:line="264"/>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numPr>
          <w:ilvl w:val="0"/>
          <w:numId w:val="16"/>
        </w:numPr>
        <w:spacing w:before="0" w:after="0" w:line="264"/>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pPr>
        <w:numPr>
          <w:ilvl w:val="0"/>
          <w:numId w:val="16"/>
        </w:numPr>
        <w:spacing w:before="0" w:after="0" w:line="264"/>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numPr>
          <w:ilvl w:val="0"/>
          <w:numId w:val="16"/>
        </w:numPr>
        <w:spacing w:before="0" w:after="0" w:line="264"/>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 xml:space="preserve">Эмоциональный интеллект </w:t>
      </w:r>
    </w:p>
    <w:p>
      <w:pPr>
        <w:numPr>
          <w:ilvl w:val="0"/>
          <w:numId w:val="17"/>
        </w:numPr>
        <w:spacing w:before="0" w:after="0" w:line="264"/>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numPr>
          <w:ilvl w:val="0"/>
          <w:numId w:val="17"/>
        </w:numPr>
        <w:spacing w:before="0" w:after="0" w:line="264"/>
        <w:jc w:val="both"/>
      </w:pPr>
      <w:r>
        <w:rPr>
          <w:rFonts w:ascii="Times New Roman" w:hAnsi="Times New Roman"/>
          <w:b w:val="false"/>
          <w:i w:val="false"/>
          <w:color w:val="000000"/>
          <w:sz w:val="28"/>
        </w:rPr>
        <w:t>выявлять и анализировать причины эмоций;</w:t>
      </w:r>
    </w:p>
    <w:p>
      <w:pPr>
        <w:numPr>
          <w:ilvl w:val="0"/>
          <w:numId w:val="17"/>
        </w:numPr>
        <w:spacing w:before="0" w:after="0" w:line="264"/>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numPr>
          <w:ilvl w:val="0"/>
          <w:numId w:val="17"/>
        </w:numPr>
        <w:spacing w:before="0" w:after="0" w:line="264"/>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Принимать себя и других</w:t>
      </w:r>
    </w:p>
    <w:p>
      <w:pPr>
        <w:numPr>
          <w:ilvl w:val="0"/>
          <w:numId w:val="18"/>
        </w:numPr>
        <w:spacing w:before="0" w:after="0" w:line="264"/>
        <w:jc w:val="both"/>
      </w:pPr>
      <w:r>
        <w:rPr>
          <w:rFonts w:ascii="Times New Roman" w:hAnsi="Times New Roman"/>
          <w:b w:val="false"/>
          <w:i w:val="false"/>
          <w:color w:val="000000"/>
          <w:sz w:val="28"/>
        </w:rPr>
        <w:t>осознанно относиться к другому человеку, его мнению; признавать своё право на ошибку и такое же право другого;</w:t>
      </w:r>
    </w:p>
    <w:p>
      <w:pPr>
        <w:numPr>
          <w:ilvl w:val="0"/>
          <w:numId w:val="18"/>
        </w:numPr>
        <w:spacing w:before="0" w:after="0" w:line="264"/>
        <w:jc w:val="both"/>
      </w:pPr>
      <w:r>
        <w:rPr>
          <w:rFonts w:ascii="Times New Roman" w:hAnsi="Times New Roman"/>
          <w:b w:val="false"/>
          <w:i w:val="false"/>
          <w:color w:val="000000"/>
          <w:sz w:val="28"/>
        </w:rPr>
        <w:t>принимать себя и других, не осуждая;</w:t>
      </w:r>
    </w:p>
    <w:p>
      <w:pPr>
        <w:numPr>
          <w:ilvl w:val="0"/>
          <w:numId w:val="18"/>
        </w:numPr>
        <w:spacing w:before="0" w:after="0" w:line="264"/>
        <w:jc w:val="both"/>
      </w:pPr>
      <w:r>
        <w:rPr>
          <w:rFonts w:ascii="Times New Roman" w:hAnsi="Times New Roman"/>
          <w:b w:val="false"/>
          <w:i w:val="false"/>
          <w:color w:val="000000"/>
          <w:sz w:val="28"/>
        </w:rPr>
        <w:t>открытость себе и другим;</w:t>
      </w:r>
    </w:p>
    <w:p>
      <w:pPr>
        <w:numPr>
          <w:ilvl w:val="0"/>
          <w:numId w:val="18"/>
        </w:numPr>
        <w:spacing w:before="0" w:after="0" w:line="264"/>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 xml:space="preserve">Предметные результаты </w:t>
      </w:r>
      <w:r>
        <w:rPr>
          <w:rFonts w:ascii="Times New Roman" w:hAnsi="Times New Roman"/>
          <w:b w:val="false"/>
          <w:i w:val="false"/>
          <w:color w:val="000000"/>
          <w:sz w:val="28"/>
        </w:rPr>
        <w:t>освоения программы по и</w:t>
      </w:r>
      <w:r>
        <w:rPr>
          <w:rFonts w:ascii="Times New Roman" w:hAnsi="Times New Roman"/>
          <w:b w:val="false"/>
          <w:i w:val="false"/>
          <w:color w:val="000000"/>
          <w:sz w:val="28"/>
        </w:rPr>
        <w:t>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5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pPr>
        <w:spacing w:before="0" w:after="0" w:line="264"/>
        <w:ind w:firstLine="600"/>
        <w:jc w:val="both"/>
      </w:pPr>
      <w:r>
        <w:rPr>
          <w:rFonts w:ascii="Times New Roman" w:hAnsi="Times New Roman"/>
          <w:b w:val="false"/>
          <w:i w:val="false"/>
          <w:color w:val="000000"/>
          <w:sz w:val="28"/>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-er/-or, -ist, -sion/</w:t>
      </w:r>
      <w:r>
        <w:rPr>
          <w:rFonts w:ascii="Times New Roman" w:hAnsi="Times New Roman"/>
          <w:b w:val="false"/>
          <w:i w:val="false"/>
          <w:color w:val="000000"/>
          <w:sz w:val="28"/>
        </w:rPr>
        <w:t>-</w:t>
      </w:r>
      <w:r>
        <w:rPr>
          <w:rFonts w:ascii="Times New Roman" w:hAnsi="Times New Roman"/>
          <w:b w:val="false"/>
          <w:i w:val="false"/>
          <w:color w:val="000000"/>
          <w:sz w:val="28"/>
        </w:rPr>
        <w:t xml:space="preserve">tion, имена прилагательные с суффиксами -ful, -ian/-an, наречия с суффиксом </w:t>
      </w:r>
      <w:r>
        <w:rPr>
          <w:rFonts w:ascii="Times New Roman" w:hAnsi="Times New Roman"/>
          <w:b w:val="false"/>
          <w:i w:val="false"/>
          <w:color w:val="000000"/>
          <w:sz w:val="28"/>
        </w:rPr>
        <w:t>-</w:t>
      </w:r>
      <w:r>
        <w:rPr>
          <w:rFonts w:ascii="Times New Roman" w:hAnsi="Times New Roman"/>
          <w:b w:val="false"/>
          <w:i w:val="false"/>
          <w:color w:val="000000"/>
          <w:sz w:val="28"/>
        </w:rPr>
        <w:t>ly, имена прилагательные, имена существительные и наречия с отрицательным префиксом un-;</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и интернациональные слова;</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 несколькими обстоятельствами, следующими в определённом порядке;</w:t>
      </w:r>
    </w:p>
    <w:p>
      <w:pPr>
        <w:spacing w:before="0" w:after="0" w:line="264"/>
        <w:ind w:firstLine="600"/>
        <w:jc w:val="both"/>
      </w:pPr>
      <w:r>
        <w:rPr>
          <w:rFonts w:ascii="Times New Roman" w:hAnsi="Times New Roman"/>
          <w:b w:val="false"/>
          <w:i w:val="false"/>
          <w:color w:val="000000"/>
          <w:sz w:val="28"/>
        </w:rPr>
        <w:t>вопросительные предложения (альтернативный и разделительный вопросы в Present/Past/Future Simple Tense);</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имена существительные во множественном числе, в том числе имена существительные, имеющие форму только множественного числа;</w:t>
      </w:r>
    </w:p>
    <w:p>
      <w:pPr>
        <w:spacing w:before="0" w:after="0" w:line="264"/>
        <w:ind w:firstLine="600"/>
        <w:jc w:val="both"/>
      </w:pPr>
      <w:r>
        <w:rPr>
          <w:rFonts w:ascii="Times New Roman" w:hAnsi="Times New Roman"/>
          <w:b w:val="false"/>
          <w:i w:val="false"/>
          <w:color w:val="000000"/>
          <w:sz w:val="28"/>
        </w:rPr>
        <w:t>имена существительные с причастиями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в положительной, сравнительной и превосходной степенях, образованные по правилу, и исключения;</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правильно оформлять адрес, писать фамилии и имена (свои, родственников и друзей) на английском языке (в анкете, формуляре);</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w:t>
      </w:r>
      <w:r>
        <w:rPr>
          <w:rFonts w:ascii="Times New Roman" w:hAnsi="Times New Roman"/>
          <w:b w:val="false"/>
          <w:i w:val="false"/>
          <w:color w:val="000000"/>
          <w:sz w:val="28"/>
        </w:rPr>
        <w:t>ссию и страны (стран)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6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 кратко излагать результаты выполненной проектной работы (объём –</w:t>
      </w:r>
      <w:r>
        <w:rPr>
          <w:rFonts w:ascii="Times New Roman" w:hAnsi="Times New Roman"/>
          <w:b w:val="false"/>
          <w:i w:val="false"/>
          <w:color w:val="000000"/>
          <w:sz w:val="28"/>
        </w:rPr>
        <w:t xml:space="preserve"> </w:t>
      </w:r>
      <w:r>
        <w:rPr>
          <w:rFonts w:ascii="Times New Roman" w:hAnsi="Times New Roman"/>
          <w:b w:val="false"/>
          <w:i w:val="false"/>
          <w:color w:val="000000"/>
          <w:sz w:val="28"/>
        </w:rPr>
        <w:t>7–8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pPr>
        <w:spacing w:before="0" w:after="0" w:line="264"/>
        <w:ind w:firstLine="600"/>
        <w:jc w:val="both"/>
      </w:pPr>
      <w:r>
        <w:rPr>
          <w:rFonts w:ascii="Times New Roman" w:hAnsi="Times New Roman"/>
          <w:b w:val="false"/>
          <w:i w:val="false"/>
          <w:color w:val="000000"/>
          <w:sz w:val="28"/>
        </w:rPr>
        <w:t xml:space="preserve">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картин</w:t>
      </w:r>
      <w:r>
        <w:rPr>
          <w:rFonts w:ascii="Times New Roman" w:hAnsi="Times New Roman"/>
          <w:b w:val="false"/>
          <w:i w:val="false"/>
          <w:color w:val="000000"/>
          <w:sz w:val="28"/>
        </w:rPr>
        <w:t>ок</w:t>
      </w:r>
      <w:r>
        <w:rPr>
          <w:rFonts w:ascii="Times New Roman" w:hAnsi="Times New Roman"/>
          <w:b w:val="false"/>
          <w:i w:val="false"/>
          <w:color w:val="000000"/>
          <w:sz w:val="28"/>
        </w:rPr>
        <w:t xml:space="preserve"> (объём высказывания – до 70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 xml:space="preserve">владеть </w:t>
      </w:r>
      <w:r>
        <w:rPr>
          <w:rFonts w:ascii="Times New Roman" w:hAnsi="Times New Roman"/>
          <w:b w:val="false"/>
          <w:i w:val="false"/>
          <w:color w:val="000000"/>
          <w:sz w:val="28"/>
        </w:rPr>
        <w:t>орфографическими навыками: правильно писать</w:t>
      </w:r>
      <w:r>
        <w:rPr>
          <w:rFonts w:ascii="Times New Roman" w:hAnsi="Times New Roman"/>
          <w:b w:val="false"/>
          <w:i w:val="false"/>
          <w:color w:val="000000"/>
          <w:sz w:val="28"/>
        </w:rPr>
        <w:t xml:space="preserve"> </w:t>
      </w:r>
      <w:r>
        <w:rPr>
          <w:rFonts w:ascii="Times New Roman" w:hAnsi="Times New Roman"/>
          <w:b w:val="false"/>
          <w:i w:val="false"/>
          <w:color w:val="000000"/>
          <w:sz w:val="28"/>
        </w:rPr>
        <w:t>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-ing, имена прилагательные с помощью суффиксов -ing, -less, -ive, -al;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 интернациональные слова;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для обеспечения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определительными с союзными словами who, which, that;</w:t>
      </w:r>
    </w:p>
    <w:p>
      <w:pPr>
        <w:spacing w:before="0" w:after="0" w:line="264"/>
        <w:ind w:firstLine="600"/>
        <w:jc w:val="both"/>
      </w:pPr>
      <w:r>
        <w:rPr>
          <w:rFonts w:ascii="Times New Roman" w:hAnsi="Times New Roman"/>
          <w:b w:val="false"/>
          <w:i w:val="false"/>
          <w:color w:val="000000"/>
          <w:sz w:val="28"/>
        </w:rPr>
        <w:t>сложноподчинённые предложения с придаточными времени с союзами for, since;</w:t>
      </w:r>
    </w:p>
    <w:p>
      <w:pPr>
        <w:spacing w:before="0" w:after="0" w:line="264"/>
        <w:ind w:firstLine="600"/>
        <w:jc w:val="both"/>
      </w:pPr>
      <w:r>
        <w:rPr>
          <w:rFonts w:ascii="Times New Roman" w:hAnsi="Times New Roman"/>
          <w:b w:val="false"/>
          <w:i w:val="false"/>
          <w:color w:val="000000"/>
          <w:sz w:val="28"/>
        </w:rPr>
        <w:t>предложения с конструкциями as … as, not so … as;</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в Present/Past Continuous Tense;</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(общий, специальный, альтернативный, разделительный вопросы) в Present/ Past Continuous Tense;</w:t>
      </w:r>
    </w:p>
    <w:p>
      <w:pPr>
        <w:spacing w:before="0" w:after="0" w:line="264"/>
        <w:ind w:firstLine="600"/>
        <w:jc w:val="both"/>
      </w:pPr>
      <w:r>
        <w:rPr>
          <w:rFonts w:ascii="Times New Roman" w:hAnsi="Times New Roman"/>
          <w:b w:val="false"/>
          <w:i w:val="false"/>
          <w:color w:val="000000"/>
          <w:sz w:val="28"/>
        </w:rPr>
        <w:t>модальные глаголы и их эквиваленты (can/be able to, must/ have to, may, should, need);</w:t>
      </w:r>
    </w:p>
    <w:p>
      <w:pPr>
        <w:spacing w:before="0" w:after="0" w:line="264"/>
        <w:ind w:firstLine="600"/>
        <w:jc w:val="both"/>
      </w:pPr>
      <w:r>
        <w:rPr>
          <w:rFonts w:ascii="Times New Roman" w:hAnsi="Times New Roman"/>
          <w:b w:val="false"/>
          <w:i w:val="false"/>
          <w:color w:val="000000"/>
          <w:sz w:val="28"/>
        </w:rPr>
        <w:t>cлова, выражающие количество (little/a little, few/a few);</w:t>
      </w:r>
    </w:p>
    <w:p>
      <w:pPr>
        <w:spacing w:before="0" w:after="0" w:line="264"/>
        <w:ind w:firstLine="600"/>
        <w:jc w:val="both"/>
      </w:pPr>
      <w:r>
        <w:rPr>
          <w:rFonts w:ascii="Times New Roman" w:hAnsi="Times New Roman"/>
          <w:b w:val="false"/>
          <w:i w:val="false"/>
          <w:color w:val="000000"/>
          <w:sz w:val="28"/>
        </w:rPr>
        <w:t>возвратные, неопределённые местоимения some, any и их производные (somebody, anybody; something, anything, etc.)</w:t>
      </w:r>
      <w:r>
        <w:rPr>
          <w:rFonts w:ascii="Times New Roman" w:hAnsi="Times New Roman"/>
          <w:b w:val="false"/>
          <w:i w:val="false"/>
          <w:color w:val="000000"/>
          <w:sz w:val="28"/>
        </w:rPr>
        <w:t>,</w:t>
      </w:r>
      <w:r>
        <w:rPr>
          <w:rFonts w:ascii="Times New Roman" w:hAnsi="Times New Roman"/>
          <w:b w:val="false"/>
          <w:i w:val="false"/>
          <w:color w:val="000000"/>
          <w:sz w:val="28"/>
        </w:rPr>
        <w:t xml:space="preserve"> every и производные (everybody, everything</w:t>
      </w:r>
      <w:r>
        <w:rPr>
          <w:rFonts w:ascii="Times New Roman" w:hAnsi="Times New Roman"/>
          <w:b w:val="false"/>
          <w:i w:val="false"/>
          <w:color w:val="000000"/>
          <w:sz w:val="28"/>
        </w:rPr>
        <w:t xml:space="preserve"> и другие</w:t>
      </w:r>
      <w:r>
        <w:rPr>
          <w:rFonts w:ascii="Times New Roman" w:hAnsi="Times New Roman"/>
          <w:b w:val="false"/>
          <w:i w:val="false"/>
          <w:color w:val="000000"/>
          <w:sz w:val="28"/>
        </w:rPr>
        <w:t>) в повествовательных (утвердительных и отрицательных) и вопросительных предложениях;</w:t>
      </w:r>
    </w:p>
    <w:p>
      <w:pPr>
        <w:spacing w:before="0" w:after="0" w:line="264"/>
        <w:ind w:firstLine="600"/>
        <w:jc w:val="both"/>
      </w:pPr>
      <w:r>
        <w:rPr>
          <w:rFonts w:ascii="Times New Roman" w:hAnsi="Times New Roman"/>
          <w:b w:val="false"/>
          <w:i w:val="false"/>
          <w:color w:val="000000"/>
          <w:sz w:val="28"/>
        </w:rPr>
        <w:t>числительные для обозначения дат и больших чисел (100</w:t>
      </w:r>
      <w:r>
        <w:rPr>
          <w:rFonts w:ascii="Times New Roman" w:hAnsi="Times New Roman"/>
          <w:b w:val="false"/>
          <w:i w:val="false"/>
          <w:color w:val="000000"/>
          <w:sz w:val="28"/>
        </w:rPr>
        <w:t>–</w:t>
      </w:r>
      <w:r>
        <w:rPr>
          <w:rFonts w:ascii="Times New Roman" w:hAnsi="Times New Roman"/>
          <w:b w:val="false"/>
          <w:i w:val="false"/>
          <w:color w:val="000000"/>
          <w:sz w:val="28"/>
        </w:rPr>
        <w:t>1000);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лексику</w:t>
      </w:r>
      <w:r>
        <w:rPr>
          <w:rFonts w:ascii="Times New Roman" w:hAnsi="Times New Roman"/>
          <w:b w:val="false"/>
          <w:i w:val="false"/>
          <w:color w:val="000000"/>
          <w:sz w:val="28"/>
        </w:rPr>
        <w:t xml:space="preserve"> </w:t>
      </w:r>
      <w:r>
        <w:rPr>
          <w:rFonts w:ascii="Times New Roman" w:hAnsi="Times New Roman"/>
          <w:b w:val="false"/>
          <w:i w:val="false"/>
          <w:color w:val="000000"/>
          <w:sz w:val="28"/>
        </w:rPr>
        <w:t>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w:t>
      </w:r>
      <w:r>
        <w:rPr>
          <w:rFonts w:ascii="Times New Roman" w:hAnsi="Times New Roman"/>
          <w:b w:val="false"/>
          <w:i w:val="false"/>
          <w:color w:val="000000"/>
          <w:sz w:val="28"/>
        </w:rPr>
        <w:t>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7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1,5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w:t>
      </w:r>
      <w:r>
        <w:rPr>
          <w:rFonts w:ascii="Times New Roman" w:hAnsi="Times New Roman"/>
          <w:b w:val="false"/>
          <w:i w:val="false"/>
          <w:color w:val="000000"/>
          <w:sz w:val="28"/>
        </w:rPr>
        <w:t>)</w:t>
      </w:r>
      <w:r>
        <w:rPr>
          <w:rFonts w:ascii="Times New Roman" w:hAnsi="Times New Roman"/>
          <w:b w:val="false"/>
          <w:i w:val="false"/>
          <w:color w:val="000000"/>
          <w:sz w:val="28"/>
        </w:rPr>
        <w:t xml:space="preserve"> форме (объём текста (текстов) для чтения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до 90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ключевы</w:t>
      </w:r>
      <w:r>
        <w:rPr>
          <w:rFonts w:ascii="Times New Roman" w:hAnsi="Times New Roman"/>
          <w:b w:val="false"/>
          <w:i w:val="false"/>
          <w:color w:val="000000"/>
          <w:sz w:val="28"/>
        </w:rPr>
        <w:t>х</w:t>
      </w:r>
      <w:r>
        <w:rPr>
          <w:rFonts w:ascii="Times New Roman" w:hAnsi="Times New Roman"/>
          <w:b w:val="false"/>
          <w:i w:val="false"/>
          <w:color w:val="000000"/>
          <w:sz w:val="28"/>
        </w:rPr>
        <w:t xml:space="preserve"> слов, таблиц</w:t>
      </w:r>
      <w:r>
        <w:rPr>
          <w:rFonts w:ascii="Times New Roman" w:hAnsi="Times New Roman"/>
          <w:b w:val="false"/>
          <w:i w:val="false"/>
          <w:color w:val="000000"/>
          <w:sz w:val="28"/>
        </w:rPr>
        <w:t xml:space="preserve">ы </w:t>
      </w:r>
      <w:r>
        <w:rPr>
          <w:rFonts w:ascii="Times New Roman" w:hAnsi="Times New Roman"/>
          <w:b w:val="false"/>
          <w:i w:val="false"/>
          <w:color w:val="000000"/>
          <w:sz w:val="28"/>
        </w:rPr>
        <w:t>(объём высказывания – до 90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-ness,</w:t>
      </w:r>
      <w:r>
        <w:rPr>
          <w:rFonts w:ascii="Times New Roman" w:hAnsi="Times New Roman"/>
          <w:b w:val="false"/>
          <w:i w:val="false"/>
          <w:color w:val="000000"/>
          <w:sz w:val="28"/>
        </w:rPr>
        <w:t xml:space="preserve"> </w:t>
      </w:r>
      <w:r>
        <w:rPr>
          <w:rFonts w:ascii="Times New Roman" w:hAnsi="Times New Roman"/>
          <w:b w:val="false"/>
          <w:i w:val="false"/>
          <w:color w:val="000000"/>
          <w:sz w:val="28"/>
        </w:rPr>
        <w:t>-ment, имена прилагательные с помощью суффиксов -ous, -ly,</w:t>
      </w:r>
      <w:r>
        <w:rPr>
          <w:rFonts w:ascii="Times New Roman" w:hAnsi="Times New Roman"/>
          <w:b w:val="false"/>
          <w:i w:val="false"/>
          <w:color w:val="000000"/>
          <w:sz w:val="28"/>
        </w:rPr>
        <w:t xml:space="preserve"> </w:t>
      </w:r>
      <w:r>
        <w:rPr>
          <w:rFonts w:ascii="Times New Roman" w:hAnsi="Times New Roman"/>
          <w:b w:val="false"/>
          <w:i w:val="false"/>
          <w:color w:val="000000"/>
          <w:sz w:val="28"/>
        </w:rPr>
        <w:t>-y, имена прилагательные и наречия с помощью отрицательных префиксов in-/im-, сложные имена прилагательные путем соединения основы прилагательного с основой существительного с добавлением суффикса -ed (blue-eyed);</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условные предложения реального (Conditional 0, Conditional I) характера;</w:t>
      </w:r>
    </w:p>
    <w:p>
      <w:pPr>
        <w:spacing w:before="0" w:after="0" w:line="264"/>
        <w:ind w:firstLine="600"/>
        <w:jc w:val="both"/>
      </w:pPr>
      <w:r>
        <w:rPr>
          <w:rFonts w:ascii="Times New Roman" w:hAnsi="Times New Roman"/>
          <w:b w:val="false"/>
          <w:i w:val="false"/>
          <w:color w:val="000000"/>
          <w:sz w:val="28"/>
        </w:rPr>
        <w:t>предложения с конструкцией to be going to + инфинитив и формы Future Simple Tense и Present Continuous Tense для выражения будущего действия;</w:t>
      </w:r>
    </w:p>
    <w:p>
      <w:pPr>
        <w:spacing w:before="0" w:after="0" w:line="264"/>
        <w:ind w:firstLine="600"/>
        <w:jc w:val="both"/>
      </w:pPr>
      <w:r>
        <w:rPr>
          <w:rFonts w:ascii="Times New Roman" w:hAnsi="Times New Roman"/>
          <w:b w:val="false"/>
          <w:i w:val="false"/>
          <w:color w:val="000000"/>
          <w:sz w:val="28"/>
        </w:rPr>
        <w:t>конструкцию used to + инфинитив глагола;</w:t>
      </w:r>
    </w:p>
    <w:p>
      <w:pPr>
        <w:spacing w:before="0" w:after="0" w:line="264"/>
        <w:ind w:firstLine="600"/>
        <w:jc w:val="both"/>
      </w:pPr>
      <w:r>
        <w:rPr>
          <w:rFonts w:ascii="Times New Roman" w:hAnsi="Times New Roman"/>
          <w:b w:val="false"/>
          <w:i w:val="false"/>
          <w:color w:val="000000"/>
          <w:sz w:val="28"/>
        </w:rPr>
        <w:t>глаголы в наиболее употребительных формах страдательного залога (Present/Past Simple Passive);</w:t>
      </w:r>
    </w:p>
    <w:p>
      <w:pPr>
        <w:spacing w:before="0" w:after="0" w:line="264"/>
        <w:ind w:firstLine="600"/>
        <w:jc w:val="both"/>
      </w:pPr>
      <w:r>
        <w:rPr>
          <w:rFonts w:ascii="Times New Roman" w:hAnsi="Times New Roman"/>
          <w:b w:val="false"/>
          <w:i w:val="false"/>
          <w:color w:val="000000"/>
          <w:sz w:val="28"/>
        </w:rPr>
        <w:t>предлоги, употребляемые с глаголами в страдательном залоге;</w:t>
      </w:r>
    </w:p>
    <w:p>
      <w:pPr>
        <w:spacing w:before="0" w:after="0" w:line="264"/>
        <w:ind w:firstLine="600"/>
        <w:jc w:val="both"/>
      </w:pPr>
      <w:r>
        <w:rPr>
          <w:rFonts w:ascii="Times New Roman" w:hAnsi="Times New Roman"/>
          <w:b w:val="false"/>
          <w:i w:val="false"/>
          <w:color w:val="000000"/>
          <w:sz w:val="28"/>
        </w:rPr>
        <w:t>модальный глагол might;</w:t>
      </w:r>
    </w:p>
    <w:p>
      <w:pPr>
        <w:spacing w:before="0" w:after="0" w:line="264"/>
        <w:ind w:firstLine="600"/>
        <w:jc w:val="both"/>
      </w:pPr>
      <w:r>
        <w:rPr>
          <w:rFonts w:ascii="Times New Roman" w:hAnsi="Times New Roman"/>
          <w:b w:val="false"/>
          <w:i w:val="false"/>
          <w:color w:val="000000"/>
          <w:sz w:val="28"/>
        </w:rPr>
        <w:t>наречия, совпадающие по форме с прилагательными (fast, high; early);</w:t>
      </w:r>
    </w:p>
    <w:p>
      <w:pPr>
        <w:spacing w:before="0" w:after="0" w:line="264"/>
        <w:ind w:firstLine="600"/>
        <w:jc w:val="both"/>
      </w:pPr>
      <w:r>
        <w:rPr>
          <w:rFonts w:ascii="Times New Roman" w:hAnsi="Times New Roman"/>
          <w:b w:val="false"/>
          <w:i w:val="false"/>
          <w:color w:val="000000"/>
          <w:sz w:val="28"/>
        </w:rPr>
        <w:t>местоимения other/another, both, all, one;</w:t>
      </w:r>
    </w:p>
    <w:p>
      <w:pPr>
        <w:spacing w:before="0" w:after="0" w:line="264"/>
        <w:ind w:firstLine="600"/>
        <w:jc w:val="both"/>
      </w:pPr>
      <w:r>
        <w:rPr>
          <w:rFonts w:ascii="Times New Roman" w:hAnsi="Times New Roman"/>
          <w:b w:val="false"/>
          <w:i w:val="false"/>
          <w:color w:val="000000"/>
          <w:sz w:val="28"/>
        </w:rPr>
        <w:t>количественные числительные для обозначения больших чисел (до 1 000 000);</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w:t>
      </w:r>
    </w:p>
    <w:p>
      <w:pPr>
        <w:spacing w:before="0" w:after="0" w:line="264"/>
        <w:ind w:firstLine="600"/>
        <w:jc w:val="both"/>
      </w:pPr>
      <w:r>
        <w:rPr>
          <w:rFonts w:ascii="Times New Roman" w:hAnsi="Times New Roman"/>
          <w:b w:val="false"/>
          <w:i w:val="false"/>
          <w:color w:val="000000"/>
          <w:sz w:val="28"/>
        </w:rPr>
        <w:t>кратко представлять Россию и страну (страны) изучаемого языка;</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8)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9) достигать взаимопонимания в процессе устного и письменного общения с носителями иностранного языка, с людьми другой культуры;</w:t>
      </w:r>
    </w:p>
    <w:p>
      <w:pPr>
        <w:spacing w:before="0" w:after="0" w:line="264"/>
        <w:ind w:firstLine="600"/>
        <w:jc w:val="both"/>
      </w:pPr>
      <w:r>
        <w:rPr>
          <w:rFonts w:ascii="Times New Roman" w:hAnsi="Times New Roman"/>
          <w:b w:val="false"/>
          <w:i w:val="false"/>
          <w:color w:val="000000"/>
          <w:sz w:val="28"/>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w:t>
      </w:r>
      <w:r>
        <w:rPr>
          <w:rFonts w:ascii="Times New Roman" w:hAnsi="Times New Roman"/>
          <w:b/>
          <w:i/>
          <w:color w:val="000000"/>
          <w:sz w:val="28"/>
        </w:rPr>
        <w:t>в 8 классе</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110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xml:space="preserve"> и (или)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110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-ity, -ship,</w:t>
      </w:r>
      <w:r>
        <w:rPr>
          <w:rFonts w:ascii="Times New Roman" w:hAnsi="Times New Roman"/>
          <w:b w:val="false"/>
          <w:i w:val="false"/>
          <w:color w:val="000000"/>
          <w:sz w:val="28"/>
        </w:rPr>
        <w:t xml:space="preserve"> </w:t>
      </w:r>
      <w:r>
        <w:rPr>
          <w:rFonts w:ascii="Times New Roman" w:hAnsi="Times New Roman"/>
          <w:b w:val="false"/>
          <w:i w:val="false"/>
          <w:color w:val="000000"/>
          <w:sz w:val="28"/>
        </w:rPr>
        <w:t>-ance/-ence, имена прилагательные с помощью префикса inter-;</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(to walk – a walk), глагол от имени существительного (a present – to present), имя существительное от прилагательного (rich – the rich);</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w:t>
      </w:r>
    </w:p>
    <w:p>
      <w:pPr>
        <w:spacing w:before="0" w:after="0" w:line="264"/>
        <w:ind w:firstLine="600"/>
        <w:jc w:val="both"/>
      </w:pPr>
      <w:r>
        <w:rPr>
          <w:rFonts w:ascii="Times New Roman" w:hAnsi="Times New Roman"/>
          <w:b w:val="false"/>
          <w:i w:val="false"/>
          <w:color w:val="000000"/>
          <w:sz w:val="28"/>
        </w:rPr>
        <w:t>все типы вопросительных предложений в Past Perfect Tense;</w:t>
      </w:r>
    </w:p>
    <w:p>
      <w:pPr>
        <w:spacing w:before="0" w:after="0" w:line="264"/>
        <w:ind w:firstLine="600"/>
        <w:jc w:val="both"/>
      </w:pPr>
      <w:r>
        <w:rPr>
          <w:rFonts w:ascii="Times New Roman" w:hAnsi="Times New Roman"/>
          <w:b w:val="false"/>
          <w:i w:val="false"/>
          <w:color w:val="000000"/>
          <w:sz w:val="28"/>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согласование времён в рамках сложного предложения;</w:t>
      </w:r>
    </w:p>
    <w:p>
      <w:pPr>
        <w:spacing w:before="0" w:after="0" w:line="264"/>
        <w:ind w:firstLine="600"/>
        <w:jc w:val="both"/>
      </w:pPr>
      <w:r>
        <w:rPr>
          <w:rFonts w:ascii="Times New Roman" w:hAnsi="Times New Roman"/>
          <w:b w:val="false"/>
          <w:i w:val="false"/>
          <w:color w:val="000000"/>
          <w:sz w:val="28"/>
        </w:rPr>
        <w:t>согласование подлежащего, выраженного собирательным существительным (family, police), со сказуемым;</w:t>
      </w:r>
    </w:p>
    <w:p>
      <w:pPr>
        <w:spacing w:before="0" w:after="0" w:line="264"/>
        <w:ind w:firstLine="600"/>
        <w:jc w:val="both"/>
      </w:pPr>
      <w:r>
        <w:rPr>
          <w:rFonts w:ascii="Times New Roman" w:hAnsi="Times New Roman"/>
          <w:b w:val="false"/>
          <w:i w:val="false"/>
          <w:color w:val="000000"/>
          <w:sz w:val="28"/>
        </w:rPr>
        <w:t>конструкции с глаголами на -ing: to love/hate doing something;</w:t>
      </w:r>
    </w:p>
    <w:p>
      <w:pPr>
        <w:spacing w:before="0" w:after="0" w:line="264"/>
        <w:ind w:firstLine="600"/>
        <w:jc w:val="both"/>
      </w:pPr>
      <w:r>
        <w:rPr>
          <w:rFonts w:ascii="Times New Roman" w:hAnsi="Times New Roman"/>
          <w:b w:val="false"/>
          <w:i w:val="false"/>
          <w:color w:val="000000"/>
          <w:sz w:val="28"/>
        </w:rPr>
        <w:t>конструкции, содержащие глаголы-связки to be/to look/to feel/to seem;</w:t>
      </w:r>
    </w:p>
    <w:p>
      <w:pPr>
        <w:spacing w:before="0" w:after="0" w:line="264"/>
        <w:ind w:firstLine="600"/>
        <w:jc w:val="both"/>
      </w:pPr>
      <w:r>
        <w:rPr>
          <w:rFonts w:ascii="Times New Roman" w:hAnsi="Times New Roman"/>
          <w:b w:val="false"/>
          <w:i w:val="false"/>
          <w:color w:val="000000"/>
          <w:sz w:val="28"/>
        </w:rPr>
        <w:t>конструкции be/get used to do something; be/get used doing something;</w:t>
      </w:r>
    </w:p>
    <w:p>
      <w:pPr>
        <w:spacing w:before="0" w:after="0" w:line="264"/>
        <w:ind w:firstLine="600"/>
        <w:jc w:val="both"/>
      </w:pPr>
      <w:r>
        <w:rPr>
          <w:rFonts w:ascii="Times New Roman" w:hAnsi="Times New Roman"/>
          <w:b w:val="false"/>
          <w:i w:val="false"/>
          <w:color w:val="000000"/>
          <w:sz w:val="28"/>
        </w:rPr>
        <w:t>конструкцию both … and …;</w:t>
      </w:r>
    </w:p>
    <w:p>
      <w:pPr>
        <w:spacing w:before="0" w:after="0" w:line="264"/>
        <w:ind w:firstLine="600"/>
        <w:jc w:val="both"/>
      </w:pPr>
      <w:r>
        <w:rPr>
          <w:rFonts w:ascii="Times New Roman" w:hAnsi="Times New Roman"/>
          <w:b w:val="false"/>
          <w:i w:val="false"/>
          <w:color w:val="000000"/>
          <w:sz w:val="28"/>
        </w:rPr>
        <w:t>конструкции c глаголами to stop, to remember, to forget (разница в значении to stop doing smth и to stop to do smth);</w:t>
      </w:r>
    </w:p>
    <w:p>
      <w:pPr>
        <w:spacing w:before="0" w:after="0" w:line="264"/>
        <w:ind w:firstLine="600"/>
        <w:jc w:val="both"/>
      </w:pPr>
      <w:r>
        <w:rPr>
          <w:rFonts w:ascii="Times New Roman" w:hAnsi="Times New Roman"/>
          <w:b w:val="false"/>
          <w:i w:val="false"/>
          <w:color w:val="000000"/>
          <w:sz w:val="28"/>
        </w:rPr>
        <w:t>глаголы в видовременных формах действительного залога в изъявительном наклонении (Past Perfect Tense, Present Perfect Continuous Tense, Future-in-the-Past);</w:t>
      </w:r>
    </w:p>
    <w:p>
      <w:pPr>
        <w:spacing w:before="0" w:after="0" w:line="264"/>
        <w:ind w:firstLine="600"/>
        <w:jc w:val="both"/>
      </w:pPr>
      <w:r>
        <w:rPr>
          <w:rFonts w:ascii="Times New Roman" w:hAnsi="Times New Roman"/>
          <w:b w:val="false"/>
          <w:i w:val="false"/>
          <w:color w:val="000000"/>
          <w:sz w:val="28"/>
        </w:rPr>
        <w:t>модальные глаголы в косвенной речи в настоящем и прошедшем времени;</w:t>
      </w:r>
    </w:p>
    <w:p>
      <w:pPr>
        <w:spacing w:before="0" w:after="0" w:line="264"/>
        <w:ind w:firstLine="600"/>
        <w:jc w:val="both"/>
      </w:pPr>
      <w:r>
        <w:rPr>
          <w:rFonts w:ascii="Times New Roman" w:hAnsi="Times New Roman"/>
          <w:b w:val="false"/>
          <w:i w:val="false"/>
          <w:color w:val="000000"/>
          <w:sz w:val="28"/>
        </w:rPr>
        <w:t>неличные формы глагола (инфинитив, герундий, причастия настоящего и прошедшего времени);</w:t>
      </w:r>
    </w:p>
    <w:p>
      <w:pPr>
        <w:spacing w:before="0" w:after="0" w:line="264"/>
        <w:ind w:firstLine="600"/>
        <w:jc w:val="both"/>
      </w:pPr>
      <w:r>
        <w:rPr>
          <w:rFonts w:ascii="Times New Roman" w:hAnsi="Times New Roman"/>
          <w:b w:val="false"/>
          <w:i w:val="false"/>
          <w:color w:val="000000"/>
          <w:sz w:val="28"/>
        </w:rPr>
        <w:t>наречия too – enough;</w:t>
      </w:r>
    </w:p>
    <w:p>
      <w:pPr>
        <w:spacing w:before="0" w:after="0" w:line="264"/>
        <w:ind w:firstLine="600"/>
        <w:jc w:val="both"/>
      </w:pPr>
      <w:r>
        <w:rPr>
          <w:rFonts w:ascii="Times New Roman" w:hAnsi="Times New Roman"/>
          <w:b w:val="false"/>
          <w:i w:val="false"/>
          <w:color w:val="000000"/>
          <w:sz w:val="28"/>
        </w:rPr>
        <w:t>отрицательные местоимения no (и его производные nobody, nothing, etc.), none;</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pPr>
        <w:spacing w:before="0" w:after="0" w:line="264"/>
        <w:ind w:firstLine="600"/>
        <w:jc w:val="both"/>
      </w:pPr>
      <w:r>
        <w:rPr>
          <w:rFonts w:ascii="Times New Roman" w:hAnsi="Times New Roman"/>
          <w:b w:val="false"/>
          <w:i w:val="false"/>
          <w:color w:val="000000"/>
          <w:sz w:val="28"/>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pPr>
        <w:spacing w:before="0" w:after="0" w:line="264"/>
        <w:ind w:firstLine="600"/>
        <w:jc w:val="both"/>
      </w:pPr>
      <w:r>
        <w:rPr>
          <w:rFonts w:ascii="Times New Roman" w:hAnsi="Times New Roman"/>
          <w:b w:val="false"/>
          <w:i w:val="false"/>
          <w:color w:val="000000"/>
          <w:sz w:val="28"/>
        </w:rPr>
        <w:t>оказывать помощь иностранным гостям в ситуациях повседневного общения (объяснить местонахождение объекта, сообщить возможный маршрут);</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pPr>
        <w:spacing w:before="0" w:after="0" w:line="264"/>
        <w:ind w:firstLine="600"/>
        <w:jc w:val="both"/>
      </w:pPr>
      <w:r>
        <w:rPr>
          <w:rFonts w:ascii="Times New Roman" w:hAnsi="Times New Roman"/>
          <w:b w:val="false"/>
          <w:i w:val="false"/>
          <w:color w:val="000000"/>
          <w:sz w:val="28"/>
        </w:rPr>
        <w:t>8)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10)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11)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pPr>
        <w:spacing w:before="0" w:after="0" w:line="264"/>
        <w:ind w:firstLine="600"/>
        <w:jc w:val="both"/>
      </w:pPr>
      <w:r>
        <w:rPr>
          <w:rFonts w:ascii="Times New Roman" w:hAnsi="Times New Roman"/>
          <w:b w:val="false"/>
          <w:i w:val="false"/>
          <w:color w:val="000000"/>
          <w:sz w:val="28"/>
        </w:rPr>
        <w:t xml:space="preserve">Предметные результаты освоения программы по иностранному (английскому) языку к концу обучения в </w:t>
      </w:r>
      <w:r>
        <w:rPr>
          <w:rFonts w:ascii="Times New Roman" w:hAnsi="Times New Roman"/>
          <w:b/>
          <w:i/>
          <w:color w:val="000000"/>
          <w:sz w:val="28"/>
        </w:rPr>
        <w:t>9 классе:</w:t>
      </w:r>
    </w:p>
    <w:p>
      <w:pPr>
        <w:spacing w:before="0" w:after="0" w:line="264"/>
        <w:ind w:firstLine="600"/>
        <w:jc w:val="both"/>
      </w:pPr>
      <w:r>
        <w:rPr>
          <w:rFonts w:ascii="Times New Roman" w:hAnsi="Times New Roman"/>
          <w:b w:val="false"/>
          <w:i w:val="false"/>
          <w:color w:val="000000"/>
          <w:sz w:val="28"/>
        </w:rPr>
        <w:t>1) владеть основными видами речевой деятельности:</w:t>
      </w:r>
    </w:p>
    <w:p>
      <w:pPr>
        <w:spacing w:before="0" w:after="0" w:line="264"/>
        <w:ind w:firstLine="600"/>
        <w:jc w:val="both"/>
      </w:pPr>
      <w:r>
        <w:rPr>
          <w:rFonts w:ascii="Times New Roman" w:hAnsi="Times New Roman"/>
          <w:b w:val="false"/>
          <w:i w:val="false"/>
          <w:color w:val="000000"/>
          <w:sz w:val="28"/>
        </w:rPr>
        <w:t>говорение: вести комбинированный диалог, включающий различные виды диалогов (диалог этикетного характера, диалог</w:t>
      </w:r>
      <w:r>
        <w:rPr>
          <w:rFonts w:ascii="Times New Roman" w:hAnsi="Times New Roman"/>
          <w:b w:val="false"/>
          <w:i w:val="false"/>
          <w:color w:val="000000"/>
          <w:sz w:val="28"/>
        </w:rPr>
        <w:t>-</w:t>
      </w:r>
      <w:r>
        <w:rPr>
          <w:rFonts w:ascii="Times New Roman" w:hAnsi="Times New Roman"/>
          <w:b w:val="false"/>
          <w:i w:val="false"/>
          <w:color w:val="000000"/>
          <w:sz w:val="28"/>
        </w:rPr>
        <w:t>побуждение к действию, диалог-расспрос), диалог</w:t>
      </w:r>
      <w:r>
        <w:rPr>
          <w:rFonts w:ascii="Times New Roman" w:hAnsi="Times New Roman"/>
          <w:b w:val="false"/>
          <w:i w:val="false"/>
          <w:color w:val="000000"/>
          <w:sz w:val="28"/>
        </w:rPr>
        <w:t>-</w:t>
      </w:r>
      <w:r>
        <w:rPr>
          <w:rFonts w:ascii="Times New Roman" w:hAnsi="Times New Roman"/>
          <w:b w:val="false"/>
          <w:i w:val="false"/>
          <w:color w:val="000000"/>
          <w:sz w:val="28"/>
        </w:rPr>
        <w:t>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pPr>
        <w:spacing w:before="0" w:after="0" w:line="264"/>
        <w:ind w:firstLine="600"/>
        <w:jc w:val="both"/>
      </w:pPr>
      <w:r>
        <w:rPr>
          <w:rFonts w:ascii="Times New Roman" w:hAnsi="Times New Roman"/>
          <w:b w:val="false"/>
          <w:i w:val="false"/>
          <w:color w:val="000000"/>
          <w:sz w:val="28"/>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pPr>
        <w:spacing w:before="0" w:after="0" w:line="264"/>
        <w:ind w:firstLine="600"/>
        <w:jc w:val="both"/>
      </w:pPr>
      <w:r>
        <w:rPr>
          <w:rFonts w:ascii="Times New Roman" w:hAnsi="Times New Roman"/>
          <w:b w:val="false"/>
          <w:i w:val="false"/>
          <w:color w:val="000000"/>
          <w:sz w:val="28"/>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pPr>
        <w:spacing w:before="0" w:after="0" w:line="264"/>
        <w:ind w:firstLine="600"/>
        <w:jc w:val="both"/>
      </w:pPr>
      <w:r>
        <w:rPr>
          <w:rFonts w:ascii="Times New Roman" w:hAnsi="Times New Roman"/>
          <w:b w:val="false"/>
          <w:i w:val="false"/>
          <w:color w:val="000000"/>
          <w:sz w:val="28"/>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pPr>
        <w:spacing w:before="0" w:after="0" w:line="264"/>
        <w:ind w:firstLine="600"/>
        <w:jc w:val="both"/>
      </w:pPr>
      <w:r>
        <w:rPr>
          <w:rFonts w:ascii="Times New Roman" w:hAnsi="Times New Roman"/>
          <w:b w:val="false"/>
          <w:i w:val="false"/>
          <w:color w:val="000000"/>
          <w:sz w:val="28"/>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w:t>
      </w:r>
      <w:r>
        <w:rPr>
          <w:rFonts w:ascii="Times New Roman" w:hAnsi="Times New Roman"/>
          <w:b w:val="false"/>
          <w:i w:val="false"/>
          <w:color w:val="000000"/>
          <w:sz w:val="28"/>
        </w:rPr>
        <w:t xml:space="preserve"> </w:t>
      </w:r>
      <w:r>
        <w:rPr>
          <w:rFonts w:ascii="Times New Roman" w:hAnsi="Times New Roman"/>
          <w:b w:val="false"/>
          <w:i w:val="false"/>
          <w:color w:val="000000"/>
          <w:sz w:val="28"/>
        </w:rPr>
        <w:t xml:space="preserve">120 слов), создавать небольшое письменное высказывание с </w:t>
      </w:r>
      <w:r>
        <w:rPr>
          <w:rFonts w:ascii="Times New Roman" w:hAnsi="Times New Roman"/>
          <w:b w:val="false"/>
          <w:i w:val="false"/>
          <w:color w:val="000000"/>
          <w:sz w:val="28"/>
        </w:rPr>
        <w:t>использованием</w:t>
      </w:r>
      <w:r>
        <w:rPr>
          <w:rFonts w:ascii="Times New Roman" w:hAnsi="Times New Roman"/>
          <w:b w:val="false"/>
          <w:i w:val="false"/>
          <w:color w:val="000000"/>
          <w:sz w:val="28"/>
        </w:rPr>
        <w:t xml:space="preserve"> образц</w:t>
      </w:r>
      <w:r>
        <w:rPr>
          <w:rFonts w:ascii="Times New Roman" w:hAnsi="Times New Roman"/>
          <w:b w:val="false"/>
          <w:i w:val="false"/>
          <w:color w:val="000000"/>
          <w:sz w:val="28"/>
        </w:rPr>
        <w:t>а</w:t>
      </w:r>
      <w:r>
        <w:rPr>
          <w:rFonts w:ascii="Times New Roman" w:hAnsi="Times New Roman"/>
          <w:b w:val="false"/>
          <w:i w:val="false"/>
          <w:color w:val="000000"/>
          <w:sz w:val="28"/>
        </w:rPr>
        <w:t>, план</w:t>
      </w:r>
      <w:r>
        <w:rPr>
          <w:rFonts w:ascii="Times New Roman" w:hAnsi="Times New Roman"/>
          <w:b w:val="false"/>
          <w:i w:val="false"/>
          <w:color w:val="000000"/>
          <w:sz w:val="28"/>
        </w:rPr>
        <w:t>а</w:t>
      </w:r>
      <w:r>
        <w:rPr>
          <w:rFonts w:ascii="Times New Roman" w:hAnsi="Times New Roman"/>
          <w:b w:val="false"/>
          <w:i w:val="false"/>
          <w:color w:val="000000"/>
          <w:sz w:val="28"/>
        </w:rPr>
        <w:t>, таблиц</w:t>
      </w:r>
      <w:r>
        <w:rPr>
          <w:rFonts w:ascii="Times New Roman" w:hAnsi="Times New Roman"/>
          <w:b w:val="false"/>
          <w:i w:val="false"/>
          <w:color w:val="000000"/>
          <w:sz w:val="28"/>
        </w:rPr>
        <w:t>ы</w:t>
      </w:r>
      <w:r>
        <w:rPr>
          <w:rFonts w:ascii="Times New Roman" w:hAnsi="Times New Roman"/>
          <w:b w:val="false"/>
          <w:i w:val="false"/>
          <w:color w:val="000000"/>
          <w:sz w:val="28"/>
        </w:rPr>
        <w:t>, прочитанн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(прослушанн</w:t>
      </w:r>
      <w:r>
        <w:rPr>
          <w:rFonts w:ascii="Times New Roman" w:hAnsi="Times New Roman"/>
          <w:b w:val="false"/>
          <w:i w:val="false"/>
          <w:color w:val="000000"/>
          <w:sz w:val="28"/>
        </w:rPr>
        <w:t>ого)</w:t>
      </w:r>
      <w:r>
        <w:rPr>
          <w:rFonts w:ascii="Times New Roman" w:hAnsi="Times New Roman"/>
          <w:b w:val="false"/>
          <w:i w:val="false"/>
          <w:color w:val="000000"/>
          <w:sz w:val="28"/>
        </w:rPr>
        <w:t xml:space="preserve"> текст</w:t>
      </w:r>
      <w:r>
        <w:rPr>
          <w:rFonts w:ascii="Times New Roman" w:hAnsi="Times New Roman"/>
          <w:b w:val="false"/>
          <w:i w:val="false"/>
          <w:color w:val="000000"/>
          <w:sz w:val="28"/>
        </w:rPr>
        <w:t>а</w:t>
      </w:r>
      <w:r>
        <w:rPr>
          <w:rFonts w:ascii="Times New Roman" w:hAnsi="Times New Roman"/>
          <w:b w:val="false"/>
          <w:i w:val="false"/>
          <w:color w:val="000000"/>
          <w:sz w:val="28"/>
        </w:rPr>
        <w:t xml:space="preserve">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pPr>
        <w:spacing w:before="0" w:after="0" w:line="264"/>
        <w:ind w:firstLine="600"/>
        <w:jc w:val="both"/>
      </w:pPr>
      <w:r>
        <w:rPr>
          <w:rFonts w:ascii="Times New Roman" w:hAnsi="Times New Roman"/>
          <w:b w:val="false"/>
          <w:i w:val="false"/>
          <w:color w:val="000000"/>
          <w:sz w:val="28"/>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pPr>
        <w:spacing w:before="0" w:after="0" w:line="264"/>
        <w:ind w:firstLine="600"/>
        <w:jc w:val="both"/>
      </w:pPr>
      <w:r>
        <w:rPr>
          <w:rFonts w:ascii="Times New Roman" w:hAnsi="Times New Roman"/>
          <w:b w:val="false"/>
          <w:i w:val="false"/>
          <w:color w:val="000000"/>
          <w:sz w:val="28"/>
        </w:rPr>
        <w:t>владеть орфографическими навыками: правильно писать изученные слова;</w:t>
      </w:r>
    </w:p>
    <w:p>
      <w:pPr>
        <w:spacing w:before="0" w:after="0" w:line="264"/>
        <w:ind w:firstLine="600"/>
        <w:jc w:val="both"/>
      </w:pPr>
      <w:r>
        <w:rPr>
          <w:rFonts w:ascii="Times New Roman" w:hAnsi="Times New Roman"/>
          <w:b w:val="false"/>
          <w:i w:val="false"/>
          <w:color w:val="000000"/>
          <w:sz w:val="28"/>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pPr>
        <w:spacing w:before="0" w:after="0" w:line="264"/>
        <w:ind w:firstLine="600"/>
        <w:jc w:val="both"/>
      </w:pPr>
      <w:r>
        <w:rPr>
          <w:rFonts w:ascii="Times New Roman" w:hAnsi="Times New Roman"/>
          <w:b w:val="false"/>
          <w:i w:val="false"/>
          <w:color w:val="000000"/>
          <w:sz w:val="28"/>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родственные слова, образованные с использованием аффиксации: глаголы с помощью префиксов under-, over-, dis-, mis-, имена прилагательные с помощью суффиксов -able/-ible, имена существительные с помощью отрицательных префиксов in-/im-, сложное прилагательное путём соединения основы числительного с основой существительного с добавлением суффикса -ed (eight-legged), сложное существительное путём соединения основ существительного с предлогом</w:t>
      </w:r>
      <w:r>
        <w:rPr>
          <w:rFonts w:ascii="Times New Roman" w:hAnsi="Times New Roman"/>
          <w:b w:val="false"/>
          <w:i w:val="false"/>
          <w:color w:val="000000"/>
          <w:sz w:val="28"/>
        </w:rPr>
        <w:t xml:space="preserve"> </w:t>
      </w:r>
      <w:r>
        <w:rPr>
          <w:rFonts w:ascii="Times New Roman" w:hAnsi="Times New Roman"/>
          <w:b w:val="false"/>
          <w:i w:val="false"/>
          <w:color w:val="000000"/>
          <w:sz w:val="28"/>
        </w:rPr>
        <w:t>(mother-in-law), сложное прилагательное путём соединения основы прилагательного с основой причастия I (nice-looking), сложное прилагательное путём соединения наречия с основой причастия II (well-behaved), глагол от прилагательного (cool – to cool);</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 различные средства связи в тексте для обеспечения логичности</w:t>
      </w:r>
      <w:r>
        <w:rPr>
          <w:rFonts w:ascii="Times New Roman" w:hAnsi="Times New Roman"/>
          <w:b w:val="false"/>
          <w:i w:val="false"/>
          <w:color w:val="000000"/>
          <w:sz w:val="28"/>
        </w:rPr>
        <w:t xml:space="preserve"> </w:t>
      </w:r>
      <w:r>
        <w:rPr>
          <w:rFonts w:ascii="Times New Roman" w:hAnsi="Times New Roman"/>
          <w:b w:val="false"/>
          <w:i w:val="false"/>
          <w:color w:val="000000"/>
          <w:sz w:val="28"/>
        </w:rPr>
        <w:t>и целостности высказывания;</w:t>
      </w:r>
    </w:p>
    <w:p>
      <w:pPr>
        <w:spacing w:before="0" w:after="0" w:line="264"/>
        <w:ind w:firstLine="600"/>
        <w:jc w:val="both"/>
      </w:pPr>
      <w:r>
        <w:rPr>
          <w:rFonts w:ascii="Times New Roman" w:hAnsi="Times New Roman"/>
          <w:b w:val="false"/>
          <w:i w:val="false"/>
          <w:color w:val="000000"/>
          <w:sz w:val="28"/>
        </w:rPr>
        <w:t>4) понимать особенности структуры простых и сложных предложений и различных коммуникативных типов предложений английского языка;</w:t>
      </w:r>
    </w:p>
    <w:p>
      <w:pPr>
        <w:spacing w:before="0" w:after="0" w:line="264"/>
        <w:ind w:firstLine="600"/>
        <w:jc w:val="both"/>
      </w:pPr>
      <w:r>
        <w:rPr>
          <w:rFonts w:ascii="Times New Roman" w:hAnsi="Times New Roman"/>
          <w:b w:val="false"/>
          <w:i w:val="false"/>
          <w:color w:val="000000"/>
          <w:sz w:val="28"/>
        </w:rPr>
        <w:t>распознавать и употреблять в устной и письменной речи:</w:t>
      </w:r>
    </w:p>
    <w:p>
      <w:pPr>
        <w:spacing w:before="0" w:after="0" w:line="264"/>
        <w:ind w:firstLine="600"/>
        <w:jc w:val="both"/>
      </w:pPr>
      <w:r>
        <w:rPr>
          <w:rFonts w:ascii="Times New Roman" w:hAnsi="Times New Roman"/>
          <w:b w:val="false"/>
          <w:i w:val="false"/>
          <w:color w:val="000000"/>
          <w:sz w:val="28"/>
        </w:rPr>
        <w:t>предложения со сложным дополнением (Complex Object) (I want to have my hair cut.);</w:t>
      </w:r>
    </w:p>
    <w:p>
      <w:pPr>
        <w:spacing w:before="0" w:after="0" w:line="264"/>
        <w:ind w:firstLine="600"/>
        <w:jc w:val="both"/>
      </w:pPr>
      <w:r>
        <w:rPr>
          <w:rFonts w:ascii="Times New Roman" w:hAnsi="Times New Roman"/>
          <w:b w:val="false"/>
          <w:i w:val="false"/>
          <w:color w:val="000000"/>
          <w:sz w:val="28"/>
        </w:rPr>
        <w:t>предложения с I wish;</w:t>
      </w:r>
    </w:p>
    <w:p>
      <w:pPr>
        <w:spacing w:before="0" w:after="0" w:line="264"/>
        <w:ind w:firstLine="600"/>
        <w:jc w:val="both"/>
      </w:pPr>
      <w:r>
        <w:rPr>
          <w:rFonts w:ascii="Times New Roman" w:hAnsi="Times New Roman"/>
          <w:b w:val="false"/>
          <w:i w:val="false"/>
          <w:color w:val="000000"/>
          <w:sz w:val="28"/>
        </w:rPr>
        <w:t>условные предложения нереального характера (Conditional II);</w:t>
      </w:r>
    </w:p>
    <w:p>
      <w:pPr>
        <w:spacing w:before="0" w:after="0" w:line="264"/>
        <w:ind w:firstLine="600"/>
        <w:jc w:val="both"/>
      </w:pPr>
      <w:r>
        <w:rPr>
          <w:rFonts w:ascii="Times New Roman" w:hAnsi="Times New Roman"/>
          <w:b w:val="false"/>
          <w:i w:val="false"/>
          <w:color w:val="000000"/>
          <w:sz w:val="28"/>
        </w:rPr>
        <w:t>конструкцию для выражения предпочтения I prefer …/I’d prefer …/I’d rather…;</w:t>
      </w:r>
    </w:p>
    <w:p>
      <w:pPr>
        <w:spacing w:before="0" w:after="0" w:line="264"/>
        <w:ind w:firstLine="600"/>
        <w:jc w:val="both"/>
      </w:pPr>
      <w:r>
        <w:rPr>
          <w:rFonts w:ascii="Times New Roman" w:hAnsi="Times New Roman"/>
          <w:b w:val="false"/>
          <w:i w:val="false"/>
          <w:color w:val="000000"/>
          <w:sz w:val="28"/>
        </w:rPr>
        <w:t>предложения с конструкцией either … or, neither … nor;</w:t>
      </w:r>
    </w:p>
    <w:p>
      <w:pPr>
        <w:spacing w:before="0" w:after="0" w:line="264"/>
        <w:ind w:firstLine="600"/>
        <w:jc w:val="both"/>
      </w:pPr>
      <w:r>
        <w:rPr>
          <w:rFonts w:ascii="Times New Roman" w:hAnsi="Times New Roman"/>
          <w:b w:val="false"/>
          <w:i w:val="false"/>
          <w:color w:val="000000"/>
          <w:sz w:val="28"/>
        </w:rPr>
        <w:t>формы страдательного залога Present Perfect Passive;</w:t>
      </w:r>
    </w:p>
    <w:p>
      <w:pPr>
        <w:spacing w:before="0" w:after="0" w:line="264"/>
        <w:ind w:firstLine="600"/>
        <w:jc w:val="both"/>
      </w:pPr>
      <w:r>
        <w:rPr>
          <w:rFonts w:ascii="Times New Roman" w:hAnsi="Times New Roman"/>
          <w:b w:val="false"/>
          <w:i w:val="false"/>
          <w:color w:val="000000"/>
          <w:sz w:val="28"/>
        </w:rPr>
        <w:t>порядок следования имён прилагательных (nice long blond hair);</w:t>
      </w:r>
    </w:p>
    <w:p>
      <w:pPr>
        <w:spacing w:before="0" w:after="0" w:line="264"/>
        <w:ind w:firstLine="600"/>
        <w:jc w:val="both"/>
      </w:pPr>
      <w:r>
        <w:rPr>
          <w:rFonts w:ascii="Times New Roman" w:hAnsi="Times New Roman"/>
          <w:b w:val="false"/>
          <w:i w:val="false"/>
          <w:color w:val="000000"/>
          <w:sz w:val="28"/>
        </w:rPr>
        <w:t>5) владеть социокультурными знаниями и умениями:</w:t>
      </w:r>
    </w:p>
    <w:p>
      <w:pPr>
        <w:spacing w:before="0" w:after="0" w:line="264"/>
        <w:ind w:firstLine="600"/>
        <w:jc w:val="both"/>
      </w:pPr>
      <w:r>
        <w:rPr>
          <w:rFonts w:ascii="Times New Roman" w:hAnsi="Times New Roman"/>
          <w:b w:val="false"/>
          <w:i w:val="false"/>
          <w:color w:val="000000"/>
          <w:sz w:val="28"/>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pPr>
        <w:spacing w:before="0" w:after="0" w:line="264"/>
        <w:ind w:firstLine="600"/>
        <w:jc w:val="both"/>
      </w:pPr>
      <w:r>
        <w:rPr>
          <w:rFonts w:ascii="Times New Roman" w:hAnsi="Times New Roman"/>
          <w:b w:val="false"/>
          <w:i w:val="false"/>
          <w:color w:val="000000"/>
          <w:sz w:val="28"/>
        </w:rPr>
        <w:t>выражать модальные значения, чувства и эмоции;</w:t>
      </w:r>
    </w:p>
    <w:p>
      <w:pPr>
        <w:spacing w:before="0" w:after="0" w:line="264"/>
        <w:ind w:firstLine="600"/>
        <w:jc w:val="both"/>
      </w:pPr>
      <w:r>
        <w:rPr>
          <w:rFonts w:ascii="Times New Roman" w:hAnsi="Times New Roman"/>
          <w:b w:val="false"/>
          <w:i w:val="false"/>
          <w:color w:val="000000"/>
          <w:sz w:val="28"/>
        </w:rPr>
        <w:t>иметь элементарные представления о различных вариантах английского языка;</w:t>
      </w:r>
    </w:p>
    <w:p>
      <w:pPr>
        <w:spacing w:before="0" w:after="0" w:line="264"/>
        <w:ind w:firstLine="600"/>
        <w:jc w:val="both"/>
      </w:pPr>
      <w:r>
        <w:rPr>
          <w:rFonts w:ascii="Times New Roman" w:hAnsi="Times New Roman"/>
          <w:b w:val="false"/>
          <w:i w:val="false"/>
          <w:color w:val="000000"/>
          <w:sz w:val="28"/>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pPr>
        <w:spacing w:before="0" w:after="0" w:line="264"/>
        <w:ind w:firstLine="600"/>
        <w:jc w:val="both"/>
      </w:pPr>
      <w:r>
        <w:rPr>
          <w:rFonts w:ascii="Times New Roman" w:hAnsi="Times New Roman"/>
          <w:b w:val="false"/>
          <w:i w:val="false"/>
          <w:color w:val="000000"/>
          <w:sz w:val="28"/>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pPr>
        <w:spacing w:before="0" w:after="0" w:line="264"/>
        <w:ind w:firstLine="600"/>
        <w:jc w:val="both"/>
      </w:pPr>
      <w:r>
        <w:rPr>
          <w:rFonts w:ascii="Times New Roman" w:hAnsi="Times New Roman"/>
          <w:b w:val="false"/>
          <w:i w:val="false"/>
          <w:color w:val="000000"/>
          <w:sz w:val="28"/>
        </w:rPr>
        <w:t>7) рассматривать несколько вариантов решения коммуникативной задачи в продуктивных видах речевой деятельности (говорении и письменной речи);</w:t>
      </w:r>
    </w:p>
    <w:p>
      <w:pPr>
        <w:spacing w:before="0" w:after="0" w:line="264"/>
        <w:ind w:firstLine="600"/>
        <w:jc w:val="both"/>
      </w:pPr>
      <w:r>
        <w:rPr>
          <w:rFonts w:ascii="Times New Roman" w:hAnsi="Times New Roman"/>
          <w:b w:val="false"/>
          <w:i w:val="false"/>
          <w:color w:val="000000"/>
          <w:sz w:val="28"/>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pPr>
        <w:spacing w:before="0" w:after="0" w:line="264"/>
        <w:ind w:firstLine="600"/>
        <w:jc w:val="both"/>
      </w:pPr>
      <w:r>
        <w:rPr>
          <w:rFonts w:ascii="Times New Roman" w:hAnsi="Times New Roman"/>
          <w:b w:val="false"/>
          <w:i w:val="false"/>
          <w:color w:val="000000"/>
          <w:sz w:val="28"/>
        </w:rPr>
        <w:t>9) использовать иноязычные словари и справочники, в том числе информационно-справочные системы в электронной форме;</w:t>
      </w:r>
    </w:p>
    <w:p>
      <w:pPr>
        <w:spacing w:before="0" w:after="0" w:line="264"/>
        <w:ind w:firstLine="600"/>
        <w:jc w:val="both"/>
      </w:pPr>
      <w:r>
        <w:rPr>
          <w:rFonts w:ascii="Times New Roman" w:hAnsi="Times New Roman"/>
          <w:b w:val="false"/>
          <w:i w:val="false"/>
          <w:color w:val="000000"/>
          <w:sz w:val="28"/>
        </w:rPr>
        <w:t>10) достигать взаимопонимания в процессе устного и письменного общения с носителями иностранного языка, людьми другой культуры;</w:t>
      </w:r>
    </w:p>
    <w:p>
      <w:pPr>
        <w:spacing w:before="0" w:after="0" w:line="264"/>
        <w:ind w:firstLine="600"/>
        <w:jc w:val="both"/>
      </w:pPr>
      <w:r>
        <w:rPr>
          <w:rFonts w:ascii="Times New Roman" w:hAnsi="Times New Roman"/>
          <w:b w:val="false"/>
          <w:i w:val="false"/>
          <w:color w:val="000000"/>
          <w:sz w:val="28"/>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bookmarkStart w:name="block-26987275" w:id="10"/>
    <w:p>
      <w:pPr>
        <w:sectPr>
          <w:pgSz w:w="11906" w:h="16383" w:orient="portrait"/>
        </w:sectPr>
      </w:pPr>
    </w:p>
    <w:bookmarkEnd w:id="10"/>
    <w:bookmarkEnd w:id="9"/>
    <w:bookmarkStart w:name="block-26987276" w:id="11"/>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Семейные праздники: день рождения, Новый год</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https://m.edsoo.ru/7f413cd2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https://m.edsoo.ru/7f413cd2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здоровое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https://m.edsoo.ru/7f413cd2</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https://m.edsoo.ru/7f413cd2</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https://m.edsoo.ru/7f413cd2</w:t>
              </w:r>
            </w:hyperlink>
          </w:p>
        </w:tc>
      </w:tr>
      <w:tr>
        <w:trPr>
          <w:trHeight w:val="280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https://m.edsoo.ru/7f413cd2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https://m.edsoo.ru/7f413cd2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https://m.edsoo.ru/7f415104</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https://m.edsoo.ru/7f415104</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https://m.edsoo.ru/7f415104</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иностранным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https://m.edsoo.ru/7f415104</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https://m.edsoo.ru/7f415104</w:t>
              </w:r>
            </w:hyperlink>
          </w:p>
        </w:tc>
      </w:tr>
      <w:tr>
        <w:trPr>
          <w:trHeight w:val="201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https://m.edsoo.ru/7f415104</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https://m.edsoo.ru/7f415104</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 учёные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https://m.edsoo.ru/7f415104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https://m.edsoo.ru/7f416f2c</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https://m.edsoo.ru/7f416f2c</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https://m.edsoo.ru/7f416f2c</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https://m.edsoo.ru/7f416f2c</w:t>
              </w:r>
            </w:hyperlink>
          </w:p>
        </w:tc>
      </w:tr>
      <w:tr>
        <w:trPr>
          <w:trHeight w:val="321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https://m.edsoo.ru/7f416f2c</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https://m.edsoo.ru/7f416f2c</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https://m.edsoo.ru/7f416f2c</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https://m.edsoo.ru/7f416f2c</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https://m.edsoo.ru/7f416f2c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 Обязанности по дому</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https://m.edsoo.ru/7f418fe8</w:t>
              </w:r>
            </w:hyperlink>
          </w:p>
        </w:tc>
      </w:tr>
      <w:tr>
        <w:trPr>
          <w:trHeight w:val="153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музей, спорт, музыка)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https://m.edsoo.ru/7f418fe8</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https://m.edsoo.ru/7f418fe8</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https://m.edsoo.ru/7f418fe8</w:t>
              </w:r>
            </w:hyperlink>
          </w:p>
        </w:tc>
      </w:tr>
      <w:tr>
        <w:trPr>
          <w:trHeight w:val="297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Виды отдыха. Путешествия по России и зарубежным странам</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https://m.edsoo.ru/7f418fe8</w:t>
              </w:r>
            </w:hyperlink>
          </w:p>
        </w:tc>
      </w:tr>
      <w:tr>
        <w:trPr>
          <w:trHeight w:val="82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Климат, погода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Описание родного города (села).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https://m.edsoo.ru/7f418fe8</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журналы,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https://m.edsoo.ru/7f418fe8</w:t>
              </w:r>
            </w:hyperlink>
          </w:p>
        </w:tc>
      </w:tr>
      <w:tr>
        <w:trPr>
          <w:trHeight w:val="3240"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https://m.edsoo.ru/7f418fe8</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 писатели, поэты,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https://m.edsoo.ru/7f418fe8</w:t>
              </w:r>
            </w:hyperlink>
          </w:p>
        </w:tc>
      </w:tr>
      <w:tr>
        <w:trPr>
          <w:trHeight w:val="8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89"/>
        <w:gridCol w:w="3600"/>
        <w:gridCol w:w="1271"/>
        <w:gridCol w:w="2283"/>
        <w:gridCol w:w="2418"/>
        <w:gridCol w:w="3433"/>
      </w:tblGrid>
      <w:tr>
        <w:trPr>
          <w:trHeight w:val="300" w:hRule="atLeast"/>
          <w:trHeight w:val="144" w:hRule="atLeast"/>
        </w:trPr>
        <w:tc>
          <w:tcPr>
            <w:tcW w:w="41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9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40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8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9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9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https://m.edsoo.ru/7f41b2a2</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https://m.edsoo.ru/7f41b2a2</w:t>
              </w:r>
            </w:hyperlink>
          </w:p>
        </w:tc>
      </w:tr>
      <w:tr>
        <w:trPr>
          <w:trHeight w:val="163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 фитнес, сбалансированное питание. Посещение врача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Карманные деньги. Молодёжная мода</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https://m.edsoo.ru/7f41b2a2</w:t>
              </w:r>
            </w:hyperlink>
          </w:p>
        </w:tc>
      </w:tr>
      <w:tr>
        <w:trPr>
          <w:trHeight w:val="217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иностранным странам. Транспорт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https://m.edsoo.ru/7f41b2a2</w:t>
              </w:r>
            </w:hyperlink>
          </w:p>
        </w:tc>
      </w:tr>
      <w:tr>
        <w:trPr>
          <w:trHeight w:val="136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Проблемы экологии. Защита окружающей среды. Климат, погода. Стихийные бедствия</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https://m.edsoo.ru/7f41b2a2</w:t>
              </w:r>
            </w:hyperlink>
          </w:p>
        </w:tc>
      </w:tr>
      <w:tr>
        <w:trPr>
          <w:trHeight w:val="109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 радио, пресса, Интернет)</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https://m.edsoo.ru/7f41b2a2</w:t>
              </w:r>
            </w:hyperlink>
          </w:p>
        </w:tc>
      </w:tr>
      <w:tr>
        <w:trPr>
          <w:trHeight w:val="42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14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https://m.edsoo.ru/7f41b2a2</w:t>
              </w:r>
            </w:hyperlink>
          </w:p>
        </w:tc>
      </w:tr>
      <w:tr>
        <w:trPr>
          <w:trHeight w:val="2715" w:hRule="atLeast"/>
          <w:trHeight w:val="144" w:hRule="atLeast"/>
        </w:trPr>
        <w:tc>
          <w:tcPr>
            <w:tcW w:w="41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96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0.5 </w:t>
            </w:r>
          </w:p>
        </w:tc>
        <w:tc>
          <w:tcPr>
            <w:tcW w:w="1692" w:type="dxa"/>
            <w:tcBorders/>
            <w:tcMar>
              <w:top w:w="50" w:type="dxa"/>
              <w:left w:w="100" w:type="dxa"/>
            </w:tcMar>
            <w:vAlign w:val="center"/>
          </w:tcPr>
          <w:p>
            <w:pPr>
              <w:spacing w:before="0" w:after="0" w:line="276"/>
              <w:ind w:left="135"/>
              <w:jc w:val="center"/>
            </w:pPr>
          </w:p>
        </w:tc>
        <w:tc>
          <w:tcPr>
            <w:tcW w:w="240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https://m.edsoo.ru/7f41b2a2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3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59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9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403" w:type="dxa"/>
            <w:tcBorders/>
            <w:tcMar>
              <w:top w:w="50" w:type="dxa"/>
              <w:left w:w="100" w:type="dxa"/>
            </w:tcMar>
            <w:vAlign w:val="center"/>
          </w:tcPr>
          <w:p>
            <w:pPr>
              <w:jc w:val="left"/>
            </w:pPr>
          </w:p>
        </w:tc>
      </w:tr>
    </w:tbl>
    <w:p>
      <w:pPr>
        <w:sectPr>
          <w:pgSz w:w="16383" w:h="11906" w:orient="landscape"/>
        </w:sectPr>
      </w:pPr>
    </w:p>
    <w:bookmarkStart w:name="block-26987276" w:id="12"/>
    <w:p>
      <w:pPr>
        <w:sectPr>
          <w:pgSz w:w="16383" w:h="11906" w:orient="landscape"/>
        </w:sectPr>
      </w:pPr>
    </w:p>
    <w:bookmarkEnd w:id="12"/>
    <w:bookmarkEnd w:id="11"/>
    <w:bookmarkStart w:name="block-26987277" w:id="13"/>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5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(члены моей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1">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(представление членов моей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2">
              <w:r>
                <w:rPr>
                  <w:rFonts w:ascii="Times New Roman" w:hAnsi="Times New Roman"/>
                  <w:b w:val="false"/>
                  <w:i w:val="false"/>
                  <w:color w:val="0000ff"/>
                  <w:sz w:val="22"/>
                  <w:u w:val="single"/>
                </w:rPr>
                <w:t>https://m.edsoo.ru/83514d30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(наши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3">
              <w:r>
                <w:rPr>
                  <w:rFonts w:ascii="Times New Roman" w:hAnsi="Times New Roman"/>
                  <w:b w:val="false"/>
                  <w:i w:val="false"/>
                  <w:color w:val="0000ff"/>
                  <w:sz w:val="22"/>
                  <w:u w:val="single"/>
                </w:rPr>
                <w:t>https://m.edsoo.ru/835159e2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4">
              <w:r>
                <w:rPr>
                  <w:rFonts w:ascii="Times New Roman" w:hAnsi="Times New Roman"/>
                  <w:b w:val="false"/>
                  <w:i w:val="false"/>
                  <w:color w:val="0000ff"/>
                  <w:sz w:val="22"/>
                  <w:u w:val="single"/>
                </w:rPr>
                <w:t>https://m.edsoo.ru/83515bcc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и традиции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5">
              <w:r>
                <w:rPr>
                  <w:rFonts w:ascii="Times New Roman" w:hAnsi="Times New Roman"/>
                  <w:b w:val="false"/>
                  <w:i w:val="false"/>
                  <w:color w:val="0000ff"/>
                  <w:sz w:val="22"/>
                  <w:u w:val="single"/>
                </w:rPr>
                <w:t>https://m.edsoo.ru/83514efc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(семейные праздники в разных странах)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6">
              <w:r>
                <w:rPr>
                  <w:rFonts w:ascii="Times New Roman" w:hAnsi="Times New Roman"/>
                  <w:b w:val="false"/>
                  <w:i w:val="false"/>
                  <w:color w:val="0000ff"/>
                  <w:sz w:val="22"/>
                  <w:u w:val="single"/>
                </w:rPr>
                <w:t>https://m.edsoo.ru/83516f40</w:t>
              </w:r>
            </w:hyperlink>
            <w:r>
              <w:rPr>
                <w:rFonts w:ascii="Times New Roman" w:hAnsi="Times New Roman"/>
                <w:b w:val="false"/>
                <w:i w:val="false"/>
                <w:color w:val="000000"/>
                <w:sz w:val="24"/>
              </w:rPr>
              <w:t xml:space="preserve"> </w:t>
            </w:r>
            <w:hyperlink r:id="rId67">
              <w:r>
                <w:rPr>
                  <w:rFonts w:ascii="Times New Roman" w:hAnsi="Times New Roman"/>
                  <w:b w:val="false"/>
                  <w:i w:val="false"/>
                  <w:color w:val="0000ff"/>
                  <w:sz w:val="22"/>
                  <w:u w:val="single"/>
                </w:rPr>
                <w:t>https://m.edsoo.ru/8351712a</w:t>
              </w:r>
            </w:hyperlink>
          </w:p>
        </w:tc>
      </w:tr>
      <w:tr>
        <w:trPr>
          <w:trHeight w:val="132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8">
              <w:r>
                <w:rPr>
                  <w:rFonts w:ascii="Times New Roman" w:hAnsi="Times New Roman"/>
                  <w:b w:val="false"/>
                  <w:i w:val="false"/>
                  <w:color w:val="0000ff"/>
                  <w:sz w:val="22"/>
                  <w:u w:val="single"/>
                </w:rPr>
                <w:t>https://m.edsoo.ru/8351609a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Моя семья. Мои друзья (мои вещи,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69">
              <w:r>
                <w:rPr>
                  <w:rFonts w:ascii="Times New Roman" w:hAnsi="Times New Roman"/>
                  <w:b w:val="false"/>
                  <w:i w:val="false"/>
                  <w:color w:val="0000ff"/>
                  <w:sz w:val="22"/>
                  <w:u w:val="single"/>
                </w:rPr>
                <w:t>https://m.edsoo.ru/83518002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(взаимоотношения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0">
              <w:r>
                <w:rPr>
                  <w:rFonts w:ascii="Times New Roman" w:hAnsi="Times New Roman"/>
                  <w:b w:val="false"/>
                  <w:i w:val="false"/>
                  <w:color w:val="0000ff"/>
                  <w:sz w:val="22"/>
                  <w:u w:val="single"/>
                </w:rPr>
                <w:t>https://m.edsoo.ru/83515ea6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(совместные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1">
              <w:r>
                <w:rPr>
                  <w:rFonts w:ascii="Times New Roman" w:hAnsi="Times New Roman"/>
                  <w:b w:val="false"/>
                  <w:i w:val="false"/>
                  <w:color w:val="0000ff"/>
                  <w:sz w:val="22"/>
                  <w:u w:val="single"/>
                </w:rPr>
                <w:t>https://m.edsoo.ru/83516252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"Моя семья. Мои друзья. Семейные праздники: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"Моя семья. Мои друзья. Семейные праздники: день рождения,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2">
              <w:r>
                <w:rPr>
                  <w:rFonts w:ascii="Times New Roman" w:hAnsi="Times New Roman"/>
                  <w:b w:val="false"/>
                  <w:i w:val="false"/>
                  <w:color w:val="0000ff"/>
                  <w:sz w:val="22"/>
                  <w:u w:val="single"/>
                </w:rPr>
                <w:t>https://m.edsoo.ru/8351655e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Члены семьи: описание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3">
              <w:r>
                <w:rPr>
                  <w:rFonts w:ascii="Times New Roman" w:hAnsi="Times New Roman"/>
                  <w:b w:val="false"/>
                  <w:i w:val="false"/>
                  <w:color w:val="0000ff"/>
                  <w:sz w:val="22"/>
                  <w:u w:val="single"/>
                </w:rPr>
                <w:t>https://m.edsoo.ru/835163f6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4">
              <w:r>
                <w:rPr>
                  <w:rFonts w:ascii="Times New Roman" w:hAnsi="Times New Roman"/>
                  <w:b w:val="false"/>
                  <w:i w:val="false"/>
                  <w:color w:val="0000ff"/>
                  <w:sz w:val="22"/>
                  <w:u w:val="single"/>
                </w:rPr>
                <w:t>https://m.edsoo.ru/83516c0c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Мои друзья: описание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5">
              <w:r>
                <w:rPr>
                  <w:rFonts w:ascii="Times New Roman" w:hAnsi="Times New Roman"/>
                  <w:b w:val="false"/>
                  <w:i w:val="false"/>
                  <w:color w:val="0000ff"/>
                  <w:sz w:val="22"/>
                  <w:u w:val="single"/>
                </w:rPr>
                <w:t>https://m.edsoo.ru/83516dba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литературный персонаж (описание внешности и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6">
              <w:r>
                <w:rPr>
                  <w:rFonts w:ascii="Times New Roman" w:hAnsi="Times New Roman"/>
                  <w:b w:val="false"/>
                  <w:i w:val="false"/>
                  <w:color w:val="0000ff"/>
                  <w:sz w:val="22"/>
                  <w:u w:val="single"/>
                </w:rPr>
                <w:t>https://m.edsoo.ru/8351997a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7">
              <w:r>
                <w:rPr>
                  <w:rFonts w:ascii="Times New Roman" w:hAnsi="Times New Roman"/>
                  <w:b w:val="false"/>
                  <w:i w:val="false"/>
                  <w:color w:val="0000ff"/>
                  <w:sz w:val="22"/>
                  <w:u w:val="single"/>
                </w:rPr>
                <w:t>https://m.edsoo.ru/8351760c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современных подростков (места для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8">
              <w:r>
                <w:rPr>
                  <w:rFonts w:ascii="Times New Roman" w:hAnsi="Times New Roman"/>
                  <w:b w:val="false"/>
                  <w:i w:val="false"/>
                  <w:color w:val="0000ff"/>
                  <w:sz w:val="22"/>
                  <w:u w:val="single"/>
                </w:rPr>
                <w:t>https://m.edsoo.ru/835196d2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Мое свободное время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79">
              <w:r>
                <w:rPr>
                  <w:rFonts w:ascii="Times New Roman" w:hAnsi="Times New Roman"/>
                  <w:b w:val="false"/>
                  <w:i w:val="false"/>
                  <w:color w:val="0000ff"/>
                  <w:sz w:val="22"/>
                  <w:u w:val="single"/>
                </w:rPr>
                <w:t>https://m.edsoo.ru/83518174</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0">
              <w:r>
                <w:rPr>
                  <w:rFonts w:ascii="Times New Roman" w:hAnsi="Times New Roman"/>
                  <w:b w:val="false"/>
                  <w:i w:val="false"/>
                  <w:color w:val="0000ff"/>
                  <w:sz w:val="22"/>
                  <w:u w:val="single"/>
                </w:rPr>
                <w:t>https://m.edsoo.ru/83518174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1">
              <w:r>
                <w:rPr>
                  <w:rFonts w:ascii="Times New Roman" w:hAnsi="Times New Roman"/>
                  <w:b w:val="false"/>
                  <w:i w:val="false"/>
                  <w:color w:val="0000ff"/>
                  <w:sz w:val="22"/>
                  <w:u w:val="single"/>
                </w:rPr>
                <w:t>https://m.edsoo.ru/8351a618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(занятия спортом и активные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2">
              <w:r>
                <w:rPr>
                  <w:rFonts w:ascii="Times New Roman" w:hAnsi="Times New Roman"/>
                  <w:b w:val="false"/>
                  <w:i w:val="false"/>
                  <w:color w:val="0000ff"/>
                  <w:sz w:val="22"/>
                  <w:u w:val="single"/>
                </w:rPr>
                <w:t>https://m.edsoo.ru/835197fe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(проводим выходные с пользой для здоровья)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3">
              <w:r>
                <w:rPr>
                  <w:rFonts w:ascii="Times New Roman" w:hAnsi="Times New Roman"/>
                  <w:b w:val="false"/>
                  <w:i w:val="false"/>
                  <w:color w:val="0000ff"/>
                  <w:sz w:val="22"/>
                  <w:u w:val="single"/>
                </w:rPr>
                <w:t>https://m.edsoo.ru/83518e12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4">
              <w:r>
                <w:rPr>
                  <w:rFonts w:ascii="Times New Roman" w:hAnsi="Times New Roman"/>
                  <w:b w:val="false"/>
                  <w:i w:val="false"/>
                  <w:color w:val="0000ff"/>
                  <w:sz w:val="22"/>
                  <w:u w:val="single"/>
                </w:rPr>
                <w:t>https://m.edsoo.ru/835193e4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5">
              <w:r>
                <w:rPr>
                  <w:rFonts w:ascii="Times New Roman" w:hAnsi="Times New Roman"/>
                  <w:b w:val="false"/>
                  <w:i w:val="false"/>
                  <w:color w:val="0000ff"/>
                  <w:sz w:val="22"/>
                  <w:u w:val="single"/>
                </w:rPr>
                <w:t>https://m.edsoo.ru/83518cbe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(сувениры)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6">
              <w:r>
                <w:rPr>
                  <w:rFonts w:ascii="Times New Roman" w:hAnsi="Times New Roman"/>
                  <w:b w:val="false"/>
                  <w:i w:val="false"/>
                  <w:color w:val="0000ff"/>
                  <w:sz w:val="22"/>
                  <w:u w:val="single"/>
                </w:rPr>
                <w:t>https://m.edsoo.ru/8351c5bc</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(мои любимые магазины)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7">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(мой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8">
              <w:r>
                <w:rPr>
                  <w:rFonts w:ascii="Times New Roman" w:hAnsi="Times New Roman"/>
                  <w:b w:val="false"/>
                  <w:i w:val="false"/>
                  <w:color w:val="0000ff"/>
                  <w:sz w:val="22"/>
                  <w:u w:val="single"/>
                </w:rPr>
                <w:t>https://m.edsoo.ru/83519f10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(расписание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89">
              <w:r>
                <w:rPr>
                  <w:rFonts w:ascii="Times New Roman" w:hAnsi="Times New Roman"/>
                  <w:b w:val="false"/>
                  <w:i w:val="false"/>
                  <w:color w:val="0000ff"/>
                  <w:sz w:val="22"/>
                  <w:u w:val="single"/>
                </w:rPr>
                <w:t>https://m.edsoo.ru/83519df8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(общение с одноклассниками)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0">
              <w:r>
                <w:rPr>
                  <w:rFonts w:ascii="Times New Roman" w:hAnsi="Times New Roman"/>
                  <w:b w:val="false"/>
                  <w:i w:val="false"/>
                  <w:color w:val="0000ff"/>
                  <w:sz w:val="22"/>
                  <w:u w:val="single"/>
                </w:rPr>
                <w:t>https://m.edsoo.ru/8351a780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(занятия после уроков)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1">
              <w:r>
                <w:rPr>
                  <w:rFonts w:ascii="Times New Roman" w:hAnsi="Times New Roman"/>
                  <w:b w:val="false"/>
                  <w:i w:val="false"/>
                  <w:color w:val="0000ff"/>
                  <w:sz w:val="22"/>
                  <w:u w:val="single"/>
                </w:rPr>
                <w:t>https://m.edsoo.ru/8351b414</w:t>
              </w:r>
            </w:hyperlink>
            <w:r>
              <w:rPr>
                <w:rFonts w:ascii="Times New Roman" w:hAnsi="Times New Roman"/>
                <w:b w:val="false"/>
                <w:i w:val="false"/>
                <w:color w:val="000000"/>
                <w:sz w:val="24"/>
              </w:rPr>
              <w:t xml:space="preserve"> </w:t>
            </w:r>
            <w:hyperlink r:id="rId92">
              <w:r>
                <w:rPr>
                  <w:rFonts w:ascii="Times New Roman" w:hAnsi="Times New Roman"/>
                  <w:b w:val="false"/>
                  <w:i w:val="false"/>
                  <w:color w:val="0000ff"/>
                  <w:sz w:val="22"/>
                  <w:u w:val="single"/>
                </w:rPr>
                <w:t>https://m.edsoo.ru/83519ab0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(образование в стране/странах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3">
              <w:r>
                <w:rPr>
                  <w:rFonts w:ascii="Times New Roman" w:hAnsi="Times New Roman"/>
                  <w:b w:val="false"/>
                  <w:i w:val="false"/>
                  <w:color w:val="0000ff"/>
                  <w:sz w:val="22"/>
                  <w:u w:val="single"/>
                </w:rPr>
                <w:t>https://m.edsoo.ru/8351b19e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зарубежными сверстниками (пишем электронное письмо другу)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4">
              <w:r>
                <w:rPr>
                  <w:rFonts w:ascii="Times New Roman" w:hAnsi="Times New Roman"/>
                  <w:b w:val="false"/>
                  <w:i w:val="false"/>
                  <w:color w:val="0000ff"/>
                  <w:sz w:val="22"/>
                  <w:u w:val="single"/>
                </w:rPr>
                <w:t>https://m.edsoo.ru/8351b540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5">
              <w:r>
                <w:rPr>
                  <w:rFonts w:ascii="Times New Roman" w:hAnsi="Times New Roman"/>
                  <w:b w:val="false"/>
                  <w:i w:val="false"/>
                  <w:color w:val="0000ff"/>
                  <w:sz w:val="22"/>
                  <w:u w:val="single"/>
                </w:rPr>
                <w:t>https://m.edsoo.ru/8351b78e</w:t>
              </w:r>
            </w:hyperlink>
            <w:r>
              <w:rPr>
                <w:rFonts w:ascii="Times New Roman" w:hAnsi="Times New Roman"/>
                <w:b w:val="false"/>
                <w:i w:val="false"/>
                <w:color w:val="000000"/>
                <w:sz w:val="24"/>
              </w:rPr>
              <w:t xml:space="preserve"> </w:t>
            </w:r>
            <w:hyperlink r:id="rId96">
              <w:r>
                <w:rPr>
                  <w:rFonts w:ascii="Times New Roman" w:hAnsi="Times New Roman"/>
                  <w:b w:val="false"/>
                  <w:i w:val="false"/>
                  <w:color w:val="0000ff"/>
                  <w:sz w:val="22"/>
                  <w:u w:val="single"/>
                </w:rPr>
                <w:t>https://m.edsoo.ru/8351d818</w:t>
              </w:r>
            </w:hyperlink>
            <w:r>
              <w:rPr>
                <w:rFonts w:ascii="Times New Roman" w:hAnsi="Times New Roman"/>
                <w:b w:val="false"/>
                <w:i w:val="false"/>
                <w:color w:val="000000"/>
                <w:sz w:val="24"/>
              </w:rPr>
              <w:t xml:space="preserve"> </w:t>
            </w:r>
            <w:hyperlink r:id="rId97">
              <w:r>
                <w:rPr>
                  <w:rFonts w:ascii="Times New Roman" w:hAnsi="Times New Roman"/>
                  <w:b w:val="false"/>
                  <w:i w:val="false"/>
                  <w:color w:val="0000ff"/>
                  <w:sz w:val="22"/>
                  <w:u w:val="single"/>
                </w:rPr>
                <w:t>https://m.edsoo.ru/8351c2b0</w:t>
              </w:r>
            </w:hyperlink>
          </w:p>
        </w:tc>
      </w:tr>
      <w:tr>
        <w:trPr>
          <w:trHeight w:val="12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в разное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8">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(путешествуем с моей семьей и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99">
              <w:r>
                <w:rPr>
                  <w:rFonts w:ascii="Times New Roman" w:hAnsi="Times New Roman"/>
                  <w:b w:val="false"/>
                  <w:i w:val="false"/>
                  <w:color w:val="0000ff"/>
                  <w:sz w:val="22"/>
                  <w:u w:val="single"/>
                </w:rPr>
                <w:t>https://m.edsoo.ru/8351d552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(активные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0">
              <w:r>
                <w:rPr>
                  <w:rFonts w:ascii="Times New Roman" w:hAnsi="Times New Roman"/>
                  <w:b w:val="false"/>
                  <w:i w:val="false"/>
                  <w:color w:val="0000ff"/>
                  <w:sz w:val="22"/>
                  <w:u w:val="single"/>
                </w:rPr>
                <w:t>https://m.edsoo.ru/8351c896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(детский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1">
              <w:r>
                <w:rPr>
                  <w:rFonts w:ascii="Times New Roman" w:hAnsi="Times New Roman"/>
                  <w:b w:val="false"/>
                  <w:i w:val="false"/>
                  <w:color w:val="0000ff"/>
                  <w:sz w:val="22"/>
                  <w:u w:val="single"/>
                </w:rPr>
                <w:t>https://m.edsoo.ru/8351dc1e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2">
              <w:r>
                <w:rPr>
                  <w:rFonts w:ascii="Times New Roman" w:hAnsi="Times New Roman"/>
                  <w:b w:val="false"/>
                  <w:i w:val="false"/>
                  <w:color w:val="0000ff"/>
                  <w:sz w:val="22"/>
                  <w:u w:val="single"/>
                </w:rPr>
                <w:t>https://m.edsoo.ru/8351bf4a</w:t>
              </w:r>
            </w:hyperlink>
            <w:r>
              <w:rPr>
                <w:rFonts w:ascii="Times New Roman" w:hAnsi="Times New Roman"/>
                <w:b w:val="false"/>
                <w:i w:val="false"/>
                <w:color w:val="000000"/>
                <w:sz w:val="24"/>
              </w:rPr>
              <w:t xml:space="preserve"> </w:t>
            </w:r>
            <w:hyperlink r:id="rId103">
              <w:r>
                <w:rPr>
                  <w:rFonts w:ascii="Times New Roman" w:hAnsi="Times New Roman"/>
                  <w:b w:val="false"/>
                  <w:i w:val="false"/>
                  <w:color w:val="0000ff"/>
                  <w:sz w:val="22"/>
                  <w:u w:val="single"/>
                </w:rPr>
                <w:t>https://m.edsoo.ru/8351c74c</w:t>
              </w:r>
            </w:hyperlink>
            <w:r>
              <w:rPr>
                <w:rFonts w:ascii="Times New Roman" w:hAnsi="Times New Roman"/>
                <w:b w:val="false"/>
                <w:i w:val="false"/>
                <w:color w:val="000000"/>
                <w:sz w:val="24"/>
              </w:rPr>
              <w:t xml:space="preserve"> </w:t>
            </w:r>
            <w:hyperlink r:id="rId104">
              <w:r>
                <w:rPr>
                  <w:rFonts w:ascii="Times New Roman" w:hAnsi="Times New Roman"/>
                  <w:b w:val="false"/>
                  <w:i w:val="false"/>
                  <w:color w:val="0000ff"/>
                  <w:sz w:val="22"/>
                  <w:u w:val="single"/>
                </w:rPr>
                <w:t>https://m.edsoo.ru/8351d6e2</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(поход)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5">
              <w:r>
                <w:rPr>
                  <w:rFonts w:ascii="Times New Roman" w:hAnsi="Times New Roman"/>
                  <w:b w:val="false"/>
                  <w:i w:val="false"/>
                  <w:color w:val="0000ff"/>
                  <w:sz w:val="22"/>
                  <w:u w:val="single"/>
                </w:rPr>
                <w:t>https://m.edsoo.ru/8351e452</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диких животных)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6">
              <w:r>
                <w:rPr>
                  <w:rFonts w:ascii="Times New Roman" w:hAnsi="Times New Roman"/>
                  <w:b w:val="false"/>
                  <w:i w:val="false"/>
                  <w:color w:val="0000ff"/>
                  <w:sz w:val="22"/>
                  <w:u w:val="single"/>
                </w:rPr>
                <w:t>https://m.edsoo.ru/8351d6e2</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(описание домашних животных)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России)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7">
              <w:r>
                <w:rPr>
                  <w:rFonts w:ascii="Times New Roman" w:hAnsi="Times New Roman"/>
                  <w:b w:val="false"/>
                  <w:i w:val="false"/>
                  <w:color w:val="0000ff"/>
                  <w:sz w:val="22"/>
                  <w:u w:val="single"/>
                </w:rPr>
                <w:t>https://m.edsoo.ru/83520130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(животные страны/стран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8">
              <w:r>
                <w:rPr>
                  <w:rFonts w:ascii="Times New Roman" w:hAnsi="Times New Roman"/>
                  <w:b w:val="false"/>
                  <w:i w:val="false"/>
                  <w:color w:val="0000ff"/>
                  <w:sz w:val="22"/>
                  <w:u w:val="single"/>
                </w:rPr>
                <w:t>https://m.edsoo.ru/83520130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(насекомые)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(говорим 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09">
              <w:r>
                <w:rPr>
                  <w:rFonts w:ascii="Times New Roman" w:hAnsi="Times New Roman"/>
                  <w:b w:val="false"/>
                  <w:i w:val="false"/>
                  <w:color w:val="0000ff"/>
                  <w:sz w:val="22"/>
                  <w:u w:val="single"/>
                </w:rPr>
                <w:t>https://m.edsoo.ru/835182d2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в разные времена года, месяцы.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0">
              <w:r>
                <w:rPr>
                  <w:rFonts w:ascii="Times New Roman" w:hAnsi="Times New Roman"/>
                  <w:b w:val="false"/>
                  <w:i w:val="false"/>
                  <w:color w:val="0000ff"/>
                  <w:sz w:val="22"/>
                  <w:u w:val="single"/>
                </w:rPr>
                <w:t>https://m.edsoo.ru/83518444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(моё любимое время 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Погода (различные погодные явления)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1">
              <w:r>
                <w:rPr>
                  <w:rFonts w:ascii="Times New Roman" w:hAnsi="Times New Roman"/>
                  <w:b w:val="false"/>
                  <w:i w:val="false"/>
                  <w:color w:val="0000ff"/>
                  <w:sz w:val="22"/>
                  <w:u w:val="single"/>
                </w:rPr>
                <w:t>https://m.edsoo.ru/8351e01a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2">
              <w:r>
                <w:rPr>
                  <w:rFonts w:ascii="Times New Roman" w:hAnsi="Times New Roman"/>
                  <w:b w:val="false"/>
                  <w:i w:val="false"/>
                  <w:color w:val="0000ff"/>
                  <w:sz w:val="22"/>
                  <w:u w:val="single"/>
                </w:rPr>
                <w:t>https://m.edsoo.ru/83518cbe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дикие и домашние животные.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(жизнь в городе и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3">
              <w:r>
                <w:rPr>
                  <w:rFonts w:ascii="Times New Roman" w:hAnsi="Times New Roman"/>
                  <w:b w:val="false"/>
                  <w:i w:val="false"/>
                  <w:color w:val="0000ff"/>
                  <w:sz w:val="22"/>
                  <w:u w:val="single"/>
                </w:rPr>
                <w:t>https://m.edsoo.ru/8351e308</w:t>
              </w:r>
            </w:hyperlink>
            <w:r>
              <w:rPr>
                <w:rFonts w:ascii="Times New Roman" w:hAnsi="Times New Roman"/>
                <w:b w:val="false"/>
                <w:i w:val="false"/>
                <w:color w:val="000000"/>
                <w:sz w:val="24"/>
              </w:rPr>
              <w:t xml:space="preserve"> </w:t>
            </w:r>
            <w:hyperlink r:id="rId114">
              <w:r>
                <w:rPr>
                  <w:rFonts w:ascii="Times New Roman" w:hAnsi="Times New Roman"/>
                  <w:b w:val="false"/>
                  <w:i w:val="false"/>
                  <w:color w:val="0000ff"/>
                  <w:sz w:val="22"/>
                  <w:u w:val="single"/>
                </w:rPr>
                <w:t>https://m.edsoo.ru/8351e6e6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(типы домов)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5">
              <w:r>
                <w:rPr>
                  <w:rFonts w:ascii="Times New Roman" w:hAnsi="Times New Roman"/>
                  <w:b w:val="false"/>
                  <w:i w:val="false"/>
                  <w:color w:val="0000ff"/>
                  <w:sz w:val="22"/>
                  <w:u w:val="single"/>
                </w:rPr>
                <w:t>https://m.edsoo.ru/8351eaec</w:t>
              </w:r>
            </w:hyperlink>
            <w:r>
              <w:rPr>
                <w:rFonts w:ascii="Times New Roman" w:hAnsi="Times New Roman"/>
                <w:b w:val="false"/>
                <w:i w:val="false"/>
                <w:color w:val="000000"/>
                <w:sz w:val="24"/>
              </w:rPr>
              <w:t xml:space="preserve"> </w:t>
            </w:r>
            <w:hyperlink r:id="rId116">
              <w:r>
                <w:rPr>
                  <w:rFonts w:ascii="Times New Roman" w:hAnsi="Times New Roman"/>
                  <w:b w:val="false"/>
                  <w:i w:val="false"/>
                  <w:color w:val="0000ff"/>
                  <w:sz w:val="22"/>
                  <w:u w:val="single"/>
                </w:rPr>
                <w:t>https://m.edsoo.ru/8351e59c</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(в квартире, в доме)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(описание квартиры, дома)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Родной город (село). (как пройти к моему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7">
              <w:r>
                <w:rPr>
                  <w:rFonts w:ascii="Times New Roman" w:hAnsi="Times New Roman"/>
                  <w:b w:val="false"/>
                  <w:i w:val="false"/>
                  <w:color w:val="0000ff"/>
                  <w:sz w:val="22"/>
                  <w:u w:val="single"/>
                </w:rPr>
                <w:t>https://m.edsoo.ru/8351fdd4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8">
              <w:r>
                <w:rPr>
                  <w:rFonts w:ascii="Times New Roman" w:hAnsi="Times New Roman"/>
                  <w:b w:val="false"/>
                  <w:i w:val="false"/>
                  <w:color w:val="0000ff"/>
                  <w:sz w:val="22"/>
                  <w:u w:val="single"/>
                </w:rPr>
                <w:t>https://m.edsoo.ru/8351c134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"Родной город (село).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"Родной город (село).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(культура и традиции)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19">
              <w:r>
                <w:rPr>
                  <w:rFonts w:ascii="Times New Roman" w:hAnsi="Times New Roman"/>
                  <w:b w:val="false"/>
                  <w:i w:val="false"/>
                  <w:color w:val="0000ff"/>
                  <w:sz w:val="22"/>
                  <w:u w:val="single"/>
                </w:rPr>
                <w:t>https://m.edsoo.ru/83520266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(национальные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5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0">
              <w:r>
                <w:rPr>
                  <w:rFonts w:ascii="Times New Roman" w:hAnsi="Times New Roman"/>
                  <w:b w:val="false"/>
                  <w:i w:val="false"/>
                  <w:color w:val="0000ff"/>
                  <w:sz w:val="22"/>
                  <w:u w:val="single"/>
                </w:rPr>
                <w:t>https://m.edsoo.ru/8351f3c0</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(народное творчество)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1">
              <w:r>
                <w:rPr>
                  <w:rFonts w:ascii="Times New Roman" w:hAnsi="Times New Roman"/>
                  <w:b w:val="false"/>
                  <w:i w:val="false"/>
                  <w:color w:val="0000ff"/>
                  <w:sz w:val="22"/>
                  <w:u w:val="single"/>
                </w:rPr>
                <w:t>https://m.edsoo.ru/8351f4f6</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(достопримечательности Великобритании)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2">
              <w:r>
                <w:rPr>
                  <w:rFonts w:ascii="Times New Roman" w:hAnsi="Times New Roman"/>
                  <w:b w:val="false"/>
                  <w:i w:val="false"/>
                  <w:color w:val="0000ff"/>
                  <w:sz w:val="22"/>
                  <w:u w:val="single"/>
                </w:rPr>
                <w:t>https://m.edsoo.ru/8351fa14</w:t>
              </w:r>
            </w:hyperlink>
            <w:r>
              <w:rPr>
                <w:rFonts w:ascii="Times New Roman" w:hAnsi="Times New Roman"/>
                <w:b w:val="false"/>
                <w:i w:val="false"/>
                <w:color w:val="000000"/>
                <w:sz w:val="24"/>
              </w:rPr>
              <w:t xml:space="preserve"> </w:t>
            </w:r>
            <w:hyperlink r:id="rId123">
              <w:r>
                <w:rPr>
                  <w:rFonts w:ascii="Times New Roman" w:hAnsi="Times New Roman"/>
                  <w:b w:val="false"/>
                  <w:i w:val="false"/>
                  <w:color w:val="0000ff"/>
                  <w:sz w:val="22"/>
                  <w:u w:val="single"/>
                </w:rPr>
                <w:t>https://m.edsoo.ru/8351fb7c</w:t>
              </w:r>
            </w:hyperlink>
            <w:r>
              <w:rPr>
                <w:rFonts w:ascii="Times New Roman" w:hAnsi="Times New Roman"/>
                <w:b w:val="false"/>
                <w:i w:val="false"/>
                <w:color w:val="000000"/>
                <w:sz w:val="24"/>
              </w:rPr>
              <w:t xml:space="preserve"> </w:t>
            </w:r>
            <w:hyperlink r:id="rId124">
              <w:r>
                <w:rPr>
                  <w:rFonts w:ascii="Times New Roman" w:hAnsi="Times New Roman"/>
                  <w:b w:val="false"/>
                  <w:i w:val="false"/>
                  <w:color w:val="0000ff"/>
                  <w:sz w:val="22"/>
                  <w:u w:val="single"/>
                </w:rPr>
                <w:t>https://m.edsoo.ru/8351fcb2</w:t>
              </w:r>
            </w:hyperlink>
            <w:r>
              <w:rPr>
                <w:rFonts w:ascii="Times New Roman" w:hAnsi="Times New Roman"/>
                <w:b w:val="false"/>
                <w:i w:val="false"/>
                <w:color w:val="000000"/>
                <w:sz w:val="24"/>
              </w:rPr>
              <w:t xml:space="preserve"> </w:t>
            </w:r>
            <w:hyperlink r:id="rId125">
              <w:r>
                <w:rPr>
                  <w:rFonts w:ascii="Times New Roman" w:hAnsi="Times New Roman"/>
                  <w:b w:val="false"/>
                  <w:i w:val="false"/>
                  <w:color w:val="0000ff"/>
                  <w:sz w:val="22"/>
                  <w:u w:val="single"/>
                </w:rPr>
                <w:t>https://m.edsoo.ru/8351feec</w:t>
              </w:r>
            </w:hyperlink>
            <w:r>
              <w:rPr>
                <w:rFonts w:ascii="Times New Roman" w:hAnsi="Times New Roman"/>
                <w:b w:val="false"/>
                <w:i w:val="false"/>
                <w:color w:val="000000"/>
                <w:sz w:val="24"/>
              </w:rPr>
              <w:t xml:space="preserve"> </w:t>
            </w:r>
            <w:hyperlink r:id="rId126">
              <w:r>
                <w:rPr>
                  <w:rFonts w:ascii="Times New Roman" w:hAnsi="Times New Roman"/>
                  <w:b w:val="false"/>
                  <w:i w:val="false"/>
                  <w:color w:val="0000ff"/>
                  <w:sz w:val="22"/>
                  <w:u w:val="single"/>
                </w:rPr>
                <w:t>https://m.edsoo.ru/8352000e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Достопримечательности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7">
              <w:r>
                <w:rPr>
                  <w:rFonts w:ascii="Times New Roman" w:hAnsi="Times New Roman"/>
                  <w:b w:val="false"/>
                  <w:i w:val="false"/>
                  <w:color w:val="0000ff"/>
                  <w:sz w:val="22"/>
                  <w:u w:val="single"/>
                </w:rPr>
                <w:t>https://m.edsoo.ru/83520266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(сувениры)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8">
              <w:r>
                <w:rPr>
                  <w:rFonts w:ascii="Times New Roman" w:hAnsi="Times New Roman"/>
                  <w:b w:val="false"/>
                  <w:i w:val="false"/>
                  <w:color w:val="0000ff"/>
                  <w:sz w:val="22"/>
                  <w:u w:val="single"/>
                </w:rPr>
                <w:t>https://m.edsoo.ru/8351c5bc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(типичные здания и строения)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42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страны/стран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29">
              <w:r>
                <w:rPr>
                  <w:rFonts w:ascii="Times New Roman" w:hAnsi="Times New Roman"/>
                  <w:b w:val="false"/>
                  <w:i w:val="false"/>
                  <w:color w:val="0000ff"/>
                  <w:sz w:val="22"/>
                  <w:u w:val="single"/>
                </w:rPr>
                <w:t>https://m.edsoo.ru/8352075c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поэты, писатели родной страны и страны/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0">
              <w:r>
                <w:rPr>
                  <w:rFonts w:ascii="Times New Roman" w:hAnsi="Times New Roman"/>
                  <w:b w:val="false"/>
                  <w:i w:val="false"/>
                  <w:color w:val="0000ff"/>
                  <w:sz w:val="22"/>
                  <w:u w:val="single"/>
                </w:rPr>
                <w:t>https://m.edsoo.ru/8352089c</w:t>
              </w:r>
            </w:hyperlink>
            <w:r>
              <w:rPr>
                <w:rFonts w:ascii="Times New Roman" w:hAnsi="Times New Roman"/>
                <w:b w:val="false"/>
                <w:i w:val="false"/>
                <w:color w:val="000000"/>
                <w:sz w:val="24"/>
              </w:rPr>
              <w:t xml:space="preserve"> </w:t>
            </w:r>
            <w:hyperlink r:id="rId131">
              <w:r>
                <w:rPr>
                  <w:rFonts w:ascii="Times New Roman" w:hAnsi="Times New Roman"/>
                  <w:b w:val="false"/>
                  <w:i w:val="false"/>
                  <w:color w:val="0000ff"/>
                  <w:sz w:val="22"/>
                  <w:u w:val="single"/>
                </w:rPr>
                <w:t>https://m.edsoo.ru/8351745e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Любимые книги и литературные персонажи родной страны и страны/ стран изучаемого языка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2">
              <w:r>
                <w:rPr>
                  <w:rFonts w:ascii="Times New Roman" w:hAnsi="Times New Roman"/>
                  <w:b w:val="false"/>
                  <w:i w:val="false"/>
                  <w:color w:val="0000ff"/>
                  <w:sz w:val="22"/>
                  <w:u w:val="single"/>
                </w:rPr>
                <w:t>https://m.edsoo.ru/835209d2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3">
              <w:r>
                <w:rPr>
                  <w:rFonts w:ascii="Times New Roman" w:hAnsi="Times New Roman"/>
                  <w:b w:val="false"/>
                  <w:i w:val="false"/>
                  <w:color w:val="0000ff"/>
                  <w:sz w:val="22"/>
                  <w:u w:val="single"/>
                </w:rPr>
                <w:t>https://m.edsoo.ru/83520dce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4">
              <w:r>
                <w:rPr>
                  <w:rFonts w:ascii="Times New Roman" w:hAnsi="Times New Roman"/>
                  <w:b w:val="false"/>
                  <w:i w:val="false"/>
                  <w:color w:val="0000ff"/>
                  <w:sz w:val="22"/>
                  <w:u w:val="single"/>
                </w:rPr>
                <w:t>https://m.edsoo.ru/83520dce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(члены семьи)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5">
              <w:r>
                <w:rPr>
                  <w:rFonts w:ascii="Times New Roman" w:hAnsi="Times New Roman"/>
                  <w:b w:val="false"/>
                  <w:i w:val="false"/>
                  <w:color w:val="0000ff"/>
                  <w:sz w:val="22"/>
                  <w:u w:val="single"/>
                </w:rPr>
                <w:t>https://m.edsoo.ru/83521d78</w:t>
              </w:r>
            </w:hyperlink>
            <w:r>
              <w:rPr>
                <w:rFonts w:ascii="Times New Roman" w:hAnsi="Times New Roman"/>
                <w:b w:val="false"/>
                <w:i w:val="false"/>
                <w:color w:val="000000"/>
                <w:sz w:val="24"/>
              </w:rPr>
              <w:t xml:space="preserve"> </w:t>
            </w:r>
            <w:hyperlink r:id="rId136">
              <w:r>
                <w:rPr>
                  <w:rFonts w:ascii="Times New Roman" w:hAnsi="Times New Roman"/>
                  <w:b w:val="false"/>
                  <w:i w:val="false"/>
                  <w:color w:val="0000ff"/>
                  <w:sz w:val="22"/>
                  <w:u w:val="single"/>
                </w:rPr>
                <w:t>https://m.edsoo.ru/83521ea4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(личные данные)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(представляем друга, приветствие)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7">
              <w:r>
                <w:rPr>
                  <w:rFonts w:ascii="Times New Roman" w:hAnsi="Times New Roman"/>
                  <w:b w:val="false"/>
                  <w:i w:val="false"/>
                  <w:color w:val="0000ff"/>
                  <w:sz w:val="22"/>
                  <w:u w:val="single"/>
                </w:rPr>
                <w:t>https://m.edsoo.ru/83521fc6</w:t>
              </w:r>
            </w:hyperlink>
          </w:p>
        </w:tc>
      </w:tr>
      <w:tr>
        <w:trPr>
          <w:trHeight w:val="12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8">
              <w:r>
                <w:rPr>
                  <w:rFonts w:ascii="Times New Roman" w:hAnsi="Times New Roman"/>
                  <w:b w:val="false"/>
                  <w:i w:val="false"/>
                  <w:color w:val="0000ff"/>
                  <w:sz w:val="22"/>
                  <w:u w:val="single"/>
                </w:rPr>
                <w:t>https://m.edsoo.ru/83520ef0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(приглашение на праздник)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(мой дом, квартира)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39">
              <w:r>
                <w:rPr>
                  <w:rFonts w:ascii="Times New Roman" w:hAnsi="Times New Roman"/>
                  <w:b w:val="false"/>
                  <w:i w:val="false"/>
                  <w:color w:val="0000ff"/>
                  <w:sz w:val="22"/>
                  <w:u w:val="single"/>
                </w:rPr>
                <w:t>https://m.edsoo.ru/83521472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(обустраиваем дом, квартиру)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(готовимся к празднику)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(празднуем Новый год)</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0">
              <w:r>
                <w:rPr>
                  <w:rFonts w:ascii="Times New Roman" w:hAnsi="Times New Roman"/>
                  <w:b w:val="false"/>
                  <w:i w:val="false"/>
                  <w:color w:val="0000ff"/>
                  <w:sz w:val="22"/>
                  <w:u w:val="single"/>
                </w:rPr>
                <w:t>https://m.edsoo.ru/83521030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(покупаем подарок)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1">
              <w:r>
                <w:rPr>
                  <w:rFonts w:ascii="Times New Roman" w:hAnsi="Times New Roman"/>
                  <w:b w:val="false"/>
                  <w:i w:val="false"/>
                  <w:color w:val="0000ff"/>
                  <w:sz w:val="22"/>
                  <w:u w:val="single"/>
                </w:rPr>
                <w:t>https://m.edsoo.ru/83521922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(праздничное настроение)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(дорогие памяти игрушки)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2">
              <w:r>
                <w:rPr>
                  <w:rFonts w:ascii="Times New Roman" w:hAnsi="Times New Roman"/>
                  <w:b w:val="false"/>
                  <w:i w:val="false"/>
                  <w:color w:val="0000ff"/>
                  <w:sz w:val="22"/>
                  <w:u w:val="single"/>
                </w:rPr>
                <w:t>https://m.edsoo.ru/835216d4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3">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4">
              <w:r>
                <w:rPr>
                  <w:rFonts w:ascii="Times New Roman" w:hAnsi="Times New Roman"/>
                  <w:b w:val="false"/>
                  <w:i w:val="false"/>
                  <w:color w:val="0000ff"/>
                  <w:sz w:val="22"/>
                  <w:u w:val="single"/>
                </w:rPr>
                <w:t>https://m.edsoo.ru/83521b7a</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5">
              <w:r>
                <w:rPr>
                  <w:rFonts w:ascii="Times New Roman" w:hAnsi="Times New Roman"/>
                  <w:b w:val="false"/>
                  <w:i w:val="false"/>
                  <w:color w:val="0000ff"/>
                  <w:sz w:val="22"/>
                  <w:u w:val="single"/>
                </w:rPr>
                <w:t>https://m.edsoo.ru/8352220a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Мой любимый герой (описание)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6">
              <w:r>
                <w:rPr>
                  <w:rFonts w:ascii="Times New Roman" w:hAnsi="Times New Roman"/>
                  <w:b w:val="false"/>
                  <w:i w:val="false"/>
                  <w:color w:val="0000ff"/>
                  <w:sz w:val="22"/>
                  <w:u w:val="single"/>
                </w:rPr>
                <w:t>https://m.edsoo.ru/835220de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(выбор занятий)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7">
              <w:r>
                <w:rPr>
                  <w:rFonts w:ascii="Times New Roman" w:hAnsi="Times New Roman"/>
                  <w:b w:val="false"/>
                  <w:i w:val="false"/>
                  <w:color w:val="0000ff"/>
                  <w:sz w:val="22"/>
                  <w:u w:val="single"/>
                </w:rPr>
                <w:t>https://m.edsoo.ru/83522cdc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(мой выходной день)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(свободное время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(активности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8">
              <w:r>
                <w:rPr>
                  <w:rFonts w:ascii="Times New Roman" w:hAnsi="Times New Roman"/>
                  <w:b w:val="false"/>
                  <w:i w:val="false"/>
                  <w:color w:val="0000ff"/>
                  <w:sz w:val="22"/>
                  <w:u w:val="single"/>
                </w:rPr>
                <w:t>https://m.edsoo.ru/83523d4e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(увлечения и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49">
              <w:r>
                <w:rPr>
                  <w:rFonts w:ascii="Times New Roman" w:hAnsi="Times New Roman"/>
                  <w:b w:val="false"/>
                  <w:i w:val="false"/>
                  <w:color w:val="0000ff"/>
                  <w:sz w:val="22"/>
                  <w:u w:val="single"/>
                </w:rPr>
                <w:t>https://m.edsoo.ru/83522336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(любимые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(игры в прошлом и настоящем)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(играем в настольные игры)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(делаем игры своими руками)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развлечения современного подростка (заказываем билеты в кино, театр)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0">
              <w:r>
                <w:rPr>
                  <w:rFonts w:ascii="Times New Roman" w:hAnsi="Times New Roman"/>
                  <w:b w:val="false"/>
                  <w:i w:val="false"/>
                  <w:color w:val="0000ff"/>
                  <w:sz w:val="22"/>
                  <w:u w:val="single"/>
                </w:rPr>
                <w:t>https://m.edsoo.ru/835230ce</w:t>
              </w:r>
            </w:hyperlink>
          </w:p>
        </w:tc>
      </w:tr>
      <w:tr>
        <w:trPr>
          <w:trHeight w:val="14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1">
              <w:r>
                <w:rPr>
                  <w:rFonts w:ascii="Times New Roman" w:hAnsi="Times New Roman"/>
                  <w:b w:val="false"/>
                  <w:i w:val="false"/>
                  <w:color w:val="0000ff"/>
                  <w:sz w:val="22"/>
                  <w:u w:val="single"/>
                </w:rPr>
                <w:t>https://m.edsoo.ru/835230ce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(распорядок дня моего друга)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2">
              <w:r>
                <w:rPr>
                  <w:rFonts w:ascii="Times New Roman" w:hAnsi="Times New Roman"/>
                  <w:b w:val="false"/>
                  <w:i w:val="false"/>
                  <w:color w:val="0000ff"/>
                  <w:sz w:val="22"/>
                  <w:u w:val="single"/>
                </w:rPr>
                <w:t>https://m.edsoo.ru/8352320e</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3">
              <w:r>
                <w:rPr>
                  <w:rFonts w:ascii="Times New Roman" w:hAnsi="Times New Roman"/>
                  <w:b w:val="false"/>
                  <w:i w:val="false"/>
                  <w:color w:val="0000ff"/>
                  <w:sz w:val="22"/>
                  <w:u w:val="single"/>
                </w:rPr>
                <w:t>https://m.edsoo.ru/8352414a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4">
              <w:r>
                <w:rPr>
                  <w:rFonts w:ascii="Times New Roman" w:hAnsi="Times New Roman"/>
                  <w:b w:val="false"/>
                  <w:i w:val="false"/>
                  <w:color w:val="0000ff"/>
                  <w:sz w:val="22"/>
                  <w:u w:val="single"/>
                </w:rPr>
                <w:t>https://m.edsoo.ru/8352414a</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(список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(меню)</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(ингредиенты любимого блюда)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5">
              <w:r>
                <w:rPr>
                  <w:rFonts w:ascii="Times New Roman" w:hAnsi="Times New Roman"/>
                  <w:b w:val="false"/>
                  <w:i w:val="false"/>
                  <w:color w:val="0000ff"/>
                  <w:sz w:val="22"/>
                  <w:u w:val="single"/>
                </w:rPr>
                <w:t>https://m.edsoo.ru/8352f73e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6">
              <w:r>
                <w:rPr>
                  <w:rFonts w:ascii="Times New Roman" w:hAnsi="Times New Roman"/>
                  <w:b w:val="false"/>
                  <w:i w:val="false"/>
                  <w:color w:val="0000ff"/>
                  <w:sz w:val="22"/>
                  <w:u w:val="single"/>
                </w:rPr>
                <w:t>https://m.edsoo.ru/83522480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7">
              <w:r>
                <w:rPr>
                  <w:rFonts w:ascii="Times New Roman" w:hAnsi="Times New Roman"/>
                  <w:b w:val="false"/>
                  <w:i w:val="false"/>
                  <w:color w:val="0000ff"/>
                  <w:sz w:val="22"/>
                  <w:u w:val="single"/>
                </w:rPr>
                <w:t>https://m.edsoo.ru/83522481</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(любимый предмет)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8">
              <w:r>
                <w:rPr>
                  <w:rFonts w:ascii="Times New Roman" w:hAnsi="Times New Roman"/>
                  <w:b w:val="false"/>
                  <w:i w:val="false"/>
                  <w:color w:val="0000ff"/>
                  <w:sz w:val="22"/>
                  <w:u w:val="single"/>
                </w:rPr>
                <w:t>https://m.edsoo.ru/8352511c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(правила поведения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59">
              <w:r>
                <w:rPr>
                  <w:rFonts w:ascii="Times New Roman" w:hAnsi="Times New Roman"/>
                  <w:b w:val="false"/>
                  <w:i w:val="false"/>
                  <w:color w:val="0000ff"/>
                  <w:sz w:val="22"/>
                  <w:u w:val="single"/>
                </w:rPr>
                <w:t>https://m.edsoo.ru/83524960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0">
              <w:r>
                <w:rPr>
                  <w:rFonts w:ascii="Times New Roman" w:hAnsi="Times New Roman"/>
                  <w:b w:val="false"/>
                  <w:i w:val="false"/>
                  <w:color w:val="0000ff"/>
                  <w:sz w:val="22"/>
                  <w:u w:val="single"/>
                </w:rPr>
                <w:t>https://m.edsoo.ru/8352593c</w:t>
              </w:r>
            </w:hyperlink>
          </w:p>
        </w:tc>
      </w:tr>
      <w:tr>
        <w:trPr>
          <w:trHeight w:val="25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1">
              <w:r>
                <w:rPr>
                  <w:rFonts w:ascii="Times New Roman" w:hAnsi="Times New Roman"/>
                  <w:b w:val="false"/>
                  <w:i w:val="false"/>
                  <w:color w:val="0000ff"/>
                  <w:sz w:val="22"/>
                  <w:u w:val="single"/>
                </w:rPr>
                <w:t>https://m.edsoo.ru/83525f18</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Переписка с иностранными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2">
              <w:r>
                <w:rPr>
                  <w:rFonts w:ascii="Times New Roman" w:hAnsi="Times New Roman"/>
                  <w:b w:val="false"/>
                  <w:i w:val="false"/>
                  <w:color w:val="0000ff"/>
                  <w:sz w:val="22"/>
                  <w:u w:val="single"/>
                </w:rPr>
                <w:t>https://m.edsoo.ru/83525f18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(планы на отдых)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3">
              <w:r>
                <w:rPr>
                  <w:rFonts w:ascii="Times New Roman" w:hAnsi="Times New Roman"/>
                  <w:b w:val="false"/>
                  <w:i w:val="false"/>
                  <w:color w:val="0000ff"/>
                  <w:sz w:val="22"/>
                  <w:u w:val="single"/>
                </w:rPr>
                <w:t>https://m.edsoo.ru/83526d5a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(активности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4">
              <w:r>
                <w:rPr>
                  <w:rFonts w:ascii="Times New Roman" w:hAnsi="Times New Roman"/>
                  <w:b w:val="false"/>
                  <w:i w:val="false"/>
                  <w:color w:val="0000ff"/>
                  <w:sz w:val="22"/>
                  <w:u w:val="single"/>
                </w:rPr>
                <w:t>https://m.edsoo.ru/83526094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(в гостинице)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5">
              <w:r>
                <w:rPr>
                  <w:rFonts w:ascii="Times New Roman" w:hAnsi="Times New Roman"/>
                  <w:b w:val="false"/>
                  <w:i w:val="false"/>
                  <w:color w:val="0000ff"/>
                  <w:sz w:val="22"/>
                  <w:u w:val="single"/>
                </w:rPr>
                <w:t>https://m.edsoo.ru/8351c436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годы (отдых на море)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6">
              <w:r>
                <w:rPr>
                  <w:rFonts w:ascii="Times New Roman" w:hAnsi="Times New Roman"/>
                  <w:b w:val="false"/>
                  <w:i w:val="false"/>
                  <w:color w:val="0000ff"/>
                  <w:sz w:val="22"/>
                  <w:u w:val="single"/>
                </w:rPr>
                <w:t>https://m.edsoo.ru/835266ca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7">
              <w:r>
                <w:rPr>
                  <w:rFonts w:ascii="Times New Roman" w:hAnsi="Times New Roman"/>
                  <w:b w:val="false"/>
                  <w:i w:val="false"/>
                  <w:color w:val="0000ff"/>
                  <w:sz w:val="22"/>
                  <w:u w:val="single"/>
                </w:rPr>
                <w:t>https://m.edsoo.ru/835288da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Климат, погода (одеваемся по погоде)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8">
              <w:r>
                <w:rPr>
                  <w:rFonts w:ascii="Times New Roman" w:hAnsi="Times New Roman"/>
                  <w:b w:val="false"/>
                  <w:i w:val="false"/>
                  <w:color w:val="0000ff"/>
                  <w:sz w:val="22"/>
                  <w:u w:val="single"/>
                </w:rPr>
                <w:t>https://m.edsoo.ru/83528b3c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(мой район)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6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(городские службы)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(безопасность на дорогах)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(на улицах города)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69">
              <w:r>
                <w:rPr>
                  <w:rFonts w:ascii="Times New Roman" w:hAnsi="Times New Roman"/>
                  <w:b w:val="false"/>
                  <w:i w:val="false"/>
                  <w:color w:val="0000ff"/>
                  <w:sz w:val="22"/>
                  <w:u w:val="single"/>
                </w:rPr>
                <w:t>https://m.edsoo.ru/835293b6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(виды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0">
              <w:r>
                <w:rPr>
                  <w:rFonts w:ascii="Times New Roman" w:hAnsi="Times New Roman"/>
                  <w:b w:val="false"/>
                  <w:i w:val="false"/>
                  <w:color w:val="0000ff"/>
                  <w:sz w:val="22"/>
                  <w:u w:val="single"/>
                </w:rPr>
                <w:t>https://m.edsoo.ru/8352905a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(ориентируемся по карте)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(договариваемся о встрече)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(заказ по телефону, через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(прошлое)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(учреждения и здания)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(служба потерянных вещей)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(куда пойти?)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1">
              <w:r>
                <w:rPr>
                  <w:rFonts w:ascii="Times New Roman" w:hAnsi="Times New Roman"/>
                  <w:b w:val="false"/>
                  <w:i w:val="false"/>
                  <w:color w:val="0000ff"/>
                  <w:sz w:val="22"/>
                  <w:u w:val="single"/>
                </w:rPr>
                <w:t>https://m.edsoo.ru/83528eac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(правила поведения)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(следим за чистотой и порядком)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(моя дача, дом в деревне)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2">
              <w:r>
                <w:rPr>
                  <w:rFonts w:ascii="Times New Roman" w:hAnsi="Times New Roman"/>
                  <w:b w:val="false"/>
                  <w:i w:val="false"/>
                  <w:color w:val="0000ff"/>
                  <w:sz w:val="22"/>
                  <w:u w:val="single"/>
                </w:rPr>
                <w:t>https://m.edsoo.ru/83529208</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темем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3">
              <w:r>
                <w:rPr>
                  <w:rFonts w:ascii="Times New Roman" w:hAnsi="Times New Roman"/>
                  <w:b w:val="false"/>
                  <w:i w:val="false"/>
                  <w:color w:val="0000ff"/>
                  <w:sz w:val="22"/>
                  <w:u w:val="single"/>
                </w:rPr>
                <w:t>https://m.edsoo.ru/83528cea</w:t>
              </w:r>
            </w:hyperlink>
          </w:p>
        </w:tc>
      </w:tr>
      <w:tr>
        <w:trPr>
          <w:trHeight w:val="23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(страны, национальности)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(географическое положение)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(флаги)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74">
              <w:r>
                <w:rPr>
                  <w:rFonts w:ascii="Times New Roman" w:hAnsi="Times New Roman"/>
                  <w:b w:val="false"/>
                  <w:i w:val="false"/>
                  <w:color w:val="0000ff"/>
                  <w:sz w:val="22"/>
                  <w:u w:val="single"/>
                </w:rPr>
                <w:t>https://m.edsoo.ru/8352a05e</w:t>
              </w:r>
            </w:hyperlink>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75">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76">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77">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78">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79">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(тур по столице)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hyperlink r:id="rId180">
              <w:r>
                <w:rPr>
                  <w:rFonts w:ascii="Times New Roman" w:hAnsi="Times New Roman"/>
                  <w:b w:val="false"/>
                  <w:i w:val="false"/>
                  <w:color w:val="0000ff"/>
                  <w:sz w:val="22"/>
                  <w:u w:val="single"/>
                </w:rPr>
                <w:t>https://m.edsoo.ru/83529f00</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(национальные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1">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82">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83">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84">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85">
              <w:r>
                <w:rPr>
                  <w:rFonts w:ascii="Times New Roman" w:hAnsi="Times New Roman"/>
                  <w:b w:val="false"/>
                  <w:i w:val="false"/>
                  <w:color w:val="0000ff"/>
                  <w:sz w:val="22"/>
                  <w:u w:val="single"/>
                </w:rPr>
                <w:t>https://m.edsoo.ru/8352a824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(празднуем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6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(фестивали)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8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87">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88">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89">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90">
              <w:r>
                <w:rPr>
                  <w:rFonts w:ascii="Times New Roman" w:hAnsi="Times New Roman"/>
                  <w:b w:val="false"/>
                  <w:i w:val="false"/>
                  <w:color w:val="0000ff"/>
                  <w:sz w:val="22"/>
                  <w:u w:val="single"/>
                </w:rPr>
                <w:t>https://m.edsoo.ru/8352a824</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Страна/страны изучаемого языка (архитектурные объекты)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1">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92">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93">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94">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195">
              <w:r>
                <w:rPr>
                  <w:rFonts w:ascii="Times New Roman" w:hAnsi="Times New Roman"/>
                  <w:b w:val="false"/>
                  <w:i w:val="false"/>
                  <w:color w:val="0000ff"/>
                  <w:sz w:val="22"/>
                  <w:u w:val="single"/>
                </w:rPr>
                <w:t>https://m.edsoo.ru/8352a824</w:t>
              </w:r>
            </w:hyperlink>
          </w:p>
        </w:tc>
      </w:tr>
      <w:tr>
        <w:trPr>
          <w:trHeight w:val="297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(знаменитые исторические места)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196">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197">
              <w:r>
                <w:rPr>
                  <w:rFonts w:ascii="Times New Roman" w:hAnsi="Times New Roman"/>
                  <w:b w:val="false"/>
                  <w:i w:val="false"/>
                  <w:color w:val="0000ff"/>
                  <w:sz w:val="22"/>
                  <w:u w:val="single"/>
                </w:rPr>
                <w:t>https://m.edsoo.ru/8352ad42</w:t>
              </w:r>
            </w:hyperlink>
            <w:r>
              <w:rPr>
                <w:rFonts w:ascii="Times New Roman" w:hAnsi="Times New Roman"/>
                <w:b w:val="false"/>
                <w:i w:val="false"/>
                <w:color w:val="000000"/>
                <w:sz w:val="24"/>
              </w:rPr>
              <w:t xml:space="preserve"> </w:t>
            </w:r>
            <w:hyperlink r:id="rId198">
              <w:r>
                <w:rPr>
                  <w:rFonts w:ascii="Times New Roman" w:hAnsi="Times New Roman"/>
                  <w:b w:val="false"/>
                  <w:i w:val="false"/>
                  <w:color w:val="0000ff"/>
                  <w:sz w:val="22"/>
                  <w:u w:val="single"/>
                </w:rPr>
                <w:t>https://m.edsoo.ru/8352ab80</w:t>
              </w:r>
            </w:hyperlink>
            <w:r>
              <w:rPr>
                <w:rFonts w:ascii="Times New Roman" w:hAnsi="Times New Roman"/>
                <w:b w:val="false"/>
                <w:i w:val="false"/>
                <w:color w:val="000000"/>
                <w:sz w:val="24"/>
              </w:rPr>
              <w:t xml:space="preserve"> </w:t>
            </w:r>
            <w:hyperlink r:id="rId199">
              <w:r>
                <w:rPr>
                  <w:rFonts w:ascii="Times New Roman" w:hAnsi="Times New Roman"/>
                  <w:b w:val="false"/>
                  <w:i w:val="false"/>
                  <w:color w:val="0000ff"/>
                  <w:sz w:val="22"/>
                  <w:u w:val="single"/>
                </w:rPr>
                <w:t>https://m.edsoo.ru/8352a9d2</w:t>
              </w:r>
            </w:hyperlink>
            <w:r>
              <w:rPr>
                <w:rFonts w:ascii="Times New Roman" w:hAnsi="Times New Roman"/>
                <w:b w:val="false"/>
                <w:i w:val="false"/>
                <w:color w:val="000000"/>
                <w:sz w:val="24"/>
              </w:rPr>
              <w:t xml:space="preserve"> </w:t>
            </w:r>
            <w:hyperlink r:id="rId200">
              <w:r>
                <w:rPr>
                  <w:rFonts w:ascii="Times New Roman" w:hAnsi="Times New Roman"/>
                  <w:b w:val="false"/>
                  <w:i w:val="false"/>
                  <w:color w:val="0000ff"/>
                  <w:sz w:val="22"/>
                  <w:u w:val="single"/>
                </w:rPr>
                <w:t>https://m.edsoo.ru/8352a824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40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1">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202">
              <w:r>
                <w:rPr>
                  <w:rFonts w:ascii="Times New Roman" w:hAnsi="Times New Roman"/>
                  <w:b w:val="false"/>
                  <w:i w:val="false"/>
                  <w:color w:val="0000ff"/>
                  <w:sz w:val="22"/>
                  <w:u w:val="single"/>
                </w:rPr>
                <w:t>https://m.edsoo.ru/8352b68e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(деятели культуры,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3">
              <w:r>
                <w:rPr>
                  <w:rFonts w:ascii="Times New Roman" w:hAnsi="Times New Roman"/>
                  <w:b w:val="false"/>
                  <w:i w:val="false"/>
                  <w:color w:val="0000ff"/>
                  <w:sz w:val="22"/>
                  <w:u w:val="single"/>
                </w:rPr>
                <w:t>https://m.edsoo.ru/8352b26a</w:t>
              </w:r>
            </w:hyperlink>
            <w:r>
              <w:rPr>
                <w:rFonts w:ascii="Times New Roman" w:hAnsi="Times New Roman"/>
                <w:b w:val="false"/>
                <w:i w:val="false"/>
                <w:color w:val="000000"/>
                <w:sz w:val="24"/>
              </w:rPr>
              <w:t xml:space="preserve"> </w:t>
            </w:r>
            <w:hyperlink r:id="rId204">
              <w:r>
                <w:rPr>
                  <w:rFonts w:ascii="Times New Roman" w:hAnsi="Times New Roman"/>
                  <w:b w:val="false"/>
                  <w:i w:val="false"/>
                  <w:color w:val="0000ff"/>
                  <w:sz w:val="22"/>
                  <w:u w:val="single"/>
                </w:rPr>
                <w:t>https://m.edsoo.ru/8352b0a8</w:t>
              </w:r>
            </w:hyperlink>
            <w:r>
              <w:rPr>
                <w:rFonts w:ascii="Times New Roman" w:hAnsi="Times New Roman"/>
                <w:b w:val="false"/>
                <w:i w:val="false"/>
                <w:color w:val="000000"/>
                <w:sz w:val="24"/>
              </w:rPr>
              <w:t xml:space="preserve"> </w:t>
            </w:r>
            <w:hyperlink r:id="rId205">
              <w:r>
                <w:rPr>
                  <w:rFonts w:ascii="Times New Roman" w:hAnsi="Times New Roman"/>
                  <w:b w:val="false"/>
                  <w:i w:val="false"/>
                  <w:color w:val="0000ff"/>
                  <w:sz w:val="22"/>
                  <w:u w:val="single"/>
                </w:rPr>
                <w:t>https://m.edsoo.ru/8352b800</w:t>
              </w:r>
            </w:hyperlink>
            <w:r>
              <w:rPr>
                <w:rFonts w:ascii="Times New Roman" w:hAnsi="Times New Roman"/>
                <w:b w:val="false"/>
                <w:i w:val="false"/>
                <w:color w:val="000000"/>
                <w:sz w:val="24"/>
              </w:rPr>
              <w:t xml:space="preserve"> </w:t>
            </w:r>
            <w:hyperlink r:id="rId206">
              <w:r>
                <w:rPr>
                  <w:rFonts w:ascii="Times New Roman" w:hAnsi="Times New Roman"/>
                  <w:b w:val="false"/>
                  <w:i w:val="false"/>
                  <w:color w:val="0000ff"/>
                  <w:sz w:val="22"/>
                  <w:u w:val="single"/>
                </w:rPr>
                <w:t>https://m.edsoo.ru/8352b9ea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7">
              <w:r>
                <w:rPr>
                  <w:rFonts w:ascii="Times New Roman" w:hAnsi="Times New Roman"/>
                  <w:b w:val="false"/>
                  <w:i w:val="false"/>
                  <w:color w:val="0000ff"/>
                  <w:sz w:val="22"/>
                  <w:u w:val="single"/>
                </w:rPr>
                <w:t>https://m.edsoo.ru/8352b508</w:t>
              </w:r>
            </w:hyperlink>
            <w:r>
              <w:rPr>
                <w:rFonts w:ascii="Times New Roman" w:hAnsi="Times New Roman"/>
                <w:b w:val="false"/>
                <w:i w:val="false"/>
                <w:color w:val="000000"/>
                <w:sz w:val="24"/>
              </w:rPr>
              <w:t xml:space="preserve"> </w:t>
            </w:r>
            <w:hyperlink r:id="rId208">
              <w:r>
                <w:rPr>
                  <w:rFonts w:ascii="Times New Roman" w:hAnsi="Times New Roman"/>
                  <w:b w:val="false"/>
                  <w:i w:val="false"/>
                  <w:color w:val="0000ff"/>
                  <w:sz w:val="22"/>
                  <w:u w:val="single"/>
                </w:rPr>
                <w:t>https://m.edsoo.ru/8352b68e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09">
              <w:r>
                <w:rPr>
                  <w:rFonts w:ascii="Times New Roman" w:hAnsi="Times New Roman"/>
                  <w:b w:val="false"/>
                  <w:i w:val="false"/>
                  <w:color w:val="0000ff"/>
                  <w:sz w:val="22"/>
                  <w:u w:val="single"/>
                </w:rPr>
                <w:t>https://m.edsoo.ru/8352bb8e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"Выдающиеся люди родной страны и страны (стран) изучаемого языка: писатели, поэты,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0">
              <w:r>
                <w:rPr>
                  <w:rFonts w:ascii="Times New Roman" w:hAnsi="Times New Roman"/>
                  <w:b w:val="false"/>
                  <w:i w:val="false"/>
                  <w:color w:val="0000ff"/>
                  <w:sz w:val="22"/>
                  <w:u w:val="single"/>
                </w:rPr>
                <w:t>https://m.edsoo.ru/8352bb8e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1">
              <w:r>
                <w:rPr>
                  <w:rFonts w:ascii="Times New Roman" w:hAnsi="Times New Roman"/>
                  <w:b w:val="false"/>
                  <w:i w:val="false"/>
                  <w:color w:val="0000ff"/>
                  <w:sz w:val="22"/>
                  <w:u w:val="single"/>
                </w:rPr>
                <w:t>https://m.edsoo.ru/83538ab4</w:t>
              </w:r>
            </w:hyperlink>
            <w:r>
              <w:rPr>
                <w:rFonts w:ascii="Times New Roman" w:hAnsi="Times New Roman"/>
                <w:b w:val="false"/>
                <w:i w:val="false"/>
                <w:color w:val="000000"/>
                <w:sz w:val="24"/>
              </w:rPr>
              <w:t xml:space="preserve"> </w:t>
            </w:r>
            <w:hyperlink r:id="rId212">
              <w:r>
                <w:rPr>
                  <w:rFonts w:ascii="Times New Roman" w:hAnsi="Times New Roman"/>
                  <w:b w:val="false"/>
                  <w:i w:val="false"/>
                  <w:color w:val="0000ff"/>
                  <w:sz w:val="22"/>
                  <w:u w:val="single"/>
                </w:rPr>
                <w:t>https://m.edsoo.ru/8353832a</w:t>
              </w:r>
            </w:hyperlink>
            <w:r>
              <w:rPr>
                <w:rFonts w:ascii="Times New Roman" w:hAnsi="Times New Roman"/>
                <w:b w:val="false"/>
                <w:i w:val="false"/>
                <w:color w:val="000000"/>
                <w:sz w:val="24"/>
              </w:rPr>
              <w:t xml:space="preserve"> </w:t>
            </w:r>
            <w:hyperlink r:id="rId213">
              <w:r>
                <w:rPr>
                  <w:rFonts w:ascii="Times New Roman" w:hAnsi="Times New Roman"/>
                  <w:b w:val="false"/>
                  <w:i w:val="false"/>
                  <w:color w:val="0000ff"/>
                  <w:sz w:val="22"/>
                  <w:u w:val="single"/>
                </w:rPr>
                <w:t>https://m.edsoo.ru/835385dc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(проводим время вместе)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4">
              <w:r>
                <w:rPr>
                  <w:rFonts w:ascii="Times New Roman" w:hAnsi="Times New Roman"/>
                  <w:b w:val="false"/>
                  <w:i w:val="false"/>
                  <w:color w:val="0000ff"/>
                  <w:sz w:val="22"/>
                  <w:u w:val="single"/>
                </w:rPr>
                <w:t>https://m.edsoo.ru/8352c5fc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(делимся новостями)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праздники.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9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5">
              <w:r>
                <w:rPr>
                  <w:rFonts w:ascii="Times New Roman" w:hAnsi="Times New Roman"/>
                  <w:b w:val="false"/>
                  <w:i w:val="false"/>
                  <w:color w:val="0000ff"/>
                  <w:sz w:val="22"/>
                  <w:u w:val="single"/>
                </w:rPr>
                <w:t>https://m.edsoo.ru/8352c782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Семейные праздники. Обязанности по дому"</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6">
              <w:r>
                <w:rPr>
                  <w:rFonts w:ascii="Times New Roman" w:hAnsi="Times New Roman"/>
                  <w:b w:val="false"/>
                  <w:i w:val="false"/>
                  <w:color w:val="0000ff"/>
                  <w:sz w:val="22"/>
                  <w:u w:val="single"/>
                </w:rPr>
                <w:t>https://m.edsoo.ru/8352d06a</w:t>
              </w:r>
            </w:hyperlink>
            <w:r>
              <w:rPr>
                <w:rFonts w:ascii="Times New Roman" w:hAnsi="Times New Roman"/>
                <w:b w:val="false"/>
                <w:i w:val="false"/>
                <w:color w:val="000000"/>
                <w:sz w:val="24"/>
              </w:rPr>
              <w:t xml:space="preserve"> </w:t>
            </w:r>
            <w:hyperlink r:id="rId217">
              <w:r>
                <w:rPr>
                  <w:rFonts w:ascii="Times New Roman" w:hAnsi="Times New Roman"/>
                  <w:b w:val="false"/>
                  <w:i w:val="false"/>
                  <w:color w:val="0000ff"/>
                  <w:sz w:val="22"/>
                  <w:u w:val="single"/>
                </w:rPr>
                <w:t>https://m.edsoo.ru/8352d218</w:t>
              </w:r>
            </w:hyperlink>
            <w:r>
              <w:rPr>
                <w:rFonts w:ascii="Times New Roman" w:hAnsi="Times New Roman"/>
                <w:b w:val="false"/>
                <w:i w:val="false"/>
                <w:color w:val="000000"/>
                <w:sz w:val="24"/>
              </w:rPr>
              <w:t xml:space="preserve"> </w:t>
            </w:r>
            <w:hyperlink r:id="rId218">
              <w:r>
                <w:rPr>
                  <w:rFonts w:ascii="Times New Roman" w:hAnsi="Times New Roman"/>
                  <w:b w:val="false"/>
                  <w:i w:val="false"/>
                  <w:color w:val="0000ff"/>
                  <w:sz w:val="22"/>
                  <w:u w:val="single"/>
                </w:rPr>
                <w:t>https://m.edsoo.ru/8352d3da</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19">
              <w:r>
                <w:rPr>
                  <w:rFonts w:ascii="Times New Roman" w:hAnsi="Times New Roman"/>
                  <w:b w:val="false"/>
                  <w:i w:val="false"/>
                  <w:color w:val="0000ff"/>
                  <w:sz w:val="22"/>
                  <w:u w:val="single"/>
                </w:rPr>
                <w:t>https://m.edsoo.ru/8352d57e</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0">
              <w:r>
                <w:rPr>
                  <w:rFonts w:ascii="Times New Roman" w:hAnsi="Times New Roman"/>
                  <w:b w:val="false"/>
                  <w:i w:val="false"/>
                  <w:color w:val="0000ff"/>
                  <w:sz w:val="22"/>
                  <w:u w:val="single"/>
                </w:rPr>
                <w:t>https://m.edsoo.ru/8352d57e</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1">
              <w:r>
                <w:rPr>
                  <w:rFonts w:ascii="Times New Roman" w:hAnsi="Times New Roman"/>
                  <w:b w:val="false"/>
                  <w:i w:val="false"/>
                  <w:color w:val="0000ff"/>
                  <w:sz w:val="22"/>
                  <w:u w:val="single"/>
                </w:rPr>
                <w:t>https://m.edsoo.ru/8352e2bc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(популярные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(любимые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(хобби членов моей семьи, моих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хобби)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2">
              <w:r>
                <w:rPr>
                  <w:rFonts w:ascii="Times New Roman" w:hAnsi="Times New Roman"/>
                  <w:b w:val="false"/>
                  <w:i w:val="false"/>
                  <w:color w:val="0000ff"/>
                  <w:sz w:val="22"/>
                  <w:u w:val="single"/>
                </w:rPr>
                <w:t>https://m.edsoo.ru/8352d77c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(интернет и современный подросток)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3">
              <w:r>
                <w:rPr>
                  <w:rFonts w:ascii="Times New Roman" w:hAnsi="Times New Roman"/>
                  <w:b w:val="false"/>
                  <w:i w:val="false"/>
                  <w:color w:val="0000ff"/>
                  <w:sz w:val="22"/>
                  <w:u w:val="single"/>
                </w:rPr>
                <w:t>https://m.edsoo.ru/8352e438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(современные электронные устройства)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4">
              <w:r>
                <w:rPr>
                  <w:rFonts w:ascii="Times New Roman" w:hAnsi="Times New Roman"/>
                  <w:b w:val="false"/>
                  <w:i w:val="false"/>
                  <w:color w:val="0000ff"/>
                  <w:sz w:val="22"/>
                  <w:u w:val="single"/>
                </w:rPr>
                <w:t>https://m.edsoo.ru/8352e6cc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(фильмы и сериалы)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(поход в кино)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5">
              <w:r>
                <w:rPr>
                  <w:rFonts w:ascii="Times New Roman" w:hAnsi="Times New Roman"/>
                  <w:b w:val="false"/>
                  <w:i w:val="false"/>
                  <w:color w:val="0000ff"/>
                  <w:sz w:val="22"/>
                  <w:u w:val="single"/>
                </w:rPr>
                <w:t>https://m.edsoo.ru/8352dc40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6">
              <w:r>
                <w:rPr>
                  <w:rFonts w:ascii="Times New Roman" w:hAnsi="Times New Roman"/>
                  <w:b w:val="false"/>
                  <w:i w:val="false"/>
                  <w:color w:val="0000ff"/>
                  <w:sz w:val="22"/>
                  <w:u w:val="single"/>
                </w:rPr>
                <w:t>https://m.edsoo.ru/8352de34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(кружки и клубы по интересам)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7">
              <w:r>
                <w:rPr>
                  <w:rFonts w:ascii="Times New Roman" w:hAnsi="Times New Roman"/>
                  <w:b w:val="false"/>
                  <w:i w:val="false"/>
                  <w:color w:val="0000ff"/>
                  <w:sz w:val="22"/>
                  <w:u w:val="single"/>
                </w:rPr>
                <w:t>https://m.edsoo.ru/8352e582</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(режим труда и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8">
              <w:r>
                <w:rPr>
                  <w:rFonts w:ascii="Times New Roman" w:hAnsi="Times New Roman"/>
                  <w:b w:val="false"/>
                  <w:i w:val="false"/>
                  <w:color w:val="0000ff"/>
                  <w:sz w:val="22"/>
                  <w:u w:val="single"/>
                </w:rPr>
                <w:t>https://m.edsoo.ru/8352ee10</w:t>
              </w:r>
            </w:hyperlink>
          </w:p>
        </w:tc>
      </w:tr>
      <w:tr>
        <w:trPr>
          <w:trHeight w:val="11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(справляемся со стрессом)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29">
              <w:r>
                <w:rPr>
                  <w:rFonts w:ascii="Times New Roman" w:hAnsi="Times New Roman"/>
                  <w:b w:val="false"/>
                  <w:i w:val="false"/>
                  <w:color w:val="0000ff"/>
                  <w:sz w:val="22"/>
                  <w:u w:val="single"/>
                </w:rPr>
                <w:t>https://m.edsoo.ru/8352f144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0">
              <w:r>
                <w:rPr>
                  <w:rFonts w:ascii="Times New Roman" w:hAnsi="Times New Roman"/>
                  <w:b w:val="false"/>
                  <w:i w:val="false"/>
                  <w:color w:val="0000ff"/>
                  <w:sz w:val="22"/>
                  <w:u w:val="single"/>
                </w:rPr>
                <w:t>https://m.edsoo.ru/8352eb86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(здоровое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1">
              <w:r>
                <w:rPr>
                  <w:rFonts w:ascii="Times New Roman" w:hAnsi="Times New Roman"/>
                  <w:b w:val="false"/>
                  <w:i w:val="false"/>
                  <w:color w:val="0000ff"/>
                  <w:sz w:val="22"/>
                  <w:u w:val="single"/>
                </w:rPr>
                <w:t>https://m.edsoo.ru/8352eb86</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2">
              <w:r>
                <w:rPr>
                  <w:rFonts w:ascii="Times New Roman" w:hAnsi="Times New Roman"/>
                  <w:b w:val="false"/>
                  <w:i w:val="false"/>
                  <w:color w:val="0000ff"/>
                  <w:sz w:val="22"/>
                  <w:u w:val="single"/>
                </w:rPr>
                <w:t>https://m.edsoo.ru/8352f3b0</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3">
              <w:r>
                <w:rPr>
                  <w:rFonts w:ascii="Times New Roman" w:hAnsi="Times New Roman"/>
                  <w:b w:val="false"/>
                  <w:i w:val="false"/>
                  <w:color w:val="0000ff"/>
                  <w:sz w:val="22"/>
                  <w:u w:val="single"/>
                </w:rPr>
                <w:t>https://m.edsoo.ru/8352f86a</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(подарки)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(поход по магазинам)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(ответственное потребление)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клубы и внеурочные занятия)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(современное 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4">
              <w:r>
                <w:rPr>
                  <w:rFonts w:ascii="Times New Roman" w:hAnsi="Times New Roman"/>
                  <w:b w:val="false"/>
                  <w:i w:val="false"/>
                  <w:color w:val="0000ff"/>
                  <w:sz w:val="22"/>
                  <w:u w:val="single"/>
                </w:rPr>
                <w:t>https://m.edsoo.ru/835312aa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активности)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5">
              <w:r>
                <w:rPr>
                  <w:rFonts w:ascii="Times New Roman" w:hAnsi="Times New Roman"/>
                  <w:b w:val="false"/>
                  <w:i w:val="false"/>
                  <w:color w:val="0000ff"/>
                  <w:sz w:val="22"/>
                  <w:u w:val="single"/>
                </w:rPr>
                <w:t>https://m.edsoo.ru/83530a30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6">
              <w:r>
                <w:rPr>
                  <w:rFonts w:ascii="Times New Roman" w:hAnsi="Times New Roman"/>
                  <w:b w:val="false"/>
                  <w:i w:val="false"/>
                  <w:color w:val="0000ff"/>
                  <w:sz w:val="22"/>
                  <w:u w:val="single"/>
                </w:rPr>
                <w:t>https://m.edsoo.ru/8353117e</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(посещение библиотеки)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6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(школьный журнал)</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2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7">
              <w:r>
                <w:rPr>
                  <w:rFonts w:ascii="Times New Roman" w:hAnsi="Times New Roman"/>
                  <w:b w:val="false"/>
                  <w:i w:val="false"/>
                  <w:color w:val="0000ff"/>
                  <w:sz w:val="22"/>
                  <w:u w:val="single"/>
                </w:rPr>
                <w:t>https://m.edsoo.ru/83531c3c</w:t>
              </w:r>
            </w:hyperlink>
          </w:p>
        </w:tc>
      </w:tr>
      <w:tr>
        <w:trPr>
          <w:trHeight w:val="324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8">
              <w:r>
                <w:rPr>
                  <w:rFonts w:ascii="Times New Roman" w:hAnsi="Times New Roman"/>
                  <w:b w:val="false"/>
                  <w:i w:val="false"/>
                  <w:color w:val="0000ff"/>
                  <w:sz w:val="22"/>
                  <w:u w:val="single"/>
                </w:rPr>
                <w:t>https://m.edsoo.ru/83531c3c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летний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(активности в летнем лагере)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39">
              <w:r>
                <w:rPr>
                  <w:rFonts w:ascii="Times New Roman" w:hAnsi="Times New Roman"/>
                  <w:b w:val="false"/>
                  <w:i w:val="false"/>
                  <w:color w:val="0000ff"/>
                  <w:sz w:val="22"/>
                  <w:u w:val="single"/>
                </w:rPr>
                <w:t>https://m.edsoo.ru/83531d5e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Путешествия по России и зарубежным странам (открытка с отдыха)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(парки развлечений)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(тематический парк)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(поездка в образовательный лагерь)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Каникулы в различное время года (правила безопасности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1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0">
              <w:r>
                <w:rPr>
                  <w:rFonts w:ascii="Times New Roman" w:hAnsi="Times New Roman"/>
                  <w:b w:val="false"/>
                  <w:i w:val="false"/>
                  <w:color w:val="0000ff"/>
                  <w:sz w:val="22"/>
                  <w:u w:val="single"/>
                </w:rPr>
                <w:t>https://m.edsoo.ru/83532d08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"Каникулы в различное время года. Виды отдыха.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1">
              <w:r>
                <w:rPr>
                  <w:rFonts w:ascii="Times New Roman" w:hAnsi="Times New Roman"/>
                  <w:b w:val="false"/>
                  <w:i w:val="false"/>
                  <w:color w:val="0000ff"/>
                  <w:sz w:val="22"/>
                  <w:u w:val="single"/>
                </w:rPr>
                <w:t>https://m.edsoo.ru/83532d08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(загрязнение окружающей среды)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2">
              <w:r>
                <w:rPr>
                  <w:rFonts w:ascii="Times New Roman" w:hAnsi="Times New Roman"/>
                  <w:b w:val="false"/>
                  <w:i w:val="false"/>
                  <w:color w:val="0000ff"/>
                  <w:sz w:val="22"/>
                  <w:u w:val="single"/>
                </w:rPr>
                <w:t>https://m.edsoo.ru/835338a2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(важные проблемы экологии)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3">
              <w:r>
                <w:rPr>
                  <w:rFonts w:ascii="Times New Roman" w:hAnsi="Times New Roman"/>
                  <w:b w:val="false"/>
                  <w:i w:val="false"/>
                  <w:color w:val="0000ff"/>
                  <w:sz w:val="22"/>
                  <w:u w:val="single"/>
                </w:rPr>
                <w:t>https://m.edsoo.ru/83533d2a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(заботимся об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4">
              <w:r>
                <w:rPr>
                  <w:rFonts w:ascii="Times New Roman" w:hAnsi="Times New Roman"/>
                  <w:b w:val="false"/>
                  <w:i w:val="false"/>
                  <w:color w:val="0000ff"/>
                  <w:sz w:val="22"/>
                  <w:u w:val="single"/>
                </w:rPr>
                <w:t>https://m.edsoo.ru/83533564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(в зоопарке и заповеднике)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и домашние животные (национальные парки)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5">
              <w:r>
                <w:rPr>
                  <w:rFonts w:ascii="Times New Roman" w:hAnsi="Times New Roman"/>
                  <w:b w:val="false"/>
                  <w:i w:val="false"/>
                  <w:color w:val="0000ff"/>
                  <w:sz w:val="22"/>
                  <w:u w:val="single"/>
                </w:rPr>
                <w:t>https://m.edsoo.ru/8352827c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(помощь окружающей среде)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6">
              <w:r>
                <w:rPr>
                  <w:rFonts w:ascii="Times New Roman" w:hAnsi="Times New Roman"/>
                  <w:b w:val="false"/>
                  <w:i w:val="false"/>
                  <w:color w:val="0000ff"/>
                  <w:sz w:val="22"/>
                  <w:u w:val="single"/>
                </w:rPr>
                <w:t>https://m.edsoo.ru/83533b4a</w:t>
              </w:r>
            </w:hyperlink>
            <w:r>
              <w:rPr>
                <w:rFonts w:ascii="Times New Roman" w:hAnsi="Times New Roman"/>
                <w:b w:val="false"/>
                <w:i w:val="false"/>
                <w:color w:val="000000"/>
                <w:sz w:val="24"/>
              </w:rPr>
              <w:t xml:space="preserve"> </w:t>
            </w:r>
            <w:hyperlink r:id="rId247">
              <w:r>
                <w:rPr>
                  <w:rFonts w:ascii="Times New Roman" w:hAnsi="Times New Roman"/>
                  <w:b w:val="false"/>
                  <w:i w:val="false"/>
                  <w:color w:val="0000ff"/>
                  <w:sz w:val="22"/>
                  <w:u w:val="single"/>
                </w:rPr>
                <w:t>https://m.edsoo.ru/83533a14</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дикие и домашние животные.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48">
              <w:r>
                <w:rPr>
                  <w:rFonts w:ascii="Times New Roman" w:hAnsi="Times New Roman"/>
                  <w:b w:val="false"/>
                  <w:i w:val="false"/>
                  <w:color w:val="0000ff"/>
                  <w:sz w:val="22"/>
                  <w:u w:val="single"/>
                </w:rPr>
                <w:t>https://m.edsoo.ru/835340a4</w:t>
              </w:r>
            </w:hyperlink>
            <w:r>
              <w:rPr>
                <w:rFonts w:ascii="Times New Roman" w:hAnsi="Times New Roman"/>
                <w:b w:val="false"/>
                <w:i w:val="false"/>
                <w:color w:val="000000"/>
                <w:sz w:val="24"/>
              </w:rPr>
              <w:t xml:space="preserve"> </w:t>
            </w:r>
            <w:hyperlink r:id="rId249">
              <w:r>
                <w:rPr>
                  <w:rFonts w:ascii="Times New Roman" w:hAnsi="Times New Roman"/>
                  <w:b w:val="false"/>
                  <w:i w:val="false"/>
                  <w:color w:val="0000ff"/>
                  <w:sz w:val="22"/>
                  <w:u w:val="single"/>
                </w:rPr>
                <w:t>https://m.edsoo.ru/83533e42</w:t>
              </w:r>
            </w:hyperlink>
            <w:r>
              <w:rPr>
                <w:rFonts w:ascii="Times New Roman" w:hAnsi="Times New Roman"/>
                <w:b w:val="false"/>
                <w:i w:val="false"/>
                <w:color w:val="000000"/>
                <w:sz w:val="24"/>
              </w:rPr>
              <w:t xml:space="preserve"> </w:t>
            </w:r>
            <w:hyperlink r:id="rId250">
              <w:r>
                <w:rPr>
                  <w:rFonts w:ascii="Times New Roman" w:hAnsi="Times New Roman"/>
                  <w:b w:val="false"/>
                  <w:i w:val="false"/>
                  <w:color w:val="0000ff"/>
                  <w:sz w:val="22"/>
                  <w:u w:val="single"/>
                </w:rPr>
                <w:t>https://m.edsoo.ru/83533f78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(плюсы и минусы)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(проблемы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(правила безопасности)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(городской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в городе и сельской местности (настоящее и будущее)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родного города (села). (приводим наш район в порядок)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1">
              <w:r>
                <w:rPr>
                  <w:rFonts w:ascii="Times New Roman" w:hAnsi="Times New Roman"/>
                  <w:b w:val="false"/>
                  <w:i w:val="false"/>
                  <w:color w:val="0000ff"/>
                  <w:sz w:val="22"/>
                  <w:u w:val="single"/>
                </w:rPr>
                <w:t>https://m.edsoo.ru/8353422a</w:t>
              </w:r>
            </w:hyperlink>
          </w:p>
        </w:tc>
      </w:tr>
      <w:tr>
        <w:trPr>
          <w:trHeight w:val="21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"Природа: дикие и домашние животные. Климат, погода" и "Жизнь в городе и сельской местности. Описание родного города (села).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2">
              <w:r>
                <w:rPr>
                  <w:rFonts w:ascii="Times New Roman" w:hAnsi="Times New Roman"/>
                  <w:b w:val="false"/>
                  <w:i w:val="false"/>
                  <w:color w:val="0000ff"/>
                  <w:sz w:val="22"/>
                  <w:u w:val="single"/>
                </w:rPr>
                <w:t>https://m.edsoo.ru/83534360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(новостные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(газеты)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3">
              <w:r>
                <w:rPr>
                  <w:rFonts w:ascii="Times New Roman" w:hAnsi="Times New Roman"/>
                  <w:b w:val="false"/>
                  <w:i w:val="false"/>
                  <w:color w:val="0000ff"/>
                  <w:sz w:val="22"/>
                  <w:u w:val="single"/>
                </w:rPr>
                <w:t>https://m.edsoo.ru/83529a78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(журналы)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4">
              <w:r>
                <w:rPr>
                  <w:rFonts w:ascii="Times New Roman" w:hAnsi="Times New Roman"/>
                  <w:b w:val="false"/>
                  <w:i w:val="false"/>
                  <w:color w:val="0000ff"/>
                  <w:sz w:val="22"/>
                  <w:u w:val="single"/>
                </w:rPr>
                <w:t>https://m.edsoo.ru/83529a79</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5">
              <w:r>
                <w:rPr>
                  <w:rFonts w:ascii="Times New Roman" w:hAnsi="Times New Roman"/>
                  <w:b w:val="false"/>
                  <w:i w:val="false"/>
                  <w:color w:val="0000ff"/>
                  <w:sz w:val="22"/>
                  <w:u w:val="single"/>
                </w:rPr>
                <w:t>https://m.edsoo.ru/83529884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(радио)</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6">
              <w:r>
                <w:rPr>
                  <w:rFonts w:ascii="Times New Roman" w:hAnsi="Times New Roman"/>
                  <w:b w:val="false"/>
                  <w:i w:val="false"/>
                  <w:color w:val="0000ff"/>
                  <w:sz w:val="22"/>
                  <w:u w:val="single"/>
                </w:rPr>
                <w:t>https://m.edsoo.ru/83529bfe</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57">
              <w:r>
                <w:rPr>
                  <w:rFonts w:ascii="Times New Roman" w:hAnsi="Times New Roman"/>
                  <w:b w:val="false"/>
                  <w:i w:val="false"/>
                  <w:color w:val="0000ff"/>
                  <w:sz w:val="22"/>
                  <w:u w:val="single"/>
                </w:rPr>
                <w:t>https://m.edsoo.ru/83529582</w:t>
              </w:r>
            </w:hyperlink>
            <w:r>
              <w:rPr>
                <w:rFonts w:ascii="Times New Roman" w:hAnsi="Times New Roman"/>
                <w:b w:val="false"/>
                <w:i w:val="false"/>
                <w:color w:val="000000"/>
                <w:sz w:val="24"/>
              </w:rPr>
              <w:t xml:space="preserve"> </w:t>
            </w:r>
            <w:hyperlink r:id="rId258">
              <w:r>
                <w:rPr>
                  <w:rFonts w:ascii="Times New Roman" w:hAnsi="Times New Roman"/>
                  <w:b w:val="false"/>
                  <w:i w:val="false"/>
                  <w:color w:val="0000ff"/>
                  <w:sz w:val="22"/>
                  <w:u w:val="single"/>
                </w:rPr>
                <w:t>https://m.edsoo.ru/83534496</w:t>
              </w:r>
            </w:hyperlink>
            <w:r>
              <w:rPr>
                <w:rFonts w:ascii="Times New Roman" w:hAnsi="Times New Roman"/>
                <w:b w:val="false"/>
                <w:i w:val="false"/>
                <w:color w:val="000000"/>
                <w:sz w:val="24"/>
              </w:rPr>
              <w:t xml:space="preserve"> </w:t>
            </w:r>
            <w:hyperlink r:id="rId259">
              <w:r>
                <w:rPr>
                  <w:rFonts w:ascii="Times New Roman" w:hAnsi="Times New Roman"/>
                  <w:b w:val="false"/>
                  <w:i w:val="false"/>
                  <w:color w:val="0000ff"/>
                  <w:sz w:val="22"/>
                  <w:u w:val="single"/>
                </w:rPr>
                <w:t>https://m.edsoo.ru/83534838</w:t>
              </w:r>
            </w:hyperlink>
            <w:r>
              <w:rPr>
                <w:rFonts w:ascii="Times New Roman" w:hAnsi="Times New Roman"/>
                <w:b w:val="false"/>
                <w:i w:val="false"/>
                <w:color w:val="000000"/>
                <w:sz w:val="24"/>
              </w:rPr>
              <w:t xml:space="preserve"> </w:t>
            </w:r>
            <w:hyperlink r:id="rId260">
              <w:r>
                <w:rPr>
                  <w:rFonts w:ascii="Times New Roman" w:hAnsi="Times New Roman"/>
                  <w:b w:val="false"/>
                  <w:i w:val="false"/>
                  <w:color w:val="0000ff"/>
                  <w:sz w:val="22"/>
                  <w:u w:val="single"/>
                </w:rPr>
                <w:t>https://m.edsoo.ru/83534b08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1">
              <w:r>
                <w:rPr>
                  <w:rFonts w:ascii="Times New Roman" w:hAnsi="Times New Roman"/>
                  <w:b w:val="false"/>
                  <w:i w:val="false"/>
                  <w:color w:val="0000ff"/>
                  <w:sz w:val="22"/>
                  <w:u w:val="single"/>
                </w:rPr>
                <w:t>https://m.edsoo.ru/83529d8e</w:t>
              </w:r>
            </w:hyperlink>
            <w:r>
              <w:rPr>
                <w:rFonts w:ascii="Times New Roman" w:hAnsi="Times New Roman"/>
                <w:b w:val="false"/>
                <w:i w:val="false"/>
                <w:color w:val="000000"/>
                <w:sz w:val="24"/>
              </w:rPr>
              <w:t xml:space="preserve"> </w:t>
            </w:r>
            <w:hyperlink r:id="rId262">
              <w:r>
                <w:rPr>
                  <w:rFonts w:ascii="Times New Roman" w:hAnsi="Times New Roman"/>
                  <w:b w:val="false"/>
                  <w:i w:val="false"/>
                  <w:color w:val="0000ff"/>
                  <w:sz w:val="22"/>
                  <w:u w:val="single"/>
                </w:rPr>
                <w:t>https://m.edsoo.ru/835349d2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журналы,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5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3">
              <w:r>
                <w:rPr>
                  <w:rFonts w:ascii="Times New Roman" w:hAnsi="Times New Roman"/>
                  <w:b w:val="false"/>
                  <w:i w:val="false"/>
                  <w:color w:val="0000ff"/>
                  <w:sz w:val="22"/>
                  <w:u w:val="single"/>
                </w:rPr>
                <w:t>https://m.edsoo.ru/83534c16</w:t>
              </w:r>
            </w:hyperlink>
            <w:r>
              <w:rPr>
                <w:rFonts w:ascii="Times New Roman" w:hAnsi="Times New Roman"/>
                <w:b w:val="false"/>
                <w:i w:val="false"/>
                <w:color w:val="000000"/>
                <w:sz w:val="24"/>
              </w:rPr>
              <w:t xml:space="preserve"> </w:t>
            </w:r>
            <w:hyperlink r:id="rId264">
              <w:r>
                <w:rPr>
                  <w:rFonts w:ascii="Times New Roman" w:hAnsi="Times New Roman"/>
                  <w:b w:val="false"/>
                  <w:i w:val="false"/>
                  <w:color w:val="0000ff"/>
                  <w:sz w:val="22"/>
                  <w:u w:val="single"/>
                </w:rPr>
                <w:t>https://m.edsoo.ru/8353599a</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(географическое положение, столицы, население)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5">
              <w:r>
                <w:rPr>
                  <w:rFonts w:ascii="Times New Roman" w:hAnsi="Times New Roman"/>
                  <w:b w:val="false"/>
                  <w:i w:val="false"/>
                  <w:color w:val="0000ff"/>
                  <w:sz w:val="22"/>
                  <w:u w:val="single"/>
                </w:rPr>
                <w:t>https://m.edsoo.ru/83534edc</w:t>
              </w:r>
            </w:hyperlink>
            <w:r>
              <w:rPr>
                <w:rFonts w:ascii="Times New Roman" w:hAnsi="Times New Roman"/>
                <w:b w:val="false"/>
                <w:i w:val="false"/>
                <w:color w:val="000000"/>
                <w:sz w:val="24"/>
              </w:rPr>
              <w:t xml:space="preserve"> </w:t>
            </w:r>
            <w:hyperlink r:id="rId266">
              <w:r>
                <w:rPr>
                  <w:rFonts w:ascii="Times New Roman" w:hAnsi="Times New Roman"/>
                  <w:b w:val="false"/>
                  <w:i w:val="false"/>
                  <w:color w:val="0000ff"/>
                  <w:sz w:val="22"/>
                  <w:u w:val="single"/>
                </w:rPr>
                <w:t>https://m.edsoo.ru/8353536e</w:t>
              </w:r>
            </w:hyperlink>
            <w:r>
              <w:rPr>
                <w:rFonts w:ascii="Times New Roman" w:hAnsi="Times New Roman"/>
                <w:b w:val="false"/>
                <w:i w:val="false"/>
                <w:color w:val="000000"/>
                <w:sz w:val="24"/>
              </w:rPr>
              <w:t xml:space="preserve"> </w:t>
            </w:r>
            <w:hyperlink r:id="rId267">
              <w:r>
                <w:rPr>
                  <w:rFonts w:ascii="Times New Roman" w:hAnsi="Times New Roman"/>
                  <w:b w:val="false"/>
                  <w:i w:val="false"/>
                  <w:color w:val="0000ff"/>
                  <w:sz w:val="22"/>
                  <w:u w:val="single"/>
                </w:rPr>
                <w:t>https://m.edsoo.ru/8353579c</w:t>
              </w:r>
            </w:hyperlink>
            <w:r>
              <w:rPr>
                <w:rFonts w:ascii="Times New Roman" w:hAnsi="Times New Roman"/>
                <w:b w:val="false"/>
                <w:i w:val="false"/>
                <w:color w:val="000000"/>
                <w:sz w:val="24"/>
              </w:rPr>
              <w:t xml:space="preserve"> </w:t>
            </w:r>
            <w:hyperlink r:id="rId268">
              <w:r>
                <w:rPr>
                  <w:rFonts w:ascii="Times New Roman" w:hAnsi="Times New Roman"/>
                  <w:b w:val="false"/>
                  <w:i w:val="false"/>
                  <w:color w:val="0000ff"/>
                  <w:sz w:val="22"/>
                  <w:u w:val="single"/>
                </w:rPr>
                <w:t>https://m.edsoo.ru/8353599a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69">
              <w:r>
                <w:rPr>
                  <w:rFonts w:ascii="Times New Roman" w:hAnsi="Times New Roman"/>
                  <w:b w:val="false"/>
                  <w:i w:val="false"/>
                  <w:color w:val="0000ff"/>
                  <w:sz w:val="22"/>
                  <w:u w:val="single"/>
                </w:rPr>
                <w:t>https://m.edsoo.ru/83535120</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0">
              <w:r>
                <w:rPr>
                  <w:rFonts w:ascii="Times New Roman" w:hAnsi="Times New Roman"/>
                  <w:b w:val="false"/>
                  <w:i w:val="false"/>
                  <w:color w:val="0000ff"/>
                  <w:sz w:val="22"/>
                  <w:u w:val="single"/>
                </w:rPr>
                <w:t>https://m.edsoo.ru/83535558</w:t>
              </w:r>
            </w:hyperlink>
            <w:r>
              <w:rPr>
                <w:rFonts w:ascii="Times New Roman" w:hAnsi="Times New Roman"/>
                <w:b w:val="false"/>
                <w:i w:val="false"/>
                <w:color w:val="000000"/>
                <w:sz w:val="24"/>
              </w:rPr>
              <w:t xml:space="preserve"> </w:t>
            </w:r>
            <w:hyperlink r:id="rId271">
              <w:r>
                <w:rPr>
                  <w:rFonts w:ascii="Times New Roman" w:hAnsi="Times New Roman"/>
                  <w:b w:val="false"/>
                  <w:i w:val="false"/>
                  <w:color w:val="0000ff"/>
                  <w:sz w:val="22"/>
                  <w:u w:val="single"/>
                </w:rPr>
                <w:t>https://m.edsoo.ru/83535008</w:t>
              </w:r>
            </w:hyperlink>
            <w:r>
              <w:rPr>
                <w:rFonts w:ascii="Times New Roman" w:hAnsi="Times New Roman"/>
                <w:b w:val="false"/>
                <w:i w:val="false"/>
                <w:color w:val="000000"/>
                <w:sz w:val="24"/>
              </w:rPr>
              <w:t xml:space="preserve"> </w:t>
            </w:r>
            <w:hyperlink r:id="rId272">
              <w:r>
                <w:rPr>
                  <w:rFonts w:ascii="Times New Roman" w:hAnsi="Times New Roman"/>
                  <w:b w:val="false"/>
                  <w:i w:val="false"/>
                  <w:color w:val="0000ff"/>
                  <w:sz w:val="22"/>
                  <w:u w:val="single"/>
                </w:rPr>
                <w:t>https://m.edsoo.ru/83534d42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(страницы истории)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3">
              <w:r>
                <w:rPr>
                  <w:rFonts w:ascii="Times New Roman" w:hAnsi="Times New Roman"/>
                  <w:b w:val="false"/>
                  <w:i w:val="false"/>
                  <w:color w:val="0000ff"/>
                  <w:sz w:val="22"/>
                  <w:u w:val="single"/>
                </w:rPr>
                <w:t>https://m.edsoo.ru/8352af04</w:t>
              </w:r>
            </w:hyperlink>
            <w:r>
              <w:rPr>
                <w:rFonts w:ascii="Times New Roman" w:hAnsi="Times New Roman"/>
                <w:b w:val="false"/>
                <w:i w:val="false"/>
                <w:color w:val="000000"/>
                <w:sz w:val="24"/>
              </w:rPr>
              <w:t xml:space="preserve"> </w:t>
            </w:r>
            <w:hyperlink r:id="rId274">
              <w:r>
                <w:rPr>
                  <w:rFonts w:ascii="Times New Roman" w:hAnsi="Times New Roman"/>
                  <w:b w:val="false"/>
                  <w:i w:val="false"/>
                  <w:color w:val="0000ff"/>
                  <w:sz w:val="22"/>
                  <w:u w:val="single"/>
                </w:rPr>
                <w:t>https://m.edsoo.ru/83535c4c</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(языковые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5">
              <w:r>
                <w:rPr>
                  <w:rFonts w:ascii="Times New Roman" w:hAnsi="Times New Roman"/>
                  <w:b w:val="false"/>
                  <w:i w:val="false"/>
                  <w:color w:val="0000ff"/>
                  <w:sz w:val="22"/>
                  <w:u w:val="single"/>
                </w:rPr>
                <w:t>https://m.edsoo.ru/8352a202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6">
              <w:r>
                <w:rPr>
                  <w:rFonts w:ascii="Times New Roman" w:hAnsi="Times New Roman"/>
                  <w:b w:val="false"/>
                  <w:i w:val="false"/>
                  <w:color w:val="0000ff"/>
                  <w:sz w:val="22"/>
                  <w:u w:val="single"/>
                </w:rPr>
                <w:t>https://m.edsoo.ru/83535b16</w:t>
              </w:r>
            </w:hyperlink>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7">
              <w:r>
                <w:rPr>
                  <w:rFonts w:ascii="Times New Roman" w:hAnsi="Times New Roman"/>
                  <w:b w:val="false"/>
                  <w:i w:val="false"/>
                  <w:color w:val="0000ff"/>
                  <w:sz w:val="22"/>
                  <w:u w:val="single"/>
                </w:rPr>
                <w:t>https://m.edsoo.ru/83535b16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8">
              <w:r>
                <w:rPr>
                  <w:rFonts w:ascii="Times New Roman" w:hAnsi="Times New Roman"/>
                  <w:b w:val="false"/>
                  <w:i w:val="false"/>
                  <w:color w:val="0000ff"/>
                  <w:sz w:val="22"/>
                  <w:u w:val="single"/>
                </w:rPr>
                <w:t>https://m.edsoo.ru/83535f1c</w:t>
              </w:r>
            </w:hyperlink>
          </w:p>
        </w:tc>
      </w:tr>
      <w:tr>
        <w:trPr>
          <w:trHeight w:val="17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(писатели, известные произведения)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79">
              <w:r>
                <w:rPr>
                  <w:rFonts w:ascii="Times New Roman" w:hAnsi="Times New Roman"/>
                  <w:b w:val="false"/>
                  <w:i w:val="false"/>
                  <w:color w:val="0000ff"/>
                  <w:sz w:val="22"/>
                  <w:u w:val="single"/>
                </w:rPr>
                <w:t>https://m.edsoo.ru/83535f1c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0">
              <w:r>
                <w:rPr>
                  <w:rFonts w:ascii="Times New Roman" w:hAnsi="Times New Roman"/>
                  <w:b w:val="false"/>
                  <w:i w:val="false"/>
                  <w:color w:val="0000ff"/>
                  <w:sz w:val="22"/>
                  <w:u w:val="single"/>
                </w:rPr>
                <w:t>https://m.edsoo.ru/83535d8c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1">
              <w:r>
                <w:rPr>
                  <w:rFonts w:ascii="Times New Roman" w:hAnsi="Times New Roman"/>
                  <w:b w:val="false"/>
                  <w:i w:val="false"/>
                  <w:color w:val="0000ff"/>
                  <w:sz w:val="22"/>
                  <w:u w:val="single"/>
                </w:rPr>
                <w:t>https://m.edsoo.ru/83536296</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2">
              <w:r>
                <w:rPr>
                  <w:rFonts w:ascii="Times New Roman" w:hAnsi="Times New Roman"/>
                  <w:b w:val="false"/>
                  <w:i w:val="false"/>
                  <w:color w:val="0000ff"/>
                  <w:sz w:val="22"/>
                  <w:u w:val="single"/>
                </w:rPr>
                <w:t>https://m.edsoo.ru/8353616a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(спортсмены, актёры)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3">
              <w:r>
                <w:rPr>
                  <w:rFonts w:ascii="Times New Roman" w:hAnsi="Times New Roman"/>
                  <w:b w:val="false"/>
                  <w:i w:val="false"/>
                  <w:color w:val="0000ff"/>
                  <w:sz w:val="22"/>
                  <w:u w:val="single"/>
                </w:rPr>
                <w:t>https://m.edsoo.ru/8353616a</w:t>
              </w:r>
            </w:hyperlink>
            <w:r>
              <w:rPr>
                <w:rFonts w:ascii="Times New Roman" w:hAnsi="Times New Roman"/>
                <w:b w:val="false"/>
                <w:i w:val="false"/>
                <w:color w:val="000000"/>
                <w:sz w:val="24"/>
              </w:rPr>
              <w:t xml:space="preserve"> </w:t>
            </w:r>
            <w:hyperlink r:id="rId284">
              <w:r>
                <w:rPr>
                  <w:rFonts w:ascii="Times New Roman" w:hAnsi="Times New Roman"/>
                  <w:b w:val="false"/>
                  <w:i w:val="false"/>
                  <w:color w:val="0000ff"/>
                  <w:sz w:val="22"/>
                  <w:u w:val="single"/>
                </w:rPr>
                <w:t>https://m.edsoo.ru/835363b8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5">
              <w:r>
                <w:rPr>
                  <w:rFonts w:ascii="Times New Roman" w:hAnsi="Times New Roman"/>
                  <w:b w:val="false"/>
                  <w:i w:val="false"/>
                  <w:color w:val="0000ff"/>
                  <w:sz w:val="22"/>
                  <w:u w:val="single"/>
                </w:rPr>
                <w:t>https://m.edsoo.ru/83535f1c</w:t>
              </w:r>
            </w:hyperlink>
            <w:r>
              <w:rPr>
                <w:rFonts w:ascii="Times New Roman" w:hAnsi="Times New Roman"/>
                <w:b w:val="false"/>
                <w:i w:val="false"/>
                <w:color w:val="000000"/>
                <w:sz w:val="24"/>
              </w:rPr>
              <w:t xml:space="preserve"> </w:t>
            </w:r>
            <w:hyperlink r:id="rId286">
              <w:r>
                <w:rPr>
                  <w:rFonts w:ascii="Times New Roman" w:hAnsi="Times New Roman"/>
                  <w:b w:val="false"/>
                  <w:i w:val="false"/>
                  <w:color w:val="0000ff"/>
                  <w:sz w:val="22"/>
                  <w:u w:val="single"/>
                </w:rPr>
                <w:t>https://m.edsoo.ru/83535d8c</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7">
              <w:r>
                <w:rPr>
                  <w:rFonts w:ascii="Times New Roman" w:hAnsi="Times New Roman"/>
                  <w:b w:val="false"/>
                  <w:i w:val="false"/>
                  <w:color w:val="0000ff"/>
                  <w:sz w:val="22"/>
                  <w:u w:val="single"/>
                </w:rPr>
                <w:t>https://m.edsoo.ru/8353658e</w:t>
              </w:r>
            </w:hyperlink>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8">
              <w:r>
                <w:rPr>
                  <w:rFonts w:ascii="Times New Roman" w:hAnsi="Times New Roman"/>
                  <w:b w:val="false"/>
                  <w:i w:val="false"/>
                  <w:color w:val="0000ff"/>
                  <w:sz w:val="22"/>
                  <w:u w:val="single"/>
                </w:rPr>
                <w:t>https://m.edsoo.ru/8353658e</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595"/>
        <w:gridCol w:w="3654"/>
        <w:gridCol w:w="1032"/>
        <w:gridCol w:w="2004"/>
        <w:gridCol w:w="2158"/>
        <w:gridCol w:w="1507"/>
        <w:gridCol w:w="2644"/>
      </w:tblGrid>
      <w:tr>
        <w:trPr>
          <w:trHeight w:val="300" w:hRule="atLeast"/>
          <w:trHeight w:val="144" w:hRule="atLeast"/>
        </w:trPr>
        <w:tc>
          <w:tcPr>
            <w:tcW w:w="41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1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5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5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2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0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21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(общение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89">
              <w:r>
                <w:rPr>
                  <w:rFonts w:ascii="Times New Roman" w:hAnsi="Times New Roman"/>
                  <w:b w:val="false"/>
                  <w:i w:val="false"/>
                  <w:color w:val="0000ff"/>
                  <w:sz w:val="22"/>
                  <w:u w:val="single"/>
                </w:rPr>
                <w:t>https://m.edsoo.ru/835366ec</w:t>
              </w:r>
            </w:hyperlink>
            <w:r>
              <w:rPr>
                <w:rFonts w:ascii="Times New Roman" w:hAnsi="Times New Roman"/>
                <w:b w:val="false"/>
                <w:i w:val="false"/>
                <w:color w:val="000000"/>
                <w:sz w:val="24"/>
              </w:rPr>
              <w:t xml:space="preserve"> </w:t>
            </w:r>
            <w:hyperlink r:id="rId290">
              <w:r>
                <w:rPr>
                  <w:rFonts w:ascii="Times New Roman" w:hAnsi="Times New Roman"/>
                  <w:b w:val="false"/>
                  <w:i w:val="false"/>
                  <w:color w:val="0000ff"/>
                  <w:sz w:val="22"/>
                  <w:u w:val="single"/>
                </w:rPr>
                <w:t>https://m.edsoo.ru/8353731c</w:t>
              </w:r>
            </w:hyperlink>
            <w:r>
              <w:rPr>
                <w:rFonts w:ascii="Times New Roman" w:hAnsi="Times New Roman"/>
                <w:b w:val="false"/>
                <w:i w:val="false"/>
                <w:color w:val="000000"/>
                <w:sz w:val="24"/>
              </w:rPr>
              <w:t xml:space="preserve"> </w:t>
            </w:r>
            <w:hyperlink r:id="rId291">
              <w:r>
                <w:rPr>
                  <w:rFonts w:ascii="Times New Roman" w:hAnsi="Times New Roman"/>
                  <w:b w:val="false"/>
                  <w:i w:val="false"/>
                  <w:color w:val="0000ff"/>
                  <w:sz w:val="22"/>
                  <w:u w:val="single"/>
                </w:rPr>
                <w:t>https://m.edsoo.ru/83537074</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(знакомство со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(вежливое общение)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(семейные праздники)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(поздравление с праздниками)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40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(возникновение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2">
              <w:r>
                <w:rPr>
                  <w:rFonts w:ascii="Times New Roman" w:hAnsi="Times New Roman"/>
                  <w:b w:val="false"/>
                  <w:i w:val="false"/>
                  <w:color w:val="0000ff"/>
                  <w:sz w:val="22"/>
                  <w:u w:val="single"/>
                </w:rPr>
                <w:t>https://m.edsoo.ru/83536930</w:t>
              </w:r>
            </w:hyperlink>
            <w:r>
              <w:rPr>
                <w:rFonts w:ascii="Times New Roman" w:hAnsi="Times New Roman"/>
                <w:b w:val="false"/>
                <w:i w:val="false"/>
                <w:color w:val="000000"/>
                <w:sz w:val="24"/>
              </w:rPr>
              <w:t xml:space="preserve"> </w:t>
            </w:r>
            <w:hyperlink r:id="rId293">
              <w:r>
                <w:rPr>
                  <w:rFonts w:ascii="Times New Roman" w:hAnsi="Times New Roman"/>
                  <w:b w:val="false"/>
                  <w:i w:val="false"/>
                  <w:color w:val="0000ff"/>
                  <w:sz w:val="22"/>
                  <w:u w:val="single"/>
                </w:rPr>
                <w:t>https://m.edsoo.ru/83537196</w:t>
              </w:r>
            </w:hyperlink>
            <w:r>
              <w:rPr>
                <w:rFonts w:ascii="Times New Roman" w:hAnsi="Times New Roman"/>
                <w:b w:val="false"/>
                <w:i w:val="false"/>
                <w:color w:val="000000"/>
                <w:sz w:val="24"/>
              </w:rPr>
              <w:t xml:space="preserve"> </w:t>
            </w:r>
            <w:hyperlink r:id="rId294">
              <w:r>
                <w:rPr>
                  <w:rFonts w:ascii="Times New Roman" w:hAnsi="Times New Roman"/>
                  <w:b w:val="false"/>
                  <w:i w:val="false"/>
                  <w:color w:val="0000ff"/>
                  <w:sz w:val="22"/>
                  <w:u w:val="single"/>
                </w:rPr>
                <w:t>https://m.edsoo.ru/83536aa2</w:t>
              </w:r>
            </w:hyperlink>
            <w:r>
              <w:rPr>
                <w:rFonts w:ascii="Times New Roman" w:hAnsi="Times New Roman"/>
                <w:b w:val="false"/>
                <w:i w:val="false"/>
                <w:color w:val="000000"/>
                <w:sz w:val="24"/>
              </w:rPr>
              <w:t xml:space="preserve"> </w:t>
            </w:r>
            <w:hyperlink r:id="rId295">
              <w:r>
                <w:rPr>
                  <w:rFonts w:ascii="Times New Roman" w:hAnsi="Times New Roman"/>
                  <w:b w:val="false"/>
                  <w:i w:val="false"/>
                  <w:color w:val="0000ff"/>
                  <w:sz w:val="22"/>
                  <w:u w:val="single"/>
                </w:rPr>
                <w:t>https://m.edsoo.ru/8352c0ca</w:t>
              </w:r>
            </w:hyperlink>
            <w:r>
              <w:rPr>
                <w:rFonts w:ascii="Times New Roman" w:hAnsi="Times New Roman"/>
                <w:b w:val="false"/>
                <w:i w:val="false"/>
                <w:color w:val="000000"/>
                <w:sz w:val="24"/>
              </w:rPr>
              <w:t xml:space="preserve"> </w:t>
            </w:r>
            <w:hyperlink r:id="rId296">
              <w:r>
                <w:rPr>
                  <w:rFonts w:ascii="Times New Roman" w:hAnsi="Times New Roman"/>
                  <w:b w:val="false"/>
                  <w:i w:val="false"/>
                  <w:color w:val="0000ff"/>
                  <w:sz w:val="22"/>
                  <w:u w:val="single"/>
                </w:rPr>
                <w:t>https://m.edsoo.ru/8352bd3c</w:t>
              </w:r>
            </w:hyperlink>
            <w:r>
              <w:rPr>
                <w:rFonts w:ascii="Times New Roman" w:hAnsi="Times New Roman"/>
                <w:b w:val="false"/>
                <w:i w:val="false"/>
                <w:color w:val="000000"/>
                <w:sz w:val="24"/>
              </w:rPr>
              <w:t xml:space="preserve"> </w:t>
            </w:r>
            <w:hyperlink r:id="rId297">
              <w:r>
                <w:rPr>
                  <w:rFonts w:ascii="Times New Roman" w:hAnsi="Times New Roman"/>
                  <w:b w:val="false"/>
                  <w:i w:val="false"/>
                  <w:color w:val="0000ff"/>
                  <w:sz w:val="22"/>
                  <w:u w:val="single"/>
                </w:rPr>
                <w:t>https://m.edsoo.ru/8352c49e</w:t>
              </w:r>
            </w:hyperlink>
            <w:r>
              <w:rPr>
                <w:rFonts w:ascii="Times New Roman" w:hAnsi="Times New Roman"/>
                <w:b w:val="false"/>
                <w:i w:val="false"/>
                <w:color w:val="000000"/>
                <w:sz w:val="24"/>
              </w:rPr>
              <w:t xml:space="preserve"> </w:t>
            </w:r>
            <w:hyperlink r:id="rId298">
              <w:r>
                <w:rPr>
                  <w:rFonts w:ascii="Times New Roman" w:hAnsi="Times New Roman"/>
                  <w:b w:val="false"/>
                  <w:i w:val="false"/>
                  <w:color w:val="0000ff"/>
                  <w:sz w:val="22"/>
                  <w:u w:val="single"/>
                </w:rPr>
                <w:t>https://m.edsoo.ru/8352ca5c</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(разрешение конфликтов)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299">
              <w:r>
                <w:rPr>
                  <w:rFonts w:ascii="Times New Roman" w:hAnsi="Times New Roman"/>
                  <w:b w:val="false"/>
                  <w:i w:val="false"/>
                  <w:color w:val="0000ff"/>
                  <w:sz w:val="22"/>
                  <w:u w:val="single"/>
                </w:rPr>
                <w:t>https://m.edsoo.ru/8353680e</w:t>
              </w:r>
            </w:hyperlink>
            <w:r>
              <w:rPr>
                <w:rFonts w:ascii="Times New Roman" w:hAnsi="Times New Roman"/>
                <w:b w:val="false"/>
                <w:i w:val="false"/>
                <w:color w:val="000000"/>
                <w:sz w:val="24"/>
              </w:rPr>
              <w:t xml:space="preserve"> </w:t>
            </w:r>
            <w:hyperlink r:id="rId300">
              <w:r>
                <w:rPr>
                  <w:rFonts w:ascii="Times New Roman" w:hAnsi="Times New Roman"/>
                  <w:b w:val="false"/>
                  <w:i w:val="false"/>
                  <w:color w:val="0000ff"/>
                  <w:sz w:val="22"/>
                  <w:u w:val="single"/>
                </w:rPr>
                <w:t>https://m.edsoo.ru/83536cfa</w:t>
              </w:r>
            </w:hyperlink>
            <w:r>
              <w:rPr>
                <w:rFonts w:ascii="Times New Roman" w:hAnsi="Times New Roman"/>
                <w:b w:val="false"/>
                <w:i w:val="false"/>
                <w:color w:val="000000"/>
                <w:sz w:val="24"/>
              </w:rPr>
              <w:t xml:space="preserve"> </w:t>
            </w:r>
            <w:hyperlink r:id="rId301">
              <w:r>
                <w:rPr>
                  <w:rFonts w:ascii="Times New Roman" w:hAnsi="Times New Roman"/>
                  <w:b w:val="false"/>
                  <w:i w:val="false"/>
                  <w:color w:val="0000ff"/>
                  <w:sz w:val="22"/>
                  <w:u w:val="single"/>
                </w:rPr>
                <w:t>https://m.edsoo.ru/8352bef4</w:t>
              </w:r>
            </w:hyperlink>
            <w:r>
              <w:rPr>
                <w:rFonts w:ascii="Times New Roman" w:hAnsi="Times New Roman"/>
                <w:b w:val="false"/>
                <w:i w:val="false"/>
                <w:color w:val="000000"/>
                <w:sz w:val="24"/>
              </w:rPr>
              <w:t xml:space="preserve"> </w:t>
            </w:r>
            <w:hyperlink r:id="rId302">
              <w:r>
                <w:rPr>
                  <w:rFonts w:ascii="Times New Roman" w:hAnsi="Times New Roman"/>
                  <w:b w:val="false"/>
                  <w:i w:val="false"/>
                  <w:color w:val="0000ff"/>
                  <w:sz w:val="22"/>
                  <w:u w:val="single"/>
                </w:rPr>
                <w:t>https://m.edsoo.ru/8352c30e</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3">
              <w:r>
                <w:rPr>
                  <w:rFonts w:ascii="Times New Roman" w:hAnsi="Times New Roman"/>
                  <w:b w:val="false"/>
                  <w:i w:val="false"/>
                  <w:color w:val="0000ff"/>
                  <w:sz w:val="22"/>
                  <w:u w:val="single"/>
                </w:rPr>
                <w:t>https://m.edsoo.ru/83537466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4">
              <w:r>
                <w:rPr>
                  <w:rFonts w:ascii="Times New Roman" w:hAnsi="Times New Roman"/>
                  <w:b w:val="false"/>
                  <w:i w:val="false"/>
                  <w:color w:val="0000ff"/>
                  <w:sz w:val="22"/>
                  <w:u w:val="single"/>
                </w:rPr>
                <w:t>https://m.edsoo.ru/83537466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(черты характера)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5">
              <w:r>
                <w:rPr>
                  <w:rFonts w:ascii="Times New Roman" w:hAnsi="Times New Roman"/>
                  <w:b w:val="false"/>
                  <w:i w:val="false"/>
                  <w:color w:val="0000ff"/>
                  <w:sz w:val="22"/>
                  <w:u w:val="single"/>
                </w:rPr>
                <w:t>https://m.edsoo.ru/8353759c</w:t>
              </w:r>
            </w:hyperlink>
            <w:r>
              <w:rPr>
                <w:rFonts w:ascii="Times New Roman" w:hAnsi="Times New Roman"/>
                <w:b w:val="false"/>
                <w:i w:val="false"/>
                <w:color w:val="000000"/>
                <w:sz w:val="24"/>
              </w:rPr>
              <w:t xml:space="preserve"> </w:t>
            </w:r>
            <w:hyperlink r:id="rId306">
              <w:r>
                <w:rPr>
                  <w:rFonts w:ascii="Times New Roman" w:hAnsi="Times New Roman"/>
                  <w:b w:val="false"/>
                  <w:i w:val="false"/>
                  <w:color w:val="0000ff"/>
                  <w:sz w:val="22"/>
                  <w:u w:val="single"/>
                </w:rPr>
                <w:t>https://m.edsoo.ru/83537754</w:t>
              </w:r>
            </w:hyperlink>
          </w:p>
        </w:tc>
      </w:tr>
      <w:tr>
        <w:trPr>
          <w:trHeight w:val="13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внешности)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членов семьи и друзей)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(сравнение)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(внешность и внутренний мир)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знаменитости)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7">
              <w:r>
                <w:rPr>
                  <w:rFonts w:ascii="Times New Roman" w:hAnsi="Times New Roman"/>
                  <w:b w:val="false"/>
                  <w:i w:val="false"/>
                  <w:color w:val="0000ff"/>
                  <w:sz w:val="22"/>
                  <w:u w:val="single"/>
                </w:rPr>
                <w:t>https://m.edsoo.ru/83537aa6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8">
              <w:r>
                <w:rPr>
                  <w:rFonts w:ascii="Times New Roman" w:hAnsi="Times New Roman"/>
                  <w:b w:val="false"/>
                  <w:i w:val="false"/>
                  <w:color w:val="0000ff"/>
                  <w:sz w:val="22"/>
                  <w:u w:val="single"/>
                </w:rPr>
                <w:t>https://m.edsoo.ru/83537aa6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09">
              <w:r>
                <w:rPr>
                  <w:rFonts w:ascii="Times New Roman" w:hAnsi="Times New Roman"/>
                  <w:b w:val="false"/>
                  <w:i w:val="false"/>
                  <w:color w:val="0000ff"/>
                  <w:sz w:val="22"/>
                  <w:u w:val="single"/>
                </w:rPr>
                <w:t>https://m.edsoo.ru/835388a2</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(жизнь онлайн)</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0">
              <w:r>
                <w:rPr>
                  <w:rFonts w:ascii="Times New Roman" w:hAnsi="Times New Roman"/>
                  <w:b w:val="false"/>
                  <w:i w:val="false"/>
                  <w:color w:val="0000ff"/>
                  <w:sz w:val="22"/>
                  <w:u w:val="single"/>
                </w:rPr>
                <w:t>https://m.edsoo.ru/8353798e</w:t>
              </w:r>
            </w:hyperlink>
            <w:r>
              <w:rPr>
                <w:rFonts w:ascii="Times New Roman" w:hAnsi="Times New Roman"/>
                <w:b w:val="false"/>
                <w:i w:val="false"/>
                <w:color w:val="000000"/>
                <w:sz w:val="24"/>
              </w:rPr>
              <w:t xml:space="preserve"> </w:t>
            </w:r>
            <w:hyperlink r:id="rId311">
              <w:r>
                <w:rPr>
                  <w:rFonts w:ascii="Times New Roman" w:hAnsi="Times New Roman"/>
                  <w:b w:val="false"/>
                  <w:i w:val="false"/>
                  <w:color w:val="0000ff"/>
                  <w:sz w:val="22"/>
                  <w:u w:val="single"/>
                </w:rPr>
                <w:t>https://m.edsoo.ru/83537fe2</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(необычные увлечения)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2">
              <w:r>
                <w:rPr>
                  <w:rFonts w:ascii="Times New Roman" w:hAnsi="Times New Roman"/>
                  <w:b w:val="false"/>
                  <w:i w:val="false"/>
                  <w:color w:val="0000ff"/>
                  <w:sz w:val="22"/>
                  <w:u w:val="single"/>
                </w:rPr>
                <w:t>https://m.edsoo.ru/8352e00a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(занятия в свободное время)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3">
              <w:r>
                <w:rPr>
                  <w:rFonts w:ascii="Times New Roman" w:hAnsi="Times New Roman"/>
                  <w:b w:val="false"/>
                  <w:i w:val="false"/>
                  <w:color w:val="0000ff"/>
                  <w:sz w:val="22"/>
                  <w:u w:val="single"/>
                </w:rPr>
                <w:t>https://m.edsoo.ru/83537bc8</w:t>
              </w:r>
            </w:hyperlink>
            <w:r>
              <w:rPr>
                <w:rFonts w:ascii="Times New Roman" w:hAnsi="Times New Roman"/>
                <w:b w:val="false"/>
                <w:i w:val="false"/>
                <w:color w:val="000000"/>
                <w:sz w:val="24"/>
              </w:rPr>
              <w:t xml:space="preserve"> </w:t>
            </w:r>
            <w:hyperlink r:id="rId314">
              <w:r>
                <w:rPr>
                  <w:rFonts w:ascii="Times New Roman" w:hAnsi="Times New Roman"/>
                  <w:b w:val="false"/>
                  <w:i w:val="false"/>
                  <w:color w:val="0000ff"/>
                  <w:sz w:val="22"/>
                  <w:u w:val="single"/>
                </w:rPr>
                <w:t>https://m.edsoo.ru/83538140</w:t>
              </w:r>
            </w:hyperlink>
          </w:p>
        </w:tc>
      </w:tr>
      <w:tr>
        <w:trPr>
          <w:trHeight w:val="127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5">
              <w:r>
                <w:rPr>
                  <w:rFonts w:ascii="Times New Roman" w:hAnsi="Times New Roman"/>
                  <w:b w:val="false"/>
                  <w:i w:val="false"/>
                  <w:color w:val="0000ff"/>
                  <w:sz w:val="22"/>
                  <w:u w:val="single"/>
                </w:rPr>
                <w:t>https://m.edsoo.ru/83538d3e</w:t>
              </w:r>
            </w:hyperlink>
          </w:p>
        </w:tc>
      </w:tr>
      <w:tr>
        <w:trPr>
          <w:trHeight w:val="163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музей, спорт, музыка)"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6">
              <w:r>
                <w:rPr>
                  <w:rFonts w:ascii="Times New Roman" w:hAnsi="Times New Roman"/>
                  <w:b w:val="false"/>
                  <w:i w:val="false"/>
                  <w:color w:val="0000ff"/>
                  <w:sz w:val="22"/>
                  <w:u w:val="single"/>
                </w:rPr>
                <w:t>https://m.edsoo.ru/83538d3e</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(сбалансированное питание)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17">
              <w:r>
                <w:rPr>
                  <w:rFonts w:ascii="Times New Roman" w:hAnsi="Times New Roman"/>
                  <w:b w:val="false"/>
                  <w:i w:val="false"/>
                  <w:color w:val="0000ff"/>
                  <w:sz w:val="22"/>
                  <w:u w:val="single"/>
                </w:rPr>
                <w:t>https://m.edsoo.ru/83538eec</w:t>
              </w:r>
            </w:hyperlink>
            <w:r>
              <w:rPr>
                <w:rFonts w:ascii="Times New Roman" w:hAnsi="Times New Roman"/>
                <w:b w:val="false"/>
                <w:i w:val="false"/>
                <w:color w:val="000000"/>
                <w:sz w:val="24"/>
              </w:rPr>
              <w:t xml:space="preserve"> </w:t>
            </w:r>
            <w:hyperlink r:id="rId318">
              <w:r>
                <w:rPr>
                  <w:rFonts w:ascii="Times New Roman" w:hAnsi="Times New Roman"/>
                  <w:b w:val="false"/>
                  <w:i w:val="false"/>
                  <w:color w:val="0000ff"/>
                  <w:sz w:val="22"/>
                  <w:u w:val="single"/>
                </w:rPr>
                <w:t>https://m.edsoo.ru/8353a5b2</w:t>
              </w:r>
            </w:hyperlink>
            <w:r>
              <w:rPr>
                <w:rFonts w:ascii="Times New Roman" w:hAnsi="Times New Roman"/>
                <w:b w:val="false"/>
                <w:i w:val="false"/>
                <w:color w:val="000000"/>
                <w:sz w:val="24"/>
              </w:rPr>
              <w:t xml:space="preserve"> </w:t>
            </w:r>
            <w:hyperlink r:id="rId319">
              <w:r>
                <w:rPr>
                  <w:rFonts w:ascii="Times New Roman" w:hAnsi="Times New Roman"/>
                  <w:b w:val="false"/>
                  <w:i w:val="false"/>
                  <w:color w:val="0000ff"/>
                  <w:sz w:val="22"/>
                  <w:u w:val="single"/>
                </w:rPr>
                <w:t>https://m.edsoo.ru/8353986a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(питание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0">
              <w:r>
                <w:rPr>
                  <w:rFonts w:ascii="Times New Roman" w:hAnsi="Times New Roman"/>
                  <w:b w:val="false"/>
                  <w:i w:val="false"/>
                  <w:color w:val="0000ff"/>
                  <w:sz w:val="22"/>
                  <w:u w:val="single"/>
                </w:rPr>
                <w:t>https://m.edsoo.ru/83539040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(рецепты здорового питания)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1">
              <w:r>
                <w:rPr>
                  <w:rFonts w:ascii="Times New Roman" w:hAnsi="Times New Roman"/>
                  <w:b w:val="false"/>
                  <w:i w:val="false"/>
                  <w:color w:val="0000ff"/>
                  <w:sz w:val="22"/>
                  <w:u w:val="single"/>
                </w:rPr>
                <w:t>https://m.edsoo.ru/83539180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2">
              <w:r>
                <w:rPr>
                  <w:rFonts w:ascii="Times New Roman" w:hAnsi="Times New Roman"/>
                  <w:b w:val="false"/>
                  <w:i w:val="false"/>
                  <w:color w:val="0000ff"/>
                  <w:sz w:val="22"/>
                  <w:u w:val="single"/>
                </w:rPr>
                <w:t>https://m.edsoo.ru/83539522</w:t>
              </w:r>
            </w:hyperlink>
            <w:r>
              <w:rPr>
                <w:rFonts w:ascii="Times New Roman" w:hAnsi="Times New Roman"/>
                <w:b w:val="false"/>
                <w:i w:val="false"/>
                <w:color w:val="000000"/>
                <w:sz w:val="24"/>
              </w:rPr>
              <w:t xml:space="preserve"> </w:t>
            </w:r>
            <w:hyperlink r:id="rId323">
              <w:r>
                <w:rPr>
                  <w:rFonts w:ascii="Times New Roman" w:hAnsi="Times New Roman"/>
                  <w:b w:val="false"/>
                  <w:i w:val="false"/>
                  <w:color w:val="0000ff"/>
                  <w:sz w:val="22"/>
                  <w:u w:val="single"/>
                </w:rPr>
                <w:t>https://m.edsoo.ru/83539d42</w:t>
              </w:r>
            </w:hyperlink>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(популярные виды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4">
              <w:r>
                <w:rPr>
                  <w:rFonts w:ascii="Times New Roman" w:hAnsi="Times New Roman"/>
                  <w:b w:val="false"/>
                  <w:i w:val="false"/>
                  <w:color w:val="0000ff"/>
                  <w:sz w:val="22"/>
                  <w:u w:val="single"/>
                </w:rPr>
                <w:t>https://m.edsoo.ru/835392d4</w:t>
              </w:r>
            </w:hyperlink>
            <w:r>
              <w:rPr>
                <w:rFonts w:ascii="Times New Roman" w:hAnsi="Times New Roman"/>
                <w:b w:val="false"/>
                <w:i w:val="false"/>
                <w:color w:val="000000"/>
                <w:sz w:val="24"/>
              </w:rPr>
              <w:t xml:space="preserve"> </w:t>
            </w:r>
            <w:hyperlink r:id="rId325">
              <w:r>
                <w:rPr>
                  <w:rFonts w:ascii="Times New Roman" w:hAnsi="Times New Roman"/>
                  <w:b w:val="false"/>
                  <w:i w:val="false"/>
                  <w:color w:val="0000ff"/>
                  <w:sz w:val="22"/>
                  <w:u w:val="single"/>
                </w:rPr>
                <w:t>https://m.edsoo.ru/83539b4e</w:t>
              </w:r>
            </w:hyperlink>
            <w:r>
              <w:rPr>
                <w:rFonts w:ascii="Times New Roman" w:hAnsi="Times New Roman"/>
                <w:b w:val="false"/>
                <w:i w:val="false"/>
                <w:color w:val="000000"/>
                <w:sz w:val="24"/>
              </w:rPr>
              <w:t xml:space="preserve"> </w:t>
            </w:r>
            <w:hyperlink r:id="rId326">
              <w:r>
                <w:rPr>
                  <w:rFonts w:ascii="Times New Roman" w:hAnsi="Times New Roman"/>
                  <w:b w:val="false"/>
                  <w:i w:val="false"/>
                  <w:color w:val="0000ff"/>
                  <w:sz w:val="22"/>
                  <w:u w:val="single"/>
                </w:rPr>
                <w:t>https://m.edsoo.ru/83539f18</w:t>
              </w:r>
            </w:hyperlink>
            <w:r>
              <w:rPr>
                <w:rFonts w:ascii="Times New Roman" w:hAnsi="Times New Roman"/>
                <w:b w:val="false"/>
                <w:i w:val="false"/>
                <w:color w:val="000000"/>
                <w:sz w:val="24"/>
              </w:rPr>
              <w:t xml:space="preserve"> </w:t>
            </w:r>
            <w:hyperlink r:id="rId327">
              <w:r>
                <w:rPr>
                  <w:rFonts w:ascii="Times New Roman" w:hAnsi="Times New Roman"/>
                  <w:b w:val="false"/>
                  <w:i w:val="false"/>
                  <w:color w:val="0000ff"/>
                  <w:sz w:val="22"/>
                  <w:u w:val="single"/>
                </w:rPr>
                <w:t>https://m.edsoo.ru/8353a7b0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28">
              <w:r>
                <w:rPr>
                  <w:rFonts w:ascii="Times New Roman" w:hAnsi="Times New Roman"/>
                  <w:b w:val="false"/>
                  <w:i w:val="false"/>
                  <w:color w:val="0000ff"/>
                  <w:sz w:val="22"/>
                  <w:u w:val="single"/>
                </w:rPr>
                <w:t>https://m.edsoo.ru/8353a9e0</w:t>
              </w:r>
            </w:hyperlink>
            <w:r>
              <w:rPr>
                <w:rFonts w:ascii="Times New Roman" w:hAnsi="Times New Roman"/>
                <w:b w:val="false"/>
                <w:i w:val="false"/>
                <w:color w:val="000000"/>
                <w:sz w:val="24"/>
              </w:rPr>
              <w:t xml:space="preserve"> </w:t>
            </w:r>
            <w:hyperlink r:id="rId329">
              <w:r>
                <w:rPr>
                  <w:rFonts w:ascii="Times New Roman" w:hAnsi="Times New Roman"/>
                  <w:b w:val="false"/>
                  <w:i w:val="false"/>
                  <w:color w:val="0000ff"/>
                  <w:sz w:val="22"/>
                  <w:u w:val="single"/>
                </w:rPr>
                <w:t>https://m.edsoo.ru/835396d0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(мой любимый вид 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0">
              <w:r>
                <w:rPr>
                  <w:rFonts w:ascii="Times New Roman" w:hAnsi="Times New Roman"/>
                  <w:b w:val="false"/>
                  <w:i w:val="false"/>
                  <w:color w:val="0000ff"/>
                  <w:sz w:val="22"/>
                  <w:u w:val="single"/>
                </w:rPr>
                <w:t>https://m.edsoo.ru/8353a10c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(спортивная символика)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1">
              <w:r>
                <w:rPr>
                  <w:rFonts w:ascii="Times New Roman" w:hAnsi="Times New Roman"/>
                  <w:b w:val="false"/>
                  <w:i w:val="false"/>
                  <w:color w:val="0000ff"/>
                  <w:sz w:val="22"/>
                  <w:u w:val="single"/>
                </w:rPr>
                <w:t>https://m.edsoo.ru/8353a3aa</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2">
              <w:r>
                <w:rPr>
                  <w:rFonts w:ascii="Times New Roman" w:hAnsi="Times New Roman"/>
                  <w:b w:val="false"/>
                  <w:i w:val="false"/>
                  <w:color w:val="0000ff"/>
                  <w:sz w:val="22"/>
                  <w:u w:val="single"/>
                </w:rPr>
                <w:t>https://m.edsoo.ru/8353ac92</w:t>
              </w:r>
            </w:hyperlink>
          </w:p>
        </w:tc>
      </w:tr>
      <w:tr>
        <w:trPr>
          <w:trHeight w:val="32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Посещение врача"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3">
              <w:r>
                <w:rPr>
                  <w:rFonts w:ascii="Times New Roman" w:hAnsi="Times New Roman"/>
                  <w:b w:val="false"/>
                  <w:i w:val="false"/>
                  <w:color w:val="0000ff"/>
                  <w:sz w:val="22"/>
                  <w:u w:val="single"/>
                </w:rPr>
                <w:t>https://m.edsoo.ru/8353ac92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(виды магазинов)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(в магазине)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(покупки на рынке)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(описание покупок)</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(покупка подарков)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одежда, обувь и продукты питания (одежда и обувь)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(любимые предметы)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4">
              <w:r>
                <w:rPr>
                  <w:rFonts w:ascii="Times New Roman" w:hAnsi="Times New Roman"/>
                  <w:b w:val="false"/>
                  <w:i w:val="false"/>
                  <w:color w:val="0000ff"/>
                  <w:sz w:val="22"/>
                  <w:u w:val="single"/>
                </w:rPr>
                <w:t>https://m.edsoo.ru/83531ab6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(взаимоотношения в школе)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5">
              <w:r>
                <w:rPr>
                  <w:rFonts w:ascii="Times New Roman" w:hAnsi="Times New Roman"/>
                  <w:b w:val="false"/>
                  <w:i w:val="false"/>
                  <w:color w:val="0000ff"/>
                  <w:sz w:val="22"/>
                  <w:u w:val="single"/>
                </w:rPr>
                <w:t>https://m.edsoo.ru/8352cde0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(международные обмены для школьников)</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1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(школьные будни)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36">
              <w:r>
                <w:rPr>
                  <w:rFonts w:ascii="Times New Roman" w:hAnsi="Times New Roman"/>
                  <w:b w:val="false"/>
                  <w:i w:val="false"/>
                  <w:color w:val="0000ff"/>
                  <w:sz w:val="22"/>
                  <w:u w:val="single"/>
                </w:rPr>
                <w:t>https://m.edsoo.ru/83530c06</w:t>
              </w:r>
            </w:hyperlink>
            <w:r>
              <w:rPr>
                <w:rFonts w:ascii="Times New Roman" w:hAnsi="Times New Roman"/>
                <w:b w:val="false"/>
                <w:i w:val="false"/>
                <w:color w:val="000000"/>
                <w:sz w:val="24"/>
              </w:rPr>
              <w:t xml:space="preserve"> </w:t>
            </w:r>
            <w:hyperlink r:id="rId337">
              <w:r>
                <w:rPr>
                  <w:rFonts w:ascii="Times New Roman" w:hAnsi="Times New Roman"/>
                  <w:b w:val="false"/>
                  <w:i w:val="false"/>
                  <w:color w:val="0000ff"/>
                  <w:sz w:val="22"/>
                  <w:u w:val="single"/>
                </w:rPr>
                <w:t>https://m.edsoo.ru/83530d78</w:t>
              </w:r>
            </w:hyperlink>
            <w:r>
              <w:rPr>
                <w:rFonts w:ascii="Times New Roman" w:hAnsi="Times New Roman"/>
                <w:b w:val="false"/>
                <w:i w:val="false"/>
                <w:color w:val="000000"/>
                <w:sz w:val="24"/>
              </w:rPr>
              <w:t xml:space="preserve"> </w:t>
            </w:r>
            <w:hyperlink r:id="rId338">
              <w:r>
                <w:rPr>
                  <w:rFonts w:ascii="Times New Roman" w:hAnsi="Times New Roman"/>
                  <w:b w:val="false"/>
                  <w:i w:val="false"/>
                  <w:color w:val="0000ff"/>
                  <w:sz w:val="22"/>
                  <w:u w:val="single"/>
                </w:rPr>
                <w:t>https://m.edsoo.ru/83530e9a</w:t>
              </w:r>
            </w:hyperlink>
            <w:r>
              <w:rPr>
                <w:rFonts w:ascii="Times New Roman" w:hAnsi="Times New Roman"/>
                <w:b w:val="false"/>
                <w:i w:val="false"/>
                <w:color w:val="000000"/>
                <w:sz w:val="24"/>
              </w:rPr>
              <w:t xml:space="preserve"> </w:t>
            </w:r>
            <w:hyperlink r:id="rId339">
              <w:r>
                <w:rPr>
                  <w:rFonts w:ascii="Times New Roman" w:hAnsi="Times New Roman"/>
                  <w:b w:val="false"/>
                  <w:i w:val="false"/>
                  <w:color w:val="0000ff"/>
                  <w:sz w:val="22"/>
                  <w:u w:val="single"/>
                </w:rPr>
                <w:t>https://m.edsoo.ru/83530166</w:t>
              </w:r>
            </w:hyperlink>
            <w:r>
              <w:rPr>
                <w:rFonts w:ascii="Times New Roman" w:hAnsi="Times New Roman"/>
                <w:b w:val="false"/>
                <w:i w:val="false"/>
                <w:color w:val="000000"/>
                <w:sz w:val="24"/>
              </w:rPr>
              <w:t xml:space="preserve"> </w:t>
            </w:r>
            <w:hyperlink r:id="rId340">
              <w:r>
                <w:rPr>
                  <w:rFonts w:ascii="Times New Roman" w:hAnsi="Times New Roman"/>
                  <w:b w:val="false"/>
                  <w:i w:val="false"/>
                  <w:color w:val="0000ff"/>
                  <w:sz w:val="22"/>
                  <w:u w:val="single"/>
                </w:rPr>
                <w:t>https://m.edsoo.ru/8353b660</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(использование интернета)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1">
              <w:r>
                <w:rPr>
                  <w:rFonts w:ascii="Times New Roman" w:hAnsi="Times New Roman"/>
                  <w:b w:val="false"/>
                  <w:i w:val="false"/>
                  <w:color w:val="0000ff"/>
                  <w:sz w:val="22"/>
                  <w:u w:val="single"/>
                </w:rPr>
                <w:t>https://m.edsoo.ru/835304e0</w:t>
              </w:r>
            </w:hyperlink>
            <w:r>
              <w:rPr>
                <w:rFonts w:ascii="Times New Roman" w:hAnsi="Times New Roman"/>
                <w:b w:val="false"/>
                <w:i w:val="false"/>
                <w:color w:val="000000"/>
                <w:sz w:val="24"/>
              </w:rPr>
              <w:t xml:space="preserve"> </w:t>
            </w:r>
            <w:hyperlink r:id="rId342">
              <w:r>
                <w:rPr>
                  <w:rFonts w:ascii="Times New Roman" w:hAnsi="Times New Roman"/>
                  <w:b w:val="false"/>
                  <w:i w:val="false"/>
                  <w:color w:val="0000ff"/>
                  <w:sz w:val="22"/>
                  <w:u w:val="single"/>
                </w:rPr>
                <w:t>https://m.edsoo.ru/8353ae68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(онлайн-обучение)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3">
              <w:r>
                <w:rPr>
                  <w:rFonts w:ascii="Times New Roman" w:hAnsi="Times New Roman"/>
                  <w:b w:val="false"/>
                  <w:i w:val="false"/>
                  <w:color w:val="0000ff"/>
                  <w:sz w:val="22"/>
                  <w:u w:val="single"/>
                </w:rPr>
                <w:t>https://m.edsoo.ru/8353ebc6</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(экзамены)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(проект)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71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школьная форма, изучаемые предметы и отношение к ним. Посещение школьной библиотеки (ресурсного центра). Переписка с зарубежными сверстниками"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(виды путешествий)</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4">
              <w:r>
                <w:rPr>
                  <w:rFonts w:ascii="Times New Roman" w:hAnsi="Times New Roman"/>
                  <w:b w:val="false"/>
                  <w:i w:val="false"/>
                  <w:color w:val="0000ff"/>
                  <w:sz w:val="22"/>
                  <w:u w:val="single"/>
                </w:rPr>
                <w:t>https://m.edsoo.ru/8353204c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(занятия на отдыхе)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5">
              <w:r>
                <w:rPr>
                  <w:rFonts w:ascii="Times New Roman" w:hAnsi="Times New Roman"/>
                  <w:b w:val="false"/>
                  <w:i w:val="false"/>
                  <w:color w:val="0000ff"/>
                  <w:sz w:val="22"/>
                  <w:u w:val="single"/>
                </w:rPr>
                <w:t>https://m.edsoo.ru/8353e2fc</w:t>
              </w:r>
            </w:hyperlink>
            <w:r>
              <w:rPr>
                <w:rFonts w:ascii="Times New Roman" w:hAnsi="Times New Roman"/>
                <w:b w:val="false"/>
                <w:i w:val="false"/>
                <w:color w:val="000000"/>
                <w:sz w:val="24"/>
              </w:rPr>
              <w:t xml:space="preserve"> </w:t>
            </w:r>
            <w:hyperlink r:id="rId346">
              <w:r>
                <w:rPr>
                  <w:rFonts w:ascii="Times New Roman" w:hAnsi="Times New Roman"/>
                  <w:b w:val="false"/>
                  <w:i w:val="false"/>
                  <w:color w:val="0000ff"/>
                  <w:sz w:val="22"/>
                  <w:u w:val="single"/>
                </w:rPr>
                <w:t>https://m.edsoo.ru/8353e086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(трудности в путешествиях)</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(различные туры)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7">
              <w:r>
                <w:rPr>
                  <w:rFonts w:ascii="Times New Roman" w:hAnsi="Times New Roman"/>
                  <w:b w:val="false"/>
                  <w:i w:val="false"/>
                  <w:color w:val="0000ff"/>
                  <w:sz w:val="22"/>
                  <w:u w:val="single"/>
                </w:rPr>
                <w:t>https://m.edsoo.ru/8353e1c6</w:t>
              </w:r>
            </w:hyperlink>
          </w:p>
        </w:tc>
      </w:tr>
      <w:tr>
        <w:trPr>
          <w:trHeight w:val="16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8">
              <w:r>
                <w:rPr>
                  <w:rFonts w:ascii="Times New Roman" w:hAnsi="Times New Roman"/>
                  <w:b w:val="false"/>
                  <w:i w:val="false"/>
                  <w:color w:val="0000ff"/>
                  <w:sz w:val="22"/>
                  <w:u w:val="single"/>
                </w:rPr>
                <w:t>https://m.edsoo.ru/8353e54a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49">
              <w:r>
                <w:rPr>
                  <w:rFonts w:ascii="Times New Roman" w:hAnsi="Times New Roman"/>
                  <w:b w:val="false"/>
                  <w:i w:val="false"/>
                  <w:color w:val="0000ff"/>
                  <w:sz w:val="22"/>
                  <w:u w:val="single"/>
                </w:rPr>
                <w:t>https://m.edsoo.ru/8353e54a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(перерабатываемые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(экологичные материалы)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(виды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(последствия природных катастроф)</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Стихийные бедствия (причины возникновения)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(глобальные вызовы)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0">
              <w:r>
                <w:rPr>
                  <w:rFonts w:ascii="Times New Roman" w:hAnsi="Times New Roman"/>
                  <w:b w:val="false"/>
                  <w:i w:val="false"/>
                  <w:color w:val="0000ff"/>
                  <w:sz w:val="22"/>
                  <w:u w:val="single"/>
                </w:rPr>
                <w:t>https://m.edsoo.ru/8353d500</w:t>
              </w:r>
            </w:hyperlink>
          </w:p>
        </w:tc>
      </w:tr>
      <w:tr>
        <w:trPr>
          <w:trHeight w:val="30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(климат, погода)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1">
              <w:r>
                <w:rPr>
                  <w:rFonts w:ascii="Times New Roman" w:hAnsi="Times New Roman"/>
                  <w:b w:val="false"/>
                  <w:i w:val="false"/>
                  <w:color w:val="0000ff"/>
                  <w:sz w:val="22"/>
                  <w:u w:val="single"/>
                </w:rPr>
                <w:t>https://m.edsoo.ru/8353d258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(природные памятники в опасности)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2">
              <w:r>
                <w:rPr>
                  <w:rFonts w:ascii="Times New Roman" w:hAnsi="Times New Roman"/>
                  <w:b w:val="false"/>
                  <w:i w:val="false"/>
                  <w:color w:val="0000ff"/>
                  <w:sz w:val="22"/>
                  <w:u w:val="single"/>
                </w:rPr>
                <w:t>https://m.edsoo.ru/8353ced4</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(редкие животные)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244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(волонтерское экологическое движение)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3">
              <w:r>
                <w:rPr>
                  <w:rFonts w:ascii="Times New Roman" w:hAnsi="Times New Roman"/>
                  <w:b w:val="false"/>
                  <w:i w:val="false"/>
                  <w:color w:val="0000ff"/>
                  <w:sz w:val="22"/>
                  <w:u w:val="single"/>
                </w:rPr>
                <w:t>https://m.edsoo.ru/8353d6e0</w:t>
              </w:r>
            </w:hyperlink>
            <w:r>
              <w:rPr>
                <w:rFonts w:ascii="Times New Roman" w:hAnsi="Times New Roman"/>
                <w:b w:val="false"/>
                <w:i w:val="false"/>
                <w:color w:val="000000"/>
                <w:sz w:val="24"/>
              </w:rPr>
              <w:t xml:space="preserve"> </w:t>
            </w:r>
            <w:hyperlink r:id="rId354">
              <w:r>
                <w:rPr>
                  <w:rFonts w:ascii="Times New Roman" w:hAnsi="Times New Roman"/>
                  <w:b w:val="false"/>
                  <w:i w:val="false"/>
                  <w:color w:val="0000ff"/>
                  <w:sz w:val="22"/>
                  <w:u w:val="single"/>
                </w:rPr>
                <w:t>https://m.edsoo.ru/8353d80c</w:t>
              </w:r>
            </w:hyperlink>
            <w:r>
              <w:rPr>
                <w:rFonts w:ascii="Times New Roman" w:hAnsi="Times New Roman"/>
                <w:b w:val="false"/>
                <w:i w:val="false"/>
                <w:color w:val="000000"/>
                <w:sz w:val="24"/>
              </w:rPr>
              <w:t xml:space="preserve"> </w:t>
            </w:r>
            <w:hyperlink r:id="rId355">
              <w:r>
                <w:rPr>
                  <w:rFonts w:ascii="Times New Roman" w:hAnsi="Times New Roman"/>
                  <w:b w:val="false"/>
                  <w:i w:val="false"/>
                  <w:color w:val="0000ff"/>
                  <w:sz w:val="22"/>
                  <w:u w:val="single"/>
                </w:rPr>
                <w:t>https://m.edsoo.ru/8353d92e</w:t>
              </w:r>
            </w:hyperlink>
            <w:r>
              <w:rPr>
                <w:rFonts w:ascii="Times New Roman" w:hAnsi="Times New Roman"/>
                <w:b w:val="false"/>
                <w:i w:val="false"/>
                <w:color w:val="000000"/>
                <w:sz w:val="24"/>
              </w:rPr>
              <w:t xml:space="preserve"> </w:t>
            </w:r>
            <w:hyperlink r:id="rId356">
              <w:r>
                <w:rPr>
                  <w:rFonts w:ascii="Times New Roman" w:hAnsi="Times New Roman"/>
                  <w:b w:val="false"/>
                  <w:i w:val="false"/>
                  <w:color w:val="0000ff"/>
                  <w:sz w:val="22"/>
                  <w:u w:val="single"/>
                </w:rPr>
                <w:t>https://m.edsoo.ru/8353cd1c</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7">
              <w:r>
                <w:rPr>
                  <w:rFonts w:ascii="Times New Roman" w:hAnsi="Times New Roman"/>
                  <w:b w:val="false"/>
                  <w:i w:val="false"/>
                  <w:color w:val="0000ff"/>
                  <w:sz w:val="22"/>
                  <w:u w:val="single"/>
                </w:rPr>
                <w:t>https://m.edsoo.ru/8353d3b6</w:t>
              </w:r>
            </w:hyperlink>
          </w:p>
        </w:tc>
      </w:tr>
      <w:tr>
        <w:trPr>
          <w:trHeight w:val="195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Климат, погода. Стихийные бедствия"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(история транспорта)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(современный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Условия проживания в городской/сельской местности (утилизация мусора)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8">
              <w:r>
                <w:rPr>
                  <w:rFonts w:ascii="Times New Roman" w:hAnsi="Times New Roman"/>
                  <w:b w:val="false"/>
                  <w:i w:val="false"/>
                  <w:color w:val="0000ff"/>
                  <w:sz w:val="22"/>
                  <w:u w:val="single"/>
                </w:rPr>
                <w:t>https://m.edsoo.ru/8353d0a0</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59">
              <w:r>
                <w:rPr>
                  <w:rFonts w:ascii="Times New Roman" w:hAnsi="Times New Roman"/>
                  <w:b w:val="false"/>
                  <w:i w:val="false"/>
                  <w:color w:val="0000ff"/>
                  <w:sz w:val="22"/>
                  <w:u w:val="single"/>
                </w:rPr>
                <w:t>https://m.edsoo.ru/8353ded8</w:t>
              </w:r>
            </w:hyperlink>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"Условия проживания в городской/сельской местности. Транспорт"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0">
              <w:r>
                <w:rPr>
                  <w:rFonts w:ascii="Times New Roman" w:hAnsi="Times New Roman"/>
                  <w:b w:val="false"/>
                  <w:i w:val="false"/>
                  <w:color w:val="0000ff"/>
                  <w:sz w:val="22"/>
                  <w:u w:val="single"/>
                </w:rPr>
                <w:t>https://m.edsoo.ru/8353ded8</w:t>
              </w:r>
            </w:hyperlink>
          </w:p>
        </w:tc>
      </w:tr>
      <w:tr>
        <w:trPr>
          <w:trHeight w:val="55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(влияние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(современные СМИ)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1">
              <w:r>
                <w:rPr>
                  <w:rFonts w:ascii="Times New Roman" w:hAnsi="Times New Roman"/>
                  <w:b w:val="false"/>
                  <w:i w:val="false"/>
                  <w:color w:val="0000ff"/>
                  <w:sz w:val="22"/>
                  <w:u w:val="single"/>
                </w:rPr>
                <w:t>https://m.edsoo.ru/8353e77a</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(медиаграмотность)</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2">
              <w:r>
                <w:rPr>
                  <w:rFonts w:ascii="Times New Roman" w:hAnsi="Times New Roman"/>
                  <w:b w:val="false"/>
                  <w:i w:val="false"/>
                  <w:color w:val="0000ff"/>
                  <w:sz w:val="22"/>
                  <w:u w:val="single"/>
                </w:rPr>
                <w:t>https://m.edsoo.ru/8353e662</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3">
              <w:r>
                <w:rPr>
                  <w:rFonts w:ascii="Times New Roman" w:hAnsi="Times New Roman"/>
                  <w:b w:val="false"/>
                  <w:i w:val="false"/>
                  <w:color w:val="0000ff"/>
                  <w:sz w:val="22"/>
                  <w:u w:val="single"/>
                </w:rPr>
                <w:t>https://m.edsoo.ru/8353ea7c</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(сетевые ресурсы)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4">
              <w:r>
                <w:rPr>
                  <w:rFonts w:ascii="Times New Roman" w:hAnsi="Times New Roman"/>
                  <w:b w:val="false"/>
                  <w:i w:val="false"/>
                  <w:color w:val="0000ff"/>
                  <w:sz w:val="22"/>
                  <w:u w:val="single"/>
                </w:rPr>
                <w:t>https://m.edsoo.ru/8353ece8</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5">
              <w:r>
                <w:rPr>
                  <w:rFonts w:ascii="Times New Roman" w:hAnsi="Times New Roman"/>
                  <w:b w:val="false"/>
                  <w:i w:val="false"/>
                  <w:color w:val="0000ff"/>
                  <w:sz w:val="22"/>
                  <w:u w:val="single"/>
                </w:rPr>
                <w:t>https://m.edsoo.ru/8353ee0a</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6">
              <w:r>
                <w:rPr>
                  <w:rFonts w:ascii="Times New Roman" w:hAnsi="Times New Roman"/>
                  <w:b w:val="false"/>
                  <w:i w:val="false"/>
                  <w:color w:val="0000ff"/>
                  <w:sz w:val="22"/>
                  <w:u w:val="single"/>
                </w:rPr>
                <w:t>https://m.edsoo.ru/8353ee0a</w:t>
              </w:r>
            </w:hyperlink>
          </w:p>
        </w:tc>
      </w:tr>
      <w:tr>
        <w:trPr>
          <w:trHeight w:val="19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Страна (страны) изучаемого языка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7">
              <w:r>
                <w:rPr>
                  <w:rFonts w:ascii="Times New Roman" w:hAnsi="Times New Roman"/>
                  <w:b w:val="false"/>
                  <w:i w:val="false"/>
                  <w:color w:val="0000ff"/>
                  <w:sz w:val="22"/>
                  <w:u w:val="single"/>
                </w:rPr>
                <w:t>https://m.edsoo.ru/8353ef22</w:t>
              </w:r>
            </w:hyperlink>
            <w:r>
              <w:rPr>
                <w:rFonts w:ascii="Times New Roman" w:hAnsi="Times New Roman"/>
                <w:b w:val="false"/>
                <w:i w:val="false"/>
                <w:color w:val="000000"/>
                <w:sz w:val="24"/>
              </w:rPr>
              <w:t xml:space="preserve"> </w:t>
            </w:r>
            <w:hyperlink r:id="rId368">
              <w:r>
                <w:rPr>
                  <w:rFonts w:ascii="Times New Roman" w:hAnsi="Times New Roman"/>
                  <w:b w:val="false"/>
                  <w:i w:val="false"/>
                  <w:color w:val="0000ff"/>
                  <w:sz w:val="22"/>
                  <w:u w:val="single"/>
                </w:rPr>
                <w:t>https://m.edsoo.ru/8353f044</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(деньги)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(традиционная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(достопримечательности)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69">
              <w:r>
                <w:rPr>
                  <w:rFonts w:ascii="Times New Roman" w:hAnsi="Times New Roman"/>
                  <w:b w:val="false"/>
                  <w:i w:val="false"/>
                  <w:color w:val="0000ff"/>
                  <w:sz w:val="22"/>
                  <w:u w:val="single"/>
                </w:rPr>
                <w:t>https://m.edsoo.ru/8353f698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(культурные особенности)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0">
              <w:r>
                <w:rPr>
                  <w:rFonts w:ascii="Times New Roman" w:hAnsi="Times New Roman"/>
                  <w:b w:val="false"/>
                  <w:i w:val="false"/>
                  <w:color w:val="0000ff"/>
                  <w:sz w:val="22"/>
                  <w:u w:val="single"/>
                </w:rPr>
                <w:t>https://m.edsoo.ru/8353f558</w:t>
              </w:r>
            </w:hyperlink>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(национальная кухня)</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1">
              <w:r>
                <w:rPr>
                  <w:rFonts w:ascii="Times New Roman" w:hAnsi="Times New Roman"/>
                  <w:b w:val="false"/>
                  <w:i w:val="false"/>
                  <w:color w:val="0000ff"/>
                  <w:sz w:val="22"/>
                  <w:u w:val="single"/>
                </w:rPr>
                <w:t>https://m.edsoo.ru/8352f004</w:t>
              </w:r>
            </w:hyperlink>
            <w:r>
              <w:rPr>
                <w:rFonts w:ascii="Times New Roman" w:hAnsi="Times New Roman"/>
                <w:b w:val="false"/>
                <w:i w:val="false"/>
                <w:color w:val="000000"/>
                <w:sz w:val="24"/>
              </w:rPr>
              <w:t xml:space="preserve"> </w:t>
            </w:r>
            <w:hyperlink r:id="rId372">
              <w:r>
                <w:rPr>
                  <w:rFonts w:ascii="Times New Roman" w:hAnsi="Times New Roman"/>
                  <w:b w:val="false"/>
                  <w:i w:val="false"/>
                  <w:color w:val="0000ff"/>
                  <w:sz w:val="22"/>
                  <w:u w:val="single"/>
                </w:rPr>
                <w:t>https://m.edsoo.ru/8352366e</w:t>
              </w:r>
            </w:hyperlink>
            <w:r>
              <w:rPr>
                <w:rFonts w:ascii="Times New Roman" w:hAnsi="Times New Roman"/>
                <w:b w:val="false"/>
                <w:i w:val="false"/>
                <w:color w:val="000000"/>
                <w:sz w:val="24"/>
              </w:rPr>
              <w:t xml:space="preserve"> </w:t>
            </w:r>
            <w:hyperlink r:id="rId373">
              <w:r>
                <w:rPr>
                  <w:rFonts w:ascii="Times New Roman" w:hAnsi="Times New Roman"/>
                  <w:b w:val="false"/>
                  <w:i w:val="false"/>
                  <w:color w:val="0000ff"/>
                  <w:sz w:val="22"/>
                  <w:u w:val="single"/>
                </w:rPr>
                <w:t>https://m.edsoo.ru/83523786</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(национальная одежда)</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4">
              <w:r>
                <w:rPr>
                  <w:rFonts w:ascii="Times New Roman" w:hAnsi="Times New Roman"/>
                  <w:b w:val="false"/>
                  <w:i w:val="false"/>
                  <w:color w:val="0000ff"/>
                  <w:sz w:val="22"/>
                  <w:u w:val="single"/>
                </w:rPr>
                <w:t>https://m.edsoo.ru/8353f558</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(культурное наследие)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(образование)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351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5">
              <w:r>
                <w:rPr>
                  <w:rFonts w:ascii="Times New Roman" w:hAnsi="Times New Roman"/>
                  <w:b w:val="false"/>
                  <w:i w:val="false"/>
                  <w:color w:val="0000ff"/>
                  <w:sz w:val="22"/>
                  <w:u w:val="single"/>
                </w:rPr>
                <w:t>https://m.edsoo.ru/8353fa26</w:t>
              </w:r>
            </w:hyperlink>
          </w:p>
        </w:tc>
      </w:tr>
      <w:tr>
        <w:trPr>
          <w:trHeight w:val="136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(знаменитые путешественники)</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6">
              <w:r>
                <w:rPr>
                  <w:rFonts w:ascii="Times New Roman" w:hAnsi="Times New Roman"/>
                  <w:b w:val="false"/>
                  <w:i w:val="false"/>
                  <w:color w:val="0000ff"/>
                  <w:sz w:val="22"/>
                  <w:u w:val="single"/>
                </w:rPr>
                <w:t>https://m.edsoo.ru/8353fa26</w:t>
              </w:r>
            </w:hyperlink>
          </w:p>
        </w:tc>
      </w:tr>
      <w:tr>
        <w:trPr>
          <w:trHeight w:val="208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77">
              <w:r>
                <w:rPr>
                  <w:rFonts w:ascii="Times New Roman" w:hAnsi="Times New Roman"/>
                  <w:b w:val="false"/>
                  <w:i w:val="false"/>
                  <w:color w:val="0000ff"/>
                  <w:sz w:val="22"/>
                  <w:u w:val="single"/>
                </w:rPr>
                <w:t>https://m.edsoo.ru/83526a1c</w:t>
              </w:r>
            </w:hyperlink>
            <w:r>
              <w:rPr>
                <w:rFonts w:ascii="Times New Roman" w:hAnsi="Times New Roman"/>
                <w:b w:val="false"/>
                <w:i w:val="false"/>
                <w:color w:val="000000"/>
                <w:sz w:val="24"/>
              </w:rPr>
              <w:t xml:space="preserve"> </w:t>
            </w:r>
            <w:hyperlink r:id="rId378">
              <w:r>
                <w:rPr>
                  <w:rFonts w:ascii="Times New Roman" w:hAnsi="Times New Roman"/>
                  <w:b w:val="false"/>
                  <w:i w:val="false"/>
                  <w:color w:val="0000ff"/>
                  <w:sz w:val="22"/>
                  <w:u w:val="single"/>
                </w:rPr>
                <w:t>https://m.edsoo.ru/83526f08</w:t>
              </w:r>
            </w:hyperlink>
            <w:r>
              <w:rPr>
                <w:rFonts w:ascii="Times New Roman" w:hAnsi="Times New Roman"/>
                <w:b w:val="false"/>
                <w:i w:val="false"/>
                <w:color w:val="000000"/>
                <w:sz w:val="24"/>
              </w:rPr>
              <w:t xml:space="preserve"> </w:t>
            </w:r>
            <w:hyperlink r:id="rId379">
              <w:r>
                <w:rPr>
                  <w:rFonts w:ascii="Times New Roman" w:hAnsi="Times New Roman"/>
                  <w:b w:val="false"/>
                  <w:i w:val="false"/>
                  <w:color w:val="0000ff"/>
                  <w:sz w:val="22"/>
                  <w:u w:val="single"/>
                </w:rPr>
                <w:t>https://m.edsoo.ru/835270c0</w:t>
              </w:r>
            </w:hyperlink>
          </w:p>
        </w:tc>
      </w:tr>
      <w:tr>
        <w:trPr>
          <w:trHeight w:val="82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страны (стран) изучаемого языка (учёные)</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 поэты)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09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(нобелевские лауреаты)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p>
        </w:tc>
      </w:tr>
      <w:tr>
        <w:trPr>
          <w:trHeight w:val="1905"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0">
              <w:r>
                <w:rPr>
                  <w:rFonts w:ascii="Times New Roman" w:hAnsi="Times New Roman"/>
                  <w:b w:val="false"/>
                  <w:i w:val="false"/>
                  <w:color w:val="0000ff"/>
                  <w:sz w:val="22"/>
                  <w:u w:val="single"/>
                </w:rPr>
                <w:t>https://m.edsoo.ru/83540494</w:t>
              </w:r>
            </w:hyperlink>
          </w:p>
        </w:tc>
      </w:tr>
      <w:tr>
        <w:trPr>
          <w:trHeight w:val="5130" w:hRule="atLeast"/>
          <w:trHeight w:val="144" w:hRule="atLeast"/>
        </w:trPr>
        <w:tc>
          <w:tcPr>
            <w:tcW w:w="41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1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10" w:type="dxa"/>
            <w:tcBorders/>
            <w:tcMar>
              <w:top w:w="50" w:type="dxa"/>
              <w:left w:w="100" w:type="dxa"/>
            </w:tcMar>
            <w:vAlign w:val="center"/>
          </w:tcPr>
          <w:p>
            <w:pPr>
              <w:spacing w:before="0" w:after="0" w:line="276"/>
              <w:ind w:left="135"/>
              <w:jc w:val="center"/>
            </w:pPr>
          </w:p>
        </w:tc>
        <w:tc>
          <w:tcPr>
            <w:tcW w:w="1054" w:type="dxa"/>
            <w:tcBorders/>
            <w:tcMar>
              <w:top w:w="50" w:type="dxa"/>
              <w:left w:w="100" w:type="dxa"/>
            </w:tcMar>
            <w:vAlign w:val="center"/>
          </w:tcPr>
          <w:p>
            <w:pPr>
              <w:spacing w:before="0" w:after="0"/>
              <w:ind w:left="135"/>
              <w:jc w:val="left"/>
            </w:pPr>
          </w:p>
        </w:tc>
        <w:tc>
          <w:tcPr>
            <w:tcW w:w="185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1">
              <w:r>
                <w:rPr>
                  <w:rFonts w:ascii="Times New Roman" w:hAnsi="Times New Roman"/>
                  <w:b w:val="false"/>
                  <w:i w:val="false"/>
                  <w:color w:val="0000ff"/>
                  <w:sz w:val="22"/>
                  <w:u w:val="single"/>
                </w:rPr>
                <w:t>https://m.edsoo.ru/83540494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40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91"/>
        <w:gridCol w:w="3707"/>
        <w:gridCol w:w="1023"/>
        <w:gridCol w:w="1993"/>
        <w:gridCol w:w="2148"/>
        <w:gridCol w:w="1498"/>
        <w:gridCol w:w="2634"/>
      </w:tblGrid>
      <w:tr>
        <w:trPr>
          <w:trHeight w:val="300" w:hRule="atLeast"/>
          <w:trHeight w:val="144" w:hRule="atLeast"/>
        </w:trPr>
        <w:tc>
          <w:tcPr>
            <w:tcW w:w="41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407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0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84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1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3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8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рождество и новый год)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2">
              <w:r>
                <w:rPr>
                  <w:rFonts w:ascii="Times New Roman" w:hAnsi="Times New Roman"/>
                  <w:b w:val="false"/>
                  <w:i w:val="false"/>
                  <w:color w:val="0000ff"/>
                  <w:sz w:val="22"/>
                  <w:u w:val="single"/>
                </w:rPr>
                <w:t>https://m.edsoo.ru/835407f0</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(семейные праздники: день рождения)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3">
              <w:r>
                <w:rPr>
                  <w:rFonts w:ascii="Times New Roman" w:hAnsi="Times New Roman"/>
                  <w:b w:val="false"/>
                  <w:i w:val="false"/>
                  <w:color w:val="0000ff"/>
                  <w:sz w:val="22"/>
                  <w:u w:val="single"/>
                </w:rPr>
                <w:t>https://m.edsoo.ru/835407f0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(место жительства)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(обязанности по дому)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(распределение домашних обязанностей)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(взаимоотношения в семье)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4">
              <w:r>
                <w:rPr>
                  <w:rFonts w:ascii="Times New Roman" w:hAnsi="Times New Roman"/>
                  <w:b w:val="false"/>
                  <w:i w:val="false"/>
                  <w:color w:val="0000ff"/>
                  <w:sz w:val="22"/>
                  <w:u w:val="single"/>
                </w:rPr>
                <w:t>https://m.edsoo.ru/83541254</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(решение конфликтов)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5">
              <w:r>
                <w:rPr>
                  <w:rFonts w:ascii="Times New Roman" w:hAnsi="Times New Roman"/>
                  <w:b w:val="false"/>
                  <w:i w:val="false"/>
                  <w:color w:val="0000ff"/>
                  <w:sz w:val="22"/>
                  <w:u w:val="single"/>
                </w:rPr>
                <w:t>https://m.edsoo.ru/8354107e</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(общение с соседями)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в семье и с друзьями. Конфликты и их разрешение (проблемы и их 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6">
              <w:r>
                <w:rPr>
                  <w:rFonts w:ascii="Times New Roman" w:hAnsi="Times New Roman"/>
                  <w:b w:val="false"/>
                  <w:i w:val="false"/>
                  <w:color w:val="0000ff"/>
                  <w:sz w:val="22"/>
                  <w:u w:val="single"/>
                </w:rPr>
                <w:t>https://m.edsoo.ru/8354138a</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"Взаимоотношения в семье и с друзьями. Конфликты и их разрешение"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7">
              <w:r>
                <w:rPr>
                  <w:rFonts w:ascii="Times New Roman" w:hAnsi="Times New Roman"/>
                  <w:b w:val="false"/>
                  <w:i w:val="false"/>
                  <w:color w:val="0000ff"/>
                  <w:sz w:val="22"/>
                  <w:u w:val="single"/>
                </w:rPr>
                <w:t>https://m.edsoo.ru/8354138a</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сравнение)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5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Внешность и характер человека (литературного персонажа) (описание личных качеств)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8">
              <w:r>
                <w:rPr>
                  <w:rFonts w:ascii="Times New Roman" w:hAnsi="Times New Roman"/>
                  <w:b w:val="false"/>
                  <w:i w:val="false"/>
                  <w:color w:val="0000ff"/>
                  <w:sz w:val="22"/>
                  <w:u w:val="single"/>
                </w:rPr>
                <w:t>https://m.edsoo.ru/835419f2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89">
              <w:r>
                <w:rPr>
                  <w:rFonts w:ascii="Times New Roman" w:hAnsi="Times New Roman"/>
                  <w:b w:val="false"/>
                  <w:i w:val="false"/>
                  <w:color w:val="0000ff"/>
                  <w:sz w:val="22"/>
                  <w:u w:val="single"/>
                </w:rPr>
                <w:t>https://m.edsoo.ru/83541b82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"Внешность и характер человека (литературного персонажа)"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0">
              <w:r>
                <w:rPr>
                  <w:rFonts w:ascii="Times New Roman" w:hAnsi="Times New Roman"/>
                  <w:b w:val="false"/>
                  <w:i w:val="false"/>
                  <w:color w:val="0000ff"/>
                  <w:sz w:val="22"/>
                  <w:u w:val="single"/>
                </w:rPr>
                <w:t>https://m.edsoo.ru/83541b82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(живопись)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(направления живописи)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проблемы)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программы)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(компьютерные игры)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1">
              <w:r>
                <w:rPr>
                  <w:rFonts w:ascii="Times New Roman" w:hAnsi="Times New Roman"/>
                  <w:b w:val="false"/>
                  <w:i w:val="false"/>
                  <w:color w:val="0000ff"/>
                  <w:sz w:val="22"/>
                  <w:u w:val="single"/>
                </w:rPr>
                <w:t>https://m.edsoo.ru/83542866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(технологии в нашей жизни)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2">
              <w:r>
                <w:rPr>
                  <w:rFonts w:ascii="Times New Roman" w:hAnsi="Times New Roman"/>
                  <w:b w:val="false"/>
                  <w:i w:val="false"/>
                  <w:color w:val="0000ff"/>
                  <w:sz w:val="22"/>
                  <w:u w:val="single"/>
                </w:rPr>
                <w:t>https://m.edsoo.ru/83542262</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(виды искусства)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(музыка)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(кино)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(чтение)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3">
              <w:r>
                <w:rPr>
                  <w:rFonts w:ascii="Times New Roman" w:hAnsi="Times New Roman"/>
                  <w:b w:val="false"/>
                  <w:i w:val="false"/>
                  <w:color w:val="0000ff"/>
                  <w:sz w:val="22"/>
                  <w:u w:val="single"/>
                </w:rPr>
                <w:t>https://m.edsoo.ru/8354253c</w:t>
              </w:r>
            </w:hyperlink>
          </w:p>
        </w:tc>
      </w:tr>
      <w:tr>
        <w:trPr>
          <w:trHeight w:val="19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(волонтёрское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4">
              <w:r>
                <w:rPr>
                  <w:rFonts w:ascii="Times New Roman" w:hAnsi="Times New Roman"/>
                  <w:b w:val="false"/>
                  <w:i w:val="false"/>
                  <w:color w:val="0000ff"/>
                  <w:sz w:val="22"/>
                  <w:u w:val="single"/>
                </w:rPr>
                <w:t>https://m.edsoo.ru/83541ee8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Досуг и увлечения (хобби) современного подростка (преданность своему увлечению)</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5">
              <w:r>
                <w:rPr>
                  <w:rFonts w:ascii="Times New Roman" w:hAnsi="Times New Roman"/>
                  <w:b w:val="false"/>
                  <w:i w:val="false"/>
                  <w:color w:val="0000ff"/>
                  <w:sz w:val="22"/>
                  <w:u w:val="single"/>
                </w:rPr>
                <w:t>https://m.edsoo.ru/83542c80</w:t>
              </w:r>
            </w:hyperlink>
          </w:p>
        </w:tc>
      </w:tr>
      <w:tr>
        <w:trPr>
          <w:trHeight w:val="21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"Досуг и увлечения (хобби) современного подростка (чтение, кино, театр, музыка, музей, спорт, живопись; компьютерные игры). Роль книги в жизни подростка"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6">
              <w:r>
                <w:rPr>
                  <w:rFonts w:ascii="Times New Roman" w:hAnsi="Times New Roman"/>
                  <w:b w:val="false"/>
                  <w:i w:val="false"/>
                  <w:color w:val="0000ff"/>
                  <w:sz w:val="22"/>
                  <w:u w:val="single"/>
                </w:rPr>
                <w:t>https://m.edsoo.ru/83542c80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(психологическое здоровье)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7">
              <w:r>
                <w:rPr>
                  <w:rFonts w:ascii="Times New Roman" w:hAnsi="Times New Roman"/>
                  <w:b w:val="false"/>
                  <w:i w:val="false"/>
                  <w:color w:val="0000ff"/>
                  <w:sz w:val="22"/>
                  <w:u w:val="single"/>
                </w:rPr>
                <w:t>https://m.edsoo.ru/8354336a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8">
              <w:r>
                <w:rPr>
                  <w:rFonts w:ascii="Times New Roman" w:hAnsi="Times New Roman"/>
                  <w:b w:val="false"/>
                  <w:i w:val="false"/>
                  <w:color w:val="0000ff"/>
                  <w:sz w:val="22"/>
                  <w:u w:val="single"/>
                </w:rPr>
                <w:t>https://m.edsoo.ru/8352f4dc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(полезные привычки)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399">
              <w:r>
                <w:rPr>
                  <w:rFonts w:ascii="Times New Roman" w:hAnsi="Times New Roman"/>
                  <w:b w:val="false"/>
                  <w:i w:val="false"/>
                  <w:color w:val="0000ff"/>
                  <w:sz w:val="22"/>
                  <w:u w:val="single"/>
                </w:rPr>
                <w:t>https://m.edsoo.ru/835439c8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(фитнес)</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0">
              <w:r>
                <w:rPr>
                  <w:rFonts w:ascii="Times New Roman" w:hAnsi="Times New Roman"/>
                  <w:b w:val="false"/>
                  <w:i w:val="false"/>
                  <w:color w:val="0000ff"/>
                  <w:sz w:val="22"/>
                  <w:u w:val="single"/>
                </w:rPr>
                <w:t>https://m.edsoo.ru/83542ff0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1">
              <w:r>
                <w:rPr>
                  <w:rFonts w:ascii="Times New Roman" w:hAnsi="Times New Roman"/>
                  <w:b w:val="false"/>
                  <w:i w:val="false"/>
                  <w:color w:val="0000ff"/>
                  <w:sz w:val="22"/>
                  <w:u w:val="single"/>
                </w:rPr>
                <w:t>https://m.edsoo.ru/835434fa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(личная безопасность)</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2">
              <w:r>
                <w:rPr>
                  <w:rFonts w:ascii="Times New Roman" w:hAnsi="Times New Roman"/>
                  <w:b w:val="false"/>
                  <w:i w:val="false"/>
                  <w:color w:val="0000ff"/>
                  <w:sz w:val="22"/>
                  <w:u w:val="single"/>
                </w:rPr>
                <w:t>https://m.edsoo.ru/83542eb0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(экстремальный 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3">
              <w:r>
                <w:rPr>
                  <w:rFonts w:ascii="Times New Roman" w:hAnsi="Times New Roman"/>
                  <w:b w:val="false"/>
                  <w:i w:val="false"/>
                  <w:color w:val="0000ff"/>
                  <w:sz w:val="22"/>
                  <w:u w:val="single"/>
                </w:rPr>
                <w:t>https://m.edsoo.ru/8354366c</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Здоровый образ жизни (виды экстремального спорта)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4">
              <w:r>
                <w:rPr>
                  <w:rFonts w:ascii="Times New Roman" w:hAnsi="Times New Roman"/>
                  <w:b w:val="false"/>
                  <w:i w:val="false"/>
                  <w:color w:val="0000ff"/>
                  <w:sz w:val="22"/>
                  <w:u w:val="single"/>
                </w:rPr>
                <w:t>https://m.edsoo.ru/8354366c</w:t>
              </w:r>
            </w:hyperlink>
          </w:p>
        </w:tc>
      </w:tr>
      <w:tr>
        <w:trPr>
          <w:trHeight w:val="26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5">
              <w:r>
                <w:rPr>
                  <w:rFonts w:ascii="Times New Roman" w:hAnsi="Times New Roman"/>
                  <w:b w:val="false"/>
                  <w:i w:val="false"/>
                  <w:color w:val="0000ff"/>
                  <w:sz w:val="22"/>
                  <w:u w:val="single"/>
                </w:rPr>
                <w:t>https://m.edsoo.ru/83544346</w:t>
              </w:r>
            </w:hyperlink>
          </w:p>
        </w:tc>
      </w:tr>
      <w:tr>
        <w:trPr>
          <w:trHeight w:val="190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"Здоровый образ жизни: режим труда и отдыха, фитнес, сбалансированное питание. Посещение врача"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6">
              <w:r>
                <w:rPr>
                  <w:rFonts w:ascii="Times New Roman" w:hAnsi="Times New Roman"/>
                  <w:b w:val="false"/>
                  <w:i w:val="false"/>
                  <w:color w:val="0000ff"/>
                  <w:sz w:val="22"/>
                  <w:u w:val="single"/>
                </w:rPr>
                <w:t>https://m.edsoo.ru/83544346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(виды магазинов)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7">
              <w:r>
                <w:rPr>
                  <w:rFonts w:ascii="Times New Roman" w:hAnsi="Times New Roman"/>
                  <w:b w:val="false"/>
                  <w:i w:val="false"/>
                  <w:color w:val="0000ff"/>
                  <w:sz w:val="22"/>
                  <w:u w:val="single"/>
                </w:rPr>
                <w:t>https://m.edsoo.ru/83541542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Покупки (покупки в интернете)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"Покупки: одежда, обувь и продукты питания. Карманные деньги. Молодёжная мода"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(изучаемые предметы и отношение к ним)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8">
              <w:r>
                <w:rPr>
                  <w:rFonts w:ascii="Times New Roman" w:hAnsi="Times New Roman"/>
                  <w:b w:val="false"/>
                  <w:i w:val="false"/>
                  <w:color w:val="0000ff"/>
                  <w:sz w:val="22"/>
                  <w:u w:val="single"/>
                </w:rPr>
                <w:t>https://m.edsoo.ru/83544832</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школьная жизнь (технологии в школе)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09">
              <w:r>
                <w:rPr>
                  <w:rFonts w:ascii="Times New Roman" w:hAnsi="Times New Roman"/>
                  <w:b w:val="false"/>
                  <w:i w:val="false"/>
                  <w:color w:val="0000ff"/>
                  <w:sz w:val="22"/>
                  <w:u w:val="single"/>
                </w:rPr>
                <w:t>https://m.edsoo.ru/83530698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Школа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0">
              <w:r>
                <w:rPr>
                  <w:rFonts w:ascii="Times New Roman" w:hAnsi="Times New Roman"/>
                  <w:b w:val="false"/>
                  <w:i w:val="false"/>
                  <w:color w:val="0000ff"/>
                  <w:sz w:val="22"/>
                  <w:u w:val="single"/>
                </w:rPr>
                <w:t>https://m.edsoo.ru/83545430</w:t>
              </w:r>
            </w:hyperlink>
          </w:p>
        </w:tc>
      </w:tr>
      <w:tr>
        <w:trPr>
          <w:trHeight w:val="244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1">
              <w:r>
                <w:rPr>
                  <w:rFonts w:ascii="Times New Roman" w:hAnsi="Times New Roman"/>
                  <w:b w:val="false"/>
                  <w:i w:val="false"/>
                  <w:color w:val="0000ff"/>
                  <w:sz w:val="22"/>
                  <w:u w:val="single"/>
                </w:rPr>
                <w:t>https://m.edsoo.ru/83545430</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(фестивали)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7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(карнавалы)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(занятия в свободное время)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2">
              <w:r>
                <w:rPr>
                  <w:rFonts w:ascii="Times New Roman" w:hAnsi="Times New Roman"/>
                  <w:b w:val="false"/>
                  <w:i w:val="false"/>
                  <w:color w:val="0000ff"/>
                  <w:sz w:val="22"/>
                  <w:u w:val="single"/>
                </w:rPr>
                <w:t>https://m.edsoo.ru/863c9c16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(планы на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(осмотр достопримечательностей)</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(посещение музея)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3">
              <w:r>
                <w:rPr>
                  <w:rFonts w:ascii="Times New Roman" w:hAnsi="Times New Roman"/>
                  <w:b w:val="false"/>
                  <w:i w:val="false"/>
                  <w:color w:val="0000ff"/>
                  <w:sz w:val="22"/>
                  <w:u w:val="single"/>
                </w:rPr>
                <w:t>https://m.edsoo.ru/863c9478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(активный отдых)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(поход)</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отдыха в различное время года. Путешествия по России и зарубежным странам (туризм)</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"Виды отдыха в различное время года. Путешествия по России и зарубежным странам.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30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(дикие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(защита животных)</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4">
              <w:r>
                <w:rPr>
                  <w:rFonts w:ascii="Times New Roman" w:hAnsi="Times New Roman"/>
                  <w:b w:val="false"/>
                  <w:i w:val="false"/>
                  <w:color w:val="0000ff"/>
                  <w:sz w:val="22"/>
                  <w:u w:val="single"/>
                </w:rPr>
                <w:t>https://m.edsoo.ru/863c7e8e</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(утилизация отходов)</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5">
              <w:r>
                <w:rPr>
                  <w:rFonts w:ascii="Times New Roman" w:hAnsi="Times New Roman"/>
                  <w:b w:val="false"/>
                  <w:i w:val="false"/>
                  <w:color w:val="0000ff"/>
                  <w:sz w:val="22"/>
                  <w:u w:val="single"/>
                </w:rPr>
                <w:t>https://m.edsoo.ru/863c9054</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(домашние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(экологичный транспорт)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6">
              <w:r>
                <w:rPr>
                  <w:rFonts w:ascii="Times New Roman" w:hAnsi="Times New Roman"/>
                  <w:b w:val="false"/>
                  <w:i w:val="false"/>
                  <w:color w:val="0000ff"/>
                  <w:sz w:val="22"/>
                  <w:u w:val="single"/>
                </w:rPr>
                <w:t>https://m.edsoo.ru/863c9612</w:t>
              </w:r>
            </w:hyperlink>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Природа: флора и фауна (опасные животные)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9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(волонтёрское экологическое движение)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(защита окружающей среды)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7">
              <w:r>
                <w:rPr>
                  <w:rFonts w:ascii="Times New Roman" w:hAnsi="Times New Roman"/>
                  <w:b w:val="false"/>
                  <w:i w:val="false"/>
                  <w:color w:val="0000ff"/>
                  <w:sz w:val="22"/>
                  <w:u w:val="single"/>
                </w:rPr>
                <w:t>https://m.edsoo.ru/863c8ec4</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Проблемы экологии (влияние человека на окружающую среду)</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8">
              <w:r>
                <w:rPr>
                  <w:rFonts w:ascii="Times New Roman" w:hAnsi="Times New Roman"/>
                  <w:b w:val="false"/>
                  <w:i w:val="false"/>
                  <w:color w:val="0000ff"/>
                  <w:sz w:val="22"/>
                  <w:u w:val="single"/>
                </w:rPr>
                <w:t>https://m.edsoo.ru/863c8668</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19">
              <w:r>
                <w:rPr>
                  <w:rFonts w:ascii="Times New Roman" w:hAnsi="Times New Roman"/>
                  <w:b w:val="false"/>
                  <w:i w:val="false"/>
                  <w:color w:val="0000ff"/>
                  <w:sz w:val="22"/>
                  <w:u w:val="single"/>
                </w:rPr>
                <w:t>https://m.edsoo.ru/863c87ee</w:t>
              </w:r>
            </w:hyperlink>
          </w:p>
        </w:tc>
      </w:tr>
      <w:tr>
        <w:trPr>
          <w:trHeight w:val="163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"Природа: флора и фауна. Проблемы экологии. Защита окружающей среды. Климат, погода. Стихийные бедствия"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0">
              <w:r>
                <w:rPr>
                  <w:rFonts w:ascii="Times New Roman" w:hAnsi="Times New Roman"/>
                  <w:b w:val="false"/>
                  <w:i w:val="false"/>
                  <w:color w:val="0000ff"/>
                  <w:sz w:val="22"/>
                  <w:u w:val="single"/>
                </w:rPr>
                <w:t>https://m.edsoo.ru/863ca5a8</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(использование интернета)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hyperlink r:id="rId421">
              <w:r>
                <w:rPr>
                  <w:rFonts w:ascii="Times New Roman" w:hAnsi="Times New Roman"/>
                  <w:b w:val="false"/>
                  <w:i w:val="false"/>
                  <w:color w:val="0000ff"/>
                  <w:sz w:val="22"/>
                  <w:u w:val="single"/>
                </w:rPr>
                <w:t>https://m.edsoo.ru/863ca436</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(телевидение)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2">
              <w:r>
                <w:rPr>
                  <w:rFonts w:ascii="Times New Roman" w:hAnsi="Times New Roman"/>
                  <w:b w:val="false"/>
                  <w:i w:val="false"/>
                  <w:color w:val="0000ff"/>
                  <w:sz w:val="22"/>
                  <w:u w:val="single"/>
                </w:rPr>
                <w:t>https://m.edsoo.ru/863ca8fa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массовой информации (пресса)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3">
              <w:r>
                <w:rPr>
                  <w:rFonts w:ascii="Times New Roman" w:hAnsi="Times New Roman"/>
                  <w:b w:val="false"/>
                  <w:i w:val="false"/>
                  <w:color w:val="0000ff"/>
                  <w:sz w:val="22"/>
                  <w:u w:val="single"/>
                </w:rPr>
                <w:t>https://m.edsoo.ru/863ca706</w:t>
              </w:r>
            </w:hyperlink>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36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теме "Средства массовой информации (телевидение, радио, пресса, Интернет)"</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5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(праздники)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(традиции)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4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(памятные даты)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4">
              <w:r>
                <w:rPr>
                  <w:rFonts w:ascii="Times New Roman" w:hAnsi="Times New Roman"/>
                  <w:b w:val="false"/>
                  <w:i w:val="false"/>
                  <w:color w:val="0000ff"/>
                  <w:sz w:val="22"/>
                  <w:u w:val="single"/>
                </w:rPr>
                <w:t>https://m.edsoo.ru/863cba34</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Cтрана (страны) изучаемого языка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5">
              <w:r>
                <w:rPr>
                  <w:rFonts w:ascii="Times New Roman" w:hAnsi="Times New Roman"/>
                  <w:b w:val="false"/>
                  <w:i w:val="false"/>
                  <w:color w:val="0000ff"/>
                  <w:sz w:val="22"/>
                  <w:u w:val="single"/>
                </w:rPr>
                <w:t>https://m.edsoo.ru/863cb70a</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(мифы и легенды)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(историческое наследие)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(мой город, село)</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(достопримечательности)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6">
              <w:r>
                <w:rPr>
                  <w:rFonts w:ascii="Times New Roman" w:hAnsi="Times New Roman"/>
                  <w:b w:val="false"/>
                  <w:i w:val="false"/>
                  <w:color w:val="0000ff"/>
                  <w:sz w:val="22"/>
                  <w:u w:val="single"/>
                </w:rPr>
                <w:t>https://m.edsoo.ru/863cb598</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(фольклор)</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(музеи, картинные галереи)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(известные и популярные места)</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Родная страна и страна (страны) изучаемого языка (экстренные службы)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432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7">
              <w:r>
                <w:rPr>
                  <w:rFonts w:ascii="Times New Roman" w:hAnsi="Times New Roman"/>
                  <w:b w:val="false"/>
                  <w:i w:val="false"/>
                  <w:color w:val="0000ff"/>
                  <w:sz w:val="22"/>
                  <w:u w:val="single"/>
                </w:rPr>
                <w:t>https://m.edsoo.ru/863cb8d6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(художники)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27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(учёные)</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8">
              <w:r>
                <w:rPr>
                  <w:rFonts w:ascii="Times New Roman" w:hAnsi="Times New Roman"/>
                  <w:b w:val="false"/>
                  <w:i w:val="false"/>
                  <w:color w:val="0000ff"/>
                  <w:sz w:val="22"/>
                  <w:u w:val="single"/>
                </w:rPr>
                <w:t>https://m.edsoo.ru/863cc0ec</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(музыканты)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(писатели)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29">
              <w:r>
                <w:rPr>
                  <w:rFonts w:ascii="Times New Roman" w:hAnsi="Times New Roman"/>
                  <w:b w:val="false"/>
                  <w:i w:val="false"/>
                  <w:color w:val="0000ff"/>
                  <w:sz w:val="22"/>
                  <w:u w:val="single"/>
                </w:rPr>
                <w:t>https://m.edsoo.ru/863cbcf0</w:t>
              </w:r>
            </w:hyperlink>
          </w:p>
        </w:tc>
      </w:tr>
      <w:tr>
        <w:trPr>
          <w:trHeight w:val="82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(поэты)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0">
              <w:r>
                <w:rPr>
                  <w:rFonts w:ascii="Times New Roman" w:hAnsi="Times New Roman"/>
                  <w:b w:val="false"/>
                  <w:i w:val="false"/>
                  <w:color w:val="0000ff"/>
                  <w:sz w:val="22"/>
                  <w:u w:val="single"/>
                </w:rPr>
                <w:t>https://m.edsoo.ru/863cbba6</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(мой пример для подражания)</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1">
              <w:r>
                <w:rPr>
                  <w:rFonts w:ascii="Times New Roman" w:hAnsi="Times New Roman"/>
                  <w:b w:val="false"/>
                  <w:i w:val="false"/>
                  <w:color w:val="0000ff"/>
                  <w:sz w:val="22"/>
                  <w:u w:val="single"/>
                </w:rPr>
                <w:t>https://m.edsoo.ru/863cbed0</w:t>
              </w:r>
            </w:hyperlink>
          </w:p>
        </w:tc>
      </w:tr>
      <w:tr>
        <w:trPr>
          <w:trHeight w:val="109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Выдающиеся люди родной страны и страны (стран) изучаемого языка (исторические личности)</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2">
              <w:r>
                <w:rPr>
                  <w:rFonts w:ascii="Times New Roman" w:hAnsi="Times New Roman"/>
                  <w:b w:val="false"/>
                  <w:i w:val="false"/>
                  <w:color w:val="0000ff"/>
                  <w:sz w:val="22"/>
                  <w:u w:val="single"/>
                </w:rPr>
                <w:t>https://m.edsoo.ru/863cc43e</w:t>
              </w:r>
            </w:hyperlink>
          </w:p>
        </w:tc>
      </w:tr>
      <w:tr>
        <w:trPr>
          <w:trHeight w:val="2970"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3">
              <w:r>
                <w:rPr>
                  <w:rFonts w:ascii="Times New Roman" w:hAnsi="Times New Roman"/>
                  <w:b w:val="false"/>
                  <w:i w:val="false"/>
                  <w:color w:val="0000ff"/>
                  <w:sz w:val="22"/>
                  <w:u w:val="single"/>
                </w:rPr>
                <w:t>https://m.edsoo.ru/863cc8f8</w:t>
              </w:r>
            </w:hyperlink>
          </w:p>
        </w:tc>
      </w:tr>
      <w:tr>
        <w:trPr>
          <w:trHeight w:val="7155" w:hRule="atLeast"/>
          <w:trHeight w:val="144" w:hRule="atLeast"/>
        </w:trPr>
        <w:tc>
          <w:tcPr>
            <w:tcW w:w="41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407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048" w:type="dxa"/>
            <w:tcBorders/>
            <w:tcMar>
              <w:top w:w="50" w:type="dxa"/>
              <w:left w:w="100" w:type="dxa"/>
            </w:tcMar>
            <w:vAlign w:val="center"/>
          </w:tcPr>
          <w:p>
            <w:pPr>
              <w:spacing w:before="0" w:after="0"/>
              <w:ind w:left="135"/>
              <w:jc w:val="left"/>
            </w:pPr>
          </w:p>
        </w:tc>
        <w:tc>
          <w:tcPr>
            <w:tcW w:w="1843"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Биоблиотека ЦОК </w:t>
            </w:r>
            <w:hyperlink r:id="rId434">
              <w:r>
                <w:rPr>
                  <w:rFonts w:ascii="Times New Roman" w:hAnsi="Times New Roman"/>
                  <w:b w:val="false"/>
                  <w:i w:val="false"/>
                  <w:color w:val="0000ff"/>
                  <w:sz w:val="22"/>
                  <w:u w:val="single"/>
                </w:rPr>
                <w:t>https://m.edsoo.ru/863cc8f8</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12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102 </w:t>
            </w:r>
          </w:p>
        </w:tc>
        <w:tc>
          <w:tcPr>
            <w:tcW w:w="13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6987277" w:id="14"/>
    <w:p>
      <w:pPr>
        <w:sectPr>
          <w:pgSz w:w="16383" w:h="11906" w:orient="landscape"/>
        </w:sectPr>
      </w:pPr>
    </w:p>
    <w:bookmarkEnd w:id="14"/>
    <w:bookmarkEnd w:id="13"/>
    <w:bookmarkStart w:name="block-26987278" w:id="15"/>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6987278" w:id="16"/>
    <w:p>
      <w:pPr>
        <w:sectPr>
          <w:pgSz w:w="11906" w:h="16383" w:orient="portrait"/>
        </w:sectPr>
      </w:pPr>
    </w:p>
    <w:bookmarkEnd w:id="16"/>
    <w:bookmarkEnd w:id="15"/>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1287" w:hanging="360"/>
      </w:pPr>
      <w:rPr>
        <w:rFonts w:hint="default" w:ascii="Symbol" w:hAnsi="Symbol"/>
      </w:rPr>
    </w:lvl>
  </w:abstractNum>
  <w:abstractNum w:abstractNumId="2">
    <w:multiLevelType w:val="multilevel"/>
    <w:lvl w:ilvl="0">
      <w:start w:val="1"/>
      <w:numFmt w:val="bullet"/>
      <w:lvlText w:val=""/>
      <w:lvlJc w:val="left"/>
      <w:pPr>
        <w:ind w:left="1287" w:hanging="360"/>
      </w:pPr>
      <w:rPr>
        <w:rFonts w:hint="default" w:ascii="Symbol" w:hAnsi="Symbol"/>
      </w:rPr>
    </w:lvl>
  </w:abstractNum>
  <w:abstractNum w:abstractNumId="3">
    <w:multiLevelType w:val="multilevel"/>
    <w:lvl w:ilvl="0">
      <w:start w:val="1"/>
      <w:numFmt w:val="bullet"/>
      <w:lvlText w:val=""/>
      <w:lvlJc w:val="left"/>
      <w:pPr>
        <w:ind w:left="1287" w:hanging="360"/>
      </w:pPr>
      <w:rPr>
        <w:rFonts w:hint="default" w:ascii="Symbol" w:hAnsi="Symbol"/>
      </w:rPr>
    </w:lvl>
  </w:abstractNum>
  <w:abstractNum w:abstractNumId="4">
    <w:multiLevelType w:val="multilevel"/>
    <w:lvl w:ilvl="0">
      <w:start w:val="1"/>
      <w:numFmt w:val="bullet"/>
      <w:lvlText w:val=""/>
      <w:lvlJc w:val="left"/>
      <w:pPr>
        <w:ind w:left="1287" w:hanging="360"/>
      </w:pPr>
      <w:rPr>
        <w:rFonts w:hint="default" w:ascii="Symbol" w:hAnsi="Symbol"/>
      </w:rPr>
    </w:lvl>
  </w:abstractNum>
  <w:abstractNum w:abstractNumId="5">
    <w:multiLevelType w:val="multilevel"/>
    <w:lvl w:ilvl="0">
      <w:start w:val="1"/>
      <w:numFmt w:val="bullet"/>
      <w:lvlText w:val=""/>
      <w:lvlJc w:val="left"/>
      <w:pPr>
        <w:ind w:left="1287" w:hanging="360"/>
      </w:pPr>
      <w:rPr>
        <w:rFonts w:hint="default" w:ascii="Symbol" w:hAnsi="Symbol"/>
      </w:rPr>
    </w:lvl>
  </w:abstractNum>
  <w:abstractNum w:abstractNumId="6">
    <w:multiLevelType w:val="multilevel"/>
    <w:lvl w:ilvl="0">
      <w:start w:val="1"/>
      <w:numFmt w:val="bullet"/>
      <w:lvlText w:val=""/>
      <w:lvlJc w:val="left"/>
      <w:pPr>
        <w:ind w:left="1287" w:hanging="360"/>
      </w:pPr>
      <w:rPr>
        <w:rFonts w:hint="default" w:ascii="Symbol" w:hAnsi="Symbol"/>
      </w:rPr>
    </w:lvl>
  </w:abstractNum>
  <w:abstractNum w:abstractNumId="7">
    <w:multiLevelType w:val="multilevel"/>
    <w:lvl w:ilvl="0">
      <w:start w:val="1"/>
      <w:numFmt w:val="bullet"/>
      <w:lvlText w:val=""/>
      <w:lvlJc w:val="left"/>
      <w:pPr>
        <w:ind w:left="1287" w:hanging="360"/>
      </w:pPr>
      <w:rPr>
        <w:rFonts w:hint="default" w:ascii="Symbol" w:hAnsi="Symbol"/>
      </w:rPr>
    </w:lvl>
  </w:abstractNum>
  <w:abstractNum w:abstractNumId="8">
    <w:multiLevelType w:val="multilevel"/>
    <w:lvl w:ilvl="0">
      <w:start w:val="1"/>
      <w:numFmt w:val="bullet"/>
      <w:lvlText w:val=""/>
      <w:lvlJc w:val="left"/>
      <w:pPr>
        <w:ind w:left="1287"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1647" w:hanging="360"/>
      </w:pPr>
      <w:rPr>
        <w:rFonts w:hint="default" w:ascii="Symbol" w:hAnsi="Symbol"/>
      </w:rPr>
    </w:lvl>
  </w:abstractNum>
  <w:abstractNum w:abstractNumId="11">
    <w:multiLevelType w:val="multilevel"/>
    <w:lvl w:ilvl="0">
      <w:start w:val="1"/>
      <w:numFmt w:val="bullet"/>
      <w:lvlText w:val=""/>
      <w:lvlJc w:val="left"/>
      <w:pPr>
        <w:ind w:left="1647" w:hanging="360"/>
      </w:pPr>
      <w:rPr>
        <w:rFonts w:hint="default" w:ascii="Symbol" w:hAnsi="Symbol"/>
      </w:rPr>
    </w:lvl>
  </w:abstractNum>
  <w:abstractNum w:abstractNumId="12">
    <w:multiLevelType w:val="multilevel"/>
    <w:lvl w:ilvl="0">
      <w:start w:val="1"/>
      <w:numFmt w:val="bullet"/>
      <w:lvlText w:val=""/>
      <w:lvlJc w:val="left"/>
      <w:pPr>
        <w:ind w:left="1647" w:hanging="360"/>
      </w:pPr>
      <w:rPr>
        <w:rFonts w:hint="default" w:ascii="Symbol" w:hAnsi="Symbol"/>
      </w:rPr>
    </w:lvl>
  </w:abstractNum>
  <w:abstractNum w:abstractNumId="13">
    <w:multiLevelType w:val="multilevel"/>
    <w:lvl w:ilvl="0">
      <w:start w:val="1"/>
      <w:numFmt w:val="bullet"/>
      <w:lvlText w:val=""/>
      <w:lvlJc w:val="left"/>
      <w:pPr>
        <w:ind w:left="1647" w:hanging="360"/>
      </w:pPr>
      <w:rPr>
        <w:rFonts w:hint="default" w:ascii="Symbol" w:hAnsi="Symbol"/>
      </w:rPr>
    </w:lvl>
  </w:abstractNum>
  <w:abstractNum w:abstractNumId="14">
    <w:multiLevelType w:val="multilevel"/>
    <w:lvl w:ilvl="0">
      <w:start w:val="1"/>
      <w:numFmt w:val="bullet"/>
      <w:lvlText w:val=""/>
      <w:lvlJc w:val="left"/>
      <w:pPr>
        <w:ind w:left="1647" w:hanging="360"/>
      </w:pPr>
      <w:rPr>
        <w:rFonts w:hint="default" w:ascii="Symbol" w:hAnsi="Symbol"/>
      </w:rPr>
    </w:lvl>
  </w:abstractNum>
  <w:abstractNum w:abstractNumId="15">
    <w:multiLevelType w:val="multilevel"/>
    <w:lvl w:ilvl="0">
      <w:start w:val="1"/>
      <w:numFmt w:val="bullet"/>
      <w:lvlText w:val=""/>
      <w:lvlJc w:val="left"/>
      <w:pPr>
        <w:ind w:left="1647" w:hanging="360"/>
      </w:pPr>
      <w:rPr>
        <w:rFonts w:hint="default" w:ascii="Symbol" w:hAnsi="Symbol"/>
      </w:rPr>
    </w:lvl>
  </w:abstractNum>
  <w:abstractNum w:abstractNumId="16">
    <w:multiLevelType w:val="multilevel"/>
    <w:lvl w:ilvl="0">
      <w:start w:val="1"/>
      <w:numFmt w:val="bullet"/>
      <w:lvlText w:val=""/>
      <w:lvlJc w:val="left"/>
      <w:pPr>
        <w:ind w:left="1647" w:hanging="360"/>
      </w:pPr>
      <w:rPr>
        <w:rFonts w:hint="default" w:ascii="Symbol" w:hAnsi="Symbol"/>
      </w:rPr>
    </w:lvl>
  </w:abstractNum>
  <w:abstractNum w:abstractNumId="17">
    <w:multiLevelType w:val="multilevel"/>
    <w:lvl w:ilvl="0">
      <w:start w:val="1"/>
      <w:numFmt w:val="bullet"/>
      <w:lvlText w:val=""/>
      <w:lvlJc w:val="left"/>
      <w:pPr>
        <w:ind w:left="1647" w:hanging="360"/>
      </w:pPr>
      <w:rPr>
        <w:rFonts w:hint="default" w:ascii="Symbol" w:hAnsi="Symbol"/>
      </w:rPr>
    </w:lvl>
  </w:abstractNum>
  <w:abstractNum w:abstractNumId="18">
    <w:multiLevelType w:val="multilevel"/>
    <w:lvl w:ilvl="0">
      <w:start w:val="1"/>
      <w:numFmt w:val="bullet"/>
      <w:lvlText w:val=""/>
      <w:lvlJc w:val="left"/>
      <w:pPr>
        <w:ind w:left="1647"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3cd2" Type="http://schemas.openxmlformats.org/officeDocument/2006/relationships/hyperlink" Id="rId4"/>
    <Relationship TargetMode="External" Target="https://m.edsoo.ru/7f413cd2" Type="http://schemas.openxmlformats.org/officeDocument/2006/relationships/hyperlink" Id="rId5"/>
    <Relationship TargetMode="External" Target="https://m.edsoo.ru/7f413cd2" Type="http://schemas.openxmlformats.org/officeDocument/2006/relationships/hyperlink" Id="rId6"/>
    <Relationship TargetMode="External" Target="https://m.edsoo.ru/7f413cd2" Type="http://schemas.openxmlformats.org/officeDocument/2006/relationships/hyperlink" Id="rId7"/>
    <Relationship TargetMode="External" Target="https://m.edsoo.ru/7f413cd2" Type="http://schemas.openxmlformats.org/officeDocument/2006/relationships/hyperlink" Id="rId8"/>
    <Relationship TargetMode="External" Target="https://m.edsoo.ru/7f413cd2" Type="http://schemas.openxmlformats.org/officeDocument/2006/relationships/hyperlink" Id="rId9"/>
    <Relationship TargetMode="External" Target="https://m.edsoo.ru/7f413cd2" Type="http://schemas.openxmlformats.org/officeDocument/2006/relationships/hyperlink" Id="rId10"/>
    <Relationship TargetMode="External" Target="https://m.edsoo.ru/7f413cd2" Type="http://schemas.openxmlformats.org/officeDocument/2006/relationships/hyperlink" Id="rId11"/>
    <Relationship TargetMode="External" Target="https://m.edsoo.ru/7f413cd2" Type="http://schemas.openxmlformats.org/officeDocument/2006/relationships/hyperlink" Id="rId12"/>
    <Relationship TargetMode="External" Target="https://m.edsoo.ru/7f413cd2" Type="http://schemas.openxmlformats.org/officeDocument/2006/relationships/hyperlink" Id="rId13"/>
    <Relationship TargetMode="External" Target="https://m.edsoo.ru/7f413cd2" Type="http://schemas.openxmlformats.org/officeDocument/2006/relationships/hyperlink" Id="rId14"/>
    <Relationship TargetMode="External" Target="https://m.edsoo.ru/7f415104" Type="http://schemas.openxmlformats.org/officeDocument/2006/relationships/hyperlink" Id="rId15"/>
    <Relationship TargetMode="External" Target="https://m.edsoo.ru/7f415104" Type="http://schemas.openxmlformats.org/officeDocument/2006/relationships/hyperlink" Id="rId16"/>
    <Relationship TargetMode="External" Target="https://m.edsoo.ru/7f415104" Type="http://schemas.openxmlformats.org/officeDocument/2006/relationships/hyperlink" Id="rId17"/>
    <Relationship TargetMode="External" Target="https://m.edsoo.ru/7f415104" Type="http://schemas.openxmlformats.org/officeDocument/2006/relationships/hyperlink" Id="rId18"/>
    <Relationship TargetMode="External" Target="https://m.edsoo.ru/7f415104" Type="http://schemas.openxmlformats.org/officeDocument/2006/relationships/hyperlink" Id="rId19"/>
    <Relationship TargetMode="External" Target="https://m.edsoo.ru/7f415104" Type="http://schemas.openxmlformats.org/officeDocument/2006/relationships/hyperlink" Id="rId20"/>
    <Relationship TargetMode="External" Target="https://m.edsoo.ru/7f415104" Type="http://schemas.openxmlformats.org/officeDocument/2006/relationships/hyperlink" Id="rId21"/>
    <Relationship TargetMode="External" Target="https://m.edsoo.ru/7f415104" Type="http://schemas.openxmlformats.org/officeDocument/2006/relationships/hyperlink" Id="rId22"/>
    <Relationship TargetMode="External" Target="https://m.edsoo.ru/7f415104" Type="http://schemas.openxmlformats.org/officeDocument/2006/relationships/hyperlink" Id="rId23"/>
    <Relationship TargetMode="External" Target="https://m.edsoo.ru/7f415104" Type="http://schemas.openxmlformats.org/officeDocument/2006/relationships/hyperlink" Id="rId24"/>
    <Relationship TargetMode="External" Target="https://m.edsoo.ru/7f415104" Type="http://schemas.openxmlformats.org/officeDocument/2006/relationships/hyperlink" Id="rId25"/>
    <Relationship TargetMode="External" Target="https://m.edsoo.ru/7f416f2c" Type="http://schemas.openxmlformats.org/officeDocument/2006/relationships/hyperlink" Id="rId26"/>
    <Relationship TargetMode="External" Target="https://m.edsoo.ru/7f416f2c" Type="http://schemas.openxmlformats.org/officeDocument/2006/relationships/hyperlink" Id="rId27"/>
    <Relationship TargetMode="External" Target="https://m.edsoo.ru/7f416f2c" Type="http://schemas.openxmlformats.org/officeDocument/2006/relationships/hyperlink" Id="rId28"/>
    <Relationship TargetMode="External" Target="https://m.edsoo.ru/7f416f2c" Type="http://schemas.openxmlformats.org/officeDocument/2006/relationships/hyperlink" Id="rId29"/>
    <Relationship TargetMode="External" Target="https://m.edsoo.ru/7f416f2c" Type="http://schemas.openxmlformats.org/officeDocument/2006/relationships/hyperlink" Id="rId30"/>
    <Relationship TargetMode="External" Target="https://m.edsoo.ru/7f416f2c" Type="http://schemas.openxmlformats.org/officeDocument/2006/relationships/hyperlink" Id="rId31"/>
    <Relationship TargetMode="External" Target="https://m.edsoo.ru/7f416f2c" Type="http://schemas.openxmlformats.org/officeDocument/2006/relationships/hyperlink" Id="rId32"/>
    <Relationship TargetMode="External" Target="https://m.edsoo.ru/7f416f2c" Type="http://schemas.openxmlformats.org/officeDocument/2006/relationships/hyperlink" Id="rId33"/>
    <Relationship TargetMode="External" Target="https://m.edsoo.ru/7f416f2c" Type="http://schemas.openxmlformats.org/officeDocument/2006/relationships/hyperlink" Id="rId34"/>
    <Relationship TargetMode="External" Target="https://m.edsoo.ru/7f416f2c" Type="http://schemas.openxmlformats.org/officeDocument/2006/relationships/hyperlink" Id="rId35"/>
    <Relationship TargetMode="External" Target="https://m.edsoo.ru/7f416f2c" Type="http://schemas.openxmlformats.org/officeDocument/2006/relationships/hyperlink" Id="rId36"/>
    <Relationship TargetMode="External" Target="https://m.edsoo.ru/7f416f2c" Type="http://schemas.openxmlformats.org/officeDocument/2006/relationships/hyperlink" Id="rId37"/>
    <Relationship TargetMode="External" Target="https://m.edsoo.ru/7f418fe8" Type="http://schemas.openxmlformats.org/officeDocument/2006/relationships/hyperlink" Id="rId38"/>
    <Relationship TargetMode="External" Target="https://m.edsoo.ru/7f418fe8" Type="http://schemas.openxmlformats.org/officeDocument/2006/relationships/hyperlink" Id="rId39"/>
    <Relationship TargetMode="External" Target="https://m.edsoo.ru/7f418fe8" Type="http://schemas.openxmlformats.org/officeDocument/2006/relationships/hyperlink" Id="rId40"/>
    <Relationship TargetMode="External" Target="https://m.edsoo.ru/7f418fe8" Type="http://schemas.openxmlformats.org/officeDocument/2006/relationships/hyperlink" Id="rId41"/>
    <Relationship TargetMode="External" Target="https://m.edsoo.ru/7f418fe8" Type="http://schemas.openxmlformats.org/officeDocument/2006/relationships/hyperlink" Id="rId42"/>
    <Relationship TargetMode="External" Target="https://m.edsoo.ru/7f418fe8" Type="http://schemas.openxmlformats.org/officeDocument/2006/relationships/hyperlink" Id="rId43"/>
    <Relationship TargetMode="External" Target="https://m.edsoo.ru/7f418fe8" Type="http://schemas.openxmlformats.org/officeDocument/2006/relationships/hyperlink" Id="rId44"/>
    <Relationship TargetMode="External" Target="https://m.edsoo.ru/7f418fe8" Type="http://schemas.openxmlformats.org/officeDocument/2006/relationships/hyperlink" Id="rId45"/>
    <Relationship TargetMode="External" Target="https://m.edsoo.ru/7f418fe8" Type="http://schemas.openxmlformats.org/officeDocument/2006/relationships/hyperlink" Id="rId46"/>
    <Relationship TargetMode="External" Target="https://m.edsoo.ru/7f418fe8" Type="http://schemas.openxmlformats.org/officeDocument/2006/relationships/hyperlink" Id="rId47"/>
    <Relationship TargetMode="External" Target="https://m.edsoo.ru/7f418fe8" Type="http://schemas.openxmlformats.org/officeDocument/2006/relationships/hyperlink" Id="rId48"/>
    <Relationship TargetMode="External" Target="https://m.edsoo.ru/7f418fe8" Type="http://schemas.openxmlformats.org/officeDocument/2006/relationships/hyperlink" Id="rId49"/>
    <Relationship TargetMode="External" Target="https://m.edsoo.ru/7f41b2a2" Type="http://schemas.openxmlformats.org/officeDocument/2006/relationships/hyperlink" Id="rId50"/>
    <Relationship TargetMode="External" Target="https://m.edsoo.ru/7f41b2a2" Type="http://schemas.openxmlformats.org/officeDocument/2006/relationships/hyperlink" Id="rId51"/>
    <Relationship TargetMode="External" Target="https://m.edsoo.ru/7f41b2a2" Type="http://schemas.openxmlformats.org/officeDocument/2006/relationships/hyperlink" Id="rId52"/>
    <Relationship TargetMode="External" Target="https://m.edsoo.ru/7f41b2a2" Type="http://schemas.openxmlformats.org/officeDocument/2006/relationships/hyperlink" Id="rId53"/>
    <Relationship TargetMode="External" Target="https://m.edsoo.ru/7f41b2a2" Type="http://schemas.openxmlformats.org/officeDocument/2006/relationships/hyperlink" Id="rId54"/>
    <Relationship TargetMode="External" Target="https://m.edsoo.ru/7f41b2a2" Type="http://schemas.openxmlformats.org/officeDocument/2006/relationships/hyperlink" Id="rId55"/>
    <Relationship TargetMode="External" Target="https://m.edsoo.ru/7f41b2a2" Type="http://schemas.openxmlformats.org/officeDocument/2006/relationships/hyperlink" Id="rId56"/>
    <Relationship TargetMode="External" Target="https://m.edsoo.ru/7f41b2a2" Type="http://schemas.openxmlformats.org/officeDocument/2006/relationships/hyperlink" Id="rId57"/>
    <Relationship TargetMode="External" Target="https://m.edsoo.ru/7f41b2a2" Type="http://schemas.openxmlformats.org/officeDocument/2006/relationships/hyperlink" Id="rId58"/>
    <Relationship TargetMode="External" Target="https://m.edsoo.ru/7f41b2a2" Type="http://schemas.openxmlformats.org/officeDocument/2006/relationships/hyperlink" Id="rId59"/>
    <Relationship TargetMode="External" Target="https://m.edsoo.ru/7f41b2a2" Type="http://schemas.openxmlformats.org/officeDocument/2006/relationships/hyperlink" Id="rId60"/>
    <Relationship TargetMode="External" Target="https://m.edsoo.ru/83514d30" Type="http://schemas.openxmlformats.org/officeDocument/2006/relationships/hyperlink" Id="rId61"/>
    <Relationship TargetMode="External" Target="https://m.edsoo.ru/83514d30" Type="http://schemas.openxmlformats.org/officeDocument/2006/relationships/hyperlink" Id="rId62"/>
    <Relationship TargetMode="External" Target="https://m.edsoo.ru/835159e2" Type="http://schemas.openxmlformats.org/officeDocument/2006/relationships/hyperlink" Id="rId63"/>
    <Relationship TargetMode="External" Target="https://m.edsoo.ru/83515bcc" Type="http://schemas.openxmlformats.org/officeDocument/2006/relationships/hyperlink" Id="rId64"/>
    <Relationship TargetMode="External" Target="https://m.edsoo.ru/83514efc" Type="http://schemas.openxmlformats.org/officeDocument/2006/relationships/hyperlink" Id="rId65"/>
    <Relationship TargetMode="External" Target="https://m.edsoo.ru/83516f40" Type="http://schemas.openxmlformats.org/officeDocument/2006/relationships/hyperlink" Id="rId66"/>
    <Relationship TargetMode="External" Target="https://m.edsoo.ru/8351712a" Type="http://schemas.openxmlformats.org/officeDocument/2006/relationships/hyperlink" Id="rId67"/>
    <Relationship TargetMode="External" Target="https://m.edsoo.ru/8351609a" Type="http://schemas.openxmlformats.org/officeDocument/2006/relationships/hyperlink" Id="rId68"/>
    <Relationship TargetMode="External" Target="https://m.edsoo.ru/83518002" Type="http://schemas.openxmlformats.org/officeDocument/2006/relationships/hyperlink" Id="rId69"/>
    <Relationship TargetMode="External" Target="https://m.edsoo.ru/83515ea6" Type="http://schemas.openxmlformats.org/officeDocument/2006/relationships/hyperlink" Id="rId70"/>
    <Relationship TargetMode="External" Target="https://m.edsoo.ru/83516252" Type="http://schemas.openxmlformats.org/officeDocument/2006/relationships/hyperlink" Id="rId71"/>
    <Relationship TargetMode="External" Target="https://m.edsoo.ru/8351655e" Type="http://schemas.openxmlformats.org/officeDocument/2006/relationships/hyperlink" Id="rId72"/>
    <Relationship TargetMode="External" Target="https://m.edsoo.ru/835163f6" Type="http://schemas.openxmlformats.org/officeDocument/2006/relationships/hyperlink" Id="rId73"/>
    <Relationship TargetMode="External" Target="https://m.edsoo.ru/83516c0c" Type="http://schemas.openxmlformats.org/officeDocument/2006/relationships/hyperlink" Id="rId74"/>
    <Relationship TargetMode="External" Target="https://m.edsoo.ru/83516dba" Type="http://schemas.openxmlformats.org/officeDocument/2006/relationships/hyperlink" Id="rId75"/>
    <Relationship TargetMode="External" Target="https://m.edsoo.ru/8351997a" Type="http://schemas.openxmlformats.org/officeDocument/2006/relationships/hyperlink" Id="rId76"/>
    <Relationship TargetMode="External" Target="https://m.edsoo.ru/8351760c" Type="http://schemas.openxmlformats.org/officeDocument/2006/relationships/hyperlink" Id="rId77"/>
    <Relationship TargetMode="External" Target="https://m.edsoo.ru/835196d2" Type="http://schemas.openxmlformats.org/officeDocument/2006/relationships/hyperlink" Id="rId78"/>
    <Relationship TargetMode="External" Target="https://m.edsoo.ru/83518174" Type="http://schemas.openxmlformats.org/officeDocument/2006/relationships/hyperlink" Id="rId79"/>
    <Relationship TargetMode="External" Target="https://m.edsoo.ru/83518174" Type="http://schemas.openxmlformats.org/officeDocument/2006/relationships/hyperlink" Id="rId80"/>
    <Relationship TargetMode="External" Target="https://m.edsoo.ru/8351a618" Type="http://schemas.openxmlformats.org/officeDocument/2006/relationships/hyperlink" Id="rId81"/>
    <Relationship TargetMode="External" Target="https://m.edsoo.ru/835197fe" Type="http://schemas.openxmlformats.org/officeDocument/2006/relationships/hyperlink" Id="rId82"/>
    <Relationship TargetMode="External" Target="https://m.edsoo.ru/83518e12" Type="http://schemas.openxmlformats.org/officeDocument/2006/relationships/hyperlink" Id="rId83"/>
    <Relationship TargetMode="External" Target="https://m.edsoo.ru/835193e4" Type="http://schemas.openxmlformats.org/officeDocument/2006/relationships/hyperlink" Id="rId84"/>
    <Relationship TargetMode="External" Target="https://m.edsoo.ru/83518cbe" Type="http://schemas.openxmlformats.org/officeDocument/2006/relationships/hyperlink" Id="rId85"/>
    <Relationship TargetMode="External" Target="https://m.edsoo.ru/8351c5bc" Type="http://schemas.openxmlformats.org/officeDocument/2006/relationships/hyperlink" Id="rId86"/>
    <Relationship TargetMode="External" Target="https://m.edsoo.ru/83519f10" Type="http://schemas.openxmlformats.org/officeDocument/2006/relationships/hyperlink" Id="rId87"/>
    <Relationship TargetMode="External" Target="https://m.edsoo.ru/83519f10" Type="http://schemas.openxmlformats.org/officeDocument/2006/relationships/hyperlink" Id="rId88"/>
    <Relationship TargetMode="External" Target="https://m.edsoo.ru/83519df8" Type="http://schemas.openxmlformats.org/officeDocument/2006/relationships/hyperlink" Id="rId89"/>
    <Relationship TargetMode="External" Target="https://m.edsoo.ru/8351a780" Type="http://schemas.openxmlformats.org/officeDocument/2006/relationships/hyperlink" Id="rId90"/>
    <Relationship TargetMode="External" Target="https://m.edsoo.ru/8351b414" Type="http://schemas.openxmlformats.org/officeDocument/2006/relationships/hyperlink" Id="rId91"/>
    <Relationship TargetMode="External" Target="https://m.edsoo.ru/83519ab0" Type="http://schemas.openxmlformats.org/officeDocument/2006/relationships/hyperlink" Id="rId92"/>
    <Relationship TargetMode="External" Target="https://m.edsoo.ru/8351b19e" Type="http://schemas.openxmlformats.org/officeDocument/2006/relationships/hyperlink" Id="rId93"/>
    <Relationship TargetMode="External" Target="https://m.edsoo.ru/8351b540" Type="http://schemas.openxmlformats.org/officeDocument/2006/relationships/hyperlink" Id="rId94"/>
    <Relationship TargetMode="External" Target="https://m.edsoo.ru/8351b78e" Type="http://schemas.openxmlformats.org/officeDocument/2006/relationships/hyperlink" Id="rId95"/>
    <Relationship TargetMode="External" Target="https://m.edsoo.ru/8351d818" Type="http://schemas.openxmlformats.org/officeDocument/2006/relationships/hyperlink" Id="rId96"/>
    <Relationship TargetMode="External" Target="https://m.edsoo.ru/8351c2b0" Type="http://schemas.openxmlformats.org/officeDocument/2006/relationships/hyperlink" Id="rId97"/>
    <Relationship TargetMode="External" Target="https://m.edsoo.ru/8351d552" Type="http://schemas.openxmlformats.org/officeDocument/2006/relationships/hyperlink" Id="rId98"/>
    <Relationship TargetMode="External" Target="https://m.edsoo.ru/8351d552" Type="http://schemas.openxmlformats.org/officeDocument/2006/relationships/hyperlink" Id="rId99"/>
    <Relationship TargetMode="External" Target="https://m.edsoo.ru/8351c896" Type="http://schemas.openxmlformats.org/officeDocument/2006/relationships/hyperlink" Id="rId100"/>
    <Relationship TargetMode="External" Target="https://m.edsoo.ru/8351dc1e" Type="http://schemas.openxmlformats.org/officeDocument/2006/relationships/hyperlink" Id="rId101"/>
    <Relationship TargetMode="External" Target="https://m.edsoo.ru/8351bf4a" Type="http://schemas.openxmlformats.org/officeDocument/2006/relationships/hyperlink" Id="rId102"/>
    <Relationship TargetMode="External" Target="https://m.edsoo.ru/8351c74c" Type="http://schemas.openxmlformats.org/officeDocument/2006/relationships/hyperlink" Id="rId103"/>
    <Relationship TargetMode="External" Target="https://m.edsoo.ru/8351d6e2" Type="http://schemas.openxmlformats.org/officeDocument/2006/relationships/hyperlink" Id="rId104"/>
    <Relationship TargetMode="External" Target="https://m.edsoo.ru/8351e452" Type="http://schemas.openxmlformats.org/officeDocument/2006/relationships/hyperlink" Id="rId105"/>
    <Relationship TargetMode="External" Target="https://m.edsoo.ru/8351d6e2" Type="http://schemas.openxmlformats.org/officeDocument/2006/relationships/hyperlink" Id="rId106"/>
    <Relationship TargetMode="External" Target="https://m.edsoo.ru/83520130" Type="http://schemas.openxmlformats.org/officeDocument/2006/relationships/hyperlink" Id="rId107"/>
    <Relationship TargetMode="External" Target="https://m.edsoo.ru/83520130" Type="http://schemas.openxmlformats.org/officeDocument/2006/relationships/hyperlink" Id="rId108"/>
    <Relationship TargetMode="External" Target="https://m.edsoo.ru/835182d2" Type="http://schemas.openxmlformats.org/officeDocument/2006/relationships/hyperlink" Id="rId109"/>
    <Relationship TargetMode="External" Target="https://m.edsoo.ru/83518444" Type="http://schemas.openxmlformats.org/officeDocument/2006/relationships/hyperlink" Id="rId110"/>
    <Relationship TargetMode="External" Target="https://m.edsoo.ru/8351e01a" Type="http://schemas.openxmlformats.org/officeDocument/2006/relationships/hyperlink" Id="rId111"/>
    <Relationship TargetMode="External" Target="https://m.edsoo.ru/83518cbe" Type="http://schemas.openxmlformats.org/officeDocument/2006/relationships/hyperlink" Id="rId112"/>
    <Relationship TargetMode="External" Target="https://m.edsoo.ru/8351e308" Type="http://schemas.openxmlformats.org/officeDocument/2006/relationships/hyperlink" Id="rId113"/>
    <Relationship TargetMode="External" Target="https://m.edsoo.ru/8351e6e6" Type="http://schemas.openxmlformats.org/officeDocument/2006/relationships/hyperlink" Id="rId114"/>
    <Relationship TargetMode="External" Target="https://m.edsoo.ru/8351eaec" Type="http://schemas.openxmlformats.org/officeDocument/2006/relationships/hyperlink" Id="rId115"/>
    <Relationship TargetMode="External" Target="https://m.edsoo.ru/8351e59c" Type="http://schemas.openxmlformats.org/officeDocument/2006/relationships/hyperlink" Id="rId116"/>
    <Relationship TargetMode="External" Target="https://m.edsoo.ru/8351fdd4" Type="http://schemas.openxmlformats.org/officeDocument/2006/relationships/hyperlink" Id="rId117"/>
    <Relationship TargetMode="External" Target="https://m.edsoo.ru/8351c134" Type="http://schemas.openxmlformats.org/officeDocument/2006/relationships/hyperlink" Id="rId118"/>
    <Relationship TargetMode="External" Target="https://m.edsoo.ru/83520266" Type="http://schemas.openxmlformats.org/officeDocument/2006/relationships/hyperlink" Id="rId119"/>
    <Relationship TargetMode="External" Target="https://m.edsoo.ru/8351f3c0" Type="http://schemas.openxmlformats.org/officeDocument/2006/relationships/hyperlink" Id="rId120"/>
    <Relationship TargetMode="External" Target="https://m.edsoo.ru/8351f4f6" Type="http://schemas.openxmlformats.org/officeDocument/2006/relationships/hyperlink" Id="rId121"/>
    <Relationship TargetMode="External" Target="https://m.edsoo.ru/8351fa14" Type="http://schemas.openxmlformats.org/officeDocument/2006/relationships/hyperlink" Id="rId122"/>
    <Relationship TargetMode="External" Target="https://m.edsoo.ru/8351fb7c" Type="http://schemas.openxmlformats.org/officeDocument/2006/relationships/hyperlink" Id="rId123"/>
    <Relationship TargetMode="External" Target="https://m.edsoo.ru/8351fcb2" Type="http://schemas.openxmlformats.org/officeDocument/2006/relationships/hyperlink" Id="rId124"/>
    <Relationship TargetMode="External" Target="https://m.edsoo.ru/8351feec" Type="http://schemas.openxmlformats.org/officeDocument/2006/relationships/hyperlink" Id="rId125"/>
    <Relationship TargetMode="External" Target="https://m.edsoo.ru/8352000e" Type="http://schemas.openxmlformats.org/officeDocument/2006/relationships/hyperlink" Id="rId126"/>
    <Relationship TargetMode="External" Target="https://m.edsoo.ru/83520266" Type="http://schemas.openxmlformats.org/officeDocument/2006/relationships/hyperlink" Id="rId127"/>
    <Relationship TargetMode="External" Target="https://m.edsoo.ru/8351c5bc" Type="http://schemas.openxmlformats.org/officeDocument/2006/relationships/hyperlink" Id="rId128"/>
    <Relationship TargetMode="External" Target="https://m.edsoo.ru/8352075c" Type="http://schemas.openxmlformats.org/officeDocument/2006/relationships/hyperlink" Id="rId129"/>
    <Relationship TargetMode="External" Target="https://m.edsoo.ru/8352089c" Type="http://schemas.openxmlformats.org/officeDocument/2006/relationships/hyperlink" Id="rId130"/>
    <Relationship TargetMode="External" Target="https://m.edsoo.ru/8351745e" Type="http://schemas.openxmlformats.org/officeDocument/2006/relationships/hyperlink" Id="rId131"/>
    <Relationship TargetMode="External" Target="https://m.edsoo.ru/835209d2" Type="http://schemas.openxmlformats.org/officeDocument/2006/relationships/hyperlink" Id="rId132"/>
    <Relationship TargetMode="External" Target="https://m.edsoo.ru/83520dce" Type="http://schemas.openxmlformats.org/officeDocument/2006/relationships/hyperlink" Id="rId133"/>
    <Relationship TargetMode="External" Target="https://m.edsoo.ru/83520dce" Type="http://schemas.openxmlformats.org/officeDocument/2006/relationships/hyperlink" Id="rId134"/>
    <Relationship TargetMode="External" Target="https://m.edsoo.ru/83521d78" Type="http://schemas.openxmlformats.org/officeDocument/2006/relationships/hyperlink" Id="rId135"/>
    <Relationship TargetMode="External" Target="https://m.edsoo.ru/83521ea4" Type="http://schemas.openxmlformats.org/officeDocument/2006/relationships/hyperlink" Id="rId136"/>
    <Relationship TargetMode="External" Target="https://m.edsoo.ru/83521fc6" Type="http://schemas.openxmlformats.org/officeDocument/2006/relationships/hyperlink" Id="rId137"/>
    <Relationship TargetMode="External" Target="https://m.edsoo.ru/83520ef0" Type="http://schemas.openxmlformats.org/officeDocument/2006/relationships/hyperlink" Id="rId138"/>
    <Relationship TargetMode="External" Target="https://m.edsoo.ru/83521472" Type="http://schemas.openxmlformats.org/officeDocument/2006/relationships/hyperlink" Id="rId139"/>
    <Relationship TargetMode="External" Target="https://m.edsoo.ru/83521030" Type="http://schemas.openxmlformats.org/officeDocument/2006/relationships/hyperlink" Id="rId140"/>
    <Relationship TargetMode="External" Target="https://m.edsoo.ru/83521922" Type="http://schemas.openxmlformats.org/officeDocument/2006/relationships/hyperlink" Id="rId141"/>
    <Relationship TargetMode="External" Target="https://m.edsoo.ru/835216d4" Type="http://schemas.openxmlformats.org/officeDocument/2006/relationships/hyperlink" Id="rId142"/>
    <Relationship TargetMode="External" Target="https://m.edsoo.ru/83521b7a" Type="http://schemas.openxmlformats.org/officeDocument/2006/relationships/hyperlink" Id="rId143"/>
    <Relationship TargetMode="External" Target="https://m.edsoo.ru/83521b7a" Type="http://schemas.openxmlformats.org/officeDocument/2006/relationships/hyperlink" Id="rId144"/>
    <Relationship TargetMode="External" Target="https://m.edsoo.ru/8352220a" Type="http://schemas.openxmlformats.org/officeDocument/2006/relationships/hyperlink" Id="rId145"/>
    <Relationship TargetMode="External" Target="https://m.edsoo.ru/835220de" Type="http://schemas.openxmlformats.org/officeDocument/2006/relationships/hyperlink" Id="rId146"/>
    <Relationship TargetMode="External" Target="https://m.edsoo.ru/83522cdc" Type="http://schemas.openxmlformats.org/officeDocument/2006/relationships/hyperlink" Id="rId147"/>
    <Relationship TargetMode="External" Target="https://m.edsoo.ru/83523d4e" Type="http://schemas.openxmlformats.org/officeDocument/2006/relationships/hyperlink" Id="rId148"/>
    <Relationship TargetMode="External" Target="https://m.edsoo.ru/83522336" Type="http://schemas.openxmlformats.org/officeDocument/2006/relationships/hyperlink" Id="rId149"/>
    <Relationship TargetMode="External" Target="https://m.edsoo.ru/835230ce" Type="http://schemas.openxmlformats.org/officeDocument/2006/relationships/hyperlink" Id="rId150"/>
    <Relationship TargetMode="External" Target="https://m.edsoo.ru/835230ce" Type="http://schemas.openxmlformats.org/officeDocument/2006/relationships/hyperlink" Id="rId151"/>
    <Relationship TargetMode="External" Target="https://m.edsoo.ru/8352320e" Type="http://schemas.openxmlformats.org/officeDocument/2006/relationships/hyperlink" Id="rId152"/>
    <Relationship TargetMode="External" Target="https://m.edsoo.ru/8352414a" Type="http://schemas.openxmlformats.org/officeDocument/2006/relationships/hyperlink" Id="rId153"/>
    <Relationship TargetMode="External" Target="https://m.edsoo.ru/8352414a" Type="http://schemas.openxmlformats.org/officeDocument/2006/relationships/hyperlink" Id="rId154"/>
    <Relationship TargetMode="External" Target="https://m.edsoo.ru/8352f73e" Type="http://schemas.openxmlformats.org/officeDocument/2006/relationships/hyperlink" Id="rId155"/>
    <Relationship TargetMode="External" Target="https://m.edsoo.ru/83522480" Type="http://schemas.openxmlformats.org/officeDocument/2006/relationships/hyperlink" Id="rId156"/>
    <Relationship TargetMode="External" Target="https://m.edsoo.ru/83522481" Type="http://schemas.openxmlformats.org/officeDocument/2006/relationships/hyperlink" Id="rId157"/>
    <Relationship TargetMode="External" Target="https://m.edsoo.ru/8352511c" Type="http://schemas.openxmlformats.org/officeDocument/2006/relationships/hyperlink" Id="rId158"/>
    <Relationship TargetMode="External" Target="https://m.edsoo.ru/83524960" Type="http://schemas.openxmlformats.org/officeDocument/2006/relationships/hyperlink" Id="rId159"/>
    <Relationship TargetMode="External" Target="https://m.edsoo.ru/8352593c" Type="http://schemas.openxmlformats.org/officeDocument/2006/relationships/hyperlink" Id="rId160"/>
    <Relationship TargetMode="External" Target="https://m.edsoo.ru/83525f18" Type="http://schemas.openxmlformats.org/officeDocument/2006/relationships/hyperlink" Id="rId161"/>
    <Relationship TargetMode="External" Target="https://m.edsoo.ru/83525f18" Type="http://schemas.openxmlformats.org/officeDocument/2006/relationships/hyperlink" Id="rId162"/>
    <Relationship TargetMode="External" Target="https://m.edsoo.ru/83526d5a" Type="http://schemas.openxmlformats.org/officeDocument/2006/relationships/hyperlink" Id="rId163"/>
    <Relationship TargetMode="External" Target="https://m.edsoo.ru/83526094" Type="http://schemas.openxmlformats.org/officeDocument/2006/relationships/hyperlink" Id="rId164"/>
    <Relationship TargetMode="External" Target="https://m.edsoo.ru/8351c436" Type="http://schemas.openxmlformats.org/officeDocument/2006/relationships/hyperlink" Id="rId165"/>
    <Relationship TargetMode="External" Target="https://m.edsoo.ru/835266ca" Type="http://schemas.openxmlformats.org/officeDocument/2006/relationships/hyperlink" Id="rId166"/>
    <Relationship TargetMode="External" Target="https://m.edsoo.ru/835288da" Type="http://schemas.openxmlformats.org/officeDocument/2006/relationships/hyperlink" Id="rId167"/>
    <Relationship TargetMode="External" Target="https://m.edsoo.ru/83528b3c" Type="http://schemas.openxmlformats.org/officeDocument/2006/relationships/hyperlink" Id="rId168"/>
    <Relationship TargetMode="External" Target="https://m.edsoo.ru/835293b6" Type="http://schemas.openxmlformats.org/officeDocument/2006/relationships/hyperlink" Id="rId169"/>
    <Relationship TargetMode="External" Target="https://m.edsoo.ru/8352905a" Type="http://schemas.openxmlformats.org/officeDocument/2006/relationships/hyperlink" Id="rId170"/>
    <Relationship TargetMode="External" Target="https://m.edsoo.ru/83528eac" Type="http://schemas.openxmlformats.org/officeDocument/2006/relationships/hyperlink" Id="rId171"/>
    <Relationship TargetMode="External" Target="https://m.edsoo.ru/83529208" Type="http://schemas.openxmlformats.org/officeDocument/2006/relationships/hyperlink" Id="rId172"/>
    <Relationship TargetMode="External" Target="https://m.edsoo.ru/83528cea" Type="http://schemas.openxmlformats.org/officeDocument/2006/relationships/hyperlink" Id="rId173"/>
    <Relationship TargetMode="External" Target="https://m.edsoo.ru/8352a05e" Type="http://schemas.openxmlformats.org/officeDocument/2006/relationships/hyperlink" Id="rId174"/>
    <Relationship TargetMode="External" Target="https://m.edsoo.ru/8352af04" Type="http://schemas.openxmlformats.org/officeDocument/2006/relationships/hyperlink" Id="rId175"/>
    <Relationship TargetMode="External" Target="https://m.edsoo.ru/8352ad42" Type="http://schemas.openxmlformats.org/officeDocument/2006/relationships/hyperlink" Id="rId176"/>
    <Relationship TargetMode="External" Target="https://m.edsoo.ru/8352ab80" Type="http://schemas.openxmlformats.org/officeDocument/2006/relationships/hyperlink" Id="rId177"/>
    <Relationship TargetMode="External" Target="https://m.edsoo.ru/8352a9d2" Type="http://schemas.openxmlformats.org/officeDocument/2006/relationships/hyperlink" Id="rId178"/>
    <Relationship TargetMode="External" Target="https://m.edsoo.ru/8352a824" Type="http://schemas.openxmlformats.org/officeDocument/2006/relationships/hyperlink" Id="rId179"/>
    <Relationship TargetMode="External" Target="https://m.edsoo.ru/83529f00" Type="http://schemas.openxmlformats.org/officeDocument/2006/relationships/hyperlink" Id="rId180"/>
    <Relationship TargetMode="External" Target="https://m.edsoo.ru/8352af04" Type="http://schemas.openxmlformats.org/officeDocument/2006/relationships/hyperlink" Id="rId181"/>
    <Relationship TargetMode="External" Target="https://m.edsoo.ru/8352ad42" Type="http://schemas.openxmlformats.org/officeDocument/2006/relationships/hyperlink" Id="rId182"/>
    <Relationship TargetMode="External" Target="https://m.edsoo.ru/8352ab80" Type="http://schemas.openxmlformats.org/officeDocument/2006/relationships/hyperlink" Id="rId183"/>
    <Relationship TargetMode="External" Target="https://m.edsoo.ru/8352a9d2" Type="http://schemas.openxmlformats.org/officeDocument/2006/relationships/hyperlink" Id="rId184"/>
    <Relationship TargetMode="External" Target="https://m.edsoo.ru/8352a824" Type="http://schemas.openxmlformats.org/officeDocument/2006/relationships/hyperlink" Id="rId185"/>
    <Relationship TargetMode="External" Target="https://m.edsoo.ru/8352af04" Type="http://schemas.openxmlformats.org/officeDocument/2006/relationships/hyperlink" Id="rId186"/>
    <Relationship TargetMode="External" Target="https://m.edsoo.ru/8352ad42" Type="http://schemas.openxmlformats.org/officeDocument/2006/relationships/hyperlink" Id="rId187"/>
    <Relationship TargetMode="External" Target="https://m.edsoo.ru/8352ab80" Type="http://schemas.openxmlformats.org/officeDocument/2006/relationships/hyperlink" Id="rId188"/>
    <Relationship TargetMode="External" Target="https://m.edsoo.ru/8352a9d2" Type="http://schemas.openxmlformats.org/officeDocument/2006/relationships/hyperlink" Id="rId189"/>
    <Relationship TargetMode="External" Target="https://m.edsoo.ru/8352a824" Type="http://schemas.openxmlformats.org/officeDocument/2006/relationships/hyperlink" Id="rId190"/>
    <Relationship TargetMode="External" Target="https://m.edsoo.ru/8352af04" Type="http://schemas.openxmlformats.org/officeDocument/2006/relationships/hyperlink" Id="rId191"/>
    <Relationship TargetMode="External" Target="https://m.edsoo.ru/8352ad42" Type="http://schemas.openxmlformats.org/officeDocument/2006/relationships/hyperlink" Id="rId192"/>
    <Relationship TargetMode="External" Target="https://m.edsoo.ru/8352ab80" Type="http://schemas.openxmlformats.org/officeDocument/2006/relationships/hyperlink" Id="rId193"/>
    <Relationship TargetMode="External" Target="https://m.edsoo.ru/8352a9d2" Type="http://schemas.openxmlformats.org/officeDocument/2006/relationships/hyperlink" Id="rId194"/>
    <Relationship TargetMode="External" Target="https://m.edsoo.ru/8352a824" Type="http://schemas.openxmlformats.org/officeDocument/2006/relationships/hyperlink" Id="rId195"/>
    <Relationship TargetMode="External" Target="https://m.edsoo.ru/8352af04" Type="http://schemas.openxmlformats.org/officeDocument/2006/relationships/hyperlink" Id="rId196"/>
    <Relationship TargetMode="External" Target="https://m.edsoo.ru/8352ad42" Type="http://schemas.openxmlformats.org/officeDocument/2006/relationships/hyperlink" Id="rId197"/>
    <Relationship TargetMode="External" Target="https://m.edsoo.ru/8352ab80" Type="http://schemas.openxmlformats.org/officeDocument/2006/relationships/hyperlink" Id="rId198"/>
    <Relationship TargetMode="External" Target="https://m.edsoo.ru/8352a9d2" Type="http://schemas.openxmlformats.org/officeDocument/2006/relationships/hyperlink" Id="rId199"/>
    <Relationship TargetMode="External" Target="https://m.edsoo.ru/8352a824" Type="http://schemas.openxmlformats.org/officeDocument/2006/relationships/hyperlink" Id="rId200"/>
    <Relationship TargetMode="External" Target="https://m.edsoo.ru/8352b508" Type="http://schemas.openxmlformats.org/officeDocument/2006/relationships/hyperlink" Id="rId201"/>
    <Relationship TargetMode="External" Target="https://m.edsoo.ru/8352b68e" Type="http://schemas.openxmlformats.org/officeDocument/2006/relationships/hyperlink" Id="rId202"/>
    <Relationship TargetMode="External" Target="https://m.edsoo.ru/8352b26a" Type="http://schemas.openxmlformats.org/officeDocument/2006/relationships/hyperlink" Id="rId203"/>
    <Relationship TargetMode="External" Target="https://m.edsoo.ru/8352b0a8" Type="http://schemas.openxmlformats.org/officeDocument/2006/relationships/hyperlink" Id="rId204"/>
    <Relationship TargetMode="External" Target="https://m.edsoo.ru/8352b800" Type="http://schemas.openxmlformats.org/officeDocument/2006/relationships/hyperlink" Id="rId205"/>
    <Relationship TargetMode="External" Target="https://m.edsoo.ru/8352b9ea" Type="http://schemas.openxmlformats.org/officeDocument/2006/relationships/hyperlink" Id="rId206"/>
    <Relationship TargetMode="External" Target="https://m.edsoo.ru/8352b508" Type="http://schemas.openxmlformats.org/officeDocument/2006/relationships/hyperlink" Id="rId207"/>
    <Relationship TargetMode="External" Target="https://m.edsoo.ru/8352b68e" Type="http://schemas.openxmlformats.org/officeDocument/2006/relationships/hyperlink" Id="rId208"/>
    <Relationship TargetMode="External" Target="https://m.edsoo.ru/8352bb8e" Type="http://schemas.openxmlformats.org/officeDocument/2006/relationships/hyperlink" Id="rId209"/>
    <Relationship TargetMode="External" Target="https://m.edsoo.ru/8352bb8e" Type="http://schemas.openxmlformats.org/officeDocument/2006/relationships/hyperlink" Id="rId210"/>
    <Relationship TargetMode="External" Target="https://m.edsoo.ru/83538ab4" Type="http://schemas.openxmlformats.org/officeDocument/2006/relationships/hyperlink" Id="rId211"/>
    <Relationship TargetMode="External" Target="https://m.edsoo.ru/8353832a" Type="http://schemas.openxmlformats.org/officeDocument/2006/relationships/hyperlink" Id="rId212"/>
    <Relationship TargetMode="External" Target="https://m.edsoo.ru/835385dc" Type="http://schemas.openxmlformats.org/officeDocument/2006/relationships/hyperlink" Id="rId213"/>
    <Relationship TargetMode="External" Target="https://m.edsoo.ru/8352c5fc" Type="http://schemas.openxmlformats.org/officeDocument/2006/relationships/hyperlink" Id="rId214"/>
    <Relationship TargetMode="External" Target="https://m.edsoo.ru/8352c782" Type="http://schemas.openxmlformats.org/officeDocument/2006/relationships/hyperlink" Id="rId215"/>
    <Relationship TargetMode="External" Target="https://m.edsoo.ru/8352d06a" Type="http://schemas.openxmlformats.org/officeDocument/2006/relationships/hyperlink" Id="rId216"/>
    <Relationship TargetMode="External" Target="https://m.edsoo.ru/8352d218" Type="http://schemas.openxmlformats.org/officeDocument/2006/relationships/hyperlink" Id="rId217"/>
    <Relationship TargetMode="External" Target="https://m.edsoo.ru/8352d3da" Type="http://schemas.openxmlformats.org/officeDocument/2006/relationships/hyperlink" Id="rId218"/>
    <Relationship TargetMode="External" Target="https://m.edsoo.ru/8352d57e" Type="http://schemas.openxmlformats.org/officeDocument/2006/relationships/hyperlink" Id="rId219"/>
    <Relationship TargetMode="External" Target="https://m.edsoo.ru/8352d57e" Type="http://schemas.openxmlformats.org/officeDocument/2006/relationships/hyperlink" Id="rId220"/>
    <Relationship TargetMode="External" Target="https://m.edsoo.ru/8352e2bc" Type="http://schemas.openxmlformats.org/officeDocument/2006/relationships/hyperlink" Id="rId221"/>
    <Relationship TargetMode="External" Target="https://m.edsoo.ru/8352d77c" Type="http://schemas.openxmlformats.org/officeDocument/2006/relationships/hyperlink" Id="rId222"/>
    <Relationship TargetMode="External" Target="https://m.edsoo.ru/8352e438" Type="http://schemas.openxmlformats.org/officeDocument/2006/relationships/hyperlink" Id="rId223"/>
    <Relationship TargetMode="External" Target="https://m.edsoo.ru/8352e6cc" Type="http://schemas.openxmlformats.org/officeDocument/2006/relationships/hyperlink" Id="rId224"/>
    <Relationship TargetMode="External" Target="https://m.edsoo.ru/8352dc40" Type="http://schemas.openxmlformats.org/officeDocument/2006/relationships/hyperlink" Id="rId225"/>
    <Relationship TargetMode="External" Target="https://m.edsoo.ru/8352de34" Type="http://schemas.openxmlformats.org/officeDocument/2006/relationships/hyperlink" Id="rId226"/>
    <Relationship TargetMode="External" Target="https://m.edsoo.ru/8352e582" Type="http://schemas.openxmlformats.org/officeDocument/2006/relationships/hyperlink" Id="rId227"/>
    <Relationship TargetMode="External" Target="https://m.edsoo.ru/8352ee10" Type="http://schemas.openxmlformats.org/officeDocument/2006/relationships/hyperlink" Id="rId228"/>
    <Relationship TargetMode="External" Target="https://m.edsoo.ru/8352f144" Type="http://schemas.openxmlformats.org/officeDocument/2006/relationships/hyperlink" Id="rId229"/>
    <Relationship TargetMode="External" Target="https://m.edsoo.ru/8352eb86" Type="http://schemas.openxmlformats.org/officeDocument/2006/relationships/hyperlink" Id="rId230"/>
    <Relationship TargetMode="External" Target="https://m.edsoo.ru/8352eb86" Type="http://schemas.openxmlformats.org/officeDocument/2006/relationships/hyperlink" Id="rId231"/>
    <Relationship TargetMode="External" Target="https://m.edsoo.ru/8352f3b0" Type="http://schemas.openxmlformats.org/officeDocument/2006/relationships/hyperlink" Id="rId232"/>
    <Relationship TargetMode="External" Target="https://m.edsoo.ru/8352f86a" Type="http://schemas.openxmlformats.org/officeDocument/2006/relationships/hyperlink" Id="rId233"/>
    <Relationship TargetMode="External" Target="https://m.edsoo.ru/835312aa" Type="http://schemas.openxmlformats.org/officeDocument/2006/relationships/hyperlink" Id="rId234"/>
    <Relationship TargetMode="External" Target="https://m.edsoo.ru/83530a30" Type="http://schemas.openxmlformats.org/officeDocument/2006/relationships/hyperlink" Id="rId235"/>
    <Relationship TargetMode="External" Target="https://m.edsoo.ru/8353117e" Type="http://schemas.openxmlformats.org/officeDocument/2006/relationships/hyperlink" Id="rId236"/>
    <Relationship TargetMode="External" Target="https://m.edsoo.ru/83531c3c" Type="http://schemas.openxmlformats.org/officeDocument/2006/relationships/hyperlink" Id="rId237"/>
    <Relationship TargetMode="External" Target="https://m.edsoo.ru/83531c3c" Type="http://schemas.openxmlformats.org/officeDocument/2006/relationships/hyperlink" Id="rId238"/>
    <Relationship TargetMode="External" Target="https://m.edsoo.ru/83531d5e" Type="http://schemas.openxmlformats.org/officeDocument/2006/relationships/hyperlink" Id="rId239"/>
    <Relationship TargetMode="External" Target="https://m.edsoo.ru/83532d08" Type="http://schemas.openxmlformats.org/officeDocument/2006/relationships/hyperlink" Id="rId240"/>
    <Relationship TargetMode="External" Target="https://m.edsoo.ru/83532d08" Type="http://schemas.openxmlformats.org/officeDocument/2006/relationships/hyperlink" Id="rId241"/>
    <Relationship TargetMode="External" Target="https://m.edsoo.ru/835338a2" Type="http://schemas.openxmlformats.org/officeDocument/2006/relationships/hyperlink" Id="rId242"/>
    <Relationship TargetMode="External" Target="https://m.edsoo.ru/83533d2a" Type="http://schemas.openxmlformats.org/officeDocument/2006/relationships/hyperlink" Id="rId243"/>
    <Relationship TargetMode="External" Target="https://m.edsoo.ru/83533564" Type="http://schemas.openxmlformats.org/officeDocument/2006/relationships/hyperlink" Id="rId244"/>
    <Relationship TargetMode="External" Target="https://m.edsoo.ru/8352827c" Type="http://schemas.openxmlformats.org/officeDocument/2006/relationships/hyperlink" Id="rId245"/>
    <Relationship TargetMode="External" Target="https://m.edsoo.ru/83533b4a" Type="http://schemas.openxmlformats.org/officeDocument/2006/relationships/hyperlink" Id="rId246"/>
    <Relationship TargetMode="External" Target="https://m.edsoo.ru/83533a14" Type="http://schemas.openxmlformats.org/officeDocument/2006/relationships/hyperlink" Id="rId247"/>
    <Relationship TargetMode="External" Target="https://m.edsoo.ru/835340a4" Type="http://schemas.openxmlformats.org/officeDocument/2006/relationships/hyperlink" Id="rId248"/>
    <Relationship TargetMode="External" Target="https://m.edsoo.ru/83533e42" Type="http://schemas.openxmlformats.org/officeDocument/2006/relationships/hyperlink" Id="rId249"/>
    <Relationship TargetMode="External" Target="https://m.edsoo.ru/83533f78" Type="http://schemas.openxmlformats.org/officeDocument/2006/relationships/hyperlink" Id="rId250"/>
    <Relationship TargetMode="External" Target="https://m.edsoo.ru/8353422a" Type="http://schemas.openxmlformats.org/officeDocument/2006/relationships/hyperlink" Id="rId251"/>
    <Relationship TargetMode="External" Target="https://m.edsoo.ru/83534360" Type="http://schemas.openxmlformats.org/officeDocument/2006/relationships/hyperlink" Id="rId252"/>
    <Relationship TargetMode="External" Target="https://m.edsoo.ru/83529a78" Type="http://schemas.openxmlformats.org/officeDocument/2006/relationships/hyperlink" Id="rId253"/>
    <Relationship TargetMode="External" Target="https://m.edsoo.ru/83529a79" Type="http://schemas.openxmlformats.org/officeDocument/2006/relationships/hyperlink" Id="rId254"/>
    <Relationship TargetMode="External" Target="https://m.edsoo.ru/83529884" Type="http://schemas.openxmlformats.org/officeDocument/2006/relationships/hyperlink" Id="rId255"/>
    <Relationship TargetMode="External" Target="https://m.edsoo.ru/83529bfe" Type="http://schemas.openxmlformats.org/officeDocument/2006/relationships/hyperlink" Id="rId256"/>
    <Relationship TargetMode="External" Target="https://m.edsoo.ru/83529582" Type="http://schemas.openxmlformats.org/officeDocument/2006/relationships/hyperlink" Id="rId257"/>
    <Relationship TargetMode="External" Target="https://m.edsoo.ru/83534496" Type="http://schemas.openxmlformats.org/officeDocument/2006/relationships/hyperlink" Id="rId258"/>
    <Relationship TargetMode="External" Target="https://m.edsoo.ru/83534838" Type="http://schemas.openxmlformats.org/officeDocument/2006/relationships/hyperlink" Id="rId259"/>
    <Relationship TargetMode="External" Target="https://m.edsoo.ru/83534b08" Type="http://schemas.openxmlformats.org/officeDocument/2006/relationships/hyperlink" Id="rId260"/>
    <Relationship TargetMode="External" Target="https://m.edsoo.ru/83529d8e" Type="http://schemas.openxmlformats.org/officeDocument/2006/relationships/hyperlink" Id="rId261"/>
    <Relationship TargetMode="External" Target="https://m.edsoo.ru/835349d2" Type="http://schemas.openxmlformats.org/officeDocument/2006/relationships/hyperlink" Id="rId262"/>
    <Relationship TargetMode="External" Target="https://m.edsoo.ru/83534c16" Type="http://schemas.openxmlformats.org/officeDocument/2006/relationships/hyperlink" Id="rId263"/>
    <Relationship TargetMode="External" Target="https://m.edsoo.ru/8353599a" Type="http://schemas.openxmlformats.org/officeDocument/2006/relationships/hyperlink" Id="rId264"/>
    <Relationship TargetMode="External" Target="https://m.edsoo.ru/83534edc" Type="http://schemas.openxmlformats.org/officeDocument/2006/relationships/hyperlink" Id="rId265"/>
    <Relationship TargetMode="External" Target="https://m.edsoo.ru/8353536e" Type="http://schemas.openxmlformats.org/officeDocument/2006/relationships/hyperlink" Id="rId266"/>
    <Relationship TargetMode="External" Target="https://m.edsoo.ru/8353579c" Type="http://schemas.openxmlformats.org/officeDocument/2006/relationships/hyperlink" Id="rId267"/>
    <Relationship TargetMode="External" Target="https://m.edsoo.ru/8353599a" Type="http://schemas.openxmlformats.org/officeDocument/2006/relationships/hyperlink" Id="rId268"/>
    <Relationship TargetMode="External" Target="https://m.edsoo.ru/83535120" Type="http://schemas.openxmlformats.org/officeDocument/2006/relationships/hyperlink" Id="rId269"/>
    <Relationship TargetMode="External" Target="https://m.edsoo.ru/83535558" Type="http://schemas.openxmlformats.org/officeDocument/2006/relationships/hyperlink" Id="rId270"/>
    <Relationship TargetMode="External" Target="https://m.edsoo.ru/83535008" Type="http://schemas.openxmlformats.org/officeDocument/2006/relationships/hyperlink" Id="rId271"/>
    <Relationship TargetMode="External" Target="https://m.edsoo.ru/83534d42" Type="http://schemas.openxmlformats.org/officeDocument/2006/relationships/hyperlink" Id="rId272"/>
    <Relationship TargetMode="External" Target="https://m.edsoo.ru/8352af04" Type="http://schemas.openxmlformats.org/officeDocument/2006/relationships/hyperlink" Id="rId273"/>
    <Relationship TargetMode="External" Target="https://m.edsoo.ru/83535c4c" Type="http://schemas.openxmlformats.org/officeDocument/2006/relationships/hyperlink" Id="rId274"/>
    <Relationship TargetMode="External" Target="https://m.edsoo.ru/8352a202" Type="http://schemas.openxmlformats.org/officeDocument/2006/relationships/hyperlink" Id="rId275"/>
    <Relationship TargetMode="External" Target="https://m.edsoo.ru/83535b16" Type="http://schemas.openxmlformats.org/officeDocument/2006/relationships/hyperlink" Id="rId276"/>
    <Relationship TargetMode="External" Target="https://m.edsoo.ru/83535b16" Type="http://schemas.openxmlformats.org/officeDocument/2006/relationships/hyperlink" Id="rId277"/>
    <Relationship TargetMode="External" Target="https://m.edsoo.ru/83535f1c" Type="http://schemas.openxmlformats.org/officeDocument/2006/relationships/hyperlink" Id="rId278"/>
    <Relationship TargetMode="External" Target="https://m.edsoo.ru/83535f1c" Type="http://schemas.openxmlformats.org/officeDocument/2006/relationships/hyperlink" Id="rId279"/>
    <Relationship TargetMode="External" Target="https://m.edsoo.ru/83535d8c" Type="http://schemas.openxmlformats.org/officeDocument/2006/relationships/hyperlink" Id="rId280"/>
    <Relationship TargetMode="External" Target="https://m.edsoo.ru/83536296" Type="http://schemas.openxmlformats.org/officeDocument/2006/relationships/hyperlink" Id="rId281"/>
    <Relationship TargetMode="External" Target="https://m.edsoo.ru/8353616a" Type="http://schemas.openxmlformats.org/officeDocument/2006/relationships/hyperlink" Id="rId282"/>
    <Relationship TargetMode="External" Target="https://m.edsoo.ru/8353616a" Type="http://schemas.openxmlformats.org/officeDocument/2006/relationships/hyperlink" Id="rId283"/>
    <Relationship TargetMode="External" Target="https://m.edsoo.ru/835363b8" Type="http://schemas.openxmlformats.org/officeDocument/2006/relationships/hyperlink" Id="rId284"/>
    <Relationship TargetMode="External" Target="https://m.edsoo.ru/83535f1c" Type="http://schemas.openxmlformats.org/officeDocument/2006/relationships/hyperlink" Id="rId285"/>
    <Relationship TargetMode="External" Target="https://m.edsoo.ru/83535d8c" Type="http://schemas.openxmlformats.org/officeDocument/2006/relationships/hyperlink" Id="rId286"/>
    <Relationship TargetMode="External" Target="https://m.edsoo.ru/8353658e" Type="http://schemas.openxmlformats.org/officeDocument/2006/relationships/hyperlink" Id="rId287"/>
    <Relationship TargetMode="External" Target="https://m.edsoo.ru/8353658e" Type="http://schemas.openxmlformats.org/officeDocument/2006/relationships/hyperlink" Id="rId288"/>
    <Relationship TargetMode="External" Target="https://m.edsoo.ru/835366ec" Type="http://schemas.openxmlformats.org/officeDocument/2006/relationships/hyperlink" Id="rId289"/>
    <Relationship TargetMode="External" Target="https://m.edsoo.ru/8353731c" Type="http://schemas.openxmlformats.org/officeDocument/2006/relationships/hyperlink" Id="rId290"/>
    <Relationship TargetMode="External" Target="https://m.edsoo.ru/83537074" Type="http://schemas.openxmlformats.org/officeDocument/2006/relationships/hyperlink" Id="rId291"/>
    <Relationship TargetMode="External" Target="https://m.edsoo.ru/83536930" Type="http://schemas.openxmlformats.org/officeDocument/2006/relationships/hyperlink" Id="rId292"/>
    <Relationship TargetMode="External" Target="https://m.edsoo.ru/83537196" Type="http://schemas.openxmlformats.org/officeDocument/2006/relationships/hyperlink" Id="rId293"/>
    <Relationship TargetMode="External" Target="https://m.edsoo.ru/83536aa2" Type="http://schemas.openxmlformats.org/officeDocument/2006/relationships/hyperlink" Id="rId294"/>
    <Relationship TargetMode="External" Target="https://m.edsoo.ru/8352c0ca" Type="http://schemas.openxmlformats.org/officeDocument/2006/relationships/hyperlink" Id="rId295"/>
    <Relationship TargetMode="External" Target="https://m.edsoo.ru/8352bd3c" Type="http://schemas.openxmlformats.org/officeDocument/2006/relationships/hyperlink" Id="rId296"/>
    <Relationship TargetMode="External" Target="https://m.edsoo.ru/8352c49e" Type="http://schemas.openxmlformats.org/officeDocument/2006/relationships/hyperlink" Id="rId297"/>
    <Relationship TargetMode="External" Target="https://m.edsoo.ru/8352ca5c" Type="http://schemas.openxmlformats.org/officeDocument/2006/relationships/hyperlink" Id="rId298"/>
    <Relationship TargetMode="External" Target="https://m.edsoo.ru/8353680e" Type="http://schemas.openxmlformats.org/officeDocument/2006/relationships/hyperlink" Id="rId299"/>
    <Relationship TargetMode="External" Target="https://m.edsoo.ru/83536cfa" Type="http://schemas.openxmlformats.org/officeDocument/2006/relationships/hyperlink" Id="rId300"/>
    <Relationship TargetMode="External" Target="https://m.edsoo.ru/8352bef4" Type="http://schemas.openxmlformats.org/officeDocument/2006/relationships/hyperlink" Id="rId301"/>
    <Relationship TargetMode="External" Target="https://m.edsoo.ru/8352c30e" Type="http://schemas.openxmlformats.org/officeDocument/2006/relationships/hyperlink" Id="rId302"/>
    <Relationship TargetMode="External" Target="https://m.edsoo.ru/83537466" Type="http://schemas.openxmlformats.org/officeDocument/2006/relationships/hyperlink" Id="rId303"/>
    <Relationship TargetMode="External" Target="https://m.edsoo.ru/83537466" Type="http://schemas.openxmlformats.org/officeDocument/2006/relationships/hyperlink" Id="rId304"/>
    <Relationship TargetMode="External" Target="https://m.edsoo.ru/8353759c" Type="http://schemas.openxmlformats.org/officeDocument/2006/relationships/hyperlink" Id="rId305"/>
    <Relationship TargetMode="External" Target="https://m.edsoo.ru/83537754" Type="http://schemas.openxmlformats.org/officeDocument/2006/relationships/hyperlink" Id="rId306"/>
    <Relationship TargetMode="External" Target="https://m.edsoo.ru/83537aa6" Type="http://schemas.openxmlformats.org/officeDocument/2006/relationships/hyperlink" Id="rId307"/>
    <Relationship TargetMode="External" Target="https://m.edsoo.ru/83537aa6" Type="http://schemas.openxmlformats.org/officeDocument/2006/relationships/hyperlink" Id="rId308"/>
    <Relationship TargetMode="External" Target="https://m.edsoo.ru/835388a2" Type="http://schemas.openxmlformats.org/officeDocument/2006/relationships/hyperlink" Id="rId309"/>
    <Relationship TargetMode="External" Target="https://m.edsoo.ru/8353798e" Type="http://schemas.openxmlformats.org/officeDocument/2006/relationships/hyperlink" Id="rId310"/>
    <Relationship TargetMode="External" Target="https://m.edsoo.ru/83537fe2" Type="http://schemas.openxmlformats.org/officeDocument/2006/relationships/hyperlink" Id="rId311"/>
    <Relationship TargetMode="External" Target="https://m.edsoo.ru/8352e00a" Type="http://schemas.openxmlformats.org/officeDocument/2006/relationships/hyperlink" Id="rId312"/>
    <Relationship TargetMode="External" Target="https://m.edsoo.ru/83537bc8" Type="http://schemas.openxmlformats.org/officeDocument/2006/relationships/hyperlink" Id="rId313"/>
    <Relationship TargetMode="External" Target="https://m.edsoo.ru/83538140" Type="http://schemas.openxmlformats.org/officeDocument/2006/relationships/hyperlink" Id="rId314"/>
    <Relationship TargetMode="External" Target="https://m.edsoo.ru/83538d3e" Type="http://schemas.openxmlformats.org/officeDocument/2006/relationships/hyperlink" Id="rId315"/>
    <Relationship TargetMode="External" Target="https://m.edsoo.ru/83538d3e" Type="http://schemas.openxmlformats.org/officeDocument/2006/relationships/hyperlink" Id="rId316"/>
    <Relationship TargetMode="External" Target="https://m.edsoo.ru/83538eec" Type="http://schemas.openxmlformats.org/officeDocument/2006/relationships/hyperlink" Id="rId317"/>
    <Relationship TargetMode="External" Target="https://m.edsoo.ru/8353a5b2" Type="http://schemas.openxmlformats.org/officeDocument/2006/relationships/hyperlink" Id="rId318"/>
    <Relationship TargetMode="External" Target="https://m.edsoo.ru/8353986a" Type="http://schemas.openxmlformats.org/officeDocument/2006/relationships/hyperlink" Id="rId319"/>
    <Relationship TargetMode="External" Target="https://m.edsoo.ru/83539040" Type="http://schemas.openxmlformats.org/officeDocument/2006/relationships/hyperlink" Id="rId320"/>
    <Relationship TargetMode="External" Target="https://m.edsoo.ru/83539180" Type="http://schemas.openxmlformats.org/officeDocument/2006/relationships/hyperlink" Id="rId321"/>
    <Relationship TargetMode="External" Target="https://m.edsoo.ru/83539522" Type="http://schemas.openxmlformats.org/officeDocument/2006/relationships/hyperlink" Id="rId322"/>
    <Relationship TargetMode="External" Target="https://m.edsoo.ru/83539d42" Type="http://schemas.openxmlformats.org/officeDocument/2006/relationships/hyperlink" Id="rId323"/>
    <Relationship TargetMode="External" Target="https://m.edsoo.ru/835392d4" Type="http://schemas.openxmlformats.org/officeDocument/2006/relationships/hyperlink" Id="rId324"/>
    <Relationship TargetMode="External" Target="https://m.edsoo.ru/83539b4e" Type="http://schemas.openxmlformats.org/officeDocument/2006/relationships/hyperlink" Id="rId325"/>
    <Relationship TargetMode="External" Target="https://m.edsoo.ru/83539f18" Type="http://schemas.openxmlformats.org/officeDocument/2006/relationships/hyperlink" Id="rId326"/>
    <Relationship TargetMode="External" Target="https://m.edsoo.ru/8353a7b0" Type="http://schemas.openxmlformats.org/officeDocument/2006/relationships/hyperlink" Id="rId327"/>
    <Relationship TargetMode="External" Target="https://m.edsoo.ru/8353a9e0" Type="http://schemas.openxmlformats.org/officeDocument/2006/relationships/hyperlink" Id="rId328"/>
    <Relationship TargetMode="External" Target="https://m.edsoo.ru/835396d0" Type="http://schemas.openxmlformats.org/officeDocument/2006/relationships/hyperlink" Id="rId329"/>
    <Relationship TargetMode="External" Target="https://m.edsoo.ru/8353a10c" Type="http://schemas.openxmlformats.org/officeDocument/2006/relationships/hyperlink" Id="rId330"/>
    <Relationship TargetMode="External" Target="https://m.edsoo.ru/8353a3aa" Type="http://schemas.openxmlformats.org/officeDocument/2006/relationships/hyperlink" Id="rId331"/>
    <Relationship TargetMode="External" Target="https://m.edsoo.ru/8353ac92" Type="http://schemas.openxmlformats.org/officeDocument/2006/relationships/hyperlink" Id="rId332"/>
    <Relationship TargetMode="External" Target="https://m.edsoo.ru/8353ac92" Type="http://schemas.openxmlformats.org/officeDocument/2006/relationships/hyperlink" Id="rId333"/>
    <Relationship TargetMode="External" Target="https://m.edsoo.ru/83531ab6" Type="http://schemas.openxmlformats.org/officeDocument/2006/relationships/hyperlink" Id="rId334"/>
    <Relationship TargetMode="External" Target="https://m.edsoo.ru/8352cde0" Type="http://schemas.openxmlformats.org/officeDocument/2006/relationships/hyperlink" Id="rId335"/>
    <Relationship TargetMode="External" Target="https://m.edsoo.ru/83530c06" Type="http://schemas.openxmlformats.org/officeDocument/2006/relationships/hyperlink" Id="rId336"/>
    <Relationship TargetMode="External" Target="https://m.edsoo.ru/83530d78" Type="http://schemas.openxmlformats.org/officeDocument/2006/relationships/hyperlink" Id="rId337"/>
    <Relationship TargetMode="External" Target="https://m.edsoo.ru/83530e9a" Type="http://schemas.openxmlformats.org/officeDocument/2006/relationships/hyperlink" Id="rId338"/>
    <Relationship TargetMode="External" Target="https://m.edsoo.ru/83530166" Type="http://schemas.openxmlformats.org/officeDocument/2006/relationships/hyperlink" Id="rId339"/>
    <Relationship TargetMode="External" Target="https://m.edsoo.ru/8353b660" Type="http://schemas.openxmlformats.org/officeDocument/2006/relationships/hyperlink" Id="rId340"/>
    <Relationship TargetMode="External" Target="https://m.edsoo.ru/835304e0" Type="http://schemas.openxmlformats.org/officeDocument/2006/relationships/hyperlink" Id="rId341"/>
    <Relationship TargetMode="External" Target="https://m.edsoo.ru/8353ae68" Type="http://schemas.openxmlformats.org/officeDocument/2006/relationships/hyperlink" Id="rId342"/>
    <Relationship TargetMode="External" Target="https://m.edsoo.ru/8353ebc6" Type="http://schemas.openxmlformats.org/officeDocument/2006/relationships/hyperlink" Id="rId343"/>
    <Relationship TargetMode="External" Target="https://m.edsoo.ru/8353204c" Type="http://schemas.openxmlformats.org/officeDocument/2006/relationships/hyperlink" Id="rId344"/>
    <Relationship TargetMode="External" Target="https://m.edsoo.ru/8353e2fc" Type="http://schemas.openxmlformats.org/officeDocument/2006/relationships/hyperlink" Id="rId345"/>
    <Relationship TargetMode="External" Target="https://m.edsoo.ru/8353e086" Type="http://schemas.openxmlformats.org/officeDocument/2006/relationships/hyperlink" Id="rId346"/>
    <Relationship TargetMode="External" Target="https://m.edsoo.ru/8353e1c6" Type="http://schemas.openxmlformats.org/officeDocument/2006/relationships/hyperlink" Id="rId347"/>
    <Relationship TargetMode="External" Target="https://m.edsoo.ru/8353e54a" Type="http://schemas.openxmlformats.org/officeDocument/2006/relationships/hyperlink" Id="rId348"/>
    <Relationship TargetMode="External" Target="https://m.edsoo.ru/8353e54a" Type="http://schemas.openxmlformats.org/officeDocument/2006/relationships/hyperlink" Id="rId349"/>
    <Relationship TargetMode="External" Target="https://m.edsoo.ru/8353d500" Type="http://schemas.openxmlformats.org/officeDocument/2006/relationships/hyperlink" Id="rId350"/>
    <Relationship TargetMode="External" Target="https://m.edsoo.ru/8353d258" Type="http://schemas.openxmlformats.org/officeDocument/2006/relationships/hyperlink" Id="rId351"/>
    <Relationship TargetMode="External" Target="https://m.edsoo.ru/8353ced4" Type="http://schemas.openxmlformats.org/officeDocument/2006/relationships/hyperlink" Id="rId352"/>
    <Relationship TargetMode="External" Target="https://m.edsoo.ru/8353d6e0" Type="http://schemas.openxmlformats.org/officeDocument/2006/relationships/hyperlink" Id="rId353"/>
    <Relationship TargetMode="External" Target="https://m.edsoo.ru/8353d80c" Type="http://schemas.openxmlformats.org/officeDocument/2006/relationships/hyperlink" Id="rId354"/>
    <Relationship TargetMode="External" Target="https://m.edsoo.ru/8353d92e" Type="http://schemas.openxmlformats.org/officeDocument/2006/relationships/hyperlink" Id="rId355"/>
    <Relationship TargetMode="External" Target="https://m.edsoo.ru/8353cd1c" Type="http://schemas.openxmlformats.org/officeDocument/2006/relationships/hyperlink" Id="rId356"/>
    <Relationship TargetMode="External" Target="https://m.edsoo.ru/8353d3b6" Type="http://schemas.openxmlformats.org/officeDocument/2006/relationships/hyperlink" Id="rId357"/>
    <Relationship TargetMode="External" Target="https://m.edsoo.ru/8353d0a0" Type="http://schemas.openxmlformats.org/officeDocument/2006/relationships/hyperlink" Id="rId358"/>
    <Relationship TargetMode="External" Target="https://m.edsoo.ru/8353ded8" Type="http://schemas.openxmlformats.org/officeDocument/2006/relationships/hyperlink" Id="rId359"/>
    <Relationship TargetMode="External" Target="https://m.edsoo.ru/8353ded8" Type="http://schemas.openxmlformats.org/officeDocument/2006/relationships/hyperlink" Id="rId360"/>
    <Relationship TargetMode="External" Target="https://m.edsoo.ru/8353e77a" Type="http://schemas.openxmlformats.org/officeDocument/2006/relationships/hyperlink" Id="rId361"/>
    <Relationship TargetMode="External" Target="https://m.edsoo.ru/8353e662" Type="http://schemas.openxmlformats.org/officeDocument/2006/relationships/hyperlink" Id="rId362"/>
    <Relationship TargetMode="External" Target="https://m.edsoo.ru/8353ea7c" Type="http://schemas.openxmlformats.org/officeDocument/2006/relationships/hyperlink" Id="rId363"/>
    <Relationship TargetMode="External" Target="https://m.edsoo.ru/8353ece8" Type="http://schemas.openxmlformats.org/officeDocument/2006/relationships/hyperlink" Id="rId364"/>
    <Relationship TargetMode="External" Target="https://m.edsoo.ru/8353ee0a" Type="http://schemas.openxmlformats.org/officeDocument/2006/relationships/hyperlink" Id="rId365"/>
    <Relationship TargetMode="External" Target="https://m.edsoo.ru/8353ee0a" Type="http://schemas.openxmlformats.org/officeDocument/2006/relationships/hyperlink" Id="rId366"/>
    <Relationship TargetMode="External" Target="https://m.edsoo.ru/8353ef22" Type="http://schemas.openxmlformats.org/officeDocument/2006/relationships/hyperlink" Id="rId367"/>
    <Relationship TargetMode="External" Target="https://m.edsoo.ru/8353f044" Type="http://schemas.openxmlformats.org/officeDocument/2006/relationships/hyperlink" Id="rId368"/>
    <Relationship TargetMode="External" Target="https://m.edsoo.ru/8353f698" Type="http://schemas.openxmlformats.org/officeDocument/2006/relationships/hyperlink" Id="rId369"/>
    <Relationship TargetMode="External" Target="https://m.edsoo.ru/8353f558" Type="http://schemas.openxmlformats.org/officeDocument/2006/relationships/hyperlink" Id="rId370"/>
    <Relationship TargetMode="External" Target="https://m.edsoo.ru/8352f004" Type="http://schemas.openxmlformats.org/officeDocument/2006/relationships/hyperlink" Id="rId371"/>
    <Relationship TargetMode="External" Target="https://m.edsoo.ru/8352366e" Type="http://schemas.openxmlformats.org/officeDocument/2006/relationships/hyperlink" Id="rId372"/>
    <Relationship TargetMode="External" Target="https://m.edsoo.ru/83523786" Type="http://schemas.openxmlformats.org/officeDocument/2006/relationships/hyperlink" Id="rId373"/>
    <Relationship TargetMode="External" Target="https://m.edsoo.ru/8353f558" Type="http://schemas.openxmlformats.org/officeDocument/2006/relationships/hyperlink" Id="rId374"/>
    <Relationship TargetMode="External" Target="https://m.edsoo.ru/8353fa26" Type="http://schemas.openxmlformats.org/officeDocument/2006/relationships/hyperlink" Id="rId375"/>
    <Relationship TargetMode="External" Target="https://m.edsoo.ru/8353fa26" Type="http://schemas.openxmlformats.org/officeDocument/2006/relationships/hyperlink" Id="rId376"/>
    <Relationship TargetMode="External" Target="https://m.edsoo.ru/83526a1c" Type="http://schemas.openxmlformats.org/officeDocument/2006/relationships/hyperlink" Id="rId377"/>
    <Relationship TargetMode="External" Target="https://m.edsoo.ru/83526f08" Type="http://schemas.openxmlformats.org/officeDocument/2006/relationships/hyperlink" Id="rId378"/>
    <Relationship TargetMode="External" Target="https://m.edsoo.ru/835270c0" Type="http://schemas.openxmlformats.org/officeDocument/2006/relationships/hyperlink" Id="rId379"/>
    <Relationship TargetMode="External" Target="https://m.edsoo.ru/83540494" Type="http://schemas.openxmlformats.org/officeDocument/2006/relationships/hyperlink" Id="rId380"/>
    <Relationship TargetMode="External" Target="https://m.edsoo.ru/83540494" Type="http://schemas.openxmlformats.org/officeDocument/2006/relationships/hyperlink" Id="rId381"/>
    <Relationship TargetMode="External" Target="https://m.edsoo.ru/835407f0" Type="http://schemas.openxmlformats.org/officeDocument/2006/relationships/hyperlink" Id="rId382"/>
    <Relationship TargetMode="External" Target="https://m.edsoo.ru/835407f0" Type="http://schemas.openxmlformats.org/officeDocument/2006/relationships/hyperlink" Id="rId383"/>
    <Relationship TargetMode="External" Target="https://m.edsoo.ru/83541254" Type="http://schemas.openxmlformats.org/officeDocument/2006/relationships/hyperlink" Id="rId384"/>
    <Relationship TargetMode="External" Target="https://m.edsoo.ru/8354107e" Type="http://schemas.openxmlformats.org/officeDocument/2006/relationships/hyperlink" Id="rId385"/>
    <Relationship TargetMode="External" Target="https://m.edsoo.ru/8354138a" Type="http://schemas.openxmlformats.org/officeDocument/2006/relationships/hyperlink" Id="rId386"/>
    <Relationship TargetMode="External" Target="https://m.edsoo.ru/8354138a" Type="http://schemas.openxmlformats.org/officeDocument/2006/relationships/hyperlink" Id="rId387"/>
    <Relationship TargetMode="External" Target="https://m.edsoo.ru/835419f2" Type="http://schemas.openxmlformats.org/officeDocument/2006/relationships/hyperlink" Id="rId388"/>
    <Relationship TargetMode="External" Target="https://m.edsoo.ru/83541b82" Type="http://schemas.openxmlformats.org/officeDocument/2006/relationships/hyperlink" Id="rId389"/>
    <Relationship TargetMode="External" Target="https://m.edsoo.ru/83541b82" Type="http://schemas.openxmlformats.org/officeDocument/2006/relationships/hyperlink" Id="rId390"/>
    <Relationship TargetMode="External" Target="https://m.edsoo.ru/83542866" Type="http://schemas.openxmlformats.org/officeDocument/2006/relationships/hyperlink" Id="rId391"/>
    <Relationship TargetMode="External" Target="https://m.edsoo.ru/83542262" Type="http://schemas.openxmlformats.org/officeDocument/2006/relationships/hyperlink" Id="rId392"/>
    <Relationship TargetMode="External" Target="https://m.edsoo.ru/8354253c" Type="http://schemas.openxmlformats.org/officeDocument/2006/relationships/hyperlink" Id="rId393"/>
    <Relationship TargetMode="External" Target="https://m.edsoo.ru/83541ee8" Type="http://schemas.openxmlformats.org/officeDocument/2006/relationships/hyperlink" Id="rId394"/>
    <Relationship TargetMode="External" Target="https://m.edsoo.ru/83542c80" Type="http://schemas.openxmlformats.org/officeDocument/2006/relationships/hyperlink" Id="rId395"/>
    <Relationship TargetMode="External" Target="https://m.edsoo.ru/83542c80" Type="http://schemas.openxmlformats.org/officeDocument/2006/relationships/hyperlink" Id="rId396"/>
    <Relationship TargetMode="External" Target="https://m.edsoo.ru/8354336a" Type="http://schemas.openxmlformats.org/officeDocument/2006/relationships/hyperlink" Id="rId397"/>
    <Relationship TargetMode="External" Target="https://m.edsoo.ru/8352f4dc" Type="http://schemas.openxmlformats.org/officeDocument/2006/relationships/hyperlink" Id="rId398"/>
    <Relationship TargetMode="External" Target="https://m.edsoo.ru/835439c8" Type="http://schemas.openxmlformats.org/officeDocument/2006/relationships/hyperlink" Id="rId399"/>
    <Relationship TargetMode="External" Target="https://m.edsoo.ru/83542ff0" Type="http://schemas.openxmlformats.org/officeDocument/2006/relationships/hyperlink" Id="rId400"/>
    <Relationship TargetMode="External" Target="https://m.edsoo.ru/835434fa" Type="http://schemas.openxmlformats.org/officeDocument/2006/relationships/hyperlink" Id="rId401"/>
    <Relationship TargetMode="External" Target="https://m.edsoo.ru/83542eb0" Type="http://schemas.openxmlformats.org/officeDocument/2006/relationships/hyperlink" Id="rId402"/>
    <Relationship TargetMode="External" Target="https://m.edsoo.ru/8354366c" Type="http://schemas.openxmlformats.org/officeDocument/2006/relationships/hyperlink" Id="rId403"/>
    <Relationship TargetMode="External" Target="https://m.edsoo.ru/8354366c" Type="http://schemas.openxmlformats.org/officeDocument/2006/relationships/hyperlink" Id="rId404"/>
    <Relationship TargetMode="External" Target="https://m.edsoo.ru/83544346" Type="http://schemas.openxmlformats.org/officeDocument/2006/relationships/hyperlink" Id="rId405"/>
    <Relationship TargetMode="External" Target="https://m.edsoo.ru/83544346" Type="http://schemas.openxmlformats.org/officeDocument/2006/relationships/hyperlink" Id="rId406"/>
    <Relationship TargetMode="External" Target="https://m.edsoo.ru/83541542" Type="http://schemas.openxmlformats.org/officeDocument/2006/relationships/hyperlink" Id="rId407"/>
    <Relationship TargetMode="External" Target="https://m.edsoo.ru/83544832" Type="http://schemas.openxmlformats.org/officeDocument/2006/relationships/hyperlink" Id="rId408"/>
    <Relationship TargetMode="External" Target="https://m.edsoo.ru/83530698" Type="http://schemas.openxmlformats.org/officeDocument/2006/relationships/hyperlink" Id="rId409"/>
    <Relationship TargetMode="External" Target="https://m.edsoo.ru/83545430" Type="http://schemas.openxmlformats.org/officeDocument/2006/relationships/hyperlink" Id="rId410"/>
    <Relationship TargetMode="External" Target="https://m.edsoo.ru/83545430" Type="http://schemas.openxmlformats.org/officeDocument/2006/relationships/hyperlink" Id="rId411"/>
    <Relationship TargetMode="External" Target="https://m.edsoo.ru/863c9c16" Type="http://schemas.openxmlformats.org/officeDocument/2006/relationships/hyperlink" Id="rId412"/>
    <Relationship TargetMode="External" Target="https://m.edsoo.ru/863c9478" Type="http://schemas.openxmlformats.org/officeDocument/2006/relationships/hyperlink" Id="rId413"/>
    <Relationship TargetMode="External" Target="https://m.edsoo.ru/863c7e8e" Type="http://schemas.openxmlformats.org/officeDocument/2006/relationships/hyperlink" Id="rId414"/>
    <Relationship TargetMode="External" Target="https://m.edsoo.ru/863c9054" Type="http://schemas.openxmlformats.org/officeDocument/2006/relationships/hyperlink" Id="rId415"/>
    <Relationship TargetMode="External" Target="https://m.edsoo.ru/863c9612" Type="http://schemas.openxmlformats.org/officeDocument/2006/relationships/hyperlink" Id="rId416"/>
    <Relationship TargetMode="External" Target="https://m.edsoo.ru/863c8ec4" Type="http://schemas.openxmlformats.org/officeDocument/2006/relationships/hyperlink" Id="rId417"/>
    <Relationship TargetMode="External" Target="https://m.edsoo.ru/863c8668" Type="http://schemas.openxmlformats.org/officeDocument/2006/relationships/hyperlink" Id="rId418"/>
    <Relationship TargetMode="External" Target="https://m.edsoo.ru/863c87ee" Type="http://schemas.openxmlformats.org/officeDocument/2006/relationships/hyperlink" Id="rId419"/>
    <Relationship TargetMode="External" Target="https://m.edsoo.ru/863ca5a8" Type="http://schemas.openxmlformats.org/officeDocument/2006/relationships/hyperlink" Id="rId420"/>
    <Relationship TargetMode="External" Target="https://m.edsoo.ru/863ca436" Type="http://schemas.openxmlformats.org/officeDocument/2006/relationships/hyperlink" Id="rId421"/>
    <Relationship TargetMode="External" Target="https://m.edsoo.ru/863ca8fa" Type="http://schemas.openxmlformats.org/officeDocument/2006/relationships/hyperlink" Id="rId422"/>
    <Relationship TargetMode="External" Target="https://m.edsoo.ru/863ca706" Type="http://schemas.openxmlformats.org/officeDocument/2006/relationships/hyperlink" Id="rId423"/>
    <Relationship TargetMode="External" Target="https://m.edsoo.ru/863cba34" Type="http://schemas.openxmlformats.org/officeDocument/2006/relationships/hyperlink" Id="rId424"/>
    <Relationship TargetMode="External" Target="https://m.edsoo.ru/863cb70a" Type="http://schemas.openxmlformats.org/officeDocument/2006/relationships/hyperlink" Id="rId425"/>
    <Relationship TargetMode="External" Target="https://m.edsoo.ru/863cb598" Type="http://schemas.openxmlformats.org/officeDocument/2006/relationships/hyperlink" Id="rId426"/>
    <Relationship TargetMode="External" Target="https://m.edsoo.ru/863cb8d6" Type="http://schemas.openxmlformats.org/officeDocument/2006/relationships/hyperlink" Id="rId427"/>
    <Relationship TargetMode="External" Target="https://m.edsoo.ru/863cc0ec" Type="http://schemas.openxmlformats.org/officeDocument/2006/relationships/hyperlink" Id="rId428"/>
    <Relationship TargetMode="External" Target="https://m.edsoo.ru/863cbcf0" Type="http://schemas.openxmlformats.org/officeDocument/2006/relationships/hyperlink" Id="rId429"/>
    <Relationship TargetMode="External" Target="https://m.edsoo.ru/863cbba6" Type="http://schemas.openxmlformats.org/officeDocument/2006/relationships/hyperlink" Id="rId430"/>
    <Relationship TargetMode="External" Target="https://m.edsoo.ru/863cbed0" Type="http://schemas.openxmlformats.org/officeDocument/2006/relationships/hyperlink" Id="rId431"/>
    <Relationship TargetMode="External" Target="https://m.edsoo.ru/863cc43e" Type="http://schemas.openxmlformats.org/officeDocument/2006/relationships/hyperlink" Id="rId432"/>
    <Relationship TargetMode="External" Target="https://m.edsoo.ru/863cc8f8" Type="http://schemas.openxmlformats.org/officeDocument/2006/relationships/hyperlink" Id="rId433"/>
    <Relationship TargetMode="External" Target="https://m.edsoo.ru/863cc8f8" Type="http://schemas.openxmlformats.org/officeDocument/2006/relationships/hyperlink" Id="rId43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