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22597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администрации Мариинско-Посадского муниципального территориального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"Октябрьская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Иванова М.А.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Николаева В.П.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"Октябрьская СОШ"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Охоткин А.Н.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3474442)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с.Октябрьское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6225976" w:id="5"/>
    <w:p>
      <w:pPr>
        <w:sectPr>
          <w:pgSz w:w="11906" w:h="16383" w:orient="portrait"/>
        </w:sectPr>
      </w:pPr>
    </w:p>
    <w:bookmarkEnd w:id="5"/>
    <w:bookmarkEnd w:id="0"/>
    <w:bookmarkStart w:name="block-2622598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6225982" w:id="8"/>
    <w:p>
      <w:pPr>
        <w:sectPr>
          <w:pgSz w:w="11906" w:h="16383" w:orient="portrait"/>
        </w:sectPr>
      </w:pPr>
    </w:p>
    <w:bookmarkEnd w:id="8"/>
    <w:bookmarkEnd w:id="6"/>
    <w:bookmarkStart w:name="block-2622597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6225979" w:id="12"/>
    <w:p>
      <w:pPr>
        <w:sectPr>
          <w:pgSz w:w="11906" w:h="16383" w:orient="portrait"/>
        </w:sectPr>
      </w:pPr>
    </w:p>
    <w:bookmarkEnd w:id="12"/>
    <w:bookmarkEnd w:id="9"/>
    <w:bookmarkStart w:name="block-26225980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26225980" w:id="18"/>
    <w:p>
      <w:pPr>
        <w:sectPr>
          <w:pgSz w:w="11906" w:h="16383" w:orient="portrait"/>
        </w:sectPr>
      </w:pPr>
    </w:p>
    <w:bookmarkEnd w:id="18"/>
    <w:bookmarkEnd w:id="13"/>
    <w:bookmarkStart w:name="block-26225977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www.wordwall.net.ru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www.wordwall.edu.ru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www.wordwall.net.ru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www.wordwall.net.ru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www.learningapps.org</w:t>
              </w:r>
            </w:hyperlink>
          </w:p>
        </w:tc>
      </w:tr>
      <w:tr>
        <w:trPr>
          <w:trHeight w:val="31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www.learningapps.org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www.wordwall.net.ru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www.wordwall.net.ru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225977" w:id="20"/>
    <w:p>
      <w:pPr>
        <w:sectPr>
          <w:pgSz w:w="16383" w:h="11906" w:orient="landscape"/>
        </w:sectPr>
      </w:pPr>
    </w:p>
    <w:bookmarkEnd w:id="20"/>
    <w:bookmarkEnd w:id="19"/>
    <w:bookmarkStart w:name="block-26225978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9"/>
        <w:gridCol w:w="2560"/>
        <w:gridCol w:w="1152"/>
        <w:gridCol w:w="2144"/>
        <w:gridCol w:w="2288"/>
        <w:gridCol w:w="1617"/>
        <w:gridCol w:w="3314"/>
      </w:tblGrid>
      <w:tr>
        <w:trPr>
          <w:trHeight w:val="300" w:hRule="atLeast"/>
          <w:trHeight w:val="144" w:hRule="atLeast"/>
        </w:trPr>
        <w:tc>
          <w:tcPr>
            <w:tcW w:w="3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https://resh.edu.ru/subject/lesson/4207/main/152125/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https://resh.edu.ru/subject/lesson/4207/main/152125/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https://resh.edu.ru/subject/lesson/4208/main/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152253/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269789/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269790/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https://resh.edu.ru/subject/lesson/3483/main/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290982/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https://learnenglishkids.britishcouncil.org/fu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n-games/tongue-twisters/red-lorryyellow- lorry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https://resh.edu.ru/subject/lesson/3473/main/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291439/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https://learnenglishkids.britishcouncil.org/fu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n-games/tongue-twisters/red-lorryyellow- lorry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https://resh.edu.ru/subject/lesson/3473/train/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291445/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154038/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110929/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154041/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110929/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https://resh.edu.ru/subject/lesson/3769/main/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291543/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https://resh.edu.ru/subject/lesson/3769/train/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https://resh.edu.ru/subject/lesson/3769/train/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291548/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https://learnenglishkids.britishcouncil.org/lis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ten-watch/songs/dinosaur-1-10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https://resh.edu.ru/subject/lesson/4092/start/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269909/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https://resh.edu.ru/subject/lesson/5078/start/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153583/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https://resh.edu.ru/subject/lesson/5078/main/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153586/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145491/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145497/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145497/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145497/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https://wordwall.net/ru/resource/14129712/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my-toys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https://resh.edu.ru/subject/lesson/5079/main/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145557/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https://resh.edu.ru/subject/lesson/3505/main/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https://wordwall.net/ru/resource/1549741/ha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ve-got-has-got</w:t>
            </w:r>
          </w:p>
        </w:tc>
      </w:tr>
      <w:tr>
        <w:trPr>
          <w:trHeight w:val="1500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https://resh.edu.ru/subject/lesson/3494/start/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https://wordwall.net/ru/resource/15644074/e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nglish/spotlight-2-my-toys-wordstest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https://resh.edu.ru/subject/lesson/3525/start/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273042/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273046/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https://resh.edu.ru/subject/lesson/3657/start/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145606/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https://resh.edu.ru/subject/lesson/3657/main/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145610/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https://resh.edu.ru/subject/lesson/3657/main/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145610/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https://resh.edu.ru/subject/lesson/5081/start/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273072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https://resh.edu.ru/subject/lesson/3525/start/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273042/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https://wordwall.net/ru/resource/12656026/s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potlight-2-can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https://wordwall.net/ru/resource/5201470/sp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otlight-2lesson-12my-home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https://wordwall.net/ru/resource/889421/ami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sare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https://wordwall.net/ru/resource/19327026/h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ave-got-lunchbox-vocabularyaffirmative- and-negative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https://resh.edu.ru/subject/lesson/6054/start/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https://resh.edu.ru/subject/lesson/4212/main/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146075/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123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4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225978" w:id="22"/>
    <w:p>
      <w:pPr>
        <w:sectPr>
          <w:pgSz w:w="16383" w:h="11906" w:orient="landscape"/>
        </w:sectPr>
      </w:pPr>
    </w:p>
    <w:bookmarkEnd w:id="22"/>
    <w:bookmarkEnd w:id="21"/>
    <w:bookmarkStart w:name="block-26225981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4-й класс: учебник: в 2 частях, 4 класс/ Быкова Н. И., Дули Д., Поспелова М. Д. и другие, Акционерное общество «Издательство «Просвещение»</w:t>
      </w:r>
      <w:bookmarkEnd w:id="26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ef50412f-115f-472a-bc67-2000ac20df62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Н.И.Быкова, М.Д.Поспелова, В.Эванс, Дж.Дули. Английский в фокусе. Книга для учителя к учебнику 2,3,4 класса общеобразовательных учреждений. М.: Express Publishing: Просвещение, 2012. </w:t>
      </w:r>
      <w:bookmarkEnd w:id="27"/>
      <w:r>
        <w:rPr>
          <w:sz w:val="28"/>
        </w:rPr>
        <w:br/>
      </w:r>
      <w:bookmarkStart w:name="ef50412f-115f-472a-bc67-2000ac20df62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Н.И.Быкова, М.Д.Поспелова, В.Эванс, Дж.Дули. Английский в фокусе. Контрольные задания. 2,3,4 класс. Пособие для учащихся общеобразовательных учреждений. М.: Express Publishing: Просвещение, 2020. </w:t>
      </w:r>
      <w:bookmarkEnd w:id="28"/>
      <w:r>
        <w:rPr>
          <w:sz w:val="28"/>
        </w:rPr>
        <w:br/>
      </w:r>
      <w:bookmarkStart w:name="ef50412f-115f-472a-bc67-2000ac20df6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Н.И.Быкова, М.Д.Поспелова. Английский язык. Программы общеобразовательных учреждений. 2-4 классы. М.: «Просвещение», 2014. </w:t>
      </w:r>
      <w:bookmarkEnd w:id="29"/>
      <w:r>
        <w:rPr>
          <w:sz w:val="28"/>
        </w:rPr>
        <w:br/>
      </w:r>
      <w:bookmarkStart w:name="ef50412f-115f-472a-bc67-2000ac20df62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Н.И.Быкова, М.Д.Поспелова, В.Эванс, Дж.Дули. Английский в фокусе. Рабочая тетрадь. 2,3,4 класс. Пособие для учащихся общеобразовательных учреждений. М.: Express Publishing: Просвещение, 2020.</w:t>
      </w:r>
      <w:bookmarkEnd w:id="30"/>
      <w:r>
        <w:rPr>
          <w:sz w:val="28"/>
        </w:rPr>
        <w:br/>
      </w:r>
      <w:bookmarkStart w:name="ef50412f-115f-472a-bc67-2000ac20df62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Н.И.Быкова, М.Д.Поспелова, В.Эванс, Дж.Дули. Английский в фокусе. Учебник для 2,3,4 кл. общеобразовательных учреждений. М.: Express Publishing: Просвещение, 2020.</w:t>
      </w:r>
      <w:bookmarkEnd w:id="31"/>
      <w:r>
        <w:rPr>
          <w:sz w:val="28"/>
        </w:rPr>
        <w:br/>
      </w:r>
      <w:bookmarkStart w:name="ef50412f-115f-472a-bc67-2000ac20df62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Н.И. Быкова, М.Д. Поспелова, В.Эванс, Дж.Дули. Английский в фокусе. Языковой портфель. 2,3,4 кл. Пособие для учащихся общеобразовательных учреждений. М.: Express Publishing: Просвещение, 2020. </w:t>
      </w:r>
      <w:bookmarkEnd w:id="32"/>
      <w:r>
        <w:rPr>
          <w:sz w:val="28"/>
        </w:rPr>
        <w:br/>
      </w:r>
      <w:r>
        <w:rPr>
          <w:sz w:val="28"/>
        </w:rPr>
        <w:br/>
      </w:r>
      <w:bookmarkStart w:name="ef50412f-115f-472a-bc67-2000ac20df62" w:id="33"/>
      <w:bookmarkEnd w:id="33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ba5de4df-c622-46ea-8c62-0af63686a8d8" w:id="34"/>
      <w:r>
        <w:rPr>
          <w:rFonts w:ascii="Times New Roman" w:hAnsi="Times New Roman"/>
          <w:b w:val="false"/>
          <w:i w:val="false"/>
          <w:color w:val="000000"/>
          <w:sz w:val="28"/>
        </w:rPr>
        <w:t>1. Электронный портал "Просвещение" prosv.ru/umk/element/english-spotlight.2460.html</w:t>
      </w:r>
      <w:bookmarkEnd w:id="34"/>
      <w:r>
        <w:rPr>
          <w:sz w:val="28"/>
        </w:rPr>
        <w:br/>
      </w:r>
      <w:bookmarkStart w:name="ba5de4df-c622-46ea-8c62-0af63686a8d8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Электронный портал "Российская электронная школа" </w:t>
      </w:r>
      <w:bookmarkEnd w:id="35"/>
      <w:r>
        <w:rPr>
          <w:sz w:val="28"/>
        </w:rPr>
        <w:br/>
      </w:r>
      <w:bookmarkStart w:name="ba5de4df-c622-46ea-8c62-0af63686a8d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36"/>
      <w:r>
        <w:rPr>
          <w:sz w:val="28"/>
        </w:rPr>
        <w:br/>
      </w:r>
      <w:bookmarkStart w:name="ba5de4df-c622-46ea-8c62-0af63686a8d8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Задания, рабочие листы, карточки для преподавателя https://bogglesworldesl.com/</w:t>
      </w:r>
      <w:bookmarkEnd w:id="37"/>
      <w:r>
        <w:rPr>
          <w:sz w:val="28"/>
        </w:rPr>
        <w:br/>
      </w:r>
      <w:bookmarkStart w:name="ba5de4df-c622-46ea-8c62-0af63686a8d8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Электронный портал "Учи.ru" https://english.uchi.ru/teachers/regulations</w:t>
      </w:r>
      <w:bookmarkEnd w:id="38"/>
      <w:r>
        <w:rPr>
          <w:sz w:val="28"/>
        </w:rPr>
        <w:br/>
      </w:r>
      <w:bookmarkStart w:name="ba5de4df-c622-46ea-8c62-0af63686a8d8" w:id="39"/>
      <w:bookmarkEnd w:id="39"/>
    </w:p>
    <w:bookmarkStart w:name="block-26225981" w:id="40"/>
    <w:p>
      <w:pPr>
        <w:sectPr>
          <w:pgSz w:w="11906" w:h="16383" w:orient="portrait"/>
        </w:sectPr>
      </w:pPr>
    </w:p>
    <w:bookmarkEnd w:id="40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://www.resh.edu.ru" Type="http://schemas.openxmlformats.org/officeDocument/2006/relationships/hyperlink" Id="rId4"/>
    <Relationship TargetMode="External" Target="http://www.resh.edu.ru" Type="http://schemas.openxmlformats.org/officeDocument/2006/relationships/hyperlink" Id="rId5"/>
    <Relationship TargetMode="External" Target="http://www.resh.edu.ru" Type="http://schemas.openxmlformats.org/officeDocument/2006/relationships/hyperlink" Id="rId6"/>
    <Relationship TargetMode="External" Target="http://www.resh.edu.ru" Type="http://schemas.openxmlformats.org/officeDocument/2006/relationships/hyperlink" Id="rId7"/>
    <Relationship TargetMode="External" Target="http://www.resh.edu.ru" Type="http://schemas.openxmlformats.org/officeDocument/2006/relationships/hyperlink" Id="rId8"/>
    <Relationship TargetMode="External" Target="http://www.resh.edu.ru" Type="http://schemas.openxmlformats.org/officeDocument/2006/relationships/hyperlink" Id="rId9"/>
    <Relationship TargetMode="External" Target="http://www.resh.edu.ru" Type="http://schemas.openxmlformats.org/officeDocument/2006/relationships/hyperlink" Id="rId10"/>
    <Relationship TargetMode="External" Target="http://www.resh.edu.ru" Type="http://schemas.openxmlformats.org/officeDocument/2006/relationships/hyperlink" Id="rId11"/>
    <Relationship TargetMode="External" Target="http://www.resh.edu.ru" Type="http://schemas.openxmlformats.org/officeDocument/2006/relationships/hyperlink" Id="rId12"/>
    <Relationship TargetMode="External" Target="http://www.resh.edu.ru" Type="http://schemas.openxmlformats.org/officeDocument/2006/relationships/hyperlink" Id="rId13"/>
    <Relationship TargetMode="External" Target="http://www.wordwall.net.ru" Type="http://schemas.openxmlformats.org/officeDocument/2006/relationships/hyperlink" Id="rId14"/>
    <Relationship TargetMode="External" Target="http://www.wordwall.edu.ru" Type="http://schemas.openxmlformats.org/officeDocument/2006/relationships/hyperlink" Id="rId15"/>
    <Relationship TargetMode="External" Target="http://www.resh.edu.ru" Type="http://schemas.openxmlformats.org/officeDocument/2006/relationships/hyperlink" Id="rId16"/>
    <Relationship TargetMode="External" Target="http://www.wordwall.net.ru" Type="http://schemas.openxmlformats.org/officeDocument/2006/relationships/hyperlink" Id="rId17"/>
    <Relationship TargetMode="External" Target="http://www.wordwall.net.ru" Type="http://schemas.openxmlformats.org/officeDocument/2006/relationships/hyperlink" Id="rId18"/>
    <Relationship TargetMode="External" Target="http://www" Type="http://schemas.openxmlformats.org/officeDocument/2006/relationships/hyperlink" Id="rId19"/>
    <Relationship TargetMode="External" Target="http://www.learningapps.org" Type="http://schemas.openxmlformats.org/officeDocument/2006/relationships/hyperlink" Id="rId20"/>
    <Relationship TargetMode="External" Target="http://www.learningapps.org" Type="http://schemas.openxmlformats.org/officeDocument/2006/relationships/hyperlink" Id="rId21"/>
    <Relationship TargetMode="External" Target="http://www.resh.edu.ru" Type="http://schemas.openxmlformats.org/officeDocument/2006/relationships/hyperlink" Id="rId22"/>
    <Relationship TargetMode="External" Target="http://www.wordwall.net.ru" Type="http://schemas.openxmlformats.org/officeDocument/2006/relationships/hyperlink" Id="rId23"/>
    <Relationship TargetMode="External" Target="http://www.resh.edu.ru" Type="http://schemas.openxmlformats.org/officeDocument/2006/relationships/hyperlink" Id="rId24"/>
    <Relationship TargetMode="External" Target="http://www.wordwall.net.ru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1518" Type="http://schemas.openxmlformats.org/officeDocument/2006/relationships/hyperlink" Id="rId28"/>
    <Relationship TargetMode="External" Target="https://m.edsoo.ru/7f411518" Type="http://schemas.openxmlformats.org/officeDocument/2006/relationships/hyperlink" Id="rId29"/>
    <Relationship TargetMode="External" Target="https://m.edsoo.ru/7f411518" Type="http://schemas.openxmlformats.org/officeDocument/2006/relationships/hyperlink" Id="rId30"/>
    <Relationship TargetMode="External" Target="https://m.edsoo.ru/7f411518" Type="http://schemas.openxmlformats.org/officeDocument/2006/relationships/hyperlink" Id="rId31"/>
    <Relationship TargetMode="External" Target="https://m.edsoo.ru/7f411518" Type="http://schemas.openxmlformats.org/officeDocument/2006/relationships/hyperlink" Id="rId32"/>
    <Relationship TargetMode="External" Target="https://m.edsoo.ru/7f411518" Type="http://schemas.openxmlformats.org/officeDocument/2006/relationships/hyperlink" Id="rId33"/>
    <Relationship TargetMode="External" Target="https://m.edsoo.ru/7f411518" Type="http://schemas.openxmlformats.org/officeDocument/2006/relationships/hyperlink" Id="rId34"/>
    <Relationship TargetMode="External" Target="https://m.edsoo.ru/7f411518" Type="http://schemas.openxmlformats.org/officeDocument/2006/relationships/hyperlink" Id="rId35"/>
    <Relationship TargetMode="External" Target="https://m.edsoo.ru/7f411518" Type="http://schemas.openxmlformats.org/officeDocument/2006/relationships/hyperlink" Id="rId36"/>
    <Relationship TargetMode="External" Target="https://m.edsoo.ru/7f411518" Type="http://schemas.openxmlformats.org/officeDocument/2006/relationships/hyperlink" Id="rId37"/>
    <Relationship TargetMode="External" Target="https://m.edsoo.ru/7f411518" Type="http://schemas.openxmlformats.org/officeDocument/2006/relationships/hyperlink" Id="rId38"/>
    <Relationship TargetMode="External" Target="https://m.edsoo.ru/7f411518" Type="http://schemas.openxmlformats.org/officeDocument/2006/relationships/hyperlink" Id="rId39"/>
    <Relationship TargetMode="External" Target="https://m.edsoo.ru/7f411518" Type="http://schemas.openxmlformats.org/officeDocument/2006/relationships/hyperlink" Id="rId40"/>
    <Relationship TargetMode="External" Target="https://m.edsoo.ru/7f411518" Type="http://schemas.openxmlformats.org/officeDocument/2006/relationships/hyperlink" Id="rId41"/>
    <Relationship TargetMode="External" Target="https://m.edsoo.ru/7f411518" Type="http://schemas.openxmlformats.org/officeDocument/2006/relationships/hyperlink" Id="rId42"/>
    <Relationship TargetMode="External" Target="https://m.edsoo.ru/7f411518" Type="http://schemas.openxmlformats.org/officeDocument/2006/relationships/hyperlink" Id="rId43"/>
    <Relationship TargetMode="External" Target="https://m.edsoo.ru/7f411518" Type="http://schemas.openxmlformats.org/officeDocument/2006/relationships/hyperlink" Id="rId44"/>
    <Relationship TargetMode="External" Target="https://m.edsoo.ru/7f411518" Type="http://schemas.openxmlformats.org/officeDocument/2006/relationships/hyperlink" Id="rId45"/>
    <Relationship TargetMode="External" Target="https://m.edsoo.ru/7f411518" Type="http://schemas.openxmlformats.org/officeDocument/2006/relationships/hyperlink" Id="rId46"/>
    <Relationship TargetMode="External" Target="https://m.edsoo.ru/7f411518" Type="http://schemas.openxmlformats.org/officeDocument/2006/relationships/hyperlink" Id="rId47"/>
    <Relationship TargetMode="External" Target="https://m.edsoo.ru/7f411518" Type="http://schemas.openxmlformats.org/officeDocument/2006/relationships/hyperlink" Id="rId48"/>
    <Relationship TargetMode="External" Target="https://m.edsoo.ru/7f411518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12652" Type="http://schemas.openxmlformats.org/officeDocument/2006/relationships/hyperlink" Id="rId53"/>
    <Relationship TargetMode="External" Target="https://m.edsoo.ru/7f412652" Type="http://schemas.openxmlformats.org/officeDocument/2006/relationships/hyperlink" Id="rId54"/>
    <Relationship TargetMode="External" Target="https://m.edsoo.ru/7f412652" Type="http://schemas.openxmlformats.org/officeDocument/2006/relationships/hyperlink" Id="rId55"/>
    <Relationship TargetMode="External" Target="https://m.edsoo.ru/7f412652" Type="http://schemas.openxmlformats.org/officeDocument/2006/relationships/hyperlink" Id="rId56"/>
    <Relationship TargetMode="External" Target="https://m.edsoo.ru/7f412652" Type="http://schemas.openxmlformats.org/officeDocument/2006/relationships/hyperlink" Id="rId57"/>
    <Relationship TargetMode="External" Target="https://m.edsoo.ru/7f412652" Type="http://schemas.openxmlformats.org/officeDocument/2006/relationships/hyperlink" Id="rId58"/>
    <Relationship TargetMode="External" Target="https://m.edsoo.ru/7f412652" Type="http://schemas.openxmlformats.org/officeDocument/2006/relationships/hyperlink" Id="rId59"/>
    <Relationship TargetMode="External" Target="https://m.edsoo.ru/7f412652" Type="http://schemas.openxmlformats.org/officeDocument/2006/relationships/hyperlink" Id="rId60"/>
    <Relationship TargetMode="External" Target="https://m.edsoo.ru/7f412652" Type="http://schemas.openxmlformats.org/officeDocument/2006/relationships/hyperlink" Id="rId61"/>
    <Relationship TargetMode="External" Target="https://m.edsoo.ru/7f412652" Type="http://schemas.openxmlformats.org/officeDocument/2006/relationships/hyperlink" Id="rId62"/>
    <Relationship TargetMode="External" Target="https://m.edsoo.ru/7f412652" Type="http://schemas.openxmlformats.org/officeDocument/2006/relationships/hyperlink" Id="rId63"/>
    <Relationship TargetMode="External" Target="https://m.edsoo.ru/7f412652" Type="http://schemas.openxmlformats.org/officeDocument/2006/relationships/hyperlink" Id="rId64"/>
    <Relationship TargetMode="External" Target="https://m.edsoo.ru/7f412652" Type="http://schemas.openxmlformats.org/officeDocument/2006/relationships/hyperlink" Id="rId65"/>
    <Relationship TargetMode="External" Target="https://m.edsoo.ru/7f412652" Type="http://schemas.openxmlformats.org/officeDocument/2006/relationships/hyperlink" Id="rId66"/>
    <Relationship TargetMode="External" Target="https://m.edsoo.ru/7f412652" Type="http://schemas.openxmlformats.org/officeDocument/2006/relationships/hyperlink" Id="rId67"/>
    <Relationship TargetMode="External" Target="https://m.edsoo.ru/7f412652" Type="http://schemas.openxmlformats.org/officeDocument/2006/relationships/hyperlink" Id="rId68"/>
    <Relationship TargetMode="External" Target="https://m.edsoo.ru/7f412652" Type="http://schemas.openxmlformats.org/officeDocument/2006/relationships/hyperlink" Id="rId69"/>
    <Relationship TargetMode="External" Target="https://m.edsoo.ru/7f412652" Type="http://schemas.openxmlformats.org/officeDocument/2006/relationships/hyperlink" Id="rId70"/>
    <Relationship TargetMode="External" Target="https://m.edsoo.ru/7f412652" Type="http://schemas.openxmlformats.org/officeDocument/2006/relationships/hyperlink" Id="rId71"/>
    <Relationship TargetMode="External" Target="https://m.edsoo.ru/7f412652" Type="http://schemas.openxmlformats.org/officeDocument/2006/relationships/hyperlink" Id="rId72"/>
    <Relationship TargetMode="External" Target="https://m.edsoo.ru/7f412652" Type="http://schemas.openxmlformats.org/officeDocument/2006/relationships/hyperlink" Id="rId73"/>
    <Relationship TargetMode="External" Target="https://m.edsoo.ru/7f412652" Type="http://schemas.openxmlformats.org/officeDocument/2006/relationships/hyperlink" Id="rId74"/>
    <Relationship TargetMode="External" Target="https://resh.edu.ru/subject/lesson/4207/main/152125/" Type="http://schemas.openxmlformats.org/officeDocument/2006/relationships/hyperlink" Id="rId75"/>
    <Relationship TargetMode="External" Target="https://resh.edu.ru/subject/lesson/4207/main/152125/" Type="http://schemas.openxmlformats.org/officeDocument/2006/relationships/hyperlink" Id="rId76"/>
    <Relationship TargetMode="External" Target="https://resh.edu.ru/subject/lesson/4208/main/" Type="http://schemas.openxmlformats.org/officeDocument/2006/relationships/hyperlink" Id="rId77"/>
    <Relationship TargetMode="External" Target="https://resh.edu.ru/subject/lesson/5075/main/" Type="http://schemas.openxmlformats.org/officeDocument/2006/relationships/hyperlink" Id="rId78"/>
    <Relationship TargetMode="External" Target="https://resh.edu.ru/subject/lesson/5075/main/" Type="http://schemas.openxmlformats.org/officeDocument/2006/relationships/hyperlink" Id="rId79"/>
    <Relationship TargetMode="External" Target="https://resh.edu.ru/subject/lesson/3483/main/" Type="http://schemas.openxmlformats.org/officeDocument/2006/relationships/hyperlink" Id="rId80"/>
    <Relationship TargetMode="External" Target="https://learnenglishkids.britishcouncil.org/fu" Type="http://schemas.openxmlformats.org/officeDocument/2006/relationships/hyperlink" Id="rId81"/>
    <Relationship TargetMode="External" Target="https://resh.edu.ru/subject/lesson/3473/main/" Type="http://schemas.openxmlformats.org/officeDocument/2006/relationships/hyperlink" Id="rId82"/>
    <Relationship TargetMode="External" Target="https://learnenglishkids.britishcouncil.org/fu" Type="http://schemas.openxmlformats.org/officeDocument/2006/relationships/hyperlink" Id="rId83"/>
    <Relationship TargetMode="External" Target="https://resh.edu.ru/subject/lesson/3473/train/" Type="http://schemas.openxmlformats.org/officeDocument/2006/relationships/hyperlink" Id="rId84"/>
    <Relationship TargetMode="External" Target="https://resh.edu.ru/subject/lesson/5083/main/" Type="http://schemas.openxmlformats.org/officeDocument/2006/relationships/hyperlink" Id="rId85"/>
    <Relationship TargetMode="External" Target="https://resh.edu.ru/subject/lesson/5085/main/" Type="http://schemas.openxmlformats.org/officeDocument/2006/relationships/hyperlink" Id="rId86"/>
    <Relationship TargetMode="External" Target="https://resh.edu.ru/subject/lesson/5083/main/" Type="http://schemas.openxmlformats.org/officeDocument/2006/relationships/hyperlink" Id="rId87"/>
    <Relationship TargetMode="External" Target="https://resh.edu.ru/subject/lesson/5085/main/" Type="http://schemas.openxmlformats.org/officeDocument/2006/relationships/hyperlink" Id="rId88"/>
    <Relationship TargetMode="External" Target="https://resh.edu.ru/subject/lesson/3769/main/" Type="http://schemas.openxmlformats.org/officeDocument/2006/relationships/hyperlink" Id="rId89"/>
    <Relationship TargetMode="External" Target="https://resh.edu.ru/subject/lesson/3769/train/" Type="http://schemas.openxmlformats.org/officeDocument/2006/relationships/hyperlink" Id="rId90"/>
    <Relationship TargetMode="External" Target="https://resh.edu.ru/subject/lesson/3769/train/" Type="http://schemas.openxmlformats.org/officeDocument/2006/relationships/hyperlink" Id="rId91"/>
    <Relationship TargetMode="External" Target="https://learnenglishkids.britishcouncil.org/lis" Type="http://schemas.openxmlformats.org/officeDocument/2006/relationships/hyperlink" Id="rId92"/>
    <Relationship TargetMode="External" Target="https://resh.edu.ru/subject/lesson/4092/start/" Type="http://schemas.openxmlformats.org/officeDocument/2006/relationships/hyperlink" Id="rId93"/>
    <Relationship TargetMode="External" Target="https://resh.edu.ru/subject/lesson/5078/start/" Type="http://schemas.openxmlformats.org/officeDocument/2006/relationships/hyperlink" Id="rId94"/>
    <Relationship TargetMode="External" Target="https://resh.edu.ru/subject/lesson/5078/main/" Type="http://schemas.openxmlformats.org/officeDocument/2006/relationships/hyperlink" Id="rId95"/>
    <Relationship TargetMode="External" Target="https://resh.edu.ru/subject/lesson/5077/start/" Type="http://schemas.openxmlformats.org/officeDocument/2006/relationships/hyperlink" Id="rId96"/>
    <Relationship TargetMode="External" Target="https://resh.edu.ru/subject/lesson/5077/main/" Type="http://schemas.openxmlformats.org/officeDocument/2006/relationships/hyperlink" Id="rId97"/>
    <Relationship TargetMode="External" Target="https://resh.edu.ru/subject/lesson/5077/main/" Type="http://schemas.openxmlformats.org/officeDocument/2006/relationships/hyperlink" Id="rId98"/>
    <Relationship TargetMode="External" Target="https://resh.edu.ru/subject/lesson/5077/main/" Type="http://schemas.openxmlformats.org/officeDocument/2006/relationships/hyperlink" Id="rId99"/>
    <Relationship TargetMode="External" Target="https://wordwall.net/ru/resource/14129712/" Type="http://schemas.openxmlformats.org/officeDocument/2006/relationships/hyperlink" Id="rId100"/>
    <Relationship TargetMode="External" Target="https://resh.edu.ru/subject/lesson/5079/main/" Type="http://schemas.openxmlformats.org/officeDocument/2006/relationships/hyperlink" Id="rId101"/>
    <Relationship TargetMode="External" Target="https://resh.edu.ru/subject/lesson/3505/main/" Type="http://schemas.openxmlformats.org/officeDocument/2006/relationships/hyperlink" Id="rId102"/>
    <Relationship TargetMode="External" Target="https://wordwall.net/ru/resource/1549741/ha" Type="http://schemas.openxmlformats.org/officeDocument/2006/relationships/hyperlink" Id="rId103"/>
    <Relationship TargetMode="External" Target="https://resh.edu.ru/subject/lesson/3494/start/" Type="http://schemas.openxmlformats.org/officeDocument/2006/relationships/hyperlink" Id="rId104"/>
    <Relationship TargetMode="External" Target="https://wordwall.net/ru/resource/15644074/e" Type="http://schemas.openxmlformats.org/officeDocument/2006/relationships/hyperlink" Id="rId105"/>
    <Relationship TargetMode="External" Target="https://resh.edu.ru/subject/lesson/3525/start/" Type="http://schemas.openxmlformats.org/officeDocument/2006/relationships/hyperlink" Id="rId106"/>
    <Relationship TargetMode="External" Target="https://resh.edu.ru/subject/lesson/3525/main/" Type="http://schemas.openxmlformats.org/officeDocument/2006/relationships/hyperlink" Id="rId107"/>
    <Relationship TargetMode="External" Target="https://resh.edu.ru/subject/lesson/3657/start/" Type="http://schemas.openxmlformats.org/officeDocument/2006/relationships/hyperlink" Id="rId108"/>
    <Relationship TargetMode="External" Target="https://resh.edu.ru/subject/lesson/3657/main/" Type="http://schemas.openxmlformats.org/officeDocument/2006/relationships/hyperlink" Id="rId109"/>
    <Relationship TargetMode="External" Target="https://resh.edu.ru/subject/lesson/3657/main/" Type="http://schemas.openxmlformats.org/officeDocument/2006/relationships/hyperlink" Id="rId110"/>
    <Relationship TargetMode="External" Target="https://resh.edu.ru/subject/lesson/5081/start/" Type="http://schemas.openxmlformats.org/officeDocument/2006/relationships/hyperlink" Id="rId111"/>
    <Relationship TargetMode="External" Target="https://resh.edu.ru/subject/lesson/3525/start/" Type="http://schemas.openxmlformats.org/officeDocument/2006/relationships/hyperlink" Id="rId112"/>
    <Relationship TargetMode="External" Target="https://wordwall.net/ru/resource/12656026/s" Type="http://schemas.openxmlformats.org/officeDocument/2006/relationships/hyperlink" Id="rId113"/>
    <Relationship TargetMode="External" Target="https://wordwall.net/ru/resource/5201470/sp" Type="http://schemas.openxmlformats.org/officeDocument/2006/relationships/hyperlink" Id="rId114"/>
    <Relationship TargetMode="External" Target="https://wordwall.net/ru/resource/889421/ami" Type="http://schemas.openxmlformats.org/officeDocument/2006/relationships/hyperlink" Id="rId115"/>
    <Relationship TargetMode="External" Target="https://wordwall.net/ru/resource/19327026/h" Type="http://schemas.openxmlformats.org/officeDocument/2006/relationships/hyperlink" Id="rId116"/>
    <Relationship TargetMode="External" Target="https://resh.edu.ru/subject/lesson/6054/start/" Type="http://schemas.openxmlformats.org/officeDocument/2006/relationships/hyperlink" Id="rId117"/>
    <Relationship TargetMode="External" Target="https://resh.edu.ru/subject/lesson/4212/main/" Type="http://schemas.openxmlformats.org/officeDocument/2006/relationships/hyperlink" Id="rId118"/>
    <Relationship TargetMode="External" Target="https://m.edsoo.ru/7f445692" Type="http://schemas.openxmlformats.org/officeDocument/2006/relationships/hyperlink" Id="rId119"/>
    <Relationship TargetMode="External" Target="https://m.edsoo.ru/7f44594e" Type="http://schemas.openxmlformats.org/officeDocument/2006/relationships/hyperlink" Id="rId120"/>
    <Relationship TargetMode="External" Target="https://m.edsoo.ru/7f4465b0" Type="http://schemas.openxmlformats.org/officeDocument/2006/relationships/hyperlink" Id="rId121"/>
    <Relationship TargetMode="External" Target="https://m.edsoo.ru/7f446b1e" Type="http://schemas.openxmlformats.org/officeDocument/2006/relationships/hyperlink" Id="rId122"/>
    <Relationship TargetMode="External" Target="https://m.edsoo.ru/7f445dcc" Type="http://schemas.openxmlformats.org/officeDocument/2006/relationships/hyperlink" Id="rId123"/>
    <Relationship TargetMode="External" Target="https://m.edsoo.ru/7f446416" Type="http://schemas.openxmlformats.org/officeDocument/2006/relationships/hyperlink" Id="rId124"/>
    <Relationship TargetMode="External" Target="https://m.edsoo.ru/7f446272" Type="http://schemas.openxmlformats.org/officeDocument/2006/relationships/hyperlink" Id="rId125"/>
    <Relationship TargetMode="External" Target="https://m.edsoo.ru/7f44741a" Type="http://schemas.openxmlformats.org/officeDocument/2006/relationships/hyperlink" Id="rId126"/>
    <Relationship TargetMode="External" Target="https://m.edsoo.ru/7f446fd8" Type="http://schemas.openxmlformats.org/officeDocument/2006/relationships/hyperlink" Id="rId127"/>
    <Relationship TargetMode="External" Target="https://m.edsoo.ru/7f447942" Type="http://schemas.openxmlformats.org/officeDocument/2006/relationships/hyperlink" Id="rId128"/>
    <Relationship TargetMode="External" Target="https://m.edsoo.ru/7f447942" Type="http://schemas.openxmlformats.org/officeDocument/2006/relationships/hyperlink" Id="rId129"/>
    <Relationship TargetMode="External" Target="https://m.edsoo.ru/7f447ae6" Type="http://schemas.openxmlformats.org/officeDocument/2006/relationships/hyperlink" Id="rId130"/>
    <Relationship TargetMode="External" Target="https://m.edsoo.ru/7f447ea6" Type="http://schemas.openxmlformats.org/officeDocument/2006/relationships/hyperlink" Id="rId131"/>
    <Relationship TargetMode="External" Target="https://m.edsoo.ru/7f44807c" Type="http://schemas.openxmlformats.org/officeDocument/2006/relationships/hyperlink" Id="rId132"/>
    <Relationship TargetMode="External" Target="https://m.edsoo.ru/7f448202" Type="http://schemas.openxmlformats.org/officeDocument/2006/relationships/hyperlink" Id="rId133"/>
    <Relationship TargetMode="External" Target="https://m.edsoo.ru/7f44852c" Type="http://schemas.openxmlformats.org/officeDocument/2006/relationships/hyperlink" Id="rId134"/>
    <Relationship TargetMode="External" Target="https://m.edsoo.ru/7f448996" Type="http://schemas.openxmlformats.org/officeDocument/2006/relationships/hyperlink" Id="rId135"/>
    <Relationship TargetMode="External" Target="https://m.edsoo.ru/7f448d10" Type="http://schemas.openxmlformats.org/officeDocument/2006/relationships/hyperlink" Id="rId136"/>
    <Relationship TargetMode="External" Target="https://m.edsoo.ru/7f448d10" Type="http://schemas.openxmlformats.org/officeDocument/2006/relationships/hyperlink" Id="rId137"/>
    <Relationship TargetMode="External" Target="https://m.edsoo.ru/7f4494b8" Type="http://schemas.openxmlformats.org/officeDocument/2006/relationships/hyperlink" Id="rId138"/>
    <Relationship TargetMode="External" Target="https://m.edsoo.ru/7f44ce6a" Type="http://schemas.openxmlformats.org/officeDocument/2006/relationships/hyperlink" Id="rId139"/>
    <Relationship TargetMode="External" Target="https://m.edsoo.ru/7f44d158" Type="http://schemas.openxmlformats.org/officeDocument/2006/relationships/hyperlink" Id="rId140"/>
    <Relationship TargetMode="External" Target="https://m.edsoo.ru/7f448eb4" Type="http://schemas.openxmlformats.org/officeDocument/2006/relationships/hyperlink" Id="rId141"/>
    <Relationship TargetMode="External" Target="https://m.edsoo.ru/7f448eb4" Type="http://schemas.openxmlformats.org/officeDocument/2006/relationships/hyperlink" Id="rId142"/>
    <Relationship TargetMode="External" Target="https://m.edsoo.ru/7f44930a" Type="http://schemas.openxmlformats.org/officeDocument/2006/relationships/hyperlink" Id="rId143"/>
    <Relationship TargetMode="External" Target="https://m.edsoo.ru/7f44930a" Type="http://schemas.openxmlformats.org/officeDocument/2006/relationships/hyperlink" Id="rId144"/>
    <Relationship TargetMode="External" Target="https://m.edsoo.ru/7f449666" Type="http://schemas.openxmlformats.org/officeDocument/2006/relationships/hyperlink" Id="rId145"/>
    <Relationship TargetMode="External" Target="https://m.edsoo.ru/7f449666" Type="http://schemas.openxmlformats.org/officeDocument/2006/relationships/hyperlink" Id="rId146"/>
    <Relationship TargetMode="External" Target="https://m.edsoo.ru/7f449800" Type="http://schemas.openxmlformats.org/officeDocument/2006/relationships/hyperlink" Id="rId147"/>
    <Relationship TargetMode="External" Target="https://m.edsoo.ru/7f4499a4" Type="http://schemas.openxmlformats.org/officeDocument/2006/relationships/hyperlink" Id="rId148"/>
    <Relationship TargetMode="External" Target="https://m.edsoo.ru/7f449c6a" Type="http://schemas.openxmlformats.org/officeDocument/2006/relationships/hyperlink" Id="rId149"/>
    <Relationship TargetMode="External" Target="https://m.edsoo.ru/7f449e22" Type="http://schemas.openxmlformats.org/officeDocument/2006/relationships/hyperlink" Id="rId150"/>
    <Relationship TargetMode="External" Target="https://m.edsoo.ru/7f449fc6" Type="http://schemas.openxmlformats.org/officeDocument/2006/relationships/hyperlink" Id="rId151"/>
    <Relationship TargetMode="External" Target="https://m.edsoo.ru/7f44a19c" Type="http://schemas.openxmlformats.org/officeDocument/2006/relationships/hyperlink" Id="rId152"/>
    <Relationship TargetMode="External" Target="https://m.edsoo.ru/7f44a570" Type="http://schemas.openxmlformats.org/officeDocument/2006/relationships/hyperlink" Id="rId153"/>
    <Relationship TargetMode="External" Target="https://m.edsoo.ru/7f44a778" Type="http://schemas.openxmlformats.org/officeDocument/2006/relationships/hyperlink" Id="rId154"/>
    <Relationship TargetMode="External" Target="https://m.edsoo.ru/7f44a930" Type="http://schemas.openxmlformats.org/officeDocument/2006/relationships/hyperlink" Id="rId155"/>
    <Relationship TargetMode="External" Target="https://m.edsoo.ru/7f44bb96" Type="http://schemas.openxmlformats.org/officeDocument/2006/relationships/hyperlink" Id="rId156"/>
    <Relationship TargetMode="External" Target="https://m.edsoo.ru/7f44bd6c" Type="http://schemas.openxmlformats.org/officeDocument/2006/relationships/hyperlink" Id="rId157"/>
    <Relationship TargetMode="External" Target="https://m.edsoo.ru/7f44aae8" Type="http://schemas.openxmlformats.org/officeDocument/2006/relationships/hyperlink" Id="rId158"/>
    <Relationship TargetMode="External" Target="https://m.edsoo.ru/7f44ac8c" Type="http://schemas.openxmlformats.org/officeDocument/2006/relationships/hyperlink" Id="rId159"/>
    <Relationship TargetMode="External" Target="https://m.edsoo.ru/7f44ae44" Type="http://schemas.openxmlformats.org/officeDocument/2006/relationships/hyperlink" Id="rId160"/>
    <Relationship TargetMode="External" Target="https://m.edsoo.ru/7f44b344" Type="http://schemas.openxmlformats.org/officeDocument/2006/relationships/hyperlink" Id="rId161"/>
    <Relationship TargetMode="External" Target="https://m.edsoo.ru/7f44b6aa" Type="http://schemas.openxmlformats.org/officeDocument/2006/relationships/hyperlink" Id="rId162"/>
    <Relationship TargetMode="External" Target="https://m.edsoo.ru/7f44c0b4" Type="http://schemas.openxmlformats.org/officeDocument/2006/relationships/hyperlink" Id="rId163"/>
    <Relationship TargetMode="External" Target="https://m.edsoo.ru/7f44c0b4" Type="http://schemas.openxmlformats.org/officeDocument/2006/relationships/hyperlink" Id="rId164"/>
    <Relationship TargetMode="External" Target="https://m.edsoo.ru/7f44c276" Type="http://schemas.openxmlformats.org/officeDocument/2006/relationships/hyperlink" Id="rId165"/>
    <Relationship TargetMode="External" Target="https://m.edsoo.ru/7f44c5fa" Type="http://schemas.openxmlformats.org/officeDocument/2006/relationships/hyperlink" Id="rId166"/>
    <Relationship TargetMode="External" Target="https://m.edsoo.ru/7f44c7e4" Type="http://schemas.openxmlformats.org/officeDocument/2006/relationships/hyperlink" Id="rId167"/>
    <Relationship TargetMode="External" Target="https://m.edsoo.ru/7f44cab4" Type="http://schemas.openxmlformats.org/officeDocument/2006/relationships/hyperlink" Id="rId168"/>
    <Relationship TargetMode="External" Target="https://m.edsoo.ru/7f44cc80" Type="http://schemas.openxmlformats.org/officeDocument/2006/relationships/hyperlink" Id="rId169"/>
    <Relationship TargetMode="External" Target="https://m.edsoo.ru/7f44d3d8" Type="http://schemas.openxmlformats.org/officeDocument/2006/relationships/hyperlink" Id="rId170"/>
    <Relationship TargetMode="External" Target="https://m.edsoo.ru/7f44d8f6" Type="http://schemas.openxmlformats.org/officeDocument/2006/relationships/hyperlink" Id="rId171"/>
    <Relationship TargetMode="External" Target="https://m.edsoo.ru/7f44dc70" Type="http://schemas.openxmlformats.org/officeDocument/2006/relationships/hyperlink" Id="rId172"/>
    <Relationship TargetMode="External" Target="https://m.edsoo.ru/7f44e5a8" Type="http://schemas.openxmlformats.org/officeDocument/2006/relationships/hyperlink" Id="rId173"/>
    <Relationship TargetMode="External" Target="https://m.edsoo.ru/7f44e5a8" Type="http://schemas.openxmlformats.org/officeDocument/2006/relationships/hyperlink" Id="rId174"/>
    <Relationship TargetMode="External" Target="https://m.edsoo.ru/7f44e832" Type="http://schemas.openxmlformats.org/officeDocument/2006/relationships/hyperlink" Id="rId175"/>
    <Relationship TargetMode="External" Target="https://m.edsoo.ru/7f44ef8a" Type="http://schemas.openxmlformats.org/officeDocument/2006/relationships/hyperlink" Id="rId176"/>
    <Relationship TargetMode="External" Target="https://m.edsoo.ru/7f44f7e6" Type="http://schemas.openxmlformats.org/officeDocument/2006/relationships/hyperlink" Id="rId177"/>
    <Relationship TargetMode="External" Target="https://m.edsoo.ru/7f44fa5c" Type="http://schemas.openxmlformats.org/officeDocument/2006/relationships/hyperlink" Id="rId178"/>
    <Relationship TargetMode="External" Target="https://m.edsoo.ru/7f45002e" Type="http://schemas.openxmlformats.org/officeDocument/2006/relationships/hyperlink" Id="rId179"/>
    <Relationship TargetMode="External" Target="https://m.edsoo.ru/7f4501b4" Type="http://schemas.openxmlformats.org/officeDocument/2006/relationships/hyperlink" Id="rId180"/>
    <Relationship TargetMode="External" Target="https://m.edsoo.ru/7f450330" Type="http://schemas.openxmlformats.org/officeDocument/2006/relationships/hyperlink" Id="rId181"/>
    <Relationship TargetMode="External" Target="https://m.edsoo.ru/7f451258" Type="http://schemas.openxmlformats.org/officeDocument/2006/relationships/hyperlink" Id="rId182"/>
    <Relationship TargetMode="External" Target="https://m.edsoo.ru/7f450a56" Type="http://schemas.openxmlformats.org/officeDocument/2006/relationships/hyperlink" Id="rId183"/>
    <Relationship TargetMode="External" Target="https://m.edsoo.ru/7f450bdc" Type="http://schemas.openxmlformats.org/officeDocument/2006/relationships/hyperlink" Id="rId184"/>
    <Relationship TargetMode="External" Target="https://m.edsoo.ru/7f451406" Type="http://schemas.openxmlformats.org/officeDocument/2006/relationships/hyperlink" Id="rId185"/>
    <Relationship TargetMode="External" Target="https://m.edsoo.ru/7f451406" Type="http://schemas.openxmlformats.org/officeDocument/2006/relationships/hyperlink" Id="rId186"/>
    <Relationship TargetMode="External" Target="https://m.edsoo.ru/7f451816" Type="http://schemas.openxmlformats.org/officeDocument/2006/relationships/hyperlink" Id="rId187"/>
    <Relationship TargetMode="External" Target="https://m.edsoo.ru/7f451bb8" Type="http://schemas.openxmlformats.org/officeDocument/2006/relationships/hyperlink" Id="rId188"/>
    <Relationship TargetMode="External" Target="https://m.edsoo.ru/7f451dac" Type="http://schemas.openxmlformats.org/officeDocument/2006/relationships/hyperlink" Id="rId189"/>
    <Relationship TargetMode="External" Target="https://m.edsoo.ru/7f451f46" Type="http://schemas.openxmlformats.org/officeDocument/2006/relationships/hyperlink" Id="rId190"/>
    <Relationship TargetMode="External" Target="https://m.edsoo.ru/7f45241e" Type="http://schemas.openxmlformats.org/officeDocument/2006/relationships/hyperlink" Id="rId191"/>
    <Relationship TargetMode="External" Target="https://m.edsoo.ru/7f4526b2" Type="http://schemas.openxmlformats.org/officeDocument/2006/relationships/hyperlink" Id="rId192"/>
    <Relationship TargetMode="External" Target="https://m.edsoo.ru/7f45284c" Type="http://schemas.openxmlformats.org/officeDocument/2006/relationships/hyperlink" Id="rId193"/>
    <Relationship TargetMode="External" Target="https://m.edsoo.ru/7f4529e6" Type="http://schemas.openxmlformats.org/officeDocument/2006/relationships/hyperlink" Id="rId194"/>
    <Relationship TargetMode="External" Target="https://m.edsoo.ru/7f452c8e" Type="http://schemas.openxmlformats.org/officeDocument/2006/relationships/hyperlink" Id="rId195"/>
    <Relationship TargetMode="External" Target="https://m.edsoo.ru/7f4530bc" Type="http://schemas.openxmlformats.org/officeDocument/2006/relationships/hyperlink" Id="rId196"/>
    <Relationship TargetMode="External" Target="https://m.edsoo.ru/7f4529e6" Type="http://schemas.openxmlformats.org/officeDocument/2006/relationships/hyperlink" Id="rId197"/>
    <Relationship TargetMode="External" Target="https://m.edsoo.ru/7f452108" Type="http://schemas.openxmlformats.org/officeDocument/2006/relationships/hyperlink" Id="rId198"/>
    <Relationship TargetMode="External" Target="https://m.edsoo.ru/7f45327e" Type="http://schemas.openxmlformats.org/officeDocument/2006/relationships/hyperlink" Id="rId199"/>
    <Relationship TargetMode="External" Target="https://m.edsoo.ru/7f45327e" Type="http://schemas.openxmlformats.org/officeDocument/2006/relationships/hyperlink" Id="rId200"/>
    <Relationship TargetMode="External" Target="https://m.edsoo.ru/7f453422" Type="http://schemas.openxmlformats.org/officeDocument/2006/relationships/hyperlink" Id="rId201"/>
    <Relationship TargetMode="External" Target="https://m.edsoo.ru/7f4535da" Type="http://schemas.openxmlformats.org/officeDocument/2006/relationships/hyperlink" Id="rId202"/>
    <Relationship TargetMode="External" Target="https://m.edsoo.ru/8350fe8e" Type="http://schemas.openxmlformats.org/officeDocument/2006/relationships/hyperlink" Id="rId203"/>
    <Relationship TargetMode="External" Target="https://m.edsoo.ru/8350ffec" Type="http://schemas.openxmlformats.org/officeDocument/2006/relationships/hyperlink" Id="rId204"/>
    <Relationship TargetMode="External" Target="https://m.edsoo.ru/8351026c" Type="http://schemas.openxmlformats.org/officeDocument/2006/relationships/hyperlink" Id="rId205"/>
    <Relationship TargetMode="External" Target="https://m.edsoo.ru/835103d4" Type="http://schemas.openxmlformats.org/officeDocument/2006/relationships/hyperlink" Id="rId206"/>
    <Relationship TargetMode="External" Target="https://m.edsoo.ru/83512080" Type="http://schemas.openxmlformats.org/officeDocument/2006/relationships/hyperlink" Id="rId207"/>
    <Relationship TargetMode="External" Target="https://m.edsoo.ru/835121d4" Type="http://schemas.openxmlformats.org/officeDocument/2006/relationships/hyperlink" Id="rId208"/>
    <Relationship TargetMode="External" Target="https://m.edsoo.ru/8351230a" Type="http://schemas.openxmlformats.org/officeDocument/2006/relationships/hyperlink" Id="rId209"/>
    <Relationship TargetMode="External" Target="https://m.edsoo.ru/83512472" Type="http://schemas.openxmlformats.org/officeDocument/2006/relationships/hyperlink" Id="rId210"/>
    <Relationship TargetMode="External" Target="https://m.edsoo.ru/83512648" Type="http://schemas.openxmlformats.org/officeDocument/2006/relationships/hyperlink" Id="rId211"/>
    <Relationship TargetMode="External" Target="https://m.edsoo.ru/835113b0" Type="http://schemas.openxmlformats.org/officeDocument/2006/relationships/hyperlink" Id="rId212"/>
    <Relationship TargetMode="External" Target="https://m.edsoo.ru/83511568" Type="http://schemas.openxmlformats.org/officeDocument/2006/relationships/hyperlink" Id="rId213"/>
    <Relationship TargetMode="External" Target="https://m.edsoo.ru/8351109a" Type="http://schemas.openxmlformats.org/officeDocument/2006/relationships/hyperlink" Id="rId214"/>
    <Relationship TargetMode="External" Target="https://m.edsoo.ru/83510eb0" Type="http://schemas.openxmlformats.org/officeDocument/2006/relationships/hyperlink" Id="rId215"/>
    <Relationship TargetMode="External" Target="https://m.edsoo.ru/835116ee" Type="http://schemas.openxmlformats.org/officeDocument/2006/relationships/hyperlink" Id="rId216"/>
    <Relationship TargetMode="External" Target="https://m.edsoo.ru/83511a40" Type="http://schemas.openxmlformats.org/officeDocument/2006/relationships/hyperlink" Id="rId217"/>
    <Relationship TargetMode="External" Target="https://m.edsoo.ru/83511edc" Type="http://schemas.openxmlformats.org/officeDocument/2006/relationships/hyperlink" Id="rId218"/>
    <Relationship TargetMode="External" Target="https://m.edsoo.ru/83511edc" Type="http://schemas.openxmlformats.org/officeDocument/2006/relationships/hyperlink" Id="rId219"/>
    <Relationship TargetMode="External" Target="https://m.edsoo.ru/835131d8" Type="http://schemas.openxmlformats.org/officeDocument/2006/relationships/hyperlink" Id="rId220"/>
    <Relationship TargetMode="External" Target="https://m.edsoo.ru/83513426" Type="http://schemas.openxmlformats.org/officeDocument/2006/relationships/hyperlink" Id="rId221"/>
    <Relationship TargetMode="External" Target="https://m.edsoo.ru/8351394e" Type="http://schemas.openxmlformats.org/officeDocument/2006/relationships/hyperlink" Id="rId222"/>
    <Relationship TargetMode="External" Target="https://m.edsoo.ru/835135de" Type="http://schemas.openxmlformats.org/officeDocument/2006/relationships/hyperlink" Id="rId223"/>
    <Relationship TargetMode="External" Target="https://m.edsoo.ru/7f4526b2" Type="http://schemas.openxmlformats.org/officeDocument/2006/relationships/hyperlink" Id="rId224"/>
    <Relationship TargetMode="External" Target="https://m.edsoo.ru/7f45241e" Type="http://schemas.openxmlformats.org/officeDocument/2006/relationships/hyperlink" Id="rId225"/>
    <Relationship TargetMode="External" Target="https://m.edsoo.ru/83513af2" Type="http://schemas.openxmlformats.org/officeDocument/2006/relationships/hyperlink" Id="rId226"/>
    <Relationship TargetMode="External" Target="https://m.edsoo.ru/835137aa" Type="http://schemas.openxmlformats.org/officeDocument/2006/relationships/hyperlink" Id="rId227"/>
    <Relationship TargetMode="External" Target="https://m.edsoo.ru/83513c50" Type="http://schemas.openxmlformats.org/officeDocument/2006/relationships/hyperlink" Id="rId228"/>
    <Relationship TargetMode="External" Target="https://m.edsoo.ru/835149fc" Type="http://schemas.openxmlformats.org/officeDocument/2006/relationships/hyperlink" Id="rId229"/>
    <Relationship TargetMode="External" Target="https://m.edsoo.ru/83514baa" Type="http://schemas.openxmlformats.org/officeDocument/2006/relationships/hyperlink" Id="rId230"/>
    <Relationship TargetMode="External" Target="https://m.edsoo.ru/83514baa" Type="http://schemas.openxmlformats.org/officeDocument/2006/relationships/hyperlink" Id="rId23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