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07762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Чебоксарского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"Чурачикская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А.Г.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А.Г.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Ильина С.В.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№...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3584215)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Корак-Чурачики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7077629" w:id="5"/>
    <w:p>
      <w:pPr>
        <w:sectPr>
          <w:pgSz w:w="11906" w:h="16383" w:orient="portrait"/>
        </w:sectPr>
      </w:pPr>
    </w:p>
    <w:bookmarkEnd w:id="5"/>
    <w:bookmarkEnd w:id="0"/>
    <w:bookmarkStart w:name="block-2707763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7077631" w:id="8"/>
    <w:p>
      <w:pPr>
        <w:sectPr>
          <w:pgSz w:w="11906" w:h="16383" w:orient="portrait"/>
        </w:sectPr>
      </w:pPr>
    </w:p>
    <w:bookmarkEnd w:id="8"/>
    <w:bookmarkEnd w:id="6"/>
    <w:bookmarkStart w:name="block-2707763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27077630" w:id="10"/>
    <w:p>
      <w:pPr>
        <w:sectPr>
          <w:pgSz w:w="11906" w:h="16383" w:orient="portrait"/>
        </w:sectPr>
      </w:pPr>
    </w:p>
    <w:bookmarkEnd w:id="10"/>
    <w:bookmarkEnd w:id="9"/>
    <w:bookmarkStart w:name="block-27077632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27077632" w:id="16"/>
    <w:p>
      <w:pPr>
        <w:sectPr>
          <w:pgSz w:w="11906" w:h="16383" w:orient="portrait"/>
        </w:sectPr>
      </w:pPr>
    </w:p>
    <w:bookmarkEnd w:id="16"/>
    <w:bookmarkEnd w:id="11"/>
    <w:bookmarkStart w:name="block-2707762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077628" w:id="18"/>
    <w:p>
      <w:pPr>
        <w:sectPr>
          <w:pgSz w:w="16383" w:h="11906" w:orient="landscape"/>
        </w:sectPr>
      </w:pPr>
    </w:p>
    <w:bookmarkEnd w:id="18"/>
    <w:bookmarkEnd w:id="17"/>
    <w:bookmarkStart w:name="block-2707763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7"/>
        <w:gridCol w:w="2880"/>
        <w:gridCol w:w="1510"/>
        <w:gridCol w:w="2560"/>
        <w:gridCol w:w="2675"/>
        <w:gridCol w:w="3201"/>
        <w:gridCol w:w="41"/>
      </w:tblGrid>
      <w:tr>
        <w:trPr>
          <w:trHeight w:val="300" w:hRule="atLeast"/>
          <w:trHeight w:val="144" w:hRule="atLeast"/>
        </w:trPr>
        <w:tc>
          <w:tcPr>
            <w:tcW w:w="5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4"/>
        <w:gridCol w:w="2560"/>
        <w:gridCol w:w="1574"/>
        <w:gridCol w:w="2635"/>
        <w:gridCol w:w="2745"/>
        <w:gridCol w:w="3275"/>
        <w:gridCol w:w="41"/>
      </w:tblGrid>
      <w:tr>
        <w:trPr>
          <w:trHeight w:val="300" w:hRule="atLeast"/>
          <w:trHeight w:val="144" w:hRule="atLeast"/>
        </w:trPr>
        <w:tc>
          <w:tcPr>
            <w:tcW w:w="5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077633" w:id="20"/>
    <w:p>
      <w:pPr>
        <w:sectPr>
          <w:pgSz w:w="16383" w:h="11906" w:orient="landscape"/>
        </w:sectPr>
      </w:pPr>
    </w:p>
    <w:bookmarkEnd w:id="20"/>
    <w:bookmarkEnd w:id="19"/>
    <w:bookmarkStart w:name="block-27077634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7077634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