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8AA" w:rsidRDefault="00B748AA" w:rsidP="00B748AA">
      <w:pPr>
        <w:spacing w:before="1" w:line="278" w:lineRule="auto"/>
        <w:ind w:left="3012" w:right="2964" w:firstLine="408"/>
        <w:contextualSpacing/>
        <w:jc w:val="center"/>
      </w:pPr>
      <w:r>
        <w:t>МУНИЦИПАЛЬНОЕ БЮДЖЕТНОЕ</w:t>
      </w:r>
      <w:r>
        <w:rPr>
          <w:spacing w:val="1"/>
        </w:rPr>
        <w:t xml:space="preserve"> </w:t>
      </w:r>
      <w:r>
        <w:t>ОБЩЕОБРАЗОВАТЕЛЬНОЕ</w:t>
      </w:r>
      <w:r>
        <w:rPr>
          <w:spacing w:val="-10"/>
        </w:rPr>
        <w:t xml:space="preserve"> </w:t>
      </w:r>
      <w:r>
        <w:t>УЧРЕЖДЕНИЕ</w:t>
      </w:r>
    </w:p>
    <w:p w:rsidR="00B748AA" w:rsidRDefault="00B748AA" w:rsidP="00B748AA">
      <w:pPr>
        <w:spacing w:line="276" w:lineRule="auto"/>
        <w:ind w:left="2354" w:right="2309" w:firstLine="4"/>
        <w:contextualSpacing/>
        <w:jc w:val="center"/>
      </w:pPr>
      <w:r>
        <w:t>«СРЕДНЯЯ ОБЩЕОБРАЗОВАТЕЛЬНАЯ ШКОЛА № 5</w:t>
      </w:r>
      <w:r>
        <w:rPr>
          <w:spacing w:val="1"/>
        </w:rPr>
        <w:t xml:space="preserve"> </w:t>
      </w:r>
      <w:r>
        <w:t>ИМЕНИ ГЕРОЯ СОВЕТСКОГО СОЮЗА А.М.ОСИПОВА»</w:t>
      </w:r>
      <w:r>
        <w:rPr>
          <w:spacing w:val="-52"/>
        </w:rPr>
        <w:t xml:space="preserve"> </w:t>
      </w:r>
      <w:r>
        <w:t>ГОРОДА</w:t>
      </w:r>
      <w:r>
        <w:rPr>
          <w:spacing w:val="-1"/>
        </w:rPr>
        <w:t xml:space="preserve"> </w:t>
      </w:r>
      <w:r>
        <w:t>АЛАТЫРЯ</w:t>
      </w:r>
      <w:r>
        <w:rPr>
          <w:spacing w:val="-2"/>
        </w:rPr>
        <w:t xml:space="preserve"> </w:t>
      </w:r>
      <w:r>
        <w:t>ЧУВАШСКОЙ</w:t>
      </w:r>
      <w:r>
        <w:rPr>
          <w:spacing w:val="-2"/>
        </w:rPr>
        <w:t xml:space="preserve"> </w:t>
      </w:r>
      <w:r>
        <w:t>РЕСПУБЛИКИ</w:t>
      </w:r>
    </w:p>
    <w:p w:rsidR="00B748AA" w:rsidRDefault="00B748AA" w:rsidP="00B748AA">
      <w:pPr>
        <w:pStyle w:val="af2"/>
        <w:rPr>
          <w:sz w:val="20"/>
        </w:rPr>
      </w:pPr>
    </w:p>
    <w:p w:rsidR="00B748AA" w:rsidRDefault="00B748AA" w:rsidP="00B748AA">
      <w:pPr>
        <w:pStyle w:val="af2"/>
        <w:rPr>
          <w:sz w:val="20"/>
        </w:rPr>
      </w:pPr>
    </w:p>
    <w:p w:rsidR="00B748AA" w:rsidRDefault="00B748AA" w:rsidP="00B748AA">
      <w:pPr>
        <w:spacing w:before="223"/>
        <w:ind w:left="6675"/>
        <w:rPr>
          <w:sz w:val="28"/>
        </w:rPr>
      </w:pPr>
      <w:r>
        <w:rPr>
          <w:sz w:val="28"/>
        </w:rPr>
        <w:t>Приложение</w:t>
      </w:r>
      <w:r>
        <w:rPr>
          <w:spacing w:val="-2"/>
          <w:sz w:val="28"/>
        </w:rPr>
        <w:t xml:space="preserve"> </w:t>
      </w:r>
      <w:r>
        <w:rPr>
          <w:sz w:val="28"/>
        </w:rPr>
        <w:t>к</w:t>
      </w:r>
      <w:r>
        <w:rPr>
          <w:spacing w:val="-2"/>
          <w:sz w:val="28"/>
        </w:rPr>
        <w:t xml:space="preserve"> </w:t>
      </w:r>
      <w:r>
        <w:rPr>
          <w:sz w:val="28"/>
        </w:rPr>
        <w:t>ООП</w:t>
      </w:r>
      <w:r>
        <w:rPr>
          <w:spacing w:val="-6"/>
          <w:sz w:val="28"/>
        </w:rPr>
        <w:t xml:space="preserve"> </w:t>
      </w:r>
      <w:r>
        <w:rPr>
          <w:sz w:val="28"/>
        </w:rPr>
        <w:t>ООО</w:t>
      </w:r>
    </w:p>
    <w:p w:rsidR="00B748AA" w:rsidRDefault="00B748AA" w:rsidP="00B748AA">
      <w:pPr>
        <w:pStyle w:val="af2"/>
        <w:rPr>
          <w:sz w:val="20"/>
        </w:rPr>
      </w:pPr>
    </w:p>
    <w:p w:rsidR="00B748AA" w:rsidRDefault="00B748AA" w:rsidP="00B748AA">
      <w:pPr>
        <w:pStyle w:val="af2"/>
        <w:spacing w:before="10"/>
        <w:rPr>
          <w:sz w:val="29"/>
        </w:rPr>
      </w:pPr>
    </w:p>
    <w:p w:rsidR="00B748AA" w:rsidRDefault="00B748AA" w:rsidP="00B748AA">
      <w:pPr>
        <w:spacing w:before="92"/>
        <w:ind w:left="5501"/>
        <w:rPr>
          <w:b/>
        </w:rPr>
      </w:pPr>
      <w:r>
        <w:rPr>
          <w:b/>
        </w:rPr>
        <w:t>«УТВЕРЖДАЮ»</w:t>
      </w:r>
    </w:p>
    <w:p w:rsidR="00B748AA" w:rsidRDefault="00B748AA" w:rsidP="00B748AA">
      <w:pPr>
        <w:pStyle w:val="af2"/>
        <w:spacing w:before="4"/>
        <w:rPr>
          <w:b/>
          <w:sz w:val="21"/>
        </w:rPr>
      </w:pPr>
    </w:p>
    <w:p w:rsidR="00B748AA" w:rsidRDefault="00B748AA" w:rsidP="00B748AA">
      <w:pPr>
        <w:ind w:left="5501"/>
      </w:pPr>
      <w:r>
        <w:t>Директор</w:t>
      </w:r>
    </w:p>
    <w:p w:rsidR="00B748AA" w:rsidRDefault="00B748AA" w:rsidP="00B748AA">
      <w:pPr>
        <w:spacing w:before="2"/>
        <w:ind w:left="5501" w:right="946"/>
      </w:pPr>
      <w:r>
        <w:t>МБОУ</w:t>
      </w:r>
      <w:r>
        <w:rPr>
          <w:spacing w:val="1"/>
        </w:rPr>
        <w:t xml:space="preserve"> </w:t>
      </w:r>
      <w:r>
        <w:t>«СОШ</w:t>
      </w:r>
      <w:r>
        <w:rPr>
          <w:spacing w:val="1"/>
        </w:rPr>
        <w:t xml:space="preserve"> </w:t>
      </w:r>
      <w:r>
        <w:t xml:space="preserve">№ 5» </w:t>
      </w:r>
      <w:proofErr w:type="spellStart"/>
      <w:r>
        <w:t>г.Алатырь</w:t>
      </w:r>
      <w:proofErr w:type="spellEnd"/>
      <w:r>
        <w:t xml:space="preserve"> ЧР</w:t>
      </w:r>
      <w:r>
        <w:rPr>
          <w:spacing w:val="-52"/>
        </w:rPr>
        <w:t xml:space="preserve"> </w:t>
      </w:r>
      <w:r>
        <w:t>(Приказ от</w:t>
      </w:r>
      <w:r>
        <w:rPr>
          <w:spacing w:val="1"/>
        </w:rPr>
        <w:t xml:space="preserve"> </w:t>
      </w:r>
      <w:r>
        <w:t>28.08.2023г.</w:t>
      </w:r>
      <w:r>
        <w:rPr>
          <w:spacing w:val="53"/>
        </w:rPr>
        <w:t xml:space="preserve"> </w:t>
      </w:r>
      <w:r>
        <w:t xml:space="preserve">№ </w:t>
      </w:r>
      <w:proofErr w:type="gramStart"/>
      <w:r>
        <w:t>50</w:t>
      </w:r>
      <w:r>
        <w:rPr>
          <w:spacing w:val="54"/>
        </w:rPr>
        <w:t xml:space="preserve"> </w:t>
      </w:r>
      <w:r>
        <w:t>)</w:t>
      </w:r>
      <w:proofErr w:type="gramEnd"/>
    </w:p>
    <w:p w:rsidR="00B748AA" w:rsidRDefault="00B748AA" w:rsidP="00B748AA">
      <w:pPr>
        <w:tabs>
          <w:tab w:val="left" w:pos="7094"/>
        </w:tabs>
        <w:ind w:left="5501"/>
      </w:pPr>
      <w:r>
        <w:rPr>
          <w:u w:val="single"/>
        </w:rPr>
        <w:t xml:space="preserve"> </w:t>
      </w:r>
      <w:r>
        <w:rPr>
          <w:u w:val="single"/>
        </w:rPr>
        <w:tab/>
      </w:r>
      <w:proofErr w:type="spellStart"/>
      <w:r>
        <w:t>С.М.Винокуров</w:t>
      </w:r>
      <w:proofErr w:type="spellEnd"/>
    </w:p>
    <w:p w:rsidR="00B748AA" w:rsidRDefault="00B748AA" w:rsidP="00B748AA">
      <w:pPr>
        <w:pStyle w:val="af2"/>
        <w:rPr>
          <w:sz w:val="20"/>
        </w:rPr>
      </w:pPr>
    </w:p>
    <w:p w:rsidR="00B748AA" w:rsidRDefault="00B748AA" w:rsidP="00B748AA">
      <w:pPr>
        <w:pStyle w:val="af2"/>
        <w:rPr>
          <w:sz w:val="20"/>
        </w:rPr>
      </w:pPr>
    </w:p>
    <w:p w:rsidR="00B748AA" w:rsidRDefault="00B748AA" w:rsidP="00B748AA">
      <w:pPr>
        <w:pStyle w:val="af2"/>
        <w:spacing w:before="8"/>
        <w:rPr>
          <w:sz w:val="25"/>
        </w:rPr>
      </w:pPr>
    </w:p>
    <w:p w:rsidR="00B748AA" w:rsidRDefault="00B748AA" w:rsidP="00B748AA">
      <w:pPr>
        <w:tabs>
          <w:tab w:val="left" w:pos="4257"/>
          <w:tab w:val="left" w:pos="5598"/>
        </w:tabs>
        <w:spacing w:before="84" w:line="276" w:lineRule="auto"/>
        <w:ind w:left="2371" w:right="2323" w:hanging="3"/>
        <w:jc w:val="center"/>
        <w:rPr>
          <w:sz w:val="40"/>
          <w:u w:val="thick"/>
        </w:rPr>
      </w:pPr>
      <w:r>
        <w:rPr>
          <w:b/>
          <w:sz w:val="40"/>
        </w:rPr>
        <w:t>Рабочая</w:t>
      </w:r>
      <w:r>
        <w:rPr>
          <w:b/>
          <w:sz w:val="40"/>
        </w:rPr>
        <w:tab/>
        <w:t>программа</w:t>
      </w:r>
      <w:r>
        <w:rPr>
          <w:b/>
          <w:spacing w:val="1"/>
          <w:sz w:val="40"/>
        </w:rPr>
        <w:t xml:space="preserve"> </w:t>
      </w:r>
      <w:r>
        <w:rPr>
          <w:b/>
          <w:sz w:val="40"/>
        </w:rPr>
        <w:t>основного общего образования</w:t>
      </w:r>
      <w:r>
        <w:rPr>
          <w:b/>
          <w:spacing w:val="-97"/>
          <w:sz w:val="40"/>
        </w:rPr>
        <w:t xml:space="preserve"> </w:t>
      </w:r>
      <w:r>
        <w:rPr>
          <w:b/>
          <w:sz w:val="40"/>
        </w:rPr>
        <w:t xml:space="preserve">по </w:t>
      </w:r>
      <w:r>
        <w:rPr>
          <w:sz w:val="40"/>
          <w:u w:val="thick"/>
        </w:rPr>
        <w:t xml:space="preserve"> русскому языку</w:t>
      </w:r>
      <w:r>
        <w:rPr>
          <w:sz w:val="40"/>
          <w:u w:val="thick"/>
        </w:rPr>
        <w:tab/>
      </w:r>
      <w:r>
        <w:rPr>
          <w:sz w:val="40"/>
          <w:u w:val="thick"/>
        </w:rPr>
        <w:tab/>
      </w:r>
    </w:p>
    <w:p w:rsidR="00B748AA" w:rsidRDefault="00B748AA" w:rsidP="00B748AA">
      <w:pPr>
        <w:tabs>
          <w:tab w:val="left" w:pos="4257"/>
          <w:tab w:val="left" w:pos="5598"/>
        </w:tabs>
        <w:spacing w:before="84" w:line="276" w:lineRule="auto"/>
        <w:ind w:left="2371" w:right="2323" w:hanging="3"/>
        <w:jc w:val="center"/>
        <w:rPr>
          <w:sz w:val="40"/>
        </w:rPr>
      </w:pPr>
      <w:r>
        <w:rPr>
          <w:b/>
          <w:sz w:val="40"/>
        </w:rPr>
        <w:t xml:space="preserve">для 5-6 классов </w:t>
      </w:r>
    </w:p>
    <w:p w:rsidR="00B748AA" w:rsidRDefault="00B748AA" w:rsidP="00B748AA">
      <w:pPr>
        <w:pStyle w:val="af2"/>
        <w:rPr>
          <w:sz w:val="20"/>
        </w:rPr>
      </w:pPr>
    </w:p>
    <w:p w:rsidR="00B748AA" w:rsidRDefault="00B748AA" w:rsidP="00B748AA">
      <w:pPr>
        <w:pStyle w:val="af2"/>
        <w:rPr>
          <w:sz w:val="20"/>
        </w:rPr>
      </w:pPr>
    </w:p>
    <w:p w:rsidR="00B748AA" w:rsidRDefault="00B748AA" w:rsidP="00B748AA">
      <w:pPr>
        <w:pStyle w:val="af2"/>
        <w:rPr>
          <w:sz w:val="20"/>
        </w:rPr>
      </w:pPr>
    </w:p>
    <w:p w:rsidR="00B748AA" w:rsidRDefault="00B748AA" w:rsidP="00B748AA">
      <w:pPr>
        <w:pStyle w:val="af2"/>
        <w:rPr>
          <w:sz w:val="20"/>
        </w:rPr>
      </w:pPr>
    </w:p>
    <w:p w:rsidR="00B748AA" w:rsidRDefault="00B748AA" w:rsidP="00B748AA">
      <w:pPr>
        <w:pStyle w:val="af2"/>
        <w:rPr>
          <w:sz w:val="20"/>
        </w:rPr>
      </w:pPr>
    </w:p>
    <w:p w:rsidR="00B748AA" w:rsidRDefault="00B748AA" w:rsidP="00B748AA">
      <w:pPr>
        <w:pStyle w:val="af2"/>
        <w:rPr>
          <w:sz w:val="20"/>
        </w:rPr>
      </w:pPr>
    </w:p>
    <w:p w:rsidR="00B748AA" w:rsidRDefault="00B748AA" w:rsidP="00B748AA">
      <w:pPr>
        <w:pStyle w:val="af2"/>
        <w:rPr>
          <w:sz w:val="20"/>
        </w:rPr>
      </w:pPr>
    </w:p>
    <w:p w:rsidR="00B748AA" w:rsidRDefault="00B748AA" w:rsidP="00B748AA">
      <w:pPr>
        <w:tabs>
          <w:tab w:val="left" w:pos="9798"/>
        </w:tabs>
        <w:spacing w:before="210"/>
        <w:ind w:left="5069"/>
        <w:rPr>
          <w:spacing w:val="-2"/>
        </w:rPr>
      </w:pPr>
      <w:r>
        <w:t>Программу</w:t>
      </w:r>
      <w:r>
        <w:rPr>
          <w:spacing w:val="-5"/>
        </w:rPr>
        <w:t xml:space="preserve"> </w:t>
      </w:r>
      <w:r>
        <w:t>составил:</w:t>
      </w:r>
      <w:r>
        <w:rPr>
          <w:spacing w:val="-1"/>
        </w:rPr>
        <w:t xml:space="preserve"> </w:t>
      </w:r>
      <w:r>
        <w:t>Бускина Анна Петровна,</w:t>
      </w:r>
      <w:r>
        <w:rPr>
          <w:spacing w:val="-2"/>
        </w:rPr>
        <w:t xml:space="preserve"> </w:t>
      </w:r>
    </w:p>
    <w:p w:rsidR="00B748AA" w:rsidRPr="00B748AA" w:rsidRDefault="00B748AA" w:rsidP="00B748AA">
      <w:pPr>
        <w:tabs>
          <w:tab w:val="left" w:pos="9798"/>
        </w:tabs>
        <w:spacing w:before="210"/>
        <w:ind w:left="5069"/>
      </w:pPr>
      <w:r>
        <w:rPr>
          <w:spacing w:val="-2"/>
        </w:rPr>
        <w:t xml:space="preserve">          </w:t>
      </w:r>
      <w:r w:rsidRPr="00B748AA">
        <w:t>учитель  русского языка и литературы.</w:t>
      </w:r>
    </w:p>
    <w:p w:rsidR="00B748AA" w:rsidRDefault="00B748AA" w:rsidP="00B748AA">
      <w:pPr>
        <w:pStyle w:val="af2"/>
        <w:rPr>
          <w:sz w:val="20"/>
        </w:rPr>
      </w:pPr>
    </w:p>
    <w:p w:rsidR="00B748AA" w:rsidRDefault="00B748AA" w:rsidP="00B748AA">
      <w:pPr>
        <w:pStyle w:val="af2"/>
        <w:rPr>
          <w:sz w:val="20"/>
        </w:rPr>
      </w:pPr>
    </w:p>
    <w:p w:rsidR="00B748AA" w:rsidRDefault="00B748AA" w:rsidP="00B748AA">
      <w:pPr>
        <w:pStyle w:val="af2"/>
        <w:rPr>
          <w:sz w:val="20"/>
        </w:rPr>
      </w:pPr>
    </w:p>
    <w:p w:rsidR="00B748AA" w:rsidRDefault="00B748AA" w:rsidP="00B748AA">
      <w:pPr>
        <w:pStyle w:val="af2"/>
        <w:spacing w:before="2"/>
        <w:rPr>
          <w:sz w:val="19"/>
        </w:rPr>
      </w:pPr>
    </w:p>
    <w:p w:rsidR="00B748AA" w:rsidRDefault="00B748AA" w:rsidP="00B748AA">
      <w:pPr>
        <w:ind w:left="733" w:right="506"/>
        <w:jc w:val="center"/>
      </w:pPr>
      <w:r>
        <w:t>Г.АЛАТЫРЬ</w:t>
      </w:r>
    </w:p>
    <w:p w:rsidR="00B748AA" w:rsidRDefault="00B748AA" w:rsidP="00B748AA">
      <w:pPr>
        <w:tabs>
          <w:tab w:val="left" w:pos="650"/>
        </w:tabs>
        <w:spacing w:before="38"/>
        <w:ind w:left="48"/>
        <w:jc w:val="center"/>
      </w:pPr>
      <w:r>
        <w:t>2023 г.</w:t>
      </w:r>
    </w:p>
    <w:p w:rsidR="00B748AA" w:rsidRDefault="00B748AA" w:rsidP="00B748AA">
      <w:pPr>
        <w:jc w:val="center"/>
        <w:sectPr w:rsidR="00B748AA">
          <w:pgSz w:w="11910" w:h="16840"/>
          <w:pgMar w:top="1340" w:right="260" w:bottom="280" w:left="1340" w:header="720" w:footer="720" w:gutter="0"/>
          <w:cols w:space="720"/>
        </w:sectPr>
      </w:pPr>
    </w:p>
    <w:p w:rsidR="00AD3C8C" w:rsidRDefault="00AD3C8C"/>
    <w:p w:rsidR="00B6212A" w:rsidRPr="00B6212A" w:rsidRDefault="00B6212A" w:rsidP="00B6212A">
      <w:pPr>
        <w:widowControl w:val="0"/>
        <w:autoSpaceDE w:val="0"/>
        <w:autoSpaceDN w:val="0"/>
        <w:spacing w:before="179" w:after="0" w:line="276" w:lineRule="auto"/>
        <w:ind w:left="2352" w:right="2128"/>
        <w:jc w:val="center"/>
        <w:rPr>
          <w:rFonts w:ascii="Times New Roman" w:eastAsia="Times New Roman" w:hAnsi="Times New Roman" w:cs="Times New Roman"/>
          <w:b/>
          <w:sz w:val="28"/>
        </w:rPr>
      </w:pPr>
      <w:bookmarkStart w:id="0" w:name="block-925806"/>
      <w:r w:rsidRPr="00B6212A">
        <w:rPr>
          <w:rFonts w:ascii="Times New Roman" w:eastAsia="Times New Roman" w:hAnsi="Times New Roman" w:cs="Times New Roman"/>
          <w:b/>
          <w:sz w:val="28"/>
        </w:rPr>
        <w:t>Пояснительная записка к рабочей программе</w:t>
      </w:r>
      <w:r w:rsidRPr="00B6212A">
        <w:rPr>
          <w:rFonts w:ascii="Times New Roman" w:eastAsia="Times New Roman" w:hAnsi="Times New Roman" w:cs="Times New Roman"/>
          <w:b/>
          <w:spacing w:val="-67"/>
          <w:sz w:val="28"/>
        </w:rPr>
        <w:t xml:space="preserve"> </w:t>
      </w:r>
      <w:r w:rsidRPr="00B6212A">
        <w:rPr>
          <w:rFonts w:ascii="Times New Roman" w:eastAsia="Times New Roman" w:hAnsi="Times New Roman" w:cs="Times New Roman"/>
          <w:b/>
          <w:sz w:val="28"/>
        </w:rPr>
        <w:t>учебного</w:t>
      </w:r>
      <w:r w:rsidRPr="00B6212A">
        <w:rPr>
          <w:rFonts w:ascii="Times New Roman" w:eastAsia="Times New Roman" w:hAnsi="Times New Roman" w:cs="Times New Roman"/>
          <w:b/>
          <w:spacing w:val="1"/>
          <w:sz w:val="28"/>
        </w:rPr>
        <w:t xml:space="preserve"> </w:t>
      </w:r>
      <w:r w:rsidRPr="00B6212A">
        <w:rPr>
          <w:rFonts w:ascii="Times New Roman" w:eastAsia="Times New Roman" w:hAnsi="Times New Roman" w:cs="Times New Roman"/>
          <w:b/>
          <w:sz w:val="28"/>
        </w:rPr>
        <w:t>предмета</w:t>
      </w:r>
      <w:r w:rsidRPr="00B6212A">
        <w:rPr>
          <w:rFonts w:ascii="Times New Roman" w:eastAsia="Times New Roman" w:hAnsi="Times New Roman" w:cs="Times New Roman"/>
          <w:b/>
          <w:spacing w:val="-3"/>
          <w:sz w:val="28"/>
        </w:rPr>
        <w:t xml:space="preserve"> </w:t>
      </w:r>
      <w:r w:rsidRPr="00B6212A">
        <w:rPr>
          <w:rFonts w:ascii="Times New Roman" w:eastAsia="Times New Roman" w:hAnsi="Times New Roman" w:cs="Times New Roman"/>
          <w:b/>
          <w:sz w:val="28"/>
        </w:rPr>
        <w:t>«Русский</w:t>
      </w:r>
      <w:r w:rsidRPr="00B6212A">
        <w:rPr>
          <w:rFonts w:ascii="Times New Roman" w:eastAsia="Times New Roman" w:hAnsi="Times New Roman" w:cs="Times New Roman"/>
          <w:b/>
          <w:spacing w:val="-2"/>
          <w:sz w:val="28"/>
        </w:rPr>
        <w:t xml:space="preserve"> </w:t>
      </w:r>
      <w:r w:rsidRPr="00B6212A">
        <w:rPr>
          <w:rFonts w:ascii="Times New Roman" w:eastAsia="Times New Roman" w:hAnsi="Times New Roman" w:cs="Times New Roman"/>
          <w:b/>
          <w:sz w:val="28"/>
        </w:rPr>
        <w:t>язык»</w:t>
      </w:r>
    </w:p>
    <w:p w:rsidR="00B6212A" w:rsidRPr="00B6212A" w:rsidRDefault="00B6212A" w:rsidP="00B6212A">
      <w:pPr>
        <w:widowControl w:val="0"/>
        <w:autoSpaceDE w:val="0"/>
        <w:autoSpaceDN w:val="0"/>
        <w:spacing w:after="0" w:line="318" w:lineRule="exact"/>
        <w:ind w:left="728" w:right="506"/>
        <w:jc w:val="center"/>
        <w:outlineLvl w:val="1"/>
        <w:rPr>
          <w:rFonts w:ascii="Times New Roman" w:eastAsia="Times New Roman" w:hAnsi="Times New Roman" w:cs="Times New Roman"/>
          <w:sz w:val="28"/>
          <w:szCs w:val="28"/>
        </w:rPr>
      </w:pPr>
      <w:r w:rsidRPr="00B6212A">
        <w:rPr>
          <w:rFonts w:ascii="Times New Roman" w:eastAsia="Times New Roman" w:hAnsi="Times New Roman" w:cs="Times New Roman"/>
          <w:sz w:val="28"/>
          <w:szCs w:val="28"/>
        </w:rPr>
        <w:t>основное</w:t>
      </w:r>
      <w:r w:rsidRPr="00B6212A">
        <w:rPr>
          <w:rFonts w:ascii="Times New Roman" w:eastAsia="Times New Roman" w:hAnsi="Times New Roman" w:cs="Times New Roman"/>
          <w:spacing w:val="-3"/>
          <w:sz w:val="28"/>
          <w:szCs w:val="28"/>
        </w:rPr>
        <w:t xml:space="preserve"> </w:t>
      </w:r>
      <w:r w:rsidRPr="00B6212A">
        <w:rPr>
          <w:rFonts w:ascii="Times New Roman" w:eastAsia="Times New Roman" w:hAnsi="Times New Roman" w:cs="Times New Roman"/>
          <w:sz w:val="28"/>
          <w:szCs w:val="28"/>
        </w:rPr>
        <w:t>общее</w:t>
      </w:r>
      <w:r w:rsidRPr="00B6212A">
        <w:rPr>
          <w:rFonts w:ascii="Times New Roman" w:eastAsia="Times New Roman" w:hAnsi="Times New Roman" w:cs="Times New Roman"/>
          <w:spacing w:val="-5"/>
          <w:sz w:val="28"/>
          <w:szCs w:val="28"/>
        </w:rPr>
        <w:t xml:space="preserve"> </w:t>
      </w:r>
      <w:r w:rsidRPr="00B6212A">
        <w:rPr>
          <w:rFonts w:ascii="Times New Roman" w:eastAsia="Times New Roman" w:hAnsi="Times New Roman" w:cs="Times New Roman"/>
          <w:sz w:val="28"/>
          <w:szCs w:val="28"/>
        </w:rPr>
        <w:t>образование</w:t>
      </w:r>
    </w:p>
    <w:p w:rsidR="00B6212A" w:rsidRPr="000E5982" w:rsidRDefault="00B6212A" w:rsidP="00B6212A">
      <w:pPr>
        <w:widowControl w:val="0"/>
        <w:autoSpaceDE w:val="0"/>
        <w:autoSpaceDN w:val="0"/>
        <w:spacing w:after="0" w:line="240" w:lineRule="auto"/>
        <w:rPr>
          <w:rFonts w:ascii="Times New Roman" w:eastAsia="Times New Roman" w:hAnsi="Times New Roman" w:cs="Times New Roman"/>
          <w:sz w:val="28"/>
          <w:szCs w:val="28"/>
        </w:rPr>
      </w:pPr>
    </w:p>
    <w:p w:rsidR="006279BC" w:rsidRPr="000E5982" w:rsidRDefault="006279BC" w:rsidP="006279BC">
      <w:pPr>
        <w:ind w:firstLine="567"/>
        <w:jc w:val="both"/>
        <w:rPr>
          <w:rFonts w:ascii="Times New Roman" w:hAnsi="Times New Roman" w:cs="Times New Roman"/>
          <w:color w:val="000000"/>
          <w:sz w:val="28"/>
          <w:szCs w:val="28"/>
        </w:rPr>
      </w:pPr>
      <w:r w:rsidRPr="000E5982">
        <w:rPr>
          <w:rFonts w:ascii="Times New Roman" w:hAnsi="Times New Roman" w:cs="Times New Roman"/>
          <w:color w:val="000000"/>
          <w:sz w:val="28"/>
          <w:szCs w:val="28"/>
        </w:rPr>
        <w:t>Рабочая программа по русскому языку на уровень основного общего образования для обучающихся 5-6-х классов МБОУ «</w:t>
      </w:r>
      <w:proofErr w:type="gramStart"/>
      <w:r w:rsidRPr="000E5982">
        <w:rPr>
          <w:rFonts w:ascii="Times New Roman" w:hAnsi="Times New Roman" w:cs="Times New Roman"/>
          <w:color w:val="000000"/>
          <w:sz w:val="28"/>
          <w:szCs w:val="28"/>
        </w:rPr>
        <w:t>СОШ  №</w:t>
      </w:r>
      <w:proofErr w:type="gramEnd"/>
      <w:r w:rsidRPr="000E5982">
        <w:rPr>
          <w:rFonts w:ascii="Times New Roman" w:hAnsi="Times New Roman" w:cs="Times New Roman"/>
          <w:color w:val="000000"/>
          <w:sz w:val="28"/>
          <w:szCs w:val="28"/>
        </w:rPr>
        <w:t xml:space="preserve"> 5» </w:t>
      </w:r>
      <w:proofErr w:type="spellStart"/>
      <w:r w:rsidRPr="000E5982">
        <w:rPr>
          <w:rFonts w:ascii="Times New Roman" w:hAnsi="Times New Roman" w:cs="Times New Roman"/>
          <w:color w:val="000000"/>
          <w:sz w:val="28"/>
          <w:szCs w:val="28"/>
        </w:rPr>
        <w:t>г.Алатырь</w:t>
      </w:r>
      <w:proofErr w:type="spellEnd"/>
      <w:r w:rsidRPr="000E5982">
        <w:rPr>
          <w:rFonts w:ascii="Times New Roman" w:hAnsi="Times New Roman" w:cs="Times New Roman"/>
          <w:color w:val="000000"/>
          <w:sz w:val="28"/>
          <w:szCs w:val="28"/>
        </w:rPr>
        <w:t xml:space="preserve"> ЧР разработана в соответствии с требованиями:</w:t>
      </w:r>
    </w:p>
    <w:p w:rsidR="006279BC" w:rsidRPr="000E5982" w:rsidRDefault="006279BC" w:rsidP="00C61540">
      <w:pPr>
        <w:numPr>
          <w:ilvl w:val="0"/>
          <w:numId w:val="19"/>
        </w:numPr>
        <w:spacing w:before="100" w:beforeAutospacing="1" w:after="100" w:afterAutospacing="1" w:line="240" w:lineRule="auto"/>
        <w:ind w:left="0" w:right="180" w:firstLine="567"/>
        <w:contextualSpacing/>
        <w:jc w:val="both"/>
        <w:rPr>
          <w:rFonts w:ascii="Times New Roman" w:hAnsi="Times New Roman" w:cs="Times New Roman"/>
          <w:color w:val="000000"/>
          <w:sz w:val="28"/>
          <w:szCs w:val="28"/>
        </w:rPr>
      </w:pPr>
      <w:r w:rsidRPr="000E5982">
        <w:rPr>
          <w:rFonts w:ascii="Times New Roman" w:hAnsi="Times New Roman" w:cs="Times New Roman"/>
          <w:color w:val="000000"/>
          <w:sz w:val="28"/>
          <w:szCs w:val="28"/>
        </w:rPr>
        <w:t>Федерального закона от 29.12.2012 № 273-ФЗ «Об образовании в Российской Федерации»;</w:t>
      </w:r>
    </w:p>
    <w:p w:rsidR="006279BC" w:rsidRPr="000E5982" w:rsidRDefault="006279BC" w:rsidP="00C61540">
      <w:pPr>
        <w:numPr>
          <w:ilvl w:val="0"/>
          <w:numId w:val="19"/>
        </w:numPr>
        <w:spacing w:before="100" w:beforeAutospacing="1" w:after="100" w:afterAutospacing="1" w:line="240" w:lineRule="auto"/>
        <w:ind w:right="180"/>
        <w:contextualSpacing/>
        <w:jc w:val="both"/>
        <w:rPr>
          <w:rFonts w:ascii="Times New Roman" w:hAnsi="Times New Roman" w:cs="Times New Roman"/>
          <w:color w:val="000000"/>
          <w:sz w:val="28"/>
          <w:szCs w:val="28"/>
        </w:rPr>
      </w:pPr>
      <w:r w:rsidRPr="000E5982">
        <w:rPr>
          <w:rFonts w:ascii="Times New Roman" w:hAnsi="Times New Roman" w:cs="Times New Roman"/>
          <w:color w:val="000000"/>
          <w:sz w:val="28"/>
          <w:szCs w:val="28"/>
        </w:rPr>
        <w:t xml:space="preserve">приказа </w:t>
      </w:r>
      <w:proofErr w:type="spellStart"/>
      <w:r w:rsidRPr="000E5982">
        <w:rPr>
          <w:rFonts w:ascii="Times New Roman" w:hAnsi="Times New Roman" w:cs="Times New Roman"/>
          <w:color w:val="000000"/>
          <w:sz w:val="28"/>
          <w:szCs w:val="28"/>
        </w:rPr>
        <w:t>Минпросвещения</w:t>
      </w:r>
      <w:proofErr w:type="spellEnd"/>
      <w:r w:rsidRPr="000E5982">
        <w:rPr>
          <w:rFonts w:ascii="Times New Roman" w:hAnsi="Times New Roman" w:cs="Times New Roman"/>
          <w:color w:val="000000"/>
          <w:sz w:val="28"/>
          <w:szCs w:val="28"/>
        </w:rPr>
        <w:t xml:space="preserve"> России от 18.05.2023 № 370 «Об утверждении федеральной образовательной программы основного общего образования»</w:t>
      </w:r>
    </w:p>
    <w:p w:rsidR="006279BC" w:rsidRPr="000E5982" w:rsidRDefault="006279BC" w:rsidP="006279BC">
      <w:pPr>
        <w:ind w:left="360" w:right="180"/>
        <w:contextualSpacing/>
        <w:jc w:val="both"/>
        <w:rPr>
          <w:rFonts w:ascii="Times New Roman" w:hAnsi="Times New Roman" w:cs="Times New Roman"/>
          <w:color w:val="000000"/>
          <w:sz w:val="28"/>
          <w:szCs w:val="28"/>
        </w:rPr>
      </w:pPr>
      <w:r w:rsidRPr="000E5982">
        <w:rPr>
          <w:rFonts w:ascii="Times New Roman" w:hAnsi="Times New Roman" w:cs="Times New Roman"/>
          <w:color w:val="000000"/>
          <w:sz w:val="28"/>
          <w:szCs w:val="28"/>
          <w:lang w:val="en-US"/>
        </w:rPr>
        <w:sym w:font="Symbol" w:char="F0B7"/>
      </w:r>
      <w:r w:rsidRPr="000E5982">
        <w:rPr>
          <w:rFonts w:ascii="Times New Roman" w:hAnsi="Times New Roman" w:cs="Times New Roman"/>
          <w:color w:val="000000"/>
          <w:sz w:val="28"/>
          <w:szCs w:val="28"/>
        </w:rPr>
        <w:t xml:space="preserve"> приказа </w:t>
      </w:r>
      <w:proofErr w:type="spellStart"/>
      <w:r w:rsidRPr="000E5982">
        <w:rPr>
          <w:rFonts w:ascii="Times New Roman" w:hAnsi="Times New Roman" w:cs="Times New Roman"/>
          <w:color w:val="000000"/>
          <w:sz w:val="28"/>
          <w:szCs w:val="28"/>
        </w:rPr>
        <w:t>Минпросвещения</w:t>
      </w:r>
      <w:proofErr w:type="spellEnd"/>
      <w:r w:rsidRPr="000E5982">
        <w:rPr>
          <w:rFonts w:ascii="Times New Roman" w:hAnsi="Times New Roman" w:cs="Times New Roman"/>
          <w:color w:val="000000"/>
          <w:sz w:val="28"/>
          <w:szCs w:val="28"/>
        </w:rPr>
        <w:t xml:space="preserve"> России от 31.05.2021 № 287 «Об утверждении федерального государственного образовательного стандарта основного общего образования» (далее – ФГОС ООО третьего поколения);</w:t>
      </w:r>
    </w:p>
    <w:p w:rsidR="006279BC" w:rsidRPr="000E5982" w:rsidRDefault="006279BC" w:rsidP="00C61540">
      <w:pPr>
        <w:numPr>
          <w:ilvl w:val="0"/>
          <w:numId w:val="19"/>
        </w:numPr>
        <w:spacing w:before="100" w:beforeAutospacing="1" w:after="100" w:afterAutospacing="1" w:line="240" w:lineRule="auto"/>
        <w:ind w:left="0" w:right="180" w:firstLine="567"/>
        <w:contextualSpacing/>
        <w:jc w:val="both"/>
        <w:rPr>
          <w:rFonts w:ascii="Times New Roman" w:hAnsi="Times New Roman" w:cs="Times New Roman"/>
          <w:color w:val="000000"/>
          <w:sz w:val="28"/>
          <w:szCs w:val="28"/>
        </w:rPr>
      </w:pPr>
      <w:r w:rsidRPr="000E5982">
        <w:rPr>
          <w:rFonts w:ascii="Times New Roman" w:hAnsi="Times New Roman" w:cs="Times New Roman"/>
          <w:color w:val="000000"/>
          <w:sz w:val="28"/>
          <w:szCs w:val="28"/>
        </w:rPr>
        <w:t xml:space="preserve">приказа </w:t>
      </w:r>
      <w:proofErr w:type="spellStart"/>
      <w:r w:rsidRPr="000E5982">
        <w:rPr>
          <w:rFonts w:ascii="Times New Roman" w:hAnsi="Times New Roman" w:cs="Times New Roman"/>
          <w:color w:val="000000"/>
          <w:sz w:val="28"/>
          <w:szCs w:val="28"/>
        </w:rPr>
        <w:t>Минпросвещения</w:t>
      </w:r>
      <w:proofErr w:type="spellEnd"/>
      <w:r w:rsidRPr="000E5982">
        <w:rPr>
          <w:rFonts w:ascii="Times New Roman" w:hAnsi="Times New Roman" w:cs="Times New Roman"/>
          <w:color w:val="000000"/>
          <w:sz w:val="28"/>
          <w:szCs w:val="28"/>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279BC" w:rsidRPr="000E5982" w:rsidRDefault="006279BC" w:rsidP="00C61540">
      <w:pPr>
        <w:numPr>
          <w:ilvl w:val="0"/>
          <w:numId w:val="19"/>
        </w:numPr>
        <w:spacing w:before="100" w:beforeAutospacing="1" w:after="100" w:afterAutospacing="1" w:line="240" w:lineRule="auto"/>
        <w:ind w:left="0" w:right="180" w:firstLine="567"/>
        <w:contextualSpacing/>
        <w:jc w:val="both"/>
        <w:rPr>
          <w:rFonts w:ascii="Times New Roman" w:hAnsi="Times New Roman" w:cs="Times New Roman"/>
          <w:color w:val="000000"/>
          <w:sz w:val="28"/>
          <w:szCs w:val="28"/>
        </w:rPr>
      </w:pPr>
      <w:r w:rsidRPr="000E5982">
        <w:rPr>
          <w:rFonts w:ascii="Times New Roman" w:hAnsi="Times New Roman" w:cs="Times New Roman"/>
          <w:color w:val="000000"/>
          <w:sz w:val="28"/>
          <w:szCs w:val="28"/>
        </w:rPr>
        <w:t>Концепции преподавания учебного предмета «Русский язык»;</w:t>
      </w:r>
    </w:p>
    <w:p w:rsidR="006279BC" w:rsidRPr="000E5982" w:rsidRDefault="006279BC" w:rsidP="00C61540">
      <w:pPr>
        <w:numPr>
          <w:ilvl w:val="0"/>
          <w:numId w:val="19"/>
        </w:numPr>
        <w:spacing w:before="100" w:beforeAutospacing="1" w:after="100" w:afterAutospacing="1" w:line="240" w:lineRule="auto"/>
        <w:ind w:left="0" w:right="180" w:firstLine="567"/>
        <w:contextualSpacing/>
        <w:jc w:val="both"/>
        <w:rPr>
          <w:rFonts w:ascii="Times New Roman" w:hAnsi="Times New Roman" w:cs="Times New Roman"/>
          <w:color w:val="000000"/>
          <w:sz w:val="28"/>
          <w:szCs w:val="28"/>
        </w:rPr>
      </w:pPr>
      <w:r w:rsidRPr="000E5982">
        <w:rPr>
          <w:rFonts w:ascii="Times New Roman" w:hAnsi="Times New Roman" w:cs="Times New Roman"/>
          <w:color w:val="000000"/>
          <w:sz w:val="28"/>
          <w:szCs w:val="28"/>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6279BC" w:rsidRPr="000E5982" w:rsidRDefault="006279BC" w:rsidP="00C61540">
      <w:pPr>
        <w:numPr>
          <w:ilvl w:val="0"/>
          <w:numId w:val="19"/>
        </w:numPr>
        <w:spacing w:before="100" w:beforeAutospacing="1" w:after="100" w:afterAutospacing="1" w:line="240" w:lineRule="auto"/>
        <w:ind w:left="0" w:right="180" w:firstLine="567"/>
        <w:contextualSpacing/>
        <w:jc w:val="both"/>
        <w:rPr>
          <w:rFonts w:ascii="Times New Roman" w:hAnsi="Times New Roman" w:cs="Times New Roman"/>
          <w:color w:val="000000"/>
          <w:sz w:val="28"/>
          <w:szCs w:val="28"/>
        </w:rPr>
      </w:pPr>
      <w:r w:rsidRPr="000E5982">
        <w:rPr>
          <w:rFonts w:ascii="Times New Roman" w:hAnsi="Times New Roman" w:cs="Times New Roman"/>
          <w:color w:val="000000"/>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6279BC" w:rsidRPr="000E5982" w:rsidRDefault="006279BC" w:rsidP="00C61540">
      <w:pPr>
        <w:numPr>
          <w:ilvl w:val="0"/>
          <w:numId w:val="19"/>
        </w:numPr>
        <w:spacing w:before="100" w:beforeAutospacing="1" w:after="100" w:afterAutospacing="1" w:line="240" w:lineRule="auto"/>
        <w:ind w:left="0" w:right="180" w:firstLine="567"/>
        <w:contextualSpacing/>
        <w:jc w:val="both"/>
        <w:rPr>
          <w:rFonts w:ascii="Times New Roman" w:hAnsi="Times New Roman" w:cs="Times New Roman"/>
          <w:color w:val="000000"/>
          <w:sz w:val="28"/>
          <w:szCs w:val="28"/>
        </w:rPr>
      </w:pPr>
      <w:r w:rsidRPr="000E5982">
        <w:rPr>
          <w:rFonts w:ascii="Times New Roman" w:hAnsi="Times New Roman" w:cs="Times New Roman"/>
          <w:color w:val="000000"/>
          <w:sz w:val="28"/>
          <w:szCs w:val="28"/>
        </w:rPr>
        <w:t xml:space="preserve">учебного плана основного общего образования, утвержденного приказом МБОУ «СОШ № </w:t>
      </w:r>
      <w:proofErr w:type="gramStart"/>
      <w:r w:rsidRPr="000E5982">
        <w:rPr>
          <w:rFonts w:ascii="Times New Roman" w:hAnsi="Times New Roman" w:cs="Times New Roman"/>
          <w:color w:val="000000"/>
          <w:sz w:val="28"/>
          <w:szCs w:val="28"/>
        </w:rPr>
        <w:t>5»г.Адатырь</w:t>
      </w:r>
      <w:proofErr w:type="gramEnd"/>
      <w:r w:rsidRPr="000E5982">
        <w:rPr>
          <w:rFonts w:ascii="Times New Roman" w:hAnsi="Times New Roman" w:cs="Times New Roman"/>
          <w:color w:val="000000"/>
          <w:sz w:val="28"/>
          <w:szCs w:val="28"/>
        </w:rPr>
        <w:t xml:space="preserve"> ЧР от 28.08.2023 № 50 «Об утверждении основной образовательной программы </w:t>
      </w:r>
      <w:r w:rsidR="000E5982" w:rsidRPr="000E5982">
        <w:rPr>
          <w:rFonts w:ascii="Times New Roman" w:hAnsi="Times New Roman" w:cs="Times New Roman"/>
          <w:color w:val="000000"/>
          <w:sz w:val="28"/>
          <w:szCs w:val="28"/>
        </w:rPr>
        <w:t>основного</w:t>
      </w:r>
      <w:r w:rsidRPr="000E5982">
        <w:rPr>
          <w:rFonts w:ascii="Times New Roman" w:hAnsi="Times New Roman" w:cs="Times New Roman"/>
          <w:color w:val="000000"/>
          <w:sz w:val="28"/>
          <w:szCs w:val="28"/>
        </w:rPr>
        <w:t xml:space="preserve"> общего образования»;</w:t>
      </w:r>
    </w:p>
    <w:p w:rsidR="006279BC" w:rsidRPr="000E5982" w:rsidRDefault="006279BC" w:rsidP="00C61540">
      <w:pPr>
        <w:numPr>
          <w:ilvl w:val="0"/>
          <w:numId w:val="19"/>
        </w:numPr>
        <w:spacing w:before="100" w:beforeAutospacing="1" w:after="100" w:afterAutospacing="1" w:line="240" w:lineRule="auto"/>
        <w:ind w:left="0" w:right="180" w:firstLine="567"/>
        <w:jc w:val="both"/>
        <w:rPr>
          <w:rFonts w:ascii="Times New Roman" w:hAnsi="Times New Roman" w:cs="Times New Roman"/>
          <w:color w:val="000000"/>
          <w:sz w:val="28"/>
          <w:szCs w:val="28"/>
        </w:rPr>
      </w:pPr>
      <w:r w:rsidRPr="000E5982">
        <w:rPr>
          <w:rFonts w:ascii="Times New Roman" w:hAnsi="Times New Roman" w:cs="Times New Roman"/>
          <w:color w:val="000000"/>
          <w:sz w:val="28"/>
          <w:szCs w:val="28"/>
        </w:rPr>
        <w:t>федеральной рабочей программ</w:t>
      </w:r>
      <w:r w:rsidR="000E5982" w:rsidRPr="000E5982">
        <w:rPr>
          <w:rFonts w:ascii="Times New Roman" w:hAnsi="Times New Roman" w:cs="Times New Roman"/>
          <w:color w:val="000000"/>
          <w:sz w:val="28"/>
          <w:szCs w:val="28"/>
        </w:rPr>
        <w:t>ы по учебному предмету «Русский язык</w:t>
      </w:r>
      <w:r w:rsidRPr="000E5982">
        <w:rPr>
          <w:rFonts w:ascii="Times New Roman" w:hAnsi="Times New Roman" w:cs="Times New Roman"/>
          <w:color w:val="000000"/>
          <w:sz w:val="28"/>
          <w:szCs w:val="28"/>
        </w:rPr>
        <w:t>».</w:t>
      </w:r>
    </w:p>
    <w:p w:rsidR="006279BC" w:rsidRPr="000E5982" w:rsidRDefault="006279BC" w:rsidP="006279BC">
      <w:pPr>
        <w:ind w:firstLine="567"/>
        <w:jc w:val="both"/>
        <w:rPr>
          <w:rFonts w:ascii="Times New Roman" w:hAnsi="Times New Roman" w:cs="Times New Roman"/>
          <w:color w:val="000000"/>
          <w:sz w:val="28"/>
          <w:szCs w:val="28"/>
        </w:rPr>
      </w:pPr>
      <w:r w:rsidRPr="000E5982">
        <w:rPr>
          <w:rFonts w:ascii="Times New Roman" w:hAnsi="Times New Roman" w:cs="Times New Roman"/>
          <w:color w:val="000000"/>
          <w:sz w:val="28"/>
          <w:szCs w:val="28"/>
        </w:rPr>
        <w:lastRenderedPageBreak/>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МБОУ «СОШ № 5» </w:t>
      </w:r>
      <w:proofErr w:type="spellStart"/>
      <w:r w:rsidRPr="000E5982">
        <w:rPr>
          <w:rFonts w:ascii="Times New Roman" w:hAnsi="Times New Roman" w:cs="Times New Roman"/>
          <w:color w:val="000000"/>
          <w:sz w:val="28"/>
          <w:szCs w:val="28"/>
        </w:rPr>
        <w:t>г.Алатырь</w:t>
      </w:r>
      <w:proofErr w:type="spellEnd"/>
      <w:r w:rsidRPr="000E5982">
        <w:rPr>
          <w:rFonts w:ascii="Times New Roman" w:hAnsi="Times New Roman" w:cs="Times New Roman"/>
          <w:color w:val="000000"/>
          <w:sz w:val="28"/>
          <w:szCs w:val="28"/>
        </w:rPr>
        <w:t xml:space="preserve"> ЧР.</w:t>
      </w:r>
    </w:p>
    <w:p w:rsidR="00B6212A" w:rsidRPr="000E5982" w:rsidRDefault="00B6212A" w:rsidP="00B6212A">
      <w:pPr>
        <w:widowControl w:val="0"/>
        <w:autoSpaceDE w:val="0"/>
        <w:autoSpaceDN w:val="0"/>
        <w:spacing w:before="7" w:after="0" w:line="240" w:lineRule="auto"/>
        <w:rPr>
          <w:rFonts w:ascii="Times New Roman" w:eastAsia="Times New Roman" w:hAnsi="Times New Roman" w:cs="Times New Roman"/>
          <w:sz w:val="28"/>
          <w:szCs w:val="28"/>
        </w:rPr>
      </w:pPr>
    </w:p>
    <w:p w:rsidR="00B6212A" w:rsidRPr="000E5982" w:rsidRDefault="00B6212A" w:rsidP="00B6212A">
      <w:pPr>
        <w:widowControl w:val="0"/>
        <w:autoSpaceDE w:val="0"/>
        <w:autoSpaceDN w:val="0"/>
        <w:spacing w:after="0" w:line="276" w:lineRule="auto"/>
        <w:ind w:left="100" w:right="629" w:firstLine="566"/>
        <w:jc w:val="both"/>
        <w:rPr>
          <w:rFonts w:ascii="Times New Roman" w:eastAsia="Times New Roman" w:hAnsi="Times New Roman" w:cs="Times New Roman"/>
          <w:sz w:val="28"/>
          <w:szCs w:val="28"/>
        </w:rPr>
      </w:pPr>
      <w:r w:rsidRPr="000E5982">
        <w:rPr>
          <w:rFonts w:ascii="Times New Roman" w:eastAsia="Times New Roman" w:hAnsi="Times New Roman" w:cs="Times New Roman"/>
          <w:sz w:val="28"/>
          <w:szCs w:val="28"/>
        </w:rPr>
        <w:t>Содержание</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учебного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предмета</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«Русский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язык» направлено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на</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совершенствование</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нравственной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коммуникативной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культуры</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ученика,</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развитие</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его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интеллектуальных</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творческих</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способностей,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мышления,</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памяти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воображения,</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навыков</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самостоятельной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учебной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деятельности,</w:t>
      </w:r>
      <w:r w:rsidRPr="000E5982">
        <w:rPr>
          <w:rFonts w:ascii="Times New Roman" w:eastAsia="Times New Roman" w:hAnsi="Times New Roman" w:cs="Times New Roman"/>
          <w:spacing w:val="-3"/>
          <w:sz w:val="28"/>
          <w:szCs w:val="28"/>
        </w:rPr>
        <w:t xml:space="preserve"> </w:t>
      </w:r>
      <w:r w:rsidRPr="000E5982">
        <w:rPr>
          <w:rFonts w:ascii="Times New Roman" w:eastAsia="Times New Roman" w:hAnsi="Times New Roman" w:cs="Times New Roman"/>
          <w:sz w:val="28"/>
          <w:szCs w:val="28"/>
        </w:rPr>
        <w:t>самообразования.</w:t>
      </w:r>
    </w:p>
    <w:p w:rsidR="00B6212A" w:rsidRPr="000E5982" w:rsidRDefault="00B6212A" w:rsidP="00B6212A">
      <w:pPr>
        <w:widowControl w:val="0"/>
        <w:autoSpaceDE w:val="0"/>
        <w:autoSpaceDN w:val="0"/>
        <w:spacing w:before="3" w:after="0" w:line="240" w:lineRule="auto"/>
        <w:rPr>
          <w:rFonts w:ascii="Times New Roman" w:eastAsia="Times New Roman" w:hAnsi="Times New Roman" w:cs="Times New Roman"/>
          <w:sz w:val="28"/>
          <w:szCs w:val="28"/>
        </w:rPr>
      </w:pPr>
    </w:p>
    <w:p w:rsidR="00B6212A" w:rsidRPr="000E5982" w:rsidRDefault="00B6212A" w:rsidP="00B6212A">
      <w:pPr>
        <w:widowControl w:val="0"/>
        <w:autoSpaceDE w:val="0"/>
        <w:autoSpaceDN w:val="0"/>
        <w:spacing w:after="0" w:line="276" w:lineRule="auto"/>
        <w:ind w:left="100" w:right="624" w:firstLine="566"/>
        <w:jc w:val="both"/>
        <w:rPr>
          <w:rFonts w:ascii="Times New Roman" w:eastAsia="Times New Roman" w:hAnsi="Times New Roman" w:cs="Times New Roman"/>
          <w:sz w:val="28"/>
          <w:szCs w:val="28"/>
        </w:rPr>
      </w:pPr>
      <w:r w:rsidRPr="000E5982">
        <w:rPr>
          <w:rFonts w:ascii="Times New Roman" w:eastAsia="Times New Roman" w:hAnsi="Times New Roman" w:cs="Times New Roman"/>
          <w:sz w:val="28"/>
          <w:szCs w:val="28"/>
        </w:rPr>
        <w:t>Целями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изучения</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русского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языка</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по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программам</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основного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общего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образования</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являются</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осознание</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проявление</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общероссийской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гражданственности,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патриотизма,</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уважения к русскому языку как государственному языку Российской Федерации и языку</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межнационального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общения;</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проявление</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сознательного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отношения</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к</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языку</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как</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к</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общероссийской ценности, форме выражения и хранения духовного богатства русского 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других народов России, как к средству общения и получения знаний; проявление уважения к</w:t>
      </w:r>
      <w:r w:rsidRPr="000E5982">
        <w:rPr>
          <w:rFonts w:ascii="Times New Roman" w:eastAsia="Times New Roman" w:hAnsi="Times New Roman" w:cs="Times New Roman"/>
          <w:spacing w:val="-57"/>
          <w:sz w:val="28"/>
          <w:szCs w:val="28"/>
        </w:rPr>
        <w:t xml:space="preserve"> </w:t>
      </w:r>
      <w:r w:rsidRPr="000E5982">
        <w:rPr>
          <w:rFonts w:ascii="Times New Roman" w:eastAsia="Times New Roman" w:hAnsi="Times New Roman" w:cs="Times New Roman"/>
          <w:sz w:val="28"/>
          <w:szCs w:val="28"/>
        </w:rPr>
        <w:t>общероссийской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русской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культуре,</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к</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культуре</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языкам</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всех</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народов</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Российской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Федерации;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овладение</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русским</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языком</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как</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инструментом</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личностного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развития,</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инструментом формирования социальных взаимоотношений, инструментом преобразования</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мира;</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овладение</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знаниями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русском</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языке,</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его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устройстве</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закономерностях</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функционирования,</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стилистических</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ресурсах</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русского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языка;</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практическое</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овладение</w:t>
      </w:r>
      <w:r w:rsidRPr="000E5982">
        <w:rPr>
          <w:rFonts w:ascii="Times New Roman" w:eastAsia="Times New Roman" w:hAnsi="Times New Roman" w:cs="Times New Roman"/>
          <w:spacing w:val="-57"/>
          <w:sz w:val="28"/>
          <w:szCs w:val="28"/>
        </w:rPr>
        <w:t xml:space="preserve"> </w:t>
      </w:r>
      <w:r w:rsidRPr="000E5982">
        <w:rPr>
          <w:rFonts w:ascii="Times New Roman" w:eastAsia="Times New Roman" w:hAnsi="Times New Roman" w:cs="Times New Roman"/>
          <w:sz w:val="28"/>
          <w:szCs w:val="28"/>
        </w:rPr>
        <w:t>нормами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русского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литературного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языка</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речевого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этикета;</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обогащение</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активного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потенциального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словарного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запаса</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использование</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в</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собственной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речевой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практике</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разнообразных</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грамматических</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средств;</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совершенствование</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орфографической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пунктуационной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грамотности.</w:t>
      </w:r>
    </w:p>
    <w:p w:rsidR="00B6212A" w:rsidRPr="000E5982" w:rsidRDefault="00B6212A" w:rsidP="00B6212A">
      <w:pPr>
        <w:widowControl w:val="0"/>
        <w:autoSpaceDE w:val="0"/>
        <w:autoSpaceDN w:val="0"/>
        <w:spacing w:before="6" w:after="0" w:line="240" w:lineRule="auto"/>
        <w:rPr>
          <w:rFonts w:ascii="Times New Roman" w:eastAsia="Times New Roman" w:hAnsi="Times New Roman" w:cs="Times New Roman"/>
          <w:sz w:val="28"/>
          <w:szCs w:val="28"/>
        </w:rPr>
      </w:pPr>
    </w:p>
    <w:p w:rsidR="00B6212A" w:rsidRPr="000E5982" w:rsidRDefault="00B6212A" w:rsidP="00B6212A">
      <w:pPr>
        <w:widowControl w:val="0"/>
        <w:autoSpaceDE w:val="0"/>
        <w:autoSpaceDN w:val="0"/>
        <w:spacing w:after="0" w:line="240" w:lineRule="auto"/>
        <w:ind w:left="666"/>
        <w:jc w:val="both"/>
        <w:rPr>
          <w:rFonts w:ascii="Times New Roman" w:eastAsia="Times New Roman" w:hAnsi="Times New Roman" w:cs="Times New Roman"/>
          <w:sz w:val="28"/>
          <w:szCs w:val="28"/>
        </w:rPr>
      </w:pPr>
      <w:r w:rsidRPr="000E5982">
        <w:rPr>
          <w:rFonts w:ascii="Times New Roman" w:eastAsia="Times New Roman" w:hAnsi="Times New Roman" w:cs="Times New Roman"/>
          <w:sz w:val="28"/>
          <w:szCs w:val="28"/>
        </w:rPr>
        <w:t>В</w:t>
      </w:r>
      <w:r w:rsidRPr="000E5982">
        <w:rPr>
          <w:rFonts w:ascii="Times New Roman" w:eastAsia="Times New Roman" w:hAnsi="Times New Roman" w:cs="Times New Roman"/>
          <w:spacing w:val="3"/>
          <w:sz w:val="28"/>
          <w:szCs w:val="28"/>
        </w:rPr>
        <w:t xml:space="preserve"> </w:t>
      </w:r>
      <w:r w:rsidRPr="000E5982">
        <w:rPr>
          <w:rFonts w:ascii="Times New Roman" w:eastAsia="Times New Roman" w:hAnsi="Times New Roman" w:cs="Times New Roman"/>
          <w:sz w:val="28"/>
          <w:szCs w:val="28"/>
        </w:rPr>
        <w:t>соответствии</w:t>
      </w:r>
      <w:r w:rsidRPr="000E5982">
        <w:rPr>
          <w:rFonts w:ascii="Times New Roman" w:eastAsia="Times New Roman" w:hAnsi="Times New Roman" w:cs="Times New Roman"/>
          <w:spacing w:val="4"/>
          <w:sz w:val="28"/>
          <w:szCs w:val="28"/>
        </w:rPr>
        <w:t xml:space="preserve"> </w:t>
      </w:r>
      <w:r w:rsidRPr="000E5982">
        <w:rPr>
          <w:rFonts w:ascii="Times New Roman" w:eastAsia="Times New Roman" w:hAnsi="Times New Roman" w:cs="Times New Roman"/>
          <w:sz w:val="28"/>
          <w:szCs w:val="28"/>
        </w:rPr>
        <w:t>с</w:t>
      </w:r>
      <w:r w:rsidRPr="000E5982">
        <w:rPr>
          <w:rFonts w:ascii="Times New Roman" w:eastAsia="Times New Roman" w:hAnsi="Times New Roman" w:cs="Times New Roman"/>
          <w:spacing w:val="6"/>
          <w:sz w:val="28"/>
          <w:szCs w:val="28"/>
        </w:rPr>
        <w:t xml:space="preserve"> </w:t>
      </w:r>
      <w:r w:rsidRPr="000E5982">
        <w:rPr>
          <w:rFonts w:ascii="Times New Roman" w:eastAsia="Times New Roman" w:hAnsi="Times New Roman" w:cs="Times New Roman"/>
          <w:sz w:val="28"/>
          <w:szCs w:val="28"/>
        </w:rPr>
        <w:t>учебным</w:t>
      </w:r>
      <w:r w:rsidRPr="000E5982">
        <w:rPr>
          <w:rFonts w:ascii="Times New Roman" w:eastAsia="Times New Roman" w:hAnsi="Times New Roman" w:cs="Times New Roman"/>
          <w:spacing w:val="2"/>
          <w:sz w:val="28"/>
          <w:szCs w:val="28"/>
        </w:rPr>
        <w:t xml:space="preserve"> </w:t>
      </w:r>
      <w:r w:rsidRPr="000E5982">
        <w:rPr>
          <w:rFonts w:ascii="Times New Roman" w:eastAsia="Times New Roman" w:hAnsi="Times New Roman" w:cs="Times New Roman"/>
          <w:sz w:val="28"/>
          <w:szCs w:val="28"/>
        </w:rPr>
        <w:t>планом</w:t>
      </w:r>
      <w:r w:rsidRPr="000E5982">
        <w:rPr>
          <w:rFonts w:ascii="Times New Roman" w:eastAsia="Times New Roman" w:hAnsi="Times New Roman" w:cs="Times New Roman"/>
          <w:spacing w:val="5"/>
          <w:sz w:val="28"/>
          <w:szCs w:val="28"/>
        </w:rPr>
        <w:t xml:space="preserve"> </w:t>
      </w:r>
      <w:r w:rsidRPr="000E5982">
        <w:rPr>
          <w:rFonts w:ascii="Times New Roman" w:eastAsia="Times New Roman" w:hAnsi="Times New Roman" w:cs="Times New Roman"/>
          <w:sz w:val="28"/>
          <w:szCs w:val="28"/>
        </w:rPr>
        <w:t>МБОУ</w:t>
      </w:r>
      <w:r w:rsidRPr="000E5982">
        <w:rPr>
          <w:rFonts w:ascii="Times New Roman" w:eastAsia="Times New Roman" w:hAnsi="Times New Roman" w:cs="Times New Roman"/>
          <w:spacing w:val="7"/>
          <w:sz w:val="28"/>
          <w:szCs w:val="28"/>
        </w:rPr>
        <w:t xml:space="preserve"> </w:t>
      </w:r>
      <w:r w:rsidRPr="000E5982">
        <w:rPr>
          <w:rFonts w:ascii="Times New Roman" w:eastAsia="Times New Roman" w:hAnsi="Times New Roman" w:cs="Times New Roman"/>
          <w:sz w:val="28"/>
          <w:szCs w:val="28"/>
        </w:rPr>
        <w:t>«СОШ</w:t>
      </w:r>
      <w:r w:rsidRPr="000E5982">
        <w:rPr>
          <w:rFonts w:ascii="Times New Roman" w:eastAsia="Times New Roman" w:hAnsi="Times New Roman" w:cs="Times New Roman"/>
          <w:spacing w:val="3"/>
          <w:sz w:val="28"/>
          <w:szCs w:val="28"/>
        </w:rPr>
        <w:t xml:space="preserve"> </w:t>
      </w:r>
      <w:r w:rsidRPr="000E5982">
        <w:rPr>
          <w:rFonts w:ascii="Times New Roman" w:eastAsia="Times New Roman" w:hAnsi="Times New Roman" w:cs="Times New Roman"/>
          <w:sz w:val="28"/>
          <w:szCs w:val="28"/>
        </w:rPr>
        <w:t>№</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5»</w:t>
      </w:r>
      <w:r w:rsidRPr="000E5982">
        <w:rPr>
          <w:rFonts w:ascii="Times New Roman" w:eastAsia="Times New Roman" w:hAnsi="Times New Roman" w:cs="Times New Roman"/>
          <w:spacing w:val="1"/>
          <w:sz w:val="28"/>
          <w:szCs w:val="28"/>
        </w:rPr>
        <w:t xml:space="preserve"> </w:t>
      </w:r>
      <w:proofErr w:type="spellStart"/>
      <w:r w:rsidRPr="000E5982">
        <w:rPr>
          <w:rFonts w:ascii="Times New Roman" w:eastAsia="Times New Roman" w:hAnsi="Times New Roman" w:cs="Times New Roman"/>
          <w:sz w:val="28"/>
          <w:szCs w:val="28"/>
        </w:rPr>
        <w:t>г.Алатырь</w:t>
      </w:r>
      <w:proofErr w:type="spellEnd"/>
      <w:r w:rsidRPr="000E5982">
        <w:rPr>
          <w:rFonts w:ascii="Times New Roman" w:eastAsia="Times New Roman" w:hAnsi="Times New Roman" w:cs="Times New Roman"/>
          <w:spacing w:val="4"/>
          <w:sz w:val="28"/>
          <w:szCs w:val="28"/>
        </w:rPr>
        <w:t xml:space="preserve"> </w:t>
      </w:r>
      <w:r w:rsidRPr="000E5982">
        <w:rPr>
          <w:rFonts w:ascii="Times New Roman" w:eastAsia="Times New Roman" w:hAnsi="Times New Roman" w:cs="Times New Roman"/>
          <w:sz w:val="28"/>
          <w:szCs w:val="28"/>
        </w:rPr>
        <w:t>ЧР</w:t>
      </w:r>
      <w:r w:rsidRPr="000E5982">
        <w:rPr>
          <w:rFonts w:ascii="Times New Roman" w:eastAsia="Times New Roman" w:hAnsi="Times New Roman" w:cs="Times New Roman"/>
          <w:spacing w:val="7"/>
          <w:sz w:val="28"/>
          <w:szCs w:val="28"/>
        </w:rPr>
        <w:t xml:space="preserve"> </w:t>
      </w:r>
      <w:r w:rsidRPr="000E5982">
        <w:rPr>
          <w:rFonts w:ascii="Times New Roman" w:eastAsia="Times New Roman" w:hAnsi="Times New Roman" w:cs="Times New Roman"/>
          <w:sz w:val="28"/>
          <w:szCs w:val="28"/>
        </w:rPr>
        <w:t>учебный</w:t>
      </w:r>
      <w:r w:rsidRPr="000E5982">
        <w:rPr>
          <w:rFonts w:ascii="Times New Roman" w:eastAsia="Times New Roman" w:hAnsi="Times New Roman" w:cs="Times New Roman"/>
          <w:spacing w:val="4"/>
          <w:sz w:val="28"/>
          <w:szCs w:val="28"/>
        </w:rPr>
        <w:t xml:space="preserve"> </w:t>
      </w:r>
      <w:r w:rsidRPr="000E5982">
        <w:rPr>
          <w:rFonts w:ascii="Times New Roman" w:eastAsia="Times New Roman" w:hAnsi="Times New Roman" w:cs="Times New Roman"/>
          <w:sz w:val="28"/>
          <w:szCs w:val="28"/>
        </w:rPr>
        <w:t>предмет</w:t>
      </w:r>
    </w:p>
    <w:p w:rsidR="000E5982" w:rsidRPr="000E5982" w:rsidRDefault="00B6212A" w:rsidP="000E5982">
      <w:pPr>
        <w:widowControl w:val="0"/>
        <w:autoSpaceDE w:val="0"/>
        <w:autoSpaceDN w:val="0"/>
        <w:spacing w:before="41" w:after="0" w:line="276" w:lineRule="auto"/>
        <w:ind w:left="100" w:right="623"/>
        <w:jc w:val="both"/>
        <w:rPr>
          <w:rFonts w:ascii="Times New Roman" w:eastAsia="Times New Roman" w:hAnsi="Times New Roman" w:cs="Times New Roman"/>
          <w:sz w:val="28"/>
          <w:szCs w:val="28"/>
        </w:rPr>
      </w:pPr>
      <w:r w:rsidRPr="000E5982">
        <w:rPr>
          <w:rFonts w:ascii="Times New Roman" w:eastAsia="Times New Roman" w:hAnsi="Times New Roman" w:cs="Times New Roman"/>
          <w:sz w:val="28"/>
          <w:szCs w:val="28"/>
        </w:rPr>
        <w:t>«Русский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язык» входит</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в предметную область</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«Русский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lastRenderedPageBreak/>
        <w:t>язык 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литература» 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является</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обязательным для изучения. Общее число часов, отведенных на изучение русского языка,</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составляет</w:t>
      </w:r>
      <w:r w:rsidRPr="000E5982">
        <w:rPr>
          <w:rFonts w:ascii="Times New Roman" w:eastAsia="Times New Roman" w:hAnsi="Times New Roman" w:cs="Times New Roman"/>
          <w:spacing w:val="6"/>
          <w:sz w:val="28"/>
          <w:szCs w:val="28"/>
        </w:rPr>
        <w:t xml:space="preserve"> </w:t>
      </w:r>
      <w:r w:rsidRPr="000E5982">
        <w:rPr>
          <w:rFonts w:ascii="Times New Roman" w:eastAsia="Times New Roman" w:hAnsi="Times New Roman" w:cs="Times New Roman"/>
          <w:sz w:val="28"/>
          <w:szCs w:val="28"/>
        </w:rPr>
        <w:t>в</w:t>
      </w:r>
      <w:r w:rsidRPr="000E5982">
        <w:rPr>
          <w:rFonts w:ascii="Times New Roman" w:eastAsia="Times New Roman" w:hAnsi="Times New Roman" w:cs="Times New Roman"/>
          <w:spacing w:val="7"/>
          <w:sz w:val="28"/>
          <w:szCs w:val="28"/>
        </w:rPr>
        <w:t xml:space="preserve"> </w:t>
      </w:r>
      <w:r w:rsidRPr="000E5982">
        <w:rPr>
          <w:rFonts w:ascii="Times New Roman" w:eastAsia="Times New Roman" w:hAnsi="Times New Roman" w:cs="Times New Roman"/>
          <w:sz w:val="28"/>
          <w:szCs w:val="28"/>
        </w:rPr>
        <w:t>5-м</w:t>
      </w:r>
      <w:r w:rsidRPr="000E5982">
        <w:rPr>
          <w:rFonts w:ascii="Times New Roman" w:eastAsia="Times New Roman" w:hAnsi="Times New Roman" w:cs="Times New Roman"/>
          <w:spacing w:val="6"/>
          <w:sz w:val="28"/>
          <w:szCs w:val="28"/>
        </w:rPr>
        <w:t xml:space="preserve"> </w:t>
      </w:r>
      <w:r w:rsidRPr="000E5982">
        <w:rPr>
          <w:rFonts w:ascii="Times New Roman" w:eastAsia="Times New Roman" w:hAnsi="Times New Roman" w:cs="Times New Roman"/>
          <w:sz w:val="28"/>
          <w:szCs w:val="28"/>
        </w:rPr>
        <w:t>классе</w:t>
      </w:r>
      <w:r w:rsidRPr="000E5982">
        <w:rPr>
          <w:rFonts w:ascii="Times New Roman" w:eastAsia="Times New Roman" w:hAnsi="Times New Roman" w:cs="Times New Roman"/>
          <w:spacing w:val="6"/>
          <w:sz w:val="28"/>
          <w:szCs w:val="28"/>
        </w:rPr>
        <w:t xml:space="preserve"> </w:t>
      </w:r>
      <w:r w:rsidRPr="000E5982">
        <w:rPr>
          <w:rFonts w:ascii="Times New Roman" w:eastAsia="Times New Roman" w:hAnsi="Times New Roman" w:cs="Times New Roman"/>
          <w:sz w:val="28"/>
          <w:szCs w:val="28"/>
        </w:rPr>
        <w:t>–</w:t>
      </w:r>
      <w:r w:rsidRPr="000E5982">
        <w:rPr>
          <w:rFonts w:ascii="Times New Roman" w:eastAsia="Times New Roman" w:hAnsi="Times New Roman" w:cs="Times New Roman"/>
          <w:spacing w:val="6"/>
          <w:sz w:val="28"/>
          <w:szCs w:val="28"/>
        </w:rPr>
        <w:t xml:space="preserve"> </w:t>
      </w:r>
      <w:r w:rsidRPr="000E5982">
        <w:rPr>
          <w:rFonts w:ascii="Times New Roman" w:eastAsia="Times New Roman" w:hAnsi="Times New Roman" w:cs="Times New Roman"/>
          <w:sz w:val="28"/>
          <w:szCs w:val="28"/>
        </w:rPr>
        <w:t>170</w:t>
      </w:r>
      <w:r w:rsidRPr="000E5982">
        <w:rPr>
          <w:rFonts w:ascii="Times New Roman" w:eastAsia="Times New Roman" w:hAnsi="Times New Roman" w:cs="Times New Roman"/>
          <w:spacing w:val="6"/>
          <w:sz w:val="28"/>
          <w:szCs w:val="28"/>
        </w:rPr>
        <w:t xml:space="preserve"> </w:t>
      </w:r>
      <w:r w:rsidRPr="000E5982">
        <w:rPr>
          <w:rFonts w:ascii="Times New Roman" w:eastAsia="Times New Roman" w:hAnsi="Times New Roman" w:cs="Times New Roman"/>
          <w:sz w:val="28"/>
          <w:szCs w:val="28"/>
        </w:rPr>
        <w:t>часов</w:t>
      </w:r>
      <w:r w:rsidRPr="000E5982">
        <w:rPr>
          <w:rFonts w:ascii="Times New Roman" w:eastAsia="Times New Roman" w:hAnsi="Times New Roman" w:cs="Times New Roman"/>
          <w:spacing w:val="7"/>
          <w:sz w:val="28"/>
          <w:szCs w:val="28"/>
        </w:rPr>
        <w:t xml:space="preserve"> </w:t>
      </w:r>
      <w:r w:rsidRPr="000E5982">
        <w:rPr>
          <w:rFonts w:ascii="Times New Roman" w:eastAsia="Times New Roman" w:hAnsi="Times New Roman" w:cs="Times New Roman"/>
          <w:sz w:val="28"/>
          <w:szCs w:val="28"/>
        </w:rPr>
        <w:t>(5</w:t>
      </w:r>
      <w:r w:rsidRPr="000E5982">
        <w:rPr>
          <w:rFonts w:ascii="Times New Roman" w:eastAsia="Times New Roman" w:hAnsi="Times New Roman" w:cs="Times New Roman"/>
          <w:spacing w:val="6"/>
          <w:sz w:val="28"/>
          <w:szCs w:val="28"/>
        </w:rPr>
        <w:t xml:space="preserve"> </w:t>
      </w:r>
      <w:r w:rsidRPr="000E5982">
        <w:rPr>
          <w:rFonts w:ascii="Times New Roman" w:eastAsia="Times New Roman" w:hAnsi="Times New Roman" w:cs="Times New Roman"/>
          <w:sz w:val="28"/>
          <w:szCs w:val="28"/>
        </w:rPr>
        <w:t>часов</w:t>
      </w:r>
      <w:r w:rsidRPr="000E5982">
        <w:rPr>
          <w:rFonts w:ascii="Times New Roman" w:eastAsia="Times New Roman" w:hAnsi="Times New Roman" w:cs="Times New Roman"/>
          <w:spacing w:val="5"/>
          <w:sz w:val="28"/>
          <w:szCs w:val="28"/>
        </w:rPr>
        <w:t xml:space="preserve"> </w:t>
      </w:r>
      <w:r w:rsidRPr="000E5982">
        <w:rPr>
          <w:rFonts w:ascii="Times New Roman" w:eastAsia="Times New Roman" w:hAnsi="Times New Roman" w:cs="Times New Roman"/>
          <w:sz w:val="28"/>
          <w:szCs w:val="28"/>
        </w:rPr>
        <w:t>в</w:t>
      </w:r>
      <w:r w:rsidRPr="000E5982">
        <w:rPr>
          <w:rFonts w:ascii="Times New Roman" w:eastAsia="Times New Roman" w:hAnsi="Times New Roman" w:cs="Times New Roman"/>
          <w:spacing w:val="6"/>
          <w:sz w:val="28"/>
          <w:szCs w:val="28"/>
        </w:rPr>
        <w:t xml:space="preserve"> </w:t>
      </w:r>
      <w:r w:rsidRPr="000E5982">
        <w:rPr>
          <w:rFonts w:ascii="Times New Roman" w:eastAsia="Times New Roman" w:hAnsi="Times New Roman" w:cs="Times New Roman"/>
          <w:sz w:val="28"/>
          <w:szCs w:val="28"/>
        </w:rPr>
        <w:t>неделю),</w:t>
      </w:r>
      <w:r w:rsidRPr="000E5982">
        <w:rPr>
          <w:rFonts w:ascii="Times New Roman" w:eastAsia="Times New Roman" w:hAnsi="Times New Roman" w:cs="Times New Roman"/>
          <w:spacing w:val="7"/>
          <w:sz w:val="28"/>
          <w:szCs w:val="28"/>
        </w:rPr>
        <w:t xml:space="preserve"> </w:t>
      </w:r>
      <w:r w:rsidRPr="000E5982">
        <w:rPr>
          <w:rFonts w:ascii="Times New Roman" w:eastAsia="Times New Roman" w:hAnsi="Times New Roman" w:cs="Times New Roman"/>
          <w:sz w:val="28"/>
          <w:szCs w:val="28"/>
        </w:rPr>
        <w:t>в</w:t>
      </w:r>
      <w:r w:rsidRPr="000E5982">
        <w:rPr>
          <w:rFonts w:ascii="Times New Roman" w:eastAsia="Times New Roman" w:hAnsi="Times New Roman" w:cs="Times New Roman"/>
          <w:spacing w:val="5"/>
          <w:sz w:val="28"/>
          <w:szCs w:val="28"/>
        </w:rPr>
        <w:t xml:space="preserve"> </w:t>
      </w:r>
      <w:r w:rsidRPr="000E5982">
        <w:rPr>
          <w:rFonts w:ascii="Times New Roman" w:eastAsia="Times New Roman" w:hAnsi="Times New Roman" w:cs="Times New Roman"/>
          <w:sz w:val="28"/>
          <w:szCs w:val="28"/>
        </w:rPr>
        <w:t>6-м</w:t>
      </w:r>
      <w:r w:rsidRPr="000E5982">
        <w:rPr>
          <w:rFonts w:ascii="Times New Roman" w:eastAsia="Times New Roman" w:hAnsi="Times New Roman" w:cs="Times New Roman"/>
          <w:spacing w:val="6"/>
          <w:sz w:val="28"/>
          <w:szCs w:val="28"/>
        </w:rPr>
        <w:t xml:space="preserve"> </w:t>
      </w:r>
      <w:r w:rsidRPr="000E5982">
        <w:rPr>
          <w:rFonts w:ascii="Times New Roman" w:eastAsia="Times New Roman" w:hAnsi="Times New Roman" w:cs="Times New Roman"/>
          <w:sz w:val="28"/>
          <w:szCs w:val="28"/>
        </w:rPr>
        <w:t>классе</w:t>
      </w:r>
      <w:r w:rsidRPr="000E5982">
        <w:rPr>
          <w:rFonts w:ascii="Times New Roman" w:eastAsia="Times New Roman" w:hAnsi="Times New Roman" w:cs="Times New Roman"/>
          <w:spacing w:val="6"/>
          <w:sz w:val="28"/>
          <w:szCs w:val="28"/>
        </w:rPr>
        <w:t xml:space="preserve"> </w:t>
      </w:r>
      <w:r w:rsidRPr="000E5982">
        <w:rPr>
          <w:rFonts w:ascii="Times New Roman" w:eastAsia="Times New Roman" w:hAnsi="Times New Roman" w:cs="Times New Roman"/>
          <w:sz w:val="28"/>
          <w:szCs w:val="28"/>
        </w:rPr>
        <w:t>–</w:t>
      </w:r>
      <w:r w:rsidRPr="000E5982">
        <w:rPr>
          <w:rFonts w:ascii="Times New Roman" w:eastAsia="Times New Roman" w:hAnsi="Times New Roman" w:cs="Times New Roman"/>
          <w:spacing w:val="7"/>
          <w:sz w:val="28"/>
          <w:szCs w:val="28"/>
        </w:rPr>
        <w:t xml:space="preserve"> </w:t>
      </w:r>
      <w:r w:rsidRPr="000E5982">
        <w:rPr>
          <w:rFonts w:ascii="Times New Roman" w:eastAsia="Times New Roman" w:hAnsi="Times New Roman" w:cs="Times New Roman"/>
          <w:sz w:val="28"/>
          <w:szCs w:val="28"/>
        </w:rPr>
        <w:t>204</w:t>
      </w:r>
      <w:r w:rsidRPr="000E5982">
        <w:rPr>
          <w:rFonts w:ascii="Times New Roman" w:eastAsia="Times New Roman" w:hAnsi="Times New Roman" w:cs="Times New Roman"/>
          <w:spacing w:val="5"/>
          <w:sz w:val="28"/>
          <w:szCs w:val="28"/>
        </w:rPr>
        <w:t xml:space="preserve"> </w:t>
      </w:r>
      <w:r w:rsidRPr="000E5982">
        <w:rPr>
          <w:rFonts w:ascii="Times New Roman" w:eastAsia="Times New Roman" w:hAnsi="Times New Roman" w:cs="Times New Roman"/>
          <w:sz w:val="28"/>
          <w:szCs w:val="28"/>
        </w:rPr>
        <w:t>часа</w:t>
      </w:r>
      <w:r w:rsidRPr="000E5982">
        <w:rPr>
          <w:rFonts w:ascii="Times New Roman" w:eastAsia="Times New Roman" w:hAnsi="Times New Roman" w:cs="Times New Roman"/>
          <w:spacing w:val="8"/>
          <w:sz w:val="28"/>
          <w:szCs w:val="28"/>
        </w:rPr>
        <w:t xml:space="preserve"> </w:t>
      </w:r>
      <w:r w:rsidRPr="000E5982">
        <w:rPr>
          <w:rFonts w:ascii="Times New Roman" w:eastAsia="Times New Roman" w:hAnsi="Times New Roman" w:cs="Times New Roman"/>
          <w:sz w:val="28"/>
          <w:szCs w:val="28"/>
        </w:rPr>
        <w:t>(6</w:t>
      </w:r>
      <w:r w:rsidR="00934F29" w:rsidRPr="000E5982">
        <w:rPr>
          <w:rFonts w:ascii="Times New Roman" w:eastAsia="Times New Roman" w:hAnsi="Times New Roman" w:cs="Times New Roman"/>
          <w:sz w:val="28"/>
          <w:szCs w:val="28"/>
        </w:rPr>
        <w:t xml:space="preserve"> </w:t>
      </w:r>
      <w:r w:rsidRPr="000E5982">
        <w:rPr>
          <w:rFonts w:ascii="Times New Roman" w:eastAsia="Times New Roman" w:hAnsi="Times New Roman" w:cs="Times New Roman"/>
          <w:sz w:val="28"/>
          <w:szCs w:val="28"/>
        </w:rPr>
        <w:t>часов</w:t>
      </w:r>
      <w:r w:rsidRPr="000E5982">
        <w:rPr>
          <w:rFonts w:ascii="Times New Roman" w:eastAsia="Times New Roman" w:hAnsi="Times New Roman" w:cs="Times New Roman"/>
          <w:spacing w:val="4"/>
          <w:sz w:val="28"/>
          <w:szCs w:val="28"/>
        </w:rPr>
        <w:t xml:space="preserve"> </w:t>
      </w:r>
      <w:r w:rsidRPr="000E5982">
        <w:rPr>
          <w:rFonts w:ascii="Times New Roman" w:eastAsia="Times New Roman" w:hAnsi="Times New Roman" w:cs="Times New Roman"/>
          <w:sz w:val="28"/>
          <w:szCs w:val="28"/>
        </w:rPr>
        <w:t>в</w:t>
      </w:r>
      <w:r w:rsidRPr="000E5982">
        <w:rPr>
          <w:rFonts w:ascii="Times New Roman" w:eastAsia="Times New Roman" w:hAnsi="Times New Roman" w:cs="Times New Roman"/>
          <w:spacing w:val="5"/>
          <w:sz w:val="28"/>
          <w:szCs w:val="28"/>
        </w:rPr>
        <w:t xml:space="preserve"> </w:t>
      </w:r>
      <w:r w:rsidR="00934F29" w:rsidRPr="000E5982">
        <w:rPr>
          <w:rFonts w:ascii="Times New Roman" w:eastAsia="Times New Roman" w:hAnsi="Times New Roman" w:cs="Times New Roman"/>
          <w:sz w:val="28"/>
          <w:szCs w:val="28"/>
        </w:rPr>
        <w:t>неделю).</w:t>
      </w:r>
    </w:p>
    <w:p w:rsidR="00B6212A" w:rsidRPr="000E5982" w:rsidRDefault="000E5982" w:rsidP="000E5982">
      <w:pPr>
        <w:widowControl w:val="0"/>
        <w:autoSpaceDE w:val="0"/>
        <w:autoSpaceDN w:val="0"/>
        <w:spacing w:before="41" w:after="0" w:line="276" w:lineRule="auto"/>
        <w:ind w:left="100" w:right="623" w:firstLine="609"/>
        <w:jc w:val="both"/>
        <w:rPr>
          <w:rFonts w:ascii="Times New Roman" w:eastAsia="Times New Roman" w:hAnsi="Times New Roman" w:cs="Times New Roman"/>
          <w:sz w:val="28"/>
          <w:szCs w:val="28"/>
        </w:rPr>
      </w:pPr>
      <w:r w:rsidRPr="000E5982">
        <w:rPr>
          <w:rFonts w:ascii="Times New Roman" w:eastAsia="Times New Roman" w:hAnsi="Times New Roman" w:cs="Times New Roman"/>
          <w:sz w:val="28"/>
          <w:szCs w:val="28"/>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0E5982">
        <w:rPr>
          <w:rFonts w:ascii="Times New Roman" w:eastAsia="Times New Roman" w:hAnsi="Times New Roman" w:cs="Times New Roman"/>
          <w:sz w:val="28"/>
          <w:szCs w:val="28"/>
        </w:rPr>
        <w:t>Минпросвещения</w:t>
      </w:r>
      <w:proofErr w:type="spellEnd"/>
      <w:r w:rsidRPr="000E5982">
        <w:rPr>
          <w:rFonts w:ascii="Times New Roman" w:eastAsia="Times New Roman" w:hAnsi="Times New Roman" w:cs="Times New Roman"/>
          <w:sz w:val="28"/>
          <w:szCs w:val="28"/>
        </w:rPr>
        <w:t xml:space="preserve"> от 21.09.2022 № 858:</w:t>
      </w:r>
    </w:p>
    <w:p w:rsidR="000E5982" w:rsidRPr="000E5982" w:rsidRDefault="00934F29" w:rsidP="00B6212A">
      <w:pPr>
        <w:widowControl w:val="0"/>
        <w:tabs>
          <w:tab w:val="left" w:leader="dot" w:pos="1679"/>
        </w:tabs>
        <w:autoSpaceDE w:val="0"/>
        <w:autoSpaceDN w:val="0"/>
        <w:spacing w:before="43" w:after="0" w:line="240" w:lineRule="auto"/>
        <w:ind w:left="666"/>
        <w:rPr>
          <w:rFonts w:ascii="Times New Roman" w:hAnsi="Times New Roman" w:cs="Times New Roman"/>
          <w:color w:val="000000"/>
          <w:sz w:val="28"/>
          <w:szCs w:val="28"/>
        </w:rPr>
      </w:pPr>
      <w:r w:rsidRPr="000E5982">
        <w:rPr>
          <w:rFonts w:ascii="Times New Roman" w:hAnsi="Times New Roman" w:cs="Times New Roman"/>
          <w:color w:val="000000"/>
          <w:sz w:val="28"/>
          <w:szCs w:val="28"/>
        </w:rPr>
        <w:t xml:space="preserve">• Русский язык (в 2 частях), 5 класс/ </w:t>
      </w:r>
      <w:proofErr w:type="spellStart"/>
      <w:r w:rsidRPr="000E5982">
        <w:rPr>
          <w:rFonts w:ascii="Times New Roman" w:hAnsi="Times New Roman" w:cs="Times New Roman"/>
          <w:color w:val="000000"/>
          <w:sz w:val="28"/>
          <w:szCs w:val="28"/>
        </w:rPr>
        <w:t>Ладыженская</w:t>
      </w:r>
      <w:proofErr w:type="spellEnd"/>
      <w:r w:rsidRPr="000E5982">
        <w:rPr>
          <w:rFonts w:ascii="Times New Roman" w:hAnsi="Times New Roman" w:cs="Times New Roman"/>
          <w:color w:val="000000"/>
          <w:sz w:val="28"/>
          <w:szCs w:val="28"/>
        </w:rPr>
        <w:t xml:space="preserve"> Т.А., Баранов М.Т., </w:t>
      </w:r>
      <w:proofErr w:type="spellStart"/>
      <w:r w:rsidRPr="000E5982">
        <w:rPr>
          <w:rFonts w:ascii="Times New Roman" w:hAnsi="Times New Roman" w:cs="Times New Roman"/>
          <w:color w:val="000000"/>
          <w:sz w:val="28"/>
          <w:szCs w:val="28"/>
        </w:rPr>
        <w:t>Тростенцова</w:t>
      </w:r>
      <w:proofErr w:type="spellEnd"/>
      <w:r w:rsidRPr="000E5982">
        <w:rPr>
          <w:rFonts w:ascii="Times New Roman" w:hAnsi="Times New Roman" w:cs="Times New Roman"/>
          <w:color w:val="000000"/>
          <w:sz w:val="28"/>
          <w:szCs w:val="28"/>
        </w:rPr>
        <w:t xml:space="preserve"> Л.А. и другие, Акционерное общество «Издательство «Просвещение»</w:t>
      </w:r>
      <w:r w:rsidRPr="000E5982">
        <w:rPr>
          <w:rFonts w:ascii="Times New Roman" w:hAnsi="Times New Roman" w:cs="Times New Roman"/>
          <w:sz w:val="28"/>
          <w:szCs w:val="28"/>
        </w:rPr>
        <w:br/>
      </w:r>
      <w:r w:rsidRPr="000E5982">
        <w:rPr>
          <w:rFonts w:ascii="Times New Roman" w:hAnsi="Times New Roman" w:cs="Times New Roman"/>
          <w:color w:val="000000"/>
          <w:sz w:val="28"/>
          <w:szCs w:val="28"/>
        </w:rPr>
        <w:t xml:space="preserve"> • Русский язык (в 2 частях), 6 класс/ Баранов М.Т., </w:t>
      </w:r>
      <w:proofErr w:type="spellStart"/>
      <w:r w:rsidRPr="000E5982">
        <w:rPr>
          <w:rFonts w:ascii="Times New Roman" w:hAnsi="Times New Roman" w:cs="Times New Roman"/>
          <w:color w:val="000000"/>
          <w:sz w:val="28"/>
          <w:szCs w:val="28"/>
        </w:rPr>
        <w:t>Ладыженская</w:t>
      </w:r>
      <w:proofErr w:type="spellEnd"/>
      <w:r w:rsidRPr="000E5982">
        <w:rPr>
          <w:rFonts w:ascii="Times New Roman" w:hAnsi="Times New Roman" w:cs="Times New Roman"/>
          <w:color w:val="000000"/>
          <w:sz w:val="28"/>
          <w:szCs w:val="28"/>
        </w:rPr>
        <w:t xml:space="preserve"> Т.А., </w:t>
      </w:r>
      <w:proofErr w:type="spellStart"/>
      <w:r w:rsidRPr="000E5982">
        <w:rPr>
          <w:rFonts w:ascii="Times New Roman" w:hAnsi="Times New Roman" w:cs="Times New Roman"/>
          <w:color w:val="000000"/>
          <w:sz w:val="28"/>
          <w:szCs w:val="28"/>
        </w:rPr>
        <w:t>Тростенцова</w:t>
      </w:r>
      <w:proofErr w:type="spellEnd"/>
      <w:r w:rsidRPr="000E5982">
        <w:rPr>
          <w:rFonts w:ascii="Times New Roman" w:hAnsi="Times New Roman" w:cs="Times New Roman"/>
          <w:color w:val="000000"/>
          <w:sz w:val="28"/>
          <w:szCs w:val="28"/>
        </w:rPr>
        <w:t xml:space="preserve"> Л.А. и другие, Акционерное общество «Издательство «Просвещение»</w:t>
      </w:r>
    </w:p>
    <w:p w:rsidR="000E5982" w:rsidRPr="000E5982" w:rsidRDefault="000E5982" w:rsidP="000E5982">
      <w:pPr>
        <w:ind w:left="-142" w:firstLine="567"/>
        <w:jc w:val="both"/>
        <w:rPr>
          <w:rFonts w:ascii="Times New Roman" w:eastAsia="Times New Roman" w:hAnsi="Times New Roman" w:cs="Times New Roman"/>
          <w:color w:val="000000"/>
          <w:sz w:val="28"/>
          <w:szCs w:val="28"/>
        </w:rPr>
      </w:pPr>
      <w:r w:rsidRPr="000E5982">
        <w:rPr>
          <w:rFonts w:ascii="Times New Roman" w:eastAsia="Times New Roman" w:hAnsi="Times New Roman" w:cs="Times New Roman"/>
          <w:color w:val="000000"/>
          <w:sz w:val="28"/>
          <w:szCs w:val="28"/>
        </w:rPr>
        <w:t xml:space="preserve">Электронные образовательные ресурсы, допущенные к использованию при реализации образовательными организациями, имеющими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0E5982">
        <w:rPr>
          <w:rFonts w:ascii="Times New Roman" w:eastAsia="Times New Roman" w:hAnsi="Times New Roman" w:cs="Times New Roman"/>
          <w:color w:val="000000"/>
          <w:sz w:val="28"/>
          <w:szCs w:val="28"/>
        </w:rPr>
        <w:t>Минпросвещения</w:t>
      </w:r>
      <w:proofErr w:type="spellEnd"/>
      <w:r w:rsidRPr="000E5982">
        <w:rPr>
          <w:rFonts w:ascii="Times New Roman" w:eastAsia="Times New Roman" w:hAnsi="Times New Roman" w:cs="Times New Roman"/>
          <w:color w:val="000000"/>
          <w:sz w:val="28"/>
          <w:szCs w:val="28"/>
        </w:rPr>
        <w:t xml:space="preserve"> от 02.08.2022 № 653:</w:t>
      </w:r>
    </w:p>
    <w:p w:rsidR="00934F29" w:rsidRPr="000E5982" w:rsidRDefault="00934F29" w:rsidP="00B6212A">
      <w:pPr>
        <w:widowControl w:val="0"/>
        <w:tabs>
          <w:tab w:val="left" w:leader="dot" w:pos="1679"/>
        </w:tabs>
        <w:autoSpaceDE w:val="0"/>
        <w:autoSpaceDN w:val="0"/>
        <w:spacing w:before="43" w:after="0" w:line="240" w:lineRule="auto"/>
        <w:ind w:left="666"/>
        <w:rPr>
          <w:rFonts w:ascii="Times New Roman" w:eastAsia="Times New Roman" w:hAnsi="Times New Roman" w:cs="Times New Roman"/>
          <w:sz w:val="28"/>
          <w:szCs w:val="28"/>
        </w:rPr>
      </w:pPr>
    </w:p>
    <w:p w:rsidR="00B6212A" w:rsidRPr="000E5982" w:rsidRDefault="00B6212A" w:rsidP="00B6212A">
      <w:pPr>
        <w:widowControl w:val="0"/>
        <w:autoSpaceDE w:val="0"/>
        <w:autoSpaceDN w:val="0"/>
        <w:spacing w:before="9" w:after="0" w:line="240" w:lineRule="auto"/>
        <w:rPr>
          <w:rFonts w:ascii="Times New Roman" w:eastAsia="Times New Roman" w:hAnsi="Times New Roman" w:cs="Times New Roman"/>
          <w:sz w:val="28"/>
          <w:szCs w:val="28"/>
        </w:rPr>
      </w:pPr>
    </w:p>
    <w:p w:rsidR="00B6212A" w:rsidRPr="000E5982" w:rsidRDefault="00B6212A" w:rsidP="00B6212A">
      <w:pPr>
        <w:widowControl w:val="0"/>
        <w:autoSpaceDE w:val="0"/>
        <w:autoSpaceDN w:val="0"/>
        <w:spacing w:after="0" w:line="240" w:lineRule="auto"/>
        <w:ind w:left="100"/>
        <w:jc w:val="both"/>
        <w:outlineLvl w:val="2"/>
        <w:rPr>
          <w:rFonts w:ascii="Times New Roman" w:eastAsia="Times New Roman" w:hAnsi="Times New Roman" w:cs="Times New Roman"/>
          <w:b/>
          <w:bCs/>
          <w:sz w:val="28"/>
          <w:szCs w:val="28"/>
        </w:rPr>
      </w:pPr>
      <w:r w:rsidRPr="000E5982">
        <w:rPr>
          <w:rFonts w:ascii="Times New Roman" w:eastAsia="Times New Roman" w:hAnsi="Times New Roman" w:cs="Times New Roman"/>
          <w:b/>
          <w:bCs/>
          <w:sz w:val="28"/>
          <w:szCs w:val="28"/>
        </w:rPr>
        <w:t>Периодичность</w:t>
      </w:r>
      <w:r w:rsidRPr="000E5982">
        <w:rPr>
          <w:rFonts w:ascii="Times New Roman" w:eastAsia="Times New Roman" w:hAnsi="Times New Roman" w:cs="Times New Roman"/>
          <w:b/>
          <w:bCs/>
          <w:spacing w:val="-3"/>
          <w:sz w:val="28"/>
          <w:szCs w:val="28"/>
        </w:rPr>
        <w:t xml:space="preserve"> </w:t>
      </w:r>
      <w:r w:rsidRPr="000E5982">
        <w:rPr>
          <w:rFonts w:ascii="Times New Roman" w:eastAsia="Times New Roman" w:hAnsi="Times New Roman" w:cs="Times New Roman"/>
          <w:b/>
          <w:bCs/>
          <w:sz w:val="28"/>
          <w:szCs w:val="28"/>
        </w:rPr>
        <w:t>и</w:t>
      </w:r>
      <w:r w:rsidRPr="000E5982">
        <w:rPr>
          <w:rFonts w:ascii="Times New Roman" w:eastAsia="Times New Roman" w:hAnsi="Times New Roman" w:cs="Times New Roman"/>
          <w:b/>
          <w:bCs/>
          <w:spacing w:val="-3"/>
          <w:sz w:val="28"/>
          <w:szCs w:val="28"/>
        </w:rPr>
        <w:t xml:space="preserve"> </w:t>
      </w:r>
      <w:r w:rsidRPr="000E5982">
        <w:rPr>
          <w:rFonts w:ascii="Times New Roman" w:eastAsia="Times New Roman" w:hAnsi="Times New Roman" w:cs="Times New Roman"/>
          <w:b/>
          <w:bCs/>
          <w:sz w:val="28"/>
          <w:szCs w:val="28"/>
        </w:rPr>
        <w:t>формы</w:t>
      </w:r>
      <w:r w:rsidRPr="000E5982">
        <w:rPr>
          <w:rFonts w:ascii="Times New Roman" w:eastAsia="Times New Roman" w:hAnsi="Times New Roman" w:cs="Times New Roman"/>
          <w:b/>
          <w:bCs/>
          <w:spacing w:val="-3"/>
          <w:sz w:val="28"/>
          <w:szCs w:val="28"/>
        </w:rPr>
        <w:t xml:space="preserve"> </w:t>
      </w:r>
      <w:r w:rsidRPr="000E5982">
        <w:rPr>
          <w:rFonts w:ascii="Times New Roman" w:eastAsia="Times New Roman" w:hAnsi="Times New Roman" w:cs="Times New Roman"/>
          <w:b/>
          <w:bCs/>
          <w:sz w:val="28"/>
          <w:szCs w:val="28"/>
        </w:rPr>
        <w:t>текущего</w:t>
      </w:r>
      <w:r w:rsidRPr="000E5982">
        <w:rPr>
          <w:rFonts w:ascii="Times New Roman" w:eastAsia="Times New Roman" w:hAnsi="Times New Roman" w:cs="Times New Roman"/>
          <w:b/>
          <w:bCs/>
          <w:spacing w:val="-3"/>
          <w:sz w:val="28"/>
          <w:szCs w:val="28"/>
        </w:rPr>
        <w:t xml:space="preserve"> </w:t>
      </w:r>
      <w:r w:rsidRPr="000E5982">
        <w:rPr>
          <w:rFonts w:ascii="Times New Roman" w:eastAsia="Times New Roman" w:hAnsi="Times New Roman" w:cs="Times New Roman"/>
          <w:b/>
          <w:bCs/>
          <w:sz w:val="28"/>
          <w:szCs w:val="28"/>
        </w:rPr>
        <w:t>контроля</w:t>
      </w:r>
      <w:r w:rsidRPr="000E5982">
        <w:rPr>
          <w:rFonts w:ascii="Times New Roman" w:eastAsia="Times New Roman" w:hAnsi="Times New Roman" w:cs="Times New Roman"/>
          <w:b/>
          <w:bCs/>
          <w:spacing w:val="-2"/>
          <w:sz w:val="28"/>
          <w:szCs w:val="28"/>
        </w:rPr>
        <w:t xml:space="preserve"> </w:t>
      </w:r>
      <w:r w:rsidRPr="000E5982">
        <w:rPr>
          <w:rFonts w:ascii="Times New Roman" w:eastAsia="Times New Roman" w:hAnsi="Times New Roman" w:cs="Times New Roman"/>
          <w:b/>
          <w:bCs/>
          <w:sz w:val="28"/>
          <w:szCs w:val="28"/>
        </w:rPr>
        <w:t>и</w:t>
      </w:r>
      <w:r w:rsidRPr="000E5982">
        <w:rPr>
          <w:rFonts w:ascii="Times New Roman" w:eastAsia="Times New Roman" w:hAnsi="Times New Roman" w:cs="Times New Roman"/>
          <w:b/>
          <w:bCs/>
          <w:spacing w:val="-3"/>
          <w:sz w:val="28"/>
          <w:szCs w:val="28"/>
        </w:rPr>
        <w:t xml:space="preserve"> </w:t>
      </w:r>
      <w:r w:rsidRPr="000E5982">
        <w:rPr>
          <w:rFonts w:ascii="Times New Roman" w:eastAsia="Times New Roman" w:hAnsi="Times New Roman" w:cs="Times New Roman"/>
          <w:b/>
          <w:bCs/>
          <w:sz w:val="28"/>
          <w:szCs w:val="28"/>
        </w:rPr>
        <w:t>промежуточной</w:t>
      </w:r>
      <w:r w:rsidRPr="000E5982">
        <w:rPr>
          <w:rFonts w:ascii="Times New Roman" w:eastAsia="Times New Roman" w:hAnsi="Times New Roman" w:cs="Times New Roman"/>
          <w:b/>
          <w:bCs/>
          <w:spacing w:val="-2"/>
          <w:sz w:val="28"/>
          <w:szCs w:val="28"/>
        </w:rPr>
        <w:t xml:space="preserve"> </w:t>
      </w:r>
      <w:r w:rsidRPr="000E5982">
        <w:rPr>
          <w:rFonts w:ascii="Times New Roman" w:eastAsia="Times New Roman" w:hAnsi="Times New Roman" w:cs="Times New Roman"/>
          <w:b/>
          <w:bCs/>
          <w:sz w:val="28"/>
          <w:szCs w:val="28"/>
        </w:rPr>
        <w:t>аттестации</w:t>
      </w:r>
    </w:p>
    <w:p w:rsidR="00B6212A" w:rsidRPr="000E5982" w:rsidRDefault="00B6212A" w:rsidP="00B6212A">
      <w:pPr>
        <w:widowControl w:val="0"/>
        <w:autoSpaceDE w:val="0"/>
        <w:autoSpaceDN w:val="0"/>
        <w:spacing w:before="36" w:after="0" w:line="276" w:lineRule="auto"/>
        <w:ind w:left="100" w:right="442" w:firstLine="566"/>
        <w:jc w:val="both"/>
        <w:rPr>
          <w:rFonts w:ascii="Times New Roman" w:eastAsia="Times New Roman" w:hAnsi="Times New Roman" w:cs="Times New Roman"/>
          <w:sz w:val="28"/>
          <w:szCs w:val="28"/>
        </w:rPr>
      </w:pPr>
      <w:r w:rsidRPr="000E5982">
        <w:rPr>
          <w:rFonts w:ascii="Times New Roman" w:eastAsia="Times New Roman" w:hAnsi="Times New Roman" w:cs="Times New Roman"/>
          <w:sz w:val="28"/>
          <w:szCs w:val="28"/>
        </w:rPr>
        <w:t>Используемые</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виды</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контроля:</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текущий,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промежуточный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итоговый.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Контроль</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осуществляется в соответствии с Положением о формах, периодичности и порядке текущего</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контроля</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успеваемости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промежуточной</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аттестации</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обучающихся</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МБОУ</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«СОШ</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w:t>
      </w:r>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5»</w:t>
      </w:r>
      <w:r w:rsidRPr="000E5982">
        <w:rPr>
          <w:rFonts w:ascii="Times New Roman" w:eastAsia="Times New Roman" w:hAnsi="Times New Roman" w:cs="Times New Roman"/>
          <w:spacing w:val="1"/>
          <w:sz w:val="28"/>
          <w:szCs w:val="28"/>
        </w:rPr>
        <w:t xml:space="preserve"> </w:t>
      </w:r>
      <w:proofErr w:type="spellStart"/>
      <w:r w:rsidRPr="000E5982">
        <w:rPr>
          <w:rFonts w:ascii="Times New Roman" w:eastAsia="Times New Roman" w:hAnsi="Times New Roman" w:cs="Times New Roman"/>
          <w:sz w:val="28"/>
          <w:szCs w:val="28"/>
        </w:rPr>
        <w:t>г.Алатырь</w:t>
      </w:r>
      <w:proofErr w:type="spellEnd"/>
      <w:r w:rsidRPr="000E5982">
        <w:rPr>
          <w:rFonts w:ascii="Times New Roman" w:eastAsia="Times New Roman" w:hAnsi="Times New Roman" w:cs="Times New Roman"/>
          <w:spacing w:val="-1"/>
          <w:sz w:val="28"/>
          <w:szCs w:val="28"/>
        </w:rPr>
        <w:t xml:space="preserve"> </w:t>
      </w:r>
      <w:r w:rsidRPr="000E5982">
        <w:rPr>
          <w:rFonts w:ascii="Times New Roman" w:eastAsia="Times New Roman" w:hAnsi="Times New Roman" w:cs="Times New Roman"/>
          <w:sz w:val="28"/>
          <w:szCs w:val="28"/>
        </w:rPr>
        <w:t>ЧР</w:t>
      </w:r>
    </w:p>
    <w:p w:rsidR="00B6212A" w:rsidRPr="000E5982" w:rsidRDefault="00B6212A" w:rsidP="00B6212A">
      <w:pPr>
        <w:widowControl w:val="0"/>
        <w:autoSpaceDE w:val="0"/>
        <w:autoSpaceDN w:val="0"/>
        <w:spacing w:after="0" w:line="240" w:lineRule="auto"/>
        <w:rPr>
          <w:rFonts w:ascii="Times New Roman" w:eastAsia="Times New Roman" w:hAnsi="Times New Roman" w:cs="Times New Roman"/>
          <w:sz w:val="28"/>
          <w:szCs w:val="28"/>
        </w:rPr>
      </w:pPr>
    </w:p>
    <w:bookmarkEnd w:id="0"/>
    <w:p w:rsidR="005C3CEF" w:rsidRPr="00DA114B" w:rsidRDefault="005C3CEF" w:rsidP="00934F29">
      <w:pPr>
        <w:spacing w:after="0" w:line="240" w:lineRule="auto"/>
        <w:contextualSpacing/>
        <w:jc w:val="both"/>
        <w:rPr>
          <w:rFonts w:ascii="Times New Roman" w:hAnsi="Times New Roman"/>
          <w:sz w:val="26"/>
          <w:szCs w:val="26"/>
        </w:rPr>
      </w:pPr>
    </w:p>
    <w:p w:rsidR="005C3CEF" w:rsidRPr="00DA114B" w:rsidRDefault="005C3CEF" w:rsidP="00692D2D">
      <w:pPr>
        <w:spacing w:after="0" w:line="240" w:lineRule="auto"/>
        <w:ind w:left="120"/>
        <w:contextualSpacing/>
        <w:jc w:val="both"/>
        <w:rPr>
          <w:rFonts w:ascii="Times New Roman" w:hAnsi="Times New Roman"/>
          <w:sz w:val="26"/>
          <w:szCs w:val="26"/>
        </w:rPr>
      </w:pPr>
      <w:r w:rsidRPr="00DA114B">
        <w:rPr>
          <w:rFonts w:ascii="Times New Roman" w:hAnsi="Times New Roman"/>
          <w:b/>
          <w:color w:val="000000"/>
          <w:sz w:val="26"/>
          <w:szCs w:val="26"/>
        </w:rPr>
        <w:t xml:space="preserve">СОДЕРЖАНИЕ УЧЕБНОГО ПРЕДМЕТА </w:t>
      </w:r>
      <w:r w:rsidR="000E5982">
        <w:rPr>
          <w:rFonts w:ascii="Times New Roman" w:hAnsi="Times New Roman"/>
          <w:b/>
          <w:color w:val="000000"/>
          <w:sz w:val="26"/>
          <w:szCs w:val="26"/>
        </w:rPr>
        <w:t>«Русский язык»</w:t>
      </w:r>
    </w:p>
    <w:p w:rsidR="005C3CEF" w:rsidRPr="00DA114B" w:rsidRDefault="005C3CEF" w:rsidP="00692D2D">
      <w:pPr>
        <w:spacing w:after="0" w:line="240" w:lineRule="auto"/>
        <w:ind w:left="120"/>
        <w:contextualSpacing/>
        <w:jc w:val="both"/>
        <w:rPr>
          <w:rFonts w:ascii="Times New Roman" w:hAnsi="Times New Roman"/>
          <w:sz w:val="26"/>
          <w:szCs w:val="26"/>
        </w:rPr>
      </w:pPr>
    </w:p>
    <w:p w:rsidR="005C3CEF" w:rsidRPr="003200B4" w:rsidRDefault="005C3CEF" w:rsidP="00692D2D">
      <w:pPr>
        <w:spacing w:after="0" w:line="240" w:lineRule="auto"/>
        <w:ind w:left="120"/>
        <w:contextualSpacing/>
        <w:rPr>
          <w:rFonts w:ascii="Times New Roman" w:hAnsi="Times New Roman"/>
          <w:sz w:val="28"/>
          <w:szCs w:val="28"/>
        </w:rPr>
      </w:pPr>
      <w:r w:rsidRPr="003200B4">
        <w:rPr>
          <w:rFonts w:ascii="Times New Roman" w:hAnsi="Times New Roman"/>
          <w:b/>
          <w:color w:val="000000"/>
          <w:sz w:val="28"/>
          <w:szCs w:val="28"/>
        </w:rPr>
        <w:t>5 КЛАСС</w:t>
      </w:r>
    </w:p>
    <w:p w:rsidR="005C3CEF" w:rsidRPr="00DA114B" w:rsidRDefault="005C3CEF" w:rsidP="00692D2D">
      <w:pPr>
        <w:spacing w:after="0" w:line="240" w:lineRule="auto"/>
        <w:ind w:left="120"/>
        <w:contextualSpacing/>
        <w:jc w:val="both"/>
        <w:rPr>
          <w:rFonts w:ascii="Times New Roman" w:hAnsi="Times New Roman"/>
          <w:sz w:val="26"/>
          <w:szCs w:val="26"/>
        </w:rPr>
      </w:pPr>
    </w:p>
    <w:p w:rsidR="005C3CEF" w:rsidRPr="003200B4" w:rsidRDefault="005C3CEF" w:rsidP="00692D2D">
      <w:pPr>
        <w:spacing w:after="0" w:line="240" w:lineRule="auto"/>
        <w:ind w:left="120"/>
        <w:contextualSpacing/>
        <w:rPr>
          <w:rFonts w:ascii="Times New Roman" w:hAnsi="Times New Roman"/>
          <w:sz w:val="28"/>
          <w:szCs w:val="28"/>
        </w:rPr>
      </w:pPr>
      <w:r w:rsidRPr="003200B4">
        <w:rPr>
          <w:rFonts w:ascii="Times New Roman" w:hAnsi="Times New Roman"/>
          <w:b/>
          <w:color w:val="000000"/>
          <w:sz w:val="28"/>
          <w:szCs w:val="28"/>
        </w:rPr>
        <w:t>Общие сведения о языке</w:t>
      </w:r>
    </w:p>
    <w:p w:rsidR="005C3CEF" w:rsidRPr="003200B4" w:rsidRDefault="005C3CEF" w:rsidP="00692D2D">
      <w:pPr>
        <w:spacing w:after="0" w:line="240" w:lineRule="auto"/>
        <w:ind w:firstLine="600"/>
        <w:contextualSpacing/>
        <w:rPr>
          <w:rFonts w:ascii="Times New Roman" w:hAnsi="Times New Roman"/>
          <w:sz w:val="28"/>
          <w:szCs w:val="28"/>
        </w:rPr>
      </w:pPr>
      <w:r w:rsidRPr="003200B4">
        <w:rPr>
          <w:rFonts w:ascii="Times New Roman" w:hAnsi="Times New Roman"/>
          <w:color w:val="000000"/>
          <w:sz w:val="28"/>
          <w:szCs w:val="28"/>
        </w:rPr>
        <w:t>Богатство и выразительность русского языка.</w:t>
      </w:r>
    </w:p>
    <w:p w:rsidR="005C3CEF" w:rsidRPr="003200B4" w:rsidRDefault="005C3CEF" w:rsidP="00692D2D">
      <w:pPr>
        <w:spacing w:after="0" w:line="240" w:lineRule="auto"/>
        <w:ind w:firstLine="600"/>
        <w:contextualSpacing/>
        <w:rPr>
          <w:rFonts w:ascii="Times New Roman" w:hAnsi="Times New Roman"/>
          <w:sz w:val="28"/>
          <w:szCs w:val="28"/>
        </w:rPr>
      </w:pPr>
      <w:r w:rsidRPr="003200B4">
        <w:rPr>
          <w:rFonts w:ascii="Times New Roman" w:hAnsi="Times New Roman"/>
          <w:color w:val="000000"/>
          <w:sz w:val="28"/>
          <w:szCs w:val="28"/>
        </w:rPr>
        <w:lastRenderedPageBreak/>
        <w:t>Лингвистика как наука о языке.</w:t>
      </w:r>
    </w:p>
    <w:p w:rsidR="005C3CEF" w:rsidRPr="003200B4" w:rsidRDefault="005C3CEF" w:rsidP="00692D2D">
      <w:pPr>
        <w:spacing w:after="0" w:line="240" w:lineRule="auto"/>
        <w:ind w:firstLine="600"/>
        <w:contextualSpacing/>
        <w:rPr>
          <w:rFonts w:ascii="Times New Roman" w:hAnsi="Times New Roman"/>
          <w:sz w:val="28"/>
          <w:szCs w:val="28"/>
        </w:rPr>
      </w:pPr>
      <w:r w:rsidRPr="003200B4">
        <w:rPr>
          <w:rFonts w:ascii="Times New Roman" w:hAnsi="Times New Roman"/>
          <w:color w:val="000000"/>
          <w:sz w:val="28"/>
          <w:szCs w:val="28"/>
        </w:rPr>
        <w:t>Основные разделы лингвистики.</w:t>
      </w:r>
    </w:p>
    <w:p w:rsidR="005C3CEF" w:rsidRPr="00DA114B" w:rsidRDefault="005C3CEF" w:rsidP="00692D2D">
      <w:pPr>
        <w:spacing w:after="0" w:line="240" w:lineRule="auto"/>
        <w:ind w:left="120"/>
        <w:contextualSpacing/>
        <w:rPr>
          <w:rFonts w:ascii="Times New Roman" w:hAnsi="Times New Roman"/>
          <w:sz w:val="26"/>
          <w:szCs w:val="26"/>
        </w:rPr>
      </w:pPr>
    </w:p>
    <w:p w:rsidR="005C3CEF" w:rsidRPr="003200B4" w:rsidRDefault="005C3CEF" w:rsidP="00692D2D">
      <w:pPr>
        <w:spacing w:after="0" w:line="240" w:lineRule="auto"/>
        <w:ind w:left="120"/>
        <w:contextualSpacing/>
        <w:rPr>
          <w:rFonts w:ascii="Times New Roman" w:hAnsi="Times New Roman"/>
          <w:sz w:val="28"/>
          <w:szCs w:val="28"/>
        </w:rPr>
      </w:pPr>
      <w:r w:rsidRPr="003200B4">
        <w:rPr>
          <w:rFonts w:ascii="Times New Roman" w:hAnsi="Times New Roman"/>
          <w:b/>
          <w:color w:val="000000"/>
          <w:sz w:val="28"/>
          <w:szCs w:val="28"/>
        </w:rPr>
        <w:t>Язык и речь</w:t>
      </w:r>
    </w:p>
    <w:p w:rsidR="005C3CEF" w:rsidRPr="003200B4" w:rsidRDefault="005C3CEF" w:rsidP="00692D2D">
      <w:pPr>
        <w:spacing w:after="0" w:line="240" w:lineRule="auto"/>
        <w:ind w:firstLine="600"/>
        <w:contextualSpacing/>
        <w:rPr>
          <w:rFonts w:ascii="Times New Roman" w:hAnsi="Times New Roman"/>
          <w:sz w:val="28"/>
          <w:szCs w:val="28"/>
        </w:rPr>
      </w:pPr>
      <w:r w:rsidRPr="003200B4">
        <w:rPr>
          <w:rFonts w:ascii="Times New Roman" w:hAnsi="Times New Roman"/>
          <w:color w:val="000000"/>
          <w:sz w:val="28"/>
          <w:szCs w:val="28"/>
        </w:rPr>
        <w:t>Язык и речь.</w:t>
      </w:r>
      <w:r w:rsidRPr="003200B4">
        <w:rPr>
          <w:rFonts w:ascii="Times New Roman" w:hAnsi="Times New Roman"/>
          <w:b/>
          <w:color w:val="000000"/>
          <w:sz w:val="28"/>
          <w:szCs w:val="28"/>
        </w:rPr>
        <w:t xml:space="preserve"> </w:t>
      </w:r>
      <w:r w:rsidRPr="003200B4">
        <w:rPr>
          <w:rFonts w:ascii="Times New Roman" w:hAnsi="Times New Roman"/>
          <w:color w:val="000000"/>
          <w:sz w:val="28"/>
          <w:szCs w:val="28"/>
        </w:rPr>
        <w:t xml:space="preserve">Речь устная и письменная, монологическая и диалогическая, </w:t>
      </w:r>
      <w:proofErr w:type="spellStart"/>
      <w:r w:rsidRPr="003200B4">
        <w:rPr>
          <w:rFonts w:ascii="Times New Roman" w:hAnsi="Times New Roman"/>
          <w:color w:val="000000"/>
          <w:sz w:val="28"/>
          <w:szCs w:val="28"/>
        </w:rPr>
        <w:t>полилог</w:t>
      </w:r>
      <w:proofErr w:type="spellEnd"/>
      <w:r w:rsidRPr="003200B4">
        <w:rPr>
          <w:rFonts w:ascii="Times New Roman" w:hAnsi="Times New Roman"/>
          <w:color w:val="000000"/>
          <w:sz w:val="28"/>
          <w:szCs w:val="28"/>
        </w:rPr>
        <w:t>.</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Виды речевой деятельности (говорение, слушание, чтение, письмо), их особенности.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Устный пересказ прочитанного или прослушанного текста, в том числе с изменением лица рассказчика.</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Участие в диалоге на лингвистические темы (в рамках изученного) и темы на основе жизненных наблюдений.</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Речевые формулы приветствия, прощания, просьбы, благодарности.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Сочинения различных видов с опорой на жизненный и читательский опыт, сюжетную картину (в том числе сочинения-миниатюры).</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Виды </w:t>
      </w:r>
      <w:proofErr w:type="spellStart"/>
      <w:r w:rsidRPr="003200B4">
        <w:rPr>
          <w:rFonts w:ascii="Times New Roman" w:hAnsi="Times New Roman"/>
          <w:color w:val="000000"/>
          <w:sz w:val="28"/>
          <w:szCs w:val="28"/>
        </w:rPr>
        <w:t>аудирования</w:t>
      </w:r>
      <w:proofErr w:type="spellEnd"/>
      <w:r w:rsidRPr="003200B4">
        <w:rPr>
          <w:rFonts w:ascii="Times New Roman" w:hAnsi="Times New Roman"/>
          <w:color w:val="000000"/>
          <w:sz w:val="28"/>
          <w:szCs w:val="28"/>
        </w:rPr>
        <w:t>: выборочное, ознакомительное, детальное.</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Виды чтения: изучающее, ознакомительное, просмотровое, поисковое.</w:t>
      </w:r>
    </w:p>
    <w:p w:rsidR="005C3CEF" w:rsidRPr="00DA114B" w:rsidRDefault="005C3CEF" w:rsidP="005C3CEF">
      <w:pPr>
        <w:spacing w:after="0" w:line="264" w:lineRule="auto"/>
        <w:ind w:left="120"/>
        <w:rPr>
          <w:rFonts w:ascii="Times New Roman" w:hAnsi="Times New Roman"/>
          <w:sz w:val="26"/>
          <w:szCs w:val="26"/>
        </w:rPr>
      </w:pPr>
    </w:p>
    <w:p w:rsidR="005C3CEF" w:rsidRPr="003200B4" w:rsidRDefault="005C3CEF" w:rsidP="005C3CEF">
      <w:pPr>
        <w:spacing w:after="0" w:line="264" w:lineRule="auto"/>
        <w:ind w:left="120"/>
        <w:rPr>
          <w:rFonts w:ascii="Times New Roman" w:hAnsi="Times New Roman"/>
          <w:sz w:val="28"/>
          <w:szCs w:val="28"/>
        </w:rPr>
      </w:pPr>
      <w:r w:rsidRPr="003200B4">
        <w:rPr>
          <w:rFonts w:ascii="Times New Roman" w:hAnsi="Times New Roman"/>
          <w:b/>
          <w:color w:val="000000"/>
          <w:sz w:val="28"/>
          <w:szCs w:val="28"/>
        </w:rPr>
        <w:t>Текст</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Текст и его основные признаки. Тема и главная мысль текста. </w:t>
      </w:r>
      <w:proofErr w:type="spellStart"/>
      <w:r w:rsidRPr="003200B4">
        <w:rPr>
          <w:rFonts w:ascii="Times New Roman" w:hAnsi="Times New Roman"/>
          <w:color w:val="000000"/>
          <w:sz w:val="28"/>
          <w:szCs w:val="28"/>
        </w:rPr>
        <w:t>Микротема</w:t>
      </w:r>
      <w:proofErr w:type="spellEnd"/>
      <w:r w:rsidRPr="003200B4">
        <w:rPr>
          <w:rFonts w:ascii="Times New Roman" w:hAnsi="Times New Roman"/>
          <w:color w:val="000000"/>
          <w:sz w:val="28"/>
          <w:szCs w:val="28"/>
        </w:rPr>
        <w:t xml:space="preserve"> текста. Ключевые слова.</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Функционально-смысловые типы речи: описание, повествование, рассуждение; их особенности.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Композиционная структура текста. Абзац как средство членения текста на композиционно-смысловые части.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Средства связи предложений и частей текста: формы слова, однокоренные слова, синонимы, антонимы, личные местоимения, повтор слова.</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Повествование как тип речи. Рассказ.</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Смысловой анализ текста: его композиционных особенностей, </w:t>
      </w:r>
      <w:proofErr w:type="spellStart"/>
      <w:r w:rsidRPr="003200B4">
        <w:rPr>
          <w:rFonts w:ascii="Times New Roman" w:hAnsi="Times New Roman"/>
          <w:color w:val="000000"/>
          <w:sz w:val="28"/>
          <w:szCs w:val="28"/>
        </w:rPr>
        <w:t>микротем</w:t>
      </w:r>
      <w:proofErr w:type="spellEnd"/>
      <w:r w:rsidRPr="003200B4">
        <w:rPr>
          <w:rFonts w:ascii="Times New Roman" w:hAnsi="Times New Roman"/>
          <w:color w:val="000000"/>
          <w:sz w:val="28"/>
          <w:szCs w:val="28"/>
        </w:rPr>
        <w:t xml:space="preserve"> и абзацев, способов и средств связи предложений в тексте; использование языковых средств выразительности (в рамках изученного).</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lastRenderedPageBreak/>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Информационная переработка текста: простой и сложный план текста.</w:t>
      </w:r>
    </w:p>
    <w:p w:rsidR="005C3CEF" w:rsidRPr="00DA114B" w:rsidRDefault="005C3CEF" w:rsidP="005C3CEF">
      <w:pPr>
        <w:spacing w:after="0" w:line="264" w:lineRule="auto"/>
        <w:ind w:left="120"/>
        <w:rPr>
          <w:rFonts w:ascii="Times New Roman" w:hAnsi="Times New Roman"/>
          <w:sz w:val="26"/>
          <w:szCs w:val="26"/>
        </w:rPr>
      </w:pPr>
    </w:p>
    <w:p w:rsidR="005C3CEF" w:rsidRPr="003200B4" w:rsidRDefault="005C3CEF" w:rsidP="005C3CEF">
      <w:pPr>
        <w:spacing w:after="0" w:line="264" w:lineRule="auto"/>
        <w:ind w:left="120"/>
        <w:rPr>
          <w:rFonts w:ascii="Times New Roman" w:hAnsi="Times New Roman"/>
          <w:sz w:val="28"/>
          <w:szCs w:val="28"/>
        </w:rPr>
      </w:pPr>
      <w:r w:rsidRPr="003200B4">
        <w:rPr>
          <w:rFonts w:ascii="Times New Roman" w:hAnsi="Times New Roman"/>
          <w:b/>
          <w:color w:val="000000"/>
          <w:sz w:val="28"/>
          <w:szCs w:val="28"/>
        </w:rPr>
        <w:t xml:space="preserve">Функциональные разновидности языка </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Общее представление о функциональных разновидностях языка (о разговорной речи, функциональных стилях, языке художественной литературы).</w:t>
      </w:r>
    </w:p>
    <w:p w:rsidR="005C3CEF" w:rsidRPr="00DA114B" w:rsidRDefault="005C3CEF" w:rsidP="005C3CEF">
      <w:pPr>
        <w:spacing w:after="0" w:line="264" w:lineRule="auto"/>
        <w:ind w:left="120"/>
        <w:rPr>
          <w:rFonts w:ascii="Times New Roman" w:hAnsi="Times New Roman"/>
          <w:sz w:val="26"/>
          <w:szCs w:val="26"/>
        </w:rPr>
      </w:pPr>
    </w:p>
    <w:p w:rsidR="005C3CEF" w:rsidRPr="00DA114B" w:rsidRDefault="005C3CEF" w:rsidP="005C3CEF">
      <w:pPr>
        <w:spacing w:after="0" w:line="264" w:lineRule="auto"/>
        <w:ind w:left="120"/>
        <w:rPr>
          <w:rFonts w:ascii="Times New Roman" w:hAnsi="Times New Roman"/>
          <w:sz w:val="26"/>
          <w:szCs w:val="26"/>
        </w:rPr>
      </w:pPr>
      <w:r w:rsidRPr="00DA114B">
        <w:rPr>
          <w:rFonts w:ascii="Times New Roman" w:hAnsi="Times New Roman"/>
          <w:b/>
          <w:color w:val="000000"/>
          <w:sz w:val="26"/>
          <w:szCs w:val="26"/>
        </w:rPr>
        <w:t>СИСТЕМА ЯЗЫКА</w:t>
      </w:r>
    </w:p>
    <w:p w:rsidR="005C3CEF" w:rsidRPr="00DA114B" w:rsidRDefault="005C3CEF" w:rsidP="005C3CEF">
      <w:pPr>
        <w:spacing w:after="0" w:line="264" w:lineRule="auto"/>
        <w:ind w:left="120"/>
        <w:rPr>
          <w:rFonts w:ascii="Times New Roman" w:hAnsi="Times New Roman"/>
          <w:sz w:val="26"/>
          <w:szCs w:val="26"/>
        </w:rPr>
      </w:pPr>
    </w:p>
    <w:p w:rsidR="005C3CEF" w:rsidRPr="003200B4" w:rsidRDefault="005C3CEF" w:rsidP="005C3CEF">
      <w:pPr>
        <w:spacing w:after="0" w:line="264" w:lineRule="auto"/>
        <w:ind w:left="120"/>
        <w:rPr>
          <w:rFonts w:ascii="Times New Roman" w:hAnsi="Times New Roman"/>
          <w:sz w:val="28"/>
          <w:szCs w:val="28"/>
        </w:rPr>
      </w:pPr>
      <w:r w:rsidRPr="003200B4">
        <w:rPr>
          <w:rFonts w:ascii="Times New Roman" w:hAnsi="Times New Roman"/>
          <w:b/>
          <w:color w:val="000000"/>
          <w:sz w:val="28"/>
          <w:szCs w:val="28"/>
        </w:rPr>
        <w:t xml:space="preserve">Фонетика. Графика. Орфоэпия </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Фонетика и графика как разделы лингвистики.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Звук как единица языка. Смыслоразличительная роль звука.</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Система гласных звуков.</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Система согласных звуков.</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Изменение звуков в речевом потоке. Элементы фонетической транскрипции.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Слог. Ударение. Свойства русского ударения.</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Соотношение звуков и букв.</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Фонетический анализ слова.</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Способы обозначения [й’], мягкости согласных.</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Основные выразительные средства фонетики.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Прописные и строчные буквы.</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Интонация, её функции. Основные элементы интонации.</w:t>
      </w:r>
    </w:p>
    <w:p w:rsidR="005C3CEF" w:rsidRPr="00DA114B" w:rsidRDefault="005C3CEF" w:rsidP="005C3CEF">
      <w:pPr>
        <w:spacing w:after="0" w:line="264" w:lineRule="auto"/>
        <w:ind w:left="120"/>
        <w:rPr>
          <w:rFonts w:ascii="Times New Roman" w:hAnsi="Times New Roman"/>
          <w:sz w:val="26"/>
          <w:szCs w:val="26"/>
        </w:rPr>
      </w:pPr>
    </w:p>
    <w:p w:rsidR="005C3CEF" w:rsidRPr="003200B4" w:rsidRDefault="005C3CEF" w:rsidP="005C3CEF">
      <w:pPr>
        <w:spacing w:after="0" w:line="264" w:lineRule="auto"/>
        <w:ind w:left="120"/>
        <w:rPr>
          <w:rFonts w:ascii="Times New Roman" w:hAnsi="Times New Roman"/>
          <w:sz w:val="28"/>
          <w:szCs w:val="28"/>
        </w:rPr>
      </w:pPr>
      <w:r w:rsidRPr="003200B4">
        <w:rPr>
          <w:rFonts w:ascii="Times New Roman" w:hAnsi="Times New Roman"/>
          <w:b/>
          <w:color w:val="000000"/>
          <w:sz w:val="28"/>
          <w:szCs w:val="28"/>
        </w:rPr>
        <w:t>Орфография</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Орфография как раздел лингвистики.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Понятие «орфограмма». Буквенные и небуквенные орфограммы.</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Правописание разделительных </w:t>
      </w:r>
      <w:r w:rsidRPr="003200B4">
        <w:rPr>
          <w:rFonts w:ascii="Times New Roman" w:hAnsi="Times New Roman"/>
          <w:b/>
          <w:color w:val="000000"/>
          <w:sz w:val="28"/>
          <w:szCs w:val="28"/>
        </w:rPr>
        <w:t>ъ</w:t>
      </w:r>
      <w:r w:rsidRPr="003200B4">
        <w:rPr>
          <w:rFonts w:ascii="Times New Roman" w:hAnsi="Times New Roman"/>
          <w:color w:val="000000"/>
          <w:sz w:val="28"/>
          <w:szCs w:val="28"/>
        </w:rPr>
        <w:t xml:space="preserve"> и </w:t>
      </w:r>
      <w:r w:rsidRPr="003200B4">
        <w:rPr>
          <w:rFonts w:ascii="Times New Roman" w:hAnsi="Times New Roman"/>
          <w:b/>
          <w:color w:val="000000"/>
          <w:sz w:val="28"/>
          <w:szCs w:val="28"/>
        </w:rPr>
        <w:t>ь</w:t>
      </w:r>
      <w:r w:rsidRPr="003200B4">
        <w:rPr>
          <w:rFonts w:ascii="Times New Roman" w:hAnsi="Times New Roman"/>
          <w:color w:val="000000"/>
          <w:sz w:val="28"/>
          <w:szCs w:val="28"/>
        </w:rPr>
        <w:t>.</w:t>
      </w:r>
    </w:p>
    <w:p w:rsidR="005C3CEF" w:rsidRPr="00DA114B" w:rsidRDefault="005C3CEF" w:rsidP="005C3CEF">
      <w:pPr>
        <w:spacing w:after="0" w:line="264" w:lineRule="auto"/>
        <w:ind w:left="120"/>
        <w:rPr>
          <w:rFonts w:ascii="Times New Roman" w:hAnsi="Times New Roman"/>
          <w:sz w:val="26"/>
          <w:szCs w:val="26"/>
        </w:rPr>
      </w:pPr>
    </w:p>
    <w:p w:rsidR="005C3CEF" w:rsidRPr="003200B4" w:rsidRDefault="005C3CEF" w:rsidP="005C3CEF">
      <w:pPr>
        <w:spacing w:after="0" w:line="264" w:lineRule="auto"/>
        <w:ind w:left="120"/>
        <w:rPr>
          <w:rFonts w:ascii="Times New Roman" w:hAnsi="Times New Roman"/>
          <w:sz w:val="28"/>
          <w:szCs w:val="28"/>
        </w:rPr>
      </w:pPr>
      <w:r w:rsidRPr="003200B4">
        <w:rPr>
          <w:rFonts w:ascii="Times New Roman" w:hAnsi="Times New Roman"/>
          <w:b/>
          <w:color w:val="000000"/>
          <w:sz w:val="28"/>
          <w:szCs w:val="28"/>
        </w:rPr>
        <w:t>Лексикология</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Лексикология как раздел лингвистики.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Основные способы толкования лексического значения слова (подбор однокоренных слов; подбор синонимов и антонимов); </w:t>
      </w:r>
      <w:r w:rsidRPr="003200B4">
        <w:rPr>
          <w:rFonts w:ascii="Times New Roman" w:hAnsi="Times New Roman"/>
          <w:color w:val="000000"/>
          <w:sz w:val="28"/>
          <w:szCs w:val="28"/>
        </w:rPr>
        <w:lastRenderedPageBreak/>
        <w:t>основные способы разъяснения значения слова (по контексту, с помощью толкового словаря).</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Слова однозначные и многозначные. Прямое и переносное значения слова. Тематические группы слов. Обозначение родовых и видовых понятий.</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Синонимы. Антонимы. Омонимы. Паронимы.</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Лексический анализ слов (в рамках изученного).</w:t>
      </w:r>
    </w:p>
    <w:p w:rsidR="005C3CEF" w:rsidRPr="00DA114B" w:rsidRDefault="005C3CEF" w:rsidP="005C3CEF">
      <w:pPr>
        <w:spacing w:after="0" w:line="264" w:lineRule="auto"/>
        <w:ind w:left="120"/>
        <w:rPr>
          <w:rFonts w:ascii="Times New Roman" w:hAnsi="Times New Roman"/>
          <w:sz w:val="26"/>
          <w:szCs w:val="26"/>
        </w:rPr>
      </w:pPr>
    </w:p>
    <w:p w:rsidR="005C3CEF" w:rsidRPr="003200B4" w:rsidRDefault="005C3CEF" w:rsidP="005C3CEF">
      <w:pPr>
        <w:spacing w:after="0" w:line="264" w:lineRule="auto"/>
        <w:ind w:left="120"/>
        <w:rPr>
          <w:rFonts w:ascii="Times New Roman" w:hAnsi="Times New Roman"/>
          <w:sz w:val="28"/>
          <w:szCs w:val="28"/>
        </w:rPr>
      </w:pPr>
      <w:proofErr w:type="spellStart"/>
      <w:r w:rsidRPr="003200B4">
        <w:rPr>
          <w:rFonts w:ascii="Times New Roman" w:hAnsi="Times New Roman"/>
          <w:b/>
          <w:color w:val="000000"/>
          <w:sz w:val="28"/>
          <w:szCs w:val="28"/>
        </w:rPr>
        <w:t>Морфемика</w:t>
      </w:r>
      <w:proofErr w:type="spellEnd"/>
      <w:r w:rsidRPr="003200B4">
        <w:rPr>
          <w:rFonts w:ascii="Times New Roman" w:hAnsi="Times New Roman"/>
          <w:b/>
          <w:color w:val="000000"/>
          <w:sz w:val="28"/>
          <w:szCs w:val="28"/>
        </w:rPr>
        <w:t>. Орфография</w:t>
      </w:r>
    </w:p>
    <w:p w:rsidR="005C3CEF" w:rsidRPr="003200B4" w:rsidRDefault="005C3CEF" w:rsidP="005C3CEF">
      <w:pPr>
        <w:spacing w:after="0" w:line="264" w:lineRule="auto"/>
        <w:ind w:firstLine="600"/>
        <w:rPr>
          <w:rFonts w:ascii="Times New Roman" w:hAnsi="Times New Roman"/>
          <w:sz w:val="28"/>
          <w:szCs w:val="28"/>
        </w:rPr>
      </w:pPr>
      <w:proofErr w:type="spellStart"/>
      <w:r w:rsidRPr="003200B4">
        <w:rPr>
          <w:rFonts w:ascii="Times New Roman" w:hAnsi="Times New Roman"/>
          <w:color w:val="000000"/>
          <w:sz w:val="28"/>
          <w:szCs w:val="28"/>
        </w:rPr>
        <w:t>Морфемика</w:t>
      </w:r>
      <w:proofErr w:type="spellEnd"/>
      <w:r w:rsidRPr="003200B4">
        <w:rPr>
          <w:rFonts w:ascii="Times New Roman" w:hAnsi="Times New Roman"/>
          <w:color w:val="000000"/>
          <w:sz w:val="28"/>
          <w:szCs w:val="28"/>
        </w:rPr>
        <w:t xml:space="preserve"> как раздел лингвистики.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Морфема как минимальная значимая единица языка. Основа слова. Виды морфем (корень, приставка, суффикс, окончание).</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Чередование звуков в морфемах (в том числе чередование гласных с нулём звука).</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Морфемный анализ слов.</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Уместное использование слов с суффиксами оценки в собственной речи.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Правописание корней с безударными проверяемыми, непроверяемыми гласными (в рамках изученного).</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Правописание корней с проверяемыми, непроверяемыми, ­непроизносимыми согласными (в рамках изученного).</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Правописание </w:t>
      </w:r>
      <w:r w:rsidRPr="003200B4">
        <w:rPr>
          <w:rFonts w:ascii="Times New Roman" w:hAnsi="Times New Roman"/>
          <w:b/>
          <w:color w:val="000000"/>
          <w:sz w:val="28"/>
          <w:szCs w:val="28"/>
        </w:rPr>
        <w:t>ё</w:t>
      </w:r>
      <w:r w:rsidRPr="003200B4">
        <w:rPr>
          <w:rFonts w:ascii="Times New Roman" w:hAnsi="Times New Roman"/>
          <w:color w:val="000000"/>
          <w:sz w:val="28"/>
          <w:szCs w:val="28"/>
        </w:rPr>
        <w:t xml:space="preserve"> – </w:t>
      </w:r>
      <w:r w:rsidRPr="003200B4">
        <w:rPr>
          <w:rFonts w:ascii="Times New Roman" w:hAnsi="Times New Roman"/>
          <w:b/>
          <w:color w:val="000000"/>
          <w:sz w:val="28"/>
          <w:szCs w:val="28"/>
        </w:rPr>
        <w:t>о</w:t>
      </w:r>
      <w:r w:rsidRPr="003200B4">
        <w:rPr>
          <w:rFonts w:ascii="Times New Roman" w:hAnsi="Times New Roman"/>
          <w:color w:val="000000"/>
          <w:sz w:val="28"/>
          <w:szCs w:val="28"/>
        </w:rPr>
        <w:t xml:space="preserve"> после шипящих в корне слова.</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Правописание неизменяемых на письме приставок и приставок на </w:t>
      </w:r>
      <w:r w:rsidRPr="003200B4">
        <w:rPr>
          <w:rFonts w:ascii="Times New Roman" w:hAnsi="Times New Roman"/>
          <w:b/>
          <w:color w:val="000000"/>
          <w:sz w:val="28"/>
          <w:szCs w:val="28"/>
        </w:rPr>
        <w:t>-з</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с</w:t>
      </w:r>
      <w:r w:rsidRPr="003200B4">
        <w:rPr>
          <w:rFonts w:ascii="Times New Roman" w:hAnsi="Times New Roman"/>
          <w:color w:val="000000"/>
          <w:sz w:val="28"/>
          <w:szCs w:val="28"/>
        </w:rPr>
        <w:t>).</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Правописание </w:t>
      </w:r>
      <w:r w:rsidRPr="003200B4">
        <w:rPr>
          <w:rFonts w:ascii="Times New Roman" w:hAnsi="Times New Roman"/>
          <w:b/>
          <w:color w:val="000000"/>
          <w:sz w:val="28"/>
          <w:szCs w:val="28"/>
        </w:rPr>
        <w:t>ы</w:t>
      </w:r>
      <w:r w:rsidRPr="003200B4">
        <w:rPr>
          <w:rFonts w:ascii="Times New Roman" w:hAnsi="Times New Roman"/>
          <w:color w:val="000000"/>
          <w:sz w:val="28"/>
          <w:szCs w:val="28"/>
        </w:rPr>
        <w:t xml:space="preserve"> – </w:t>
      </w:r>
      <w:r w:rsidRPr="003200B4">
        <w:rPr>
          <w:rFonts w:ascii="Times New Roman" w:hAnsi="Times New Roman"/>
          <w:b/>
          <w:color w:val="000000"/>
          <w:sz w:val="28"/>
          <w:szCs w:val="28"/>
        </w:rPr>
        <w:t>и</w:t>
      </w:r>
      <w:r w:rsidRPr="003200B4">
        <w:rPr>
          <w:rFonts w:ascii="Times New Roman" w:hAnsi="Times New Roman"/>
          <w:color w:val="000000"/>
          <w:sz w:val="28"/>
          <w:szCs w:val="28"/>
        </w:rPr>
        <w:t xml:space="preserve"> после приставок.</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Правописание </w:t>
      </w:r>
      <w:r w:rsidRPr="003200B4">
        <w:rPr>
          <w:rFonts w:ascii="Times New Roman" w:hAnsi="Times New Roman"/>
          <w:b/>
          <w:color w:val="000000"/>
          <w:sz w:val="28"/>
          <w:szCs w:val="28"/>
        </w:rPr>
        <w:t>ы</w:t>
      </w:r>
      <w:r w:rsidRPr="003200B4">
        <w:rPr>
          <w:rFonts w:ascii="Times New Roman" w:hAnsi="Times New Roman"/>
          <w:color w:val="000000"/>
          <w:sz w:val="28"/>
          <w:szCs w:val="28"/>
        </w:rPr>
        <w:t xml:space="preserve"> – </w:t>
      </w:r>
      <w:r w:rsidRPr="003200B4">
        <w:rPr>
          <w:rFonts w:ascii="Times New Roman" w:hAnsi="Times New Roman"/>
          <w:b/>
          <w:color w:val="000000"/>
          <w:sz w:val="28"/>
          <w:szCs w:val="28"/>
        </w:rPr>
        <w:t>и</w:t>
      </w:r>
      <w:r w:rsidRPr="003200B4">
        <w:rPr>
          <w:rFonts w:ascii="Times New Roman" w:hAnsi="Times New Roman"/>
          <w:color w:val="000000"/>
          <w:sz w:val="28"/>
          <w:szCs w:val="28"/>
        </w:rPr>
        <w:t xml:space="preserve"> после </w:t>
      </w:r>
      <w:r w:rsidRPr="003200B4">
        <w:rPr>
          <w:rFonts w:ascii="Times New Roman" w:hAnsi="Times New Roman"/>
          <w:b/>
          <w:color w:val="000000"/>
          <w:sz w:val="28"/>
          <w:szCs w:val="28"/>
        </w:rPr>
        <w:t>ц</w:t>
      </w:r>
      <w:r w:rsidRPr="003200B4">
        <w:rPr>
          <w:rFonts w:ascii="Times New Roman" w:hAnsi="Times New Roman"/>
          <w:color w:val="000000"/>
          <w:sz w:val="28"/>
          <w:szCs w:val="28"/>
        </w:rPr>
        <w:t>.</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Орфографический анализ слова (в рамках изученного).</w:t>
      </w:r>
    </w:p>
    <w:p w:rsidR="005C3CEF" w:rsidRPr="003200B4" w:rsidRDefault="005C3CEF" w:rsidP="005C3CEF">
      <w:pPr>
        <w:spacing w:after="0" w:line="264" w:lineRule="auto"/>
        <w:ind w:left="120"/>
        <w:rPr>
          <w:rFonts w:ascii="Times New Roman" w:hAnsi="Times New Roman"/>
          <w:sz w:val="28"/>
          <w:szCs w:val="28"/>
        </w:rPr>
      </w:pPr>
    </w:p>
    <w:p w:rsidR="005C3CEF" w:rsidRPr="003200B4" w:rsidRDefault="005C3CEF" w:rsidP="005C3CEF">
      <w:pPr>
        <w:spacing w:after="0" w:line="264" w:lineRule="auto"/>
        <w:ind w:left="120"/>
        <w:rPr>
          <w:rFonts w:ascii="Times New Roman" w:hAnsi="Times New Roman"/>
          <w:sz w:val="28"/>
          <w:szCs w:val="28"/>
        </w:rPr>
      </w:pPr>
      <w:r w:rsidRPr="003200B4">
        <w:rPr>
          <w:rFonts w:ascii="Times New Roman" w:hAnsi="Times New Roman"/>
          <w:b/>
          <w:color w:val="000000"/>
          <w:sz w:val="28"/>
          <w:szCs w:val="28"/>
        </w:rPr>
        <w:t>Морфология. Культура речи. Орфография</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Морфология как раздел грамматики. Грамматическое значение слова.</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Части речи как лексико-грамматические разряды слов. Система частей речи в русском языке. Самостоятельные и служебные части речи.</w:t>
      </w:r>
    </w:p>
    <w:p w:rsidR="005C3CEF" w:rsidRPr="00DA114B" w:rsidRDefault="005C3CEF" w:rsidP="005C3CEF">
      <w:pPr>
        <w:spacing w:after="0" w:line="264" w:lineRule="auto"/>
        <w:ind w:left="120"/>
        <w:rPr>
          <w:rFonts w:ascii="Times New Roman" w:hAnsi="Times New Roman"/>
          <w:sz w:val="26"/>
          <w:szCs w:val="26"/>
        </w:rPr>
      </w:pPr>
    </w:p>
    <w:p w:rsidR="005C3CEF" w:rsidRPr="003200B4" w:rsidRDefault="005C3CEF" w:rsidP="005C3CEF">
      <w:pPr>
        <w:spacing w:after="0" w:line="264" w:lineRule="auto"/>
        <w:ind w:left="120"/>
        <w:rPr>
          <w:rFonts w:ascii="Times New Roman" w:hAnsi="Times New Roman"/>
          <w:sz w:val="28"/>
          <w:szCs w:val="28"/>
        </w:rPr>
      </w:pPr>
      <w:r w:rsidRPr="003200B4">
        <w:rPr>
          <w:rFonts w:ascii="Times New Roman" w:hAnsi="Times New Roman"/>
          <w:b/>
          <w:color w:val="000000"/>
          <w:sz w:val="28"/>
          <w:szCs w:val="28"/>
        </w:rPr>
        <w:lastRenderedPageBreak/>
        <w:t>Имя существительное</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Род, число, падеж имени существительного.</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Имена существительные общего рода.</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Имена существительные, имеющие форму только единственного или только множественного числа.</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Типы склонения имён существительных. Разносклоняемые имена существительные. Несклоняемые имена существительные.</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Морфологический анализ имён существительных.</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Нормы произношения, нормы постановки ударения, нормы словоизменения имён существительных.</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Правописание собственных имён существительных.</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Правописание </w:t>
      </w:r>
      <w:r w:rsidRPr="003200B4">
        <w:rPr>
          <w:rFonts w:ascii="Times New Roman" w:hAnsi="Times New Roman"/>
          <w:b/>
          <w:color w:val="000000"/>
          <w:sz w:val="28"/>
          <w:szCs w:val="28"/>
        </w:rPr>
        <w:t>ь</w:t>
      </w:r>
      <w:r w:rsidRPr="003200B4">
        <w:rPr>
          <w:rFonts w:ascii="Times New Roman" w:hAnsi="Times New Roman"/>
          <w:color w:val="000000"/>
          <w:sz w:val="28"/>
          <w:szCs w:val="28"/>
        </w:rPr>
        <w:t xml:space="preserve"> на конце имён существительных после шипящих.</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Правописание безударных окончаний имён существительных.</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Правописание </w:t>
      </w:r>
      <w:r w:rsidRPr="003200B4">
        <w:rPr>
          <w:rFonts w:ascii="Times New Roman" w:hAnsi="Times New Roman"/>
          <w:b/>
          <w:color w:val="000000"/>
          <w:sz w:val="28"/>
          <w:szCs w:val="28"/>
        </w:rPr>
        <w:t>о</w:t>
      </w:r>
      <w:r w:rsidRPr="003200B4">
        <w:rPr>
          <w:rFonts w:ascii="Times New Roman" w:hAnsi="Times New Roman"/>
          <w:color w:val="000000"/>
          <w:sz w:val="28"/>
          <w:szCs w:val="28"/>
        </w:rPr>
        <w:t xml:space="preserve"> – </w:t>
      </w:r>
      <w:r w:rsidRPr="003200B4">
        <w:rPr>
          <w:rFonts w:ascii="Times New Roman" w:hAnsi="Times New Roman"/>
          <w:b/>
          <w:color w:val="000000"/>
          <w:sz w:val="28"/>
          <w:szCs w:val="28"/>
        </w:rPr>
        <w:t>е</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ё</w:t>
      </w:r>
      <w:r w:rsidRPr="003200B4">
        <w:rPr>
          <w:rFonts w:ascii="Times New Roman" w:hAnsi="Times New Roman"/>
          <w:color w:val="000000"/>
          <w:sz w:val="28"/>
          <w:szCs w:val="28"/>
        </w:rPr>
        <w:t xml:space="preserve">) после шипящих и </w:t>
      </w:r>
      <w:r w:rsidRPr="003200B4">
        <w:rPr>
          <w:rFonts w:ascii="Times New Roman" w:hAnsi="Times New Roman"/>
          <w:b/>
          <w:color w:val="000000"/>
          <w:sz w:val="28"/>
          <w:szCs w:val="28"/>
        </w:rPr>
        <w:t>ц</w:t>
      </w:r>
      <w:r w:rsidRPr="003200B4">
        <w:rPr>
          <w:rFonts w:ascii="Times New Roman" w:hAnsi="Times New Roman"/>
          <w:color w:val="000000"/>
          <w:sz w:val="28"/>
          <w:szCs w:val="28"/>
        </w:rPr>
        <w:t xml:space="preserve"> в суффиксах и окончаниях имён существительных.</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Правописание суффиксов </w:t>
      </w:r>
      <w:r w:rsidRPr="003200B4">
        <w:rPr>
          <w:rFonts w:ascii="Times New Roman" w:hAnsi="Times New Roman"/>
          <w:b/>
          <w:color w:val="000000"/>
          <w:sz w:val="28"/>
          <w:szCs w:val="28"/>
        </w:rPr>
        <w:t xml:space="preserve">-чик- </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w:t>
      </w:r>
      <w:proofErr w:type="spellStart"/>
      <w:r w:rsidRPr="003200B4">
        <w:rPr>
          <w:rFonts w:ascii="Times New Roman" w:hAnsi="Times New Roman"/>
          <w:b/>
          <w:color w:val="000000"/>
          <w:sz w:val="28"/>
          <w:szCs w:val="28"/>
        </w:rPr>
        <w:t>щик</w:t>
      </w:r>
      <w:proofErr w:type="spellEnd"/>
      <w:r w:rsidRPr="003200B4">
        <w:rPr>
          <w:rFonts w:ascii="Times New Roman" w:hAnsi="Times New Roman"/>
          <w:b/>
          <w:color w:val="000000"/>
          <w:sz w:val="28"/>
          <w:szCs w:val="28"/>
        </w:rPr>
        <w:t>-</w:t>
      </w:r>
      <w:r w:rsidRPr="003200B4">
        <w:rPr>
          <w:rFonts w:ascii="Times New Roman" w:hAnsi="Times New Roman"/>
          <w:color w:val="000000"/>
          <w:sz w:val="28"/>
          <w:szCs w:val="28"/>
        </w:rPr>
        <w:t>; -</w:t>
      </w:r>
      <w:proofErr w:type="spellStart"/>
      <w:r w:rsidRPr="003200B4">
        <w:rPr>
          <w:rFonts w:ascii="Times New Roman" w:hAnsi="Times New Roman"/>
          <w:b/>
          <w:color w:val="000000"/>
          <w:sz w:val="28"/>
          <w:szCs w:val="28"/>
        </w:rPr>
        <w:t>ек</w:t>
      </w:r>
      <w:proofErr w:type="spellEnd"/>
      <w:r w:rsidRPr="003200B4">
        <w:rPr>
          <w:rFonts w:ascii="Times New Roman" w:hAnsi="Times New Roman"/>
          <w:b/>
          <w:color w:val="000000"/>
          <w:sz w:val="28"/>
          <w:szCs w:val="28"/>
        </w:rPr>
        <w:t>-</w:t>
      </w:r>
      <w:r w:rsidRPr="003200B4">
        <w:rPr>
          <w:rFonts w:ascii="Times New Roman" w:hAnsi="Times New Roman"/>
          <w:color w:val="000000"/>
          <w:sz w:val="28"/>
          <w:szCs w:val="28"/>
        </w:rPr>
        <w:t xml:space="preserve"> – </w:t>
      </w:r>
      <w:r w:rsidRPr="003200B4">
        <w:rPr>
          <w:rFonts w:ascii="Times New Roman" w:hAnsi="Times New Roman"/>
          <w:b/>
          <w:color w:val="000000"/>
          <w:sz w:val="28"/>
          <w:szCs w:val="28"/>
        </w:rPr>
        <w:t>-</w:t>
      </w:r>
      <w:proofErr w:type="spellStart"/>
      <w:r w:rsidRPr="003200B4">
        <w:rPr>
          <w:rFonts w:ascii="Times New Roman" w:hAnsi="Times New Roman"/>
          <w:b/>
          <w:color w:val="000000"/>
          <w:sz w:val="28"/>
          <w:szCs w:val="28"/>
        </w:rPr>
        <w:t>ик</w:t>
      </w:r>
      <w:proofErr w:type="spellEnd"/>
      <w:r w:rsidRPr="003200B4">
        <w:rPr>
          <w:rFonts w:ascii="Times New Roman" w:hAnsi="Times New Roman"/>
          <w:b/>
          <w:color w:val="000000"/>
          <w:sz w:val="28"/>
          <w:szCs w:val="28"/>
        </w:rPr>
        <w:t xml:space="preserve">- </w:t>
      </w:r>
      <w:r w:rsidRPr="003200B4">
        <w:rPr>
          <w:rFonts w:ascii="Times New Roman" w:hAnsi="Times New Roman"/>
          <w:color w:val="000000"/>
          <w:sz w:val="28"/>
          <w:szCs w:val="28"/>
        </w:rPr>
        <w:t>(-</w:t>
      </w:r>
      <w:r w:rsidRPr="003200B4">
        <w:rPr>
          <w:rFonts w:ascii="Times New Roman" w:hAnsi="Times New Roman"/>
          <w:b/>
          <w:color w:val="000000"/>
          <w:sz w:val="28"/>
          <w:szCs w:val="28"/>
        </w:rPr>
        <w:t>чик-</w:t>
      </w:r>
      <w:r w:rsidRPr="003200B4">
        <w:rPr>
          <w:rFonts w:ascii="Times New Roman" w:hAnsi="Times New Roman"/>
          <w:color w:val="000000"/>
          <w:sz w:val="28"/>
          <w:szCs w:val="28"/>
        </w:rPr>
        <w:t>) имён существительных.</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Правописание корней с </w:t>
      </w:r>
      <w:proofErr w:type="gramStart"/>
      <w:r w:rsidRPr="003200B4">
        <w:rPr>
          <w:rFonts w:ascii="Times New Roman" w:hAnsi="Times New Roman"/>
          <w:color w:val="000000"/>
          <w:sz w:val="28"/>
          <w:szCs w:val="28"/>
        </w:rPr>
        <w:t>чередованием</w:t>
      </w:r>
      <w:proofErr w:type="gramEnd"/>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а</w:t>
      </w:r>
      <w:r w:rsidRPr="003200B4">
        <w:rPr>
          <w:rFonts w:ascii="Times New Roman" w:hAnsi="Times New Roman"/>
          <w:color w:val="000000"/>
          <w:sz w:val="28"/>
          <w:szCs w:val="28"/>
        </w:rPr>
        <w:t xml:space="preserve"> // </w:t>
      </w:r>
      <w:r w:rsidRPr="003200B4">
        <w:rPr>
          <w:rFonts w:ascii="Times New Roman" w:hAnsi="Times New Roman"/>
          <w:b/>
          <w:color w:val="000000"/>
          <w:sz w:val="28"/>
          <w:szCs w:val="28"/>
        </w:rPr>
        <w:t>о</w:t>
      </w:r>
      <w:r w:rsidRPr="003200B4">
        <w:rPr>
          <w:rFonts w:ascii="Times New Roman" w:hAnsi="Times New Roman"/>
          <w:color w:val="000000"/>
          <w:sz w:val="28"/>
          <w:szCs w:val="28"/>
        </w:rPr>
        <w:t>: -</w:t>
      </w:r>
      <w:r w:rsidRPr="003200B4">
        <w:rPr>
          <w:rFonts w:ascii="Times New Roman" w:hAnsi="Times New Roman"/>
          <w:b/>
          <w:color w:val="000000"/>
          <w:sz w:val="28"/>
          <w:szCs w:val="28"/>
        </w:rPr>
        <w:t>лаг</w:t>
      </w:r>
      <w:r w:rsidRPr="003200B4">
        <w:rPr>
          <w:rFonts w:ascii="Times New Roman" w:hAnsi="Times New Roman"/>
          <w:color w:val="000000"/>
          <w:sz w:val="28"/>
          <w:szCs w:val="28"/>
        </w:rPr>
        <w:t>- – -</w:t>
      </w:r>
      <w:r w:rsidRPr="003200B4">
        <w:rPr>
          <w:rFonts w:ascii="Times New Roman" w:hAnsi="Times New Roman"/>
          <w:b/>
          <w:color w:val="000000"/>
          <w:sz w:val="28"/>
          <w:szCs w:val="28"/>
        </w:rPr>
        <w:t>лож</w:t>
      </w:r>
      <w:r w:rsidRPr="003200B4">
        <w:rPr>
          <w:rFonts w:ascii="Times New Roman" w:hAnsi="Times New Roman"/>
          <w:color w:val="000000"/>
          <w:sz w:val="28"/>
          <w:szCs w:val="28"/>
        </w:rPr>
        <w:t>-; -</w:t>
      </w:r>
      <w:proofErr w:type="spellStart"/>
      <w:r w:rsidRPr="003200B4">
        <w:rPr>
          <w:rFonts w:ascii="Times New Roman" w:hAnsi="Times New Roman"/>
          <w:b/>
          <w:color w:val="000000"/>
          <w:sz w:val="28"/>
          <w:szCs w:val="28"/>
        </w:rPr>
        <w:t>раст</w:t>
      </w:r>
      <w:proofErr w:type="spellEnd"/>
      <w:r w:rsidRPr="003200B4">
        <w:rPr>
          <w:rFonts w:ascii="Times New Roman" w:hAnsi="Times New Roman"/>
          <w:color w:val="000000"/>
          <w:sz w:val="28"/>
          <w:szCs w:val="28"/>
        </w:rPr>
        <w:t>- – -</w:t>
      </w:r>
      <w:proofErr w:type="spellStart"/>
      <w:r w:rsidRPr="003200B4">
        <w:rPr>
          <w:rFonts w:ascii="Times New Roman" w:hAnsi="Times New Roman"/>
          <w:b/>
          <w:color w:val="000000"/>
          <w:sz w:val="28"/>
          <w:szCs w:val="28"/>
        </w:rPr>
        <w:t>ращ</w:t>
      </w:r>
      <w:proofErr w:type="spellEnd"/>
      <w:r w:rsidRPr="003200B4">
        <w:rPr>
          <w:rFonts w:ascii="Times New Roman" w:hAnsi="Times New Roman"/>
          <w:color w:val="000000"/>
          <w:sz w:val="28"/>
          <w:szCs w:val="28"/>
        </w:rPr>
        <w:t>- – -</w:t>
      </w:r>
      <w:r w:rsidRPr="003200B4">
        <w:rPr>
          <w:rFonts w:ascii="Times New Roman" w:hAnsi="Times New Roman"/>
          <w:b/>
          <w:color w:val="000000"/>
          <w:sz w:val="28"/>
          <w:szCs w:val="28"/>
        </w:rPr>
        <w:t>рос</w:t>
      </w:r>
      <w:r w:rsidRPr="003200B4">
        <w:rPr>
          <w:rFonts w:ascii="Times New Roman" w:hAnsi="Times New Roman"/>
          <w:color w:val="000000"/>
          <w:sz w:val="28"/>
          <w:szCs w:val="28"/>
        </w:rPr>
        <w:t>-; -</w:t>
      </w:r>
      <w:proofErr w:type="spellStart"/>
      <w:r w:rsidRPr="003200B4">
        <w:rPr>
          <w:rFonts w:ascii="Times New Roman" w:hAnsi="Times New Roman"/>
          <w:b/>
          <w:color w:val="000000"/>
          <w:sz w:val="28"/>
          <w:szCs w:val="28"/>
        </w:rPr>
        <w:t>гар</w:t>
      </w:r>
      <w:proofErr w:type="spellEnd"/>
      <w:r w:rsidRPr="003200B4">
        <w:rPr>
          <w:rFonts w:ascii="Times New Roman" w:hAnsi="Times New Roman"/>
          <w:color w:val="000000"/>
          <w:sz w:val="28"/>
          <w:szCs w:val="28"/>
        </w:rPr>
        <w:t>- – -</w:t>
      </w:r>
      <w:r w:rsidRPr="003200B4">
        <w:rPr>
          <w:rFonts w:ascii="Times New Roman" w:hAnsi="Times New Roman"/>
          <w:b/>
          <w:color w:val="000000"/>
          <w:sz w:val="28"/>
          <w:szCs w:val="28"/>
        </w:rPr>
        <w:t>гор</w:t>
      </w:r>
      <w:r w:rsidRPr="003200B4">
        <w:rPr>
          <w:rFonts w:ascii="Times New Roman" w:hAnsi="Times New Roman"/>
          <w:color w:val="000000"/>
          <w:sz w:val="28"/>
          <w:szCs w:val="28"/>
        </w:rPr>
        <w:t>-, -</w:t>
      </w:r>
      <w:proofErr w:type="spellStart"/>
      <w:r w:rsidRPr="003200B4">
        <w:rPr>
          <w:rFonts w:ascii="Times New Roman" w:hAnsi="Times New Roman"/>
          <w:b/>
          <w:color w:val="000000"/>
          <w:sz w:val="28"/>
          <w:szCs w:val="28"/>
        </w:rPr>
        <w:t>зар</w:t>
      </w:r>
      <w:proofErr w:type="spellEnd"/>
      <w:r w:rsidRPr="003200B4">
        <w:rPr>
          <w:rFonts w:ascii="Times New Roman" w:hAnsi="Times New Roman"/>
          <w:color w:val="000000"/>
          <w:sz w:val="28"/>
          <w:szCs w:val="28"/>
        </w:rPr>
        <w:t>- – -</w:t>
      </w:r>
      <w:proofErr w:type="spellStart"/>
      <w:r w:rsidRPr="003200B4">
        <w:rPr>
          <w:rFonts w:ascii="Times New Roman" w:hAnsi="Times New Roman"/>
          <w:b/>
          <w:color w:val="000000"/>
          <w:sz w:val="28"/>
          <w:szCs w:val="28"/>
        </w:rPr>
        <w:t>зор</w:t>
      </w:r>
      <w:proofErr w:type="spellEnd"/>
      <w:r w:rsidRPr="003200B4">
        <w:rPr>
          <w:rFonts w:ascii="Times New Roman" w:hAnsi="Times New Roman"/>
          <w:color w:val="000000"/>
          <w:sz w:val="28"/>
          <w:szCs w:val="28"/>
        </w:rPr>
        <w:t>-;</w:t>
      </w:r>
      <w:r w:rsidRPr="003200B4">
        <w:rPr>
          <w:rFonts w:ascii="Times New Roman" w:hAnsi="Times New Roman"/>
          <w:b/>
          <w:color w:val="000000"/>
          <w:sz w:val="28"/>
          <w:szCs w:val="28"/>
        </w:rPr>
        <w:t xml:space="preserve"> -клан- </w:t>
      </w:r>
      <w:r w:rsidRPr="003200B4">
        <w:rPr>
          <w:rFonts w:ascii="Times New Roman" w:hAnsi="Times New Roman"/>
          <w:color w:val="000000"/>
          <w:sz w:val="28"/>
          <w:szCs w:val="28"/>
        </w:rPr>
        <w:t>–</w:t>
      </w:r>
      <w:r w:rsidRPr="003200B4">
        <w:rPr>
          <w:rFonts w:ascii="Times New Roman" w:hAnsi="Times New Roman"/>
          <w:b/>
          <w:color w:val="000000"/>
          <w:sz w:val="28"/>
          <w:szCs w:val="28"/>
        </w:rPr>
        <w:t xml:space="preserve"> -клон-</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 xml:space="preserve">-скак- </w:t>
      </w:r>
      <w:r w:rsidRPr="003200B4">
        <w:rPr>
          <w:rFonts w:ascii="Times New Roman" w:hAnsi="Times New Roman"/>
          <w:color w:val="000000"/>
          <w:sz w:val="28"/>
          <w:szCs w:val="28"/>
        </w:rPr>
        <w:t>–</w:t>
      </w:r>
      <w:r w:rsidRPr="003200B4">
        <w:rPr>
          <w:rFonts w:ascii="Times New Roman" w:hAnsi="Times New Roman"/>
          <w:b/>
          <w:color w:val="000000"/>
          <w:sz w:val="28"/>
          <w:szCs w:val="28"/>
        </w:rPr>
        <w:t xml:space="preserve"> -</w:t>
      </w:r>
      <w:proofErr w:type="spellStart"/>
      <w:r w:rsidRPr="003200B4">
        <w:rPr>
          <w:rFonts w:ascii="Times New Roman" w:hAnsi="Times New Roman"/>
          <w:b/>
          <w:color w:val="000000"/>
          <w:sz w:val="28"/>
          <w:szCs w:val="28"/>
        </w:rPr>
        <w:t>скоч</w:t>
      </w:r>
      <w:proofErr w:type="spellEnd"/>
      <w:r w:rsidRPr="003200B4">
        <w:rPr>
          <w:rFonts w:ascii="Times New Roman" w:hAnsi="Times New Roman"/>
          <w:b/>
          <w:color w:val="000000"/>
          <w:sz w:val="28"/>
          <w:szCs w:val="28"/>
        </w:rPr>
        <w:t>-.</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Слитное и раздельное написание </w:t>
      </w:r>
      <w:r w:rsidRPr="003200B4">
        <w:rPr>
          <w:rFonts w:ascii="Times New Roman" w:hAnsi="Times New Roman"/>
          <w:b/>
          <w:color w:val="000000"/>
          <w:sz w:val="28"/>
          <w:szCs w:val="28"/>
        </w:rPr>
        <w:t>не</w:t>
      </w:r>
      <w:r w:rsidRPr="003200B4">
        <w:rPr>
          <w:rFonts w:ascii="Times New Roman" w:hAnsi="Times New Roman"/>
          <w:color w:val="000000"/>
          <w:sz w:val="28"/>
          <w:szCs w:val="28"/>
        </w:rPr>
        <w:t xml:space="preserve"> с именами существительными.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Орфографический анализ имён существительных (в рамках изученного).</w:t>
      </w:r>
    </w:p>
    <w:p w:rsidR="005C3CEF" w:rsidRPr="00DA114B" w:rsidRDefault="005C3CEF" w:rsidP="005C3CEF">
      <w:pPr>
        <w:spacing w:after="0" w:line="264" w:lineRule="auto"/>
        <w:ind w:left="120"/>
        <w:rPr>
          <w:rFonts w:ascii="Times New Roman" w:hAnsi="Times New Roman"/>
          <w:sz w:val="26"/>
          <w:szCs w:val="26"/>
        </w:rPr>
      </w:pPr>
    </w:p>
    <w:p w:rsidR="005C3CEF" w:rsidRPr="003200B4" w:rsidRDefault="005C3CEF" w:rsidP="005C3CEF">
      <w:pPr>
        <w:spacing w:after="0" w:line="264" w:lineRule="auto"/>
        <w:ind w:left="120"/>
        <w:rPr>
          <w:rFonts w:ascii="Times New Roman" w:hAnsi="Times New Roman"/>
          <w:sz w:val="28"/>
          <w:szCs w:val="28"/>
        </w:rPr>
      </w:pPr>
      <w:r w:rsidRPr="003200B4">
        <w:rPr>
          <w:rFonts w:ascii="Times New Roman" w:hAnsi="Times New Roman"/>
          <w:b/>
          <w:color w:val="000000"/>
          <w:sz w:val="28"/>
          <w:szCs w:val="28"/>
        </w:rPr>
        <w:t>Имя прилагательное</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lastRenderedPageBreak/>
        <w:t>Имена прилагательные полные и краткие, их синтаксические функции.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Склонение имён прилагательных.</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Морфологический анализ имён прилагательных (в рамках изученного).</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Нормы словоизменения, произношения имён прилагательных, постановки ударения (в рамках изученного).</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Правописание безударных окончаний имён прилагательных.</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Правописание </w:t>
      </w:r>
      <w:r w:rsidRPr="003200B4">
        <w:rPr>
          <w:rFonts w:ascii="Times New Roman" w:hAnsi="Times New Roman"/>
          <w:b/>
          <w:color w:val="000000"/>
          <w:sz w:val="28"/>
          <w:szCs w:val="28"/>
        </w:rPr>
        <w:t>о</w:t>
      </w:r>
      <w:r w:rsidRPr="003200B4">
        <w:rPr>
          <w:rFonts w:ascii="Times New Roman" w:hAnsi="Times New Roman"/>
          <w:color w:val="000000"/>
          <w:sz w:val="28"/>
          <w:szCs w:val="28"/>
        </w:rPr>
        <w:t xml:space="preserve"> – </w:t>
      </w:r>
      <w:r w:rsidRPr="003200B4">
        <w:rPr>
          <w:rFonts w:ascii="Times New Roman" w:hAnsi="Times New Roman"/>
          <w:b/>
          <w:color w:val="000000"/>
          <w:sz w:val="28"/>
          <w:szCs w:val="28"/>
        </w:rPr>
        <w:t>е</w:t>
      </w:r>
      <w:r w:rsidRPr="003200B4">
        <w:rPr>
          <w:rFonts w:ascii="Times New Roman" w:hAnsi="Times New Roman"/>
          <w:color w:val="000000"/>
          <w:sz w:val="28"/>
          <w:szCs w:val="28"/>
        </w:rPr>
        <w:t xml:space="preserve"> после шипящих и </w:t>
      </w:r>
      <w:r w:rsidRPr="003200B4">
        <w:rPr>
          <w:rFonts w:ascii="Times New Roman" w:hAnsi="Times New Roman"/>
          <w:b/>
          <w:color w:val="000000"/>
          <w:sz w:val="28"/>
          <w:szCs w:val="28"/>
        </w:rPr>
        <w:t>ц</w:t>
      </w:r>
      <w:r w:rsidRPr="003200B4">
        <w:rPr>
          <w:rFonts w:ascii="Times New Roman" w:hAnsi="Times New Roman"/>
          <w:color w:val="000000"/>
          <w:sz w:val="28"/>
          <w:szCs w:val="28"/>
        </w:rPr>
        <w:t xml:space="preserve"> в суффиксах и окончаниях имён прилагательных.</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Правописание кратких форм имён прилагательных с основой на шипящий.</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Слитное и раздельное написание </w:t>
      </w:r>
      <w:r w:rsidRPr="003200B4">
        <w:rPr>
          <w:rFonts w:ascii="Times New Roman" w:hAnsi="Times New Roman"/>
          <w:b/>
          <w:color w:val="000000"/>
          <w:sz w:val="28"/>
          <w:szCs w:val="28"/>
        </w:rPr>
        <w:t xml:space="preserve">не </w:t>
      </w:r>
      <w:r w:rsidRPr="003200B4">
        <w:rPr>
          <w:rFonts w:ascii="Times New Roman" w:hAnsi="Times New Roman"/>
          <w:color w:val="000000"/>
          <w:sz w:val="28"/>
          <w:szCs w:val="28"/>
        </w:rPr>
        <w:t>с именами прилагательными.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Орфографический анализ имён прилагательных (в рамках изученного).</w:t>
      </w:r>
    </w:p>
    <w:p w:rsidR="005C3CEF" w:rsidRPr="00DA114B" w:rsidRDefault="005C3CEF" w:rsidP="005C3CEF">
      <w:pPr>
        <w:spacing w:after="0" w:line="264" w:lineRule="auto"/>
        <w:ind w:left="120"/>
        <w:rPr>
          <w:rFonts w:ascii="Times New Roman" w:hAnsi="Times New Roman"/>
          <w:sz w:val="26"/>
          <w:szCs w:val="26"/>
        </w:rPr>
      </w:pPr>
    </w:p>
    <w:p w:rsidR="005C3CEF" w:rsidRPr="003200B4" w:rsidRDefault="005C3CEF" w:rsidP="005C3CEF">
      <w:pPr>
        <w:spacing w:after="0" w:line="264" w:lineRule="auto"/>
        <w:ind w:left="120"/>
        <w:rPr>
          <w:rFonts w:ascii="Times New Roman" w:hAnsi="Times New Roman"/>
          <w:sz w:val="28"/>
          <w:szCs w:val="28"/>
        </w:rPr>
      </w:pPr>
      <w:r w:rsidRPr="003200B4">
        <w:rPr>
          <w:rFonts w:ascii="Times New Roman" w:hAnsi="Times New Roman"/>
          <w:b/>
          <w:color w:val="000000"/>
          <w:sz w:val="28"/>
          <w:szCs w:val="28"/>
        </w:rPr>
        <w:t>Глагол</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Глаголы совершенного и несовершенного вида, возвратные и невозвратные.</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Инфинитив и его грамматические свойства. Основа инфинитива, основа настоящего (будущего простого) времени глагола.</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Спряжение глагола.</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Морфологический анализ глаголов (в рамках изученного).</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Нормы словоизменения глаголов, постановки ударения в глагольных формах (в рамках изученного).</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Правописание корней с чередованием </w:t>
      </w:r>
      <w:r w:rsidRPr="003200B4">
        <w:rPr>
          <w:rFonts w:ascii="Times New Roman" w:hAnsi="Times New Roman"/>
          <w:b/>
          <w:color w:val="000000"/>
          <w:sz w:val="28"/>
          <w:szCs w:val="28"/>
        </w:rPr>
        <w:t>е</w:t>
      </w:r>
      <w:r w:rsidRPr="003200B4">
        <w:rPr>
          <w:rFonts w:ascii="Times New Roman" w:hAnsi="Times New Roman"/>
          <w:color w:val="000000"/>
          <w:sz w:val="28"/>
          <w:szCs w:val="28"/>
        </w:rPr>
        <w:t xml:space="preserve"> // </w:t>
      </w:r>
      <w:r w:rsidRPr="003200B4">
        <w:rPr>
          <w:rFonts w:ascii="Times New Roman" w:hAnsi="Times New Roman"/>
          <w:b/>
          <w:color w:val="000000"/>
          <w:sz w:val="28"/>
          <w:szCs w:val="28"/>
        </w:rPr>
        <w:t>и:</w:t>
      </w:r>
      <w:r w:rsidRPr="003200B4">
        <w:rPr>
          <w:rFonts w:ascii="Times New Roman" w:hAnsi="Times New Roman"/>
          <w:color w:val="000000"/>
          <w:sz w:val="28"/>
          <w:szCs w:val="28"/>
        </w:rPr>
        <w:t xml:space="preserve"> -</w:t>
      </w:r>
      <w:proofErr w:type="spellStart"/>
      <w:r w:rsidRPr="003200B4">
        <w:rPr>
          <w:rFonts w:ascii="Times New Roman" w:hAnsi="Times New Roman"/>
          <w:b/>
          <w:color w:val="000000"/>
          <w:sz w:val="28"/>
          <w:szCs w:val="28"/>
        </w:rPr>
        <w:t>бер</w:t>
      </w:r>
      <w:proofErr w:type="spellEnd"/>
      <w:r w:rsidRPr="003200B4">
        <w:rPr>
          <w:rFonts w:ascii="Times New Roman" w:hAnsi="Times New Roman"/>
          <w:color w:val="000000"/>
          <w:sz w:val="28"/>
          <w:szCs w:val="28"/>
        </w:rPr>
        <w:t>- – -</w:t>
      </w:r>
      <w:proofErr w:type="spellStart"/>
      <w:r w:rsidRPr="003200B4">
        <w:rPr>
          <w:rFonts w:ascii="Times New Roman" w:hAnsi="Times New Roman"/>
          <w:b/>
          <w:color w:val="000000"/>
          <w:sz w:val="28"/>
          <w:szCs w:val="28"/>
        </w:rPr>
        <w:t>бир</w:t>
      </w:r>
      <w:proofErr w:type="spellEnd"/>
      <w:r w:rsidRPr="003200B4">
        <w:rPr>
          <w:rFonts w:ascii="Times New Roman" w:hAnsi="Times New Roman"/>
          <w:color w:val="000000"/>
          <w:sz w:val="28"/>
          <w:szCs w:val="28"/>
        </w:rPr>
        <w:t>-, -</w:t>
      </w:r>
      <w:proofErr w:type="spellStart"/>
      <w:r w:rsidRPr="003200B4">
        <w:rPr>
          <w:rFonts w:ascii="Times New Roman" w:hAnsi="Times New Roman"/>
          <w:b/>
          <w:color w:val="000000"/>
          <w:sz w:val="28"/>
          <w:szCs w:val="28"/>
        </w:rPr>
        <w:t>блест</w:t>
      </w:r>
      <w:proofErr w:type="spellEnd"/>
      <w:r w:rsidRPr="003200B4">
        <w:rPr>
          <w:rFonts w:ascii="Times New Roman" w:hAnsi="Times New Roman"/>
          <w:color w:val="000000"/>
          <w:sz w:val="28"/>
          <w:szCs w:val="28"/>
        </w:rPr>
        <w:t>- – -</w:t>
      </w:r>
      <w:proofErr w:type="spellStart"/>
      <w:r w:rsidRPr="003200B4">
        <w:rPr>
          <w:rFonts w:ascii="Times New Roman" w:hAnsi="Times New Roman"/>
          <w:b/>
          <w:color w:val="000000"/>
          <w:sz w:val="28"/>
          <w:szCs w:val="28"/>
        </w:rPr>
        <w:t>блист</w:t>
      </w:r>
      <w:proofErr w:type="spellEnd"/>
      <w:r w:rsidRPr="003200B4">
        <w:rPr>
          <w:rFonts w:ascii="Times New Roman" w:hAnsi="Times New Roman"/>
          <w:color w:val="000000"/>
          <w:sz w:val="28"/>
          <w:szCs w:val="28"/>
        </w:rPr>
        <w:t>-, -</w:t>
      </w:r>
      <w:r w:rsidRPr="003200B4">
        <w:rPr>
          <w:rFonts w:ascii="Times New Roman" w:hAnsi="Times New Roman"/>
          <w:b/>
          <w:color w:val="000000"/>
          <w:sz w:val="28"/>
          <w:szCs w:val="28"/>
        </w:rPr>
        <w:t>дер</w:t>
      </w:r>
      <w:r w:rsidRPr="003200B4">
        <w:rPr>
          <w:rFonts w:ascii="Times New Roman" w:hAnsi="Times New Roman"/>
          <w:color w:val="000000"/>
          <w:sz w:val="28"/>
          <w:szCs w:val="28"/>
        </w:rPr>
        <w:t>- – -</w:t>
      </w:r>
      <w:proofErr w:type="spellStart"/>
      <w:r w:rsidRPr="003200B4">
        <w:rPr>
          <w:rFonts w:ascii="Times New Roman" w:hAnsi="Times New Roman"/>
          <w:b/>
          <w:color w:val="000000"/>
          <w:sz w:val="28"/>
          <w:szCs w:val="28"/>
        </w:rPr>
        <w:t>дир</w:t>
      </w:r>
      <w:proofErr w:type="spellEnd"/>
      <w:r w:rsidRPr="003200B4">
        <w:rPr>
          <w:rFonts w:ascii="Times New Roman" w:hAnsi="Times New Roman"/>
          <w:color w:val="000000"/>
          <w:sz w:val="28"/>
          <w:szCs w:val="28"/>
        </w:rPr>
        <w:t>-, -</w:t>
      </w:r>
      <w:r w:rsidRPr="003200B4">
        <w:rPr>
          <w:rFonts w:ascii="Times New Roman" w:hAnsi="Times New Roman"/>
          <w:b/>
          <w:color w:val="000000"/>
          <w:sz w:val="28"/>
          <w:szCs w:val="28"/>
        </w:rPr>
        <w:t>жег</w:t>
      </w:r>
      <w:r w:rsidRPr="003200B4">
        <w:rPr>
          <w:rFonts w:ascii="Times New Roman" w:hAnsi="Times New Roman"/>
          <w:color w:val="000000"/>
          <w:sz w:val="28"/>
          <w:szCs w:val="28"/>
        </w:rPr>
        <w:t>- – -</w:t>
      </w:r>
      <w:r w:rsidRPr="003200B4">
        <w:rPr>
          <w:rFonts w:ascii="Times New Roman" w:hAnsi="Times New Roman"/>
          <w:b/>
          <w:color w:val="000000"/>
          <w:sz w:val="28"/>
          <w:szCs w:val="28"/>
        </w:rPr>
        <w:t>жиг</w:t>
      </w:r>
      <w:r w:rsidRPr="003200B4">
        <w:rPr>
          <w:rFonts w:ascii="Times New Roman" w:hAnsi="Times New Roman"/>
          <w:color w:val="000000"/>
          <w:sz w:val="28"/>
          <w:szCs w:val="28"/>
        </w:rPr>
        <w:t>-, -</w:t>
      </w:r>
      <w:r w:rsidRPr="003200B4">
        <w:rPr>
          <w:rFonts w:ascii="Times New Roman" w:hAnsi="Times New Roman"/>
          <w:b/>
          <w:color w:val="000000"/>
          <w:sz w:val="28"/>
          <w:szCs w:val="28"/>
        </w:rPr>
        <w:t>мер</w:t>
      </w:r>
      <w:r w:rsidRPr="003200B4">
        <w:rPr>
          <w:rFonts w:ascii="Times New Roman" w:hAnsi="Times New Roman"/>
          <w:color w:val="000000"/>
          <w:sz w:val="28"/>
          <w:szCs w:val="28"/>
        </w:rPr>
        <w:t>- – -</w:t>
      </w:r>
      <w:r w:rsidRPr="003200B4">
        <w:rPr>
          <w:rFonts w:ascii="Times New Roman" w:hAnsi="Times New Roman"/>
          <w:b/>
          <w:color w:val="000000"/>
          <w:sz w:val="28"/>
          <w:szCs w:val="28"/>
        </w:rPr>
        <w:t>мир</w:t>
      </w:r>
      <w:r w:rsidRPr="003200B4">
        <w:rPr>
          <w:rFonts w:ascii="Times New Roman" w:hAnsi="Times New Roman"/>
          <w:color w:val="000000"/>
          <w:sz w:val="28"/>
          <w:szCs w:val="28"/>
        </w:rPr>
        <w:t>-, -</w:t>
      </w:r>
      <w:r w:rsidRPr="003200B4">
        <w:rPr>
          <w:rFonts w:ascii="Times New Roman" w:hAnsi="Times New Roman"/>
          <w:b/>
          <w:color w:val="000000"/>
          <w:sz w:val="28"/>
          <w:szCs w:val="28"/>
        </w:rPr>
        <w:t>пер</w:t>
      </w:r>
      <w:r w:rsidRPr="003200B4">
        <w:rPr>
          <w:rFonts w:ascii="Times New Roman" w:hAnsi="Times New Roman"/>
          <w:color w:val="000000"/>
          <w:sz w:val="28"/>
          <w:szCs w:val="28"/>
        </w:rPr>
        <w:t>- – -</w:t>
      </w:r>
      <w:r w:rsidRPr="003200B4">
        <w:rPr>
          <w:rFonts w:ascii="Times New Roman" w:hAnsi="Times New Roman"/>
          <w:b/>
          <w:color w:val="000000"/>
          <w:sz w:val="28"/>
          <w:szCs w:val="28"/>
        </w:rPr>
        <w:t>пир</w:t>
      </w:r>
      <w:r w:rsidRPr="003200B4">
        <w:rPr>
          <w:rFonts w:ascii="Times New Roman" w:hAnsi="Times New Roman"/>
          <w:color w:val="000000"/>
          <w:sz w:val="28"/>
          <w:szCs w:val="28"/>
        </w:rPr>
        <w:t>-, -</w:t>
      </w:r>
      <w:r w:rsidRPr="003200B4">
        <w:rPr>
          <w:rFonts w:ascii="Times New Roman" w:hAnsi="Times New Roman"/>
          <w:b/>
          <w:color w:val="000000"/>
          <w:sz w:val="28"/>
          <w:szCs w:val="28"/>
        </w:rPr>
        <w:t>стел</w:t>
      </w:r>
      <w:r w:rsidRPr="003200B4">
        <w:rPr>
          <w:rFonts w:ascii="Times New Roman" w:hAnsi="Times New Roman"/>
          <w:color w:val="000000"/>
          <w:sz w:val="28"/>
          <w:szCs w:val="28"/>
        </w:rPr>
        <w:t>- – -</w:t>
      </w:r>
      <w:proofErr w:type="spellStart"/>
      <w:r w:rsidRPr="003200B4">
        <w:rPr>
          <w:rFonts w:ascii="Times New Roman" w:hAnsi="Times New Roman"/>
          <w:b/>
          <w:color w:val="000000"/>
          <w:sz w:val="28"/>
          <w:szCs w:val="28"/>
        </w:rPr>
        <w:t>стил</w:t>
      </w:r>
      <w:proofErr w:type="spellEnd"/>
      <w:r w:rsidRPr="003200B4">
        <w:rPr>
          <w:rFonts w:ascii="Times New Roman" w:hAnsi="Times New Roman"/>
          <w:color w:val="000000"/>
          <w:sz w:val="28"/>
          <w:szCs w:val="28"/>
        </w:rPr>
        <w:t>-, -</w:t>
      </w:r>
      <w:r w:rsidRPr="003200B4">
        <w:rPr>
          <w:rFonts w:ascii="Times New Roman" w:hAnsi="Times New Roman"/>
          <w:b/>
          <w:color w:val="000000"/>
          <w:sz w:val="28"/>
          <w:szCs w:val="28"/>
        </w:rPr>
        <w:t>тер</w:t>
      </w:r>
      <w:r w:rsidRPr="003200B4">
        <w:rPr>
          <w:rFonts w:ascii="Times New Roman" w:hAnsi="Times New Roman"/>
          <w:color w:val="000000"/>
          <w:sz w:val="28"/>
          <w:szCs w:val="28"/>
        </w:rPr>
        <w:t>- – -</w:t>
      </w:r>
      <w:r w:rsidRPr="003200B4">
        <w:rPr>
          <w:rFonts w:ascii="Times New Roman" w:hAnsi="Times New Roman"/>
          <w:b/>
          <w:color w:val="000000"/>
          <w:sz w:val="28"/>
          <w:szCs w:val="28"/>
        </w:rPr>
        <w:t>тир</w:t>
      </w:r>
      <w:r w:rsidRPr="003200B4">
        <w:rPr>
          <w:rFonts w:ascii="Times New Roman" w:hAnsi="Times New Roman"/>
          <w:color w:val="000000"/>
          <w:sz w:val="28"/>
          <w:szCs w:val="28"/>
        </w:rPr>
        <w:t>-.</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Использование </w:t>
      </w:r>
      <w:r w:rsidRPr="003200B4">
        <w:rPr>
          <w:rFonts w:ascii="Times New Roman" w:hAnsi="Times New Roman"/>
          <w:b/>
          <w:color w:val="000000"/>
          <w:sz w:val="28"/>
          <w:szCs w:val="28"/>
        </w:rPr>
        <w:t>ь</w:t>
      </w:r>
      <w:r w:rsidRPr="003200B4">
        <w:rPr>
          <w:rFonts w:ascii="Times New Roman" w:hAnsi="Times New Roman"/>
          <w:color w:val="000000"/>
          <w:sz w:val="28"/>
          <w:szCs w:val="28"/>
        </w:rPr>
        <w:t xml:space="preserve"> как показателя грамматической формы в инфинитиве, в форме 2-го лица единственного числа после шипящих.</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Правописание </w:t>
      </w:r>
      <w:r w:rsidRPr="003200B4">
        <w:rPr>
          <w:rFonts w:ascii="Times New Roman" w:hAnsi="Times New Roman"/>
          <w:b/>
          <w:color w:val="000000"/>
          <w:sz w:val="28"/>
          <w:szCs w:val="28"/>
        </w:rPr>
        <w:t>-</w:t>
      </w:r>
      <w:proofErr w:type="spellStart"/>
      <w:r w:rsidRPr="003200B4">
        <w:rPr>
          <w:rFonts w:ascii="Times New Roman" w:hAnsi="Times New Roman"/>
          <w:b/>
          <w:color w:val="000000"/>
          <w:sz w:val="28"/>
          <w:szCs w:val="28"/>
        </w:rPr>
        <w:t>тся</w:t>
      </w:r>
      <w:proofErr w:type="spellEnd"/>
      <w:r w:rsidRPr="003200B4">
        <w:rPr>
          <w:rFonts w:ascii="Times New Roman" w:hAnsi="Times New Roman"/>
          <w:color w:val="000000"/>
          <w:sz w:val="28"/>
          <w:szCs w:val="28"/>
        </w:rPr>
        <w:t xml:space="preserve"> и </w:t>
      </w:r>
      <w:r w:rsidRPr="003200B4">
        <w:rPr>
          <w:rFonts w:ascii="Times New Roman" w:hAnsi="Times New Roman"/>
          <w:b/>
          <w:color w:val="000000"/>
          <w:sz w:val="28"/>
          <w:szCs w:val="28"/>
        </w:rPr>
        <w:t>-</w:t>
      </w:r>
      <w:proofErr w:type="spellStart"/>
      <w:r w:rsidRPr="003200B4">
        <w:rPr>
          <w:rFonts w:ascii="Times New Roman" w:hAnsi="Times New Roman"/>
          <w:b/>
          <w:color w:val="000000"/>
          <w:sz w:val="28"/>
          <w:szCs w:val="28"/>
        </w:rPr>
        <w:t>ться</w:t>
      </w:r>
      <w:proofErr w:type="spellEnd"/>
      <w:r w:rsidRPr="003200B4">
        <w:rPr>
          <w:rFonts w:ascii="Times New Roman" w:hAnsi="Times New Roman"/>
          <w:color w:val="000000"/>
          <w:sz w:val="28"/>
          <w:szCs w:val="28"/>
        </w:rPr>
        <w:t xml:space="preserve"> в глаголах, суффиксов </w:t>
      </w:r>
      <w:r w:rsidRPr="003200B4">
        <w:rPr>
          <w:rFonts w:ascii="Times New Roman" w:hAnsi="Times New Roman"/>
          <w:b/>
          <w:color w:val="000000"/>
          <w:sz w:val="28"/>
          <w:szCs w:val="28"/>
        </w:rPr>
        <w:t>-</w:t>
      </w:r>
      <w:proofErr w:type="spellStart"/>
      <w:r w:rsidRPr="003200B4">
        <w:rPr>
          <w:rFonts w:ascii="Times New Roman" w:hAnsi="Times New Roman"/>
          <w:b/>
          <w:color w:val="000000"/>
          <w:sz w:val="28"/>
          <w:szCs w:val="28"/>
        </w:rPr>
        <w:t>ова</w:t>
      </w:r>
      <w:proofErr w:type="spellEnd"/>
      <w:r w:rsidRPr="003200B4">
        <w:rPr>
          <w:rFonts w:ascii="Times New Roman" w:hAnsi="Times New Roman"/>
          <w:color w:val="000000"/>
          <w:sz w:val="28"/>
          <w:szCs w:val="28"/>
        </w:rPr>
        <w:t>- –</w:t>
      </w:r>
      <w:r w:rsidRPr="003200B4">
        <w:rPr>
          <w:rFonts w:ascii="Times New Roman" w:hAnsi="Times New Roman"/>
          <w:b/>
          <w:color w:val="000000"/>
          <w:sz w:val="28"/>
          <w:szCs w:val="28"/>
        </w:rPr>
        <w:t xml:space="preserve"> </w:t>
      </w:r>
      <w:r w:rsidRPr="003200B4">
        <w:rPr>
          <w:rFonts w:ascii="Times New Roman" w:hAnsi="Times New Roman"/>
          <w:color w:val="000000"/>
          <w:sz w:val="28"/>
          <w:szCs w:val="28"/>
        </w:rPr>
        <w:t>-</w:t>
      </w:r>
      <w:proofErr w:type="spellStart"/>
      <w:r w:rsidRPr="003200B4">
        <w:rPr>
          <w:rFonts w:ascii="Times New Roman" w:hAnsi="Times New Roman"/>
          <w:b/>
          <w:color w:val="000000"/>
          <w:sz w:val="28"/>
          <w:szCs w:val="28"/>
        </w:rPr>
        <w:t>ева</w:t>
      </w:r>
      <w:proofErr w:type="spellEnd"/>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w:t>
      </w:r>
      <w:proofErr w:type="spellStart"/>
      <w:r w:rsidRPr="003200B4">
        <w:rPr>
          <w:rFonts w:ascii="Times New Roman" w:hAnsi="Times New Roman"/>
          <w:b/>
          <w:color w:val="000000"/>
          <w:sz w:val="28"/>
          <w:szCs w:val="28"/>
        </w:rPr>
        <w:t>ыва</w:t>
      </w:r>
      <w:proofErr w:type="spellEnd"/>
      <w:r w:rsidRPr="003200B4">
        <w:rPr>
          <w:rFonts w:ascii="Times New Roman" w:hAnsi="Times New Roman"/>
          <w:b/>
          <w:color w:val="000000"/>
          <w:sz w:val="28"/>
          <w:szCs w:val="28"/>
        </w:rPr>
        <w:t xml:space="preserve">- </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-ива-</w:t>
      </w:r>
      <w:r w:rsidRPr="003200B4">
        <w:rPr>
          <w:rFonts w:ascii="Times New Roman" w:hAnsi="Times New Roman"/>
          <w:color w:val="000000"/>
          <w:sz w:val="28"/>
          <w:szCs w:val="28"/>
        </w:rPr>
        <w:t>.</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Правописание безударных личных окончаний глагола.</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lastRenderedPageBreak/>
        <w:t xml:space="preserve">Правописание гласной перед суффиксом </w:t>
      </w:r>
      <w:r w:rsidRPr="003200B4">
        <w:rPr>
          <w:rFonts w:ascii="Times New Roman" w:hAnsi="Times New Roman"/>
          <w:b/>
          <w:color w:val="000000"/>
          <w:sz w:val="28"/>
          <w:szCs w:val="28"/>
        </w:rPr>
        <w:t>-л-</w:t>
      </w:r>
      <w:r w:rsidRPr="003200B4">
        <w:rPr>
          <w:rFonts w:ascii="Times New Roman" w:hAnsi="Times New Roman"/>
          <w:color w:val="000000"/>
          <w:sz w:val="28"/>
          <w:szCs w:val="28"/>
        </w:rPr>
        <w:t xml:space="preserve"> в формах прошедшего времени глагола.</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Слитное и раздельное написание </w:t>
      </w:r>
      <w:r w:rsidRPr="003200B4">
        <w:rPr>
          <w:rFonts w:ascii="Times New Roman" w:hAnsi="Times New Roman"/>
          <w:b/>
          <w:color w:val="000000"/>
          <w:sz w:val="28"/>
          <w:szCs w:val="28"/>
        </w:rPr>
        <w:t>не</w:t>
      </w:r>
      <w:r w:rsidRPr="003200B4">
        <w:rPr>
          <w:rFonts w:ascii="Times New Roman" w:hAnsi="Times New Roman"/>
          <w:color w:val="000000"/>
          <w:sz w:val="28"/>
          <w:szCs w:val="28"/>
        </w:rPr>
        <w:t xml:space="preserve"> с глаголами.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Орфографический анализ глаголов (в рамках изученного).</w:t>
      </w:r>
    </w:p>
    <w:p w:rsidR="005C3CEF" w:rsidRPr="003200B4" w:rsidRDefault="005C3CEF" w:rsidP="005C3CEF">
      <w:pPr>
        <w:spacing w:after="0" w:line="264" w:lineRule="auto"/>
        <w:ind w:left="120"/>
        <w:rPr>
          <w:rFonts w:ascii="Times New Roman" w:hAnsi="Times New Roman"/>
          <w:sz w:val="28"/>
          <w:szCs w:val="28"/>
        </w:rPr>
      </w:pPr>
    </w:p>
    <w:p w:rsidR="005C3CEF" w:rsidRPr="003200B4" w:rsidRDefault="005C3CEF" w:rsidP="005C3CEF">
      <w:pPr>
        <w:spacing w:after="0" w:line="264" w:lineRule="auto"/>
        <w:ind w:left="120"/>
        <w:rPr>
          <w:rFonts w:ascii="Times New Roman" w:hAnsi="Times New Roman"/>
          <w:sz w:val="28"/>
          <w:szCs w:val="28"/>
        </w:rPr>
      </w:pPr>
      <w:r w:rsidRPr="003200B4">
        <w:rPr>
          <w:rFonts w:ascii="Times New Roman" w:hAnsi="Times New Roman"/>
          <w:b/>
          <w:color w:val="000000"/>
          <w:sz w:val="28"/>
          <w:szCs w:val="28"/>
        </w:rPr>
        <w:t>Синтаксис. Культура речи. Пунктуация</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Синтаксис как раздел грамматики. Словосочетание и предложение как единицы синтаксиса.</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Синтаксический анализ словосочетания.</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Тире между подлежащим и сказуемым.</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w:t>
      </w:r>
      <w:r w:rsidRPr="003200B4">
        <w:rPr>
          <w:rFonts w:ascii="Times New Roman" w:hAnsi="Times New Roman"/>
          <w:color w:val="000000"/>
          <w:sz w:val="28"/>
          <w:szCs w:val="28"/>
        </w:rPr>
        <w:lastRenderedPageBreak/>
        <w:t xml:space="preserve">нами (без союзов, с одиночным союзом </w:t>
      </w:r>
      <w:r w:rsidRPr="003200B4">
        <w:rPr>
          <w:rFonts w:ascii="Times New Roman" w:hAnsi="Times New Roman"/>
          <w:b/>
          <w:color w:val="000000"/>
          <w:sz w:val="28"/>
          <w:szCs w:val="28"/>
        </w:rPr>
        <w:t>и</w:t>
      </w:r>
      <w:r w:rsidRPr="003200B4">
        <w:rPr>
          <w:rFonts w:ascii="Times New Roman" w:hAnsi="Times New Roman"/>
          <w:color w:val="000000"/>
          <w:sz w:val="28"/>
          <w:szCs w:val="28"/>
        </w:rPr>
        <w:t xml:space="preserve">, </w:t>
      </w:r>
      <w:proofErr w:type="gramStart"/>
      <w:r w:rsidRPr="003200B4">
        <w:rPr>
          <w:rFonts w:ascii="Times New Roman" w:hAnsi="Times New Roman"/>
          <w:color w:val="000000"/>
          <w:sz w:val="28"/>
          <w:szCs w:val="28"/>
        </w:rPr>
        <w:t>союзами</w:t>
      </w:r>
      <w:proofErr w:type="gramEnd"/>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а</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но</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однако</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зато</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да</w:t>
      </w:r>
      <w:r w:rsidRPr="003200B4">
        <w:rPr>
          <w:rFonts w:ascii="Times New Roman" w:hAnsi="Times New Roman"/>
          <w:color w:val="000000"/>
          <w:sz w:val="28"/>
          <w:szCs w:val="28"/>
        </w:rPr>
        <w:t xml:space="preserve"> (в значении </w:t>
      </w:r>
      <w:r w:rsidRPr="003200B4">
        <w:rPr>
          <w:rFonts w:ascii="Times New Roman" w:hAnsi="Times New Roman"/>
          <w:b/>
          <w:color w:val="000000"/>
          <w:sz w:val="28"/>
          <w:szCs w:val="28"/>
        </w:rPr>
        <w:t>и</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да</w:t>
      </w:r>
      <w:r w:rsidRPr="003200B4">
        <w:rPr>
          <w:rFonts w:ascii="Times New Roman" w:hAnsi="Times New Roman"/>
          <w:color w:val="000000"/>
          <w:sz w:val="28"/>
          <w:szCs w:val="28"/>
        </w:rPr>
        <w:t xml:space="preserve"> (в значении </w:t>
      </w:r>
      <w:r w:rsidRPr="003200B4">
        <w:rPr>
          <w:rFonts w:ascii="Times New Roman" w:hAnsi="Times New Roman"/>
          <w:b/>
          <w:color w:val="000000"/>
          <w:sz w:val="28"/>
          <w:szCs w:val="28"/>
        </w:rPr>
        <w:t>но</w:t>
      </w:r>
      <w:r w:rsidRPr="003200B4">
        <w:rPr>
          <w:rFonts w:ascii="Times New Roman" w:hAnsi="Times New Roman"/>
          <w:color w:val="000000"/>
          <w:sz w:val="28"/>
          <w:szCs w:val="28"/>
        </w:rPr>
        <w:t>). Предложения с обобщающим словом при однородных членах.</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Предложения с обращением, особенности интонации. Обращение и средства его выражения.</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Синтаксический анализ простого и простого осложнённого предложений.</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Пунктуационное оформление предложений, осложнённых однородными членами, связанными бессоюзной связью, одиночным союзом </w:t>
      </w:r>
      <w:r w:rsidRPr="003200B4">
        <w:rPr>
          <w:rFonts w:ascii="Times New Roman" w:hAnsi="Times New Roman"/>
          <w:b/>
          <w:color w:val="000000"/>
          <w:sz w:val="28"/>
          <w:szCs w:val="28"/>
        </w:rPr>
        <w:t>и</w:t>
      </w:r>
      <w:r w:rsidRPr="003200B4">
        <w:rPr>
          <w:rFonts w:ascii="Times New Roman" w:hAnsi="Times New Roman"/>
          <w:color w:val="000000"/>
          <w:sz w:val="28"/>
          <w:szCs w:val="28"/>
        </w:rPr>
        <w:t xml:space="preserve">, </w:t>
      </w:r>
      <w:proofErr w:type="gramStart"/>
      <w:r w:rsidRPr="003200B4">
        <w:rPr>
          <w:rFonts w:ascii="Times New Roman" w:hAnsi="Times New Roman"/>
          <w:color w:val="000000"/>
          <w:sz w:val="28"/>
          <w:szCs w:val="28"/>
        </w:rPr>
        <w:t>союзами</w:t>
      </w:r>
      <w:proofErr w:type="gramEnd"/>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а</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но</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однако</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зато</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да</w:t>
      </w:r>
      <w:r w:rsidRPr="003200B4">
        <w:rPr>
          <w:rFonts w:ascii="Times New Roman" w:hAnsi="Times New Roman"/>
          <w:color w:val="000000"/>
          <w:sz w:val="28"/>
          <w:szCs w:val="28"/>
        </w:rPr>
        <w:t xml:space="preserve"> (в значении </w:t>
      </w:r>
      <w:r w:rsidRPr="003200B4">
        <w:rPr>
          <w:rFonts w:ascii="Times New Roman" w:hAnsi="Times New Roman"/>
          <w:b/>
          <w:color w:val="000000"/>
          <w:sz w:val="28"/>
          <w:szCs w:val="28"/>
        </w:rPr>
        <w:t>и</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да</w:t>
      </w:r>
      <w:r w:rsidRPr="003200B4">
        <w:rPr>
          <w:rFonts w:ascii="Times New Roman" w:hAnsi="Times New Roman"/>
          <w:color w:val="000000"/>
          <w:sz w:val="28"/>
          <w:szCs w:val="28"/>
        </w:rPr>
        <w:t xml:space="preserve"> (в значении </w:t>
      </w:r>
      <w:r w:rsidRPr="003200B4">
        <w:rPr>
          <w:rFonts w:ascii="Times New Roman" w:hAnsi="Times New Roman"/>
          <w:b/>
          <w:color w:val="000000"/>
          <w:sz w:val="28"/>
          <w:szCs w:val="28"/>
        </w:rPr>
        <w:t>но</w:t>
      </w:r>
      <w:r w:rsidRPr="003200B4">
        <w:rPr>
          <w:rFonts w:ascii="Times New Roman" w:hAnsi="Times New Roman"/>
          <w:color w:val="000000"/>
          <w:sz w:val="28"/>
          <w:szCs w:val="28"/>
        </w:rPr>
        <w:t>).</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 xml:space="preserve">Пунктуационное оформление сложных предложений, состоящих из частей, связанных бессоюзной связью и союзами </w:t>
      </w:r>
      <w:r w:rsidRPr="003200B4">
        <w:rPr>
          <w:rFonts w:ascii="Times New Roman" w:hAnsi="Times New Roman"/>
          <w:b/>
          <w:color w:val="000000"/>
          <w:sz w:val="28"/>
          <w:szCs w:val="28"/>
        </w:rPr>
        <w:t>и</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но</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а</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однако</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зато</w:t>
      </w:r>
      <w:r w:rsidRPr="003200B4">
        <w:rPr>
          <w:rFonts w:ascii="Times New Roman" w:hAnsi="Times New Roman"/>
          <w:color w:val="000000"/>
          <w:sz w:val="28"/>
          <w:szCs w:val="28"/>
        </w:rPr>
        <w:t xml:space="preserve">, </w:t>
      </w:r>
      <w:r w:rsidRPr="003200B4">
        <w:rPr>
          <w:rFonts w:ascii="Times New Roman" w:hAnsi="Times New Roman"/>
          <w:b/>
          <w:color w:val="000000"/>
          <w:sz w:val="28"/>
          <w:szCs w:val="28"/>
        </w:rPr>
        <w:t>да</w:t>
      </w:r>
      <w:r w:rsidRPr="003200B4">
        <w:rPr>
          <w:rFonts w:ascii="Times New Roman" w:hAnsi="Times New Roman"/>
          <w:color w:val="000000"/>
          <w:sz w:val="28"/>
          <w:szCs w:val="28"/>
        </w:rPr>
        <w:t>.</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Предложения с прямой речью.</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Пунктуационное оформление предложений с прямой речью.</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Диалог.</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Пунктуационное оформление диалога на письме.</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Пунктуация как раздел лингвистики.</w:t>
      </w:r>
    </w:p>
    <w:p w:rsidR="005C3CEF" w:rsidRPr="003200B4" w:rsidRDefault="005C3CEF" w:rsidP="005C3CEF">
      <w:pPr>
        <w:spacing w:after="0" w:line="264" w:lineRule="auto"/>
        <w:ind w:firstLine="600"/>
        <w:rPr>
          <w:rFonts w:ascii="Times New Roman" w:hAnsi="Times New Roman"/>
          <w:sz w:val="28"/>
          <w:szCs w:val="28"/>
        </w:rPr>
      </w:pPr>
      <w:r w:rsidRPr="003200B4">
        <w:rPr>
          <w:rFonts w:ascii="Times New Roman" w:hAnsi="Times New Roman"/>
          <w:color w:val="000000"/>
          <w:sz w:val="28"/>
          <w:szCs w:val="28"/>
        </w:rPr>
        <w:t>Пунктуационный анализ предложения (в рамках изученного).</w:t>
      </w:r>
    </w:p>
    <w:p w:rsidR="005C3CEF" w:rsidRPr="00DA114B" w:rsidRDefault="005C3CEF" w:rsidP="005C3CEF">
      <w:pPr>
        <w:spacing w:after="0" w:line="264" w:lineRule="auto"/>
        <w:ind w:left="120"/>
        <w:rPr>
          <w:rFonts w:ascii="Times New Roman" w:hAnsi="Times New Roman"/>
          <w:sz w:val="26"/>
          <w:szCs w:val="26"/>
        </w:rPr>
      </w:pPr>
    </w:p>
    <w:p w:rsidR="00AD3C8C" w:rsidRDefault="00AD3C8C"/>
    <w:p w:rsidR="0005153F" w:rsidRPr="0005153F" w:rsidRDefault="0005153F" w:rsidP="0005153F">
      <w:pPr>
        <w:widowControl w:val="0"/>
        <w:tabs>
          <w:tab w:val="left" w:pos="387"/>
        </w:tabs>
        <w:autoSpaceDE w:val="0"/>
        <w:autoSpaceDN w:val="0"/>
        <w:spacing w:before="1" w:after="0" w:line="240" w:lineRule="auto"/>
        <w:ind w:left="216"/>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 </w:t>
      </w:r>
      <w:r w:rsidRPr="0005153F">
        <w:rPr>
          <w:rFonts w:ascii="Times New Roman" w:eastAsia="Times New Roman" w:hAnsi="Times New Roman" w:cs="Times New Roman"/>
          <w:b/>
          <w:bCs/>
          <w:sz w:val="28"/>
          <w:szCs w:val="28"/>
        </w:rPr>
        <w:t>КЛАСС</w:t>
      </w:r>
    </w:p>
    <w:p w:rsidR="0005153F" w:rsidRPr="0005153F" w:rsidRDefault="0005153F" w:rsidP="0005153F">
      <w:pPr>
        <w:widowControl w:val="0"/>
        <w:autoSpaceDE w:val="0"/>
        <w:autoSpaceDN w:val="0"/>
        <w:spacing w:before="153" w:after="0" w:line="240" w:lineRule="auto"/>
        <w:ind w:left="170"/>
        <w:rPr>
          <w:rFonts w:ascii="Times New Roman" w:eastAsia="Times New Roman" w:hAnsi="Times New Roman" w:cs="Times New Roman"/>
          <w:b/>
          <w:sz w:val="28"/>
        </w:rPr>
      </w:pPr>
      <w:r w:rsidRPr="0005153F">
        <w:rPr>
          <w:rFonts w:ascii="Times New Roman" w:eastAsia="Times New Roman" w:hAnsi="Times New Roman" w:cs="Times New Roman"/>
          <w:b/>
          <w:sz w:val="28"/>
        </w:rPr>
        <w:t>Общие</w:t>
      </w:r>
      <w:r w:rsidRPr="0005153F">
        <w:rPr>
          <w:rFonts w:ascii="Times New Roman" w:eastAsia="Times New Roman" w:hAnsi="Times New Roman" w:cs="Times New Roman"/>
          <w:b/>
          <w:spacing w:val="-4"/>
          <w:sz w:val="28"/>
        </w:rPr>
        <w:t xml:space="preserve"> </w:t>
      </w:r>
      <w:r w:rsidRPr="0005153F">
        <w:rPr>
          <w:rFonts w:ascii="Times New Roman" w:eastAsia="Times New Roman" w:hAnsi="Times New Roman" w:cs="Times New Roman"/>
          <w:b/>
          <w:sz w:val="28"/>
        </w:rPr>
        <w:t>сведения</w:t>
      </w:r>
      <w:r w:rsidRPr="0005153F">
        <w:rPr>
          <w:rFonts w:ascii="Times New Roman" w:eastAsia="Times New Roman" w:hAnsi="Times New Roman" w:cs="Times New Roman"/>
          <w:b/>
          <w:spacing w:val="4"/>
          <w:sz w:val="28"/>
        </w:rPr>
        <w:t xml:space="preserve"> </w:t>
      </w:r>
      <w:r w:rsidRPr="0005153F">
        <w:rPr>
          <w:rFonts w:ascii="Times New Roman" w:eastAsia="Times New Roman" w:hAnsi="Times New Roman" w:cs="Times New Roman"/>
          <w:b/>
          <w:sz w:val="28"/>
        </w:rPr>
        <w:t>о</w:t>
      </w:r>
      <w:r w:rsidRPr="0005153F">
        <w:rPr>
          <w:rFonts w:ascii="Times New Roman" w:eastAsia="Times New Roman" w:hAnsi="Times New Roman" w:cs="Times New Roman"/>
          <w:b/>
          <w:spacing w:val="-12"/>
          <w:sz w:val="28"/>
        </w:rPr>
        <w:t xml:space="preserve"> </w:t>
      </w:r>
      <w:r w:rsidRPr="0005153F">
        <w:rPr>
          <w:rFonts w:ascii="Times New Roman" w:eastAsia="Times New Roman" w:hAnsi="Times New Roman" w:cs="Times New Roman"/>
          <w:b/>
          <w:sz w:val="28"/>
        </w:rPr>
        <w:t>языке</w:t>
      </w:r>
    </w:p>
    <w:p w:rsidR="0005153F" w:rsidRPr="0005153F" w:rsidRDefault="0005153F" w:rsidP="0005153F">
      <w:pPr>
        <w:widowControl w:val="0"/>
        <w:tabs>
          <w:tab w:val="left" w:pos="1919"/>
          <w:tab w:val="left" w:pos="2685"/>
          <w:tab w:val="left" w:pos="3031"/>
          <w:tab w:val="left" w:pos="5290"/>
          <w:tab w:val="left" w:pos="6053"/>
          <w:tab w:val="left" w:pos="7642"/>
          <w:tab w:val="left" w:pos="9173"/>
          <w:tab w:val="left" w:pos="9526"/>
        </w:tabs>
        <w:autoSpaceDE w:val="0"/>
        <w:autoSpaceDN w:val="0"/>
        <w:spacing w:before="31" w:after="0" w:line="264" w:lineRule="auto"/>
        <w:ind w:left="170" w:right="179" w:firstLine="569"/>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Русский</w:t>
      </w:r>
      <w:r w:rsidRPr="0005153F">
        <w:rPr>
          <w:rFonts w:ascii="Times New Roman" w:eastAsia="Times New Roman" w:hAnsi="Times New Roman" w:cs="Times New Roman"/>
          <w:sz w:val="28"/>
          <w:szCs w:val="28"/>
        </w:rPr>
        <w:tab/>
        <w:t>язык</w:t>
      </w:r>
      <w:r w:rsidRPr="0005153F">
        <w:rPr>
          <w:rFonts w:ascii="Times New Roman" w:eastAsia="Times New Roman" w:hAnsi="Times New Roman" w:cs="Times New Roman"/>
          <w:sz w:val="28"/>
          <w:szCs w:val="28"/>
        </w:rPr>
        <w:tab/>
        <w:t>–</w:t>
      </w:r>
      <w:r w:rsidRPr="0005153F">
        <w:rPr>
          <w:rFonts w:ascii="Times New Roman" w:eastAsia="Times New Roman" w:hAnsi="Times New Roman" w:cs="Times New Roman"/>
          <w:sz w:val="28"/>
          <w:szCs w:val="28"/>
        </w:rPr>
        <w:tab/>
        <w:t>государственный</w:t>
      </w:r>
      <w:r w:rsidRPr="0005153F">
        <w:rPr>
          <w:rFonts w:ascii="Times New Roman" w:eastAsia="Times New Roman" w:hAnsi="Times New Roman" w:cs="Times New Roman"/>
          <w:sz w:val="28"/>
          <w:szCs w:val="28"/>
        </w:rPr>
        <w:tab/>
        <w:t>язык</w:t>
      </w:r>
      <w:r w:rsidRPr="0005153F">
        <w:rPr>
          <w:rFonts w:ascii="Times New Roman" w:eastAsia="Times New Roman" w:hAnsi="Times New Roman" w:cs="Times New Roman"/>
          <w:sz w:val="28"/>
          <w:szCs w:val="28"/>
        </w:rPr>
        <w:tab/>
        <w:t>Российской</w:t>
      </w:r>
      <w:r w:rsidRPr="0005153F">
        <w:rPr>
          <w:rFonts w:ascii="Times New Roman" w:eastAsia="Times New Roman" w:hAnsi="Times New Roman" w:cs="Times New Roman"/>
          <w:sz w:val="28"/>
          <w:szCs w:val="28"/>
        </w:rPr>
        <w:tab/>
        <w:t>Федерации</w:t>
      </w:r>
      <w:r w:rsidRPr="0005153F">
        <w:rPr>
          <w:rFonts w:ascii="Times New Roman" w:eastAsia="Times New Roman" w:hAnsi="Times New Roman" w:cs="Times New Roman"/>
          <w:sz w:val="28"/>
          <w:szCs w:val="28"/>
        </w:rPr>
        <w:tab/>
        <w:t>и</w:t>
      </w:r>
      <w:r w:rsidRPr="0005153F">
        <w:rPr>
          <w:rFonts w:ascii="Times New Roman" w:eastAsia="Times New Roman" w:hAnsi="Times New Roman" w:cs="Times New Roman"/>
          <w:sz w:val="28"/>
          <w:szCs w:val="28"/>
        </w:rPr>
        <w:tab/>
      </w:r>
      <w:r w:rsidRPr="0005153F">
        <w:rPr>
          <w:rFonts w:ascii="Times New Roman" w:eastAsia="Times New Roman" w:hAnsi="Times New Roman" w:cs="Times New Roman"/>
          <w:spacing w:val="-2"/>
          <w:sz w:val="28"/>
          <w:szCs w:val="28"/>
        </w:rPr>
        <w:t>язык</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межнационального</w:t>
      </w:r>
      <w:r w:rsidRPr="0005153F">
        <w:rPr>
          <w:rFonts w:ascii="Times New Roman" w:eastAsia="Times New Roman" w:hAnsi="Times New Roman" w:cs="Times New Roman"/>
          <w:spacing w:val="-4"/>
          <w:sz w:val="28"/>
          <w:szCs w:val="28"/>
        </w:rPr>
        <w:t xml:space="preserve"> </w:t>
      </w:r>
      <w:r w:rsidRPr="0005153F">
        <w:rPr>
          <w:rFonts w:ascii="Times New Roman" w:eastAsia="Times New Roman" w:hAnsi="Times New Roman" w:cs="Times New Roman"/>
          <w:sz w:val="28"/>
          <w:szCs w:val="28"/>
        </w:rPr>
        <w:t>общения.</w:t>
      </w:r>
    </w:p>
    <w:p w:rsidR="0005153F" w:rsidRPr="0005153F" w:rsidRDefault="0005153F" w:rsidP="0005153F">
      <w:pPr>
        <w:widowControl w:val="0"/>
        <w:autoSpaceDE w:val="0"/>
        <w:autoSpaceDN w:val="0"/>
        <w:spacing w:after="0" w:line="312" w:lineRule="exact"/>
        <w:ind w:left="740"/>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Понятие</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о</w:t>
      </w:r>
      <w:r w:rsidRPr="0005153F">
        <w:rPr>
          <w:rFonts w:ascii="Times New Roman" w:eastAsia="Times New Roman" w:hAnsi="Times New Roman" w:cs="Times New Roman"/>
          <w:spacing w:val="-8"/>
          <w:sz w:val="28"/>
          <w:szCs w:val="28"/>
        </w:rPr>
        <w:t xml:space="preserve"> </w:t>
      </w:r>
      <w:r w:rsidRPr="0005153F">
        <w:rPr>
          <w:rFonts w:ascii="Times New Roman" w:eastAsia="Times New Roman" w:hAnsi="Times New Roman" w:cs="Times New Roman"/>
          <w:sz w:val="28"/>
          <w:szCs w:val="28"/>
        </w:rPr>
        <w:t>литературном</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языке.</w:t>
      </w:r>
    </w:p>
    <w:p w:rsidR="0005153F" w:rsidRPr="0005153F" w:rsidRDefault="0005153F" w:rsidP="0005153F">
      <w:pPr>
        <w:widowControl w:val="0"/>
        <w:autoSpaceDE w:val="0"/>
        <w:autoSpaceDN w:val="0"/>
        <w:spacing w:before="154" w:after="0" w:line="240" w:lineRule="auto"/>
        <w:ind w:left="170"/>
        <w:outlineLvl w:val="1"/>
        <w:rPr>
          <w:rFonts w:ascii="Times New Roman" w:eastAsia="Times New Roman" w:hAnsi="Times New Roman" w:cs="Times New Roman"/>
          <w:b/>
          <w:bCs/>
          <w:sz w:val="28"/>
          <w:szCs w:val="28"/>
        </w:rPr>
      </w:pPr>
      <w:r w:rsidRPr="0005153F">
        <w:rPr>
          <w:rFonts w:ascii="Times New Roman" w:eastAsia="Times New Roman" w:hAnsi="Times New Roman" w:cs="Times New Roman"/>
          <w:b/>
          <w:bCs/>
          <w:sz w:val="28"/>
          <w:szCs w:val="28"/>
        </w:rPr>
        <w:t>Язык</w:t>
      </w:r>
      <w:r w:rsidRPr="0005153F">
        <w:rPr>
          <w:rFonts w:ascii="Times New Roman" w:eastAsia="Times New Roman" w:hAnsi="Times New Roman" w:cs="Times New Roman"/>
          <w:b/>
          <w:bCs/>
          <w:spacing w:val="-3"/>
          <w:sz w:val="28"/>
          <w:szCs w:val="28"/>
        </w:rPr>
        <w:t xml:space="preserve"> </w:t>
      </w:r>
      <w:r w:rsidRPr="0005153F">
        <w:rPr>
          <w:rFonts w:ascii="Times New Roman" w:eastAsia="Times New Roman" w:hAnsi="Times New Roman" w:cs="Times New Roman"/>
          <w:b/>
          <w:bCs/>
          <w:sz w:val="28"/>
          <w:szCs w:val="28"/>
        </w:rPr>
        <w:t>и</w:t>
      </w:r>
      <w:r w:rsidRPr="0005153F">
        <w:rPr>
          <w:rFonts w:ascii="Times New Roman" w:eastAsia="Times New Roman" w:hAnsi="Times New Roman" w:cs="Times New Roman"/>
          <w:b/>
          <w:bCs/>
          <w:spacing w:val="-3"/>
          <w:sz w:val="28"/>
          <w:szCs w:val="28"/>
        </w:rPr>
        <w:t xml:space="preserve"> </w:t>
      </w:r>
      <w:r w:rsidRPr="0005153F">
        <w:rPr>
          <w:rFonts w:ascii="Times New Roman" w:eastAsia="Times New Roman" w:hAnsi="Times New Roman" w:cs="Times New Roman"/>
          <w:b/>
          <w:bCs/>
          <w:sz w:val="28"/>
          <w:szCs w:val="28"/>
        </w:rPr>
        <w:t>речь</w:t>
      </w:r>
    </w:p>
    <w:p w:rsidR="0005153F" w:rsidRPr="0005153F" w:rsidRDefault="0005153F" w:rsidP="0005153F">
      <w:pPr>
        <w:widowControl w:val="0"/>
        <w:tabs>
          <w:tab w:val="left" w:pos="3777"/>
          <w:tab w:val="left" w:pos="7379"/>
        </w:tabs>
        <w:autoSpaceDE w:val="0"/>
        <w:autoSpaceDN w:val="0"/>
        <w:spacing w:before="31" w:after="0" w:line="256" w:lineRule="auto"/>
        <w:ind w:left="170" w:right="178" w:firstLine="569"/>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Монолог-описание,</w:t>
      </w:r>
      <w:r w:rsidRPr="0005153F">
        <w:rPr>
          <w:rFonts w:ascii="Times New Roman" w:eastAsia="Times New Roman" w:hAnsi="Times New Roman" w:cs="Times New Roman"/>
          <w:sz w:val="28"/>
          <w:szCs w:val="28"/>
        </w:rPr>
        <w:tab/>
        <w:t>монолог-повествование,</w:t>
      </w:r>
      <w:r w:rsidRPr="0005153F">
        <w:rPr>
          <w:rFonts w:ascii="Times New Roman" w:eastAsia="Times New Roman" w:hAnsi="Times New Roman" w:cs="Times New Roman"/>
          <w:sz w:val="28"/>
          <w:szCs w:val="28"/>
        </w:rPr>
        <w:tab/>
      </w:r>
      <w:r w:rsidRPr="0005153F">
        <w:rPr>
          <w:rFonts w:ascii="Times New Roman" w:eastAsia="Times New Roman" w:hAnsi="Times New Roman" w:cs="Times New Roman"/>
          <w:spacing w:val="-1"/>
          <w:sz w:val="28"/>
          <w:szCs w:val="28"/>
        </w:rPr>
        <w:t>монолог-рассуждение;</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сообщение</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на</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лингвистическую тему.</w:t>
      </w:r>
    </w:p>
    <w:p w:rsidR="0005153F" w:rsidRPr="0005153F" w:rsidRDefault="0005153F" w:rsidP="0005153F">
      <w:pPr>
        <w:widowControl w:val="0"/>
        <w:autoSpaceDE w:val="0"/>
        <w:autoSpaceDN w:val="0"/>
        <w:spacing w:before="9" w:after="0" w:line="240" w:lineRule="auto"/>
        <w:ind w:left="740"/>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Виды</w:t>
      </w:r>
      <w:r w:rsidRPr="0005153F">
        <w:rPr>
          <w:rFonts w:ascii="Times New Roman" w:eastAsia="Times New Roman" w:hAnsi="Times New Roman" w:cs="Times New Roman"/>
          <w:spacing w:val="-5"/>
          <w:sz w:val="28"/>
          <w:szCs w:val="28"/>
        </w:rPr>
        <w:t xml:space="preserve"> </w:t>
      </w:r>
      <w:r w:rsidRPr="0005153F">
        <w:rPr>
          <w:rFonts w:ascii="Times New Roman" w:eastAsia="Times New Roman" w:hAnsi="Times New Roman" w:cs="Times New Roman"/>
          <w:sz w:val="28"/>
          <w:szCs w:val="28"/>
        </w:rPr>
        <w:t>диалога:</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побуждение</w:t>
      </w:r>
      <w:r w:rsidRPr="0005153F">
        <w:rPr>
          <w:rFonts w:ascii="Times New Roman" w:eastAsia="Times New Roman" w:hAnsi="Times New Roman" w:cs="Times New Roman"/>
          <w:spacing w:val="-6"/>
          <w:sz w:val="28"/>
          <w:szCs w:val="28"/>
        </w:rPr>
        <w:t xml:space="preserve"> </w:t>
      </w:r>
      <w:r w:rsidRPr="0005153F">
        <w:rPr>
          <w:rFonts w:ascii="Times New Roman" w:eastAsia="Times New Roman" w:hAnsi="Times New Roman" w:cs="Times New Roman"/>
          <w:sz w:val="28"/>
          <w:szCs w:val="28"/>
        </w:rPr>
        <w:t>к</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действию,</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обмен</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мнениями.</w:t>
      </w:r>
    </w:p>
    <w:p w:rsidR="0005153F" w:rsidRPr="0005153F" w:rsidRDefault="0005153F" w:rsidP="0005153F">
      <w:pPr>
        <w:widowControl w:val="0"/>
        <w:autoSpaceDE w:val="0"/>
        <w:autoSpaceDN w:val="0"/>
        <w:spacing w:before="154" w:after="0" w:line="240" w:lineRule="auto"/>
        <w:ind w:left="170"/>
        <w:outlineLvl w:val="1"/>
        <w:rPr>
          <w:rFonts w:ascii="Times New Roman" w:eastAsia="Times New Roman" w:hAnsi="Times New Roman" w:cs="Times New Roman"/>
          <w:b/>
          <w:bCs/>
          <w:sz w:val="28"/>
          <w:szCs w:val="28"/>
        </w:rPr>
      </w:pPr>
      <w:r w:rsidRPr="0005153F">
        <w:rPr>
          <w:rFonts w:ascii="Times New Roman" w:eastAsia="Times New Roman" w:hAnsi="Times New Roman" w:cs="Times New Roman"/>
          <w:b/>
          <w:bCs/>
          <w:sz w:val="28"/>
          <w:szCs w:val="28"/>
        </w:rPr>
        <w:t>Текст</w:t>
      </w:r>
    </w:p>
    <w:p w:rsidR="0005153F" w:rsidRPr="0005153F" w:rsidRDefault="0005153F" w:rsidP="0005153F">
      <w:pPr>
        <w:widowControl w:val="0"/>
        <w:autoSpaceDE w:val="0"/>
        <w:autoSpaceDN w:val="0"/>
        <w:spacing w:before="31" w:after="0" w:line="261" w:lineRule="auto"/>
        <w:ind w:left="170" w:right="161" w:firstLine="569"/>
        <w:jc w:val="both"/>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lastRenderedPageBreak/>
        <w:t xml:space="preserve">Смысловой анализ текста: его композиционных особенностей, </w:t>
      </w:r>
      <w:proofErr w:type="spellStart"/>
      <w:r w:rsidRPr="0005153F">
        <w:rPr>
          <w:rFonts w:ascii="Times New Roman" w:eastAsia="Times New Roman" w:hAnsi="Times New Roman" w:cs="Times New Roman"/>
          <w:sz w:val="28"/>
          <w:szCs w:val="28"/>
        </w:rPr>
        <w:t>микротем</w:t>
      </w:r>
      <w:proofErr w:type="spellEnd"/>
      <w:r w:rsidRPr="0005153F">
        <w:rPr>
          <w:rFonts w:ascii="Times New Roman" w:eastAsia="Times New Roman" w:hAnsi="Times New Roman" w:cs="Times New Roman"/>
          <w:sz w:val="28"/>
          <w:szCs w:val="28"/>
        </w:rPr>
        <w:t xml:space="preserve"> и</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абзацев, способов и средств связи предложений в тексте; использование языковых</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средств</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выразительности</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рамках</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изученного).</w:t>
      </w:r>
    </w:p>
    <w:p w:rsidR="0005153F" w:rsidRPr="0005153F" w:rsidRDefault="0005153F" w:rsidP="0005153F">
      <w:pPr>
        <w:widowControl w:val="0"/>
        <w:autoSpaceDE w:val="0"/>
        <w:autoSpaceDN w:val="0"/>
        <w:spacing w:after="0" w:line="264" w:lineRule="auto"/>
        <w:ind w:left="170" w:right="177" w:firstLine="569"/>
        <w:jc w:val="both"/>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Информационная</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переработка</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текста.</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План</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текста</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(простой,</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сложный;</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назывной, вопросный); главная и второстепенная</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информация текста; пересказ</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текста.</w:t>
      </w:r>
    </w:p>
    <w:p w:rsidR="0005153F" w:rsidRPr="0005153F" w:rsidRDefault="0005153F" w:rsidP="0005153F">
      <w:pPr>
        <w:widowControl w:val="0"/>
        <w:autoSpaceDE w:val="0"/>
        <w:autoSpaceDN w:val="0"/>
        <w:spacing w:after="0" w:line="264" w:lineRule="auto"/>
        <w:ind w:left="740" w:right="5773"/>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Описание</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как</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тип</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речи.</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Описание</w:t>
      </w:r>
      <w:r w:rsidRPr="0005153F">
        <w:rPr>
          <w:rFonts w:ascii="Times New Roman" w:eastAsia="Times New Roman" w:hAnsi="Times New Roman" w:cs="Times New Roman"/>
          <w:spacing w:val="-11"/>
          <w:sz w:val="28"/>
          <w:szCs w:val="28"/>
        </w:rPr>
        <w:t xml:space="preserve"> </w:t>
      </w:r>
      <w:r w:rsidRPr="0005153F">
        <w:rPr>
          <w:rFonts w:ascii="Times New Roman" w:eastAsia="Times New Roman" w:hAnsi="Times New Roman" w:cs="Times New Roman"/>
          <w:sz w:val="28"/>
          <w:szCs w:val="28"/>
        </w:rPr>
        <w:t>внешности</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человека.</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Описание</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помещения.</w:t>
      </w:r>
    </w:p>
    <w:p w:rsidR="0005153F" w:rsidRPr="0005153F" w:rsidRDefault="0005153F" w:rsidP="0005153F">
      <w:pPr>
        <w:widowControl w:val="0"/>
        <w:autoSpaceDE w:val="0"/>
        <w:autoSpaceDN w:val="0"/>
        <w:spacing w:after="0" w:line="264" w:lineRule="auto"/>
        <w:ind w:left="740" w:right="6979"/>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Описание природы.</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Описание</w:t>
      </w:r>
      <w:r w:rsidRPr="0005153F">
        <w:rPr>
          <w:rFonts w:ascii="Times New Roman" w:eastAsia="Times New Roman" w:hAnsi="Times New Roman" w:cs="Times New Roman"/>
          <w:spacing w:val="-18"/>
          <w:sz w:val="28"/>
          <w:szCs w:val="28"/>
        </w:rPr>
        <w:t xml:space="preserve"> </w:t>
      </w:r>
      <w:r w:rsidRPr="0005153F">
        <w:rPr>
          <w:rFonts w:ascii="Times New Roman" w:eastAsia="Times New Roman" w:hAnsi="Times New Roman" w:cs="Times New Roman"/>
          <w:sz w:val="28"/>
          <w:szCs w:val="28"/>
        </w:rPr>
        <w:t>местности.</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Описание</w:t>
      </w:r>
      <w:r w:rsidRPr="0005153F">
        <w:rPr>
          <w:rFonts w:ascii="Times New Roman" w:eastAsia="Times New Roman" w:hAnsi="Times New Roman" w:cs="Times New Roman"/>
          <w:spacing w:val="-5"/>
          <w:sz w:val="28"/>
          <w:szCs w:val="28"/>
        </w:rPr>
        <w:t xml:space="preserve"> </w:t>
      </w:r>
      <w:r w:rsidRPr="0005153F">
        <w:rPr>
          <w:rFonts w:ascii="Times New Roman" w:eastAsia="Times New Roman" w:hAnsi="Times New Roman" w:cs="Times New Roman"/>
          <w:sz w:val="28"/>
          <w:szCs w:val="28"/>
        </w:rPr>
        <w:t>действий.</w:t>
      </w:r>
    </w:p>
    <w:p w:rsidR="0005153F" w:rsidRPr="0005153F" w:rsidRDefault="0005153F" w:rsidP="0005153F">
      <w:pPr>
        <w:widowControl w:val="0"/>
        <w:autoSpaceDE w:val="0"/>
        <w:autoSpaceDN w:val="0"/>
        <w:spacing w:before="96" w:after="0" w:line="240" w:lineRule="auto"/>
        <w:ind w:left="170"/>
        <w:outlineLvl w:val="1"/>
        <w:rPr>
          <w:rFonts w:ascii="Times New Roman" w:eastAsia="Times New Roman" w:hAnsi="Times New Roman" w:cs="Times New Roman"/>
          <w:b/>
          <w:bCs/>
          <w:sz w:val="28"/>
          <w:szCs w:val="28"/>
        </w:rPr>
      </w:pPr>
      <w:r w:rsidRPr="0005153F">
        <w:rPr>
          <w:rFonts w:ascii="Times New Roman" w:eastAsia="Times New Roman" w:hAnsi="Times New Roman" w:cs="Times New Roman"/>
          <w:b/>
          <w:bCs/>
          <w:sz w:val="28"/>
          <w:szCs w:val="28"/>
        </w:rPr>
        <w:t>Функциональные</w:t>
      </w:r>
      <w:r w:rsidRPr="0005153F">
        <w:rPr>
          <w:rFonts w:ascii="Times New Roman" w:eastAsia="Times New Roman" w:hAnsi="Times New Roman" w:cs="Times New Roman"/>
          <w:b/>
          <w:bCs/>
          <w:spacing w:val="-7"/>
          <w:sz w:val="28"/>
          <w:szCs w:val="28"/>
        </w:rPr>
        <w:t xml:space="preserve"> </w:t>
      </w:r>
      <w:r w:rsidRPr="0005153F">
        <w:rPr>
          <w:rFonts w:ascii="Times New Roman" w:eastAsia="Times New Roman" w:hAnsi="Times New Roman" w:cs="Times New Roman"/>
          <w:b/>
          <w:bCs/>
          <w:sz w:val="28"/>
          <w:szCs w:val="28"/>
        </w:rPr>
        <w:t>разновидности</w:t>
      </w:r>
      <w:r w:rsidRPr="0005153F">
        <w:rPr>
          <w:rFonts w:ascii="Times New Roman" w:eastAsia="Times New Roman" w:hAnsi="Times New Roman" w:cs="Times New Roman"/>
          <w:b/>
          <w:bCs/>
          <w:spacing w:val="-8"/>
          <w:sz w:val="28"/>
          <w:szCs w:val="28"/>
        </w:rPr>
        <w:t xml:space="preserve"> </w:t>
      </w:r>
      <w:r w:rsidRPr="0005153F">
        <w:rPr>
          <w:rFonts w:ascii="Times New Roman" w:eastAsia="Times New Roman" w:hAnsi="Times New Roman" w:cs="Times New Roman"/>
          <w:b/>
          <w:bCs/>
          <w:sz w:val="28"/>
          <w:szCs w:val="28"/>
        </w:rPr>
        <w:t>языка</w:t>
      </w:r>
    </w:p>
    <w:p w:rsidR="0005153F" w:rsidRPr="0005153F" w:rsidRDefault="0005153F" w:rsidP="0005153F">
      <w:pPr>
        <w:widowControl w:val="0"/>
        <w:autoSpaceDE w:val="0"/>
        <w:autoSpaceDN w:val="0"/>
        <w:spacing w:before="31" w:after="0" w:line="264" w:lineRule="auto"/>
        <w:ind w:left="170" w:firstLine="569"/>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Официально-деловой</w:t>
      </w:r>
      <w:r w:rsidRPr="0005153F">
        <w:rPr>
          <w:rFonts w:ascii="Times New Roman" w:eastAsia="Times New Roman" w:hAnsi="Times New Roman" w:cs="Times New Roman"/>
          <w:spacing w:val="8"/>
          <w:sz w:val="28"/>
          <w:szCs w:val="28"/>
        </w:rPr>
        <w:t xml:space="preserve"> </w:t>
      </w:r>
      <w:r w:rsidRPr="0005153F">
        <w:rPr>
          <w:rFonts w:ascii="Times New Roman" w:eastAsia="Times New Roman" w:hAnsi="Times New Roman" w:cs="Times New Roman"/>
          <w:sz w:val="28"/>
          <w:szCs w:val="28"/>
        </w:rPr>
        <w:t>стиль.</w:t>
      </w:r>
      <w:r w:rsidRPr="0005153F">
        <w:rPr>
          <w:rFonts w:ascii="Times New Roman" w:eastAsia="Times New Roman" w:hAnsi="Times New Roman" w:cs="Times New Roman"/>
          <w:spacing w:val="9"/>
          <w:sz w:val="28"/>
          <w:szCs w:val="28"/>
        </w:rPr>
        <w:t xml:space="preserve"> </w:t>
      </w:r>
      <w:r w:rsidRPr="0005153F">
        <w:rPr>
          <w:rFonts w:ascii="Times New Roman" w:eastAsia="Times New Roman" w:hAnsi="Times New Roman" w:cs="Times New Roman"/>
          <w:sz w:val="28"/>
          <w:szCs w:val="28"/>
        </w:rPr>
        <w:t>Заявление.</w:t>
      </w:r>
      <w:r w:rsidRPr="0005153F">
        <w:rPr>
          <w:rFonts w:ascii="Times New Roman" w:eastAsia="Times New Roman" w:hAnsi="Times New Roman" w:cs="Times New Roman"/>
          <w:spacing w:val="9"/>
          <w:sz w:val="28"/>
          <w:szCs w:val="28"/>
        </w:rPr>
        <w:t xml:space="preserve"> </w:t>
      </w:r>
      <w:r w:rsidRPr="0005153F">
        <w:rPr>
          <w:rFonts w:ascii="Times New Roman" w:eastAsia="Times New Roman" w:hAnsi="Times New Roman" w:cs="Times New Roman"/>
          <w:sz w:val="28"/>
          <w:szCs w:val="28"/>
        </w:rPr>
        <w:t>Расписка.</w:t>
      </w:r>
      <w:r w:rsidRPr="0005153F">
        <w:rPr>
          <w:rFonts w:ascii="Times New Roman" w:eastAsia="Times New Roman" w:hAnsi="Times New Roman" w:cs="Times New Roman"/>
          <w:spacing w:val="9"/>
          <w:sz w:val="28"/>
          <w:szCs w:val="28"/>
        </w:rPr>
        <w:t xml:space="preserve"> </w:t>
      </w:r>
      <w:r w:rsidRPr="0005153F">
        <w:rPr>
          <w:rFonts w:ascii="Times New Roman" w:eastAsia="Times New Roman" w:hAnsi="Times New Roman" w:cs="Times New Roman"/>
          <w:sz w:val="28"/>
          <w:szCs w:val="28"/>
        </w:rPr>
        <w:t>Научный</w:t>
      </w:r>
      <w:r w:rsidRPr="0005153F">
        <w:rPr>
          <w:rFonts w:ascii="Times New Roman" w:eastAsia="Times New Roman" w:hAnsi="Times New Roman" w:cs="Times New Roman"/>
          <w:spacing w:val="15"/>
          <w:sz w:val="28"/>
          <w:szCs w:val="28"/>
        </w:rPr>
        <w:t xml:space="preserve"> </w:t>
      </w:r>
      <w:r w:rsidRPr="0005153F">
        <w:rPr>
          <w:rFonts w:ascii="Times New Roman" w:eastAsia="Times New Roman" w:hAnsi="Times New Roman" w:cs="Times New Roman"/>
          <w:sz w:val="28"/>
          <w:szCs w:val="28"/>
        </w:rPr>
        <w:t>стиль.</w:t>
      </w:r>
      <w:r w:rsidRPr="0005153F">
        <w:rPr>
          <w:rFonts w:ascii="Times New Roman" w:eastAsia="Times New Roman" w:hAnsi="Times New Roman" w:cs="Times New Roman"/>
          <w:spacing w:val="9"/>
          <w:sz w:val="28"/>
          <w:szCs w:val="28"/>
        </w:rPr>
        <w:t xml:space="preserve"> </w:t>
      </w:r>
      <w:r w:rsidRPr="0005153F">
        <w:rPr>
          <w:rFonts w:ascii="Times New Roman" w:eastAsia="Times New Roman" w:hAnsi="Times New Roman" w:cs="Times New Roman"/>
          <w:sz w:val="28"/>
          <w:szCs w:val="28"/>
        </w:rPr>
        <w:t>Словарная</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статья.</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Научное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сообщение.</w:t>
      </w:r>
    </w:p>
    <w:p w:rsidR="0005153F" w:rsidRPr="0005153F" w:rsidRDefault="0005153F" w:rsidP="0005153F">
      <w:pPr>
        <w:widowControl w:val="0"/>
        <w:autoSpaceDE w:val="0"/>
        <w:autoSpaceDN w:val="0"/>
        <w:spacing w:before="120" w:after="0" w:line="240" w:lineRule="auto"/>
        <w:ind w:left="170"/>
        <w:outlineLvl w:val="1"/>
        <w:rPr>
          <w:rFonts w:ascii="Times New Roman" w:eastAsia="Times New Roman" w:hAnsi="Times New Roman" w:cs="Times New Roman"/>
          <w:b/>
          <w:bCs/>
          <w:sz w:val="28"/>
          <w:szCs w:val="28"/>
        </w:rPr>
      </w:pPr>
      <w:r w:rsidRPr="0005153F">
        <w:rPr>
          <w:rFonts w:ascii="Times New Roman" w:eastAsia="Times New Roman" w:hAnsi="Times New Roman" w:cs="Times New Roman"/>
          <w:b/>
          <w:bCs/>
          <w:sz w:val="28"/>
          <w:szCs w:val="28"/>
        </w:rPr>
        <w:t>Система</w:t>
      </w:r>
      <w:r w:rsidRPr="0005153F">
        <w:rPr>
          <w:rFonts w:ascii="Times New Roman" w:eastAsia="Times New Roman" w:hAnsi="Times New Roman" w:cs="Times New Roman"/>
          <w:b/>
          <w:bCs/>
          <w:spacing w:val="-6"/>
          <w:sz w:val="28"/>
          <w:szCs w:val="28"/>
        </w:rPr>
        <w:t xml:space="preserve"> </w:t>
      </w:r>
      <w:r w:rsidRPr="0005153F">
        <w:rPr>
          <w:rFonts w:ascii="Times New Roman" w:eastAsia="Times New Roman" w:hAnsi="Times New Roman" w:cs="Times New Roman"/>
          <w:b/>
          <w:bCs/>
          <w:sz w:val="28"/>
          <w:szCs w:val="28"/>
        </w:rPr>
        <w:t>языка</w:t>
      </w:r>
    </w:p>
    <w:p w:rsidR="0005153F" w:rsidRPr="0005153F" w:rsidRDefault="0005153F" w:rsidP="0005153F">
      <w:pPr>
        <w:widowControl w:val="0"/>
        <w:autoSpaceDE w:val="0"/>
        <w:autoSpaceDN w:val="0"/>
        <w:spacing w:before="24" w:after="0" w:line="240" w:lineRule="auto"/>
        <w:ind w:left="170"/>
        <w:rPr>
          <w:rFonts w:ascii="Times New Roman" w:eastAsia="Times New Roman" w:hAnsi="Times New Roman" w:cs="Times New Roman"/>
          <w:i/>
          <w:sz w:val="28"/>
        </w:rPr>
      </w:pPr>
      <w:r w:rsidRPr="0005153F">
        <w:rPr>
          <w:rFonts w:ascii="Times New Roman" w:eastAsia="Times New Roman" w:hAnsi="Times New Roman" w:cs="Times New Roman"/>
          <w:i/>
          <w:sz w:val="28"/>
        </w:rPr>
        <w:t>Лексикология.</w:t>
      </w:r>
      <w:r w:rsidRPr="0005153F">
        <w:rPr>
          <w:rFonts w:ascii="Times New Roman" w:eastAsia="Times New Roman" w:hAnsi="Times New Roman" w:cs="Times New Roman"/>
          <w:i/>
          <w:spacing w:val="-5"/>
          <w:sz w:val="28"/>
        </w:rPr>
        <w:t xml:space="preserve"> </w:t>
      </w:r>
      <w:r w:rsidRPr="0005153F">
        <w:rPr>
          <w:rFonts w:ascii="Times New Roman" w:eastAsia="Times New Roman" w:hAnsi="Times New Roman" w:cs="Times New Roman"/>
          <w:i/>
          <w:sz w:val="28"/>
        </w:rPr>
        <w:t>Культура</w:t>
      </w:r>
      <w:r w:rsidRPr="0005153F">
        <w:rPr>
          <w:rFonts w:ascii="Times New Roman" w:eastAsia="Times New Roman" w:hAnsi="Times New Roman" w:cs="Times New Roman"/>
          <w:i/>
          <w:spacing w:val="-4"/>
          <w:sz w:val="28"/>
        </w:rPr>
        <w:t xml:space="preserve"> </w:t>
      </w:r>
      <w:r w:rsidRPr="0005153F">
        <w:rPr>
          <w:rFonts w:ascii="Times New Roman" w:eastAsia="Times New Roman" w:hAnsi="Times New Roman" w:cs="Times New Roman"/>
          <w:i/>
          <w:sz w:val="28"/>
        </w:rPr>
        <w:t>речи</w:t>
      </w:r>
    </w:p>
    <w:p w:rsidR="0005153F" w:rsidRPr="0005153F" w:rsidRDefault="0005153F" w:rsidP="0005153F">
      <w:pPr>
        <w:widowControl w:val="0"/>
        <w:autoSpaceDE w:val="0"/>
        <w:autoSpaceDN w:val="0"/>
        <w:spacing w:before="31" w:after="0" w:line="264" w:lineRule="auto"/>
        <w:ind w:left="170" w:right="176" w:firstLine="569"/>
        <w:jc w:val="both"/>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Лексика русского языка с точки зрения её происхождения: исконно русские и</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заимствованные</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слова.</w:t>
      </w:r>
    </w:p>
    <w:p w:rsidR="0005153F" w:rsidRPr="0005153F" w:rsidRDefault="0005153F" w:rsidP="0005153F">
      <w:pPr>
        <w:widowControl w:val="0"/>
        <w:autoSpaceDE w:val="0"/>
        <w:autoSpaceDN w:val="0"/>
        <w:spacing w:after="0" w:line="264" w:lineRule="auto"/>
        <w:ind w:left="170" w:right="161" w:firstLine="569"/>
        <w:jc w:val="both"/>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Лексика</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русского</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языка</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с</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точки</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зрения</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принадлежности</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к</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активному</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и</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пассивному</w:t>
      </w:r>
      <w:r w:rsidRPr="0005153F">
        <w:rPr>
          <w:rFonts w:ascii="Times New Roman" w:eastAsia="Times New Roman" w:hAnsi="Times New Roman" w:cs="Times New Roman"/>
          <w:spacing w:val="-12"/>
          <w:sz w:val="28"/>
          <w:szCs w:val="28"/>
        </w:rPr>
        <w:t xml:space="preserve"> </w:t>
      </w:r>
      <w:r w:rsidRPr="0005153F">
        <w:rPr>
          <w:rFonts w:ascii="Times New Roman" w:eastAsia="Times New Roman" w:hAnsi="Times New Roman" w:cs="Times New Roman"/>
          <w:sz w:val="28"/>
          <w:szCs w:val="28"/>
        </w:rPr>
        <w:t>запасу: неологизмы,</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устаревшие</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слова</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(историзмы</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и архаизмы).</w:t>
      </w:r>
    </w:p>
    <w:p w:rsidR="0005153F" w:rsidRPr="0005153F" w:rsidRDefault="0005153F" w:rsidP="0005153F">
      <w:pPr>
        <w:widowControl w:val="0"/>
        <w:autoSpaceDE w:val="0"/>
        <w:autoSpaceDN w:val="0"/>
        <w:spacing w:after="0" w:line="264" w:lineRule="auto"/>
        <w:ind w:left="170" w:right="181" w:firstLine="569"/>
        <w:jc w:val="both"/>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Лексика</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русского</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языка</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с</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точки</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зрения</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сферы</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употребления:</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общеупотребительная</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лексика</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и</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лексика</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ограниченного</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употребления</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(диалектизмы,</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термины,</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профессионализмы,</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жаргонизмы).</w:t>
      </w:r>
    </w:p>
    <w:p w:rsidR="0005153F" w:rsidRPr="0005153F" w:rsidRDefault="0005153F" w:rsidP="0005153F">
      <w:pPr>
        <w:widowControl w:val="0"/>
        <w:autoSpaceDE w:val="0"/>
        <w:autoSpaceDN w:val="0"/>
        <w:spacing w:before="86" w:after="0" w:line="264" w:lineRule="auto"/>
        <w:ind w:left="170" w:firstLine="569"/>
        <w:rPr>
          <w:rFonts w:ascii="Times New Roman" w:eastAsia="Times New Roman" w:hAnsi="Times New Roman" w:cs="Times New Roman"/>
          <w:sz w:val="28"/>
          <w:szCs w:val="28"/>
        </w:rPr>
      </w:pPr>
      <w:r>
        <w:rPr>
          <w:rFonts w:ascii="Times New Roman" w:eastAsia="Times New Roman" w:hAnsi="Times New Roman" w:cs="Times New Roman"/>
        </w:rPr>
        <w:t xml:space="preserve">    </w:t>
      </w:r>
      <w:r w:rsidRPr="0005153F">
        <w:rPr>
          <w:rFonts w:ascii="Times New Roman" w:eastAsia="Times New Roman" w:hAnsi="Times New Roman" w:cs="Times New Roman"/>
          <w:sz w:val="28"/>
          <w:szCs w:val="28"/>
        </w:rPr>
        <w:t>Стилистические</w:t>
      </w:r>
      <w:r w:rsidRPr="0005153F">
        <w:rPr>
          <w:rFonts w:ascii="Times New Roman" w:eastAsia="Times New Roman" w:hAnsi="Times New Roman" w:cs="Times New Roman"/>
          <w:spacing w:val="40"/>
          <w:sz w:val="28"/>
          <w:szCs w:val="28"/>
        </w:rPr>
        <w:t xml:space="preserve"> </w:t>
      </w:r>
      <w:r w:rsidRPr="0005153F">
        <w:rPr>
          <w:rFonts w:ascii="Times New Roman" w:eastAsia="Times New Roman" w:hAnsi="Times New Roman" w:cs="Times New Roman"/>
          <w:sz w:val="28"/>
          <w:szCs w:val="28"/>
        </w:rPr>
        <w:t>пласты</w:t>
      </w:r>
      <w:r w:rsidRPr="0005153F">
        <w:rPr>
          <w:rFonts w:ascii="Times New Roman" w:eastAsia="Times New Roman" w:hAnsi="Times New Roman" w:cs="Times New Roman"/>
          <w:spacing w:val="38"/>
          <w:sz w:val="28"/>
          <w:szCs w:val="28"/>
        </w:rPr>
        <w:t xml:space="preserve"> </w:t>
      </w:r>
      <w:r w:rsidRPr="0005153F">
        <w:rPr>
          <w:rFonts w:ascii="Times New Roman" w:eastAsia="Times New Roman" w:hAnsi="Times New Roman" w:cs="Times New Roman"/>
          <w:sz w:val="28"/>
          <w:szCs w:val="28"/>
        </w:rPr>
        <w:t>лексики:</w:t>
      </w:r>
      <w:r w:rsidRPr="0005153F">
        <w:rPr>
          <w:rFonts w:ascii="Times New Roman" w:eastAsia="Times New Roman" w:hAnsi="Times New Roman" w:cs="Times New Roman"/>
          <w:spacing w:val="40"/>
          <w:sz w:val="28"/>
          <w:szCs w:val="28"/>
        </w:rPr>
        <w:t xml:space="preserve"> </w:t>
      </w:r>
      <w:r w:rsidRPr="0005153F">
        <w:rPr>
          <w:rFonts w:ascii="Times New Roman" w:eastAsia="Times New Roman" w:hAnsi="Times New Roman" w:cs="Times New Roman"/>
          <w:sz w:val="28"/>
          <w:szCs w:val="28"/>
        </w:rPr>
        <w:t>стилистически</w:t>
      </w:r>
      <w:r w:rsidRPr="0005153F">
        <w:rPr>
          <w:rFonts w:ascii="Times New Roman" w:eastAsia="Times New Roman" w:hAnsi="Times New Roman" w:cs="Times New Roman"/>
          <w:spacing w:val="35"/>
          <w:sz w:val="28"/>
          <w:szCs w:val="28"/>
        </w:rPr>
        <w:t xml:space="preserve"> </w:t>
      </w:r>
      <w:r w:rsidRPr="0005153F">
        <w:rPr>
          <w:rFonts w:ascii="Times New Roman" w:eastAsia="Times New Roman" w:hAnsi="Times New Roman" w:cs="Times New Roman"/>
          <w:sz w:val="28"/>
          <w:szCs w:val="28"/>
        </w:rPr>
        <w:t>нейтральная,</w:t>
      </w:r>
      <w:r w:rsidRPr="0005153F">
        <w:rPr>
          <w:rFonts w:ascii="Times New Roman" w:eastAsia="Times New Roman" w:hAnsi="Times New Roman" w:cs="Times New Roman"/>
          <w:spacing w:val="41"/>
          <w:sz w:val="28"/>
          <w:szCs w:val="28"/>
        </w:rPr>
        <w:t xml:space="preserve"> </w:t>
      </w:r>
      <w:r w:rsidRPr="0005153F">
        <w:rPr>
          <w:rFonts w:ascii="Times New Roman" w:eastAsia="Times New Roman" w:hAnsi="Times New Roman" w:cs="Times New Roman"/>
          <w:sz w:val="28"/>
          <w:szCs w:val="28"/>
        </w:rPr>
        <w:t>высокая</w:t>
      </w:r>
      <w:r w:rsidRPr="0005153F">
        <w:rPr>
          <w:rFonts w:ascii="Times New Roman" w:eastAsia="Times New Roman" w:hAnsi="Times New Roman" w:cs="Times New Roman"/>
          <w:spacing w:val="48"/>
          <w:sz w:val="28"/>
          <w:szCs w:val="28"/>
        </w:rPr>
        <w:t xml:space="preserve"> </w:t>
      </w:r>
      <w:r w:rsidRPr="0005153F">
        <w:rPr>
          <w:rFonts w:ascii="Times New Roman" w:eastAsia="Times New Roman" w:hAnsi="Times New Roman" w:cs="Times New Roman"/>
          <w:sz w:val="28"/>
          <w:szCs w:val="28"/>
        </w:rPr>
        <w:t>и</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сниженная</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лексика.</w:t>
      </w:r>
    </w:p>
    <w:p w:rsidR="0005153F" w:rsidRPr="0005153F" w:rsidRDefault="0005153F" w:rsidP="0005153F">
      <w:pPr>
        <w:widowControl w:val="0"/>
        <w:autoSpaceDE w:val="0"/>
        <w:autoSpaceDN w:val="0"/>
        <w:spacing w:after="0" w:line="264" w:lineRule="auto"/>
        <w:ind w:left="740" w:right="4557"/>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Лексический анализ слов.</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Фразеологизмы. Их</w:t>
      </w:r>
      <w:r w:rsidRPr="0005153F">
        <w:rPr>
          <w:rFonts w:ascii="Times New Roman" w:eastAsia="Times New Roman" w:hAnsi="Times New Roman" w:cs="Times New Roman"/>
          <w:spacing w:val="-11"/>
          <w:sz w:val="28"/>
          <w:szCs w:val="28"/>
        </w:rPr>
        <w:t xml:space="preserve"> </w:t>
      </w:r>
      <w:r w:rsidRPr="0005153F">
        <w:rPr>
          <w:rFonts w:ascii="Times New Roman" w:eastAsia="Times New Roman" w:hAnsi="Times New Roman" w:cs="Times New Roman"/>
          <w:sz w:val="28"/>
          <w:szCs w:val="28"/>
        </w:rPr>
        <w:t>признаки</w:t>
      </w:r>
      <w:r w:rsidRPr="0005153F">
        <w:rPr>
          <w:rFonts w:ascii="Times New Roman" w:eastAsia="Times New Roman" w:hAnsi="Times New Roman" w:cs="Times New Roman"/>
          <w:spacing w:val="-6"/>
          <w:sz w:val="28"/>
          <w:szCs w:val="28"/>
        </w:rPr>
        <w:t xml:space="preserve"> </w:t>
      </w:r>
      <w:r w:rsidRPr="0005153F">
        <w:rPr>
          <w:rFonts w:ascii="Times New Roman" w:eastAsia="Times New Roman" w:hAnsi="Times New Roman" w:cs="Times New Roman"/>
          <w:sz w:val="28"/>
          <w:szCs w:val="28"/>
        </w:rPr>
        <w:t>и</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значение.</w:t>
      </w:r>
    </w:p>
    <w:p w:rsidR="0005153F" w:rsidRPr="0005153F" w:rsidRDefault="0005153F" w:rsidP="0005153F">
      <w:pPr>
        <w:widowControl w:val="0"/>
        <w:autoSpaceDE w:val="0"/>
        <w:autoSpaceDN w:val="0"/>
        <w:spacing w:after="0" w:line="312" w:lineRule="exact"/>
        <w:ind w:left="740"/>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Употребление</w:t>
      </w:r>
      <w:r w:rsidRPr="0005153F">
        <w:rPr>
          <w:rFonts w:ascii="Times New Roman" w:eastAsia="Times New Roman" w:hAnsi="Times New Roman" w:cs="Times New Roman"/>
          <w:spacing w:val="-6"/>
          <w:sz w:val="28"/>
          <w:szCs w:val="28"/>
        </w:rPr>
        <w:t xml:space="preserve"> </w:t>
      </w:r>
      <w:r w:rsidRPr="0005153F">
        <w:rPr>
          <w:rFonts w:ascii="Times New Roman" w:eastAsia="Times New Roman" w:hAnsi="Times New Roman" w:cs="Times New Roman"/>
          <w:sz w:val="28"/>
          <w:szCs w:val="28"/>
        </w:rPr>
        <w:t>лексических</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средств</w:t>
      </w:r>
      <w:r w:rsidRPr="0005153F">
        <w:rPr>
          <w:rFonts w:ascii="Times New Roman" w:eastAsia="Times New Roman" w:hAnsi="Times New Roman" w:cs="Times New Roman"/>
          <w:spacing w:val="-6"/>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6"/>
          <w:sz w:val="28"/>
          <w:szCs w:val="28"/>
        </w:rPr>
        <w:t xml:space="preserve"> </w:t>
      </w:r>
      <w:r w:rsidRPr="0005153F">
        <w:rPr>
          <w:rFonts w:ascii="Times New Roman" w:eastAsia="Times New Roman" w:hAnsi="Times New Roman" w:cs="Times New Roman"/>
          <w:sz w:val="28"/>
          <w:szCs w:val="28"/>
        </w:rPr>
        <w:t>соответствии</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с</w:t>
      </w:r>
      <w:r w:rsidRPr="0005153F">
        <w:rPr>
          <w:rFonts w:ascii="Times New Roman" w:eastAsia="Times New Roman" w:hAnsi="Times New Roman" w:cs="Times New Roman"/>
          <w:spacing w:val="-5"/>
          <w:sz w:val="28"/>
          <w:szCs w:val="28"/>
        </w:rPr>
        <w:t xml:space="preserve"> </w:t>
      </w:r>
      <w:r w:rsidRPr="0005153F">
        <w:rPr>
          <w:rFonts w:ascii="Times New Roman" w:eastAsia="Times New Roman" w:hAnsi="Times New Roman" w:cs="Times New Roman"/>
          <w:sz w:val="28"/>
          <w:szCs w:val="28"/>
        </w:rPr>
        <w:t>ситуацией</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общения.</w:t>
      </w:r>
    </w:p>
    <w:p w:rsidR="0005153F" w:rsidRPr="0005153F" w:rsidRDefault="0005153F" w:rsidP="0005153F">
      <w:pPr>
        <w:widowControl w:val="0"/>
        <w:tabs>
          <w:tab w:val="left" w:pos="1855"/>
          <w:tab w:val="left" w:pos="2754"/>
          <w:tab w:val="left" w:pos="3135"/>
          <w:tab w:val="left" w:pos="4128"/>
          <w:tab w:val="left" w:pos="4912"/>
          <w:tab w:val="left" w:pos="5264"/>
          <w:tab w:val="left" w:pos="6185"/>
          <w:tab w:val="left" w:pos="7221"/>
          <w:tab w:val="left" w:pos="8492"/>
          <w:tab w:val="left" w:pos="9947"/>
        </w:tabs>
        <w:autoSpaceDE w:val="0"/>
        <w:autoSpaceDN w:val="0"/>
        <w:spacing w:before="28" w:after="0" w:line="256" w:lineRule="auto"/>
        <w:ind w:left="170" w:right="168" w:firstLine="569"/>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Оценка</w:t>
      </w:r>
      <w:r w:rsidRPr="0005153F">
        <w:rPr>
          <w:rFonts w:ascii="Times New Roman" w:eastAsia="Times New Roman" w:hAnsi="Times New Roman" w:cs="Times New Roman"/>
          <w:sz w:val="28"/>
          <w:szCs w:val="28"/>
        </w:rPr>
        <w:tab/>
        <w:t>своей</w:t>
      </w:r>
      <w:r w:rsidRPr="0005153F">
        <w:rPr>
          <w:rFonts w:ascii="Times New Roman" w:eastAsia="Times New Roman" w:hAnsi="Times New Roman" w:cs="Times New Roman"/>
          <w:sz w:val="28"/>
          <w:szCs w:val="28"/>
        </w:rPr>
        <w:tab/>
        <w:t>и</w:t>
      </w:r>
      <w:r w:rsidRPr="0005153F">
        <w:rPr>
          <w:rFonts w:ascii="Times New Roman" w:eastAsia="Times New Roman" w:hAnsi="Times New Roman" w:cs="Times New Roman"/>
          <w:sz w:val="28"/>
          <w:szCs w:val="28"/>
        </w:rPr>
        <w:tab/>
        <w:t>чужой</w:t>
      </w:r>
      <w:r w:rsidRPr="0005153F">
        <w:rPr>
          <w:rFonts w:ascii="Times New Roman" w:eastAsia="Times New Roman" w:hAnsi="Times New Roman" w:cs="Times New Roman"/>
          <w:sz w:val="28"/>
          <w:szCs w:val="28"/>
        </w:rPr>
        <w:tab/>
        <w:t>речи</w:t>
      </w:r>
      <w:r w:rsidRPr="0005153F">
        <w:rPr>
          <w:rFonts w:ascii="Times New Roman" w:eastAsia="Times New Roman" w:hAnsi="Times New Roman" w:cs="Times New Roman"/>
          <w:sz w:val="28"/>
          <w:szCs w:val="28"/>
        </w:rPr>
        <w:tab/>
        <w:t>с</w:t>
      </w:r>
      <w:r w:rsidRPr="0005153F">
        <w:rPr>
          <w:rFonts w:ascii="Times New Roman" w:eastAsia="Times New Roman" w:hAnsi="Times New Roman" w:cs="Times New Roman"/>
          <w:sz w:val="28"/>
          <w:szCs w:val="28"/>
        </w:rPr>
        <w:tab/>
        <w:t>точки</w:t>
      </w:r>
      <w:r w:rsidRPr="0005153F">
        <w:rPr>
          <w:rFonts w:ascii="Times New Roman" w:eastAsia="Times New Roman" w:hAnsi="Times New Roman" w:cs="Times New Roman"/>
          <w:sz w:val="28"/>
          <w:szCs w:val="28"/>
        </w:rPr>
        <w:tab/>
        <w:t>зрения</w:t>
      </w:r>
      <w:r w:rsidRPr="0005153F">
        <w:rPr>
          <w:rFonts w:ascii="Times New Roman" w:eastAsia="Times New Roman" w:hAnsi="Times New Roman" w:cs="Times New Roman"/>
          <w:sz w:val="28"/>
          <w:szCs w:val="28"/>
        </w:rPr>
        <w:tab/>
        <w:t>точного,</w:t>
      </w:r>
      <w:r w:rsidRPr="0005153F">
        <w:rPr>
          <w:rFonts w:ascii="Times New Roman" w:eastAsia="Times New Roman" w:hAnsi="Times New Roman" w:cs="Times New Roman"/>
          <w:sz w:val="28"/>
          <w:szCs w:val="28"/>
        </w:rPr>
        <w:tab/>
        <w:t>уместного</w:t>
      </w:r>
      <w:r w:rsidRPr="0005153F">
        <w:rPr>
          <w:rFonts w:ascii="Times New Roman" w:eastAsia="Times New Roman" w:hAnsi="Times New Roman" w:cs="Times New Roman"/>
          <w:sz w:val="28"/>
          <w:szCs w:val="28"/>
        </w:rPr>
        <w:tab/>
      </w:r>
      <w:r w:rsidRPr="0005153F">
        <w:rPr>
          <w:rFonts w:ascii="Times New Roman" w:eastAsia="Times New Roman" w:hAnsi="Times New Roman" w:cs="Times New Roman"/>
          <w:spacing w:val="-2"/>
          <w:sz w:val="28"/>
          <w:szCs w:val="28"/>
        </w:rPr>
        <w:t>и</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выразительного</w:t>
      </w:r>
      <w:r w:rsidRPr="0005153F">
        <w:rPr>
          <w:rFonts w:ascii="Times New Roman" w:eastAsia="Times New Roman" w:hAnsi="Times New Roman" w:cs="Times New Roman"/>
          <w:spacing w:val="-4"/>
          <w:sz w:val="28"/>
          <w:szCs w:val="28"/>
        </w:rPr>
        <w:t xml:space="preserve"> </w:t>
      </w:r>
      <w:r w:rsidRPr="0005153F">
        <w:rPr>
          <w:rFonts w:ascii="Times New Roman" w:eastAsia="Times New Roman" w:hAnsi="Times New Roman" w:cs="Times New Roman"/>
          <w:sz w:val="28"/>
          <w:szCs w:val="28"/>
        </w:rPr>
        <w:t>словоупотребления.</w:t>
      </w:r>
    </w:p>
    <w:p w:rsidR="0005153F" w:rsidRPr="0005153F" w:rsidRDefault="0005153F" w:rsidP="0005153F">
      <w:pPr>
        <w:widowControl w:val="0"/>
        <w:autoSpaceDE w:val="0"/>
        <w:autoSpaceDN w:val="0"/>
        <w:spacing w:before="10" w:after="0" w:line="256" w:lineRule="auto"/>
        <w:ind w:left="740" w:right="5148"/>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Эпитеты,</w:t>
      </w:r>
      <w:r w:rsidRPr="0005153F">
        <w:rPr>
          <w:rFonts w:ascii="Times New Roman" w:eastAsia="Times New Roman" w:hAnsi="Times New Roman" w:cs="Times New Roman"/>
          <w:spacing w:val="-10"/>
          <w:sz w:val="28"/>
          <w:szCs w:val="28"/>
        </w:rPr>
        <w:t xml:space="preserve"> </w:t>
      </w:r>
      <w:r w:rsidRPr="0005153F">
        <w:rPr>
          <w:rFonts w:ascii="Times New Roman" w:eastAsia="Times New Roman" w:hAnsi="Times New Roman" w:cs="Times New Roman"/>
          <w:sz w:val="28"/>
          <w:szCs w:val="28"/>
        </w:rPr>
        <w:t>метафоры,</w:t>
      </w:r>
      <w:r w:rsidRPr="0005153F">
        <w:rPr>
          <w:rFonts w:ascii="Times New Roman" w:eastAsia="Times New Roman" w:hAnsi="Times New Roman" w:cs="Times New Roman"/>
          <w:spacing w:val="-9"/>
          <w:sz w:val="28"/>
          <w:szCs w:val="28"/>
        </w:rPr>
        <w:t xml:space="preserve"> </w:t>
      </w:r>
      <w:r w:rsidRPr="0005153F">
        <w:rPr>
          <w:rFonts w:ascii="Times New Roman" w:eastAsia="Times New Roman" w:hAnsi="Times New Roman" w:cs="Times New Roman"/>
          <w:sz w:val="28"/>
          <w:szCs w:val="28"/>
        </w:rPr>
        <w:t>олицетворения.</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Лексические</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словари.</w:t>
      </w:r>
    </w:p>
    <w:p w:rsidR="0005153F" w:rsidRPr="0005153F" w:rsidRDefault="0005153F" w:rsidP="0005153F">
      <w:pPr>
        <w:widowControl w:val="0"/>
        <w:autoSpaceDE w:val="0"/>
        <w:autoSpaceDN w:val="0"/>
        <w:spacing w:before="118" w:after="0" w:line="240" w:lineRule="auto"/>
        <w:ind w:left="170"/>
        <w:rPr>
          <w:rFonts w:ascii="Times New Roman" w:eastAsia="Times New Roman" w:hAnsi="Times New Roman" w:cs="Times New Roman"/>
          <w:i/>
          <w:sz w:val="28"/>
        </w:rPr>
      </w:pPr>
      <w:r w:rsidRPr="0005153F">
        <w:rPr>
          <w:rFonts w:ascii="Times New Roman" w:eastAsia="Times New Roman" w:hAnsi="Times New Roman" w:cs="Times New Roman"/>
          <w:i/>
          <w:sz w:val="28"/>
        </w:rPr>
        <w:t>Словообразование.</w:t>
      </w:r>
      <w:r w:rsidRPr="0005153F">
        <w:rPr>
          <w:rFonts w:ascii="Times New Roman" w:eastAsia="Times New Roman" w:hAnsi="Times New Roman" w:cs="Times New Roman"/>
          <w:i/>
          <w:spacing w:val="-3"/>
          <w:sz w:val="28"/>
        </w:rPr>
        <w:t xml:space="preserve"> </w:t>
      </w:r>
      <w:r w:rsidRPr="0005153F">
        <w:rPr>
          <w:rFonts w:ascii="Times New Roman" w:eastAsia="Times New Roman" w:hAnsi="Times New Roman" w:cs="Times New Roman"/>
          <w:i/>
          <w:sz w:val="28"/>
        </w:rPr>
        <w:t>Культура</w:t>
      </w:r>
      <w:r w:rsidRPr="0005153F">
        <w:rPr>
          <w:rFonts w:ascii="Times New Roman" w:eastAsia="Times New Roman" w:hAnsi="Times New Roman" w:cs="Times New Roman"/>
          <w:i/>
          <w:spacing w:val="-7"/>
          <w:sz w:val="28"/>
        </w:rPr>
        <w:t xml:space="preserve"> </w:t>
      </w:r>
      <w:r w:rsidRPr="0005153F">
        <w:rPr>
          <w:rFonts w:ascii="Times New Roman" w:eastAsia="Times New Roman" w:hAnsi="Times New Roman" w:cs="Times New Roman"/>
          <w:i/>
          <w:sz w:val="28"/>
        </w:rPr>
        <w:t>речи.</w:t>
      </w:r>
      <w:r w:rsidRPr="0005153F">
        <w:rPr>
          <w:rFonts w:ascii="Times New Roman" w:eastAsia="Times New Roman" w:hAnsi="Times New Roman" w:cs="Times New Roman"/>
          <w:i/>
          <w:spacing w:val="-3"/>
          <w:sz w:val="28"/>
        </w:rPr>
        <w:t xml:space="preserve"> </w:t>
      </w:r>
      <w:r w:rsidRPr="0005153F">
        <w:rPr>
          <w:rFonts w:ascii="Times New Roman" w:eastAsia="Times New Roman" w:hAnsi="Times New Roman" w:cs="Times New Roman"/>
          <w:i/>
          <w:sz w:val="28"/>
        </w:rPr>
        <w:t>Орфография</w:t>
      </w:r>
    </w:p>
    <w:p w:rsidR="0005153F" w:rsidRPr="0005153F" w:rsidRDefault="0005153F" w:rsidP="0005153F">
      <w:pPr>
        <w:widowControl w:val="0"/>
        <w:tabs>
          <w:tab w:val="left" w:pos="2150"/>
          <w:tab w:val="left" w:pos="3366"/>
          <w:tab w:val="left" w:pos="5056"/>
          <w:tab w:val="left" w:pos="5790"/>
          <w:tab w:val="left" w:pos="6129"/>
          <w:tab w:val="left" w:pos="7316"/>
          <w:tab w:val="left" w:pos="8224"/>
        </w:tabs>
        <w:autoSpaceDE w:val="0"/>
        <w:autoSpaceDN w:val="0"/>
        <w:spacing w:before="31" w:after="0" w:line="256" w:lineRule="auto"/>
        <w:ind w:left="740" w:right="173"/>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lastRenderedPageBreak/>
        <w:t>Формообразующие и словообразующие морфемы. Производящая основа.</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Основные</w:t>
      </w:r>
      <w:r w:rsidRPr="0005153F">
        <w:rPr>
          <w:rFonts w:ascii="Times New Roman" w:eastAsia="Times New Roman" w:hAnsi="Times New Roman" w:cs="Times New Roman"/>
          <w:sz w:val="28"/>
          <w:szCs w:val="28"/>
        </w:rPr>
        <w:tab/>
        <w:t>способы</w:t>
      </w:r>
      <w:r w:rsidRPr="0005153F">
        <w:rPr>
          <w:rFonts w:ascii="Times New Roman" w:eastAsia="Times New Roman" w:hAnsi="Times New Roman" w:cs="Times New Roman"/>
          <w:sz w:val="28"/>
          <w:szCs w:val="28"/>
        </w:rPr>
        <w:tab/>
        <w:t>образования</w:t>
      </w:r>
      <w:r w:rsidRPr="0005153F">
        <w:rPr>
          <w:rFonts w:ascii="Times New Roman" w:eastAsia="Times New Roman" w:hAnsi="Times New Roman" w:cs="Times New Roman"/>
          <w:sz w:val="28"/>
          <w:szCs w:val="28"/>
        </w:rPr>
        <w:tab/>
        <w:t>слов</w:t>
      </w:r>
      <w:r w:rsidRPr="0005153F">
        <w:rPr>
          <w:rFonts w:ascii="Times New Roman" w:eastAsia="Times New Roman" w:hAnsi="Times New Roman" w:cs="Times New Roman"/>
          <w:sz w:val="28"/>
          <w:szCs w:val="28"/>
        </w:rPr>
        <w:tab/>
        <w:t>в</w:t>
      </w:r>
      <w:r w:rsidRPr="0005153F">
        <w:rPr>
          <w:rFonts w:ascii="Times New Roman" w:eastAsia="Times New Roman" w:hAnsi="Times New Roman" w:cs="Times New Roman"/>
          <w:sz w:val="28"/>
          <w:szCs w:val="28"/>
        </w:rPr>
        <w:tab/>
        <w:t>русском</w:t>
      </w:r>
      <w:r w:rsidRPr="0005153F">
        <w:rPr>
          <w:rFonts w:ascii="Times New Roman" w:eastAsia="Times New Roman" w:hAnsi="Times New Roman" w:cs="Times New Roman"/>
          <w:sz w:val="28"/>
          <w:szCs w:val="28"/>
        </w:rPr>
        <w:tab/>
        <w:t>языке</w:t>
      </w:r>
      <w:proofErr w:type="gramStart"/>
      <w:r w:rsidRPr="0005153F">
        <w:rPr>
          <w:rFonts w:ascii="Times New Roman" w:eastAsia="Times New Roman" w:hAnsi="Times New Roman" w:cs="Times New Roman"/>
          <w:sz w:val="28"/>
          <w:szCs w:val="28"/>
        </w:rPr>
        <w:tab/>
      </w:r>
      <w:r w:rsidRPr="0005153F">
        <w:rPr>
          <w:rFonts w:ascii="Times New Roman" w:eastAsia="Times New Roman" w:hAnsi="Times New Roman" w:cs="Times New Roman"/>
          <w:spacing w:val="-1"/>
          <w:sz w:val="28"/>
          <w:szCs w:val="28"/>
        </w:rPr>
        <w:t>(</w:t>
      </w:r>
      <w:proofErr w:type="gramEnd"/>
      <w:r w:rsidRPr="0005153F">
        <w:rPr>
          <w:rFonts w:ascii="Times New Roman" w:eastAsia="Times New Roman" w:hAnsi="Times New Roman" w:cs="Times New Roman"/>
          <w:spacing w:val="-1"/>
          <w:sz w:val="28"/>
          <w:szCs w:val="28"/>
        </w:rPr>
        <w:t>приставочный,</w:t>
      </w:r>
    </w:p>
    <w:p w:rsidR="0005153F" w:rsidRPr="0005153F" w:rsidRDefault="0005153F" w:rsidP="0005153F">
      <w:pPr>
        <w:widowControl w:val="0"/>
        <w:tabs>
          <w:tab w:val="left" w:pos="2537"/>
          <w:tab w:val="left" w:pos="6506"/>
          <w:tab w:val="left" w:pos="8880"/>
        </w:tabs>
        <w:autoSpaceDE w:val="0"/>
        <w:autoSpaceDN w:val="0"/>
        <w:spacing w:before="9" w:after="0" w:line="256" w:lineRule="auto"/>
        <w:ind w:left="170" w:right="179"/>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суффиксальный,</w:t>
      </w:r>
      <w:r w:rsidRPr="0005153F">
        <w:rPr>
          <w:rFonts w:ascii="Times New Roman" w:eastAsia="Times New Roman" w:hAnsi="Times New Roman" w:cs="Times New Roman"/>
          <w:sz w:val="28"/>
          <w:szCs w:val="28"/>
        </w:rPr>
        <w:tab/>
        <w:t>приставочно-суффиксальный,</w:t>
      </w:r>
      <w:r w:rsidRPr="0005153F">
        <w:rPr>
          <w:rFonts w:ascii="Times New Roman" w:eastAsia="Times New Roman" w:hAnsi="Times New Roman" w:cs="Times New Roman"/>
          <w:sz w:val="28"/>
          <w:szCs w:val="28"/>
        </w:rPr>
        <w:tab/>
      </w:r>
      <w:proofErr w:type="spellStart"/>
      <w:r w:rsidRPr="0005153F">
        <w:rPr>
          <w:rFonts w:ascii="Times New Roman" w:eastAsia="Times New Roman" w:hAnsi="Times New Roman" w:cs="Times New Roman"/>
          <w:sz w:val="28"/>
          <w:szCs w:val="28"/>
        </w:rPr>
        <w:t>бессуффиксный</w:t>
      </w:r>
      <w:proofErr w:type="spellEnd"/>
      <w:r w:rsidRPr="0005153F">
        <w:rPr>
          <w:rFonts w:ascii="Times New Roman" w:eastAsia="Times New Roman" w:hAnsi="Times New Roman" w:cs="Times New Roman"/>
          <w:sz w:val="28"/>
          <w:szCs w:val="28"/>
        </w:rPr>
        <w:t>,</w:t>
      </w:r>
      <w:r w:rsidRPr="0005153F">
        <w:rPr>
          <w:rFonts w:ascii="Times New Roman" w:eastAsia="Times New Roman" w:hAnsi="Times New Roman" w:cs="Times New Roman"/>
          <w:sz w:val="28"/>
          <w:szCs w:val="28"/>
        </w:rPr>
        <w:tab/>
      </w:r>
      <w:r w:rsidRPr="0005153F">
        <w:rPr>
          <w:rFonts w:ascii="Times New Roman" w:eastAsia="Times New Roman" w:hAnsi="Times New Roman" w:cs="Times New Roman"/>
          <w:spacing w:val="-2"/>
          <w:sz w:val="28"/>
          <w:szCs w:val="28"/>
        </w:rPr>
        <w:t>сложение,</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переход</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из</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одной</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части</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речи</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другую).</w:t>
      </w:r>
    </w:p>
    <w:p w:rsidR="0005153F" w:rsidRPr="0005153F" w:rsidRDefault="0005153F" w:rsidP="0005153F">
      <w:pPr>
        <w:widowControl w:val="0"/>
        <w:autoSpaceDE w:val="0"/>
        <w:autoSpaceDN w:val="0"/>
        <w:spacing w:before="3" w:after="0" w:line="261" w:lineRule="auto"/>
        <w:ind w:left="740" w:right="2946"/>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Понятие об этимологии (общее представление).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Морфемный и словообразовательный анализ слов.</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Правописание</w:t>
      </w:r>
      <w:r w:rsidRPr="0005153F">
        <w:rPr>
          <w:rFonts w:ascii="Times New Roman" w:eastAsia="Times New Roman" w:hAnsi="Times New Roman" w:cs="Times New Roman"/>
          <w:spacing w:val="-8"/>
          <w:sz w:val="28"/>
          <w:szCs w:val="28"/>
        </w:rPr>
        <w:t xml:space="preserve"> </w:t>
      </w:r>
      <w:r w:rsidRPr="0005153F">
        <w:rPr>
          <w:rFonts w:ascii="Times New Roman" w:eastAsia="Times New Roman" w:hAnsi="Times New Roman" w:cs="Times New Roman"/>
          <w:sz w:val="28"/>
          <w:szCs w:val="28"/>
        </w:rPr>
        <w:t>сложных</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и</w:t>
      </w:r>
      <w:r w:rsidRPr="0005153F">
        <w:rPr>
          <w:rFonts w:ascii="Times New Roman" w:eastAsia="Times New Roman" w:hAnsi="Times New Roman" w:cs="Times New Roman"/>
          <w:spacing w:val="-4"/>
          <w:sz w:val="28"/>
          <w:szCs w:val="28"/>
        </w:rPr>
        <w:t xml:space="preserve"> </w:t>
      </w:r>
      <w:r w:rsidRPr="0005153F">
        <w:rPr>
          <w:rFonts w:ascii="Times New Roman" w:eastAsia="Times New Roman" w:hAnsi="Times New Roman" w:cs="Times New Roman"/>
          <w:sz w:val="28"/>
          <w:szCs w:val="28"/>
        </w:rPr>
        <w:t>сложносокращённых</w:t>
      </w:r>
      <w:r w:rsidRPr="0005153F">
        <w:rPr>
          <w:rFonts w:ascii="Times New Roman" w:eastAsia="Times New Roman" w:hAnsi="Times New Roman" w:cs="Times New Roman"/>
          <w:spacing w:val="-9"/>
          <w:sz w:val="28"/>
          <w:szCs w:val="28"/>
        </w:rPr>
        <w:t xml:space="preserve"> </w:t>
      </w:r>
      <w:r w:rsidRPr="0005153F">
        <w:rPr>
          <w:rFonts w:ascii="Times New Roman" w:eastAsia="Times New Roman" w:hAnsi="Times New Roman" w:cs="Times New Roman"/>
          <w:sz w:val="28"/>
          <w:szCs w:val="28"/>
        </w:rPr>
        <w:t>слов.</w:t>
      </w:r>
    </w:p>
    <w:p w:rsidR="0005153F" w:rsidRPr="0005153F" w:rsidRDefault="0005153F" w:rsidP="0005153F">
      <w:pPr>
        <w:widowControl w:val="0"/>
        <w:autoSpaceDE w:val="0"/>
        <w:autoSpaceDN w:val="0"/>
        <w:spacing w:after="0" w:line="314" w:lineRule="exact"/>
        <w:ind w:left="740"/>
        <w:rPr>
          <w:rFonts w:ascii="Times New Roman" w:eastAsia="Times New Roman" w:hAnsi="Times New Roman" w:cs="Times New Roman"/>
          <w:sz w:val="28"/>
        </w:rPr>
      </w:pPr>
      <w:r w:rsidRPr="0005153F">
        <w:rPr>
          <w:rFonts w:ascii="Times New Roman" w:eastAsia="Times New Roman" w:hAnsi="Times New Roman" w:cs="Times New Roman"/>
          <w:sz w:val="28"/>
        </w:rPr>
        <w:t>Правописания</w:t>
      </w:r>
      <w:r w:rsidRPr="0005153F">
        <w:rPr>
          <w:rFonts w:ascii="Times New Roman" w:eastAsia="Times New Roman" w:hAnsi="Times New Roman" w:cs="Times New Roman"/>
          <w:spacing w:val="4"/>
          <w:sz w:val="28"/>
        </w:rPr>
        <w:t xml:space="preserve"> </w:t>
      </w:r>
      <w:r w:rsidRPr="0005153F">
        <w:rPr>
          <w:rFonts w:ascii="Times New Roman" w:eastAsia="Times New Roman" w:hAnsi="Times New Roman" w:cs="Times New Roman"/>
          <w:sz w:val="28"/>
        </w:rPr>
        <w:t>корня</w:t>
      </w:r>
      <w:r w:rsidRPr="0005153F">
        <w:rPr>
          <w:rFonts w:ascii="Times New Roman" w:eastAsia="Times New Roman" w:hAnsi="Times New Roman" w:cs="Times New Roman"/>
          <w:spacing w:val="8"/>
          <w:sz w:val="28"/>
        </w:rPr>
        <w:t xml:space="preserve"> </w:t>
      </w:r>
      <w:r w:rsidRPr="0005153F">
        <w:rPr>
          <w:rFonts w:ascii="Times New Roman" w:eastAsia="Times New Roman" w:hAnsi="Times New Roman" w:cs="Times New Roman"/>
          <w:i/>
          <w:sz w:val="28"/>
        </w:rPr>
        <w:t>-</w:t>
      </w:r>
      <w:proofErr w:type="spellStart"/>
      <w:r w:rsidRPr="0005153F">
        <w:rPr>
          <w:rFonts w:ascii="Times New Roman" w:eastAsia="Times New Roman" w:hAnsi="Times New Roman" w:cs="Times New Roman"/>
          <w:i/>
          <w:sz w:val="28"/>
        </w:rPr>
        <w:t>кас</w:t>
      </w:r>
      <w:proofErr w:type="spellEnd"/>
      <w:r w:rsidRPr="0005153F">
        <w:rPr>
          <w:rFonts w:ascii="Times New Roman" w:eastAsia="Times New Roman" w:hAnsi="Times New Roman" w:cs="Times New Roman"/>
          <w:i/>
          <w:sz w:val="28"/>
        </w:rPr>
        <w:t>-</w:t>
      </w:r>
      <w:r w:rsidRPr="0005153F">
        <w:rPr>
          <w:rFonts w:ascii="Times New Roman" w:eastAsia="Times New Roman" w:hAnsi="Times New Roman" w:cs="Times New Roman"/>
          <w:i/>
          <w:spacing w:val="-2"/>
          <w:sz w:val="28"/>
        </w:rPr>
        <w:t xml:space="preserve"> </w:t>
      </w:r>
      <w:r w:rsidRPr="0005153F">
        <w:rPr>
          <w:rFonts w:ascii="Times New Roman" w:eastAsia="Times New Roman" w:hAnsi="Times New Roman" w:cs="Times New Roman"/>
          <w:i/>
          <w:sz w:val="28"/>
        </w:rPr>
        <w:t>–</w:t>
      </w:r>
      <w:r w:rsidRPr="0005153F">
        <w:rPr>
          <w:rFonts w:ascii="Times New Roman" w:eastAsia="Times New Roman" w:hAnsi="Times New Roman" w:cs="Times New Roman"/>
          <w:i/>
          <w:spacing w:val="1"/>
          <w:sz w:val="28"/>
        </w:rPr>
        <w:t xml:space="preserve"> </w:t>
      </w:r>
      <w:r w:rsidRPr="0005153F">
        <w:rPr>
          <w:rFonts w:ascii="Times New Roman" w:eastAsia="Times New Roman" w:hAnsi="Times New Roman" w:cs="Times New Roman"/>
          <w:i/>
          <w:sz w:val="28"/>
        </w:rPr>
        <w:t>-кос-</w:t>
      </w:r>
      <w:r w:rsidRPr="0005153F">
        <w:rPr>
          <w:rFonts w:ascii="Times New Roman" w:eastAsia="Times New Roman" w:hAnsi="Times New Roman" w:cs="Times New Roman"/>
          <w:i/>
          <w:spacing w:val="5"/>
          <w:sz w:val="28"/>
        </w:rPr>
        <w:t xml:space="preserve"> </w:t>
      </w:r>
      <w:r w:rsidRPr="0005153F">
        <w:rPr>
          <w:rFonts w:ascii="Times New Roman" w:eastAsia="Times New Roman" w:hAnsi="Times New Roman" w:cs="Times New Roman"/>
          <w:sz w:val="28"/>
        </w:rPr>
        <w:t>с</w:t>
      </w:r>
      <w:r w:rsidRPr="0005153F">
        <w:rPr>
          <w:rFonts w:ascii="Times New Roman" w:eastAsia="Times New Roman" w:hAnsi="Times New Roman" w:cs="Times New Roman"/>
          <w:spacing w:val="-5"/>
          <w:sz w:val="28"/>
        </w:rPr>
        <w:t xml:space="preserve"> </w:t>
      </w:r>
      <w:proofErr w:type="gramStart"/>
      <w:r w:rsidRPr="0005153F">
        <w:rPr>
          <w:rFonts w:ascii="Times New Roman" w:eastAsia="Times New Roman" w:hAnsi="Times New Roman" w:cs="Times New Roman"/>
          <w:sz w:val="28"/>
        </w:rPr>
        <w:t>чередованием</w:t>
      </w:r>
      <w:proofErr w:type="gramEnd"/>
      <w:r w:rsidRPr="0005153F">
        <w:rPr>
          <w:rFonts w:ascii="Times New Roman" w:eastAsia="Times New Roman" w:hAnsi="Times New Roman" w:cs="Times New Roman"/>
          <w:spacing w:val="9"/>
          <w:sz w:val="28"/>
        </w:rPr>
        <w:t xml:space="preserve"> </w:t>
      </w:r>
      <w:r w:rsidRPr="0005153F">
        <w:rPr>
          <w:rFonts w:ascii="Times New Roman" w:eastAsia="Times New Roman" w:hAnsi="Times New Roman" w:cs="Times New Roman"/>
          <w:i/>
          <w:sz w:val="28"/>
        </w:rPr>
        <w:t>а</w:t>
      </w:r>
      <w:r w:rsidRPr="0005153F">
        <w:rPr>
          <w:rFonts w:ascii="Times New Roman" w:eastAsia="Times New Roman" w:hAnsi="Times New Roman" w:cs="Times New Roman"/>
          <w:i/>
          <w:spacing w:val="1"/>
          <w:sz w:val="28"/>
        </w:rPr>
        <w:t xml:space="preserve"> </w:t>
      </w:r>
      <w:r w:rsidRPr="0005153F">
        <w:rPr>
          <w:rFonts w:ascii="Times New Roman" w:eastAsia="Times New Roman" w:hAnsi="Times New Roman" w:cs="Times New Roman"/>
          <w:i/>
          <w:sz w:val="28"/>
        </w:rPr>
        <w:t>//</w:t>
      </w:r>
      <w:r w:rsidRPr="0005153F">
        <w:rPr>
          <w:rFonts w:ascii="Times New Roman" w:eastAsia="Times New Roman" w:hAnsi="Times New Roman" w:cs="Times New Roman"/>
          <w:i/>
          <w:spacing w:val="-8"/>
          <w:sz w:val="28"/>
        </w:rPr>
        <w:t xml:space="preserve"> </w:t>
      </w:r>
      <w:r w:rsidRPr="0005153F">
        <w:rPr>
          <w:rFonts w:ascii="Times New Roman" w:eastAsia="Times New Roman" w:hAnsi="Times New Roman" w:cs="Times New Roman"/>
          <w:i/>
          <w:sz w:val="28"/>
        </w:rPr>
        <w:t xml:space="preserve">о, </w:t>
      </w:r>
      <w:r w:rsidRPr="0005153F">
        <w:rPr>
          <w:rFonts w:ascii="Times New Roman" w:eastAsia="Times New Roman" w:hAnsi="Times New Roman" w:cs="Times New Roman"/>
          <w:sz w:val="28"/>
        </w:rPr>
        <w:t>гласных</w:t>
      </w:r>
      <w:r w:rsidRPr="0005153F">
        <w:rPr>
          <w:rFonts w:ascii="Times New Roman" w:eastAsia="Times New Roman" w:hAnsi="Times New Roman" w:cs="Times New Roman"/>
          <w:spacing w:val="1"/>
          <w:sz w:val="28"/>
        </w:rPr>
        <w:t xml:space="preserve"> </w:t>
      </w:r>
      <w:r w:rsidRPr="0005153F">
        <w:rPr>
          <w:rFonts w:ascii="Times New Roman" w:eastAsia="Times New Roman" w:hAnsi="Times New Roman" w:cs="Times New Roman"/>
          <w:sz w:val="28"/>
        </w:rPr>
        <w:t>в</w:t>
      </w:r>
      <w:r w:rsidRPr="0005153F">
        <w:rPr>
          <w:rFonts w:ascii="Times New Roman" w:eastAsia="Times New Roman" w:hAnsi="Times New Roman" w:cs="Times New Roman"/>
          <w:spacing w:val="2"/>
          <w:sz w:val="28"/>
        </w:rPr>
        <w:t xml:space="preserve"> </w:t>
      </w:r>
      <w:r w:rsidRPr="0005153F">
        <w:rPr>
          <w:rFonts w:ascii="Times New Roman" w:eastAsia="Times New Roman" w:hAnsi="Times New Roman" w:cs="Times New Roman"/>
          <w:sz w:val="28"/>
        </w:rPr>
        <w:t>приставках</w:t>
      </w:r>
    </w:p>
    <w:p w:rsidR="0005153F" w:rsidRPr="0005153F" w:rsidRDefault="0005153F" w:rsidP="0005153F">
      <w:pPr>
        <w:widowControl w:val="0"/>
        <w:autoSpaceDE w:val="0"/>
        <w:autoSpaceDN w:val="0"/>
        <w:spacing w:before="24" w:after="0" w:line="240" w:lineRule="auto"/>
        <w:ind w:left="170"/>
        <w:rPr>
          <w:rFonts w:ascii="Times New Roman" w:eastAsia="Times New Roman" w:hAnsi="Times New Roman" w:cs="Times New Roman"/>
          <w:sz w:val="28"/>
        </w:rPr>
      </w:pPr>
      <w:r w:rsidRPr="0005153F">
        <w:rPr>
          <w:rFonts w:ascii="Times New Roman" w:eastAsia="Times New Roman" w:hAnsi="Times New Roman" w:cs="Times New Roman"/>
          <w:i/>
          <w:sz w:val="28"/>
        </w:rPr>
        <w:t>пре-</w:t>
      </w:r>
      <w:r w:rsidRPr="0005153F">
        <w:rPr>
          <w:rFonts w:ascii="Times New Roman" w:eastAsia="Times New Roman" w:hAnsi="Times New Roman" w:cs="Times New Roman"/>
          <w:i/>
          <w:spacing w:val="2"/>
          <w:sz w:val="28"/>
        </w:rPr>
        <w:t xml:space="preserve"> </w:t>
      </w:r>
      <w:r w:rsidRPr="0005153F">
        <w:rPr>
          <w:rFonts w:ascii="Times New Roman" w:eastAsia="Times New Roman" w:hAnsi="Times New Roman" w:cs="Times New Roman"/>
          <w:sz w:val="28"/>
        </w:rPr>
        <w:t>и</w:t>
      </w:r>
      <w:r w:rsidRPr="0005153F">
        <w:rPr>
          <w:rFonts w:ascii="Times New Roman" w:eastAsia="Times New Roman" w:hAnsi="Times New Roman" w:cs="Times New Roman"/>
          <w:spacing w:val="-4"/>
          <w:sz w:val="28"/>
        </w:rPr>
        <w:t xml:space="preserve"> </w:t>
      </w:r>
      <w:r w:rsidRPr="0005153F">
        <w:rPr>
          <w:rFonts w:ascii="Times New Roman" w:eastAsia="Times New Roman" w:hAnsi="Times New Roman" w:cs="Times New Roman"/>
          <w:i/>
          <w:sz w:val="28"/>
        </w:rPr>
        <w:t>при</w:t>
      </w:r>
      <w:r w:rsidRPr="0005153F">
        <w:rPr>
          <w:rFonts w:ascii="Times New Roman" w:eastAsia="Times New Roman" w:hAnsi="Times New Roman" w:cs="Times New Roman"/>
          <w:sz w:val="28"/>
        </w:rPr>
        <w:t>-.</w:t>
      </w:r>
    </w:p>
    <w:p w:rsidR="0005153F" w:rsidRPr="0005153F" w:rsidRDefault="0005153F" w:rsidP="0005153F">
      <w:pPr>
        <w:widowControl w:val="0"/>
        <w:autoSpaceDE w:val="0"/>
        <w:autoSpaceDN w:val="0"/>
        <w:spacing w:before="24" w:after="0" w:line="240" w:lineRule="auto"/>
        <w:ind w:left="740"/>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Орфографический</w:t>
      </w:r>
      <w:r w:rsidRPr="0005153F">
        <w:rPr>
          <w:rFonts w:ascii="Times New Roman" w:eastAsia="Times New Roman" w:hAnsi="Times New Roman" w:cs="Times New Roman"/>
          <w:spacing w:val="-4"/>
          <w:sz w:val="28"/>
          <w:szCs w:val="28"/>
        </w:rPr>
        <w:t xml:space="preserve"> </w:t>
      </w:r>
      <w:r w:rsidRPr="0005153F">
        <w:rPr>
          <w:rFonts w:ascii="Times New Roman" w:eastAsia="Times New Roman" w:hAnsi="Times New Roman" w:cs="Times New Roman"/>
          <w:sz w:val="28"/>
          <w:szCs w:val="28"/>
        </w:rPr>
        <w:t>анализ</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слов</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рамках</w:t>
      </w:r>
      <w:r w:rsidRPr="0005153F">
        <w:rPr>
          <w:rFonts w:ascii="Times New Roman" w:eastAsia="Times New Roman" w:hAnsi="Times New Roman" w:cs="Times New Roman"/>
          <w:spacing w:val="-8"/>
          <w:sz w:val="28"/>
          <w:szCs w:val="28"/>
        </w:rPr>
        <w:t xml:space="preserve"> </w:t>
      </w:r>
      <w:r w:rsidRPr="0005153F">
        <w:rPr>
          <w:rFonts w:ascii="Times New Roman" w:eastAsia="Times New Roman" w:hAnsi="Times New Roman" w:cs="Times New Roman"/>
          <w:sz w:val="28"/>
          <w:szCs w:val="28"/>
        </w:rPr>
        <w:t>изученного).</w:t>
      </w:r>
    </w:p>
    <w:p w:rsidR="0005153F" w:rsidRPr="0005153F" w:rsidRDefault="0005153F" w:rsidP="0005153F">
      <w:pPr>
        <w:widowControl w:val="0"/>
        <w:autoSpaceDE w:val="0"/>
        <w:autoSpaceDN w:val="0"/>
        <w:spacing w:before="146" w:after="0" w:line="264" w:lineRule="auto"/>
        <w:ind w:left="170" w:right="4993"/>
        <w:rPr>
          <w:rFonts w:ascii="Times New Roman" w:eastAsia="Times New Roman" w:hAnsi="Times New Roman" w:cs="Times New Roman"/>
          <w:i/>
          <w:sz w:val="28"/>
        </w:rPr>
      </w:pPr>
      <w:r w:rsidRPr="0005153F">
        <w:rPr>
          <w:rFonts w:ascii="Times New Roman" w:eastAsia="Times New Roman" w:hAnsi="Times New Roman" w:cs="Times New Roman"/>
          <w:i/>
          <w:sz w:val="28"/>
        </w:rPr>
        <w:t>Морфология. Культура речи. Орфография</w:t>
      </w:r>
      <w:r w:rsidRPr="0005153F">
        <w:rPr>
          <w:rFonts w:ascii="Times New Roman" w:eastAsia="Times New Roman" w:hAnsi="Times New Roman" w:cs="Times New Roman"/>
          <w:i/>
          <w:spacing w:val="-67"/>
          <w:sz w:val="28"/>
        </w:rPr>
        <w:t xml:space="preserve"> </w:t>
      </w:r>
      <w:r w:rsidRPr="0005153F">
        <w:rPr>
          <w:rFonts w:ascii="Times New Roman" w:eastAsia="Times New Roman" w:hAnsi="Times New Roman" w:cs="Times New Roman"/>
          <w:i/>
          <w:sz w:val="28"/>
        </w:rPr>
        <w:t>Имя</w:t>
      </w:r>
      <w:r w:rsidRPr="0005153F">
        <w:rPr>
          <w:rFonts w:ascii="Times New Roman" w:eastAsia="Times New Roman" w:hAnsi="Times New Roman" w:cs="Times New Roman"/>
          <w:i/>
          <w:spacing w:val="-1"/>
          <w:sz w:val="28"/>
        </w:rPr>
        <w:t xml:space="preserve"> </w:t>
      </w:r>
      <w:r w:rsidRPr="0005153F">
        <w:rPr>
          <w:rFonts w:ascii="Times New Roman" w:eastAsia="Times New Roman" w:hAnsi="Times New Roman" w:cs="Times New Roman"/>
          <w:i/>
          <w:sz w:val="28"/>
        </w:rPr>
        <w:t>существительное</w:t>
      </w:r>
    </w:p>
    <w:p w:rsidR="0005153F" w:rsidRPr="0005153F" w:rsidRDefault="0005153F" w:rsidP="0005153F">
      <w:pPr>
        <w:widowControl w:val="0"/>
        <w:autoSpaceDE w:val="0"/>
        <w:autoSpaceDN w:val="0"/>
        <w:spacing w:after="0" w:line="313" w:lineRule="exact"/>
        <w:ind w:left="740"/>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Особенности</w:t>
      </w:r>
      <w:r w:rsidRPr="0005153F">
        <w:rPr>
          <w:rFonts w:ascii="Times New Roman" w:eastAsia="Times New Roman" w:hAnsi="Times New Roman" w:cs="Times New Roman"/>
          <w:spacing w:val="-9"/>
          <w:sz w:val="28"/>
          <w:szCs w:val="28"/>
        </w:rPr>
        <w:t xml:space="preserve"> </w:t>
      </w:r>
      <w:r w:rsidRPr="0005153F">
        <w:rPr>
          <w:rFonts w:ascii="Times New Roman" w:eastAsia="Times New Roman" w:hAnsi="Times New Roman" w:cs="Times New Roman"/>
          <w:sz w:val="28"/>
          <w:szCs w:val="28"/>
        </w:rPr>
        <w:t>словообразования.</w:t>
      </w:r>
    </w:p>
    <w:p w:rsidR="0005153F" w:rsidRPr="0005153F" w:rsidRDefault="0005153F" w:rsidP="0005153F">
      <w:pPr>
        <w:widowControl w:val="0"/>
        <w:autoSpaceDE w:val="0"/>
        <w:autoSpaceDN w:val="0"/>
        <w:spacing w:before="23" w:after="0" w:line="256" w:lineRule="auto"/>
        <w:ind w:left="170" w:right="178" w:firstLine="569"/>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Нормы</w:t>
      </w:r>
      <w:r w:rsidRPr="0005153F">
        <w:rPr>
          <w:rFonts w:ascii="Times New Roman" w:eastAsia="Times New Roman" w:hAnsi="Times New Roman" w:cs="Times New Roman"/>
          <w:spacing w:val="37"/>
          <w:sz w:val="28"/>
          <w:szCs w:val="28"/>
        </w:rPr>
        <w:t xml:space="preserve"> </w:t>
      </w:r>
      <w:r w:rsidRPr="0005153F">
        <w:rPr>
          <w:rFonts w:ascii="Times New Roman" w:eastAsia="Times New Roman" w:hAnsi="Times New Roman" w:cs="Times New Roman"/>
          <w:sz w:val="28"/>
          <w:szCs w:val="28"/>
        </w:rPr>
        <w:t>произношения</w:t>
      </w:r>
      <w:r w:rsidRPr="0005153F">
        <w:rPr>
          <w:rFonts w:ascii="Times New Roman" w:eastAsia="Times New Roman" w:hAnsi="Times New Roman" w:cs="Times New Roman"/>
          <w:spacing w:val="45"/>
          <w:sz w:val="28"/>
          <w:szCs w:val="28"/>
        </w:rPr>
        <w:t xml:space="preserve"> </w:t>
      </w:r>
      <w:r w:rsidRPr="0005153F">
        <w:rPr>
          <w:rFonts w:ascii="Times New Roman" w:eastAsia="Times New Roman" w:hAnsi="Times New Roman" w:cs="Times New Roman"/>
          <w:sz w:val="28"/>
          <w:szCs w:val="28"/>
        </w:rPr>
        <w:t>имён</w:t>
      </w:r>
      <w:r w:rsidRPr="0005153F">
        <w:rPr>
          <w:rFonts w:ascii="Times New Roman" w:eastAsia="Times New Roman" w:hAnsi="Times New Roman" w:cs="Times New Roman"/>
          <w:spacing w:val="39"/>
          <w:sz w:val="28"/>
          <w:szCs w:val="28"/>
        </w:rPr>
        <w:t xml:space="preserve"> </w:t>
      </w:r>
      <w:r w:rsidRPr="0005153F">
        <w:rPr>
          <w:rFonts w:ascii="Times New Roman" w:eastAsia="Times New Roman" w:hAnsi="Times New Roman" w:cs="Times New Roman"/>
          <w:sz w:val="28"/>
          <w:szCs w:val="28"/>
        </w:rPr>
        <w:t>существительных,</w:t>
      </w:r>
      <w:r w:rsidRPr="0005153F">
        <w:rPr>
          <w:rFonts w:ascii="Times New Roman" w:eastAsia="Times New Roman" w:hAnsi="Times New Roman" w:cs="Times New Roman"/>
          <w:spacing w:val="41"/>
          <w:sz w:val="28"/>
          <w:szCs w:val="28"/>
        </w:rPr>
        <w:t xml:space="preserve"> </w:t>
      </w:r>
      <w:r w:rsidRPr="0005153F">
        <w:rPr>
          <w:rFonts w:ascii="Times New Roman" w:eastAsia="Times New Roman" w:hAnsi="Times New Roman" w:cs="Times New Roman"/>
          <w:sz w:val="28"/>
          <w:szCs w:val="28"/>
        </w:rPr>
        <w:t>нормы</w:t>
      </w:r>
      <w:r w:rsidRPr="0005153F">
        <w:rPr>
          <w:rFonts w:ascii="Times New Roman" w:eastAsia="Times New Roman" w:hAnsi="Times New Roman" w:cs="Times New Roman"/>
          <w:spacing w:val="37"/>
          <w:sz w:val="28"/>
          <w:szCs w:val="28"/>
        </w:rPr>
        <w:t xml:space="preserve"> </w:t>
      </w:r>
      <w:r w:rsidRPr="0005153F">
        <w:rPr>
          <w:rFonts w:ascii="Times New Roman" w:eastAsia="Times New Roman" w:hAnsi="Times New Roman" w:cs="Times New Roman"/>
          <w:sz w:val="28"/>
          <w:szCs w:val="28"/>
        </w:rPr>
        <w:t>постановки</w:t>
      </w:r>
      <w:r w:rsidRPr="0005153F">
        <w:rPr>
          <w:rFonts w:ascii="Times New Roman" w:eastAsia="Times New Roman" w:hAnsi="Times New Roman" w:cs="Times New Roman"/>
          <w:spacing w:val="48"/>
          <w:sz w:val="28"/>
          <w:szCs w:val="28"/>
        </w:rPr>
        <w:t xml:space="preserve"> </w:t>
      </w:r>
      <w:r w:rsidRPr="0005153F">
        <w:rPr>
          <w:rFonts w:ascii="Times New Roman" w:eastAsia="Times New Roman" w:hAnsi="Times New Roman" w:cs="Times New Roman"/>
          <w:sz w:val="28"/>
          <w:szCs w:val="28"/>
        </w:rPr>
        <w:t>ударения</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рамках</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изученного).</w:t>
      </w:r>
    </w:p>
    <w:p w:rsidR="0005153F" w:rsidRPr="0005153F" w:rsidRDefault="0005153F" w:rsidP="0005153F">
      <w:pPr>
        <w:widowControl w:val="0"/>
        <w:autoSpaceDE w:val="0"/>
        <w:autoSpaceDN w:val="0"/>
        <w:spacing w:before="10" w:after="0" w:line="256" w:lineRule="auto"/>
        <w:ind w:left="740" w:right="1584"/>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Нормы словоизменения имён существительных.</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Морфологический</w:t>
      </w:r>
      <w:r w:rsidRPr="0005153F">
        <w:rPr>
          <w:rFonts w:ascii="Times New Roman" w:eastAsia="Times New Roman" w:hAnsi="Times New Roman" w:cs="Times New Roman"/>
          <w:spacing w:val="-9"/>
          <w:sz w:val="28"/>
          <w:szCs w:val="28"/>
        </w:rPr>
        <w:t xml:space="preserve"> </w:t>
      </w:r>
      <w:r w:rsidRPr="0005153F">
        <w:rPr>
          <w:rFonts w:ascii="Times New Roman" w:eastAsia="Times New Roman" w:hAnsi="Times New Roman" w:cs="Times New Roman"/>
          <w:sz w:val="28"/>
          <w:szCs w:val="28"/>
        </w:rPr>
        <w:t>анализ</w:t>
      </w:r>
      <w:r w:rsidRPr="0005153F">
        <w:rPr>
          <w:rFonts w:ascii="Times New Roman" w:eastAsia="Times New Roman" w:hAnsi="Times New Roman" w:cs="Times New Roman"/>
          <w:spacing w:val="-12"/>
          <w:sz w:val="28"/>
          <w:szCs w:val="28"/>
        </w:rPr>
        <w:t xml:space="preserve"> </w:t>
      </w:r>
      <w:r w:rsidRPr="0005153F">
        <w:rPr>
          <w:rFonts w:ascii="Times New Roman" w:eastAsia="Times New Roman" w:hAnsi="Times New Roman" w:cs="Times New Roman"/>
          <w:sz w:val="28"/>
          <w:szCs w:val="28"/>
        </w:rPr>
        <w:t>имён</w:t>
      </w:r>
      <w:r w:rsidRPr="0005153F">
        <w:rPr>
          <w:rFonts w:ascii="Times New Roman" w:eastAsia="Times New Roman" w:hAnsi="Times New Roman" w:cs="Times New Roman"/>
          <w:spacing w:val="-9"/>
          <w:sz w:val="28"/>
          <w:szCs w:val="28"/>
        </w:rPr>
        <w:t xml:space="preserve"> </w:t>
      </w:r>
      <w:r w:rsidRPr="0005153F">
        <w:rPr>
          <w:rFonts w:ascii="Times New Roman" w:eastAsia="Times New Roman" w:hAnsi="Times New Roman" w:cs="Times New Roman"/>
          <w:sz w:val="28"/>
          <w:szCs w:val="28"/>
        </w:rPr>
        <w:t>существительных.</w:t>
      </w:r>
    </w:p>
    <w:p w:rsidR="0005153F" w:rsidRPr="0005153F" w:rsidRDefault="0005153F" w:rsidP="0005153F">
      <w:pPr>
        <w:widowControl w:val="0"/>
        <w:autoSpaceDE w:val="0"/>
        <w:autoSpaceDN w:val="0"/>
        <w:spacing w:before="2" w:after="0" w:line="256" w:lineRule="auto"/>
        <w:ind w:left="740"/>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 xml:space="preserve">Правила слитного и дефисного написания </w:t>
      </w:r>
      <w:proofErr w:type="gramStart"/>
      <w:r w:rsidRPr="0005153F">
        <w:rPr>
          <w:rFonts w:ascii="Times New Roman" w:eastAsia="Times New Roman" w:hAnsi="Times New Roman" w:cs="Times New Roman"/>
          <w:i/>
          <w:sz w:val="28"/>
          <w:szCs w:val="28"/>
        </w:rPr>
        <w:t xml:space="preserve">пол- </w:t>
      </w:r>
      <w:r w:rsidRPr="0005153F">
        <w:rPr>
          <w:rFonts w:ascii="Times New Roman" w:eastAsia="Times New Roman" w:hAnsi="Times New Roman" w:cs="Times New Roman"/>
          <w:sz w:val="28"/>
          <w:szCs w:val="28"/>
        </w:rPr>
        <w:t>и</w:t>
      </w:r>
      <w:proofErr w:type="gramEnd"/>
      <w:r w:rsidRPr="0005153F">
        <w:rPr>
          <w:rFonts w:ascii="Times New Roman" w:eastAsia="Times New Roman" w:hAnsi="Times New Roman" w:cs="Times New Roman"/>
          <w:sz w:val="28"/>
          <w:szCs w:val="28"/>
        </w:rPr>
        <w:t xml:space="preserve"> </w:t>
      </w:r>
      <w:r w:rsidRPr="0005153F">
        <w:rPr>
          <w:rFonts w:ascii="Times New Roman" w:eastAsia="Times New Roman" w:hAnsi="Times New Roman" w:cs="Times New Roman"/>
          <w:i/>
          <w:sz w:val="28"/>
          <w:szCs w:val="28"/>
        </w:rPr>
        <w:t xml:space="preserve">полу- </w:t>
      </w:r>
      <w:r w:rsidRPr="0005153F">
        <w:rPr>
          <w:rFonts w:ascii="Times New Roman" w:eastAsia="Times New Roman" w:hAnsi="Times New Roman" w:cs="Times New Roman"/>
          <w:sz w:val="28"/>
          <w:szCs w:val="28"/>
        </w:rPr>
        <w:t>со словами.</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Орфографический</w:t>
      </w:r>
      <w:r w:rsidRPr="0005153F">
        <w:rPr>
          <w:rFonts w:ascii="Times New Roman" w:eastAsia="Times New Roman" w:hAnsi="Times New Roman" w:cs="Times New Roman"/>
          <w:spacing w:val="-4"/>
          <w:sz w:val="28"/>
          <w:szCs w:val="28"/>
        </w:rPr>
        <w:t xml:space="preserve"> </w:t>
      </w:r>
      <w:r w:rsidRPr="0005153F">
        <w:rPr>
          <w:rFonts w:ascii="Times New Roman" w:eastAsia="Times New Roman" w:hAnsi="Times New Roman" w:cs="Times New Roman"/>
          <w:sz w:val="28"/>
          <w:szCs w:val="28"/>
        </w:rPr>
        <w:t>анализ</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имён</w:t>
      </w:r>
      <w:r w:rsidRPr="0005153F">
        <w:rPr>
          <w:rFonts w:ascii="Times New Roman" w:eastAsia="Times New Roman" w:hAnsi="Times New Roman" w:cs="Times New Roman"/>
          <w:spacing w:val="-4"/>
          <w:sz w:val="28"/>
          <w:szCs w:val="28"/>
        </w:rPr>
        <w:t xml:space="preserve"> </w:t>
      </w:r>
      <w:r w:rsidRPr="0005153F">
        <w:rPr>
          <w:rFonts w:ascii="Times New Roman" w:eastAsia="Times New Roman" w:hAnsi="Times New Roman" w:cs="Times New Roman"/>
          <w:sz w:val="28"/>
          <w:szCs w:val="28"/>
        </w:rPr>
        <w:t>существительных</w:t>
      </w:r>
      <w:r w:rsidRPr="0005153F">
        <w:rPr>
          <w:rFonts w:ascii="Times New Roman" w:eastAsia="Times New Roman" w:hAnsi="Times New Roman" w:cs="Times New Roman"/>
          <w:spacing w:val="-8"/>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рамках</w:t>
      </w:r>
      <w:r w:rsidRPr="0005153F">
        <w:rPr>
          <w:rFonts w:ascii="Times New Roman" w:eastAsia="Times New Roman" w:hAnsi="Times New Roman" w:cs="Times New Roman"/>
          <w:spacing w:val="-8"/>
          <w:sz w:val="28"/>
          <w:szCs w:val="28"/>
        </w:rPr>
        <w:t xml:space="preserve"> </w:t>
      </w:r>
      <w:r w:rsidRPr="0005153F">
        <w:rPr>
          <w:rFonts w:ascii="Times New Roman" w:eastAsia="Times New Roman" w:hAnsi="Times New Roman" w:cs="Times New Roman"/>
          <w:sz w:val="28"/>
          <w:szCs w:val="28"/>
        </w:rPr>
        <w:t>изученного).</w:t>
      </w:r>
    </w:p>
    <w:p w:rsidR="0005153F" w:rsidRPr="0005153F" w:rsidRDefault="0005153F" w:rsidP="0005153F">
      <w:pPr>
        <w:widowControl w:val="0"/>
        <w:autoSpaceDE w:val="0"/>
        <w:autoSpaceDN w:val="0"/>
        <w:spacing w:before="125" w:after="0" w:line="240" w:lineRule="auto"/>
        <w:ind w:left="170"/>
        <w:rPr>
          <w:rFonts w:ascii="Times New Roman" w:eastAsia="Times New Roman" w:hAnsi="Times New Roman" w:cs="Times New Roman"/>
          <w:i/>
          <w:sz w:val="28"/>
        </w:rPr>
      </w:pPr>
      <w:r w:rsidRPr="0005153F">
        <w:rPr>
          <w:rFonts w:ascii="Times New Roman" w:eastAsia="Times New Roman" w:hAnsi="Times New Roman" w:cs="Times New Roman"/>
          <w:i/>
          <w:sz w:val="28"/>
        </w:rPr>
        <w:t>Имя</w:t>
      </w:r>
      <w:r w:rsidRPr="0005153F">
        <w:rPr>
          <w:rFonts w:ascii="Times New Roman" w:eastAsia="Times New Roman" w:hAnsi="Times New Roman" w:cs="Times New Roman"/>
          <w:i/>
          <w:spacing w:val="-1"/>
          <w:sz w:val="28"/>
        </w:rPr>
        <w:t xml:space="preserve"> </w:t>
      </w:r>
      <w:r w:rsidRPr="0005153F">
        <w:rPr>
          <w:rFonts w:ascii="Times New Roman" w:eastAsia="Times New Roman" w:hAnsi="Times New Roman" w:cs="Times New Roman"/>
          <w:i/>
          <w:sz w:val="28"/>
        </w:rPr>
        <w:t>прилагательное</w:t>
      </w:r>
    </w:p>
    <w:p w:rsidR="0005153F" w:rsidRPr="0005153F" w:rsidRDefault="0005153F" w:rsidP="0005153F">
      <w:pPr>
        <w:widowControl w:val="0"/>
        <w:autoSpaceDE w:val="0"/>
        <w:autoSpaceDN w:val="0"/>
        <w:spacing w:before="31" w:after="0"/>
        <w:ind w:left="740"/>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Качественные,</w:t>
      </w:r>
      <w:r w:rsidRPr="0005153F">
        <w:rPr>
          <w:rFonts w:ascii="Times New Roman" w:eastAsia="Times New Roman" w:hAnsi="Times New Roman" w:cs="Times New Roman"/>
          <w:spacing w:val="-6"/>
          <w:sz w:val="28"/>
          <w:szCs w:val="28"/>
        </w:rPr>
        <w:t xml:space="preserve"> </w:t>
      </w:r>
      <w:r w:rsidRPr="0005153F">
        <w:rPr>
          <w:rFonts w:ascii="Times New Roman" w:eastAsia="Times New Roman" w:hAnsi="Times New Roman" w:cs="Times New Roman"/>
          <w:sz w:val="28"/>
          <w:szCs w:val="28"/>
        </w:rPr>
        <w:t>относительные</w:t>
      </w:r>
      <w:r w:rsidRPr="0005153F">
        <w:rPr>
          <w:rFonts w:ascii="Times New Roman" w:eastAsia="Times New Roman" w:hAnsi="Times New Roman" w:cs="Times New Roman"/>
          <w:spacing w:val="-10"/>
          <w:sz w:val="28"/>
          <w:szCs w:val="28"/>
        </w:rPr>
        <w:t xml:space="preserve"> </w:t>
      </w:r>
      <w:r w:rsidRPr="0005153F">
        <w:rPr>
          <w:rFonts w:ascii="Times New Roman" w:eastAsia="Times New Roman" w:hAnsi="Times New Roman" w:cs="Times New Roman"/>
          <w:sz w:val="28"/>
          <w:szCs w:val="28"/>
        </w:rPr>
        <w:t>и</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притяжательные</w:t>
      </w:r>
      <w:r w:rsidRPr="0005153F">
        <w:rPr>
          <w:rFonts w:ascii="Times New Roman" w:eastAsia="Times New Roman" w:hAnsi="Times New Roman" w:cs="Times New Roman"/>
          <w:spacing w:val="-9"/>
          <w:sz w:val="28"/>
          <w:szCs w:val="28"/>
        </w:rPr>
        <w:t xml:space="preserve"> </w:t>
      </w:r>
      <w:r w:rsidRPr="0005153F">
        <w:rPr>
          <w:rFonts w:ascii="Times New Roman" w:eastAsia="Times New Roman" w:hAnsi="Times New Roman" w:cs="Times New Roman"/>
          <w:sz w:val="28"/>
          <w:szCs w:val="28"/>
        </w:rPr>
        <w:t>имена</w:t>
      </w:r>
      <w:r w:rsidRPr="0005153F">
        <w:rPr>
          <w:rFonts w:ascii="Times New Roman" w:eastAsia="Times New Roman" w:hAnsi="Times New Roman" w:cs="Times New Roman"/>
          <w:spacing w:val="-10"/>
          <w:sz w:val="28"/>
          <w:szCs w:val="28"/>
        </w:rPr>
        <w:t xml:space="preserve"> </w:t>
      </w:r>
      <w:r w:rsidRPr="0005153F">
        <w:rPr>
          <w:rFonts w:ascii="Times New Roman" w:eastAsia="Times New Roman" w:hAnsi="Times New Roman" w:cs="Times New Roman"/>
          <w:sz w:val="28"/>
          <w:szCs w:val="28"/>
        </w:rPr>
        <w:t>прилагательные.</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Степени сравнения</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качественных</w:t>
      </w:r>
      <w:r w:rsidRPr="0005153F">
        <w:rPr>
          <w:rFonts w:ascii="Times New Roman" w:eastAsia="Times New Roman" w:hAnsi="Times New Roman" w:cs="Times New Roman"/>
          <w:spacing w:val="-4"/>
          <w:sz w:val="28"/>
          <w:szCs w:val="28"/>
        </w:rPr>
        <w:t xml:space="preserve"> </w:t>
      </w:r>
      <w:r w:rsidRPr="0005153F">
        <w:rPr>
          <w:rFonts w:ascii="Times New Roman" w:eastAsia="Times New Roman" w:hAnsi="Times New Roman" w:cs="Times New Roman"/>
          <w:sz w:val="28"/>
          <w:szCs w:val="28"/>
        </w:rPr>
        <w:t>имён</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прилагательных.</w:t>
      </w:r>
    </w:p>
    <w:p w:rsidR="0005153F" w:rsidRPr="0005153F" w:rsidRDefault="0005153F" w:rsidP="0005153F">
      <w:pPr>
        <w:widowControl w:val="0"/>
        <w:autoSpaceDE w:val="0"/>
        <w:autoSpaceDN w:val="0"/>
        <w:spacing w:after="0"/>
        <w:ind w:left="740" w:right="2946"/>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Словообразование имён прилагательных.</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Морфологический</w:t>
      </w:r>
      <w:r w:rsidRPr="0005153F">
        <w:rPr>
          <w:rFonts w:ascii="Times New Roman" w:eastAsia="Times New Roman" w:hAnsi="Times New Roman" w:cs="Times New Roman"/>
          <w:spacing w:val="-11"/>
          <w:sz w:val="28"/>
          <w:szCs w:val="28"/>
        </w:rPr>
        <w:t xml:space="preserve"> </w:t>
      </w:r>
      <w:r w:rsidRPr="0005153F">
        <w:rPr>
          <w:rFonts w:ascii="Times New Roman" w:eastAsia="Times New Roman" w:hAnsi="Times New Roman" w:cs="Times New Roman"/>
          <w:sz w:val="28"/>
          <w:szCs w:val="28"/>
        </w:rPr>
        <w:t>анализ</w:t>
      </w:r>
      <w:r w:rsidRPr="0005153F">
        <w:rPr>
          <w:rFonts w:ascii="Times New Roman" w:eastAsia="Times New Roman" w:hAnsi="Times New Roman" w:cs="Times New Roman"/>
          <w:spacing w:val="-13"/>
          <w:sz w:val="28"/>
          <w:szCs w:val="28"/>
        </w:rPr>
        <w:t xml:space="preserve"> </w:t>
      </w:r>
      <w:r w:rsidRPr="0005153F">
        <w:rPr>
          <w:rFonts w:ascii="Times New Roman" w:eastAsia="Times New Roman" w:hAnsi="Times New Roman" w:cs="Times New Roman"/>
          <w:sz w:val="28"/>
          <w:szCs w:val="28"/>
        </w:rPr>
        <w:t>имён</w:t>
      </w:r>
      <w:r w:rsidRPr="0005153F">
        <w:rPr>
          <w:rFonts w:ascii="Times New Roman" w:eastAsia="Times New Roman" w:hAnsi="Times New Roman" w:cs="Times New Roman"/>
          <w:spacing w:val="-10"/>
          <w:sz w:val="28"/>
          <w:szCs w:val="28"/>
        </w:rPr>
        <w:t xml:space="preserve"> </w:t>
      </w:r>
      <w:r w:rsidRPr="0005153F">
        <w:rPr>
          <w:rFonts w:ascii="Times New Roman" w:eastAsia="Times New Roman" w:hAnsi="Times New Roman" w:cs="Times New Roman"/>
          <w:sz w:val="28"/>
          <w:szCs w:val="28"/>
        </w:rPr>
        <w:t>прилагательных.</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Правописание</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i/>
          <w:sz w:val="28"/>
          <w:szCs w:val="28"/>
        </w:rPr>
        <w:t>н</w:t>
      </w:r>
      <w:r w:rsidRPr="0005153F">
        <w:rPr>
          <w:rFonts w:ascii="Times New Roman" w:eastAsia="Times New Roman" w:hAnsi="Times New Roman" w:cs="Times New Roman"/>
          <w:i/>
          <w:spacing w:val="-4"/>
          <w:sz w:val="28"/>
          <w:szCs w:val="28"/>
        </w:rPr>
        <w:t xml:space="preserve"> </w:t>
      </w:r>
      <w:r w:rsidRPr="0005153F">
        <w:rPr>
          <w:rFonts w:ascii="Times New Roman" w:eastAsia="Times New Roman" w:hAnsi="Times New Roman" w:cs="Times New Roman"/>
          <w:sz w:val="28"/>
          <w:szCs w:val="28"/>
        </w:rPr>
        <w:t>и</w:t>
      </w:r>
      <w:r w:rsidRPr="0005153F">
        <w:rPr>
          <w:rFonts w:ascii="Times New Roman" w:eastAsia="Times New Roman" w:hAnsi="Times New Roman" w:cs="Times New Roman"/>
          <w:spacing w:val="-2"/>
          <w:sz w:val="28"/>
          <w:szCs w:val="28"/>
        </w:rPr>
        <w:t xml:space="preserve"> </w:t>
      </w:r>
      <w:proofErr w:type="spellStart"/>
      <w:r w:rsidRPr="0005153F">
        <w:rPr>
          <w:rFonts w:ascii="Times New Roman" w:eastAsia="Times New Roman" w:hAnsi="Times New Roman" w:cs="Times New Roman"/>
          <w:i/>
          <w:sz w:val="28"/>
          <w:szCs w:val="28"/>
        </w:rPr>
        <w:t>нн</w:t>
      </w:r>
      <w:proofErr w:type="spellEnd"/>
      <w:r w:rsidRPr="0005153F">
        <w:rPr>
          <w:rFonts w:ascii="Times New Roman" w:eastAsia="Times New Roman" w:hAnsi="Times New Roman" w:cs="Times New Roman"/>
          <w:i/>
          <w:spacing w:val="-4"/>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6"/>
          <w:sz w:val="28"/>
          <w:szCs w:val="28"/>
        </w:rPr>
        <w:t xml:space="preserve"> </w:t>
      </w:r>
      <w:r w:rsidRPr="0005153F">
        <w:rPr>
          <w:rFonts w:ascii="Times New Roman" w:eastAsia="Times New Roman" w:hAnsi="Times New Roman" w:cs="Times New Roman"/>
          <w:sz w:val="28"/>
          <w:szCs w:val="28"/>
        </w:rPr>
        <w:t>именах</w:t>
      </w:r>
      <w:r w:rsidRPr="0005153F">
        <w:rPr>
          <w:rFonts w:ascii="Times New Roman" w:eastAsia="Times New Roman" w:hAnsi="Times New Roman" w:cs="Times New Roman"/>
          <w:spacing w:val="-6"/>
          <w:sz w:val="28"/>
          <w:szCs w:val="28"/>
        </w:rPr>
        <w:t xml:space="preserve"> </w:t>
      </w:r>
      <w:r w:rsidRPr="0005153F">
        <w:rPr>
          <w:rFonts w:ascii="Times New Roman" w:eastAsia="Times New Roman" w:hAnsi="Times New Roman" w:cs="Times New Roman"/>
          <w:sz w:val="28"/>
          <w:szCs w:val="28"/>
        </w:rPr>
        <w:t>прилагательных.</w:t>
      </w:r>
    </w:p>
    <w:p w:rsidR="0005153F" w:rsidRPr="0005153F" w:rsidRDefault="0005153F" w:rsidP="0005153F">
      <w:pPr>
        <w:widowControl w:val="0"/>
        <w:autoSpaceDE w:val="0"/>
        <w:autoSpaceDN w:val="0"/>
        <w:spacing w:after="0" w:line="256" w:lineRule="auto"/>
        <w:ind w:left="740" w:right="1584"/>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Правописание</w:t>
      </w:r>
      <w:r w:rsidRPr="0005153F">
        <w:rPr>
          <w:rFonts w:ascii="Times New Roman" w:eastAsia="Times New Roman" w:hAnsi="Times New Roman" w:cs="Times New Roman"/>
          <w:spacing w:val="-8"/>
          <w:sz w:val="28"/>
          <w:szCs w:val="28"/>
        </w:rPr>
        <w:t xml:space="preserve"> </w:t>
      </w:r>
      <w:r w:rsidRPr="0005153F">
        <w:rPr>
          <w:rFonts w:ascii="Times New Roman" w:eastAsia="Times New Roman" w:hAnsi="Times New Roman" w:cs="Times New Roman"/>
          <w:sz w:val="28"/>
          <w:szCs w:val="28"/>
        </w:rPr>
        <w:t>суффиксов</w:t>
      </w:r>
      <w:r w:rsidRPr="0005153F">
        <w:rPr>
          <w:rFonts w:ascii="Times New Roman" w:eastAsia="Times New Roman" w:hAnsi="Times New Roman" w:cs="Times New Roman"/>
          <w:spacing w:val="-4"/>
          <w:sz w:val="28"/>
          <w:szCs w:val="28"/>
        </w:rPr>
        <w:t xml:space="preserve"> </w:t>
      </w:r>
      <w:r w:rsidRPr="0005153F">
        <w:rPr>
          <w:rFonts w:ascii="Times New Roman" w:eastAsia="Times New Roman" w:hAnsi="Times New Roman" w:cs="Times New Roman"/>
          <w:i/>
          <w:sz w:val="28"/>
          <w:szCs w:val="28"/>
        </w:rPr>
        <w:t>-к-</w:t>
      </w:r>
      <w:r w:rsidRPr="0005153F">
        <w:rPr>
          <w:rFonts w:ascii="Times New Roman" w:eastAsia="Times New Roman" w:hAnsi="Times New Roman" w:cs="Times New Roman"/>
          <w:i/>
          <w:spacing w:val="-4"/>
          <w:sz w:val="28"/>
          <w:szCs w:val="28"/>
        </w:rPr>
        <w:t xml:space="preserve"> </w:t>
      </w:r>
      <w:r w:rsidRPr="0005153F">
        <w:rPr>
          <w:rFonts w:ascii="Times New Roman" w:eastAsia="Times New Roman" w:hAnsi="Times New Roman" w:cs="Times New Roman"/>
          <w:sz w:val="28"/>
          <w:szCs w:val="28"/>
        </w:rPr>
        <w:t>и</w:t>
      </w:r>
      <w:r w:rsidRPr="0005153F">
        <w:rPr>
          <w:rFonts w:ascii="Times New Roman" w:eastAsia="Times New Roman" w:hAnsi="Times New Roman" w:cs="Times New Roman"/>
          <w:spacing w:val="-5"/>
          <w:sz w:val="28"/>
          <w:szCs w:val="28"/>
        </w:rPr>
        <w:t xml:space="preserve"> </w:t>
      </w:r>
      <w:r w:rsidRPr="0005153F">
        <w:rPr>
          <w:rFonts w:ascii="Times New Roman" w:eastAsia="Times New Roman" w:hAnsi="Times New Roman" w:cs="Times New Roman"/>
          <w:i/>
          <w:sz w:val="28"/>
          <w:szCs w:val="28"/>
        </w:rPr>
        <w:t>-</w:t>
      </w:r>
      <w:proofErr w:type="spellStart"/>
      <w:r w:rsidRPr="0005153F">
        <w:rPr>
          <w:rFonts w:ascii="Times New Roman" w:eastAsia="Times New Roman" w:hAnsi="Times New Roman" w:cs="Times New Roman"/>
          <w:i/>
          <w:sz w:val="28"/>
          <w:szCs w:val="28"/>
        </w:rPr>
        <w:t>ск</w:t>
      </w:r>
      <w:proofErr w:type="spellEnd"/>
      <w:r w:rsidRPr="0005153F">
        <w:rPr>
          <w:rFonts w:ascii="Times New Roman" w:eastAsia="Times New Roman" w:hAnsi="Times New Roman" w:cs="Times New Roman"/>
          <w:i/>
          <w:sz w:val="28"/>
          <w:szCs w:val="28"/>
        </w:rPr>
        <w:t>-</w:t>
      </w:r>
      <w:r w:rsidRPr="0005153F">
        <w:rPr>
          <w:rFonts w:ascii="Times New Roman" w:eastAsia="Times New Roman" w:hAnsi="Times New Roman" w:cs="Times New Roman"/>
          <w:i/>
          <w:spacing w:val="-5"/>
          <w:sz w:val="28"/>
          <w:szCs w:val="28"/>
        </w:rPr>
        <w:t xml:space="preserve"> </w:t>
      </w:r>
      <w:r w:rsidRPr="0005153F">
        <w:rPr>
          <w:rFonts w:ascii="Times New Roman" w:eastAsia="Times New Roman" w:hAnsi="Times New Roman" w:cs="Times New Roman"/>
          <w:sz w:val="28"/>
          <w:szCs w:val="28"/>
        </w:rPr>
        <w:t>имён</w:t>
      </w:r>
      <w:r w:rsidRPr="0005153F">
        <w:rPr>
          <w:rFonts w:ascii="Times New Roman" w:eastAsia="Times New Roman" w:hAnsi="Times New Roman" w:cs="Times New Roman"/>
          <w:spacing w:val="-4"/>
          <w:sz w:val="28"/>
          <w:szCs w:val="28"/>
        </w:rPr>
        <w:t xml:space="preserve"> </w:t>
      </w:r>
      <w:r w:rsidRPr="0005153F">
        <w:rPr>
          <w:rFonts w:ascii="Times New Roman" w:eastAsia="Times New Roman" w:hAnsi="Times New Roman" w:cs="Times New Roman"/>
          <w:sz w:val="28"/>
          <w:szCs w:val="28"/>
        </w:rPr>
        <w:t>прилагательных.</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Правописание</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сложных</w:t>
      </w:r>
      <w:r w:rsidRPr="0005153F">
        <w:rPr>
          <w:rFonts w:ascii="Times New Roman" w:eastAsia="Times New Roman" w:hAnsi="Times New Roman" w:cs="Times New Roman"/>
          <w:spacing w:val="-4"/>
          <w:sz w:val="28"/>
          <w:szCs w:val="28"/>
        </w:rPr>
        <w:t xml:space="preserve"> </w:t>
      </w:r>
      <w:r w:rsidRPr="0005153F">
        <w:rPr>
          <w:rFonts w:ascii="Times New Roman" w:eastAsia="Times New Roman" w:hAnsi="Times New Roman" w:cs="Times New Roman"/>
          <w:sz w:val="28"/>
          <w:szCs w:val="28"/>
        </w:rPr>
        <w:t>имён прилагательных.</w:t>
      </w:r>
    </w:p>
    <w:p w:rsidR="0005153F" w:rsidRPr="0005153F" w:rsidRDefault="0005153F" w:rsidP="0005153F">
      <w:pPr>
        <w:widowControl w:val="0"/>
        <w:autoSpaceDE w:val="0"/>
        <w:autoSpaceDN w:val="0"/>
        <w:spacing w:after="0" w:line="264" w:lineRule="auto"/>
        <w:ind w:left="170" w:firstLine="569"/>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Нормы</w:t>
      </w:r>
      <w:r w:rsidRPr="0005153F">
        <w:rPr>
          <w:rFonts w:ascii="Times New Roman" w:eastAsia="Times New Roman" w:hAnsi="Times New Roman" w:cs="Times New Roman"/>
          <w:spacing w:val="24"/>
          <w:sz w:val="28"/>
          <w:szCs w:val="28"/>
        </w:rPr>
        <w:t xml:space="preserve"> </w:t>
      </w:r>
      <w:r w:rsidRPr="0005153F">
        <w:rPr>
          <w:rFonts w:ascii="Times New Roman" w:eastAsia="Times New Roman" w:hAnsi="Times New Roman" w:cs="Times New Roman"/>
          <w:sz w:val="28"/>
          <w:szCs w:val="28"/>
        </w:rPr>
        <w:t>произношения</w:t>
      </w:r>
      <w:r w:rsidRPr="0005153F">
        <w:rPr>
          <w:rFonts w:ascii="Times New Roman" w:eastAsia="Times New Roman" w:hAnsi="Times New Roman" w:cs="Times New Roman"/>
          <w:spacing w:val="26"/>
          <w:sz w:val="28"/>
          <w:szCs w:val="28"/>
        </w:rPr>
        <w:t xml:space="preserve"> </w:t>
      </w:r>
      <w:r w:rsidRPr="0005153F">
        <w:rPr>
          <w:rFonts w:ascii="Times New Roman" w:eastAsia="Times New Roman" w:hAnsi="Times New Roman" w:cs="Times New Roman"/>
          <w:sz w:val="28"/>
          <w:szCs w:val="28"/>
        </w:rPr>
        <w:t>имён</w:t>
      </w:r>
      <w:r w:rsidRPr="0005153F">
        <w:rPr>
          <w:rFonts w:ascii="Times New Roman" w:eastAsia="Times New Roman" w:hAnsi="Times New Roman" w:cs="Times New Roman"/>
          <w:spacing w:val="25"/>
          <w:sz w:val="28"/>
          <w:szCs w:val="28"/>
        </w:rPr>
        <w:t xml:space="preserve"> </w:t>
      </w:r>
      <w:r w:rsidRPr="0005153F">
        <w:rPr>
          <w:rFonts w:ascii="Times New Roman" w:eastAsia="Times New Roman" w:hAnsi="Times New Roman" w:cs="Times New Roman"/>
          <w:sz w:val="28"/>
          <w:szCs w:val="28"/>
        </w:rPr>
        <w:t>прилагательных,</w:t>
      </w:r>
      <w:r w:rsidRPr="0005153F">
        <w:rPr>
          <w:rFonts w:ascii="Times New Roman" w:eastAsia="Times New Roman" w:hAnsi="Times New Roman" w:cs="Times New Roman"/>
          <w:spacing w:val="26"/>
          <w:sz w:val="28"/>
          <w:szCs w:val="28"/>
        </w:rPr>
        <w:t xml:space="preserve"> </w:t>
      </w:r>
      <w:r w:rsidRPr="0005153F">
        <w:rPr>
          <w:rFonts w:ascii="Times New Roman" w:eastAsia="Times New Roman" w:hAnsi="Times New Roman" w:cs="Times New Roman"/>
          <w:sz w:val="28"/>
          <w:szCs w:val="28"/>
        </w:rPr>
        <w:t>нормы</w:t>
      </w:r>
      <w:r w:rsidRPr="0005153F">
        <w:rPr>
          <w:rFonts w:ascii="Times New Roman" w:eastAsia="Times New Roman" w:hAnsi="Times New Roman" w:cs="Times New Roman"/>
          <w:spacing w:val="24"/>
          <w:sz w:val="28"/>
          <w:szCs w:val="28"/>
        </w:rPr>
        <w:t xml:space="preserve"> </w:t>
      </w:r>
      <w:r w:rsidRPr="0005153F">
        <w:rPr>
          <w:rFonts w:ascii="Times New Roman" w:eastAsia="Times New Roman" w:hAnsi="Times New Roman" w:cs="Times New Roman"/>
          <w:sz w:val="28"/>
          <w:szCs w:val="28"/>
        </w:rPr>
        <w:t>ударения</w:t>
      </w:r>
      <w:r w:rsidRPr="0005153F">
        <w:rPr>
          <w:rFonts w:ascii="Times New Roman" w:eastAsia="Times New Roman" w:hAnsi="Times New Roman" w:cs="Times New Roman"/>
          <w:spacing w:val="26"/>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22"/>
          <w:sz w:val="28"/>
          <w:szCs w:val="28"/>
        </w:rPr>
        <w:t xml:space="preserve"> </w:t>
      </w:r>
      <w:r w:rsidRPr="0005153F">
        <w:rPr>
          <w:rFonts w:ascii="Times New Roman" w:eastAsia="Times New Roman" w:hAnsi="Times New Roman" w:cs="Times New Roman"/>
          <w:sz w:val="28"/>
          <w:szCs w:val="28"/>
        </w:rPr>
        <w:t>рамках</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изученного).</w:t>
      </w:r>
    </w:p>
    <w:p w:rsidR="0005153F" w:rsidRDefault="0005153F" w:rsidP="0005153F">
      <w:pPr>
        <w:widowControl w:val="0"/>
        <w:autoSpaceDE w:val="0"/>
        <w:autoSpaceDN w:val="0"/>
        <w:spacing w:after="0" w:line="313" w:lineRule="exact"/>
        <w:ind w:left="740"/>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Орфографический</w:t>
      </w:r>
      <w:r w:rsidRPr="0005153F">
        <w:rPr>
          <w:rFonts w:ascii="Times New Roman" w:eastAsia="Times New Roman" w:hAnsi="Times New Roman" w:cs="Times New Roman"/>
          <w:spacing w:val="-4"/>
          <w:sz w:val="28"/>
          <w:szCs w:val="28"/>
        </w:rPr>
        <w:t xml:space="preserve"> </w:t>
      </w:r>
      <w:r w:rsidRPr="0005153F">
        <w:rPr>
          <w:rFonts w:ascii="Times New Roman" w:eastAsia="Times New Roman" w:hAnsi="Times New Roman" w:cs="Times New Roman"/>
          <w:sz w:val="28"/>
          <w:szCs w:val="28"/>
        </w:rPr>
        <w:t>анализ</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имени</w:t>
      </w:r>
      <w:r w:rsidRPr="0005153F">
        <w:rPr>
          <w:rFonts w:ascii="Times New Roman" w:eastAsia="Times New Roman" w:hAnsi="Times New Roman" w:cs="Times New Roman"/>
          <w:spacing w:val="-4"/>
          <w:sz w:val="28"/>
          <w:szCs w:val="28"/>
        </w:rPr>
        <w:t xml:space="preserve"> </w:t>
      </w:r>
      <w:r w:rsidRPr="0005153F">
        <w:rPr>
          <w:rFonts w:ascii="Times New Roman" w:eastAsia="Times New Roman" w:hAnsi="Times New Roman" w:cs="Times New Roman"/>
          <w:sz w:val="28"/>
          <w:szCs w:val="28"/>
        </w:rPr>
        <w:t>прилагательного</w:t>
      </w:r>
      <w:r w:rsidRPr="0005153F">
        <w:rPr>
          <w:rFonts w:ascii="Times New Roman" w:eastAsia="Times New Roman" w:hAnsi="Times New Roman" w:cs="Times New Roman"/>
          <w:spacing w:val="-8"/>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8"/>
          <w:sz w:val="28"/>
          <w:szCs w:val="28"/>
        </w:rPr>
        <w:t xml:space="preserve"> </w:t>
      </w:r>
      <w:r w:rsidRPr="0005153F">
        <w:rPr>
          <w:rFonts w:ascii="Times New Roman" w:eastAsia="Times New Roman" w:hAnsi="Times New Roman" w:cs="Times New Roman"/>
          <w:sz w:val="28"/>
          <w:szCs w:val="28"/>
        </w:rPr>
        <w:t>рамках изученного).</w:t>
      </w:r>
      <w:r>
        <w:rPr>
          <w:rFonts w:ascii="Times New Roman" w:eastAsia="Times New Roman" w:hAnsi="Times New Roman" w:cs="Times New Roman"/>
          <w:sz w:val="28"/>
          <w:szCs w:val="28"/>
        </w:rPr>
        <w:t xml:space="preserve"> </w:t>
      </w:r>
    </w:p>
    <w:p w:rsidR="0005153F" w:rsidRPr="0005153F" w:rsidRDefault="0005153F" w:rsidP="0005153F">
      <w:pPr>
        <w:widowControl w:val="0"/>
        <w:autoSpaceDE w:val="0"/>
        <w:autoSpaceDN w:val="0"/>
        <w:spacing w:before="79" w:after="0" w:line="240" w:lineRule="auto"/>
        <w:ind w:left="170"/>
        <w:rPr>
          <w:rFonts w:ascii="Times New Roman" w:eastAsia="Times New Roman" w:hAnsi="Times New Roman" w:cs="Times New Roman"/>
          <w:i/>
          <w:sz w:val="28"/>
        </w:rPr>
      </w:pPr>
      <w:r>
        <w:rPr>
          <w:rFonts w:ascii="Times New Roman" w:eastAsia="Times New Roman" w:hAnsi="Times New Roman" w:cs="Times New Roman"/>
          <w:sz w:val="28"/>
          <w:szCs w:val="28"/>
        </w:rPr>
        <w:lastRenderedPageBreak/>
        <w:t xml:space="preserve"> </w:t>
      </w:r>
      <w:r w:rsidRPr="0005153F">
        <w:rPr>
          <w:rFonts w:ascii="Times New Roman" w:eastAsia="Times New Roman" w:hAnsi="Times New Roman" w:cs="Times New Roman"/>
          <w:i/>
          <w:sz w:val="28"/>
        </w:rPr>
        <w:t>Имя</w:t>
      </w:r>
      <w:r w:rsidRPr="0005153F">
        <w:rPr>
          <w:rFonts w:ascii="Times New Roman" w:eastAsia="Times New Roman" w:hAnsi="Times New Roman" w:cs="Times New Roman"/>
          <w:i/>
          <w:spacing w:val="-2"/>
          <w:sz w:val="28"/>
        </w:rPr>
        <w:t xml:space="preserve"> </w:t>
      </w:r>
      <w:r w:rsidRPr="0005153F">
        <w:rPr>
          <w:rFonts w:ascii="Times New Roman" w:eastAsia="Times New Roman" w:hAnsi="Times New Roman" w:cs="Times New Roman"/>
          <w:i/>
          <w:sz w:val="28"/>
        </w:rPr>
        <w:t>числительное</w:t>
      </w:r>
    </w:p>
    <w:p w:rsidR="0005153F" w:rsidRPr="0005153F" w:rsidRDefault="0005153F" w:rsidP="0005153F">
      <w:pPr>
        <w:widowControl w:val="0"/>
        <w:tabs>
          <w:tab w:val="left" w:pos="1754"/>
          <w:tab w:val="left" w:pos="3877"/>
          <w:tab w:val="left" w:pos="5157"/>
          <w:tab w:val="left" w:pos="6114"/>
          <w:tab w:val="left" w:pos="8149"/>
        </w:tabs>
        <w:autoSpaceDE w:val="0"/>
        <w:autoSpaceDN w:val="0"/>
        <w:spacing w:before="31" w:after="0" w:line="264" w:lineRule="auto"/>
        <w:ind w:left="170" w:right="172" w:firstLine="569"/>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Общее</w:t>
      </w:r>
      <w:r w:rsidRPr="0005153F">
        <w:rPr>
          <w:rFonts w:ascii="Times New Roman" w:eastAsia="Times New Roman" w:hAnsi="Times New Roman" w:cs="Times New Roman"/>
          <w:sz w:val="28"/>
          <w:szCs w:val="28"/>
        </w:rPr>
        <w:tab/>
        <w:t>грамматическое</w:t>
      </w:r>
      <w:r w:rsidRPr="0005153F">
        <w:rPr>
          <w:rFonts w:ascii="Times New Roman" w:eastAsia="Times New Roman" w:hAnsi="Times New Roman" w:cs="Times New Roman"/>
          <w:sz w:val="28"/>
          <w:szCs w:val="28"/>
        </w:rPr>
        <w:tab/>
        <w:t>значение</w:t>
      </w:r>
      <w:r w:rsidRPr="0005153F">
        <w:rPr>
          <w:rFonts w:ascii="Times New Roman" w:eastAsia="Times New Roman" w:hAnsi="Times New Roman" w:cs="Times New Roman"/>
          <w:sz w:val="28"/>
          <w:szCs w:val="28"/>
        </w:rPr>
        <w:tab/>
        <w:t>имени</w:t>
      </w:r>
      <w:r w:rsidRPr="0005153F">
        <w:rPr>
          <w:rFonts w:ascii="Times New Roman" w:eastAsia="Times New Roman" w:hAnsi="Times New Roman" w:cs="Times New Roman"/>
          <w:sz w:val="28"/>
          <w:szCs w:val="28"/>
        </w:rPr>
        <w:tab/>
        <w:t>числительного.</w:t>
      </w:r>
      <w:r w:rsidRPr="0005153F">
        <w:rPr>
          <w:rFonts w:ascii="Times New Roman" w:eastAsia="Times New Roman" w:hAnsi="Times New Roman" w:cs="Times New Roman"/>
          <w:sz w:val="28"/>
          <w:szCs w:val="28"/>
        </w:rPr>
        <w:tab/>
      </w:r>
      <w:r w:rsidRPr="0005153F">
        <w:rPr>
          <w:rFonts w:ascii="Times New Roman" w:eastAsia="Times New Roman" w:hAnsi="Times New Roman" w:cs="Times New Roman"/>
          <w:spacing w:val="-1"/>
          <w:sz w:val="28"/>
          <w:szCs w:val="28"/>
        </w:rPr>
        <w:t>Синтаксические</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функции</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имён</w:t>
      </w:r>
      <w:r w:rsidRPr="0005153F">
        <w:rPr>
          <w:rFonts w:ascii="Times New Roman" w:eastAsia="Times New Roman" w:hAnsi="Times New Roman" w:cs="Times New Roman"/>
          <w:spacing w:val="-5"/>
          <w:sz w:val="28"/>
          <w:szCs w:val="28"/>
        </w:rPr>
        <w:t xml:space="preserve"> </w:t>
      </w:r>
      <w:r w:rsidRPr="0005153F">
        <w:rPr>
          <w:rFonts w:ascii="Times New Roman" w:eastAsia="Times New Roman" w:hAnsi="Times New Roman" w:cs="Times New Roman"/>
          <w:sz w:val="28"/>
          <w:szCs w:val="28"/>
        </w:rPr>
        <w:t>числительных.</w:t>
      </w:r>
    </w:p>
    <w:p w:rsidR="0005153F" w:rsidRPr="0005153F" w:rsidRDefault="0005153F" w:rsidP="0005153F">
      <w:pPr>
        <w:widowControl w:val="0"/>
        <w:autoSpaceDE w:val="0"/>
        <w:autoSpaceDN w:val="0"/>
        <w:spacing w:after="0" w:line="256" w:lineRule="auto"/>
        <w:ind w:left="170" w:firstLine="569"/>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Разряды</w:t>
      </w:r>
      <w:r w:rsidRPr="0005153F">
        <w:rPr>
          <w:rFonts w:ascii="Times New Roman" w:eastAsia="Times New Roman" w:hAnsi="Times New Roman" w:cs="Times New Roman"/>
          <w:spacing w:val="8"/>
          <w:sz w:val="28"/>
          <w:szCs w:val="28"/>
        </w:rPr>
        <w:t xml:space="preserve"> </w:t>
      </w:r>
      <w:r w:rsidRPr="0005153F">
        <w:rPr>
          <w:rFonts w:ascii="Times New Roman" w:eastAsia="Times New Roman" w:hAnsi="Times New Roman" w:cs="Times New Roman"/>
          <w:sz w:val="28"/>
          <w:szCs w:val="28"/>
        </w:rPr>
        <w:t>имён</w:t>
      </w:r>
      <w:r w:rsidRPr="0005153F">
        <w:rPr>
          <w:rFonts w:ascii="Times New Roman" w:eastAsia="Times New Roman" w:hAnsi="Times New Roman" w:cs="Times New Roman"/>
          <w:spacing w:val="10"/>
          <w:sz w:val="28"/>
          <w:szCs w:val="28"/>
        </w:rPr>
        <w:t xml:space="preserve"> </w:t>
      </w:r>
      <w:r w:rsidRPr="0005153F">
        <w:rPr>
          <w:rFonts w:ascii="Times New Roman" w:eastAsia="Times New Roman" w:hAnsi="Times New Roman" w:cs="Times New Roman"/>
          <w:sz w:val="28"/>
          <w:szCs w:val="28"/>
        </w:rPr>
        <w:t>числительных</w:t>
      </w:r>
      <w:r w:rsidRPr="0005153F">
        <w:rPr>
          <w:rFonts w:ascii="Times New Roman" w:eastAsia="Times New Roman" w:hAnsi="Times New Roman" w:cs="Times New Roman"/>
          <w:spacing w:val="6"/>
          <w:sz w:val="28"/>
          <w:szCs w:val="28"/>
        </w:rPr>
        <w:t xml:space="preserve"> </w:t>
      </w:r>
      <w:r w:rsidRPr="0005153F">
        <w:rPr>
          <w:rFonts w:ascii="Times New Roman" w:eastAsia="Times New Roman" w:hAnsi="Times New Roman" w:cs="Times New Roman"/>
          <w:sz w:val="28"/>
          <w:szCs w:val="28"/>
        </w:rPr>
        <w:t>по</w:t>
      </w:r>
      <w:r w:rsidRPr="0005153F">
        <w:rPr>
          <w:rFonts w:ascii="Times New Roman" w:eastAsia="Times New Roman" w:hAnsi="Times New Roman" w:cs="Times New Roman"/>
          <w:spacing w:val="6"/>
          <w:sz w:val="28"/>
          <w:szCs w:val="28"/>
        </w:rPr>
        <w:t xml:space="preserve"> </w:t>
      </w:r>
      <w:r w:rsidRPr="0005153F">
        <w:rPr>
          <w:rFonts w:ascii="Times New Roman" w:eastAsia="Times New Roman" w:hAnsi="Times New Roman" w:cs="Times New Roman"/>
          <w:sz w:val="28"/>
          <w:szCs w:val="28"/>
        </w:rPr>
        <w:t>значению:</w:t>
      </w:r>
      <w:r w:rsidRPr="0005153F">
        <w:rPr>
          <w:rFonts w:ascii="Times New Roman" w:eastAsia="Times New Roman" w:hAnsi="Times New Roman" w:cs="Times New Roman"/>
          <w:spacing w:val="11"/>
          <w:sz w:val="28"/>
          <w:szCs w:val="28"/>
        </w:rPr>
        <w:t xml:space="preserve"> </w:t>
      </w:r>
      <w:r w:rsidRPr="0005153F">
        <w:rPr>
          <w:rFonts w:ascii="Times New Roman" w:eastAsia="Times New Roman" w:hAnsi="Times New Roman" w:cs="Times New Roman"/>
          <w:sz w:val="28"/>
          <w:szCs w:val="28"/>
        </w:rPr>
        <w:t>количественные</w:t>
      </w:r>
      <w:r w:rsidRPr="0005153F">
        <w:rPr>
          <w:rFonts w:ascii="Times New Roman" w:eastAsia="Times New Roman" w:hAnsi="Times New Roman" w:cs="Times New Roman"/>
          <w:spacing w:val="15"/>
          <w:sz w:val="28"/>
          <w:szCs w:val="28"/>
        </w:rPr>
        <w:t xml:space="preserve"> </w:t>
      </w:r>
      <w:r w:rsidRPr="0005153F">
        <w:rPr>
          <w:rFonts w:ascii="Times New Roman" w:eastAsia="Times New Roman" w:hAnsi="Times New Roman" w:cs="Times New Roman"/>
          <w:sz w:val="28"/>
          <w:szCs w:val="28"/>
        </w:rPr>
        <w:t>(целые,</w:t>
      </w:r>
      <w:r w:rsidRPr="0005153F">
        <w:rPr>
          <w:rFonts w:ascii="Times New Roman" w:eastAsia="Times New Roman" w:hAnsi="Times New Roman" w:cs="Times New Roman"/>
          <w:spacing w:val="11"/>
          <w:sz w:val="28"/>
          <w:szCs w:val="28"/>
        </w:rPr>
        <w:t xml:space="preserve"> </w:t>
      </w:r>
      <w:r w:rsidRPr="0005153F">
        <w:rPr>
          <w:rFonts w:ascii="Times New Roman" w:eastAsia="Times New Roman" w:hAnsi="Times New Roman" w:cs="Times New Roman"/>
          <w:sz w:val="28"/>
          <w:szCs w:val="28"/>
        </w:rPr>
        <w:t>дробные,</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собирательные),</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порядковые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числительные.</w:t>
      </w:r>
    </w:p>
    <w:p w:rsidR="0005153F" w:rsidRPr="0005153F" w:rsidRDefault="0005153F" w:rsidP="0005153F">
      <w:pPr>
        <w:widowControl w:val="0"/>
        <w:autoSpaceDE w:val="0"/>
        <w:autoSpaceDN w:val="0"/>
        <w:spacing w:after="0" w:line="264" w:lineRule="auto"/>
        <w:ind w:left="170" w:firstLine="569"/>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Разряды</w:t>
      </w:r>
      <w:r w:rsidRPr="0005153F">
        <w:rPr>
          <w:rFonts w:ascii="Times New Roman" w:eastAsia="Times New Roman" w:hAnsi="Times New Roman" w:cs="Times New Roman"/>
          <w:spacing w:val="16"/>
          <w:sz w:val="28"/>
          <w:szCs w:val="28"/>
        </w:rPr>
        <w:t xml:space="preserve"> </w:t>
      </w:r>
      <w:r w:rsidRPr="0005153F">
        <w:rPr>
          <w:rFonts w:ascii="Times New Roman" w:eastAsia="Times New Roman" w:hAnsi="Times New Roman" w:cs="Times New Roman"/>
          <w:sz w:val="28"/>
          <w:szCs w:val="28"/>
        </w:rPr>
        <w:t>имён</w:t>
      </w:r>
      <w:r w:rsidRPr="0005153F">
        <w:rPr>
          <w:rFonts w:ascii="Times New Roman" w:eastAsia="Times New Roman" w:hAnsi="Times New Roman" w:cs="Times New Roman"/>
          <w:spacing w:val="11"/>
          <w:sz w:val="28"/>
          <w:szCs w:val="28"/>
        </w:rPr>
        <w:t xml:space="preserve"> </w:t>
      </w:r>
      <w:r w:rsidRPr="0005153F">
        <w:rPr>
          <w:rFonts w:ascii="Times New Roman" w:eastAsia="Times New Roman" w:hAnsi="Times New Roman" w:cs="Times New Roman"/>
          <w:sz w:val="28"/>
          <w:szCs w:val="28"/>
        </w:rPr>
        <w:t>числительных</w:t>
      </w:r>
      <w:r w:rsidRPr="0005153F">
        <w:rPr>
          <w:rFonts w:ascii="Times New Roman" w:eastAsia="Times New Roman" w:hAnsi="Times New Roman" w:cs="Times New Roman"/>
          <w:spacing w:val="13"/>
          <w:sz w:val="28"/>
          <w:szCs w:val="28"/>
        </w:rPr>
        <w:t xml:space="preserve"> </w:t>
      </w:r>
      <w:r w:rsidRPr="0005153F">
        <w:rPr>
          <w:rFonts w:ascii="Times New Roman" w:eastAsia="Times New Roman" w:hAnsi="Times New Roman" w:cs="Times New Roman"/>
          <w:sz w:val="28"/>
          <w:szCs w:val="28"/>
        </w:rPr>
        <w:t>по</w:t>
      </w:r>
      <w:r w:rsidRPr="0005153F">
        <w:rPr>
          <w:rFonts w:ascii="Times New Roman" w:eastAsia="Times New Roman" w:hAnsi="Times New Roman" w:cs="Times New Roman"/>
          <w:spacing w:val="13"/>
          <w:sz w:val="28"/>
          <w:szCs w:val="28"/>
        </w:rPr>
        <w:t xml:space="preserve"> </w:t>
      </w:r>
      <w:r w:rsidRPr="0005153F">
        <w:rPr>
          <w:rFonts w:ascii="Times New Roman" w:eastAsia="Times New Roman" w:hAnsi="Times New Roman" w:cs="Times New Roman"/>
          <w:sz w:val="28"/>
          <w:szCs w:val="28"/>
        </w:rPr>
        <w:t>строению:</w:t>
      </w:r>
      <w:r w:rsidRPr="0005153F">
        <w:rPr>
          <w:rFonts w:ascii="Times New Roman" w:eastAsia="Times New Roman" w:hAnsi="Times New Roman" w:cs="Times New Roman"/>
          <w:spacing w:val="18"/>
          <w:sz w:val="28"/>
          <w:szCs w:val="28"/>
        </w:rPr>
        <w:t xml:space="preserve"> </w:t>
      </w:r>
      <w:r w:rsidRPr="0005153F">
        <w:rPr>
          <w:rFonts w:ascii="Times New Roman" w:eastAsia="Times New Roman" w:hAnsi="Times New Roman" w:cs="Times New Roman"/>
          <w:sz w:val="28"/>
          <w:szCs w:val="28"/>
        </w:rPr>
        <w:t>простые,</w:t>
      </w:r>
      <w:r w:rsidRPr="0005153F">
        <w:rPr>
          <w:rFonts w:ascii="Times New Roman" w:eastAsia="Times New Roman" w:hAnsi="Times New Roman" w:cs="Times New Roman"/>
          <w:spacing w:val="18"/>
          <w:sz w:val="28"/>
          <w:szCs w:val="28"/>
        </w:rPr>
        <w:t xml:space="preserve"> </w:t>
      </w:r>
      <w:r w:rsidRPr="0005153F">
        <w:rPr>
          <w:rFonts w:ascii="Times New Roman" w:eastAsia="Times New Roman" w:hAnsi="Times New Roman" w:cs="Times New Roman"/>
          <w:sz w:val="28"/>
          <w:szCs w:val="28"/>
        </w:rPr>
        <w:t>сложные,</w:t>
      </w:r>
      <w:r w:rsidRPr="0005153F">
        <w:rPr>
          <w:rFonts w:ascii="Times New Roman" w:eastAsia="Times New Roman" w:hAnsi="Times New Roman" w:cs="Times New Roman"/>
          <w:spacing w:val="18"/>
          <w:sz w:val="28"/>
          <w:szCs w:val="28"/>
        </w:rPr>
        <w:t xml:space="preserve"> </w:t>
      </w:r>
      <w:r w:rsidRPr="0005153F">
        <w:rPr>
          <w:rFonts w:ascii="Times New Roman" w:eastAsia="Times New Roman" w:hAnsi="Times New Roman" w:cs="Times New Roman"/>
          <w:sz w:val="28"/>
          <w:szCs w:val="28"/>
        </w:rPr>
        <w:t>составные</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числительные.</w:t>
      </w:r>
    </w:p>
    <w:p w:rsidR="0005153F" w:rsidRPr="0005153F" w:rsidRDefault="0005153F" w:rsidP="0005153F">
      <w:pPr>
        <w:widowControl w:val="0"/>
        <w:autoSpaceDE w:val="0"/>
        <w:autoSpaceDN w:val="0"/>
        <w:spacing w:after="0" w:line="313" w:lineRule="exact"/>
        <w:ind w:left="740"/>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Словообразование</w:t>
      </w:r>
      <w:r w:rsidRPr="0005153F">
        <w:rPr>
          <w:rFonts w:ascii="Times New Roman" w:eastAsia="Times New Roman" w:hAnsi="Times New Roman" w:cs="Times New Roman"/>
          <w:spacing w:val="-9"/>
          <w:sz w:val="28"/>
          <w:szCs w:val="28"/>
        </w:rPr>
        <w:t xml:space="preserve"> </w:t>
      </w:r>
      <w:r w:rsidRPr="0005153F">
        <w:rPr>
          <w:rFonts w:ascii="Times New Roman" w:eastAsia="Times New Roman" w:hAnsi="Times New Roman" w:cs="Times New Roman"/>
          <w:sz w:val="28"/>
          <w:szCs w:val="28"/>
        </w:rPr>
        <w:t>имён</w:t>
      </w:r>
      <w:r w:rsidRPr="0005153F">
        <w:rPr>
          <w:rFonts w:ascii="Times New Roman" w:eastAsia="Times New Roman" w:hAnsi="Times New Roman" w:cs="Times New Roman"/>
          <w:spacing w:val="-5"/>
          <w:sz w:val="28"/>
          <w:szCs w:val="28"/>
        </w:rPr>
        <w:t xml:space="preserve"> </w:t>
      </w:r>
      <w:r w:rsidRPr="0005153F">
        <w:rPr>
          <w:rFonts w:ascii="Times New Roman" w:eastAsia="Times New Roman" w:hAnsi="Times New Roman" w:cs="Times New Roman"/>
          <w:sz w:val="28"/>
          <w:szCs w:val="28"/>
        </w:rPr>
        <w:t>числительных.</w:t>
      </w:r>
    </w:p>
    <w:p w:rsidR="0005153F" w:rsidRPr="0005153F" w:rsidRDefault="0005153F" w:rsidP="0005153F">
      <w:pPr>
        <w:widowControl w:val="0"/>
        <w:autoSpaceDE w:val="0"/>
        <w:autoSpaceDN w:val="0"/>
        <w:spacing w:before="16" w:after="0" w:line="256" w:lineRule="auto"/>
        <w:ind w:left="740" w:right="1584"/>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Склонение</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количественных</w:t>
      </w:r>
      <w:r w:rsidRPr="0005153F">
        <w:rPr>
          <w:rFonts w:ascii="Times New Roman" w:eastAsia="Times New Roman" w:hAnsi="Times New Roman" w:cs="Times New Roman"/>
          <w:spacing w:val="-9"/>
          <w:sz w:val="28"/>
          <w:szCs w:val="28"/>
        </w:rPr>
        <w:t xml:space="preserve"> </w:t>
      </w:r>
      <w:r w:rsidRPr="0005153F">
        <w:rPr>
          <w:rFonts w:ascii="Times New Roman" w:eastAsia="Times New Roman" w:hAnsi="Times New Roman" w:cs="Times New Roman"/>
          <w:sz w:val="28"/>
          <w:szCs w:val="28"/>
        </w:rPr>
        <w:t>и</w:t>
      </w:r>
      <w:r w:rsidRPr="0005153F">
        <w:rPr>
          <w:rFonts w:ascii="Times New Roman" w:eastAsia="Times New Roman" w:hAnsi="Times New Roman" w:cs="Times New Roman"/>
          <w:spacing w:val="-4"/>
          <w:sz w:val="28"/>
          <w:szCs w:val="28"/>
        </w:rPr>
        <w:t xml:space="preserve"> </w:t>
      </w:r>
      <w:r w:rsidRPr="0005153F">
        <w:rPr>
          <w:rFonts w:ascii="Times New Roman" w:eastAsia="Times New Roman" w:hAnsi="Times New Roman" w:cs="Times New Roman"/>
          <w:sz w:val="28"/>
          <w:szCs w:val="28"/>
        </w:rPr>
        <w:t>порядковых</w:t>
      </w:r>
      <w:r w:rsidRPr="0005153F">
        <w:rPr>
          <w:rFonts w:ascii="Times New Roman" w:eastAsia="Times New Roman" w:hAnsi="Times New Roman" w:cs="Times New Roman"/>
          <w:spacing w:val="-9"/>
          <w:sz w:val="28"/>
          <w:szCs w:val="28"/>
        </w:rPr>
        <w:t xml:space="preserve"> </w:t>
      </w:r>
      <w:r w:rsidRPr="0005153F">
        <w:rPr>
          <w:rFonts w:ascii="Times New Roman" w:eastAsia="Times New Roman" w:hAnsi="Times New Roman" w:cs="Times New Roman"/>
          <w:sz w:val="28"/>
          <w:szCs w:val="28"/>
        </w:rPr>
        <w:t>имён</w:t>
      </w:r>
      <w:r w:rsidRPr="0005153F">
        <w:rPr>
          <w:rFonts w:ascii="Times New Roman" w:eastAsia="Times New Roman" w:hAnsi="Times New Roman" w:cs="Times New Roman"/>
          <w:spacing w:val="-4"/>
          <w:sz w:val="28"/>
          <w:szCs w:val="28"/>
        </w:rPr>
        <w:t xml:space="preserve"> </w:t>
      </w:r>
      <w:r w:rsidRPr="0005153F">
        <w:rPr>
          <w:rFonts w:ascii="Times New Roman" w:eastAsia="Times New Roman" w:hAnsi="Times New Roman" w:cs="Times New Roman"/>
          <w:sz w:val="28"/>
          <w:szCs w:val="28"/>
        </w:rPr>
        <w:t>числительных.</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Правильное</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образование</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форм</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имён</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числительных.</w:t>
      </w:r>
    </w:p>
    <w:p w:rsidR="0005153F" w:rsidRPr="0005153F" w:rsidRDefault="0005153F" w:rsidP="0005153F">
      <w:pPr>
        <w:widowControl w:val="0"/>
        <w:autoSpaceDE w:val="0"/>
        <w:autoSpaceDN w:val="0"/>
        <w:spacing w:before="10" w:after="0" w:line="256" w:lineRule="auto"/>
        <w:ind w:left="740" w:right="1972"/>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Правильное употребление собирательных имён числительных.</w:t>
      </w:r>
      <w:r w:rsidRPr="0005153F">
        <w:rPr>
          <w:rFonts w:ascii="Times New Roman" w:eastAsia="Times New Roman" w:hAnsi="Times New Roman" w:cs="Times New Roman"/>
          <w:spacing w:val="-68"/>
          <w:sz w:val="28"/>
          <w:szCs w:val="28"/>
        </w:rPr>
        <w:t xml:space="preserve"> </w:t>
      </w:r>
      <w:r w:rsidRPr="0005153F">
        <w:rPr>
          <w:rFonts w:ascii="Times New Roman" w:eastAsia="Times New Roman" w:hAnsi="Times New Roman" w:cs="Times New Roman"/>
          <w:sz w:val="28"/>
          <w:szCs w:val="28"/>
        </w:rPr>
        <w:t>Морфологический</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анализ</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имён</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числительных.</w:t>
      </w:r>
    </w:p>
    <w:p w:rsidR="0005153F" w:rsidRPr="0005153F" w:rsidRDefault="0005153F" w:rsidP="0005153F">
      <w:pPr>
        <w:widowControl w:val="0"/>
        <w:autoSpaceDE w:val="0"/>
        <w:autoSpaceDN w:val="0"/>
        <w:spacing w:before="2" w:after="0" w:line="261" w:lineRule="auto"/>
        <w:ind w:left="170" w:right="159" w:firstLine="569"/>
        <w:jc w:val="both"/>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Правила</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правописания</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имён</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числительных:</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написание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i/>
          <w:sz w:val="28"/>
          <w:szCs w:val="28"/>
        </w:rPr>
        <w:t>ь</w:t>
      </w:r>
      <w:r w:rsidRPr="0005153F">
        <w:rPr>
          <w:rFonts w:ascii="Times New Roman" w:eastAsia="Times New Roman" w:hAnsi="Times New Roman" w:cs="Times New Roman"/>
          <w:i/>
          <w:spacing w:val="1"/>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именах</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числительных;</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написание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двойных</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согласных;</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слитное,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раздельное,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дефисное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написание</w:t>
      </w:r>
      <w:r w:rsidRPr="0005153F">
        <w:rPr>
          <w:rFonts w:ascii="Times New Roman" w:eastAsia="Times New Roman" w:hAnsi="Times New Roman" w:cs="Times New Roman"/>
          <w:spacing w:val="-4"/>
          <w:sz w:val="28"/>
          <w:szCs w:val="28"/>
        </w:rPr>
        <w:t xml:space="preserve"> </w:t>
      </w:r>
      <w:r w:rsidRPr="0005153F">
        <w:rPr>
          <w:rFonts w:ascii="Times New Roman" w:eastAsia="Times New Roman" w:hAnsi="Times New Roman" w:cs="Times New Roman"/>
          <w:sz w:val="28"/>
          <w:szCs w:val="28"/>
        </w:rPr>
        <w:t>числительных; правила</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правописания окончаний числительных.</w:t>
      </w:r>
    </w:p>
    <w:p w:rsidR="0005153F" w:rsidRPr="0005153F" w:rsidRDefault="0005153F" w:rsidP="0005153F">
      <w:pPr>
        <w:widowControl w:val="0"/>
        <w:autoSpaceDE w:val="0"/>
        <w:autoSpaceDN w:val="0"/>
        <w:spacing w:after="0" w:line="314" w:lineRule="exact"/>
        <w:ind w:left="740"/>
        <w:jc w:val="both"/>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Орфографический</w:t>
      </w:r>
      <w:r w:rsidRPr="0005153F">
        <w:rPr>
          <w:rFonts w:ascii="Times New Roman" w:eastAsia="Times New Roman" w:hAnsi="Times New Roman" w:cs="Times New Roman"/>
          <w:spacing w:val="-4"/>
          <w:sz w:val="28"/>
          <w:szCs w:val="28"/>
        </w:rPr>
        <w:t xml:space="preserve"> </w:t>
      </w:r>
      <w:r w:rsidRPr="0005153F">
        <w:rPr>
          <w:rFonts w:ascii="Times New Roman" w:eastAsia="Times New Roman" w:hAnsi="Times New Roman" w:cs="Times New Roman"/>
          <w:sz w:val="28"/>
          <w:szCs w:val="28"/>
        </w:rPr>
        <w:t>анализ</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имён</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числительных</w:t>
      </w:r>
      <w:r w:rsidRPr="0005153F">
        <w:rPr>
          <w:rFonts w:ascii="Times New Roman" w:eastAsia="Times New Roman" w:hAnsi="Times New Roman" w:cs="Times New Roman"/>
          <w:spacing w:val="-8"/>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рамках</w:t>
      </w:r>
      <w:r w:rsidRPr="0005153F">
        <w:rPr>
          <w:rFonts w:ascii="Times New Roman" w:eastAsia="Times New Roman" w:hAnsi="Times New Roman" w:cs="Times New Roman"/>
          <w:spacing w:val="-8"/>
          <w:sz w:val="28"/>
          <w:szCs w:val="28"/>
        </w:rPr>
        <w:t xml:space="preserve"> </w:t>
      </w:r>
      <w:r w:rsidRPr="0005153F">
        <w:rPr>
          <w:rFonts w:ascii="Times New Roman" w:eastAsia="Times New Roman" w:hAnsi="Times New Roman" w:cs="Times New Roman"/>
          <w:sz w:val="28"/>
          <w:szCs w:val="28"/>
        </w:rPr>
        <w:t>изученного).</w:t>
      </w:r>
    </w:p>
    <w:p w:rsidR="0005153F" w:rsidRPr="0005153F" w:rsidRDefault="0005153F" w:rsidP="0005153F">
      <w:pPr>
        <w:widowControl w:val="0"/>
        <w:autoSpaceDE w:val="0"/>
        <w:autoSpaceDN w:val="0"/>
        <w:spacing w:before="140" w:after="0" w:line="240" w:lineRule="auto"/>
        <w:ind w:left="170"/>
        <w:rPr>
          <w:rFonts w:ascii="Times New Roman" w:eastAsia="Times New Roman" w:hAnsi="Times New Roman" w:cs="Times New Roman"/>
          <w:i/>
          <w:sz w:val="28"/>
        </w:rPr>
      </w:pPr>
      <w:r w:rsidRPr="0005153F">
        <w:rPr>
          <w:rFonts w:ascii="Times New Roman" w:eastAsia="Times New Roman" w:hAnsi="Times New Roman" w:cs="Times New Roman"/>
          <w:i/>
          <w:sz w:val="28"/>
        </w:rPr>
        <w:t>Местоимение</w:t>
      </w:r>
    </w:p>
    <w:p w:rsidR="0005153F" w:rsidRPr="0005153F" w:rsidRDefault="0005153F" w:rsidP="0005153F">
      <w:pPr>
        <w:widowControl w:val="0"/>
        <w:autoSpaceDE w:val="0"/>
        <w:autoSpaceDN w:val="0"/>
        <w:spacing w:before="30" w:after="0" w:line="256" w:lineRule="auto"/>
        <w:ind w:left="170" w:right="181" w:firstLine="569"/>
        <w:jc w:val="both"/>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Общее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грамматическое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значение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местоимения.</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Синтаксические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функции</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местоимений.</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Роль</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местоимений</w:t>
      </w:r>
      <w:r w:rsidRPr="0005153F">
        <w:rPr>
          <w:rFonts w:ascii="Times New Roman" w:eastAsia="Times New Roman" w:hAnsi="Times New Roman" w:cs="Times New Roman"/>
          <w:spacing w:val="-5"/>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речи.</w:t>
      </w:r>
    </w:p>
    <w:p w:rsidR="0005153F" w:rsidRPr="0005153F" w:rsidRDefault="0005153F" w:rsidP="0005153F">
      <w:pPr>
        <w:widowControl w:val="0"/>
        <w:tabs>
          <w:tab w:val="left" w:pos="2603"/>
          <w:tab w:val="left" w:pos="5409"/>
          <w:tab w:val="left" w:pos="8215"/>
        </w:tabs>
        <w:autoSpaceDE w:val="0"/>
        <w:autoSpaceDN w:val="0"/>
        <w:spacing w:before="10" w:after="0" w:line="256" w:lineRule="auto"/>
        <w:ind w:left="170" w:right="170" w:firstLine="569"/>
        <w:jc w:val="both"/>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Разряды местоимений: личные, возвратное, вопросительные, относительные,</w:t>
      </w:r>
      <w:r w:rsidRPr="0005153F">
        <w:rPr>
          <w:rFonts w:ascii="Times New Roman" w:eastAsia="Times New Roman" w:hAnsi="Times New Roman" w:cs="Times New Roman"/>
          <w:spacing w:val="1"/>
          <w:sz w:val="28"/>
          <w:szCs w:val="28"/>
        </w:rPr>
        <w:t xml:space="preserve"> </w:t>
      </w:r>
      <w:proofErr w:type="gramStart"/>
      <w:r w:rsidRPr="0005153F">
        <w:rPr>
          <w:rFonts w:ascii="Times New Roman" w:eastAsia="Times New Roman" w:hAnsi="Times New Roman" w:cs="Times New Roman"/>
          <w:sz w:val="28"/>
          <w:szCs w:val="28"/>
        </w:rPr>
        <w:t>указательные,</w:t>
      </w:r>
      <w:r w:rsidRPr="0005153F">
        <w:rPr>
          <w:rFonts w:ascii="Times New Roman" w:eastAsia="Times New Roman" w:hAnsi="Times New Roman" w:cs="Times New Roman"/>
          <w:sz w:val="28"/>
          <w:szCs w:val="28"/>
        </w:rPr>
        <w:tab/>
      </w:r>
      <w:proofErr w:type="gramEnd"/>
      <w:r w:rsidRPr="0005153F">
        <w:rPr>
          <w:rFonts w:ascii="Times New Roman" w:eastAsia="Times New Roman" w:hAnsi="Times New Roman" w:cs="Times New Roman"/>
          <w:sz w:val="28"/>
          <w:szCs w:val="28"/>
        </w:rPr>
        <w:t>притяжательные,</w:t>
      </w:r>
      <w:r w:rsidRPr="0005153F">
        <w:rPr>
          <w:rFonts w:ascii="Times New Roman" w:eastAsia="Times New Roman" w:hAnsi="Times New Roman" w:cs="Times New Roman"/>
          <w:sz w:val="28"/>
          <w:szCs w:val="28"/>
        </w:rPr>
        <w:tab/>
        <w:t>неопределённые,</w:t>
      </w:r>
      <w:r w:rsidRPr="0005153F">
        <w:rPr>
          <w:rFonts w:ascii="Times New Roman" w:eastAsia="Times New Roman" w:hAnsi="Times New Roman" w:cs="Times New Roman"/>
          <w:sz w:val="28"/>
          <w:szCs w:val="28"/>
        </w:rPr>
        <w:tab/>
        <w:t>отрицательные,</w:t>
      </w:r>
      <w:r w:rsidRPr="0005153F">
        <w:rPr>
          <w:rFonts w:ascii="Times New Roman" w:eastAsia="Times New Roman" w:hAnsi="Times New Roman" w:cs="Times New Roman"/>
          <w:spacing w:val="-68"/>
          <w:sz w:val="28"/>
          <w:szCs w:val="28"/>
        </w:rPr>
        <w:t xml:space="preserve"> </w:t>
      </w:r>
      <w:r w:rsidRPr="0005153F">
        <w:rPr>
          <w:rFonts w:ascii="Times New Roman" w:eastAsia="Times New Roman" w:hAnsi="Times New Roman" w:cs="Times New Roman"/>
          <w:sz w:val="28"/>
          <w:szCs w:val="28"/>
        </w:rPr>
        <w:t>определительные.</w:t>
      </w:r>
    </w:p>
    <w:p w:rsidR="0005153F" w:rsidRPr="0005153F" w:rsidRDefault="0005153F" w:rsidP="0005153F">
      <w:pPr>
        <w:widowControl w:val="0"/>
        <w:autoSpaceDE w:val="0"/>
        <w:autoSpaceDN w:val="0"/>
        <w:spacing w:before="3" w:after="0" w:line="240" w:lineRule="auto"/>
        <w:ind w:left="740"/>
        <w:jc w:val="both"/>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Склонение</w:t>
      </w:r>
      <w:r w:rsidRPr="0005153F">
        <w:rPr>
          <w:rFonts w:ascii="Times New Roman" w:eastAsia="Times New Roman" w:hAnsi="Times New Roman" w:cs="Times New Roman"/>
          <w:spacing w:val="-6"/>
          <w:sz w:val="28"/>
          <w:szCs w:val="28"/>
        </w:rPr>
        <w:t xml:space="preserve"> </w:t>
      </w:r>
      <w:r w:rsidRPr="0005153F">
        <w:rPr>
          <w:rFonts w:ascii="Times New Roman" w:eastAsia="Times New Roman" w:hAnsi="Times New Roman" w:cs="Times New Roman"/>
          <w:sz w:val="28"/>
          <w:szCs w:val="28"/>
        </w:rPr>
        <w:t>местоимений.</w:t>
      </w:r>
    </w:p>
    <w:p w:rsidR="0005153F" w:rsidRPr="0005153F" w:rsidRDefault="0005153F" w:rsidP="0005153F">
      <w:pPr>
        <w:widowControl w:val="0"/>
        <w:autoSpaceDE w:val="0"/>
        <w:autoSpaceDN w:val="0"/>
        <w:spacing w:before="32" w:after="0" w:line="256" w:lineRule="auto"/>
        <w:ind w:left="740" w:right="4717"/>
        <w:jc w:val="both"/>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Словообразование местоимений.</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Морфологический</w:t>
      </w:r>
      <w:r w:rsidRPr="0005153F">
        <w:rPr>
          <w:rFonts w:ascii="Times New Roman" w:eastAsia="Times New Roman" w:hAnsi="Times New Roman" w:cs="Times New Roman"/>
          <w:spacing w:val="-9"/>
          <w:sz w:val="28"/>
          <w:szCs w:val="28"/>
        </w:rPr>
        <w:t xml:space="preserve"> </w:t>
      </w:r>
      <w:r w:rsidRPr="0005153F">
        <w:rPr>
          <w:rFonts w:ascii="Times New Roman" w:eastAsia="Times New Roman" w:hAnsi="Times New Roman" w:cs="Times New Roman"/>
          <w:sz w:val="28"/>
          <w:szCs w:val="28"/>
        </w:rPr>
        <w:t>анализ</w:t>
      </w:r>
      <w:r w:rsidRPr="0005153F">
        <w:rPr>
          <w:rFonts w:ascii="Times New Roman" w:eastAsia="Times New Roman" w:hAnsi="Times New Roman" w:cs="Times New Roman"/>
          <w:spacing w:val="-12"/>
          <w:sz w:val="28"/>
          <w:szCs w:val="28"/>
        </w:rPr>
        <w:t xml:space="preserve"> </w:t>
      </w:r>
      <w:r w:rsidRPr="0005153F">
        <w:rPr>
          <w:rFonts w:ascii="Times New Roman" w:eastAsia="Times New Roman" w:hAnsi="Times New Roman" w:cs="Times New Roman"/>
          <w:sz w:val="28"/>
          <w:szCs w:val="28"/>
        </w:rPr>
        <w:t>местоимений.</w:t>
      </w:r>
    </w:p>
    <w:p w:rsidR="0005153F" w:rsidRPr="0005153F" w:rsidRDefault="0005153F" w:rsidP="0005153F">
      <w:pPr>
        <w:widowControl w:val="0"/>
        <w:autoSpaceDE w:val="0"/>
        <w:autoSpaceDN w:val="0"/>
        <w:spacing w:before="2" w:after="0"/>
        <w:ind w:left="170" w:right="181" w:firstLine="569"/>
        <w:jc w:val="both"/>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Употребление</w:t>
      </w:r>
      <w:r w:rsidRPr="0005153F">
        <w:rPr>
          <w:rFonts w:ascii="Times New Roman" w:eastAsia="Times New Roman" w:hAnsi="Times New Roman" w:cs="Times New Roman"/>
          <w:spacing w:val="-16"/>
          <w:sz w:val="28"/>
          <w:szCs w:val="28"/>
        </w:rPr>
        <w:t xml:space="preserve"> </w:t>
      </w:r>
      <w:r w:rsidRPr="0005153F">
        <w:rPr>
          <w:rFonts w:ascii="Times New Roman" w:eastAsia="Times New Roman" w:hAnsi="Times New Roman" w:cs="Times New Roman"/>
          <w:sz w:val="28"/>
          <w:szCs w:val="28"/>
        </w:rPr>
        <w:t>местоимений</w:t>
      </w:r>
      <w:r w:rsidRPr="0005153F">
        <w:rPr>
          <w:rFonts w:ascii="Times New Roman" w:eastAsia="Times New Roman" w:hAnsi="Times New Roman" w:cs="Times New Roman"/>
          <w:spacing w:val="-14"/>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15"/>
          <w:sz w:val="28"/>
          <w:szCs w:val="28"/>
        </w:rPr>
        <w:t xml:space="preserve"> </w:t>
      </w:r>
      <w:r w:rsidRPr="0005153F">
        <w:rPr>
          <w:rFonts w:ascii="Times New Roman" w:eastAsia="Times New Roman" w:hAnsi="Times New Roman" w:cs="Times New Roman"/>
          <w:sz w:val="28"/>
          <w:szCs w:val="28"/>
        </w:rPr>
        <w:t>соответствии</w:t>
      </w:r>
      <w:r w:rsidRPr="0005153F">
        <w:rPr>
          <w:rFonts w:ascii="Times New Roman" w:eastAsia="Times New Roman" w:hAnsi="Times New Roman" w:cs="Times New Roman"/>
          <w:spacing w:val="-14"/>
          <w:sz w:val="28"/>
          <w:szCs w:val="28"/>
        </w:rPr>
        <w:t xml:space="preserve"> </w:t>
      </w:r>
      <w:r w:rsidRPr="0005153F">
        <w:rPr>
          <w:rFonts w:ascii="Times New Roman" w:eastAsia="Times New Roman" w:hAnsi="Times New Roman" w:cs="Times New Roman"/>
          <w:sz w:val="28"/>
          <w:szCs w:val="28"/>
        </w:rPr>
        <w:t>с</w:t>
      </w:r>
      <w:r w:rsidRPr="0005153F">
        <w:rPr>
          <w:rFonts w:ascii="Times New Roman" w:eastAsia="Times New Roman" w:hAnsi="Times New Roman" w:cs="Times New Roman"/>
          <w:spacing w:val="-15"/>
          <w:sz w:val="28"/>
          <w:szCs w:val="28"/>
        </w:rPr>
        <w:t xml:space="preserve"> </w:t>
      </w:r>
      <w:r w:rsidRPr="0005153F">
        <w:rPr>
          <w:rFonts w:ascii="Times New Roman" w:eastAsia="Times New Roman" w:hAnsi="Times New Roman" w:cs="Times New Roman"/>
          <w:sz w:val="28"/>
          <w:szCs w:val="28"/>
        </w:rPr>
        <w:t>требованиями</w:t>
      </w:r>
      <w:r w:rsidRPr="0005153F">
        <w:rPr>
          <w:rFonts w:ascii="Times New Roman" w:eastAsia="Times New Roman" w:hAnsi="Times New Roman" w:cs="Times New Roman"/>
          <w:spacing w:val="-14"/>
          <w:sz w:val="28"/>
          <w:szCs w:val="28"/>
        </w:rPr>
        <w:t xml:space="preserve"> </w:t>
      </w:r>
      <w:r w:rsidRPr="0005153F">
        <w:rPr>
          <w:rFonts w:ascii="Times New Roman" w:eastAsia="Times New Roman" w:hAnsi="Times New Roman" w:cs="Times New Roman"/>
          <w:sz w:val="28"/>
          <w:szCs w:val="28"/>
        </w:rPr>
        <w:t>русского</w:t>
      </w:r>
      <w:r w:rsidRPr="0005153F">
        <w:rPr>
          <w:rFonts w:ascii="Times New Roman" w:eastAsia="Times New Roman" w:hAnsi="Times New Roman" w:cs="Times New Roman"/>
          <w:spacing w:val="-16"/>
          <w:sz w:val="28"/>
          <w:szCs w:val="28"/>
        </w:rPr>
        <w:t xml:space="preserve"> </w:t>
      </w:r>
      <w:r w:rsidRPr="0005153F">
        <w:rPr>
          <w:rFonts w:ascii="Times New Roman" w:eastAsia="Times New Roman" w:hAnsi="Times New Roman" w:cs="Times New Roman"/>
          <w:sz w:val="28"/>
          <w:szCs w:val="28"/>
        </w:rPr>
        <w:t>речевого</w:t>
      </w:r>
      <w:r w:rsidRPr="0005153F">
        <w:rPr>
          <w:rFonts w:ascii="Times New Roman" w:eastAsia="Times New Roman" w:hAnsi="Times New Roman" w:cs="Times New Roman"/>
          <w:spacing w:val="-68"/>
          <w:sz w:val="28"/>
          <w:szCs w:val="28"/>
        </w:rPr>
        <w:t xml:space="preserve"> </w:t>
      </w:r>
      <w:r w:rsidRPr="0005153F">
        <w:rPr>
          <w:rFonts w:ascii="Times New Roman" w:eastAsia="Times New Roman" w:hAnsi="Times New Roman" w:cs="Times New Roman"/>
          <w:sz w:val="28"/>
          <w:szCs w:val="28"/>
        </w:rPr>
        <w:t>этикета,</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том</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числе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местоимения</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3-го</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лица</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соответствии</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со</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смыслом</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предшествующего</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текста</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(устранение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двусмысленности,</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неточности);</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притяжательные</w:t>
      </w:r>
      <w:r w:rsidRPr="0005153F">
        <w:rPr>
          <w:rFonts w:ascii="Times New Roman" w:eastAsia="Times New Roman" w:hAnsi="Times New Roman" w:cs="Times New Roman"/>
          <w:spacing w:val="55"/>
          <w:sz w:val="28"/>
          <w:szCs w:val="28"/>
        </w:rPr>
        <w:t xml:space="preserve"> </w:t>
      </w:r>
      <w:r w:rsidRPr="0005153F">
        <w:rPr>
          <w:rFonts w:ascii="Times New Roman" w:eastAsia="Times New Roman" w:hAnsi="Times New Roman" w:cs="Times New Roman"/>
          <w:sz w:val="28"/>
          <w:szCs w:val="28"/>
        </w:rPr>
        <w:t>и</w:t>
      </w:r>
      <w:r w:rsidRPr="0005153F">
        <w:rPr>
          <w:rFonts w:ascii="Times New Roman" w:eastAsia="Times New Roman" w:hAnsi="Times New Roman" w:cs="Times New Roman"/>
          <w:spacing w:val="57"/>
          <w:sz w:val="28"/>
          <w:szCs w:val="28"/>
        </w:rPr>
        <w:t xml:space="preserve"> </w:t>
      </w:r>
      <w:r w:rsidRPr="0005153F">
        <w:rPr>
          <w:rFonts w:ascii="Times New Roman" w:eastAsia="Times New Roman" w:hAnsi="Times New Roman" w:cs="Times New Roman"/>
          <w:sz w:val="28"/>
          <w:szCs w:val="28"/>
        </w:rPr>
        <w:t>указательные</w:t>
      </w:r>
      <w:r w:rsidRPr="0005153F">
        <w:rPr>
          <w:rFonts w:ascii="Times New Roman" w:eastAsia="Times New Roman" w:hAnsi="Times New Roman" w:cs="Times New Roman"/>
          <w:spacing w:val="56"/>
          <w:sz w:val="28"/>
          <w:szCs w:val="28"/>
        </w:rPr>
        <w:t xml:space="preserve"> </w:t>
      </w:r>
      <w:r w:rsidRPr="0005153F">
        <w:rPr>
          <w:rFonts w:ascii="Times New Roman" w:eastAsia="Times New Roman" w:hAnsi="Times New Roman" w:cs="Times New Roman"/>
          <w:sz w:val="28"/>
          <w:szCs w:val="28"/>
        </w:rPr>
        <w:t>местоимения</w:t>
      </w:r>
      <w:r w:rsidRPr="0005153F">
        <w:rPr>
          <w:rFonts w:ascii="Times New Roman" w:eastAsia="Times New Roman" w:hAnsi="Times New Roman" w:cs="Times New Roman"/>
          <w:spacing w:val="58"/>
          <w:sz w:val="28"/>
          <w:szCs w:val="28"/>
        </w:rPr>
        <w:t xml:space="preserve"> </w:t>
      </w:r>
      <w:r w:rsidRPr="0005153F">
        <w:rPr>
          <w:rFonts w:ascii="Times New Roman" w:eastAsia="Times New Roman" w:hAnsi="Times New Roman" w:cs="Times New Roman"/>
          <w:sz w:val="28"/>
          <w:szCs w:val="28"/>
        </w:rPr>
        <w:t>как</w:t>
      </w:r>
      <w:r w:rsidRPr="0005153F">
        <w:rPr>
          <w:rFonts w:ascii="Times New Roman" w:eastAsia="Times New Roman" w:hAnsi="Times New Roman" w:cs="Times New Roman"/>
          <w:spacing w:val="57"/>
          <w:sz w:val="28"/>
          <w:szCs w:val="28"/>
        </w:rPr>
        <w:t xml:space="preserve"> </w:t>
      </w:r>
      <w:r w:rsidRPr="0005153F">
        <w:rPr>
          <w:rFonts w:ascii="Times New Roman" w:eastAsia="Times New Roman" w:hAnsi="Times New Roman" w:cs="Times New Roman"/>
          <w:sz w:val="28"/>
          <w:szCs w:val="28"/>
        </w:rPr>
        <w:t>средства</w:t>
      </w:r>
      <w:r w:rsidRPr="0005153F">
        <w:rPr>
          <w:rFonts w:ascii="Times New Roman" w:eastAsia="Times New Roman" w:hAnsi="Times New Roman" w:cs="Times New Roman"/>
          <w:spacing w:val="56"/>
          <w:sz w:val="28"/>
          <w:szCs w:val="28"/>
        </w:rPr>
        <w:t xml:space="preserve"> </w:t>
      </w:r>
      <w:r w:rsidRPr="0005153F">
        <w:rPr>
          <w:rFonts w:ascii="Times New Roman" w:eastAsia="Times New Roman" w:hAnsi="Times New Roman" w:cs="Times New Roman"/>
          <w:sz w:val="28"/>
          <w:szCs w:val="28"/>
        </w:rPr>
        <w:t>связи</w:t>
      </w:r>
      <w:r w:rsidRPr="0005153F">
        <w:rPr>
          <w:rFonts w:ascii="Times New Roman" w:eastAsia="Times New Roman" w:hAnsi="Times New Roman" w:cs="Times New Roman"/>
          <w:spacing w:val="57"/>
          <w:sz w:val="28"/>
          <w:szCs w:val="28"/>
        </w:rPr>
        <w:t xml:space="preserve"> </w:t>
      </w:r>
      <w:r w:rsidRPr="0005153F">
        <w:rPr>
          <w:rFonts w:ascii="Times New Roman" w:eastAsia="Times New Roman" w:hAnsi="Times New Roman" w:cs="Times New Roman"/>
          <w:sz w:val="28"/>
          <w:szCs w:val="28"/>
        </w:rPr>
        <w:t>предложений</w:t>
      </w:r>
      <w:r w:rsidRPr="0005153F">
        <w:rPr>
          <w:rFonts w:ascii="Times New Roman" w:eastAsia="Times New Roman" w:hAnsi="Times New Roman" w:cs="Times New Roman"/>
          <w:spacing w:val="-68"/>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тексте.</w:t>
      </w:r>
    </w:p>
    <w:p w:rsidR="0005153F" w:rsidRPr="0005153F" w:rsidRDefault="0005153F" w:rsidP="0005153F">
      <w:pPr>
        <w:widowControl w:val="0"/>
        <w:autoSpaceDE w:val="0"/>
        <w:autoSpaceDN w:val="0"/>
        <w:spacing w:before="5" w:after="0" w:line="256" w:lineRule="auto"/>
        <w:ind w:left="170" w:right="169" w:firstLine="569"/>
        <w:jc w:val="both"/>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 xml:space="preserve">Правила правописания местоимений: правописание местоимений с </w:t>
      </w:r>
      <w:r w:rsidRPr="0005153F">
        <w:rPr>
          <w:rFonts w:ascii="Times New Roman" w:eastAsia="Times New Roman" w:hAnsi="Times New Roman" w:cs="Times New Roman"/>
          <w:i/>
          <w:sz w:val="28"/>
          <w:szCs w:val="28"/>
        </w:rPr>
        <w:t xml:space="preserve">не </w:t>
      </w:r>
      <w:r w:rsidRPr="0005153F">
        <w:rPr>
          <w:rFonts w:ascii="Times New Roman" w:eastAsia="Times New Roman" w:hAnsi="Times New Roman" w:cs="Times New Roman"/>
          <w:sz w:val="28"/>
          <w:szCs w:val="28"/>
        </w:rPr>
        <w:t xml:space="preserve">и </w:t>
      </w:r>
      <w:r w:rsidRPr="0005153F">
        <w:rPr>
          <w:rFonts w:ascii="Times New Roman" w:eastAsia="Times New Roman" w:hAnsi="Times New Roman" w:cs="Times New Roman"/>
          <w:i/>
          <w:sz w:val="28"/>
          <w:szCs w:val="28"/>
        </w:rPr>
        <w:t>ни</w:t>
      </w:r>
      <w:r w:rsidRPr="0005153F">
        <w:rPr>
          <w:rFonts w:ascii="Times New Roman" w:eastAsia="Times New Roman" w:hAnsi="Times New Roman" w:cs="Times New Roman"/>
          <w:sz w:val="28"/>
          <w:szCs w:val="28"/>
        </w:rPr>
        <w:t>;</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слитное,</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раздельное</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и</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дефисное</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написание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местоимений.</w:t>
      </w:r>
    </w:p>
    <w:p w:rsidR="0005153F" w:rsidRPr="0005153F" w:rsidRDefault="0005153F" w:rsidP="0005153F">
      <w:pPr>
        <w:widowControl w:val="0"/>
        <w:autoSpaceDE w:val="0"/>
        <w:autoSpaceDN w:val="0"/>
        <w:spacing w:before="2" w:after="0" w:line="240" w:lineRule="auto"/>
        <w:ind w:left="740"/>
        <w:jc w:val="both"/>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lastRenderedPageBreak/>
        <w:t>Орфографический</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анализ</w:t>
      </w:r>
      <w:r w:rsidRPr="0005153F">
        <w:rPr>
          <w:rFonts w:ascii="Times New Roman" w:eastAsia="Times New Roman" w:hAnsi="Times New Roman" w:cs="Times New Roman"/>
          <w:spacing w:val="-6"/>
          <w:sz w:val="28"/>
          <w:szCs w:val="28"/>
        </w:rPr>
        <w:t xml:space="preserve"> </w:t>
      </w:r>
      <w:r w:rsidRPr="0005153F">
        <w:rPr>
          <w:rFonts w:ascii="Times New Roman" w:eastAsia="Times New Roman" w:hAnsi="Times New Roman" w:cs="Times New Roman"/>
          <w:sz w:val="28"/>
          <w:szCs w:val="28"/>
        </w:rPr>
        <w:t>местоимений</w:t>
      </w:r>
      <w:r w:rsidRPr="0005153F">
        <w:rPr>
          <w:rFonts w:ascii="Times New Roman" w:eastAsia="Times New Roman" w:hAnsi="Times New Roman" w:cs="Times New Roman"/>
          <w:spacing w:val="-3"/>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6"/>
          <w:sz w:val="28"/>
          <w:szCs w:val="28"/>
        </w:rPr>
        <w:t xml:space="preserve"> </w:t>
      </w:r>
      <w:r w:rsidRPr="0005153F">
        <w:rPr>
          <w:rFonts w:ascii="Times New Roman" w:eastAsia="Times New Roman" w:hAnsi="Times New Roman" w:cs="Times New Roman"/>
          <w:sz w:val="28"/>
          <w:szCs w:val="28"/>
        </w:rPr>
        <w:t>рамках</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изученного).</w:t>
      </w:r>
    </w:p>
    <w:p w:rsidR="0005153F" w:rsidRPr="0005153F" w:rsidRDefault="0005153F" w:rsidP="0005153F">
      <w:pPr>
        <w:widowControl w:val="0"/>
        <w:autoSpaceDE w:val="0"/>
        <w:autoSpaceDN w:val="0"/>
        <w:spacing w:before="139" w:after="0" w:line="240" w:lineRule="auto"/>
        <w:ind w:left="170"/>
        <w:rPr>
          <w:rFonts w:ascii="Times New Roman" w:eastAsia="Times New Roman" w:hAnsi="Times New Roman" w:cs="Times New Roman"/>
          <w:i/>
          <w:sz w:val="28"/>
        </w:rPr>
      </w:pPr>
      <w:r w:rsidRPr="0005153F">
        <w:rPr>
          <w:rFonts w:ascii="Times New Roman" w:eastAsia="Times New Roman" w:hAnsi="Times New Roman" w:cs="Times New Roman"/>
          <w:i/>
          <w:sz w:val="28"/>
        </w:rPr>
        <w:t>Глагол</w:t>
      </w:r>
    </w:p>
    <w:p w:rsidR="0005153F" w:rsidRPr="0005153F" w:rsidRDefault="0005153F" w:rsidP="0005153F">
      <w:pPr>
        <w:widowControl w:val="0"/>
        <w:autoSpaceDE w:val="0"/>
        <w:autoSpaceDN w:val="0"/>
        <w:spacing w:before="31" w:after="0" w:line="256" w:lineRule="auto"/>
        <w:ind w:left="740" w:right="4973"/>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Переходные</w:t>
      </w:r>
      <w:r w:rsidRPr="0005153F">
        <w:rPr>
          <w:rFonts w:ascii="Times New Roman" w:eastAsia="Times New Roman" w:hAnsi="Times New Roman" w:cs="Times New Roman"/>
          <w:spacing w:val="-11"/>
          <w:sz w:val="28"/>
          <w:szCs w:val="28"/>
        </w:rPr>
        <w:t xml:space="preserve"> </w:t>
      </w:r>
      <w:r w:rsidRPr="0005153F">
        <w:rPr>
          <w:rFonts w:ascii="Times New Roman" w:eastAsia="Times New Roman" w:hAnsi="Times New Roman" w:cs="Times New Roman"/>
          <w:sz w:val="28"/>
          <w:szCs w:val="28"/>
        </w:rPr>
        <w:t>и</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непереходные</w:t>
      </w:r>
      <w:r w:rsidRPr="0005153F">
        <w:rPr>
          <w:rFonts w:ascii="Times New Roman" w:eastAsia="Times New Roman" w:hAnsi="Times New Roman" w:cs="Times New Roman"/>
          <w:spacing w:val="-10"/>
          <w:sz w:val="28"/>
          <w:szCs w:val="28"/>
        </w:rPr>
        <w:t xml:space="preserve"> </w:t>
      </w:r>
      <w:r w:rsidRPr="0005153F">
        <w:rPr>
          <w:rFonts w:ascii="Times New Roman" w:eastAsia="Times New Roman" w:hAnsi="Times New Roman" w:cs="Times New Roman"/>
          <w:sz w:val="28"/>
          <w:szCs w:val="28"/>
        </w:rPr>
        <w:t>глаголы.</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Разноспрягаемые</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глаголы.</w:t>
      </w:r>
    </w:p>
    <w:p w:rsidR="0005153F" w:rsidRPr="0005153F" w:rsidRDefault="0005153F" w:rsidP="0005153F">
      <w:pPr>
        <w:widowControl w:val="0"/>
        <w:autoSpaceDE w:val="0"/>
        <w:autoSpaceDN w:val="0"/>
        <w:spacing w:before="10" w:after="0" w:line="240" w:lineRule="auto"/>
        <w:ind w:left="740"/>
        <w:jc w:val="both"/>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Безличные</w:t>
      </w:r>
      <w:r w:rsidRPr="0005153F">
        <w:rPr>
          <w:rFonts w:ascii="Times New Roman" w:eastAsia="Times New Roman" w:hAnsi="Times New Roman" w:cs="Times New Roman"/>
          <w:spacing w:val="-5"/>
          <w:sz w:val="28"/>
          <w:szCs w:val="28"/>
        </w:rPr>
        <w:t xml:space="preserve"> </w:t>
      </w:r>
      <w:r w:rsidRPr="0005153F">
        <w:rPr>
          <w:rFonts w:ascii="Times New Roman" w:eastAsia="Times New Roman" w:hAnsi="Times New Roman" w:cs="Times New Roman"/>
          <w:sz w:val="28"/>
          <w:szCs w:val="28"/>
        </w:rPr>
        <w:t>глаголы.</w:t>
      </w:r>
      <w:r w:rsidRPr="0005153F">
        <w:rPr>
          <w:rFonts w:ascii="Times New Roman" w:eastAsia="Times New Roman" w:hAnsi="Times New Roman" w:cs="Times New Roman"/>
          <w:spacing w:val="6"/>
          <w:sz w:val="28"/>
          <w:szCs w:val="28"/>
        </w:rPr>
        <w:t xml:space="preserve"> </w:t>
      </w:r>
      <w:r w:rsidRPr="0005153F">
        <w:rPr>
          <w:rFonts w:ascii="Times New Roman" w:eastAsia="Times New Roman" w:hAnsi="Times New Roman" w:cs="Times New Roman"/>
          <w:sz w:val="28"/>
          <w:szCs w:val="28"/>
        </w:rPr>
        <w:t>Использование</w:t>
      </w:r>
      <w:r w:rsidRPr="0005153F">
        <w:rPr>
          <w:rFonts w:ascii="Times New Roman" w:eastAsia="Times New Roman" w:hAnsi="Times New Roman" w:cs="Times New Roman"/>
          <w:spacing w:val="-5"/>
          <w:sz w:val="28"/>
          <w:szCs w:val="28"/>
        </w:rPr>
        <w:t xml:space="preserve"> </w:t>
      </w:r>
      <w:r w:rsidRPr="0005153F">
        <w:rPr>
          <w:rFonts w:ascii="Times New Roman" w:eastAsia="Times New Roman" w:hAnsi="Times New Roman" w:cs="Times New Roman"/>
          <w:sz w:val="28"/>
          <w:szCs w:val="28"/>
        </w:rPr>
        <w:t>личных</w:t>
      </w:r>
      <w:r w:rsidRPr="0005153F">
        <w:rPr>
          <w:rFonts w:ascii="Times New Roman" w:eastAsia="Times New Roman" w:hAnsi="Times New Roman" w:cs="Times New Roman"/>
          <w:spacing w:val="-6"/>
          <w:sz w:val="28"/>
          <w:szCs w:val="28"/>
        </w:rPr>
        <w:t xml:space="preserve"> </w:t>
      </w:r>
      <w:r w:rsidRPr="0005153F">
        <w:rPr>
          <w:rFonts w:ascii="Times New Roman" w:eastAsia="Times New Roman" w:hAnsi="Times New Roman" w:cs="Times New Roman"/>
          <w:sz w:val="28"/>
          <w:szCs w:val="28"/>
        </w:rPr>
        <w:t>глаголов</w:t>
      </w:r>
      <w:r w:rsidRPr="0005153F">
        <w:rPr>
          <w:rFonts w:ascii="Times New Roman" w:eastAsia="Times New Roman" w:hAnsi="Times New Roman" w:cs="Times New Roman"/>
          <w:spacing w:val="-6"/>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5"/>
          <w:sz w:val="28"/>
          <w:szCs w:val="28"/>
        </w:rPr>
        <w:t xml:space="preserve"> </w:t>
      </w:r>
      <w:r w:rsidRPr="0005153F">
        <w:rPr>
          <w:rFonts w:ascii="Times New Roman" w:eastAsia="Times New Roman" w:hAnsi="Times New Roman" w:cs="Times New Roman"/>
          <w:sz w:val="28"/>
          <w:szCs w:val="28"/>
        </w:rPr>
        <w:t>безличном</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значении.</w:t>
      </w:r>
    </w:p>
    <w:p w:rsidR="0005153F" w:rsidRPr="0005153F" w:rsidRDefault="0005153F" w:rsidP="0005153F">
      <w:pPr>
        <w:widowControl w:val="0"/>
        <w:autoSpaceDE w:val="0"/>
        <w:autoSpaceDN w:val="0"/>
        <w:spacing w:before="23" w:after="0" w:line="261" w:lineRule="auto"/>
        <w:ind w:left="170" w:right="189" w:firstLine="569"/>
        <w:jc w:val="both"/>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Изъявительное,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условное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и</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повелительное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наклонения</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глагола.</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Нормы</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ударения в глагольных формах (в рамках изученного). Нормы словоизменения</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глаголов.</w:t>
      </w:r>
      <w:r w:rsidRPr="0005153F">
        <w:rPr>
          <w:rFonts w:ascii="Times New Roman" w:eastAsia="Times New Roman" w:hAnsi="Times New Roman" w:cs="Times New Roman"/>
          <w:spacing w:val="1"/>
          <w:sz w:val="28"/>
          <w:szCs w:val="28"/>
        </w:rPr>
        <w:t xml:space="preserve"> </w:t>
      </w:r>
      <w:proofErr w:type="spellStart"/>
      <w:proofErr w:type="gramStart"/>
      <w:r w:rsidRPr="0005153F">
        <w:rPr>
          <w:rFonts w:ascii="Times New Roman" w:eastAsia="Times New Roman" w:hAnsi="Times New Roman" w:cs="Times New Roman"/>
          <w:sz w:val="28"/>
          <w:szCs w:val="28"/>
        </w:rPr>
        <w:t>Видо</w:t>
      </w:r>
      <w:proofErr w:type="spellEnd"/>
      <w:r w:rsidRPr="0005153F">
        <w:rPr>
          <w:rFonts w:ascii="Times New Roman" w:eastAsia="Times New Roman" w:hAnsi="Times New Roman" w:cs="Times New Roman"/>
          <w:sz w:val="28"/>
          <w:szCs w:val="28"/>
        </w:rPr>
        <w:t>-временная</w:t>
      </w:r>
      <w:proofErr w:type="gramEnd"/>
      <w:r w:rsidRPr="0005153F">
        <w:rPr>
          <w:rFonts w:ascii="Times New Roman" w:eastAsia="Times New Roman" w:hAnsi="Times New Roman" w:cs="Times New Roman"/>
          <w:sz w:val="28"/>
          <w:szCs w:val="28"/>
        </w:rPr>
        <w:t xml:space="preserve"> соотнесённость</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глагольных</w:t>
      </w:r>
      <w:r w:rsidRPr="0005153F">
        <w:rPr>
          <w:rFonts w:ascii="Times New Roman" w:eastAsia="Times New Roman" w:hAnsi="Times New Roman" w:cs="Times New Roman"/>
          <w:spacing w:val="-5"/>
          <w:sz w:val="28"/>
          <w:szCs w:val="28"/>
        </w:rPr>
        <w:t xml:space="preserve"> </w:t>
      </w:r>
      <w:r w:rsidRPr="0005153F">
        <w:rPr>
          <w:rFonts w:ascii="Times New Roman" w:eastAsia="Times New Roman" w:hAnsi="Times New Roman" w:cs="Times New Roman"/>
          <w:sz w:val="28"/>
          <w:szCs w:val="28"/>
        </w:rPr>
        <w:t>форм</w:t>
      </w:r>
      <w:r w:rsidRPr="0005153F">
        <w:rPr>
          <w:rFonts w:ascii="Times New Roman" w:eastAsia="Times New Roman" w:hAnsi="Times New Roman" w:cs="Times New Roman"/>
          <w:spacing w:val="2"/>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4"/>
          <w:sz w:val="28"/>
          <w:szCs w:val="28"/>
        </w:rPr>
        <w:t xml:space="preserve"> </w:t>
      </w:r>
      <w:r w:rsidRPr="0005153F">
        <w:rPr>
          <w:rFonts w:ascii="Times New Roman" w:eastAsia="Times New Roman" w:hAnsi="Times New Roman" w:cs="Times New Roman"/>
          <w:sz w:val="28"/>
          <w:szCs w:val="28"/>
        </w:rPr>
        <w:t>тексте.</w:t>
      </w:r>
    </w:p>
    <w:p w:rsidR="0005153F" w:rsidRDefault="0005153F" w:rsidP="0005153F">
      <w:pPr>
        <w:widowControl w:val="0"/>
        <w:autoSpaceDE w:val="0"/>
        <w:autoSpaceDN w:val="0"/>
        <w:spacing w:after="0" w:line="261" w:lineRule="auto"/>
        <w:rPr>
          <w:rFonts w:ascii="Times New Roman" w:eastAsia="Times New Roman" w:hAnsi="Times New Roman" w:cs="Times New Roman"/>
        </w:rPr>
      </w:pPr>
    </w:p>
    <w:p w:rsidR="0005153F" w:rsidRPr="0005153F" w:rsidRDefault="0005153F" w:rsidP="0005153F">
      <w:pPr>
        <w:widowControl w:val="0"/>
        <w:autoSpaceDE w:val="0"/>
        <w:autoSpaceDN w:val="0"/>
        <w:spacing w:before="86" w:after="0" w:line="240" w:lineRule="auto"/>
        <w:ind w:left="740"/>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Морфологический</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анализ</w:t>
      </w:r>
      <w:r w:rsidRPr="0005153F">
        <w:rPr>
          <w:rFonts w:ascii="Times New Roman" w:eastAsia="Times New Roman" w:hAnsi="Times New Roman" w:cs="Times New Roman"/>
          <w:spacing w:val="-9"/>
          <w:sz w:val="28"/>
          <w:szCs w:val="28"/>
        </w:rPr>
        <w:t xml:space="preserve"> </w:t>
      </w:r>
      <w:r w:rsidRPr="0005153F">
        <w:rPr>
          <w:rFonts w:ascii="Times New Roman" w:eastAsia="Times New Roman" w:hAnsi="Times New Roman" w:cs="Times New Roman"/>
          <w:sz w:val="28"/>
          <w:szCs w:val="28"/>
        </w:rPr>
        <w:t>глаголов.</w:t>
      </w:r>
    </w:p>
    <w:p w:rsidR="0005153F" w:rsidRPr="0005153F" w:rsidRDefault="0005153F" w:rsidP="0005153F">
      <w:pPr>
        <w:widowControl w:val="0"/>
        <w:autoSpaceDE w:val="0"/>
        <w:autoSpaceDN w:val="0"/>
        <w:spacing w:before="24" w:after="0" w:line="264" w:lineRule="auto"/>
        <w:ind w:left="170" w:firstLine="569"/>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Использование</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i/>
          <w:sz w:val="28"/>
          <w:szCs w:val="28"/>
        </w:rPr>
        <w:t>ь</w:t>
      </w:r>
      <w:r w:rsidRPr="0005153F">
        <w:rPr>
          <w:rFonts w:ascii="Times New Roman" w:eastAsia="Times New Roman" w:hAnsi="Times New Roman" w:cs="Times New Roman"/>
          <w:i/>
          <w:spacing w:val="1"/>
          <w:sz w:val="28"/>
          <w:szCs w:val="28"/>
        </w:rPr>
        <w:t xml:space="preserve"> </w:t>
      </w:r>
      <w:r w:rsidRPr="0005153F">
        <w:rPr>
          <w:rFonts w:ascii="Times New Roman" w:eastAsia="Times New Roman" w:hAnsi="Times New Roman" w:cs="Times New Roman"/>
          <w:sz w:val="28"/>
          <w:szCs w:val="28"/>
        </w:rPr>
        <w:t>как</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показателя</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грамматической</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формы</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повелительном</w:t>
      </w:r>
      <w:r w:rsidRPr="0005153F">
        <w:rPr>
          <w:rFonts w:ascii="Times New Roman" w:eastAsia="Times New Roman" w:hAnsi="Times New Roman" w:cs="Times New Roman"/>
          <w:spacing w:val="-67"/>
          <w:sz w:val="28"/>
          <w:szCs w:val="28"/>
        </w:rPr>
        <w:t xml:space="preserve"> </w:t>
      </w:r>
      <w:r w:rsidRPr="0005153F">
        <w:rPr>
          <w:rFonts w:ascii="Times New Roman" w:eastAsia="Times New Roman" w:hAnsi="Times New Roman" w:cs="Times New Roman"/>
          <w:sz w:val="28"/>
          <w:szCs w:val="28"/>
        </w:rPr>
        <w:t>наклонении</w:t>
      </w:r>
      <w:r w:rsidRPr="0005153F">
        <w:rPr>
          <w:rFonts w:ascii="Times New Roman" w:eastAsia="Times New Roman" w:hAnsi="Times New Roman" w:cs="Times New Roman"/>
          <w:spacing w:val="1"/>
          <w:sz w:val="28"/>
          <w:szCs w:val="28"/>
        </w:rPr>
        <w:t xml:space="preserve"> </w:t>
      </w:r>
      <w:r w:rsidRPr="0005153F">
        <w:rPr>
          <w:rFonts w:ascii="Times New Roman" w:eastAsia="Times New Roman" w:hAnsi="Times New Roman" w:cs="Times New Roman"/>
          <w:sz w:val="28"/>
          <w:szCs w:val="28"/>
        </w:rPr>
        <w:t>глагола.</w:t>
      </w:r>
    </w:p>
    <w:p w:rsidR="0005153F" w:rsidRPr="0005153F" w:rsidRDefault="0005153F" w:rsidP="0005153F">
      <w:pPr>
        <w:widowControl w:val="0"/>
        <w:autoSpaceDE w:val="0"/>
        <w:autoSpaceDN w:val="0"/>
        <w:spacing w:after="0" w:line="312" w:lineRule="exact"/>
        <w:ind w:left="740"/>
        <w:rPr>
          <w:rFonts w:ascii="Times New Roman" w:eastAsia="Times New Roman" w:hAnsi="Times New Roman" w:cs="Times New Roman"/>
          <w:sz w:val="28"/>
          <w:szCs w:val="28"/>
        </w:rPr>
      </w:pPr>
      <w:r w:rsidRPr="0005153F">
        <w:rPr>
          <w:rFonts w:ascii="Times New Roman" w:eastAsia="Times New Roman" w:hAnsi="Times New Roman" w:cs="Times New Roman"/>
          <w:sz w:val="28"/>
          <w:szCs w:val="28"/>
        </w:rPr>
        <w:t>Орфографический</w:t>
      </w:r>
      <w:r w:rsidRPr="0005153F">
        <w:rPr>
          <w:rFonts w:ascii="Times New Roman" w:eastAsia="Times New Roman" w:hAnsi="Times New Roman" w:cs="Times New Roman"/>
          <w:spacing w:val="-4"/>
          <w:sz w:val="28"/>
          <w:szCs w:val="28"/>
        </w:rPr>
        <w:t xml:space="preserve"> </w:t>
      </w:r>
      <w:r w:rsidRPr="0005153F">
        <w:rPr>
          <w:rFonts w:ascii="Times New Roman" w:eastAsia="Times New Roman" w:hAnsi="Times New Roman" w:cs="Times New Roman"/>
          <w:sz w:val="28"/>
          <w:szCs w:val="28"/>
        </w:rPr>
        <w:t>анализ</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глаголов</w:t>
      </w:r>
      <w:r w:rsidRPr="0005153F">
        <w:rPr>
          <w:rFonts w:ascii="Times New Roman" w:eastAsia="Times New Roman" w:hAnsi="Times New Roman" w:cs="Times New Roman"/>
          <w:spacing w:val="-8"/>
          <w:sz w:val="28"/>
          <w:szCs w:val="28"/>
        </w:rPr>
        <w:t xml:space="preserve"> </w:t>
      </w:r>
      <w:r w:rsidRPr="0005153F">
        <w:rPr>
          <w:rFonts w:ascii="Times New Roman" w:eastAsia="Times New Roman" w:hAnsi="Times New Roman" w:cs="Times New Roman"/>
          <w:sz w:val="28"/>
          <w:szCs w:val="28"/>
        </w:rPr>
        <w:t>(в</w:t>
      </w:r>
      <w:r w:rsidRPr="0005153F">
        <w:rPr>
          <w:rFonts w:ascii="Times New Roman" w:eastAsia="Times New Roman" w:hAnsi="Times New Roman" w:cs="Times New Roman"/>
          <w:spacing w:val="-7"/>
          <w:sz w:val="28"/>
          <w:szCs w:val="28"/>
        </w:rPr>
        <w:t xml:space="preserve"> </w:t>
      </w:r>
      <w:r w:rsidRPr="0005153F">
        <w:rPr>
          <w:rFonts w:ascii="Times New Roman" w:eastAsia="Times New Roman" w:hAnsi="Times New Roman" w:cs="Times New Roman"/>
          <w:sz w:val="28"/>
          <w:szCs w:val="28"/>
        </w:rPr>
        <w:t>рамках</w:t>
      </w:r>
      <w:r w:rsidRPr="0005153F">
        <w:rPr>
          <w:rFonts w:ascii="Times New Roman" w:eastAsia="Times New Roman" w:hAnsi="Times New Roman" w:cs="Times New Roman"/>
          <w:spacing w:val="-8"/>
          <w:sz w:val="28"/>
          <w:szCs w:val="28"/>
        </w:rPr>
        <w:t xml:space="preserve"> </w:t>
      </w:r>
      <w:r w:rsidRPr="0005153F">
        <w:rPr>
          <w:rFonts w:ascii="Times New Roman" w:eastAsia="Times New Roman" w:hAnsi="Times New Roman" w:cs="Times New Roman"/>
          <w:sz w:val="28"/>
          <w:szCs w:val="28"/>
        </w:rPr>
        <w:t>изученного).</w:t>
      </w:r>
    </w:p>
    <w:p w:rsidR="0005153F" w:rsidRDefault="0005153F" w:rsidP="0005153F"/>
    <w:p w:rsidR="00157F0B" w:rsidRPr="00437827" w:rsidRDefault="00157F0B" w:rsidP="000E5982">
      <w:pPr>
        <w:spacing w:after="0" w:line="264" w:lineRule="auto"/>
        <w:jc w:val="center"/>
      </w:pPr>
      <w:r w:rsidRPr="00437827">
        <w:rPr>
          <w:rFonts w:ascii="Times New Roman" w:hAnsi="Times New Roman"/>
          <w:b/>
          <w:color w:val="000000"/>
          <w:sz w:val="28"/>
        </w:rPr>
        <w:t>ПЛАНИРУЕМЫЕ ОБРАЗОВАТЕЛЬНЫЕ РЕЗУЛЬТАТЫ</w:t>
      </w:r>
      <w:r w:rsidR="000E5982">
        <w:rPr>
          <w:rFonts w:ascii="Times New Roman" w:hAnsi="Times New Roman"/>
          <w:b/>
          <w:color w:val="000000"/>
          <w:sz w:val="28"/>
        </w:rPr>
        <w:t xml:space="preserve"> ОСВОЕНИЯ УЧЕБНОГО ПРЕДМЕТА «Русский язык»</w:t>
      </w:r>
    </w:p>
    <w:p w:rsidR="00157F0B" w:rsidRPr="00437827" w:rsidRDefault="00157F0B" w:rsidP="00157F0B">
      <w:pPr>
        <w:spacing w:after="0" w:line="264" w:lineRule="auto"/>
        <w:ind w:left="120"/>
        <w:jc w:val="both"/>
      </w:pPr>
    </w:p>
    <w:p w:rsidR="00157F0B" w:rsidRPr="00437827" w:rsidRDefault="00157F0B" w:rsidP="00157F0B">
      <w:pPr>
        <w:spacing w:after="0"/>
        <w:ind w:left="120"/>
      </w:pPr>
      <w:r w:rsidRPr="00437827">
        <w:rPr>
          <w:rFonts w:ascii="Times New Roman" w:hAnsi="Times New Roman"/>
          <w:b/>
          <w:color w:val="000000"/>
          <w:sz w:val="28"/>
        </w:rPr>
        <w:t>ЛИЧНОСТНЫЕ РЕЗУЛЬТАТЫ</w:t>
      </w:r>
    </w:p>
    <w:p w:rsidR="00157F0B" w:rsidRPr="00437827" w:rsidRDefault="00157F0B" w:rsidP="00157F0B">
      <w:pPr>
        <w:spacing w:after="0"/>
        <w:ind w:left="120"/>
      </w:pP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В результате изучения русского языка на уровне основного общего образования у обучающегося будут сформированы </w:t>
      </w:r>
      <w:r w:rsidRPr="007F75B6">
        <w:rPr>
          <w:rFonts w:ascii="Times New Roman" w:hAnsi="Times New Roman"/>
          <w:b/>
          <w:color w:val="000000"/>
          <w:sz w:val="28"/>
          <w:szCs w:val="28"/>
        </w:rPr>
        <w:t>следующие личностные результаты</w:t>
      </w:r>
      <w:r w:rsidRPr="007F75B6">
        <w:rPr>
          <w:rFonts w:ascii="Times New Roman" w:hAnsi="Times New Roman"/>
          <w:color w:val="000000"/>
          <w:sz w:val="28"/>
          <w:szCs w:val="28"/>
        </w:rPr>
        <w:t>:</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1) </w:t>
      </w:r>
      <w:r w:rsidRPr="007F75B6">
        <w:rPr>
          <w:rFonts w:ascii="Times New Roman" w:hAnsi="Times New Roman"/>
          <w:b/>
          <w:color w:val="000000"/>
          <w:sz w:val="28"/>
          <w:szCs w:val="28"/>
        </w:rPr>
        <w:t>гражданского воспитания</w:t>
      </w:r>
      <w:r w:rsidRPr="007F75B6">
        <w:rPr>
          <w:rFonts w:ascii="Times New Roman" w:hAnsi="Times New Roman"/>
          <w:color w:val="000000"/>
          <w:sz w:val="28"/>
          <w:szCs w:val="28"/>
        </w:rPr>
        <w:t>:</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w:t>
      </w:r>
      <w:r w:rsidRPr="007F75B6">
        <w:rPr>
          <w:rFonts w:ascii="Times New Roman" w:hAnsi="Times New Roman"/>
          <w:color w:val="000000"/>
          <w:sz w:val="28"/>
          <w:szCs w:val="28"/>
        </w:rPr>
        <w:lastRenderedPageBreak/>
        <w:t>числе в сопоставлении с ситуациями, отражёнными в литературных произведениях, написанных на русском языке;</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неприятие любых форм экстремизма, дискриминации; понимание роли различных социальных институтов в жизни человека;</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готовность к участию в гуманитарной деятельности (помощь людям, нуждающимся в ней; </w:t>
      </w:r>
      <w:proofErr w:type="spellStart"/>
      <w:r w:rsidRPr="007F75B6">
        <w:rPr>
          <w:rFonts w:ascii="Times New Roman" w:hAnsi="Times New Roman"/>
          <w:color w:val="000000"/>
          <w:sz w:val="28"/>
          <w:szCs w:val="28"/>
        </w:rPr>
        <w:t>волонтёрство</w:t>
      </w:r>
      <w:proofErr w:type="spellEnd"/>
      <w:r w:rsidRPr="007F75B6">
        <w:rPr>
          <w:rFonts w:ascii="Times New Roman" w:hAnsi="Times New Roman"/>
          <w:color w:val="000000"/>
          <w:sz w:val="28"/>
          <w:szCs w:val="28"/>
        </w:rPr>
        <w:t>);</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2) </w:t>
      </w:r>
      <w:r w:rsidRPr="007F75B6">
        <w:rPr>
          <w:rFonts w:ascii="Times New Roman" w:hAnsi="Times New Roman"/>
          <w:b/>
          <w:color w:val="000000"/>
          <w:sz w:val="28"/>
          <w:szCs w:val="28"/>
        </w:rPr>
        <w:t>патриотического воспитания</w:t>
      </w:r>
      <w:r w:rsidRPr="007F75B6">
        <w:rPr>
          <w:rFonts w:ascii="Times New Roman" w:hAnsi="Times New Roman"/>
          <w:color w:val="000000"/>
          <w:sz w:val="28"/>
          <w:szCs w:val="28"/>
        </w:rPr>
        <w:t>:</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3) </w:t>
      </w:r>
      <w:r w:rsidRPr="007F75B6">
        <w:rPr>
          <w:rFonts w:ascii="Times New Roman" w:hAnsi="Times New Roman"/>
          <w:b/>
          <w:color w:val="000000"/>
          <w:sz w:val="28"/>
          <w:szCs w:val="28"/>
        </w:rPr>
        <w:t>духовно-нравственного воспитания</w:t>
      </w:r>
      <w:r w:rsidRPr="007F75B6">
        <w:rPr>
          <w:rFonts w:ascii="Times New Roman" w:hAnsi="Times New Roman"/>
          <w:color w:val="000000"/>
          <w:sz w:val="28"/>
          <w:szCs w:val="28"/>
        </w:rPr>
        <w:t>:</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ориентация на моральные ценности и нормы в ситуациях нравственного выбора, готовность оценивать своё поведение, в том числе речевое, и поступки,</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4) </w:t>
      </w:r>
      <w:r w:rsidRPr="007F75B6">
        <w:rPr>
          <w:rFonts w:ascii="Times New Roman" w:hAnsi="Times New Roman"/>
          <w:b/>
          <w:color w:val="000000"/>
          <w:sz w:val="28"/>
          <w:szCs w:val="28"/>
        </w:rPr>
        <w:t>эстетического воспитания</w:t>
      </w:r>
      <w:r w:rsidRPr="007F75B6">
        <w:rPr>
          <w:rFonts w:ascii="Times New Roman" w:hAnsi="Times New Roman"/>
          <w:color w:val="000000"/>
          <w:sz w:val="28"/>
          <w:szCs w:val="28"/>
        </w:rPr>
        <w:t>:</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5) </w:t>
      </w:r>
      <w:r w:rsidRPr="007F75B6">
        <w:rPr>
          <w:rFonts w:ascii="Times New Roman" w:hAnsi="Times New Roman"/>
          <w:b/>
          <w:color w:val="000000"/>
          <w:sz w:val="28"/>
          <w:szCs w:val="28"/>
        </w:rPr>
        <w:t>физического воспитания, формирования культуры здоровья и эмоционального благополучия:</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умение принимать себя и других, не осуждая;</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rsidRPr="007F75B6">
        <w:rPr>
          <w:rFonts w:ascii="Times New Roman" w:hAnsi="Times New Roman"/>
          <w:color w:val="000000"/>
          <w:sz w:val="28"/>
          <w:szCs w:val="28"/>
        </w:rPr>
        <w:t>сформированность</w:t>
      </w:r>
      <w:proofErr w:type="spellEnd"/>
      <w:r w:rsidRPr="007F75B6">
        <w:rPr>
          <w:rFonts w:ascii="Times New Roman" w:hAnsi="Times New Roman"/>
          <w:color w:val="000000"/>
          <w:sz w:val="28"/>
          <w:szCs w:val="28"/>
        </w:rPr>
        <w:t xml:space="preserve"> навыков рефлексии, признание своего права на ошибку и такого же права другого человека;</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6) </w:t>
      </w:r>
      <w:r w:rsidRPr="007F75B6">
        <w:rPr>
          <w:rFonts w:ascii="Times New Roman" w:hAnsi="Times New Roman"/>
          <w:b/>
          <w:color w:val="000000"/>
          <w:sz w:val="28"/>
          <w:szCs w:val="28"/>
        </w:rPr>
        <w:t>трудового воспитания:</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lastRenderedPageBreak/>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умение рассказать о своих планах на будущее;</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7) </w:t>
      </w:r>
      <w:r w:rsidRPr="007F75B6">
        <w:rPr>
          <w:rFonts w:ascii="Times New Roman" w:hAnsi="Times New Roman"/>
          <w:b/>
          <w:color w:val="000000"/>
          <w:sz w:val="28"/>
          <w:szCs w:val="28"/>
        </w:rPr>
        <w:t>экологического воспитания</w:t>
      </w:r>
      <w:r w:rsidRPr="007F75B6">
        <w:rPr>
          <w:rFonts w:ascii="Times New Roman" w:hAnsi="Times New Roman"/>
          <w:color w:val="000000"/>
          <w:sz w:val="28"/>
          <w:szCs w:val="28"/>
        </w:rPr>
        <w:t>:</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8) </w:t>
      </w:r>
      <w:r w:rsidRPr="007F75B6">
        <w:rPr>
          <w:rFonts w:ascii="Times New Roman" w:hAnsi="Times New Roman"/>
          <w:b/>
          <w:color w:val="000000"/>
          <w:sz w:val="28"/>
          <w:szCs w:val="28"/>
        </w:rPr>
        <w:t>ценности научного познания:</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9) </w:t>
      </w:r>
      <w:r w:rsidRPr="007F75B6">
        <w:rPr>
          <w:rFonts w:ascii="Times New Roman" w:hAnsi="Times New Roman"/>
          <w:b/>
          <w:color w:val="000000"/>
          <w:sz w:val="28"/>
          <w:szCs w:val="28"/>
        </w:rPr>
        <w:t>адаптации обучающегося к изменяющимся условиям социальной и природной среды:</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w:t>
      </w:r>
      <w:r w:rsidRPr="007F75B6">
        <w:rPr>
          <w:rFonts w:ascii="Times New Roman" w:hAnsi="Times New Roman"/>
          <w:color w:val="000000"/>
          <w:sz w:val="28"/>
          <w:szCs w:val="28"/>
        </w:rPr>
        <w:lastRenderedPageBreak/>
        <w:t>также в рамках социального взаимодействия с людьми из другой культурной среды;</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157F0B" w:rsidRPr="00437827" w:rsidRDefault="00157F0B" w:rsidP="00157F0B">
      <w:pPr>
        <w:spacing w:after="0" w:line="264" w:lineRule="auto"/>
        <w:ind w:firstLine="600"/>
        <w:jc w:val="both"/>
      </w:pPr>
      <w:r w:rsidRPr="00437827">
        <w:rPr>
          <w:rFonts w:ascii="Times New Roman" w:hAnsi="Times New Roman"/>
          <w:b/>
          <w:color w:val="000000"/>
          <w:sz w:val="28"/>
        </w:rPr>
        <w:t>МЕТАПРЕДМЕТНЫЕ РЕЗУЛЬТАТЫ</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В результате изучения русского языка на уровне основного общего образования у обучающегося будут сформированы </w:t>
      </w:r>
      <w:r w:rsidRPr="007F75B6">
        <w:rPr>
          <w:rFonts w:ascii="Times New Roman" w:hAnsi="Times New Roman"/>
          <w:b/>
          <w:color w:val="000000"/>
          <w:sz w:val="28"/>
          <w:szCs w:val="28"/>
        </w:rPr>
        <w:t xml:space="preserve">следующие </w:t>
      </w:r>
      <w:proofErr w:type="spellStart"/>
      <w:r w:rsidRPr="007F75B6">
        <w:rPr>
          <w:rFonts w:ascii="Times New Roman" w:hAnsi="Times New Roman"/>
          <w:b/>
          <w:color w:val="000000"/>
          <w:sz w:val="28"/>
          <w:szCs w:val="28"/>
        </w:rPr>
        <w:t>метапредметные</w:t>
      </w:r>
      <w:proofErr w:type="spellEnd"/>
      <w:r w:rsidRPr="007F75B6">
        <w:rPr>
          <w:rFonts w:ascii="Times New Roman" w:hAnsi="Times New Roman"/>
          <w:b/>
          <w:color w:val="000000"/>
          <w:sz w:val="28"/>
          <w:szCs w:val="28"/>
        </w:rPr>
        <w:t xml:space="preserve"> результаты</w:t>
      </w:r>
      <w:r w:rsidRPr="007F75B6">
        <w:rPr>
          <w:rFonts w:ascii="Times New Roman" w:hAnsi="Times New Roman"/>
          <w:color w:val="000000"/>
          <w:sz w:val="28"/>
          <w:szCs w:val="28"/>
        </w:rPr>
        <w:t>: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У обучающегося будут сформированы следующие </w:t>
      </w:r>
      <w:r w:rsidRPr="007F75B6">
        <w:rPr>
          <w:rFonts w:ascii="Times New Roman" w:hAnsi="Times New Roman"/>
          <w:b/>
          <w:color w:val="000000"/>
          <w:sz w:val="28"/>
          <w:szCs w:val="28"/>
        </w:rPr>
        <w:t>базовые логические действия</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как часть познавательных универсальных учебных действий</w:t>
      </w:r>
      <w:r w:rsidRPr="007F75B6">
        <w:rPr>
          <w:rFonts w:ascii="Times New Roman" w:hAnsi="Times New Roman"/>
          <w:color w:val="000000"/>
          <w:sz w:val="28"/>
          <w:szCs w:val="28"/>
        </w:rPr>
        <w:t>:</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выявлять и характеризовать существенные признаки языковых единиц, языковых явлений и процессов;</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lastRenderedPageBreak/>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выявлять дефицит информации текста, необходимой для решения поставленной учебной задачи;</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У обучающегося будут сформированы следующие </w:t>
      </w:r>
      <w:r w:rsidRPr="007F75B6">
        <w:rPr>
          <w:rFonts w:ascii="Times New Roman" w:hAnsi="Times New Roman"/>
          <w:b/>
          <w:color w:val="000000"/>
          <w:sz w:val="28"/>
          <w:szCs w:val="28"/>
        </w:rPr>
        <w:t>базовые исследовательские действия</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как часть познавательных универсальных учебных действий</w:t>
      </w:r>
      <w:r w:rsidRPr="007F75B6">
        <w:rPr>
          <w:rFonts w:ascii="Times New Roman" w:hAnsi="Times New Roman"/>
          <w:color w:val="000000"/>
          <w:sz w:val="28"/>
          <w:szCs w:val="28"/>
        </w:rPr>
        <w:t>:</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использовать вопросы как исследовательский инструмент познания в языковом образовании;</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формировать гипотезу об истинности собственных суждений и суждений других, аргументировать свою позицию, мнение;</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составлять алгоритм действий и использовать его для решения учебных задач;</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оценивать на применимость и достоверность информацию, полученную в ходе лингвистического исследования (эксперимента);</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lastRenderedPageBreak/>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прогнозировать возможное дальнейшее развитие процессов, событий</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и их последствия в аналогичных или сходных ситуациях, а также выдвигать предположения об их развитии в новых условиях и контекстах.</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У обучающегося будут сформированы следующие </w:t>
      </w:r>
      <w:r w:rsidRPr="007F75B6">
        <w:rPr>
          <w:rFonts w:ascii="Times New Roman" w:hAnsi="Times New Roman"/>
          <w:b/>
          <w:color w:val="000000"/>
          <w:sz w:val="28"/>
          <w:szCs w:val="28"/>
        </w:rPr>
        <w:t>умения работать с информацией</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как часть познавательных универсальных учебных действий</w:t>
      </w:r>
      <w:r w:rsidRPr="007F75B6">
        <w:rPr>
          <w:rFonts w:ascii="Times New Roman" w:hAnsi="Times New Roman"/>
          <w:color w:val="000000"/>
          <w:sz w:val="28"/>
          <w:szCs w:val="28"/>
        </w:rPr>
        <w:t>:</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выбирать, анализировать, интерпретировать, обобщать и систематизировать информацию, представленную в текстах, таблицах, схемах;</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использовать различные виды </w:t>
      </w:r>
      <w:proofErr w:type="spellStart"/>
      <w:r w:rsidRPr="007F75B6">
        <w:rPr>
          <w:rFonts w:ascii="Times New Roman" w:hAnsi="Times New Roman"/>
          <w:color w:val="000000"/>
          <w:sz w:val="28"/>
          <w:szCs w:val="28"/>
        </w:rPr>
        <w:t>аудирования</w:t>
      </w:r>
      <w:proofErr w:type="spellEnd"/>
      <w:r w:rsidRPr="007F75B6">
        <w:rPr>
          <w:rFonts w:ascii="Times New Roman" w:hAnsi="Times New Roman"/>
          <w:color w:val="000000"/>
          <w:sz w:val="28"/>
          <w:szCs w:val="28"/>
        </w:rP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оценивать надёжность информации по критериям, предложенным учителем или сформулированным самостоятельно;</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эффективно запоминать и систематизировать информацию.</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У обучающегося будут сформированы следующие </w:t>
      </w:r>
      <w:r w:rsidRPr="007F75B6">
        <w:rPr>
          <w:rFonts w:ascii="Times New Roman" w:hAnsi="Times New Roman"/>
          <w:b/>
          <w:color w:val="000000"/>
          <w:sz w:val="28"/>
          <w:szCs w:val="28"/>
        </w:rPr>
        <w:t>умения общения как часть коммуникативных универсальных учебных действий</w:t>
      </w:r>
      <w:r w:rsidRPr="007F75B6">
        <w:rPr>
          <w:rFonts w:ascii="Times New Roman" w:hAnsi="Times New Roman"/>
          <w:color w:val="000000"/>
          <w:sz w:val="28"/>
          <w:szCs w:val="28"/>
        </w:rPr>
        <w:t>:</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lastRenderedPageBreak/>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распознавать невербальные средства общения, понимать значение социальных знаков;</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знать и распознавать предпосылки конфликтных ситуаций и смягчать конфликты, вести переговоры;</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сопоставлять свои суждения с суждениями других участников диалога, обнаруживать различие и сходство позиций;</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публично представлять результаты проведённого языкового анализа, выполненного лингвистического эксперимента, исследования, проекта;</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У обучающегося будут сформированы следующие </w:t>
      </w:r>
      <w:r w:rsidRPr="007F75B6">
        <w:rPr>
          <w:rFonts w:ascii="Times New Roman" w:hAnsi="Times New Roman"/>
          <w:b/>
          <w:color w:val="000000"/>
          <w:sz w:val="28"/>
          <w:szCs w:val="28"/>
        </w:rPr>
        <w:t>умения самоорганизации как части регулятивных универсальных учебных действий</w:t>
      </w:r>
      <w:r w:rsidRPr="007F75B6">
        <w:rPr>
          <w:rFonts w:ascii="Times New Roman" w:hAnsi="Times New Roman"/>
          <w:color w:val="000000"/>
          <w:sz w:val="28"/>
          <w:szCs w:val="28"/>
        </w:rPr>
        <w:t>:</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выявлять проблемы для решения в учебных и жизненных ситуациях;</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ориентироваться в различных подходах к принятию решений (индивидуальное, принятие решения в группе, принятие решения группой);</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самостоятельно составлять план действий, вносить необходимые коррективы в ходе его реализации;</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делать выбор и брать ответственность за решение.</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lastRenderedPageBreak/>
        <w:t xml:space="preserve">У обучающегося будут сформированы следующие </w:t>
      </w:r>
      <w:r w:rsidRPr="007F75B6">
        <w:rPr>
          <w:rFonts w:ascii="Times New Roman" w:hAnsi="Times New Roman"/>
          <w:b/>
          <w:color w:val="000000"/>
          <w:sz w:val="28"/>
          <w:szCs w:val="28"/>
        </w:rPr>
        <w:t>умения самоконтроля, эмоционального интеллекта как части регулятивных универсальных учебных действий</w:t>
      </w:r>
      <w:r w:rsidRPr="007F75B6">
        <w:rPr>
          <w:rFonts w:ascii="Times New Roman" w:hAnsi="Times New Roman"/>
          <w:color w:val="000000"/>
          <w:sz w:val="28"/>
          <w:szCs w:val="28"/>
        </w:rPr>
        <w:t>:</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владеть разными способами самоконтроля (в том числе речевого), </w:t>
      </w:r>
      <w:proofErr w:type="spellStart"/>
      <w:r w:rsidRPr="007F75B6">
        <w:rPr>
          <w:rFonts w:ascii="Times New Roman" w:hAnsi="Times New Roman"/>
          <w:color w:val="000000"/>
          <w:sz w:val="28"/>
          <w:szCs w:val="28"/>
        </w:rPr>
        <w:t>самомотивации</w:t>
      </w:r>
      <w:proofErr w:type="spellEnd"/>
      <w:r w:rsidRPr="007F75B6">
        <w:rPr>
          <w:rFonts w:ascii="Times New Roman" w:hAnsi="Times New Roman"/>
          <w:color w:val="000000"/>
          <w:sz w:val="28"/>
          <w:szCs w:val="28"/>
        </w:rPr>
        <w:t xml:space="preserve"> и рефлексии;</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давать адекватную оценку учебной ситуации и предлагать план её изменения;</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предвидеть трудности, которые могут возникнуть при решении учебной задачи, и адаптировать решение к меняющимся обстоятельствам;</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объяснять причины достижения (</w:t>
      </w:r>
      <w:proofErr w:type="spellStart"/>
      <w:r w:rsidRPr="007F75B6">
        <w:rPr>
          <w:rFonts w:ascii="Times New Roman" w:hAnsi="Times New Roman"/>
          <w:color w:val="000000"/>
          <w:sz w:val="28"/>
          <w:szCs w:val="28"/>
        </w:rPr>
        <w:t>недостижения</w:t>
      </w:r>
      <w:proofErr w:type="spellEnd"/>
      <w:r w:rsidRPr="007F75B6">
        <w:rPr>
          <w:rFonts w:ascii="Times New Roman" w:hAnsi="Times New Roman"/>
          <w:color w:val="000000"/>
          <w:sz w:val="28"/>
          <w:szCs w:val="28"/>
        </w:rPr>
        <w:t>)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развивать способность управлять собственными эмоциями и эмоциями других;</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осознанно относиться к другому человеку и его мнению;</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признавать своё и чужое право на ошибку;</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принимать себя и других, не осуждая;</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проявлять открытость;</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осознавать невозможность контролировать всё вокруг.</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 xml:space="preserve">У обучающегося будут сформированы следующие </w:t>
      </w:r>
      <w:r w:rsidRPr="007F75B6">
        <w:rPr>
          <w:rFonts w:ascii="Times New Roman" w:hAnsi="Times New Roman"/>
          <w:b/>
          <w:color w:val="000000"/>
          <w:sz w:val="28"/>
          <w:szCs w:val="28"/>
        </w:rPr>
        <w:t>умения совместной деятельности</w:t>
      </w:r>
      <w:r w:rsidRPr="007F75B6">
        <w:rPr>
          <w:rFonts w:ascii="Times New Roman" w:hAnsi="Times New Roman"/>
          <w:color w:val="000000"/>
          <w:sz w:val="28"/>
          <w:szCs w:val="28"/>
        </w:rPr>
        <w:t>:</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уметь обобщать мнения нескольких людей, проявлять готовность руководить, выполнять поручения, подчиняться;</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157F0B" w:rsidRPr="007F75B6" w:rsidRDefault="00157F0B" w:rsidP="00157F0B">
      <w:pPr>
        <w:spacing w:after="0" w:line="264" w:lineRule="auto"/>
        <w:ind w:firstLine="600"/>
        <w:rPr>
          <w:sz w:val="28"/>
          <w:szCs w:val="28"/>
        </w:rPr>
      </w:pPr>
      <w:r w:rsidRPr="007F75B6">
        <w:rPr>
          <w:rFonts w:ascii="Times New Roman" w:hAnsi="Times New Roman"/>
          <w:color w:val="000000"/>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157F0B" w:rsidRPr="00437827" w:rsidRDefault="00157F0B" w:rsidP="00157F0B">
      <w:pPr>
        <w:spacing w:after="0" w:line="264" w:lineRule="auto"/>
        <w:ind w:left="120"/>
        <w:jc w:val="both"/>
      </w:pPr>
    </w:p>
    <w:p w:rsidR="00157F0B" w:rsidRDefault="00157F0B" w:rsidP="00157F0B">
      <w:pPr>
        <w:spacing w:after="0" w:line="264" w:lineRule="auto"/>
        <w:ind w:left="120"/>
        <w:jc w:val="both"/>
        <w:rPr>
          <w:rFonts w:ascii="Times New Roman" w:hAnsi="Times New Roman"/>
          <w:b/>
          <w:color w:val="000000"/>
          <w:sz w:val="28"/>
        </w:rPr>
      </w:pPr>
    </w:p>
    <w:p w:rsidR="00157F0B" w:rsidRDefault="00157F0B" w:rsidP="00157F0B">
      <w:pPr>
        <w:spacing w:after="0" w:line="264" w:lineRule="auto"/>
        <w:ind w:left="120"/>
        <w:jc w:val="both"/>
        <w:rPr>
          <w:rFonts w:ascii="Times New Roman" w:hAnsi="Times New Roman"/>
          <w:b/>
          <w:color w:val="000000"/>
          <w:sz w:val="28"/>
        </w:rPr>
      </w:pPr>
    </w:p>
    <w:p w:rsidR="005C3CEF" w:rsidRPr="00437827" w:rsidRDefault="0005153F" w:rsidP="00157F0B">
      <w:pPr>
        <w:widowControl w:val="0"/>
        <w:autoSpaceDE w:val="0"/>
        <w:autoSpaceDN w:val="0"/>
        <w:spacing w:after="0" w:line="313" w:lineRule="exact"/>
        <w:ind w:left="740"/>
      </w:pPr>
      <w:r>
        <w:rPr>
          <w:rFonts w:ascii="Times New Roman" w:eastAsia="Times New Roman" w:hAnsi="Times New Roman" w:cs="Times New Roman"/>
          <w:sz w:val="28"/>
          <w:szCs w:val="28"/>
        </w:rPr>
        <w:t xml:space="preserve">      </w:t>
      </w:r>
      <w:r w:rsidR="00157F0B">
        <w:rPr>
          <w:rFonts w:ascii="Times New Roman" w:eastAsia="Times New Roman" w:hAnsi="Times New Roman" w:cs="Times New Roman"/>
          <w:sz w:val="28"/>
          <w:szCs w:val="28"/>
        </w:rPr>
        <w:t xml:space="preserve">                   </w:t>
      </w:r>
      <w:r w:rsidR="005C3CEF" w:rsidRPr="00437827">
        <w:rPr>
          <w:rFonts w:ascii="Times New Roman" w:hAnsi="Times New Roman"/>
          <w:b/>
          <w:color w:val="000000"/>
          <w:sz w:val="28"/>
        </w:rPr>
        <w:t>ПРЕДМЕТНЫЕ РЕЗУЛЬТАТЫ</w:t>
      </w:r>
    </w:p>
    <w:p w:rsidR="005C3CEF" w:rsidRPr="00437827" w:rsidRDefault="005C3CEF" w:rsidP="005C3CEF">
      <w:pPr>
        <w:spacing w:after="0" w:line="264" w:lineRule="auto"/>
        <w:ind w:left="120"/>
        <w:jc w:val="both"/>
      </w:pPr>
    </w:p>
    <w:p w:rsidR="005C3CEF" w:rsidRPr="007F75B6" w:rsidRDefault="005C3CEF" w:rsidP="005C3CEF">
      <w:pPr>
        <w:spacing w:after="0"/>
        <w:ind w:left="120"/>
        <w:rPr>
          <w:sz w:val="28"/>
          <w:szCs w:val="28"/>
        </w:rPr>
      </w:pPr>
      <w:r w:rsidRPr="007F75B6">
        <w:rPr>
          <w:rFonts w:ascii="Times New Roman" w:hAnsi="Times New Roman"/>
          <w:b/>
          <w:color w:val="000000"/>
          <w:sz w:val="28"/>
          <w:szCs w:val="28"/>
        </w:rPr>
        <w:t>5 КЛАСС</w:t>
      </w:r>
    </w:p>
    <w:p w:rsidR="005C3CEF" w:rsidRPr="007F75B6" w:rsidRDefault="005C3CEF" w:rsidP="005C3CEF">
      <w:pPr>
        <w:spacing w:after="0"/>
        <w:ind w:left="120"/>
        <w:rPr>
          <w:sz w:val="28"/>
          <w:szCs w:val="28"/>
        </w:rPr>
      </w:pPr>
    </w:p>
    <w:p w:rsidR="005C3CEF" w:rsidRPr="007F75B6" w:rsidRDefault="005C3CEF" w:rsidP="005C3CEF">
      <w:pPr>
        <w:spacing w:after="0" w:line="264" w:lineRule="auto"/>
        <w:ind w:left="120"/>
        <w:rPr>
          <w:sz w:val="28"/>
          <w:szCs w:val="28"/>
        </w:rPr>
      </w:pPr>
      <w:r w:rsidRPr="007F75B6">
        <w:rPr>
          <w:rFonts w:ascii="Times New Roman" w:hAnsi="Times New Roman"/>
          <w:b/>
          <w:color w:val="000000"/>
          <w:sz w:val="28"/>
          <w:szCs w:val="28"/>
        </w:rPr>
        <w:t>Общие сведения о языке</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Осознавать богатство и выразительность русского языка, приводить примеры, свидетельствующие об этом.</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Знать основные разделы лингвистики, основные единицы языка и речи (звук, морфема, слово, словосочетание, предложение).</w:t>
      </w:r>
    </w:p>
    <w:p w:rsidR="005C3CEF" w:rsidRPr="007F75B6" w:rsidRDefault="005C3CEF" w:rsidP="005C3CEF">
      <w:pPr>
        <w:spacing w:after="0" w:line="264" w:lineRule="auto"/>
        <w:ind w:left="120"/>
        <w:rPr>
          <w:sz w:val="28"/>
          <w:szCs w:val="28"/>
        </w:rPr>
      </w:pPr>
    </w:p>
    <w:p w:rsidR="005C3CEF" w:rsidRPr="007F75B6" w:rsidRDefault="005C3CEF" w:rsidP="005C3CEF">
      <w:pPr>
        <w:spacing w:after="0" w:line="264" w:lineRule="auto"/>
        <w:ind w:left="120"/>
        <w:rPr>
          <w:sz w:val="28"/>
          <w:szCs w:val="28"/>
        </w:rPr>
      </w:pPr>
      <w:r w:rsidRPr="007F75B6">
        <w:rPr>
          <w:rFonts w:ascii="Times New Roman" w:hAnsi="Times New Roman"/>
          <w:b/>
          <w:color w:val="000000"/>
          <w:sz w:val="28"/>
          <w:szCs w:val="28"/>
        </w:rPr>
        <w:t>Язык и речь</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lastRenderedPageBreak/>
        <w:t>Участвовать в диалоге на лингвистические темы (в рамках изученного) и в диалоге/</w:t>
      </w:r>
      <w:proofErr w:type="spellStart"/>
      <w:r w:rsidRPr="007F75B6">
        <w:rPr>
          <w:rFonts w:ascii="Times New Roman" w:hAnsi="Times New Roman"/>
          <w:color w:val="000000"/>
          <w:sz w:val="28"/>
          <w:szCs w:val="28"/>
        </w:rPr>
        <w:t>полилоге</w:t>
      </w:r>
      <w:proofErr w:type="spellEnd"/>
      <w:r w:rsidRPr="007F75B6">
        <w:rPr>
          <w:rFonts w:ascii="Times New Roman" w:hAnsi="Times New Roman"/>
          <w:color w:val="000000"/>
          <w:sz w:val="28"/>
          <w:szCs w:val="28"/>
        </w:rPr>
        <w:t xml:space="preserve"> на основе жизненных наблюдений объёмом не менее 3 реплик.</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 xml:space="preserve">Владеть различными видами </w:t>
      </w:r>
      <w:proofErr w:type="spellStart"/>
      <w:r w:rsidRPr="007F75B6">
        <w:rPr>
          <w:rFonts w:ascii="Times New Roman" w:hAnsi="Times New Roman"/>
          <w:color w:val="000000"/>
          <w:sz w:val="28"/>
          <w:szCs w:val="28"/>
        </w:rPr>
        <w:t>аудирования</w:t>
      </w:r>
      <w:proofErr w:type="spellEnd"/>
      <w:r w:rsidRPr="007F75B6">
        <w:rPr>
          <w:rFonts w:ascii="Times New Roman" w:hAnsi="Times New Roman"/>
          <w:color w:val="000000"/>
          <w:sz w:val="28"/>
          <w:szCs w:val="28"/>
        </w:rPr>
        <w:t>: выборочным, ­ознакомительным, детальным – научно-учебных и художественных текстов различных функционально-смысловых типов речи.</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Владеть различными видами чтения: просмотровым, ознакомительным, изучающим, поисковым.</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Устно пересказывать прочитанный или прослушанный текст объёмом не менее 100 слов.</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Осуществлять выбор языковых средств для создания высказывания в соответствии с целью, темой и коммуникативным замыслом.</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 xml:space="preserve">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7F75B6">
        <w:rPr>
          <w:rFonts w:ascii="Times New Roman" w:hAnsi="Times New Roman"/>
          <w:color w:val="000000"/>
          <w:sz w:val="28"/>
          <w:szCs w:val="28"/>
        </w:rPr>
        <w:t>пунктограммы</w:t>
      </w:r>
      <w:proofErr w:type="spellEnd"/>
      <w:r w:rsidRPr="007F75B6">
        <w:rPr>
          <w:rFonts w:ascii="Times New Roman" w:hAnsi="Times New Roman"/>
          <w:color w:val="000000"/>
          <w:sz w:val="28"/>
          <w:szCs w:val="28"/>
        </w:rPr>
        <w:t xml:space="preserve">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5C3CEF" w:rsidRPr="007F75B6" w:rsidRDefault="005C3CEF" w:rsidP="005C3CEF">
      <w:pPr>
        <w:spacing w:after="0" w:line="264" w:lineRule="auto"/>
        <w:ind w:left="120"/>
        <w:rPr>
          <w:sz w:val="28"/>
          <w:szCs w:val="28"/>
        </w:rPr>
      </w:pPr>
    </w:p>
    <w:p w:rsidR="005C3CEF" w:rsidRPr="007F75B6" w:rsidRDefault="005C3CEF" w:rsidP="005C3CEF">
      <w:pPr>
        <w:spacing w:after="0" w:line="264" w:lineRule="auto"/>
        <w:ind w:left="120"/>
        <w:rPr>
          <w:sz w:val="28"/>
          <w:szCs w:val="28"/>
        </w:rPr>
      </w:pPr>
      <w:r w:rsidRPr="007F75B6">
        <w:rPr>
          <w:rFonts w:ascii="Times New Roman" w:hAnsi="Times New Roman"/>
          <w:b/>
          <w:color w:val="000000"/>
          <w:sz w:val="28"/>
          <w:szCs w:val="28"/>
        </w:rPr>
        <w:t xml:space="preserve">Текст </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w:t>
      </w:r>
      <w:r w:rsidRPr="007F75B6">
        <w:rPr>
          <w:rFonts w:ascii="Times New Roman" w:hAnsi="Times New Roman"/>
          <w:color w:val="000000"/>
          <w:sz w:val="28"/>
          <w:szCs w:val="28"/>
        </w:rPr>
        <w:lastRenderedPageBreak/>
        <w:t>ренные слова, синонимы, антонимы, личные местоимения, повтор слова); применять эти знания при создании собственного текста (устного и письменного).</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 xml:space="preserve">Проводить смысловой анализ текста, его композиционных особенностей, определять количество </w:t>
      </w:r>
      <w:proofErr w:type="spellStart"/>
      <w:r w:rsidRPr="007F75B6">
        <w:rPr>
          <w:rFonts w:ascii="Times New Roman" w:hAnsi="Times New Roman"/>
          <w:color w:val="000000"/>
          <w:sz w:val="28"/>
          <w:szCs w:val="28"/>
        </w:rPr>
        <w:t>микротем</w:t>
      </w:r>
      <w:proofErr w:type="spellEnd"/>
      <w:r w:rsidRPr="007F75B6">
        <w:rPr>
          <w:rFonts w:ascii="Times New Roman" w:hAnsi="Times New Roman"/>
          <w:color w:val="000000"/>
          <w:sz w:val="28"/>
          <w:szCs w:val="28"/>
        </w:rPr>
        <w:t xml:space="preserve"> и абзацев.</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Применять знание основных признаков текста (повествование) в практике его создания.</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Восстанавливать деформированный текст; осуществлять корректировку восстановленного текста с опорой на образец.</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Представлять сообщение на заданную тему в виде презентации.</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5C3CEF" w:rsidRPr="007F75B6" w:rsidRDefault="005C3CEF" w:rsidP="005C3CEF">
      <w:pPr>
        <w:spacing w:after="0" w:line="264" w:lineRule="auto"/>
        <w:ind w:left="120"/>
        <w:rPr>
          <w:sz w:val="28"/>
          <w:szCs w:val="28"/>
        </w:rPr>
      </w:pPr>
    </w:p>
    <w:p w:rsidR="005C3CEF" w:rsidRPr="007F75B6" w:rsidRDefault="005C3CEF" w:rsidP="005C3CEF">
      <w:pPr>
        <w:spacing w:after="0" w:line="264" w:lineRule="auto"/>
        <w:ind w:left="120"/>
        <w:rPr>
          <w:sz w:val="28"/>
          <w:szCs w:val="28"/>
        </w:rPr>
      </w:pPr>
      <w:r w:rsidRPr="007F75B6">
        <w:rPr>
          <w:rFonts w:ascii="Times New Roman" w:hAnsi="Times New Roman"/>
          <w:b/>
          <w:color w:val="000000"/>
          <w:sz w:val="28"/>
          <w:szCs w:val="28"/>
        </w:rPr>
        <w:t>Функциональные разновидности языка</w:t>
      </w:r>
    </w:p>
    <w:p w:rsidR="005C3CEF" w:rsidRPr="007F75B6" w:rsidRDefault="005C3CEF" w:rsidP="005C3CEF">
      <w:pPr>
        <w:spacing w:after="0" w:line="264" w:lineRule="auto"/>
        <w:ind w:firstLine="600"/>
        <w:rPr>
          <w:sz w:val="28"/>
          <w:szCs w:val="28"/>
        </w:rPr>
      </w:pPr>
      <w:r w:rsidRPr="007F75B6">
        <w:rPr>
          <w:rFonts w:ascii="Times New Roman" w:hAnsi="Times New Roman"/>
          <w:color w:val="000000"/>
          <w:sz w:val="28"/>
          <w:szCs w:val="28"/>
        </w:rPr>
        <w:lastRenderedPageBreak/>
        <w:t>Иметь общее представление об особенностях разговорной речи, функциональных стилей, языка художественной литературы.</w:t>
      </w:r>
    </w:p>
    <w:p w:rsidR="005C3CEF" w:rsidRPr="00437827" w:rsidRDefault="005C3CEF" w:rsidP="005C3CEF">
      <w:pPr>
        <w:spacing w:after="0" w:line="264" w:lineRule="auto"/>
        <w:ind w:left="120"/>
      </w:pPr>
    </w:p>
    <w:p w:rsidR="005C3CEF" w:rsidRPr="007F75B6" w:rsidRDefault="005C3CEF" w:rsidP="005C3CEF">
      <w:pPr>
        <w:spacing w:after="0" w:line="264" w:lineRule="auto"/>
        <w:ind w:left="120"/>
        <w:rPr>
          <w:rFonts w:ascii="Times New Roman" w:hAnsi="Times New Roman"/>
          <w:sz w:val="28"/>
          <w:szCs w:val="28"/>
        </w:rPr>
      </w:pPr>
      <w:r w:rsidRPr="007F75B6">
        <w:rPr>
          <w:rFonts w:ascii="Times New Roman" w:hAnsi="Times New Roman"/>
          <w:b/>
          <w:color w:val="000000"/>
          <w:sz w:val="28"/>
          <w:szCs w:val="28"/>
        </w:rPr>
        <w:t>Система языка</w:t>
      </w:r>
    </w:p>
    <w:p w:rsidR="005C3CEF" w:rsidRPr="007F75B6" w:rsidRDefault="005C3CEF" w:rsidP="005C3CEF">
      <w:pPr>
        <w:spacing w:after="0" w:line="264" w:lineRule="auto"/>
        <w:ind w:left="120"/>
        <w:rPr>
          <w:rFonts w:ascii="Times New Roman" w:hAnsi="Times New Roman"/>
          <w:sz w:val="28"/>
          <w:szCs w:val="28"/>
        </w:rPr>
      </w:pPr>
    </w:p>
    <w:p w:rsidR="005C3CEF" w:rsidRPr="007F75B6" w:rsidRDefault="005C3CEF" w:rsidP="005C3CEF">
      <w:pPr>
        <w:spacing w:after="0" w:line="264" w:lineRule="auto"/>
        <w:ind w:left="120"/>
        <w:rPr>
          <w:rFonts w:ascii="Times New Roman" w:hAnsi="Times New Roman"/>
          <w:sz w:val="28"/>
          <w:szCs w:val="28"/>
        </w:rPr>
      </w:pPr>
      <w:r w:rsidRPr="007F75B6">
        <w:rPr>
          <w:rFonts w:ascii="Times New Roman" w:hAnsi="Times New Roman"/>
          <w:b/>
          <w:color w:val="000000"/>
          <w:sz w:val="28"/>
          <w:szCs w:val="28"/>
        </w:rPr>
        <w:t>Фонетика. Графика. Орфоэпия</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Характеризовать звуки; понимать различие между звуком и буквой, характеризовать систему звуков.</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Проводить фонетический анализ слов.</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Использовать знания по фонетике, графике и орфоэпии в практике произношения и правописания слов.</w:t>
      </w:r>
    </w:p>
    <w:p w:rsidR="005C3CEF" w:rsidRPr="007F75B6" w:rsidRDefault="005C3CEF" w:rsidP="005C3CEF">
      <w:pPr>
        <w:spacing w:after="0" w:line="264" w:lineRule="auto"/>
        <w:ind w:left="120"/>
        <w:rPr>
          <w:rFonts w:ascii="Times New Roman" w:hAnsi="Times New Roman"/>
          <w:sz w:val="28"/>
          <w:szCs w:val="28"/>
        </w:rPr>
      </w:pPr>
    </w:p>
    <w:p w:rsidR="005C3CEF" w:rsidRPr="007F75B6" w:rsidRDefault="005C3CEF" w:rsidP="005C3CEF">
      <w:pPr>
        <w:spacing w:after="0" w:line="264" w:lineRule="auto"/>
        <w:ind w:left="120"/>
        <w:rPr>
          <w:rFonts w:ascii="Times New Roman" w:hAnsi="Times New Roman"/>
          <w:sz w:val="28"/>
          <w:szCs w:val="28"/>
        </w:rPr>
      </w:pPr>
      <w:r w:rsidRPr="007F75B6">
        <w:rPr>
          <w:rFonts w:ascii="Times New Roman" w:hAnsi="Times New Roman"/>
          <w:b/>
          <w:color w:val="000000"/>
          <w:sz w:val="28"/>
          <w:szCs w:val="28"/>
        </w:rPr>
        <w:t>Орфография</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Оперировать понятием «орфограмма» и различать буквенные и небуквенные орфограммы при проведении орфографического анализа слова.</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Распознавать изученные орфограммы.</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 xml:space="preserve">Применять знания по орфографии в практике правописания (в том числе применять знание о правописании разделительных </w:t>
      </w:r>
      <w:r w:rsidRPr="007F75B6">
        <w:rPr>
          <w:rFonts w:ascii="Times New Roman" w:hAnsi="Times New Roman"/>
          <w:b/>
          <w:color w:val="000000"/>
          <w:sz w:val="28"/>
          <w:szCs w:val="28"/>
        </w:rPr>
        <w:t>ъ</w:t>
      </w:r>
      <w:r w:rsidRPr="007F75B6">
        <w:rPr>
          <w:rFonts w:ascii="Times New Roman" w:hAnsi="Times New Roman"/>
          <w:color w:val="000000"/>
          <w:sz w:val="28"/>
          <w:szCs w:val="28"/>
        </w:rPr>
        <w:t xml:space="preserve"> и </w:t>
      </w:r>
      <w:r w:rsidRPr="007F75B6">
        <w:rPr>
          <w:rFonts w:ascii="Times New Roman" w:hAnsi="Times New Roman"/>
          <w:b/>
          <w:color w:val="000000"/>
          <w:sz w:val="28"/>
          <w:szCs w:val="28"/>
        </w:rPr>
        <w:t>ь</w:t>
      </w:r>
      <w:r w:rsidRPr="007F75B6">
        <w:rPr>
          <w:rFonts w:ascii="Times New Roman" w:hAnsi="Times New Roman"/>
          <w:color w:val="000000"/>
          <w:sz w:val="28"/>
          <w:szCs w:val="28"/>
        </w:rPr>
        <w:t>).</w:t>
      </w:r>
    </w:p>
    <w:p w:rsidR="005C3CEF" w:rsidRPr="007F75B6" w:rsidRDefault="005C3CEF" w:rsidP="005C3CEF">
      <w:pPr>
        <w:spacing w:after="0" w:line="264" w:lineRule="auto"/>
        <w:ind w:left="120"/>
        <w:rPr>
          <w:rFonts w:ascii="Times New Roman" w:hAnsi="Times New Roman"/>
          <w:sz w:val="28"/>
          <w:szCs w:val="28"/>
        </w:rPr>
      </w:pPr>
    </w:p>
    <w:p w:rsidR="005C3CEF" w:rsidRPr="007F75B6" w:rsidRDefault="005C3CEF" w:rsidP="005C3CEF">
      <w:pPr>
        <w:spacing w:after="0" w:line="264" w:lineRule="auto"/>
        <w:ind w:left="120"/>
        <w:rPr>
          <w:rFonts w:ascii="Times New Roman" w:hAnsi="Times New Roman"/>
          <w:sz w:val="28"/>
          <w:szCs w:val="28"/>
        </w:rPr>
      </w:pPr>
      <w:r w:rsidRPr="007F75B6">
        <w:rPr>
          <w:rFonts w:ascii="Times New Roman" w:hAnsi="Times New Roman"/>
          <w:b/>
          <w:color w:val="000000"/>
          <w:sz w:val="28"/>
          <w:szCs w:val="28"/>
        </w:rPr>
        <w:t>Лексикология</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Распознавать однозначные и многозначные слова, различать прямое и переносное значения слова.</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Распознавать синонимы, антонимы, омонимы; различать многозначные слова и омонимы; уметь правильно употреблять слова-паронимы.</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Характеризовать тематические группы слов, родовые и видовые понятия.</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Проводить лексический анализ слов (в рамках изученного).</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Уметь пользоваться лексическими словарями (толковым словарём, словарями синонимов, антонимов, омонимов, паронимов).</w:t>
      </w:r>
    </w:p>
    <w:p w:rsidR="005C3CEF" w:rsidRPr="007F75B6" w:rsidRDefault="005C3CEF" w:rsidP="005C3CEF">
      <w:pPr>
        <w:spacing w:after="0" w:line="264" w:lineRule="auto"/>
        <w:ind w:left="120"/>
        <w:rPr>
          <w:rFonts w:ascii="Times New Roman" w:hAnsi="Times New Roman"/>
          <w:sz w:val="28"/>
          <w:szCs w:val="28"/>
        </w:rPr>
      </w:pPr>
    </w:p>
    <w:p w:rsidR="005C3CEF" w:rsidRPr="007F75B6" w:rsidRDefault="005C3CEF" w:rsidP="005C3CEF">
      <w:pPr>
        <w:spacing w:after="0" w:line="264" w:lineRule="auto"/>
        <w:ind w:left="120"/>
        <w:rPr>
          <w:rFonts w:ascii="Times New Roman" w:hAnsi="Times New Roman"/>
          <w:sz w:val="28"/>
          <w:szCs w:val="28"/>
        </w:rPr>
      </w:pPr>
      <w:proofErr w:type="spellStart"/>
      <w:r w:rsidRPr="007F75B6">
        <w:rPr>
          <w:rFonts w:ascii="Times New Roman" w:hAnsi="Times New Roman"/>
          <w:b/>
          <w:color w:val="000000"/>
          <w:sz w:val="28"/>
          <w:szCs w:val="28"/>
        </w:rPr>
        <w:lastRenderedPageBreak/>
        <w:t>Морфемика</w:t>
      </w:r>
      <w:proofErr w:type="spellEnd"/>
      <w:r w:rsidRPr="007F75B6">
        <w:rPr>
          <w:rFonts w:ascii="Times New Roman" w:hAnsi="Times New Roman"/>
          <w:b/>
          <w:color w:val="000000"/>
          <w:sz w:val="28"/>
          <w:szCs w:val="28"/>
        </w:rPr>
        <w:t>. Орфография</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Характеризовать морфему как минимальную значимую единицу языка.</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Распознавать морфемы в слове (корень, приставку, суффикс, окончание), выделять основу слова.</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Находить чередование звуков в морфемах (в том числе чередование гласных с нулём звука).</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Проводить морфемный анализ слов.</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 xml:space="preserve">Применять знания по </w:t>
      </w:r>
      <w:proofErr w:type="spellStart"/>
      <w:r w:rsidRPr="007F75B6">
        <w:rPr>
          <w:rFonts w:ascii="Times New Roman" w:hAnsi="Times New Roman"/>
          <w:color w:val="000000"/>
          <w:sz w:val="28"/>
          <w:szCs w:val="28"/>
        </w:rPr>
        <w:t>морфемике</w:t>
      </w:r>
      <w:proofErr w:type="spellEnd"/>
      <w:r w:rsidRPr="007F75B6">
        <w:rPr>
          <w:rFonts w:ascii="Times New Roman" w:hAnsi="Times New Roman"/>
          <w:color w:val="000000"/>
          <w:sz w:val="28"/>
          <w:szCs w:val="28"/>
        </w:rPr>
        <w:t xml:space="preserve">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w:t>
      </w:r>
      <w:r w:rsidRPr="007F75B6">
        <w:rPr>
          <w:rFonts w:ascii="Times New Roman" w:hAnsi="Times New Roman"/>
          <w:b/>
          <w:color w:val="000000"/>
          <w:sz w:val="28"/>
          <w:szCs w:val="28"/>
        </w:rPr>
        <w:t>ы</w:t>
      </w:r>
      <w:r w:rsidRPr="007F75B6">
        <w:rPr>
          <w:rFonts w:ascii="Times New Roman" w:hAnsi="Times New Roman"/>
          <w:color w:val="000000"/>
          <w:sz w:val="28"/>
          <w:szCs w:val="28"/>
        </w:rPr>
        <w:t xml:space="preserve"> – </w:t>
      </w:r>
      <w:r w:rsidRPr="007F75B6">
        <w:rPr>
          <w:rFonts w:ascii="Times New Roman" w:hAnsi="Times New Roman"/>
          <w:b/>
          <w:color w:val="000000"/>
          <w:sz w:val="28"/>
          <w:szCs w:val="28"/>
        </w:rPr>
        <w:t>и</w:t>
      </w:r>
      <w:r w:rsidRPr="007F75B6">
        <w:rPr>
          <w:rFonts w:ascii="Times New Roman" w:hAnsi="Times New Roman"/>
          <w:color w:val="000000"/>
          <w:sz w:val="28"/>
          <w:szCs w:val="28"/>
        </w:rPr>
        <w:t xml:space="preserve"> после </w:t>
      </w:r>
      <w:r w:rsidRPr="007F75B6">
        <w:rPr>
          <w:rFonts w:ascii="Times New Roman" w:hAnsi="Times New Roman"/>
          <w:b/>
          <w:color w:val="000000"/>
          <w:sz w:val="28"/>
          <w:szCs w:val="28"/>
        </w:rPr>
        <w:t>ц</w:t>
      </w:r>
      <w:r w:rsidRPr="007F75B6">
        <w:rPr>
          <w:rFonts w:ascii="Times New Roman" w:hAnsi="Times New Roman"/>
          <w:color w:val="000000"/>
          <w:sz w:val="28"/>
          <w:szCs w:val="28"/>
        </w:rPr>
        <w:t>.</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Проводить орфографический анализ слов (в рамках изученного).</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Уместно использовать слова с суффиксами оценки в собственной речи.</w:t>
      </w:r>
    </w:p>
    <w:p w:rsidR="005C3CEF" w:rsidRPr="007F75B6" w:rsidRDefault="005C3CEF" w:rsidP="005C3CEF">
      <w:pPr>
        <w:spacing w:after="0" w:line="264" w:lineRule="auto"/>
        <w:ind w:left="120"/>
        <w:rPr>
          <w:rFonts w:ascii="Times New Roman" w:hAnsi="Times New Roman"/>
          <w:sz w:val="28"/>
          <w:szCs w:val="28"/>
        </w:rPr>
      </w:pPr>
    </w:p>
    <w:p w:rsidR="005C3CEF" w:rsidRPr="007F75B6" w:rsidRDefault="005C3CEF" w:rsidP="005C3CEF">
      <w:pPr>
        <w:spacing w:after="0" w:line="264" w:lineRule="auto"/>
        <w:ind w:left="120"/>
        <w:rPr>
          <w:rFonts w:ascii="Times New Roman" w:hAnsi="Times New Roman"/>
          <w:sz w:val="28"/>
          <w:szCs w:val="28"/>
        </w:rPr>
      </w:pPr>
      <w:r w:rsidRPr="007F75B6">
        <w:rPr>
          <w:rFonts w:ascii="Times New Roman" w:hAnsi="Times New Roman"/>
          <w:b/>
          <w:color w:val="000000"/>
          <w:sz w:val="28"/>
          <w:szCs w:val="28"/>
        </w:rPr>
        <w:t>Морфология. Культура речи. Орфография</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Распознавать имена существительные, имена прилагательные, глаголы.</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Проводить морфологический анализ имён существительных, частичный морфологический анализ имён прилагательных, глаголов.</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Проводить орфографический анализ имён существительных, имён прилагательных, глаголов (в рамках изученного).</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Применять знания по морфологии при выполнении языкового анализа различных видов и в речевой практике.</w:t>
      </w:r>
    </w:p>
    <w:p w:rsidR="005C3CEF" w:rsidRPr="007F75B6" w:rsidRDefault="005C3CEF" w:rsidP="005C3CEF">
      <w:pPr>
        <w:spacing w:after="0" w:line="264" w:lineRule="auto"/>
        <w:ind w:left="120"/>
        <w:rPr>
          <w:rFonts w:ascii="Times New Roman" w:hAnsi="Times New Roman"/>
          <w:sz w:val="28"/>
          <w:szCs w:val="28"/>
        </w:rPr>
      </w:pPr>
    </w:p>
    <w:p w:rsidR="005C3CEF" w:rsidRPr="007F75B6" w:rsidRDefault="005C3CEF" w:rsidP="005C3CEF">
      <w:pPr>
        <w:spacing w:after="0" w:line="264" w:lineRule="auto"/>
        <w:ind w:left="120"/>
        <w:rPr>
          <w:rFonts w:ascii="Times New Roman" w:hAnsi="Times New Roman"/>
          <w:b/>
          <w:color w:val="000000"/>
          <w:sz w:val="28"/>
          <w:szCs w:val="28"/>
        </w:rPr>
      </w:pPr>
    </w:p>
    <w:p w:rsidR="005C3CEF" w:rsidRPr="007F75B6" w:rsidRDefault="005C3CEF" w:rsidP="005C3CEF">
      <w:pPr>
        <w:spacing w:after="0" w:line="264" w:lineRule="auto"/>
        <w:ind w:left="120"/>
        <w:rPr>
          <w:rFonts w:ascii="Times New Roman" w:hAnsi="Times New Roman"/>
          <w:sz w:val="28"/>
          <w:szCs w:val="28"/>
        </w:rPr>
      </w:pPr>
      <w:r w:rsidRPr="007F75B6">
        <w:rPr>
          <w:rFonts w:ascii="Times New Roman" w:hAnsi="Times New Roman"/>
          <w:b/>
          <w:color w:val="000000"/>
          <w:sz w:val="28"/>
          <w:szCs w:val="28"/>
        </w:rPr>
        <w:t>Имя существительное</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lastRenderedPageBreak/>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Определять лексико-грамматические разряды имён существительных.</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Различать типы склонения имён существительных, выявлять разносклоняемые и несклоняемые имена существительные.</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Проводить морфологический анализ имён существительных.</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 xml:space="preserve">Соблюдать правила правописания имён существительных: безударных окончаний; </w:t>
      </w:r>
      <w:r w:rsidRPr="007F75B6">
        <w:rPr>
          <w:rFonts w:ascii="Times New Roman" w:hAnsi="Times New Roman"/>
          <w:b/>
          <w:color w:val="000000"/>
          <w:sz w:val="28"/>
          <w:szCs w:val="28"/>
        </w:rPr>
        <w:t>о</w:t>
      </w:r>
      <w:r w:rsidRPr="007F75B6">
        <w:rPr>
          <w:rFonts w:ascii="Times New Roman" w:hAnsi="Times New Roman"/>
          <w:color w:val="000000"/>
          <w:sz w:val="28"/>
          <w:szCs w:val="28"/>
        </w:rPr>
        <w:t xml:space="preserve"> – </w:t>
      </w:r>
      <w:r w:rsidRPr="007F75B6">
        <w:rPr>
          <w:rFonts w:ascii="Times New Roman" w:hAnsi="Times New Roman"/>
          <w:b/>
          <w:color w:val="000000"/>
          <w:sz w:val="28"/>
          <w:szCs w:val="28"/>
        </w:rPr>
        <w:t>е</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ё</w:t>
      </w:r>
      <w:r w:rsidRPr="007F75B6">
        <w:rPr>
          <w:rFonts w:ascii="Times New Roman" w:hAnsi="Times New Roman"/>
          <w:color w:val="000000"/>
          <w:sz w:val="28"/>
          <w:szCs w:val="28"/>
        </w:rPr>
        <w:t xml:space="preserve">) после шипящих и </w:t>
      </w:r>
      <w:r w:rsidRPr="007F75B6">
        <w:rPr>
          <w:rFonts w:ascii="Times New Roman" w:hAnsi="Times New Roman"/>
          <w:b/>
          <w:color w:val="000000"/>
          <w:sz w:val="28"/>
          <w:szCs w:val="28"/>
        </w:rPr>
        <w:t>ц</w:t>
      </w:r>
      <w:r w:rsidRPr="007F75B6">
        <w:rPr>
          <w:rFonts w:ascii="Times New Roman" w:hAnsi="Times New Roman"/>
          <w:color w:val="000000"/>
          <w:sz w:val="28"/>
          <w:szCs w:val="28"/>
        </w:rPr>
        <w:t xml:space="preserve"> в суффиксах и окончаниях; суффиксов </w:t>
      </w:r>
      <w:r w:rsidRPr="007F75B6">
        <w:rPr>
          <w:rFonts w:ascii="Times New Roman" w:hAnsi="Times New Roman"/>
          <w:b/>
          <w:color w:val="000000"/>
          <w:sz w:val="28"/>
          <w:szCs w:val="28"/>
        </w:rPr>
        <w:t>-чик-</w:t>
      </w:r>
      <w:r w:rsidRPr="007F75B6">
        <w:rPr>
          <w:rFonts w:ascii="Times New Roman" w:hAnsi="Times New Roman"/>
          <w:color w:val="000000"/>
          <w:sz w:val="28"/>
          <w:szCs w:val="28"/>
        </w:rPr>
        <w:t xml:space="preserve"> – </w:t>
      </w:r>
      <w:r w:rsidRPr="007F75B6">
        <w:rPr>
          <w:rFonts w:ascii="Times New Roman" w:hAnsi="Times New Roman"/>
          <w:b/>
          <w:color w:val="000000"/>
          <w:sz w:val="28"/>
          <w:szCs w:val="28"/>
        </w:rPr>
        <w:t>-</w:t>
      </w:r>
      <w:proofErr w:type="spellStart"/>
      <w:r w:rsidRPr="007F75B6">
        <w:rPr>
          <w:rFonts w:ascii="Times New Roman" w:hAnsi="Times New Roman"/>
          <w:b/>
          <w:color w:val="000000"/>
          <w:sz w:val="28"/>
          <w:szCs w:val="28"/>
        </w:rPr>
        <w:t>щик</w:t>
      </w:r>
      <w:proofErr w:type="spellEnd"/>
      <w:r w:rsidRPr="007F75B6">
        <w:rPr>
          <w:rFonts w:ascii="Times New Roman" w:hAnsi="Times New Roman"/>
          <w:b/>
          <w:color w:val="000000"/>
          <w:sz w:val="28"/>
          <w:szCs w:val="28"/>
        </w:rPr>
        <w:t>-</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w:t>
      </w:r>
      <w:proofErr w:type="spellStart"/>
      <w:r w:rsidRPr="007F75B6">
        <w:rPr>
          <w:rFonts w:ascii="Times New Roman" w:hAnsi="Times New Roman"/>
          <w:b/>
          <w:color w:val="000000"/>
          <w:sz w:val="28"/>
          <w:szCs w:val="28"/>
        </w:rPr>
        <w:t>ек</w:t>
      </w:r>
      <w:proofErr w:type="spellEnd"/>
      <w:r w:rsidRPr="007F75B6">
        <w:rPr>
          <w:rFonts w:ascii="Times New Roman" w:hAnsi="Times New Roman"/>
          <w:b/>
          <w:color w:val="000000"/>
          <w:sz w:val="28"/>
          <w:szCs w:val="28"/>
        </w:rPr>
        <w:t>-</w:t>
      </w:r>
      <w:r w:rsidRPr="007F75B6">
        <w:rPr>
          <w:rFonts w:ascii="Times New Roman" w:hAnsi="Times New Roman"/>
          <w:color w:val="000000"/>
          <w:sz w:val="28"/>
          <w:szCs w:val="28"/>
        </w:rPr>
        <w:t xml:space="preserve"> – </w:t>
      </w:r>
      <w:r w:rsidRPr="007F75B6">
        <w:rPr>
          <w:rFonts w:ascii="Times New Roman" w:hAnsi="Times New Roman"/>
          <w:b/>
          <w:color w:val="000000"/>
          <w:sz w:val="28"/>
          <w:szCs w:val="28"/>
        </w:rPr>
        <w:t>-</w:t>
      </w:r>
      <w:proofErr w:type="spellStart"/>
      <w:r w:rsidRPr="007F75B6">
        <w:rPr>
          <w:rFonts w:ascii="Times New Roman" w:hAnsi="Times New Roman"/>
          <w:b/>
          <w:color w:val="000000"/>
          <w:sz w:val="28"/>
          <w:szCs w:val="28"/>
        </w:rPr>
        <w:t>ик</w:t>
      </w:r>
      <w:proofErr w:type="spellEnd"/>
      <w:r w:rsidRPr="007F75B6">
        <w:rPr>
          <w:rFonts w:ascii="Times New Roman" w:hAnsi="Times New Roman"/>
          <w:b/>
          <w:color w:val="000000"/>
          <w:sz w:val="28"/>
          <w:szCs w:val="28"/>
        </w:rPr>
        <w:t>- (-чик-);</w:t>
      </w:r>
      <w:r w:rsidRPr="007F75B6">
        <w:rPr>
          <w:rFonts w:ascii="Times New Roman" w:hAnsi="Times New Roman"/>
          <w:color w:val="000000"/>
          <w:sz w:val="28"/>
          <w:szCs w:val="28"/>
        </w:rPr>
        <w:t xml:space="preserve"> корней с </w:t>
      </w:r>
      <w:proofErr w:type="gramStart"/>
      <w:r w:rsidRPr="007F75B6">
        <w:rPr>
          <w:rFonts w:ascii="Times New Roman" w:hAnsi="Times New Roman"/>
          <w:color w:val="000000"/>
          <w:sz w:val="28"/>
          <w:szCs w:val="28"/>
        </w:rPr>
        <w:t>чередованием</w:t>
      </w:r>
      <w:proofErr w:type="gramEnd"/>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а </w:t>
      </w:r>
      <w:r w:rsidRPr="007F75B6">
        <w:rPr>
          <w:rFonts w:ascii="Times New Roman" w:hAnsi="Times New Roman"/>
          <w:color w:val="000000"/>
          <w:sz w:val="28"/>
          <w:szCs w:val="28"/>
        </w:rPr>
        <w:t>//</w:t>
      </w:r>
      <w:r w:rsidRPr="007F75B6">
        <w:rPr>
          <w:rFonts w:ascii="Times New Roman" w:hAnsi="Times New Roman"/>
          <w:b/>
          <w:color w:val="000000"/>
          <w:sz w:val="28"/>
          <w:szCs w:val="28"/>
        </w:rPr>
        <w:t> о</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 xml:space="preserve">-лаг- </w:t>
      </w:r>
      <w:r w:rsidRPr="007F75B6">
        <w:rPr>
          <w:rFonts w:ascii="Times New Roman" w:hAnsi="Times New Roman"/>
          <w:color w:val="000000"/>
          <w:sz w:val="28"/>
          <w:szCs w:val="28"/>
        </w:rPr>
        <w:t>–</w:t>
      </w:r>
      <w:r w:rsidRPr="007F75B6">
        <w:rPr>
          <w:rFonts w:ascii="Times New Roman" w:hAnsi="Times New Roman"/>
          <w:b/>
          <w:color w:val="000000"/>
          <w:sz w:val="28"/>
          <w:szCs w:val="28"/>
        </w:rPr>
        <w:t xml:space="preserve"> -лож-</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w:t>
      </w:r>
      <w:proofErr w:type="spellStart"/>
      <w:r w:rsidRPr="007F75B6">
        <w:rPr>
          <w:rFonts w:ascii="Times New Roman" w:hAnsi="Times New Roman"/>
          <w:b/>
          <w:color w:val="000000"/>
          <w:sz w:val="28"/>
          <w:szCs w:val="28"/>
        </w:rPr>
        <w:t>раст</w:t>
      </w:r>
      <w:proofErr w:type="spellEnd"/>
      <w:r w:rsidRPr="007F75B6">
        <w:rPr>
          <w:rFonts w:ascii="Times New Roman" w:hAnsi="Times New Roman"/>
          <w:b/>
          <w:color w:val="000000"/>
          <w:sz w:val="28"/>
          <w:szCs w:val="28"/>
        </w:rPr>
        <w:t xml:space="preserve">- </w:t>
      </w:r>
      <w:r w:rsidRPr="007F75B6">
        <w:rPr>
          <w:rFonts w:ascii="Times New Roman" w:hAnsi="Times New Roman"/>
          <w:color w:val="000000"/>
          <w:sz w:val="28"/>
          <w:szCs w:val="28"/>
        </w:rPr>
        <w:t>–</w:t>
      </w:r>
      <w:r w:rsidRPr="007F75B6">
        <w:rPr>
          <w:rFonts w:ascii="Times New Roman" w:hAnsi="Times New Roman"/>
          <w:b/>
          <w:color w:val="000000"/>
          <w:sz w:val="28"/>
          <w:szCs w:val="28"/>
        </w:rPr>
        <w:t xml:space="preserve"> -</w:t>
      </w:r>
      <w:proofErr w:type="spellStart"/>
      <w:r w:rsidRPr="007F75B6">
        <w:rPr>
          <w:rFonts w:ascii="Times New Roman" w:hAnsi="Times New Roman"/>
          <w:b/>
          <w:color w:val="000000"/>
          <w:sz w:val="28"/>
          <w:szCs w:val="28"/>
        </w:rPr>
        <w:t>ращ</w:t>
      </w:r>
      <w:proofErr w:type="spellEnd"/>
      <w:r w:rsidRPr="007F75B6">
        <w:rPr>
          <w:rFonts w:ascii="Times New Roman" w:hAnsi="Times New Roman"/>
          <w:b/>
          <w:color w:val="000000"/>
          <w:sz w:val="28"/>
          <w:szCs w:val="28"/>
        </w:rPr>
        <w:t xml:space="preserve">- </w:t>
      </w:r>
      <w:r w:rsidRPr="007F75B6">
        <w:rPr>
          <w:rFonts w:ascii="Times New Roman" w:hAnsi="Times New Roman"/>
          <w:color w:val="000000"/>
          <w:sz w:val="28"/>
          <w:szCs w:val="28"/>
        </w:rPr>
        <w:t>–</w:t>
      </w:r>
      <w:r w:rsidRPr="007F75B6">
        <w:rPr>
          <w:rFonts w:ascii="Times New Roman" w:hAnsi="Times New Roman"/>
          <w:b/>
          <w:color w:val="000000"/>
          <w:sz w:val="28"/>
          <w:szCs w:val="28"/>
        </w:rPr>
        <w:t xml:space="preserve"> -рос-</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w:t>
      </w:r>
      <w:proofErr w:type="spellStart"/>
      <w:r w:rsidRPr="007F75B6">
        <w:rPr>
          <w:rFonts w:ascii="Times New Roman" w:hAnsi="Times New Roman"/>
          <w:b/>
          <w:color w:val="000000"/>
          <w:sz w:val="28"/>
          <w:szCs w:val="28"/>
        </w:rPr>
        <w:t>гар</w:t>
      </w:r>
      <w:proofErr w:type="spellEnd"/>
      <w:r w:rsidRPr="007F75B6">
        <w:rPr>
          <w:rFonts w:ascii="Times New Roman" w:hAnsi="Times New Roman"/>
          <w:b/>
          <w:color w:val="000000"/>
          <w:sz w:val="28"/>
          <w:szCs w:val="28"/>
        </w:rPr>
        <w:t xml:space="preserve">- </w:t>
      </w:r>
      <w:r w:rsidRPr="007F75B6">
        <w:rPr>
          <w:rFonts w:ascii="Times New Roman" w:hAnsi="Times New Roman"/>
          <w:color w:val="000000"/>
          <w:sz w:val="28"/>
          <w:szCs w:val="28"/>
        </w:rPr>
        <w:t>–</w:t>
      </w:r>
      <w:r w:rsidRPr="007F75B6">
        <w:rPr>
          <w:rFonts w:ascii="Times New Roman" w:hAnsi="Times New Roman"/>
          <w:b/>
          <w:color w:val="000000"/>
          <w:sz w:val="28"/>
          <w:szCs w:val="28"/>
        </w:rPr>
        <w:t xml:space="preserve"> -гор-</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w:t>
      </w:r>
      <w:proofErr w:type="spellStart"/>
      <w:r w:rsidRPr="007F75B6">
        <w:rPr>
          <w:rFonts w:ascii="Times New Roman" w:hAnsi="Times New Roman"/>
          <w:b/>
          <w:color w:val="000000"/>
          <w:sz w:val="28"/>
          <w:szCs w:val="28"/>
        </w:rPr>
        <w:t>зар</w:t>
      </w:r>
      <w:proofErr w:type="spellEnd"/>
      <w:r w:rsidRPr="007F75B6">
        <w:rPr>
          <w:rFonts w:ascii="Times New Roman" w:hAnsi="Times New Roman"/>
          <w:b/>
          <w:color w:val="000000"/>
          <w:sz w:val="28"/>
          <w:szCs w:val="28"/>
        </w:rPr>
        <w:t xml:space="preserve">- </w:t>
      </w:r>
      <w:r w:rsidRPr="007F75B6">
        <w:rPr>
          <w:rFonts w:ascii="Times New Roman" w:hAnsi="Times New Roman"/>
          <w:color w:val="000000"/>
          <w:sz w:val="28"/>
          <w:szCs w:val="28"/>
        </w:rPr>
        <w:t>–</w:t>
      </w:r>
      <w:r w:rsidRPr="007F75B6">
        <w:rPr>
          <w:rFonts w:ascii="Times New Roman" w:hAnsi="Times New Roman"/>
          <w:b/>
          <w:color w:val="000000"/>
          <w:sz w:val="28"/>
          <w:szCs w:val="28"/>
        </w:rPr>
        <w:t xml:space="preserve"> -</w:t>
      </w:r>
      <w:proofErr w:type="spellStart"/>
      <w:r w:rsidRPr="007F75B6">
        <w:rPr>
          <w:rFonts w:ascii="Times New Roman" w:hAnsi="Times New Roman"/>
          <w:b/>
          <w:color w:val="000000"/>
          <w:sz w:val="28"/>
          <w:szCs w:val="28"/>
        </w:rPr>
        <w:t>зор</w:t>
      </w:r>
      <w:proofErr w:type="spellEnd"/>
      <w:r w:rsidRPr="007F75B6">
        <w:rPr>
          <w:rFonts w:ascii="Times New Roman" w:hAnsi="Times New Roman"/>
          <w:b/>
          <w:color w:val="000000"/>
          <w:sz w:val="28"/>
          <w:szCs w:val="28"/>
        </w:rPr>
        <w:t>-</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 xml:space="preserve">-клан- </w:t>
      </w:r>
      <w:r w:rsidRPr="007F75B6">
        <w:rPr>
          <w:rFonts w:ascii="Times New Roman" w:hAnsi="Times New Roman"/>
          <w:color w:val="000000"/>
          <w:sz w:val="28"/>
          <w:szCs w:val="28"/>
        </w:rPr>
        <w:t>–</w:t>
      </w:r>
      <w:r w:rsidRPr="007F75B6">
        <w:rPr>
          <w:rFonts w:ascii="Times New Roman" w:hAnsi="Times New Roman"/>
          <w:b/>
          <w:color w:val="000000"/>
          <w:sz w:val="28"/>
          <w:szCs w:val="28"/>
        </w:rPr>
        <w:t xml:space="preserve"> -клон-</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 xml:space="preserve">-скак- </w:t>
      </w:r>
      <w:r w:rsidRPr="007F75B6">
        <w:rPr>
          <w:rFonts w:ascii="Times New Roman" w:hAnsi="Times New Roman"/>
          <w:color w:val="000000"/>
          <w:sz w:val="28"/>
          <w:szCs w:val="28"/>
        </w:rPr>
        <w:t>–</w:t>
      </w:r>
      <w:r w:rsidRPr="007F75B6">
        <w:rPr>
          <w:rFonts w:ascii="Times New Roman" w:hAnsi="Times New Roman"/>
          <w:b/>
          <w:color w:val="000000"/>
          <w:sz w:val="28"/>
          <w:szCs w:val="28"/>
        </w:rPr>
        <w:t xml:space="preserve"> -</w:t>
      </w:r>
      <w:proofErr w:type="spellStart"/>
      <w:r w:rsidRPr="007F75B6">
        <w:rPr>
          <w:rFonts w:ascii="Times New Roman" w:hAnsi="Times New Roman"/>
          <w:b/>
          <w:color w:val="000000"/>
          <w:sz w:val="28"/>
          <w:szCs w:val="28"/>
        </w:rPr>
        <w:t>скоч</w:t>
      </w:r>
      <w:proofErr w:type="spellEnd"/>
      <w:r w:rsidRPr="007F75B6">
        <w:rPr>
          <w:rFonts w:ascii="Times New Roman" w:hAnsi="Times New Roman"/>
          <w:b/>
          <w:color w:val="000000"/>
          <w:sz w:val="28"/>
          <w:szCs w:val="28"/>
        </w:rPr>
        <w:t>-</w:t>
      </w:r>
      <w:r w:rsidRPr="007F75B6">
        <w:rPr>
          <w:rFonts w:ascii="Times New Roman" w:hAnsi="Times New Roman"/>
          <w:color w:val="000000"/>
          <w:sz w:val="28"/>
          <w:szCs w:val="28"/>
        </w:rPr>
        <w:t xml:space="preserve">; употребления (неупотребления) </w:t>
      </w:r>
      <w:r w:rsidRPr="007F75B6">
        <w:rPr>
          <w:rFonts w:ascii="Times New Roman" w:hAnsi="Times New Roman"/>
          <w:b/>
          <w:color w:val="000000"/>
          <w:sz w:val="28"/>
          <w:szCs w:val="28"/>
        </w:rPr>
        <w:t xml:space="preserve">ь </w:t>
      </w:r>
      <w:r w:rsidRPr="007F75B6">
        <w:rPr>
          <w:rFonts w:ascii="Times New Roman" w:hAnsi="Times New Roman"/>
          <w:color w:val="000000"/>
          <w:sz w:val="28"/>
          <w:szCs w:val="28"/>
        </w:rPr>
        <w:t xml:space="preserve">на конце имён существительных после шипящих; слитное и раздельное написание </w:t>
      </w:r>
      <w:r w:rsidRPr="007F75B6">
        <w:rPr>
          <w:rFonts w:ascii="Times New Roman" w:hAnsi="Times New Roman"/>
          <w:b/>
          <w:color w:val="000000"/>
          <w:sz w:val="28"/>
          <w:szCs w:val="28"/>
        </w:rPr>
        <w:t>не</w:t>
      </w:r>
      <w:r w:rsidRPr="007F75B6">
        <w:rPr>
          <w:rFonts w:ascii="Times New Roman" w:hAnsi="Times New Roman"/>
          <w:color w:val="000000"/>
          <w:sz w:val="28"/>
          <w:szCs w:val="28"/>
        </w:rPr>
        <w:t xml:space="preserve"> с именами существительными; правописание собственных имён существительных.</w:t>
      </w:r>
    </w:p>
    <w:p w:rsidR="005C3CEF" w:rsidRPr="007F75B6" w:rsidRDefault="005C3CEF" w:rsidP="005C3CEF">
      <w:pPr>
        <w:spacing w:after="0" w:line="264" w:lineRule="auto"/>
        <w:ind w:left="120"/>
        <w:rPr>
          <w:rFonts w:ascii="Times New Roman" w:hAnsi="Times New Roman"/>
          <w:sz w:val="28"/>
          <w:szCs w:val="28"/>
        </w:rPr>
      </w:pPr>
    </w:p>
    <w:p w:rsidR="005C3CEF" w:rsidRPr="007F75B6" w:rsidRDefault="005C3CEF" w:rsidP="005C3CEF">
      <w:pPr>
        <w:spacing w:after="0" w:line="264" w:lineRule="auto"/>
        <w:ind w:left="120"/>
        <w:rPr>
          <w:rFonts w:ascii="Times New Roman" w:hAnsi="Times New Roman"/>
          <w:sz w:val="28"/>
          <w:szCs w:val="28"/>
        </w:rPr>
      </w:pPr>
      <w:r w:rsidRPr="007F75B6">
        <w:rPr>
          <w:rFonts w:ascii="Times New Roman" w:hAnsi="Times New Roman"/>
          <w:b/>
          <w:color w:val="000000"/>
          <w:sz w:val="28"/>
          <w:szCs w:val="28"/>
        </w:rPr>
        <w:t>Имя прилагательное</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Проводить частичный морфологический анализ имён прилагательных (в рамках изученного).</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Соблюдать нормы словоизменения, произношения имён прилагательных, постановки в них ударения (в рамках изучен­ного).</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 xml:space="preserve">Соблюдать правила правописания имён прилагательных: безударных окончаний; </w:t>
      </w:r>
      <w:r w:rsidRPr="007F75B6">
        <w:rPr>
          <w:rFonts w:ascii="Times New Roman" w:hAnsi="Times New Roman"/>
          <w:b/>
          <w:color w:val="000000"/>
          <w:sz w:val="28"/>
          <w:szCs w:val="28"/>
        </w:rPr>
        <w:t>о</w:t>
      </w:r>
      <w:r w:rsidRPr="007F75B6">
        <w:rPr>
          <w:rFonts w:ascii="Times New Roman" w:hAnsi="Times New Roman"/>
          <w:color w:val="000000"/>
          <w:sz w:val="28"/>
          <w:szCs w:val="28"/>
        </w:rPr>
        <w:t xml:space="preserve"> – </w:t>
      </w:r>
      <w:r w:rsidRPr="007F75B6">
        <w:rPr>
          <w:rFonts w:ascii="Times New Roman" w:hAnsi="Times New Roman"/>
          <w:b/>
          <w:color w:val="000000"/>
          <w:sz w:val="28"/>
          <w:szCs w:val="28"/>
        </w:rPr>
        <w:t>е</w:t>
      </w:r>
      <w:r w:rsidRPr="007F75B6">
        <w:rPr>
          <w:rFonts w:ascii="Times New Roman" w:hAnsi="Times New Roman"/>
          <w:color w:val="000000"/>
          <w:sz w:val="28"/>
          <w:szCs w:val="28"/>
        </w:rPr>
        <w:t xml:space="preserve"> после шипящих и </w:t>
      </w:r>
      <w:r w:rsidRPr="007F75B6">
        <w:rPr>
          <w:rFonts w:ascii="Times New Roman" w:hAnsi="Times New Roman"/>
          <w:b/>
          <w:color w:val="000000"/>
          <w:sz w:val="28"/>
          <w:szCs w:val="28"/>
        </w:rPr>
        <w:t>ц</w:t>
      </w:r>
      <w:r w:rsidRPr="007F75B6">
        <w:rPr>
          <w:rFonts w:ascii="Times New Roman" w:hAnsi="Times New Roman"/>
          <w:color w:val="000000"/>
          <w:sz w:val="28"/>
          <w:szCs w:val="28"/>
        </w:rPr>
        <w:t xml:space="preserve"> в суффиксах и окончаниях; кратких форм имён прилагательных с основой на шипящие; правила слитного и раздельного написания </w:t>
      </w:r>
      <w:r w:rsidRPr="007F75B6">
        <w:rPr>
          <w:rFonts w:ascii="Times New Roman" w:hAnsi="Times New Roman"/>
          <w:b/>
          <w:color w:val="000000"/>
          <w:sz w:val="28"/>
          <w:szCs w:val="28"/>
        </w:rPr>
        <w:t>не</w:t>
      </w:r>
      <w:r w:rsidRPr="007F75B6">
        <w:rPr>
          <w:rFonts w:ascii="Times New Roman" w:hAnsi="Times New Roman"/>
          <w:color w:val="000000"/>
          <w:sz w:val="28"/>
          <w:szCs w:val="28"/>
        </w:rPr>
        <w:t xml:space="preserve"> с именами прилагательными.</w:t>
      </w:r>
    </w:p>
    <w:p w:rsidR="005C3CEF" w:rsidRPr="007F75B6" w:rsidRDefault="005C3CEF" w:rsidP="005C3CEF">
      <w:pPr>
        <w:spacing w:after="0" w:line="264" w:lineRule="auto"/>
        <w:ind w:left="120"/>
        <w:rPr>
          <w:rFonts w:ascii="Times New Roman" w:hAnsi="Times New Roman"/>
          <w:sz w:val="28"/>
          <w:szCs w:val="28"/>
        </w:rPr>
      </w:pPr>
    </w:p>
    <w:p w:rsidR="005C3CEF" w:rsidRPr="007F75B6" w:rsidRDefault="005C3CEF" w:rsidP="005C3CEF">
      <w:pPr>
        <w:spacing w:after="0" w:line="264" w:lineRule="auto"/>
        <w:ind w:left="120"/>
        <w:rPr>
          <w:rFonts w:ascii="Times New Roman" w:hAnsi="Times New Roman"/>
          <w:sz w:val="28"/>
          <w:szCs w:val="28"/>
        </w:rPr>
      </w:pPr>
      <w:r w:rsidRPr="007F75B6">
        <w:rPr>
          <w:rFonts w:ascii="Times New Roman" w:hAnsi="Times New Roman"/>
          <w:b/>
          <w:color w:val="000000"/>
          <w:sz w:val="28"/>
          <w:szCs w:val="28"/>
        </w:rPr>
        <w:t>Глагол</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lastRenderedPageBreak/>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Различать глаголы совершенного и несовершенного вида, возвратные и невозвратные.</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Определять спряжение глагола, уметь спрягать глаголы.</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Проводить частичный морфологический анализ глаголов (в рамках изученного).</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Соблюдать нормы словоизменения глаголов, постановки ударения в глагольных формах (в рамках изученного).</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 xml:space="preserve">Соблюдать правила правописания глаголов: корней с чередованием </w:t>
      </w:r>
      <w:r w:rsidRPr="007F75B6">
        <w:rPr>
          <w:rFonts w:ascii="Times New Roman" w:hAnsi="Times New Roman"/>
          <w:b/>
          <w:color w:val="000000"/>
          <w:sz w:val="28"/>
          <w:szCs w:val="28"/>
        </w:rPr>
        <w:t xml:space="preserve">е </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и</w:t>
      </w:r>
      <w:r w:rsidRPr="007F75B6">
        <w:rPr>
          <w:rFonts w:ascii="Times New Roman" w:hAnsi="Times New Roman"/>
          <w:color w:val="000000"/>
          <w:sz w:val="28"/>
          <w:szCs w:val="28"/>
        </w:rPr>
        <w:t xml:space="preserve">; использования </w:t>
      </w:r>
      <w:r w:rsidRPr="007F75B6">
        <w:rPr>
          <w:rFonts w:ascii="Times New Roman" w:hAnsi="Times New Roman"/>
          <w:b/>
          <w:color w:val="000000"/>
          <w:sz w:val="28"/>
          <w:szCs w:val="28"/>
        </w:rPr>
        <w:t xml:space="preserve">ь </w:t>
      </w:r>
      <w:r w:rsidRPr="007F75B6">
        <w:rPr>
          <w:rFonts w:ascii="Times New Roman" w:hAnsi="Times New Roman"/>
          <w:color w:val="000000"/>
          <w:sz w:val="28"/>
          <w:szCs w:val="28"/>
        </w:rPr>
        <w:t xml:space="preserve">после шипящих как показателя грамматической формы в инфинитиве, в форме 2-го лица единственного числа; </w:t>
      </w:r>
      <w:r w:rsidRPr="007F75B6">
        <w:rPr>
          <w:rFonts w:ascii="Times New Roman" w:hAnsi="Times New Roman"/>
          <w:b/>
          <w:color w:val="000000"/>
          <w:sz w:val="28"/>
          <w:szCs w:val="28"/>
        </w:rPr>
        <w:t>-</w:t>
      </w:r>
      <w:proofErr w:type="spellStart"/>
      <w:r w:rsidRPr="007F75B6">
        <w:rPr>
          <w:rFonts w:ascii="Times New Roman" w:hAnsi="Times New Roman"/>
          <w:b/>
          <w:color w:val="000000"/>
          <w:sz w:val="28"/>
          <w:szCs w:val="28"/>
        </w:rPr>
        <w:t>тся</w:t>
      </w:r>
      <w:proofErr w:type="spellEnd"/>
      <w:r w:rsidRPr="007F75B6">
        <w:rPr>
          <w:rFonts w:ascii="Times New Roman" w:hAnsi="Times New Roman"/>
          <w:color w:val="000000"/>
          <w:sz w:val="28"/>
          <w:szCs w:val="28"/>
        </w:rPr>
        <w:t xml:space="preserve"> и </w:t>
      </w:r>
      <w:r w:rsidRPr="007F75B6">
        <w:rPr>
          <w:rFonts w:ascii="Times New Roman" w:hAnsi="Times New Roman"/>
          <w:b/>
          <w:color w:val="000000"/>
          <w:sz w:val="28"/>
          <w:szCs w:val="28"/>
        </w:rPr>
        <w:t>-</w:t>
      </w:r>
      <w:proofErr w:type="spellStart"/>
      <w:r w:rsidRPr="007F75B6">
        <w:rPr>
          <w:rFonts w:ascii="Times New Roman" w:hAnsi="Times New Roman"/>
          <w:b/>
          <w:color w:val="000000"/>
          <w:sz w:val="28"/>
          <w:szCs w:val="28"/>
        </w:rPr>
        <w:t>ться</w:t>
      </w:r>
      <w:proofErr w:type="spellEnd"/>
      <w:r w:rsidRPr="007F75B6">
        <w:rPr>
          <w:rFonts w:ascii="Times New Roman" w:hAnsi="Times New Roman"/>
          <w:color w:val="000000"/>
          <w:sz w:val="28"/>
          <w:szCs w:val="28"/>
        </w:rPr>
        <w:t xml:space="preserve"> в глаголах; суффиксов </w:t>
      </w:r>
      <w:r w:rsidRPr="007F75B6">
        <w:rPr>
          <w:rFonts w:ascii="Times New Roman" w:hAnsi="Times New Roman"/>
          <w:b/>
          <w:color w:val="000000"/>
          <w:sz w:val="28"/>
          <w:szCs w:val="28"/>
        </w:rPr>
        <w:t>-</w:t>
      </w:r>
      <w:proofErr w:type="spellStart"/>
      <w:r w:rsidRPr="007F75B6">
        <w:rPr>
          <w:rFonts w:ascii="Times New Roman" w:hAnsi="Times New Roman"/>
          <w:b/>
          <w:color w:val="000000"/>
          <w:sz w:val="28"/>
          <w:szCs w:val="28"/>
        </w:rPr>
        <w:t>ова</w:t>
      </w:r>
      <w:proofErr w:type="spellEnd"/>
      <w:r w:rsidRPr="007F75B6">
        <w:rPr>
          <w:rFonts w:ascii="Times New Roman" w:hAnsi="Times New Roman"/>
          <w:color w:val="000000"/>
          <w:sz w:val="28"/>
          <w:szCs w:val="28"/>
        </w:rPr>
        <w:t>-</w:t>
      </w:r>
      <w:r w:rsidRPr="007F75B6">
        <w:rPr>
          <w:rFonts w:ascii="Times New Roman" w:hAnsi="Times New Roman"/>
          <w:b/>
          <w:color w:val="000000"/>
          <w:sz w:val="28"/>
          <w:szCs w:val="28"/>
        </w:rPr>
        <w:t xml:space="preserve"> </w:t>
      </w:r>
      <w:r w:rsidRPr="007F75B6">
        <w:rPr>
          <w:rFonts w:ascii="Times New Roman" w:hAnsi="Times New Roman"/>
          <w:color w:val="000000"/>
          <w:sz w:val="28"/>
          <w:szCs w:val="28"/>
        </w:rPr>
        <w:t>– -</w:t>
      </w:r>
      <w:proofErr w:type="spellStart"/>
      <w:r w:rsidRPr="007F75B6">
        <w:rPr>
          <w:rFonts w:ascii="Times New Roman" w:hAnsi="Times New Roman"/>
          <w:b/>
          <w:color w:val="000000"/>
          <w:sz w:val="28"/>
          <w:szCs w:val="28"/>
        </w:rPr>
        <w:t>ева</w:t>
      </w:r>
      <w:proofErr w:type="spellEnd"/>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w:t>
      </w:r>
      <w:proofErr w:type="spellStart"/>
      <w:r w:rsidRPr="007F75B6">
        <w:rPr>
          <w:rFonts w:ascii="Times New Roman" w:hAnsi="Times New Roman"/>
          <w:b/>
          <w:color w:val="000000"/>
          <w:sz w:val="28"/>
          <w:szCs w:val="28"/>
        </w:rPr>
        <w:t>ыва</w:t>
      </w:r>
      <w:proofErr w:type="spellEnd"/>
      <w:r w:rsidRPr="007F75B6">
        <w:rPr>
          <w:rFonts w:ascii="Times New Roman" w:hAnsi="Times New Roman"/>
          <w:b/>
          <w:color w:val="000000"/>
          <w:sz w:val="28"/>
          <w:szCs w:val="28"/>
        </w:rPr>
        <w:t xml:space="preserve">- </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-ива-</w:t>
      </w:r>
      <w:r w:rsidRPr="007F75B6">
        <w:rPr>
          <w:rFonts w:ascii="Times New Roman" w:hAnsi="Times New Roman"/>
          <w:color w:val="000000"/>
          <w:sz w:val="28"/>
          <w:szCs w:val="28"/>
        </w:rPr>
        <w:t xml:space="preserve">; личных окончаний глагола, гласной перед суффиксом </w:t>
      </w:r>
      <w:r w:rsidRPr="007F75B6">
        <w:rPr>
          <w:rFonts w:ascii="Times New Roman" w:hAnsi="Times New Roman"/>
          <w:b/>
          <w:color w:val="000000"/>
          <w:sz w:val="28"/>
          <w:szCs w:val="28"/>
        </w:rPr>
        <w:t>-л-</w:t>
      </w:r>
      <w:r w:rsidRPr="007F75B6">
        <w:rPr>
          <w:rFonts w:ascii="Times New Roman" w:hAnsi="Times New Roman"/>
          <w:color w:val="000000"/>
          <w:sz w:val="28"/>
          <w:szCs w:val="28"/>
        </w:rPr>
        <w:t xml:space="preserve"> в формах прошедшего времени глагола; слитного и раздельного написания </w:t>
      </w:r>
      <w:r w:rsidRPr="007F75B6">
        <w:rPr>
          <w:rFonts w:ascii="Times New Roman" w:hAnsi="Times New Roman"/>
          <w:b/>
          <w:color w:val="000000"/>
          <w:sz w:val="28"/>
          <w:szCs w:val="28"/>
        </w:rPr>
        <w:t>не</w:t>
      </w:r>
      <w:r w:rsidRPr="007F75B6">
        <w:rPr>
          <w:rFonts w:ascii="Times New Roman" w:hAnsi="Times New Roman"/>
          <w:color w:val="000000"/>
          <w:sz w:val="28"/>
          <w:szCs w:val="28"/>
        </w:rPr>
        <w:t xml:space="preserve"> с глаголами.</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b/>
          <w:color w:val="000000"/>
          <w:sz w:val="28"/>
          <w:szCs w:val="28"/>
        </w:rPr>
        <w:t>Синтаксис. Культура речи. Пунктуация</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w:t>
      </w:r>
      <w:r w:rsidRPr="007F75B6">
        <w:rPr>
          <w:rFonts w:ascii="Times New Roman" w:hAnsi="Times New Roman"/>
          <w:color w:val="000000"/>
          <w:sz w:val="28"/>
          <w:szCs w:val="28"/>
        </w:rPr>
        <w:lastRenderedPageBreak/>
        <w:t>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средства выражения второстепенных членов предложения (в рамках изученного).</w:t>
      </w:r>
    </w:p>
    <w:p w:rsidR="005C3CEF" w:rsidRPr="007F75B6" w:rsidRDefault="005C3CEF" w:rsidP="005C3CEF">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 xml:space="preserve">Соблюдать на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7F75B6">
        <w:rPr>
          <w:rFonts w:ascii="Times New Roman" w:hAnsi="Times New Roman"/>
          <w:b/>
          <w:color w:val="000000"/>
          <w:sz w:val="28"/>
          <w:szCs w:val="28"/>
        </w:rPr>
        <w:t>и</w:t>
      </w:r>
      <w:r w:rsidRPr="007F75B6">
        <w:rPr>
          <w:rFonts w:ascii="Times New Roman" w:hAnsi="Times New Roman"/>
          <w:color w:val="000000"/>
          <w:sz w:val="28"/>
          <w:szCs w:val="28"/>
        </w:rPr>
        <w:t xml:space="preserve">, союзами </w:t>
      </w:r>
      <w:r w:rsidRPr="007F75B6">
        <w:rPr>
          <w:rFonts w:ascii="Times New Roman" w:hAnsi="Times New Roman"/>
          <w:b/>
          <w:color w:val="000000"/>
          <w:sz w:val="28"/>
          <w:szCs w:val="28"/>
        </w:rPr>
        <w:t>а</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но</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однако</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зато</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да</w:t>
      </w:r>
      <w:r w:rsidRPr="007F75B6">
        <w:rPr>
          <w:rFonts w:ascii="Times New Roman" w:hAnsi="Times New Roman"/>
          <w:color w:val="000000"/>
          <w:sz w:val="28"/>
          <w:szCs w:val="28"/>
        </w:rPr>
        <w:t xml:space="preserve"> (в значении </w:t>
      </w:r>
      <w:r w:rsidRPr="007F75B6">
        <w:rPr>
          <w:rFonts w:ascii="Times New Roman" w:hAnsi="Times New Roman"/>
          <w:b/>
          <w:color w:val="000000"/>
          <w:sz w:val="28"/>
          <w:szCs w:val="28"/>
        </w:rPr>
        <w:t>и</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да</w:t>
      </w:r>
      <w:r w:rsidRPr="007F75B6">
        <w:rPr>
          <w:rFonts w:ascii="Times New Roman" w:hAnsi="Times New Roman"/>
          <w:color w:val="000000"/>
          <w:sz w:val="28"/>
          <w:szCs w:val="28"/>
        </w:rPr>
        <w:t xml:space="preserve"> (в значении </w:t>
      </w:r>
      <w:r w:rsidRPr="007F75B6">
        <w:rPr>
          <w:rFonts w:ascii="Times New Roman" w:hAnsi="Times New Roman"/>
          <w:b/>
          <w:color w:val="000000"/>
          <w:sz w:val="28"/>
          <w:szCs w:val="28"/>
        </w:rPr>
        <w:t>но</w:t>
      </w:r>
      <w:r w:rsidRPr="007F75B6">
        <w:rPr>
          <w:rFonts w:ascii="Times New Roman" w:hAnsi="Times New Roman"/>
          <w:color w:val="000000"/>
          <w:sz w:val="28"/>
          <w:szCs w:val="28"/>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7F75B6">
        <w:rPr>
          <w:rFonts w:ascii="Times New Roman" w:hAnsi="Times New Roman"/>
          <w:b/>
          <w:color w:val="000000"/>
          <w:sz w:val="28"/>
          <w:szCs w:val="28"/>
        </w:rPr>
        <w:t>и</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но</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а</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однако</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зато</w:t>
      </w:r>
      <w:r w:rsidRPr="007F75B6">
        <w:rPr>
          <w:rFonts w:ascii="Times New Roman" w:hAnsi="Times New Roman"/>
          <w:color w:val="000000"/>
          <w:sz w:val="28"/>
          <w:szCs w:val="28"/>
        </w:rPr>
        <w:t xml:space="preserve">, </w:t>
      </w:r>
      <w:r w:rsidRPr="007F75B6">
        <w:rPr>
          <w:rFonts w:ascii="Times New Roman" w:hAnsi="Times New Roman"/>
          <w:b/>
          <w:color w:val="000000"/>
          <w:sz w:val="28"/>
          <w:szCs w:val="28"/>
        </w:rPr>
        <w:t>да</w:t>
      </w:r>
      <w:r w:rsidRPr="007F75B6">
        <w:rPr>
          <w:rFonts w:ascii="Times New Roman" w:hAnsi="Times New Roman"/>
          <w:color w:val="000000"/>
          <w:sz w:val="28"/>
          <w:szCs w:val="28"/>
        </w:rPr>
        <w:t>; оформлять на письме диалог.</w:t>
      </w:r>
    </w:p>
    <w:p w:rsidR="00157F0B" w:rsidRPr="000E5982" w:rsidRDefault="005C3CEF" w:rsidP="000E5982">
      <w:pPr>
        <w:spacing w:after="0" w:line="264" w:lineRule="auto"/>
        <w:ind w:firstLine="600"/>
        <w:rPr>
          <w:rFonts w:ascii="Times New Roman" w:hAnsi="Times New Roman"/>
          <w:sz w:val="28"/>
          <w:szCs w:val="28"/>
        </w:rPr>
      </w:pPr>
      <w:r w:rsidRPr="007F75B6">
        <w:rPr>
          <w:rFonts w:ascii="Times New Roman" w:hAnsi="Times New Roman"/>
          <w:color w:val="000000"/>
          <w:sz w:val="28"/>
          <w:szCs w:val="28"/>
        </w:rPr>
        <w:t>Проводить пунктуационный анализ предложения (в рамках изученного).</w:t>
      </w:r>
    </w:p>
    <w:p w:rsidR="000E5982" w:rsidRDefault="000E5982" w:rsidP="00157F0B">
      <w:pPr>
        <w:pStyle w:val="af2"/>
        <w:spacing w:line="256" w:lineRule="auto"/>
        <w:ind w:right="172"/>
        <w:rPr>
          <w:b/>
          <w:sz w:val="36"/>
          <w:szCs w:val="36"/>
        </w:rPr>
      </w:pPr>
    </w:p>
    <w:p w:rsidR="00157F0B" w:rsidRPr="00157F0B" w:rsidRDefault="00157F0B" w:rsidP="00157F0B">
      <w:pPr>
        <w:pStyle w:val="af2"/>
        <w:spacing w:line="256" w:lineRule="auto"/>
        <w:ind w:right="172"/>
        <w:rPr>
          <w:sz w:val="36"/>
          <w:szCs w:val="36"/>
        </w:rPr>
      </w:pPr>
      <w:r w:rsidRPr="00157F0B">
        <w:rPr>
          <w:b/>
          <w:sz w:val="36"/>
          <w:szCs w:val="36"/>
        </w:rPr>
        <w:t xml:space="preserve">6 класс </w:t>
      </w:r>
    </w:p>
    <w:p w:rsidR="00157F0B" w:rsidRPr="00157F0B" w:rsidRDefault="00157F0B" w:rsidP="00157F0B">
      <w:pPr>
        <w:pStyle w:val="21"/>
        <w:spacing w:before="132"/>
        <w:rPr>
          <w:color w:val="auto"/>
          <w:lang w:val="ru-RU"/>
        </w:rPr>
      </w:pPr>
      <w:r w:rsidRPr="00157F0B">
        <w:rPr>
          <w:color w:val="auto"/>
          <w:lang w:val="ru-RU"/>
        </w:rPr>
        <w:t>Общие</w:t>
      </w:r>
      <w:r w:rsidRPr="00157F0B">
        <w:rPr>
          <w:color w:val="auto"/>
          <w:spacing w:val="-4"/>
          <w:lang w:val="ru-RU"/>
        </w:rPr>
        <w:t xml:space="preserve"> </w:t>
      </w:r>
      <w:r w:rsidRPr="00157F0B">
        <w:rPr>
          <w:color w:val="auto"/>
          <w:lang w:val="ru-RU"/>
        </w:rPr>
        <w:t>сведения</w:t>
      </w:r>
      <w:r w:rsidRPr="00157F0B">
        <w:rPr>
          <w:color w:val="auto"/>
          <w:spacing w:val="4"/>
          <w:lang w:val="ru-RU"/>
        </w:rPr>
        <w:t xml:space="preserve"> </w:t>
      </w:r>
      <w:r w:rsidRPr="00157F0B">
        <w:rPr>
          <w:color w:val="auto"/>
          <w:lang w:val="ru-RU"/>
        </w:rPr>
        <w:t>о</w:t>
      </w:r>
      <w:r w:rsidRPr="00157F0B">
        <w:rPr>
          <w:color w:val="auto"/>
          <w:spacing w:val="-12"/>
          <w:lang w:val="ru-RU"/>
        </w:rPr>
        <w:t xml:space="preserve"> </w:t>
      </w:r>
      <w:r w:rsidRPr="00157F0B">
        <w:rPr>
          <w:color w:val="auto"/>
          <w:lang w:val="ru-RU"/>
        </w:rPr>
        <w:t>языке</w:t>
      </w:r>
    </w:p>
    <w:p w:rsidR="00157F0B" w:rsidRDefault="00157F0B" w:rsidP="00157F0B">
      <w:pPr>
        <w:pStyle w:val="af2"/>
        <w:spacing w:before="31" w:line="256" w:lineRule="auto"/>
        <w:ind w:right="185"/>
      </w:pPr>
      <w:r>
        <w:t>Характеризовать</w:t>
      </w:r>
      <w:r>
        <w:rPr>
          <w:spacing w:val="1"/>
        </w:rPr>
        <w:t xml:space="preserve"> </w:t>
      </w:r>
      <w:r>
        <w:t>функции</w:t>
      </w:r>
      <w:r>
        <w:rPr>
          <w:spacing w:val="1"/>
        </w:rPr>
        <w:t xml:space="preserve"> </w:t>
      </w:r>
      <w:r>
        <w:t>русского</w:t>
      </w:r>
      <w:r>
        <w:rPr>
          <w:spacing w:val="1"/>
        </w:rPr>
        <w:t xml:space="preserve"> </w:t>
      </w:r>
      <w:r>
        <w:t>языка</w:t>
      </w:r>
      <w:r>
        <w:rPr>
          <w:spacing w:val="1"/>
        </w:rPr>
        <w:t xml:space="preserve"> </w:t>
      </w:r>
      <w:r>
        <w:t>как</w:t>
      </w:r>
      <w:r>
        <w:rPr>
          <w:spacing w:val="1"/>
        </w:rPr>
        <w:t xml:space="preserve"> </w:t>
      </w:r>
      <w:r>
        <w:t>государственного</w:t>
      </w:r>
      <w:r>
        <w:rPr>
          <w:spacing w:val="1"/>
        </w:rPr>
        <w:t xml:space="preserve"> </w:t>
      </w:r>
      <w:r>
        <w:t>языка</w:t>
      </w:r>
      <w:r>
        <w:rPr>
          <w:spacing w:val="-67"/>
        </w:rPr>
        <w:t xml:space="preserve"> </w:t>
      </w:r>
      <w:r>
        <w:t>Российской Федерации и языка межнационального общения, приводить примеры</w:t>
      </w:r>
      <w:r>
        <w:rPr>
          <w:spacing w:val="1"/>
        </w:rPr>
        <w:t xml:space="preserve"> </w:t>
      </w:r>
      <w:r>
        <w:t>использования</w:t>
      </w:r>
      <w:r>
        <w:rPr>
          <w:spacing w:val="-6"/>
        </w:rPr>
        <w:t xml:space="preserve"> </w:t>
      </w:r>
      <w:r>
        <w:t>русского</w:t>
      </w:r>
      <w:r>
        <w:rPr>
          <w:spacing w:val="-9"/>
        </w:rPr>
        <w:t xml:space="preserve"> </w:t>
      </w:r>
      <w:r>
        <w:t>языка</w:t>
      </w:r>
      <w:r>
        <w:rPr>
          <w:spacing w:val="-8"/>
        </w:rPr>
        <w:t xml:space="preserve"> </w:t>
      </w:r>
      <w:r>
        <w:t>как</w:t>
      </w:r>
      <w:r>
        <w:rPr>
          <w:spacing w:val="-6"/>
        </w:rPr>
        <w:t xml:space="preserve"> </w:t>
      </w:r>
      <w:r>
        <w:t>государственного</w:t>
      </w:r>
      <w:r>
        <w:rPr>
          <w:spacing w:val="-9"/>
        </w:rPr>
        <w:t xml:space="preserve"> </w:t>
      </w:r>
      <w:r>
        <w:t>языка</w:t>
      </w:r>
      <w:r>
        <w:rPr>
          <w:spacing w:val="-8"/>
        </w:rPr>
        <w:t xml:space="preserve"> </w:t>
      </w:r>
      <w:r>
        <w:t>Российской</w:t>
      </w:r>
      <w:r>
        <w:rPr>
          <w:spacing w:val="-6"/>
        </w:rPr>
        <w:t xml:space="preserve"> </w:t>
      </w:r>
      <w:r>
        <w:t>Федерации</w:t>
      </w:r>
      <w:r>
        <w:rPr>
          <w:spacing w:val="-67"/>
        </w:rPr>
        <w:t xml:space="preserve"> </w:t>
      </w:r>
      <w:r>
        <w:t>и</w:t>
      </w:r>
      <w:r>
        <w:rPr>
          <w:spacing w:val="1"/>
        </w:rPr>
        <w:t xml:space="preserve"> </w:t>
      </w:r>
      <w:r>
        <w:t>как</w:t>
      </w:r>
      <w:r>
        <w:rPr>
          <w:spacing w:val="1"/>
        </w:rPr>
        <w:t xml:space="preserve"> </w:t>
      </w:r>
      <w:r>
        <w:t>языка</w:t>
      </w:r>
      <w:r>
        <w:rPr>
          <w:spacing w:val="-2"/>
        </w:rPr>
        <w:t xml:space="preserve"> </w:t>
      </w:r>
      <w:r>
        <w:t>межнационального</w:t>
      </w:r>
      <w:r>
        <w:rPr>
          <w:spacing w:val="-3"/>
        </w:rPr>
        <w:t xml:space="preserve"> </w:t>
      </w:r>
      <w:r>
        <w:t>общения</w:t>
      </w:r>
      <w:r>
        <w:rPr>
          <w:spacing w:val="1"/>
        </w:rPr>
        <w:t xml:space="preserve"> </w:t>
      </w:r>
      <w:r>
        <w:t>(в</w:t>
      </w:r>
      <w:r>
        <w:rPr>
          <w:spacing w:val="-3"/>
        </w:rPr>
        <w:t xml:space="preserve"> </w:t>
      </w:r>
      <w:r>
        <w:t>рамках</w:t>
      </w:r>
      <w:r>
        <w:rPr>
          <w:spacing w:val="-4"/>
        </w:rPr>
        <w:t xml:space="preserve"> </w:t>
      </w:r>
      <w:r>
        <w:t>изученного).</w:t>
      </w:r>
    </w:p>
    <w:p w:rsidR="00157F0B" w:rsidRDefault="00157F0B" w:rsidP="00157F0B">
      <w:pPr>
        <w:pStyle w:val="af2"/>
        <w:spacing w:before="13"/>
        <w:ind w:left="740" w:firstLine="0"/>
      </w:pPr>
      <w:r>
        <w:t>Иметь</w:t>
      </w:r>
      <w:r>
        <w:rPr>
          <w:spacing w:val="-5"/>
        </w:rPr>
        <w:t xml:space="preserve"> </w:t>
      </w:r>
      <w:r>
        <w:t>представление</w:t>
      </w:r>
      <w:r>
        <w:rPr>
          <w:spacing w:val="-7"/>
        </w:rPr>
        <w:t xml:space="preserve"> </w:t>
      </w:r>
      <w:r>
        <w:t>о</w:t>
      </w:r>
      <w:r>
        <w:rPr>
          <w:spacing w:val="-9"/>
        </w:rPr>
        <w:t xml:space="preserve"> </w:t>
      </w:r>
      <w:r>
        <w:t>русском</w:t>
      </w:r>
      <w:r>
        <w:rPr>
          <w:spacing w:val="-3"/>
        </w:rPr>
        <w:t xml:space="preserve"> </w:t>
      </w:r>
      <w:r>
        <w:t>литературном</w:t>
      </w:r>
      <w:r>
        <w:rPr>
          <w:spacing w:val="-4"/>
        </w:rPr>
        <w:t xml:space="preserve"> </w:t>
      </w:r>
      <w:r>
        <w:t>языке.</w:t>
      </w:r>
    </w:p>
    <w:p w:rsidR="00157F0B" w:rsidRPr="00157F0B" w:rsidRDefault="00157F0B" w:rsidP="00157F0B">
      <w:pPr>
        <w:pStyle w:val="21"/>
        <w:spacing w:before="146"/>
        <w:rPr>
          <w:color w:val="auto"/>
          <w:lang w:val="ru-RU"/>
        </w:rPr>
      </w:pPr>
      <w:r w:rsidRPr="00157F0B">
        <w:rPr>
          <w:color w:val="auto"/>
          <w:lang w:val="ru-RU"/>
        </w:rPr>
        <w:t>Язык</w:t>
      </w:r>
      <w:r w:rsidRPr="00157F0B">
        <w:rPr>
          <w:color w:val="auto"/>
          <w:spacing w:val="-3"/>
          <w:lang w:val="ru-RU"/>
        </w:rPr>
        <w:t xml:space="preserve"> </w:t>
      </w:r>
      <w:r w:rsidRPr="00157F0B">
        <w:rPr>
          <w:color w:val="auto"/>
          <w:lang w:val="ru-RU"/>
        </w:rPr>
        <w:t>и</w:t>
      </w:r>
      <w:r w:rsidRPr="00157F0B">
        <w:rPr>
          <w:color w:val="auto"/>
          <w:spacing w:val="-3"/>
          <w:lang w:val="ru-RU"/>
        </w:rPr>
        <w:t xml:space="preserve"> </w:t>
      </w:r>
      <w:r w:rsidRPr="00157F0B">
        <w:rPr>
          <w:color w:val="auto"/>
          <w:lang w:val="ru-RU"/>
        </w:rPr>
        <w:t>речь</w:t>
      </w:r>
    </w:p>
    <w:p w:rsidR="00157F0B" w:rsidRDefault="00157F0B" w:rsidP="00157F0B">
      <w:pPr>
        <w:pStyle w:val="af2"/>
        <w:spacing w:before="31" w:line="259" w:lineRule="auto"/>
        <w:ind w:right="164"/>
      </w:pPr>
      <w:r>
        <w:t>Создавать</w:t>
      </w:r>
      <w:r>
        <w:rPr>
          <w:spacing w:val="1"/>
        </w:rPr>
        <w:t xml:space="preserve"> </w:t>
      </w:r>
      <w:r>
        <w:t>устные</w:t>
      </w:r>
      <w:r>
        <w:rPr>
          <w:spacing w:val="1"/>
        </w:rPr>
        <w:t xml:space="preserve"> </w:t>
      </w:r>
      <w:r>
        <w:t>монологические</w:t>
      </w:r>
      <w:r>
        <w:rPr>
          <w:spacing w:val="1"/>
        </w:rPr>
        <w:t xml:space="preserve"> </w:t>
      </w:r>
      <w:r>
        <w:t>высказывания</w:t>
      </w:r>
      <w:r>
        <w:rPr>
          <w:spacing w:val="1"/>
        </w:rPr>
        <w:t xml:space="preserve"> </w:t>
      </w:r>
      <w:r>
        <w:t>объёмом</w:t>
      </w:r>
      <w:r>
        <w:rPr>
          <w:spacing w:val="1"/>
        </w:rPr>
        <w:t xml:space="preserve"> </w:t>
      </w:r>
      <w:r>
        <w:t>не</w:t>
      </w:r>
      <w:r>
        <w:rPr>
          <w:spacing w:val="1"/>
        </w:rPr>
        <w:t xml:space="preserve"> </w:t>
      </w:r>
      <w:r>
        <w:t>менее</w:t>
      </w:r>
      <w:r>
        <w:rPr>
          <w:spacing w:val="1"/>
        </w:rPr>
        <w:t xml:space="preserve"> </w:t>
      </w:r>
      <w:r>
        <w:t>6</w:t>
      </w:r>
      <w:r>
        <w:rPr>
          <w:spacing w:val="-67"/>
        </w:rPr>
        <w:t xml:space="preserve"> </w:t>
      </w:r>
      <w:r>
        <w:t>предложений</w:t>
      </w:r>
      <w:r>
        <w:rPr>
          <w:spacing w:val="1"/>
        </w:rPr>
        <w:t xml:space="preserve"> </w:t>
      </w:r>
      <w:r>
        <w:t>на</w:t>
      </w:r>
      <w:r>
        <w:rPr>
          <w:spacing w:val="1"/>
        </w:rPr>
        <w:t xml:space="preserve"> </w:t>
      </w:r>
      <w:r>
        <w:t>основе</w:t>
      </w:r>
      <w:r>
        <w:rPr>
          <w:spacing w:val="1"/>
        </w:rPr>
        <w:t xml:space="preserve"> </w:t>
      </w:r>
      <w:r>
        <w:t>жизненных</w:t>
      </w:r>
      <w:r>
        <w:rPr>
          <w:spacing w:val="1"/>
        </w:rPr>
        <w:t xml:space="preserve"> </w:t>
      </w:r>
      <w:r>
        <w:t>наблюдений,</w:t>
      </w:r>
      <w:r>
        <w:rPr>
          <w:spacing w:val="1"/>
        </w:rPr>
        <w:t xml:space="preserve"> </w:t>
      </w:r>
      <w:r>
        <w:t>чтения</w:t>
      </w:r>
      <w:r>
        <w:rPr>
          <w:spacing w:val="1"/>
        </w:rPr>
        <w:t xml:space="preserve"> </w:t>
      </w:r>
      <w:r>
        <w:t>научно-учебной,</w:t>
      </w:r>
      <w:r>
        <w:rPr>
          <w:spacing w:val="1"/>
        </w:rPr>
        <w:t xml:space="preserve"> </w:t>
      </w:r>
      <w:r>
        <w:t>художественной и научно-популярной литературы (монолог-описание, монолог-</w:t>
      </w:r>
      <w:r>
        <w:rPr>
          <w:spacing w:val="1"/>
        </w:rPr>
        <w:t xml:space="preserve"> </w:t>
      </w:r>
      <w:proofErr w:type="gramStart"/>
      <w:r>
        <w:t xml:space="preserve">повествование,   </w:t>
      </w:r>
      <w:proofErr w:type="gramEnd"/>
      <w:r>
        <w:t xml:space="preserve">     монолог-рассуждение),        выступать        с        сообщением</w:t>
      </w:r>
      <w:r>
        <w:rPr>
          <w:spacing w:val="1"/>
        </w:rPr>
        <w:t xml:space="preserve"> </w:t>
      </w:r>
      <w:r>
        <w:t>на</w:t>
      </w:r>
      <w:r>
        <w:rPr>
          <w:spacing w:val="-2"/>
        </w:rPr>
        <w:t xml:space="preserve"> </w:t>
      </w:r>
      <w:r>
        <w:t>лингвистическую тему.</w:t>
      </w:r>
    </w:p>
    <w:p w:rsidR="00157F0B" w:rsidRDefault="00157F0B" w:rsidP="00157F0B">
      <w:pPr>
        <w:pStyle w:val="af2"/>
        <w:spacing w:line="256" w:lineRule="auto"/>
        <w:ind w:right="158"/>
      </w:pPr>
      <w:r>
        <w:rPr>
          <w:spacing w:val="-1"/>
        </w:rPr>
        <w:lastRenderedPageBreak/>
        <w:t>Участвовать</w:t>
      </w:r>
      <w:r>
        <w:rPr>
          <w:spacing w:val="-10"/>
        </w:rPr>
        <w:t xml:space="preserve"> </w:t>
      </w:r>
      <w:r>
        <w:t>в</w:t>
      </w:r>
      <w:r>
        <w:rPr>
          <w:spacing w:val="-13"/>
        </w:rPr>
        <w:t xml:space="preserve"> </w:t>
      </w:r>
      <w:r>
        <w:t>диалоге</w:t>
      </w:r>
      <w:r>
        <w:rPr>
          <w:spacing w:val="-13"/>
        </w:rPr>
        <w:t xml:space="preserve"> </w:t>
      </w:r>
      <w:r>
        <w:t>(побуждение</w:t>
      </w:r>
      <w:r>
        <w:rPr>
          <w:spacing w:val="-12"/>
        </w:rPr>
        <w:t xml:space="preserve"> </w:t>
      </w:r>
      <w:r>
        <w:t>к</w:t>
      </w:r>
      <w:r>
        <w:rPr>
          <w:spacing w:val="-10"/>
        </w:rPr>
        <w:t xml:space="preserve"> </w:t>
      </w:r>
      <w:r>
        <w:t>действию,</w:t>
      </w:r>
      <w:r>
        <w:rPr>
          <w:spacing w:val="-9"/>
        </w:rPr>
        <w:t xml:space="preserve"> </w:t>
      </w:r>
      <w:r>
        <w:t>обмен</w:t>
      </w:r>
      <w:r>
        <w:rPr>
          <w:spacing w:val="-9"/>
        </w:rPr>
        <w:t xml:space="preserve"> </w:t>
      </w:r>
      <w:r>
        <w:t>мнениями)</w:t>
      </w:r>
      <w:r>
        <w:rPr>
          <w:spacing w:val="-17"/>
        </w:rPr>
        <w:t xml:space="preserve"> </w:t>
      </w:r>
      <w:r>
        <w:t>объёмом</w:t>
      </w:r>
      <w:r>
        <w:rPr>
          <w:spacing w:val="-8"/>
        </w:rPr>
        <w:t xml:space="preserve"> </w:t>
      </w:r>
      <w:r>
        <w:t>не</w:t>
      </w:r>
      <w:r>
        <w:rPr>
          <w:spacing w:val="-67"/>
        </w:rPr>
        <w:t xml:space="preserve"> </w:t>
      </w:r>
      <w:r>
        <w:t>менее</w:t>
      </w:r>
      <w:r>
        <w:rPr>
          <w:spacing w:val="-2"/>
        </w:rPr>
        <w:t xml:space="preserve"> </w:t>
      </w:r>
      <w:r>
        <w:t>4</w:t>
      </w:r>
      <w:r>
        <w:rPr>
          <w:spacing w:val="4"/>
        </w:rPr>
        <w:t xml:space="preserve"> </w:t>
      </w:r>
      <w:r>
        <w:t>реплик.</w:t>
      </w:r>
    </w:p>
    <w:p w:rsidR="00157F0B" w:rsidRDefault="00157F0B" w:rsidP="00157F0B">
      <w:pPr>
        <w:pStyle w:val="af2"/>
        <w:spacing w:before="6" w:line="256" w:lineRule="auto"/>
        <w:ind w:right="180"/>
      </w:pPr>
      <w:r>
        <w:t xml:space="preserve">Владеть различными видами </w:t>
      </w:r>
      <w:proofErr w:type="spellStart"/>
      <w:r>
        <w:t>аудирования</w:t>
      </w:r>
      <w:proofErr w:type="spellEnd"/>
      <w:r>
        <w:t>: выборочным, ознакомительным,</w:t>
      </w:r>
      <w:r>
        <w:rPr>
          <w:spacing w:val="1"/>
        </w:rPr>
        <w:t xml:space="preserve"> </w:t>
      </w:r>
      <w:r>
        <w:t>детальным</w:t>
      </w:r>
      <w:r>
        <w:rPr>
          <w:spacing w:val="1"/>
        </w:rPr>
        <w:t xml:space="preserve"> </w:t>
      </w:r>
      <w:r>
        <w:t>–</w:t>
      </w:r>
      <w:r>
        <w:rPr>
          <w:spacing w:val="1"/>
        </w:rPr>
        <w:t xml:space="preserve"> </w:t>
      </w:r>
      <w:r>
        <w:t>научно-учебных</w:t>
      </w:r>
      <w:r>
        <w:rPr>
          <w:spacing w:val="1"/>
        </w:rPr>
        <w:t xml:space="preserve"> </w:t>
      </w:r>
      <w:r>
        <w:t>и</w:t>
      </w:r>
      <w:r>
        <w:rPr>
          <w:spacing w:val="1"/>
        </w:rPr>
        <w:t xml:space="preserve"> </w:t>
      </w:r>
      <w:r>
        <w:t>художественных</w:t>
      </w:r>
      <w:r>
        <w:rPr>
          <w:spacing w:val="1"/>
        </w:rPr>
        <w:t xml:space="preserve"> </w:t>
      </w:r>
      <w:r>
        <w:t>текстов</w:t>
      </w:r>
      <w:r>
        <w:rPr>
          <w:spacing w:val="1"/>
        </w:rPr>
        <w:t xml:space="preserve"> </w:t>
      </w:r>
      <w:r>
        <w:t>различных</w:t>
      </w:r>
      <w:r>
        <w:rPr>
          <w:spacing w:val="1"/>
        </w:rPr>
        <w:t xml:space="preserve"> </w:t>
      </w:r>
      <w:r>
        <w:t>функционально-смысловых</w:t>
      </w:r>
      <w:r>
        <w:rPr>
          <w:spacing w:val="-4"/>
        </w:rPr>
        <w:t xml:space="preserve"> </w:t>
      </w:r>
      <w:r>
        <w:t>типов</w:t>
      </w:r>
      <w:r>
        <w:rPr>
          <w:spacing w:val="-2"/>
        </w:rPr>
        <w:t xml:space="preserve"> </w:t>
      </w:r>
      <w:r>
        <w:t>речи.</w:t>
      </w:r>
    </w:p>
    <w:p w:rsidR="00157F0B" w:rsidRDefault="00157F0B" w:rsidP="00157F0B">
      <w:pPr>
        <w:pStyle w:val="af2"/>
        <w:spacing w:before="4" w:line="264" w:lineRule="auto"/>
        <w:ind w:right="185"/>
      </w:pPr>
      <w:r>
        <w:t>Владеть</w:t>
      </w:r>
      <w:r>
        <w:rPr>
          <w:spacing w:val="1"/>
        </w:rPr>
        <w:t xml:space="preserve"> </w:t>
      </w:r>
      <w:r>
        <w:t>различными</w:t>
      </w:r>
      <w:r>
        <w:rPr>
          <w:spacing w:val="1"/>
        </w:rPr>
        <w:t xml:space="preserve"> </w:t>
      </w:r>
      <w:r>
        <w:t>видами</w:t>
      </w:r>
      <w:r>
        <w:rPr>
          <w:spacing w:val="1"/>
        </w:rPr>
        <w:t xml:space="preserve"> </w:t>
      </w:r>
      <w:r>
        <w:t>чтения:</w:t>
      </w:r>
      <w:r>
        <w:rPr>
          <w:spacing w:val="1"/>
        </w:rPr>
        <w:t xml:space="preserve"> </w:t>
      </w:r>
      <w:r>
        <w:t>просмотровым,</w:t>
      </w:r>
      <w:r>
        <w:rPr>
          <w:spacing w:val="1"/>
        </w:rPr>
        <w:t xml:space="preserve"> </w:t>
      </w:r>
      <w:r>
        <w:t>ознакомительным,</w:t>
      </w:r>
      <w:r>
        <w:rPr>
          <w:spacing w:val="-67"/>
        </w:rPr>
        <w:t xml:space="preserve"> </w:t>
      </w:r>
      <w:r>
        <w:t>изучающим,</w:t>
      </w:r>
      <w:r>
        <w:rPr>
          <w:spacing w:val="2"/>
        </w:rPr>
        <w:t xml:space="preserve"> </w:t>
      </w:r>
      <w:r>
        <w:t>поисковым.</w:t>
      </w:r>
    </w:p>
    <w:p w:rsidR="00157F0B" w:rsidRDefault="00157F0B" w:rsidP="00157F0B">
      <w:pPr>
        <w:pStyle w:val="af2"/>
        <w:spacing w:line="256" w:lineRule="auto"/>
        <w:ind w:right="166"/>
      </w:pPr>
      <w:r>
        <w:t>Устно</w:t>
      </w:r>
      <w:r>
        <w:rPr>
          <w:spacing w:val="1"/>
        </w:rPr>
        <w:t xml:space="preserve"> </w:t>
      </w:r>
      <w:r>
        <w:t>пересказывать</w:t>
      </w:r>
      <w:r>
        <w:rPr>
          <w:spacing w:val="1"/>
        </w:rPr>
        <w:t xml:space="preserve"> </w:t>
      </w:r>
      <w:r>
        <w:t>прочитанный</w:t>
      </w:r>
      <w:r>
        <w:rPr>
          <w:spacing w:val="1"/>
        </w:rPr>
        <w:t xml:space="preserve"> </w:t>
      </w:r>
      <w:r>
        <w:t>или</w:t>
      </w:r>
      <w:r>
        <w:rPr>
          <w:spacing w:val="1"/>
        </w:rPr>
        <w:t xml:space="preserve"> </w:t>
      </w:r>
      <w:r>
        <w:t>прослушанный</w:t>
      </w:r>
      <w:r>
        <w:rPr>
          <w:spacing w:val="1"/>
        </w:rPr>
        <w:t xml:space="preserve"> </w:t>
      </w:r>
      <w:r>
        <w:t>текст</w:t>
      </w:r>
      <w:r>
        <w:rPr>
          <w:spacing w:val="1"/>
        </w:rPr>
        <w:t xml:space="preserve"> </w:t>
      </w:r>
      <w:r>
        <w:t>объёмом</w:t>
      </w:r>
      <w:r>
        <w:rPr>
          <w:spacing w:val="1"/>
        </w:rPr>
        <w:t xml:space="preserve"> </w:t>
      </w:r>
      <w:r>
        <w:t>не</w:t>
      </w:r>
      <w:r>
        <w:rPr>
          <w:spacing w:val="1"/>
        </w:rPr>
        <w:t xml:space="preserve"> </w:t>
      </w:r>
      <w:r>
        <w:t>менее</w:t>
      </w:r>
      <w:r>
        <w:rPr>
          <w:spacing w:val="-2"/>
        </w:rPr>
        <w:t xml:space="preserve"> </w:t>
      </w:r>
      <w:r>
        <w:t>110</w:t>
      </w:r>
      <w:r>
        <w:rPr>
          <w:spacing w:val="4"/>
        </w:rPr>
        <w:t xml:space="preserve"> </w:t>
      </w:r>
      <w:r>
        <w:t>слов.</w:t>
      </w:r>
    </w:p>
    <w:p w:rsidR="00157F0B" w:rsidRDefault="00157F0B" w:rsidP="00157F0B">
      <w:pPr>
        <w:pStyle w:val="af2"/>
        <w:spacing w:line="266" w:lineRule="auto"/>
        <w:ind w:right="175"/>
      </w:pPr>
      <w:r>
        <w:t>Понимать</w:t>
      </w:r>
      <w:r>
        <w:rPr>
          <w:spacing w:val="1"/>
        </w:rPr>
        <w:t xml:space="preserve"> </w:t>
      </w:r>
      <w:r>
        <w:t>содержание</w:t>
      </w:r>
      <w:r>
        <w:rPr>
          <w:spacing w:val="1"/>
        </w:rPr>
        <w:t xml:space="preserve"> </w:t>
      </w:r>
      <w:r>
        <w:t>прослушанных</w:t>
      </w:r>
      <w:r>
        <w:rPr>
          <w:spacing w:val="1"/>
        </w:rPr>
        <w:t xml:space="preserve"> </w:t>
      </w:r>
      <w:r>
        <w:t>и</w:t>
      </w:r>
      <w:r>
        <w:rPr>
          <w:spacing w:val="1"/>
        </w:rPr>
        <w:t xml:space="preserve"> </w:t>
      </w:r>
      <w:r>
        <w:t>прочитанных</w:t>
      </w:r>
      <w:r>
        <w:rPr>
          <w:spacing w:val="1"/>
        </w:rPr>
        <w:t xml:space="preserve"> </w:t>
      </w:r>
      <w:r>
        <w:t>научно-учебных</w:t>
      </w:r>
      <w:r>
        <w:rPr>
          <w:spacing w:val="1"/>
        </w:rPr>
        <w:t xml:space="preserve"> </w:t>
      </w:r>
      <w:r>
        <w:t>и</w:t>
      </w:r>
      <w:r>
        <w:rPr>
          <w:spacing w:val="1"/>
        </w:rPr>
        <w:t xml:space="preserve"> </w:t>
      </w:r>
      <w:r>
        <w:t>художественных</w:t>
      </w:r>
      <w:r>
        <w:rPr>
          <w:spacing w:val="1"/>
        </w:rPr>
        <w:t xml:space="preserve"> </w:t>
      </w:r>
      <w:r>
        <w:t>текстов</w:t>
      </w:r>
      <w:r>
        <w:rPr>
          <w:spacing w:val="1"/>
        </w:rPr>
        <w:t xml:space="preserve"> </w:t>
      </w:r>
      <w:r>
        <w:t>различных</w:t>
      </w:r>
      <w:r>
        <w:rPr>
          <w:spacing w:val="1"/>
        </w:rPr>
        <w:t xml:space="preserve"> </w:t>
      </w:r>
      <w:r>
        <w:t>функционально-смысловых</w:t>
      </w:r>
      <w:r>
        <w:rPr>
          <w:spacing w:val="1"/>
        </w:rPr>
        <w:t xml:space="preserve"> </w:t>
      </w:r>
      <w:r>
        <w:t>типов</w:t>
      </w:r>
      <w:r>
        <w:rPr>
          <w:spacing w:val="1"/>
        </w:rPr>
        <w:t xml:space="preserve"> </w:t>
      </w:r>
      <w:r>
        <w:t>речи</w:t>
      </w:r>
      <w:r>
        <w:rPr>
          <w:spacing w:val="1"/>
        </w:rPr>
        <w:t xml:space="preserve"> </w:t>
      </w:r>
      <w:r>
        <w:t>объёмом не менее 180 слов: устно и письменно формулировать тему и главную</w:t>
      </w:r>
      <w:r>
        <w:rPr>
          <w:spacing w:val="1"/>
        </w:rPr>
        <w:t xml:space="preserve"> </w:t>
      </w:r>
      <w:r>
        <w:t>мысль</w:t>
      </w:r>
      <w:r>
        <w:rPr>
          <w:spacing w:val="-3"/>
        </w:rPr>
        <w:t xml:space="preserve"> </w:t>
      </w:r>
      <w:r>
        <w:t>текста,</w:t>
      </w:r>
      <w:r>
        <w:rPr>
          <w:spacing w:val="-2"/>
        </w:rPr>
        <w:t xml:space="preserve"> </w:t>
      </w:r>
      <w:r>
        <w:t>вопросы</w:t>
      </w:r>
      <w:r>
        <w:rPr>
          <w:spacing w:val="-4"/>
        </w:rPr>
        <w:t xml:space="preserve"> </w:t>
      </w:r>
      <w:r>
        <w:t>по</w:t>
      </w:r>
      <w:r>
        <w:rPr>
          <w:spacing w:val="-8"/>
        </w:rPr>
        <w:t xml:space="preserve"> </w:t>
      </w:r>
      <w:r>
        <w:t>содержанию</w:t>
      </w:r>
      <w:r>
        <w:rPr>
          <w:spacing w:val="-5"/>
        </w:rPr>
        <w:t xml:space="preserve"> </w:t>
      </w:r>
      <w:r>
        <w:t>текста</w:t>
      </w:r>
      <w:r>
        <w:rPr>
          <w:spacing w:val="-6"/>
        </w:rPr>
        <w:t xml:space="preserve"> </w:t>
      </w:r>
      <w:r>
        <w:t>и</w:t>
      </w:r>
      <w:r>
        <w:rPr>
          <w:spacing w:val="-3"/>
        </w:rPr>
        <w:t xml:space="preserve"> </w:t>
      </w:r>
      <w:r>
        <w:t>отвечать</w:t>
      </w:r>
      <w:r>
        <w:rPr>
          <w:spacing w:val="-3"/>
        </w:rPr>
        <w:t xml:space="preserve"> </w:t>
      </w:r>
      <w:r>
        <w:t>на</w:t>
      </w:r>
      <w:r>
        <w:rPr>
          <w:spacing w:val="-5"/>
        </w:rPr>
        <w:t xml:space="preserve"> </w:t>
      </w:r>
      <w:r>
        <w:t>них,</w:t>
      </w:r>
      <w:r>
        <w:rPr>
          <w:spacing w:val="-2"/>
        </w:rPr>
        <w:t xml:space="preserve"> </w:t>
      </w:r>
      <w:r>
        <w:t>подробно</w:t>
      </w:r>
      <w:r>
        <w:rPr>
          <w:spacing w:val="-8"/>
        </w:rPr>
        <w:t xml:space="preserve"> </w:t>
      </w:r>
      <w:r>
        <w:t>и</w:t>
      </w:r>
      <w:r>
        <w:rPr>
          <w:spacing w:val="-3"/>
        </w:rPr>
        <w:t xml:space="preserve"> </w:t>
      </w:r>
      <w:r>
        <w:t>сжато</w:t>
      </w:r>
      <w:r>
        <w:rPr>
          <w:spacing w:val="-68"/>
        </w:rPr>
        <w:t xml:space="preserve"> </w:t>
      </w:r>
      <w:r>
        <w:t>передавать</w:t>
      </w:r>
      <w:r>
        <w:rPr>
          <w:spacing w:val="27"/>
        </w:rPr>
        <w:t xml:space="preserve"> </w:t>
      </w:r>
      <w:r>
        <w:t>в</w:t>
      </w:r>
      <w:r>
        <w:rPr>
          <w:spacing w:val="30"/>
        </w:rPr>
        <w:t xml:space="preserve"> </w:t>
      </w:r>
      <w:r>
        <w:t>устной</w:t>
      </w:r>
      <w:r>
        <w:rPr>
          <w:spacing w:val="26"/>
        </w:rPr>
        <w:t xml:space="preserve"> </w:t>
      </w:r>
      <w:r>
        <w:t>и</w:t>
      </w:r>
      <w:r>
        <w:rPr>
          <w:spacing w:val="26"/>
        </w:rPr>
        <w:t xml:space="preserve"> </w:t>
      </w:r>
      <w:r>
        <w:t>письменной</w:t>
      </w:r>
      <w:r>
        <w:rPr>
          <w:spacing w:val="26"/>
        </w:rPr>
        <w:t xml:space="preserve"> </w:t>
      </w:r>
      <w:r>
        <w:t>форме</w:t>
      </w:r>
      <w:r>
        <w:rPr>
          <w:spacing w:val="24"/>
        </w:rPr>
        <w:t xml:space="preserve"> </w:t>
      </w:r>
      <w:r>
        <w:t>содержание</w:t>
      </w:r>
      <w:r>
        <w:rPr>
          <w:spacing w:val="24"/>
        </w:rPr>
        <w:t xml:space="preserve"> </w:t>
      </w:r>
      <w:r>
        <w:t>прочитанных</w:t>
      </w:r>
      <w:r>
        <w:rPr>
          <w:spacing w:val="22"/>
        </w:rPr>
        <w:t xml:space="preserve"> </w:t>
      </w:r>
      <w:r>
        <w:t>научно-</w:t>
      </w:r>
    </w:p>
    <w:p w:rsidR="00157F0B" w:rsidRDefault="00157F0B" w:rsidP="00157F0B">
      <w:pPr>
        <w:pStyle w:val="af2"/>
        <w:spacing w:before="86" w:line="266" w:lineRule="auto"/>
        <w:ind w:left="0" w:right="175" w:firstLine="0"/>
      </w:pPr>
      <w:r>
        <w:t>учебных и художественных текстов различных функционально-смысловых типов</w:t>
      </w:r>
      <w:r>
        <w:rPr>
          <w:spacing w:val="1"/>
        </w:rPr>
        <w:t xml:space="preserve"> </w:t>
      </w:r>
      <w:r>
        <w:t>речи (для подробного изложения объём исходного текста должен составлять не</w:t>
      </w:r>
      <w:r>
        <w:rPr>
          <w:spacing w:val="1"/>
        </w:rPr>
        <w:t xml:space="preserve"> </w:t>
      </w:r>
      <w:r>
        <w:t>менее</w:t>
      </w:r>
      <w:r>
        <w:rPr>
          <w:spacing w:val="-1"/>
        </w:rPr>
        <w:t xml:space="preserve"> </w:t>
      </w:r>
      <w:r>
        <w:t>160</w:t>
      </w:r>
      <w:r>
        <w:rPr>
          <w:spacing w:val="3"/>
        </w:rPr>
        <w:t xml:space="preserve"> </w:t>
      </w:r>
      <w:r>
        <w:t>слов;</w:t>
      </w:r>
      <w:r>
        <w:rPr>
          <w:spacing w:val="1"/>
        </w:rPr>
        <w:t xml:space="preserve"> </w:t>
      </w:r>
      <w:r>
        <w:t>для</w:t>
      </w:r>
      <w:r>
        <w:rPr>
          <w:spacing w:val="1"/>
        </w:rPr>
        <w:t xml:space="preserve"> </w:t>
      </w:r>
      <w:r>
        <w:t>сжатого</w:t>
      </w:r>
      <w:r>
        <w:rPr>
          <w:spacing w:val="-4"/>
        </w:rPr>
        <w:t xml:space="preserve"> </w:t>
      </w:r>
      <w:r>
        <w:t>изложения</w:t>
      </w:r>
      <w:r>
        <w:rPr>
          <w:spacing w:val="8"/>
        </w:rPr>
        <w:t xml:space="preserve"> </w:t>
      </w:r>
      <w:r>
        <w:t>–</w:t>
      </w:r>
      <w:r>
        <w:rPr>
          <w:spacing w:val="6"/>
        </w:rPr>
        <w:t xml:space="preserve"> </w:t>
      </w:r>
      <w:r>
        <w:t>не</w:t>
      </w:r>
      <w:r>
        <w:rPr>
          <w:spacing w:val="-2"/>
        </w:rPr>
        <w:t xml:space="preserve"> </w:t>
      </w:r>
      <w:r>
        <w:t>менее</w:t>
      </w:r>
      <w:r>
        <w:rPr>
          <w:spacing w:val="-9"/>
        </w:rPr>
        <w:t xml:space="preserve"> </w:t>
      </w:r>
      <w:r>
        <w:t>165</w:t>
      </w:r>
      <w:r>
        <w:rPr>
          <w:spacing w:val="3"/>
        </w:rPr>
        <w:t xml:space="preserve"> </w:t>
      </w:r>
      <w:r>
        <w:t>слов).</w:t>
      </w:r>
    </w:p>
    <w:p w:rsidR="00157F0B" w:rsidRDefault="00157F0B" w:rsidP="00157F0B">
      <w:pPr>
        <w:pStyle w:val="af2"/>
        <w:spacing w:before="1" w:line="264" w:lineRule="auto"/>
        <w:ind w:right="180"/>
      </w:pPr>
      <w:r>
        <w:t>Осуществлять</w:t>
      </w:r>
      <w:r>
        <w:rPr>
          <w:spacing w:val="1"/>
        </w:rPr>
        <w:t xml:space="preserve"> </w:t>
      </w:r>
      <w:r>
        <w:t>выбор</w:t>
      </w:r>
      <w:r>
        <w:rPr>
          <w:spacing w:val="1"/>
        </w:rPr>
        <w:t xml:space="preserve"> </w:t>
      </w:r>
      <w:r>
        <w:t>лексических</w:t>
      </w:r>
      <w:r>
        <w:rPr>
          <w:spacing w:val="1"/>
        </w:rPr>
        <w:t xml:space="preserve"> </w:t>
      </w:r>
      <w:r>
        <w:t>средств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речевой</w:t>
      </w:r>
      <w:r>
        <w:rPr>
          <w:spacing w:val="1"/>
        </w:rPr>
        <w:t xml:space="preserve"> </w:t>
      </w:r>
      <w:r>
        <w:t>ситуацией;</w:t>
      </w:r>
      <w:r>
        <w:rPr>
          <w:spacing w:val="1"/>
        </w:rPr>
        <w:t xml:space="preserve"> </w:t>
      </w:r>
      <w:r>
        <w:t>пользоваться</w:t>
      </w:r>
      <w:r>
        <w:rPr>
          <w:spacing w:val="1"/>
        </w:rPr>
        <w:t xml:space="preserve"> </w:t>
      </w:r>
      <w:r>
        <w:t>словарями</w:t>
      </w:r>
      <w:r>
        <w:rPr>
          <w:spacing w:val="1"/>
        </w:rPr>
        <w:t xml:space="preserve"> </w:t>
      </w:r>
      <w:r>
        <w:t>иностранных</w:t>
      </w:r>
      <w:r>
        <w:rPr>
          <w:spacing w:val="1"/>
        </w:rPr>
        <w:t xml:space="preserve"> </w:t>
      </w:r>
      <w:r>
        <w:t>слов,</w:t>
      </w:r>
      <w:r>
        <w:rPr>
          <w:spacing w:val="1"/>
        </w:rPr>
        <w:t xml:space="preserve"> </w:t>
      </w:r>
      <w:r>
        <w:t>устаревших</w:t>
      </w:r>
      <w:r>
        <w:rPr>
          <w:spacing w:val="1"/>
        </w:rPr>
        <w:t xml:space="preserve"> </w:t>
      </w:r>
      <w:r>
        <w:t>слов,</w:t>
      </w:r>
      <w:r>
        <w:rPr>
          <w:spacing w:val="1"/>
        </w:rPr>
        <w:t xml:space="preserve"> </w:t>
      </w:r>
      <w:r>
        <w:t>оценивать</w:t>
      </w:r>
      <w:r>
        <w:rPr>
          <w:spacing w:val="-12"/>
        </w:rPr>
        <w:t xml:space="preserve"> </w:t>
      </w:r>
      <w:r>
        <w:t>свою</w:t>
      </w:r>
      <w:r>
        <w:rPr>
          <w:spacing w:val="-13"/>
        </w:rPr>
        <w:t xml:space="preserve"> </w:t>
      </w:r>
      <w:r>
        <w:t>и</w:t>
      </w:r>
      <w:r>
        <w:rPr>
          <w:spacing w:val="-12"/>
        </w:rPr>
        <w:t xml:space="preserve"> </w:t>
      </w:r>
      <w:r>
        <w:t>чужую</w:t>
      </w:r>
      <w:r>
        <w:rPr>
          <w:spacing w:val="-12"/>
        </w:rPr>
        <w:t xml:space="preserve"> </w:t>
      </w:r>
      <w:r>
        <w:t>речь</w:t>
      </w:r>
      <w:r>
        <w:rPr>
          <w:spacing w:val="-11"/>
        </w:rPr>
        <w:t xml:space="preserve"> </w:t>
      </w:r>
      <w:r>
        <w:t>с</w:t>
      </w:r>
      <w:r>
        <w:rPr>
          <w:spacing w:val="-15"/>
        </w:rPr>
        <w:t xml:space="preserve"> </w:t>
      </w:r>
      <w:r>
        <w:t>точки</w:t>
      </w:r>
      <w:r>
        <w:rPr>
          <w:spacing w:val="-11"/>
        </w:rPr>
        <w:t xml:space="preserve"> </w:t>
      </w:r>
      <w:r>
        <w:t>зрения</w:t>
      </w:r>
      <w:r>
        <w:rPr>
          <w:spacing w:val="-11"/>
        </w:rPr>
        <w:t xml:space="preserve"> </w:t>
      </w:r>
      <w:r>
        <w:t>точного,</w:t>
      </w:r>
      <w:r>
        <w:rPr>
          <w:spacing w:val="-11"/>
        </w:rPr>
        <w:t xml:space="preserve"> </w:t>
      </w:r>
      <w:r>
        <w:t>уместного</w:t>
      </w:r>
      <w:r>
        <w:rPr>
          <w:spacing w:val="-16"/>
        </w:rPr>
        <w:t xml:space="preserve"> </w:t>
      </w:r>
      <w:r>
        <w:t>и</w:t>
      </w:r>
      <w:r>
        <w:rPr>
          <w:spacing w:val="-11"/>
        </w:rPr>
        <w:t xml:space="preserve"> </w:t>
      </w:r>
      <w:r>
        <w:t>выразительного</w:t>
      </w:r>
      <w:r>
        <w:rPr>
          <w:spacing w:val="-68"/>
        </w:rPr>
        <w:t xml:space="preserve"> </w:t>
      </w:r>
      <w:r>
        <w:t>словоупотребления;</w:t>
      </w:r>
      <w:r>
        <w:rPr>
          <w:spacing w:val="2"/>
        </w:rPr>
        <w:t xml:space="preserve"> </w:t>
      </w:r>
      <w:r>
        <w:t>использовать</w:t>
      </w:r>
      <w:r>
        <w:rPr>
          <w:spacing w:val="1"/>
        </w:rPr>
        <w:t xml:space="preserve"> </w:t>
      </w:r>
      <w:r>
        <w:t>толковые</w:t>
      </w:r>
      <w:r>
        <w:rPr>
          <w:spacing w:val="-2"/>
        </w:rPr>
        <w:t xml:space="preserve"> </w:t>
      </w:r>
      <w:r>
        <w:t>словари.</w:t>
      </w:r>
    </w:p>
    <w:p w:rsidR="00157F0B" w:rsidRDefault="00157F0B" w:rsidP="00157F0B">
      <w:pPr>
        <w:pStyle w:val="af2"/>
        <w:spacing w:before="10" w:line="266" w:lineRule="auto"/>
        <w:ind w:right="172"/>
      </w:pPr>
      <w:r>
        <w:t>Соблюдать</w:t>
      </w:r>
      <w:r>
        <w:rPr>
          <w:spacing w:val="1"/>
        </w:rPr>
        <w:t xml:space="preserve"> </w:t>
      </w:r>
      <w:r>
        <w:t>в</w:t>
      </w:r>
      <w:r>
        <w:rPr>
          <w:spacing w:val="1"/>
        </w:rPr>
        <w:t xml:space="preserve"> </w:t>
      </w:r>
      <w:r>
        <w:t>устной</w:t>
      </w:r>
      <w:r>
        <w:rPr>
          <w:spacing w:val="1"/>
        </w:rPr>
        <w:t xml:space="preserve"> </w:t>
      </w:r>
      <w:r>
        <w:t>речи</w:t>
      </w:r>
      <w:r>
        <w:rPr>
          <w:spacing w:val="1"/>
        </w:rPr>
        <w:t xml:space="preserve"> </w:t>
      </w:r>
      <w:r>
        <w:t>и</w:t>
      </w:r>
      <w:r>
        <w:rPr>
          <w:spacing w:val="1"/>
        </w:rPr>
        <w:t xml:space="preserve"> </w:t>
      </w:r>
      <w:r>
        <w:t>на</w:t>
      </w:r>
      <w:r>
        <w:rPr>
          <w:spacing w:val="1"/>
        </w:rPr>
        <w:t xml:space="preserve"> </w:t>
      </w:r>
      <w:r>
        <w:t>письме</w:t>
      </w:r>
      <w:r>
        <w:rPr>
          <w:spacing w:val="1"/>
        </w:rPr>
        <w:t xml:space="preserve"> </w:t>
      </w:r>
      <w:r>
        <w:t>нормы</w:t>
      </w:r>
      <w:r>
        <w:rPr>
          <w:spacing w:val="1"/>
        </w:rPr>
        <w:t xml:space="preserve"> </w:t>
      </w:r>
      <w:r>
        <w:t>современного</w:t>
      </w:r>
      <w:r>
        <w:rPr>
          <w:spacing w:val="1"/>
        </w:rPr>
        <w:t xml:space="preserve"> </w:t>
      </w:r>
      <w:r>
        <w:t>русского</w:t>
      </w:r>
      <w:r>
        <w:rPr>
          <w:spacing w:val="1"/>
        </w:rPr>
        <w:t xml:space="preserve"> </w:t>
      </w:r>
      <w:r>
        <w:t>литературного языка, в том числе во время списывания текста объёмом 100–110</w:t>
      </w:r>
      <w:r>
        <w:rPr>
          <w:spacing w:val="1"/>
        </w:rPr>
        <w:t xml:space="preserve"> </w:t>
      </w:r>
      <w:r>
        <w:t>слов,</w:t>
      </w:r>
      <w:r>
        <w:rPr>
          <w:spacing w:val="-7"/>
        </w:rPr>
        <w:t xml:space="preserve"> </w:t>
      </w:r>
      <w:r>
        <w:t>словарного</w:t>
      </w:r>
      <w:r>
        <w:rPr>
          <w:spacing w:val="-12"/>
        </w:rPr>
        <w:t xml:space="preserve"> </w:t>
      </w:r>
      <w:r>
        <w:t>диктанта</w:t>
      </w:r>
      <w:r>
        <w:rPr>
          <w:spacing w:val="-10"/>
        </w:rPr>
        <w:t xml:space="preserve"> </w:t>
      </w:r>
      <w:r>
        <w:t>объёмом</w:t>
      </w:r>
      <w:r>
        <w:rPr>
          <w:spacing w:val="-7"/>
        </w:rPr>
        <w:t xml:space="preserve"> </w:t>
      </w:r>
      <w:r>
        <w:t>20-25</w:t>
      </w:r>
      <w:r>
        <w:rPr>
          <w:spacing w:val="-5"/>
        </w:rPr>
        <w:t xml:space="preserve"> </w:t>
      </w:r>
      <w:r>
        <w:t>слов,</w:t>
      </w:r>
      <w:r>
        <w:rPr>
          <w:spacing w:val="-7"/>
        </w:rPr>
        <w:t xml:space="preserve"> </w:t>
      </w:r>
      <w:r>
        <w:t>диктанта</w:t>
      </w:r>
      <w:r>
        <w:rPr>
          <w:spacing w:val="-10"/>
        </w:rPr>
        <w:t xml:space="preserve"> </w:t>
      </w:r>
      <w:r>
        <w:t>на</w:t>
      </w:r>
      <w:r>
        <w:rPr>
          <w:spacing w:val="-11"/>
        </w:rPr>
        <w:t xml:space="preserve"> </w:t>
      </w:r>
      <w:r>
        <w:t>основе</w:t>
      </w:r>
      <w:r>
        <w:rPr>
          <w:spacing w:val="-11"/>
        </w:rPr>
        <w:t xml:space="preserve"> </w:t>
      </w:r>
      <w:r>
        <w:t>связного</w:t>
      </w:r>
      <w:r>
        <w:rPr>
          <w:spacing w:val="-11"/>
        </w:rPr>
        <w:t xml:space="preserve"> </w:t>
      </w:r>
      <w:r>
        <w:t>текста</w:t>
      </w:r>
      <w:r>
        <w:rPr>
          <w:spacing w:val="-68"/>
        </w:rPr>
        <w:t xml:space="preserve"> </w:t>
      </w:r>
      <w:r>
        <w:t>объёмом</w:t>
      </w:r>
      <w:r>
        <w:rPr>
          <w:spacing w:val="1"/>
        </w:rPr>
        <w:t xml:space="preserve"> </w:t>
      </w:r>
      <w:r>
        <w:t>100-110</w:t>
      </w:r>
      <w:r>
        <w:rPr>
          <w:spacing w:val="1"/>
        </w:rPr>
        <w:t xml:space="preserve"> </w:t>
      </w:r>
      <w:r>
        <w:t>слов,</w:t>
      </w:r>
      <w:r>
        <w:rPr>
          <w:spacing w:val="1"/>
        </w:rPr>
        <w:t xml:space="preserve"> </w:t>
      </w:r>
      <w:r>
        <w:t>составленного</w:t>
      </w:r>
      <w:r>
        <w:rPr>
          <w:spacing w:val="1"/>
        </w:rPr>
        <w:t xml:space="preserve"> </w:t>
      </w:r>
      <w:r>
        <w:t>с</w:t>
      </w:r>
      <w:r>
        <w:rPr>
          <w:spacing w:val="1"/>
        </w:rPr>
        <w:t xml:space="preserve"> </w:t>
      </w:r>
      <w:r>
        <w:t>учётом</w:t>
      </w:r>
      <w:r>
        <w:rPr>
          <w:spacing w:val="1"/>
        </w:rPr>
        <w:t xml:space="preserve"> </w:t>
      </w:r>
      <w:r>
        <w:t>ранее</w:t>
      </w:r>
      <w:r>
        <w:rPr>
          <w:spacing w:val="1"/>
        </w:rPr>
        <w:t xml:space="preserve"> </w:t>
      </w:r>
      <w:r>
        <w:t>изученных</w:t>
      </w:r>
      <w:r>
        <w:rPr>
          <w:spacing w:val="1"/>
        </w:rPr>
        <w:t xml:space="preserve"> </w:t>
      </w:r>
      <w:r>
        <w:t>правил</w:t>
      </w:r>
      <w:r>
        <w:rPr>
          <w:spacing w:val="1"/>
        </w:rPr>
        <w:t xml:space="preserve"> </w:t>
      </w:r>
      <w:r>
        <w:t>правописания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содержащего</w:t>
      </w:r>
      <w:r>
        <w:rPr>
          <w:spacing w:val="1"/>
        </w:rPr>
        <w:t xml:space="preserve"> </w:t>
      </w:r>
      <w:r>
        <w:t>изученные</w:t>
      </w:r>
      <w:r>
        <w:rPr>
          <w:spacing w:val="1"/>
        </w:rPr>
        <w:t xml:space="preserve"> </w:t>
      </w:r>
      <w:r>
        <w:t>в</w:t>
      </w:r>
      <w:r>
        <w:rPr>
          <w:spacing w:val="1"/>
        </w:rPr>
        <w:t xml:space="preserve"> </w:t>
      </w:r>
      <w:r>
        <w:t>течение</w:t>
      </w:r>
      <w:r>
        <w:rPr>
          <w:spacing w:val="1"/>
        </w:rPr>
        <w:t xml:space="preserve"> </w:t>
      </w:r>
      <w:r>
        <w:t>второго</w:t>
      </w:r>
      <w:r>
        <w:rPr>
          <w:spacing w:val="1"/>
        </w:rPr>
        <w:t xml:space="preserve"> </w:t>
      </w:r>
      <w:r>
        <w:t>года</w:t>
      </w:r>
      <w:r>
        <w:rPr>
          <w:spacing w:val="1"/>
        </w:rPr>
        <w:t xml:space="preserve"> </w:t>
      </w:r>
      <w:r>
        <w:t xml:space="preserve">обучения орфограммы, </w:t>
      </w:r>
      <w:proofErr w:type="spellStart"/>
      <w:r>
        <w:t>пунктограммы</w:t>
      </w:r>
      <w:proofErr w:type="spellEnd"/>
      <w:r>
        <w:t xml:space="preserve"> и слова с непроверяемыми написаниями),</w:t>
      </w:r>
      <w:r>
        <w:rPr>
          <w:spacing w:val="1"/>
        </w:rPr>
        <w:t xml:space="preserve"> </w:t>
      </w:r>
      <w:r>
        <w:t>соблюдать</w:t>
      </w:r>
      <w:r>
        <w:rPr>
          <w:spacing w:val="2"/>
        </w:rPr>
        <w:t xml:space="preserve"> </w:t>
      </w:r>
      <w:r>
        <w:t>в</w:t>
      </w:r>
      <w:r>
        <w:rPr>
          <w:spacing w:val="5"/>
        </w:rPr>
        <w:t xml:space="preserve"> </w:t>
      </w:r>
      <w:r>
        <w:t>устной</w:t>
      </w:r>
      <w:r>
        <w:rPr>
          <w:spacing w:val="1"/>
        </w:rPr>
        <w:t xml:space="preserve"> </w:t>
      </w:r>
      <w:r>
        <w:t>речи</w:t>
      </w:r>
      <w:r>
        <w:rPr>
          <w:spacing w:val="1"/>
        </w:rPr>
        <w:t xml:space="preserve"> </w:t>
      </w:r>
      <w:r>
        <w:t>и</w:t>
      </w:r>
      <w:r>
        <w:rPr>
          <w:spacing w:val="1"/>
        </w:rPr>
        <w:t xml:space="preserve"> </w:t>
      </w:r>
      <w:r>
        <w:t>на</w:t>
      </w:r>
      <w:r>
        <w:rPr>
          <w:spacing w:val="-2"/>
        </w:rPr>
        <w:t xml:space="preserve"> </w:t>
      </w:r>
      <w:r>
        <w:t>письме</w:t>
      </w:r>
      <w:r>
        <w:rPr>
          <w:spacing w:val="-2"/>
        </w:rPr>
        <w:t xml:space="preserve"> </w:t>
      </w:r>
      <w:r>
        <w:t>правила</w:t>
      </w:r>
      <w:r>
        <w:rPr>
          <w:spacing w:val="-2"/>
        </w:rPr>
        <w:t xml:space="preserve"> </w:t>
      </w:r>
      <w:r>
        <w:t>речевого</w:t>
      </w:r>
      <w:r>
        <w:rPr>
          <w:spacing w:val="-5"/>
        </w:rPr>
        <w:t xml:space="preserve"> </w:t>
      </w:r>
      <w:r>
        <w:t>этикета.</w:t>
      </w:r>
    </w:p>
    <w:p w:rsidR="00157F0B" w:rsidRDefault="00157F0B" w:rsidP="00157F0B">
      <w:pPr>
        <w:spacing w:line="266" w:lineRule="auto"/>
      </w:pPr>
    </w:p>
    <w:p w:rsidR="00157F0B" w:rsidRPr="00157F0B" w:rsidRDefault="00157F0B" w:rsidP="00157F0B">
      <w:pPr>
        <w:pStyle w:val="21"/>
        <w:spacing w:before="120"/>
        <w:rPr>
          <w:color w:val="auto"/>
          <w:lang w:val="ru-RU"/>
        </w:rPr>
      </w:pPr>
      <w:r w:rsidRPr="00157F0B">
        <w:rPr>
          <w:color w:val="auto"/>
          <w:lang w:val="ru-RU"/>
        </w:rPr>
        <w:t>Текст</w:t>
      </w:r>
    </w:p>
    <w:p w:rsidR="00157F0B" w:rsidRDefault="00157F0B" w:rsidP="00157F0B">
      <w:pPr>
        <w:pStyle w:val="af2"/>
        <w:spacing w:before="31" w:line="268" w:lineRule="auto"/>
        <w:ind w:right="175"/>
      </w:pPr>
      <w:r>
        <w:t>Анализировать</w:t>
      </w:r>
      <w:r>
        <w:rPr>
          <w:spacing w:val="30"/>
        </w:rPr>
        <w:t xml:space="preserve"> </w:t>
      </w:r>
      <w:r>
        <w:t>текст</w:t>
      </w:r>
      <w:r>
        <w:rPr>
          <w:spacing w:val="30"/>
        </w:rPr>
        <w:t xml:space="preserve"> </w:t>
      </w:r>
      <w:r>
        <w:t>с</w:t>
      </w:r>
      <w:r>
        <w:rPr>
          <w:spacing w:val="28"/>
        </w:rPr>
        <w:t xml:space="preserve"> </w:t>
      </w:r>
      <w:r>
        <w:t>точки</w:t>
      </w:r>
      <w:r>
        <w:rPr>
          <w:spacing w:val="24"/>
        </w:rPr>
        <w:t xml:space="preserve"> </w:t>
      </w:r>
      <w:r>
        <w:t>зрения</w:t>
      </w:r>
      <w:r>
        <w:rPr>
          <w:spacing w:val="31"/>
        </w:rPr>
        <w:t xml:space="preserve"> </w:t>
      </w:r>
      <w:r>
        <w:t>его</w:t>
      </w:r>
      <w:r>
        <w:rPr>
          <w:spacing w:val="27"/>
        </w:rPr>
        <w:t xml:space="preserve"> </w:t>
      </w:r>
      <w:r>
        <w:t>соответствия</w:t>
      </w:r>
      <w:r>
        <w:rPr>
          <w:spacing w:val="30"/>
        </w:rPr>
        <w:t xml:space="preserve"> </w:t>
      </w:r>
      <w:r>
        <w:t>ос</w:t>
      </w:r>
      <w:r>
        <w:lastRenderedPageBreak/>
        <w:t>новным</w:t>
      </w:r>
      <w:r>
        <w:rPr>
          <w:spacing w:val="32"/>
        </w:rPr>
        <w:t xml:space="preserve"> </w:t>
      </w:r>
      <w:r>
        <w:t>признакам,</w:t>
      </w:r>
      <w:r>
        <w:rPr>
          <w:spacing w:val="-68"/>
        </w:rPr>
        <w:t xml:space="preserve"> </w:t>
      </w:r>
      <w:r>
        <w:t>с</w:t>
      </w:r>
      <w:r>
        <w:rPr>
          <w:spacing w:val="-3"/>
        </w:rPr>
        <w:t xml:space="preserve"> </w:t>
      </w:r>
      <w:r>
        <w:t>точки</w:t>
      </w:r>
      <w:r>
        <w:rPr>
          <w:spacing w:val="1"/>
        </w:rPr>
        <w:t xml:space="preserve"> </w:t>
      </w:r>
      <w:r>
        <w:t>зрения</w:t>
      </w:r>
      <w:r>
        <w:rPr>
          <w:spacing w:val="1"/>
        </w:rPr>
        <w:t xml:space="preserve"> </w:t>
      </w:r>
      <w:r>
        <w:t>его</w:t>
      </w:r>
      <w:r>
        <w:rPr>
          <w:spacing w:val="-5"/>
        </w:rPr>
        <w:t xml:space="preserve"> </w:t>
      </w:r>
      <w:r>
        <w:t>принадлежности</w:t>
      </w:r>
      <w:r>
        <w:rPr>
          <w:spacing w:val="1"/>
        </w:rPr>
        <w:t xml:space="preserve"> </w:t>
      </w:r>
      <w:r>
        <w:t>к</w:t>
      </w:r>
      <w:r>
        <w:rPr>
          <w:spacing w:val="7"/>
        </w:rPr>
        <w:t xml:space="preserve"> </w:t>
      </w:r>
      <w:r>
        <w:t>функционально-смысловому</w:t>
      </w:r>
      <w:r>
        <w:rPr>
          <w:spacing w:val="-11"/>
        </w:rPr>
        <w:t xml:space="preserve"> </w:t>
      </w:r>
      <w:r>
        <w:t>типу</w:t>
      </w:r>
      <w:r>
        <w:rPr>
          <w:spacing w:val="-11"/>
        </w:rPr>
        <w:t xml:space="preserve"> </w:t>
      </w:r>
      <w:r>
        <w:t>речи.</w:t>
      </w:r>
    </w:p>
    <w:p w:rsidR="00157F0B" w:rsidRDefault="00157F0B" w:rsidP="00157F0B">
      <w:pPr>
        <w:pStyle w:val="af2"/>
        <w:spacing w:line="266" w:lineRule="auto"/>
        <w:ind w:right="173"/>
      </w:pPr>
      <w:r>
        <w:t>Характеризовать тексты различных функционально-смысловых типов речи;</w:t>
      </w:r>
      <w:r>
        <w:rPr>
          <w:spacing w:val="1"/>
        </w:rPr>
        <w:t xml:space="preserve"> </w:t>
      </w:r>
      <w:r>
        <w:t>характеризовать</w:t>
      </w:r>
      <w:r>
        <w:rPr>
          <w:spacing w:val="1"/>
        </w:rPr>
        <w:t xml:space="preserve"> </w:t>
      </w:r>
      <w:r>
        <w:t>особенности</w:t>
      </w:r>
      <w:r>
        <w:rPr>
          <w:spacing w:val="1"/>
        </w:rPr>
        <w:t xml:space="preserve"> </w:t>
      </w:r>
      <w:r>
        <w:t>описания</w:t>
      </w:r>
      <w:r>
        <w:rPr>
          <w:spacing w:val="1"/>
        </w:rPr>
        <w:t xml:space="preserve"> </w:t>
      </w:r>
      <w:r>
        <w:t>как</w:t>
      </w:r>
      <w:r>
        <w:rPr>
          <w:spacing w:val="1"/>
        </w:rPr>
        <w:t xml:space="preserve"> </w:t>
      </w:r>
      <w:r>
        <w:t>типа</w:t>
      </w:r>
      <w:r>
        <w:rPr>
          <w:spacing w:val="1"/>
        </w:rPr>
        <w:t xml:space="preserve"> </w:t>
      </w:r>
      <w:r>
        <w:t>речи</w:t>
      </w:r>
      <w:r>
        <w:rPr>
          <w:spacing w:val="1"/>
        </w:rPr>
        <w:t xml:space="preserve"> </w:t>
      </w:r>
      <w:r>
        <w:t>(описание</w:t>
      </w:r>
      <w:r>
        <w:rPr>
          <w:spacing w:val="1"/>
        </w:rPr>
        <w:t xml:space="preserve"> </w:t>
      </w:r>
      <w:r>
        <w:t>внешности</w:t>
      </w:r>
      <w:r>
        <w:rPr>
          <w:spacing w:val="1"/>
        </w:rPr>
        <w:t xml:space="preserve"> </w:t>
      </w:r>
      <w:r>
        <w:t>человека,</w:t>
      </w:r>
      <w:r>
        <w:rPr>
          <w:spacing w:val="2"/>
        </w:rPr>
        <w:t xml:space="preserve"> </w:t>
      </w:r>
      <w:r>
        <w:t>помещения,</w:t>
      </w:r>
      <w:r>
        <w:rPr>
          <w:spacing w:val="2"/>
        </w:rPr>
        <w:t xml:space="preserve"> </w:t>
      </w:r>
      <w:r>
        <w:t>природы,</w:t>
      </w:r>
      <w:r>
        <w:rPr>
          <w:spacing w:val="2"/>
        </w:rPr>
        <w:t xml:space="preserve"> </w:t>
      </w:r>
      <w:r>
        <w:t>местности,</w:t>
      </w:r>
      <w:r>
        <w:rPr>
          <w:spacing w:val="2"/>
        </w:rPr>
        <w:t xml:space="preserve"> </w:t>
      </w:r>
      <w:r>
        <w:t>действий).</w:t>
      </w:r>
    </w:p>
    <w:p w:rsidR="00157F0B" w:rsidRDefault="00157F0B" w:rsidP="00157F0B">
      <w:pPr>
        <w:pStyle w:val="af2"/>
        <w:spacing w:line="268" w:lineRule="auto"/>
        <w:ind w:right="182"/>
      </w:pPr>
      <w:r>
        <w:t>Выявлять средства связи предложений в тексте, в том числе притяжательные</w:t>
      </w:r>
      <w:r>
        <w:rPr>
          <w:spacing w:val="1"/>
        </w:rPr>
        <w:t xml:space="preserve"> </w:t>
      </w:r>
      <w:r>
        <w:t>и</w:t>
      </w:r>
      <w:r>
        <w:rPr>
          <w:spacing w:val="-4"/>
        </w:rPr>
        <w:t xml:space="preserve"> </w:t>
      </w:r>
      <w:r>
        <w:t>указательные</w:t>
      </w:r>
      <w:r>
        <w:rPr>
          <w:spacing w:val="-6"/>
        </w:rPr>
        <w:t xml:space="preserve"> </w:t>
      </w:r>
      <w:r>
        <w:t>местоимения,</w:t>
      </w:r>
      <w:r>
        <w:rPr>
          <w:spacing w:val="-2"/>
        </w:rPr>
        <w:t xml:space="preserve"> </w:t>
      </w:r>
      <w:proofErr w:type="spellStart"/>
      <w:proofErr w:type="gramStart"/>
      <w:r>
        <w:t>видо</w:t>
      </w:r>
      <w:proofErr w:type="spellEnd"/>
      <w:r>
        <w:t>-временную</w:t>
      </w:r>
      <w:proofErr w:type="gramEnd"/>
      <w:r>
        <w:rPr>
          <w:spacing w:val="-5"/>
        </w:rPr>
        <w:t xml:space="preserve"> </w:t>
      </w:r>
      <w:r>
        <w:t>соотнесённость</w:t>
      </w:r>
      <w:r>
        <w:rPr>
          <w:spacing w:val="-3"/>
        </w:rPr>
        <w:t xml:space="preserve"> </w:t>
      </w:r>
      <w:r>
        <w:t>глагольных</w:t>
      </w:r>
      <w:r>
        <w:rPr>
          <w:spacing w:val="-8"/>
        </w:rPr>
        <w:t xml:space="preserve"> </w:t>
      </w:r>
      <w:r>
        <w:t>форм.</w:t>
      </w:r>
    </w:p>
    <w:p w:rsidR="00157F0B" w:rsidRDefault="00157F0B" w:rsidP="00157F0B">
      <w:pPr>
        <w:pStyle w:val="af2"/>
        <w:spacing w:line="266" w:lineRule="auto"/>
        <w:ind w:right="172"/>
      </w:pPr>
      <w:r>
        <w:t>Применять знания о функционально-смысловых типах речи при выполнении</w:t>
      </w:r>
      <w:r>
        <w:rPr>
          <w:spacing w:val="1"/>
        </w:rPr>
        <w:t xml:space="preserve"> </w:t>
      </w:r>
      <w:r>
        <w:t>анализа различных видов и в речевой практике, использовать знание основных</w:t>
      </w:r>
      <w:r>
        <w:rPr>
          <w:spacing w:val="1"/>
        </w:rPr>
        <w:t xml:space="preserve"> </w:t>
      </w:r>
      <w:r>
        <w:t>признаков</w:t>
      </w:r>
      <w:r>
        <w:rPr>
          <w:spacing w:val="-3"/>
        </w:rPr>
        <w:t xml:space="preserve"> </w:t>
      </w:r>
      <w:r>
        <w:t>текста</w:t>
      </w:r>
      <w:r>
        <w:rPr>
          <w:spacing w:val="-2"/>
        </w:rPr>
        <w:t xml:space="preserve"> </w:t>
      </w:r>
      <w:r>
        <w:t>в</w:t>
      </w:r>
      <w:r>
        <w:rPr>
          <w:spacing w:val="-2"/>
        </w:rPr>
        <w:t xml:space="preserve"> </w:t>
      </w:r>
      <w:r>
        <w:t>практике</w:t>
      </w:r>
      <w:r>
        <w:rPr>
          <w:spacing w:val="-2"/>
        </w:rPr>
        <w:t xml:space="preserve"> </w:t>
      </w:r>
      <w:r>
        <w:t>создания</w:t>
      </w:r>
      <w:r>
        <w:rPr>
          <w:spacing w:val="1"/>
        </w:rPr>
        <w:t xml:space="preserve"> </w:t>
      </w:r>
      <w:r>
        <w:t>собственного</w:t>
      </w:r>
      <w:r>
        <w:rPr>
          <w:spacing w:val="-3"/>
        </w:rPr>
        <w:t xml:space="preserve"> </w:t>
      </w:r>
      <w:r>
        <w:t>текста.</w:t>
      </w:r>
    </w:p>
    <w:p w:rsidR="00157F0B" w:rsidRDefault="00157F0B" w:rsidP="00157F0B">
      <w:pPr>
        <w:pStyle w:val="af2"/>
        <w:spacing w:line="264" w:lineRule="auto"/>
        <w:ind w:right="184"/>
      </w:pPr>
      <w:r>
        <w:t>Проводить</w:t>
      </w:r>
      <w:r>
        <w:rPr>
          <w:spacing w:val="1"/>
        </w:rPr>
        <w:t xml:space="preserve"> </w:t>
      </w:r>
      <w:r>
        <w:t>смысловой</w:t>
      </w:r>
      <w:r>
        <w:rPr>
          <w:spacing w:val="1"/>
        </w:rPr>
        <w:t xml:space="preserve"> </w:t>
      </w:r>
      <w:r>
        <w:t>анализ</w:t>
      </w:r>
      <w:r>
        <w:rPr>
          <w:spacing w:val="1"/>
        </w:rPr>
        <w:t xml:space="preserve"> </w:t>
      </w:r>
      <w:r>
        <w:t>текста,</w:t>
      </w:r>
      <w:r>
        <w:rPr>
          <w:spacing w:val="1"/>
        </w:rPr>
        <w:t xml:space="preserve"> </w:t>
      </w:r>
      <w:r>
        <w:t>его</w:t>
      </w:r>
      <w:r>
        <w:rPr>
          <w:spacing w:val="1"/>
        </w:rPr>
        <w:t xml:space="preserve"> </w:t>
      </w:r>
      <w:r>
        <w:t>композиционных</w:t>
      </w:r>
      <w:r>
        <w:rPr>
          <w:spacing w:val="1"/>
        </w:rPr>
        <w:t xml:space="preserve"> </w:t>
      </w:r>
      <w:r>
        <w:t>особенностей,</w:t>
      </w:r>
      <w:r>
        <w:rPr>
          <w:spacing w:val="1"/>
        </w:rPr>
        <w:t xml:space="preserve"> </w:t>
      </w:r>
      <w:r>
        <w:t>определять</w:t>
      </w:r>
      <w:r>
        <w:rPr>
          <w:spacing w:val="2"/>
        </w:rPr>
        <w:t xml:space="preserve"> </w:t>
      </w:r>
      <w:r>
        <w:t>количество</w:t>
      </w:r>
      <w:r>
        <w:rPr>
          <w:spacing w:val="-4"/>
        </w:rPr>
        <w:t xml:space="preserve"> </w:t>
      </w:r>
      <w:proofErr w:type="spellStart"/>
      <w:r>
        <w:t>микротем</w:t>
      </w:r>
      <w:proofErr w:type="spellEnd"/>
      <w:r>
        <w:rPr>
          <w:spacing w:val="3"/>
        </w:rPr>
        <w:t xml:space="preserve"> </w:t>
      </w:r>
      <w:r>
        <w:t>и</w:t>
      </w:r>
      <w:r>
        <w:rPr>
          <w:spacing w:val="1"/>
        </w:rPr>
        <w:t xml:space="preserve"> </w:t>
      </w:r>
      <w:r>
        <w:t>абзацев.</w:t>
      </w:r>
    </w:p>
    <w:p w:rsidR="00157F0B" w:rsidRDefault="00157F0B" w:rsidP="00157F0B">
      <w:pPr>
        <w:pStyle w:val="af2"/>
        <w:spacing w:line="266" w:lineRule="auto"/>
        <w:ind w:right="179"/>
      </w:pPr>
      <w:r>
        <w:t>Создавать</w:t>
      </w:r>
      <w:r>
        <w:rPr>
          <w:spacing w:val="1"/>
        </w:rPr>
        <w:t xml:space="preserve"> </w:t>
      </w:r>
      <w:r>
        <w:t>тексты</w:t>
      </w:r>
      <w:r>
        <w:rPr>
          <w:spacing w:val="1"/>
        </w:rPr>
        <w:t xml:space="preserve"> </w:t>
      </w:r>
      <w:r>
        <w:t>различных</w:t>
      </w:r>
      <w:r>
        <w:rPr>
          <w:spacing w:val="1"/>
        </w:rPr>
        <w:t xml:space="preserve"> </w:t>
      </w:r>
      <w:r>
        <w:t>функционально-смысловых</w:t>
      </w:r>
      <w:r>
        <w:rPr>
          <w:spacing w:val="1"/>
        </w:rPr>
        <w:t xml:space="preserve"> </w:t>
      </w:r>
      <w:r>
        <w:t>типов</w:t>
      </w:r>
      <w:r>
        <w:rPr>
          <w:spacing w:val="1"/>
        </w:rPr>
        <w:t xml:space="preserve"> </w:t>
      </w:r>
      <w:r>
        <w:t>речи</w:t>
      </w:r>
      <w:r>
        <w:rPr>
          <w:spacing w:val="-67"/>
        </w:rPr>
        <w:t xml:space="preserve"> </w:t>
      </w:r>
      <w:r>
        <w:t>(повествование, описание внешности человека, помещения, природы, местности,</w:t>
      </w:r>
      <w:r>
        <w:rPr>
          <w:spacing w:val="1"/>
        </w:rPr>
        <w:t xml:space="preserve"> </w:t>
      </w:r>
      <w:r>
        <w:t>действий)</w:t>
      </w:r>
      <w:r>
        <w:rPr>
          <w:spacing w:val="23"/>
        </w:rPr>
        <w:t xml:space="preserve"> </w:t>
      </w:r>
      <w:r>
        <w:t>с</w:t>
      </w:r>
      <w:r>
        <w:rPr>
          <w:spacing w:val="22"/>
        </w:rPr>
        <w:t xml:space="preserve"> </w:t>
      </w:r>
      <w:r>
        <w:t>опорой</w:t>
      </w:r>
      <w:r>
        <w:rPr>
          <w:spacing w:val="24"/>
        </w:rPr>
        <w:t xml:space="preserve"> </w:t>
      </w:r>
      <w:r>
        <w:t>на</w:t>
      </w:r>
      <w:r>
        <w:rPr>
          <w:spacing w:val="22"/>
        </w:rPr>
        <w:t xml:space="preserve"> </w:t>
      </w:r>
      <w:r>
        <w:t>жизненный</w:t>
      </w:r>
      <w:r>
        <w:rPr>
          <w:spacing w:val="18"/>
        </w:rPr>
        <w:t xml:space="preserve"> </w:t>
      </w:r>
      <w:r>
        <w:t>и</w:t>
      </w:r>
      <w:r>
        <w:rPr>
          <w:spacing w:val="18"/>
        </w:rPr>
        <w:t xml:space="preserve"> </w:t>
      </w:r>
      <w:r>
        <w:t>читательский</w:t>
      </w:r>
      <w:r>
        <w:rPr>
          <w:spacing w:val="25"/>
        </w:rPr>
        <w:t xml:space="preserve"> </w:t>
      </w:r>
      <w:r>
        <w:t>опыт,</w:t>
      </w:r>
      <w:r>
        <w:rPr>
          <w:spacing w:val="17"/>
        </w:rPr>
        <w:t xml:space="preserve"> </w:t>
      </w:r>
      <w:r>
        <w:t>произведение</w:t>
      </w:r>
      <w:r>
        <w:rPr>
          <w:spacing w:val="22"/>
        </w:rPr>
        <w:t xml:space="preserve"> </w:t>
      </w:r>
      <w:r>
        <w:t>искусства</w:t>
      </w:r>
      <w:r>
        <w:rPr>
          <w:spacing w:val="-67"/>
        </w:rPr>
        <w:t xml:space="preserve"> </w:t>
      </w:r>
      <w:r>
        <w:t>(в том числе сочинения-миниатюры объёмом 5 и более предложений; классные</w:t>
      </w:r>
      <w:r>
        <w:rPr>
          <w:spacing w:val="1"/>
        </w:rPr>
        <w:t xml:space="preserve"> </w:t>
      </w:r>
      <w:r>
        <w:t>сочинения объёмом не менее 100 слов с учётом функциональной разновидности и</w:t>
      </w:r>
      <w:r>
        <w:rPr>
          <w:spacing w:val="-67"/>
        </w:rPr>
        <w:t xml:space="preserve"> </w:t>
      </w:r>
      <w:r>
        <w:t>жанра</w:t>
      </w:r>
      <w:r>
        <w:rPr>
          <w:spacing w:val="-2"/>
        </w:rPr>
        <w:t xml:space="preserve"> </w:t>
      </w:r>
      <w:r>
        <w:t>сочинения,</w:t>
      </w:r>
      <w:r>
        <w:rPr>
          <w:spacing w:val="3"/>
        </w:rPr>
        <w:t xml:space="preserve"> </w:t>
      </w:r>
      <w:r>
        <w:t>характера</w:t>
      </w:r>
      <w:r>
        <w:rPr>
          <w:spacing w:val="-1"/>
        </w:rPr>
        <w:t xml:space="preserve"> </w:t>
      </w:r>
      <w:r>
        <w:t>темы).</w:t>
      </w:r>
    </w:p>
    <w:p w:rsidR="00157F0B" w:rsidRDefault="00157F0B" w:rsidP="00157F0B">
      <w:pPr>
        <w:pStyle w:val="af2"/>
        <w:spacing w:line="266" w:lineRule="auto"/>
        <w:ind w:right="173"/>
      </w:pPr>
      <w:r>
        <w:t>Владеть</w:t>
      </w:r>
      <w:r>
        <w:rPr>
          <w:spacing w:val="1"/>
        </w:rPr>
        <w:t xml:space="preserve"> </w:t>
      </w:r>
      <w:r>
        <w:t>умениями</w:t>
      </w:r>
      <w:r>
        <w:rPr>
          <w:spacing w:val="1"/>
        </w:rPr>
        <w:t xml:space="preserve"> </w:t>
      </w:r>
      <w:r>
        <w:t>информационной</w:t>
      </w:r>
      <w:r>
        <w:rPr>
          <w:spacing w:val="1"/>
        </w:rPr>
        <w:t xml:space="preserve"> </w:t>
      </w:r>
      <w:r>
        <w:t>переработки</w:t>
      </w:r>
      <w:r>
        <w:rPr>
          <w:spacing w:val="1"/>
        </w:rPr>
        <w:t xml:space="preserve"> </w:t>
      </w:r>
      <w:r>
        <w:t>текста:</w:t>
      </w:r>
      <w:r>
        <w:rPr>
          <w:spacing w:val="1"/>
        </w:rPr>
        <w:t xml:space="preserve"> </w:t>
      </w:r>
      <w:r>
        <w:t>составлять</w:t>
      </w:r>
      <w:r>
        <w:rPr>
          <w:spacing w:val="1"/>
        </w:rPr>
        <w:t xml:space="preserve"> </w:t>
      </w:r>
      <w:r>
        <w:t>план</w:t>
      </w:r>
      <w:r>
        <w:rPr>
          <w:spacing w:val="1"/>
        </w:rPr>
        <w:t xml:space="preserve"> </w:t>
      </w:r>
      <w:r>
        <w:t>прочитанного</w:t>
      </w:r>
      <w:r>
        <w:rPr>
          <w:spacing w:val="1"/>
        </w:rPr>
        <w:t xml:space="preserve"> </w:t>
      </w:r>
      <w:r>
        <w:t>текста</w:t>
      </w:r>
      <w:r>
        <w:rPr>
          <w:spacing w:val="1"/>
        </w:rPr>
        <w:t xml:space="preserve"> </w:t>
      </w:r>
      <w:r>
        <w:t>(простой,</w:t>
      </w:r>
      <w:r>
        <w:rPr>
          <w:spacing w:val="1"/>
        </w:rPr>
        <w:t xml:space="preserve"> </w:t>
      </w:r>
      <w:r>
        <w:t>сложный;</w:t>
      </w:r>
      <w:r>
        <w:rPr>
          <w:spacing w:val="1"/>
        </w:rPr>
        <w:t xml:space="preserve"> </w:t>
      </w:r>
      <w:r>
        <w:t>назывной,</w:t>
      </w:r>
      <w:r>
        <w:rPr>
          <w:spacing w:val="1"/>
        </w:rPr>
        <w:t xml:space="preserve"> </w:t>
      </w:r>
      <w:r>
        <w:t>вопросный)</w:t>
      </w:r>
      <w:r>
        <w:rPr>
          <w:spacing w:val="1"/>
        </w:rPr>
        <w:t xml:space="preserve"> </w:t>
      </w:r>
      <w:r>
        <w:t>с</w:t>
      </w:r>
      <w:r>
        <w:rPr>
          <w:spacing w:val="1"/>
        </w:rPr>
        <w:t xml:space="preserve"> </w:t>
      </w:r>
      <w:r>
        <w:t>целью</w:t>
      </w:r>
      <w:r>
        <w:rPr>
          <w:spacing w:val="1"/>
        </w:rPr>
        <w:t xml:space="preserve"> </w:t>
      </w:r>
      <w:r>
        <w:t>дальнейшего воспроизведения содержания текста в устной и письменной форме,</w:t>
      </w:r>
      <w:r>
        <w:rPr>
          <w:spacing w:val="1"/>
        </w:rPr>
        <w:t xml:space="preserve"> </w:t>
      </w:r>
      <w:r>
        <w:rPr>
          <w:spacing w:val="-1"/>
        </w:rPr>
        <w:t>выделять</w:t>
      </w:r>
      <w:r>
        <w:rPr>
          <w:spacing w:val="-13"/>
        </w:rPr>
        <w:t xml:space="preserve"> </w:t>
      </w:r>
      <w:r>
        <w:rPr>
          <w:spacing w:val="-1"/>
        </w:rPr>
        <w:t>главную</w:t>
      </w:r>
      <w:r>
        <w:rPr>
          <w:spacing w:val="-15"/>
        </w:rPr>
        <w:t xml:space="preserve"> </w:t>
      </w:r>
      <w:r>
        <w:rPr>
          <w:spacing w:val="-1"/>
        </w:rPr>
        <w:t>и</w:t>
      </w:r>
      <w:r>
        <w:rPr>
          <w:spacing w:val="-13"/>
        </w:rPr>
        <w:t xml:space="preserve"> </w:t>
      </w:r>
      <w:r>
        <w:rPr>
          <w:spacing w:val="-1"/>
        </w:rPr>
        <w:t>второстепенную</w:t>
      </w:r>
      <w:r>
        <w:rPr>
          <w:spacing w:val="-15"/>
        </w:rPr>
        <w:t xml:space="preserve"> </w:t>
      </w:r>
      <w:r>
        <w:t>информацию</w:t>
      </w:r>
      <w:r>
        <w:rPr>
          <w:spacing w:val="-15"/>
        </w:rPr>
        <w:t xml:space="preserve"> </w:t>
      </w:r>
      <w:r>
        <w:t>в</w:t>
      </w:r>
      <w:r>
        <w:rPr>
          <w:spacing w:val="-17"/>
        </w:rPr>
        <w:t xml:space="preserve"> </w:t>
      </w:r>
      <w:r>
        <w:t>прослушанном</w:t>
      </w:r>
      <w:r>
        <w:rPr>
          <w:spacing w:val="-12"/>
        </w:rPr>
        <w:t xml:space="preserve"> </w:t>
      </w:r>
      <w:r>
        <w:t>и</w:t>
      </w:r>
      <w:r>
        <w:rPr>
          <w:spacing w:val="-13"/>
        </w:rPr>
        <w:t xml:space="preserve"> </w:t>
      </w:r>
      <w:r>
        <w:t>прочитанном</w:t>
      </w:r>
      <w:r>
        <w:rPr>
          <w:spacing w:val="-67"/>
        </w:rPr>
        <w:t xml:space="preserve"> </w:t>
      </w:r>
      <w:proofErr w:type="gramStart"/>
      <w:r>
        <w:t xml:space="preserve">тексте,  </w:t>
      </w:r>
      <w:r>
        <w:rPr>
          <w:spacing w:val="1"/>
        </w:rPr>
        <w:t xml:space="preserve"> </w:t>
      </w:r>
      <w:proofErr w:type="gramEnd"/>
      <w:r>
        <w:t>извлекать    информацию   из   различных   источников,    в   том    числе</w:t>
      </w:r>
      <w:r>
        <w:rPr>
          <w:spacing w:val="1"/>
        </w:rPr>
        <w:t xml:space="preserve"> </w:t>
      </w:r>
      <w:r>
        <w:t>из</w:t>
      </w:r>
      <w:r>
        <w:rPr>
          <w:spacing w:val="70"/>
        </w:rPr>
        <w:t xml:space="preserve"> </w:t>
      </w:r>
      <w:r>
        <w:t>лингвистических</w:t>
      </w:r>
      <w:r>
        <w:rPr>
          <w:spacing w:val="70"/>
        </w:rPr>
        <w:t xml:space="preserve"> </w:t>
      </w:r>
      <w:r>
        <w:t>словарей</w:t>
      </w:r>
      <w:r>
        <w:rPr>
          <w:spacing w:val="71"/>
        </w:rPr>
        <w:t xml:space="preserve"> </w:t>
      </w:r>
      <w:r>
        <w:t>и   справочной   литературы,   и   использовать   её</w:t>
      </w:r>
      <w:r>
        <w:rPr>
          <w:spacing w:val="-67"/>
        </w:rPr>
        <w:t xml:space="preserve"> </w:t>
      </w:r>
      <w:r>
        <w:t>в</w:t>
      </w:r>
      <w:r>
        <w:rPr>
          <w:spacing w:val="5"/>
        </w:rPr>
        <w:t xml:space="preserve"> </w:t>
      </w:r>
      <w:r>
        <w:t>учебной</w:t>
      </w:r>
      <w:r>
        <w:rPr>
          <w:spacing w:val="2"/>
        </w:rPr>
        <w:t xml:space="preserve"> </w:t>
      </w:r>
      <w:r>
        <w:t>деятельности.</w:t>
      </w:r>
    </w:p>
    <w:p w:rsidR="00157F0B" w:rsidRDefault="00157F0B" w:rsidP="00157F0B">
      <w:pPr>
        <w:spacing w:line="266" w:lineRule="auto"/>
      </w:pPr>
    </w:p>
    <w:p w:rsidR="00157F0B" w:rsidRDefault="00157F0B" w:rsidP="00157F0B">
      <w:pPr>
        <w:pStyle w:val="af2"/>
        <w:spacing w:before="86" w:line="254" w:lineRule="auto"/>
        <w:ind w:right="170"/>
      </w:pPr>
      <w:r>
        <w:t>Представлять</w:t>
      </w:r>
      <w:r>
        <w:rPr>
          <w:spacing w:val="-3"/>
        </w:rPr>
        <w:t xml:space="preserve"> </w:t>
      </w:r>
      <w:r>
        <w:t>сообщение</w:t>
      </w:r>
      <w:r>
        <w:rPr>
          <w:spacing w:val="-6"/>
        </w:rPr>
        <w:t xml:space="preserve"> </w:t>
      </w:r>
      <w:r>
        <w:t>на</w:t>
      </w:r>
      <w:r>
        <w:rPr>
          <w:spacing w:val="-7"/>
        </w:rPr>
        <w:t xml:space="preserve"> </w:t>
      </w:r>
      <w:r>
        <w:t>заданную</w:t>
      </w:r>
      <w:r>
        <w:rPr>
          <w:spacing w:val="-5"/>
        </w:rPr>
        <w:t xml:space="preserve"> </w:t>
      </w:r>
      <w:r>
        <w:t>тему</w:t>
      </w:r>
      <w:r>
        <w:rPr>
          <w:spacing w:val="-15"/>
        </w:rPr>
        <w:t xml:space="preserve"> </w:t>
      </w:r>
      <w:r>
        <w:t>в</w:t>
      </w:r>
      <w:r>
        <w:rPr>
          <w:spacing w:val="-7"/>
        </w:rPr>
        <w:t xml:space="preserve"> </w:t>
      </w:r>
      <w:r>
        <w:t>виде</w:t>
      </w:r>
      <w:r>
        <w:rPr>
          <w:spacing w:val="-6"/>
        </w:rPr>
        <w:t xml:space="preserve"> </w:t>
      </w:r>
      <w:r>
        <w:t>презентации.</w:t>
      </w:r>
      <w:r>
        <w:rPr>
          <w:spacing w:val="-3"/>
        </w:rPr>
        <w:t xml:space="preserve"> </w:t>
      </w:r>
      <w:r>
        <w:t>Представлять</w:t>
      </w:r>
      <w:r>
        <w:rPr>
          <w:spacing w:val="-67"/>
        </w:rPr>
        <w:t xml:space="preserve"> </w:t>
      </w:r>
      <w:r>
        <w:t>содержание</w:t>
      </w:r>
      <w:r>
        <w:rPr>
          <w:spacing w:val="1"/>
        </w:rPr>
        <w:t xml:space="preserve"> </w:t>
      </w:r>
      <w:r>
        <w:t>прослушанного</w:t>
      </w:r>
      <w:r>
        <w:rPr>
          <w:spacing w:val="1"/>
        </w:rPr>
        <w:t xml:space="preserve"> </w:t>
      </w:r>
      <w:r>
        <w:t>или</w:t>
      </w:r>
      <w:r>
        <w:rPr>
          <w:spacing w:val="1"/>
        </w:rPr>
        <w:t xml:space="preserve"> </w:t>
      </w:r>
      <w:r>
        <w:t>прочитанного</w:t>
      </w:r>
      <w:r>
        <w:rPr>
          <w:spacing w:val="1"/>
        </w:rPr>
        <w:t xml:space="preserve"> </w:t>
      </w:r>
      <w:r>
        <w:t>научно-учебного</w:t>
      </w:r>
      <w:r>
        <w:rPr>
          <w:spacing w:val="1"/>
        </w:rPr>
        <w:t xml:space="preserve"> </w:t>
      </w:r>
      <w:r>
        <w:t>текста</w:t>
      </w:r>
      <w:r>
        <w:rPr>
          <w:spacing w:val="1"/>
        </w:rPr>
        <w:t xml:space="preserve"> </w:t>
      </w:r>
      <w:r>
        <w:t>в</w:t>
      </w:r>
      <w:r>
        <w:rPr>
          <w:spacing w:val="1"/>
        </w:rPr>
        <w:t xml:space="preserve"> </w:t>
      </w:r>
      <w:r>
        <w:t>виде</w:t>
      </w:r>
      <w:r>
        <w:rPr>
          <w:spacing w:val="1"/>
        </w:rPr>
        <w:t xml:space="preserve"> </w:t>
      </w:r>
      <w:r>
        <w:t>таблицы, схемы; представлять</w:t>
      </w:r>
      <w:r>
        <w:rPr>
          <w:spacing w:val="1"/>
        </w:rPr>
        <w:t xml:space="preserve"> </w:t>
      </w:r>
      <w:r>
        <w:t>содержание</w:t>
      </w:r>
      <w:r>
        <w:rPr>
          <w:spacing w:val="-3"/>
        </w:rPr>
        <w:t xml:space="preserve"> </w:t>
      </w:r>
      <w:r>
        <w:t>таблицы,</w:t>
      </w:r>
      <w:r>
        <w:rPr>
          <w:spacing w:val="1"/>
        </w:rPr>
        <w:t xml:space="preserve"> </w:t>
      </w:r>
      <w:r>
        <w:t>схемы</w:t>
      </w:r>
      <w:r>
        <w:rPr>
          <w:spacing w:val="-3"/>
        </w:rPr>
        <w:t xml:space="preserve"> </w:t>
      </w:r>
      <w:r>
        <w:t>в</w:t>
      </w:r>
      <w:r>
        <w:rPr>
          <w:spacing w:val="3"/>
        </w:rPr>
        <w:t xml:space="preserve"> </w:t>
      </w:r>
      <w:r>
        <w:t>виде</w:t>
      </w:r>
      <w:r>
        <w:rPr>
          <w:spacing w:val="-3"/>
        </w:rPr>
        <w:t xml:space="preserve"> </w:t>
      </w:r>
      <w:r>
        <w:t>текста.</w:t>
      </w:r>
    </w:p>
    <w:p w:rsidR="00157F0B" w:rsidRDefault="00157F0B" w:rsidP="00157F0B">
      <w:pPr>
        <w:pStyle w:val="af2"/>
        <w:spacing w:line="252" w:lineRule="auto"/>
        <w:ind w:right="177"/>
      </w:pPr>
      <w:r>
        <w:t>Редактировать собственные тексты с опорой на знание норм современного</w:t>
      </w:r>
      <w:r>
        <w:rPr>
          <w:spacing w:val="1"/>
        </w:rPr>
        <w:t xml:space="preserve"> </w:t>
      </w:r>
      <w:r>
        <w:t>русского</w:t>
      </w:r>
      <w:r>
        <w:rPr>
          <w:spacing w:val="-4"/>
        </w:rPr>
        <w:t xml:space="preserve"> </w:t>
      </w:r>
      <w:r>
        <w:t>литературного</w:t>
      </w:r>
      <w:r>
        <w:rPr>
          <w:spacing w:val="-3"/>
        </w:rPr>
        <w:t xml:space="preserve"> </w:t>
      </w:r>
      <w:r>
        <w:t>языка.</w:t>
      </w:r>
    </w:p>
    <w:p w:rsidR="00157F0B" w:rsidRPr="00157F0B" w:rsidRDefault="00157F0B" w:rsidP="00157F0B">
      <w:pPr>
        <w:pStyle w:val="21"/>
        <w:spacing w:before="122"/>
        <w:rPr>
          <w:color w:val="auto"/>
          <w:lang w:val="ru-RU"/>
        </w:rPr>
      </w:pPr>
      <w:r w:rsidRPr="00157F0B">
        <w:rPr>
          <w:color w:val="auto"/>
          <w:lang w:val="ru-RU"/>
        </w:rPr>
        <w:lastRenderedPageBreak/>
        <w:t>Функциональные</w:t>
      </w:r>
      <w:r w:rsidRPr="00157F0B">
        <w:rPr>
          <w:color w:val="auto"/>
          <w:spacing w:val="-7"/>
          <w:lang w:val="ru-RU"/>
        </w:rPr>
        <w:t xml:space="preserve"> </w:t>
      </w:r>
      <w:r w:rsidRPr="00157F0B">
        <w:rPr>
          <w:color w:val="auto"/>
          <w:lang w:val="ru-RU"/>
        </w:rPr>
        <w:t>разновидности</w:t>
      </w:r>
      <w:r w:rsidRPr="00157F0B">
        <w:rPr>
          <w:color w:val="auto"/>
          <w:spacing w:val="-8"/>
          <w:lang w:val="ru-RU"/>
        </w:rPr>
        <w:t xml:space="preserve"> </w:t>
      </w:r>
      <w:r w:rsidRPr="00157F0B">
        <w:rPr>
          <w:color w:val="auto"/>
          <w:lang w:val="ru-RU"/>
        </w:rPr>
        <w:t>языка</w:t>
      </w:r>
    </w:p>
    <w:p w:rsidR="00157F0B" w:rsidRDefault="00157F0B" w:rsidP="00157F0B">
      <w:pPr>
        <w:pStyle w:val="af2"/>
        <w:spacing w:before="24" w:line="254" w:lineRule="auto"/>
        <w:ind w:right="173"/>
      </w:pPr>
      <w:r>
        <w:t>Характеризовать</w:t>
      </w:r>
      <w:r>
        <w:rPr>
          <w:spacing w:val="1"/>
        </w:rPr>
        <w:t xml:space="preserve"> </w:t>
      </w:r>
      <w:r>
        <w:t>особенности</w:t>
      </w:r>
      <w:r>
        <w:rPr>
          <w:spacing w:val="1"/>
        </w:rPr>
        <w:t xml:space="preserve"> </w:t>
      </w:r>
      <w:r>
        <w:t>официально-делового</w:t>
      </w:r>
      <w:r>
        <w:rPr>
          <w:spacing w:val="1"/>
        </w:rPr>
        <w:t xml:space="preserve"> </w:t>
      </w:r>
      <w:r>
        <w:t>стиля</w:t>
      </w:r>
      <w:r>
        <w:rPr>
          <w:spacing w:val="1"/>
        </w:rPr>
        <w:t xml:space="preserve"> </w:t>
      </w:r>
      <w:r>
        <w:t>речи,</w:t>
      </w:r>
      <w:r>
        <w:rPr>
          <w:spacing w:val="1"/>
        </w:rPr>
        <w:t xml:space="preserve"> </w:t>
      </w:r>
      <w:r>
        <w:t>научного</w:t>
      </w:r>
      <w:r>
        <w:rPr>
          <w:spacing w:val="1"/>
        </w:rPr>
        <w:t xml:space="preserve"> </w:t>
      </w:r>
      <w:r>
        <w:t>стиля речи, перечислять требования к составлению словарной статьи и научного</w:t>
      </w:r>
      <w:r>
        <w:rPr>
          <w:spacing w:val="1"/>
        </w:rPr>
        <w:t xml:space="preserve"> </w:t>
      </w:r>
      <w:r>
        <w:t>сообщения, анализировать тексты разных функциональных разновидностей языка</w:t>
      </w:r>
      <w:r>
        <w:rPr>
          <w:spacing w:val="-67"/>
        </w:rPr>
        <w:t xml:space="preserve"> </w:t>
      </w:r>
      <w:r>
        <w:t>и</w:t>
      </w:r>
      <w:r>
        <w:rPr>
          <w:spacing w:val="-3"/>
        </w:rPr>
        <w:t xml:space="preserve"> </w:t>
      </w:r>
      <w:r>
        <w:t>жанров</w:t>
      </w:r>
      <w:r>
        <w:rPr>
          <w:spacing w:val="-6"/>
        </w:rPr>
        <w:t xml:space="preserve"> </w:t>
      </w:r>
      <w:r>
        <w:t>(рассказ;</w:t>
      </w:r>
      <w:r>
        <w:rPr>
          <w:spacing w:val="-3"/>
        </w:rPr>
        <w:t xml:space="preserve"> </w:t>
      </w:r>
      <w:r>
        <w:t>заявление,</w:t>
      </w:r>
      <w:r>
        <w:rPr>
          <w:spacing w:val="-1"/>
        </w:rPr>
        <w:t xml:space="preserve"> </w:t>
      </w:r>
      <w:r>
        <w:t>расписка;</w:t>
      </w:r>
      <w:r>
        <w:rPr>
          <w:spacing w:val="-3"/>
        </w:rPr>
        <w:t xml:space="preserve"> </w:t>
      </w:r>
      <w:r>
        <w:t>словарная</w:t>
      </w:r>
      <w:r>
        <w:rPr>
          <w:spacing w:val="-3"/>
        </w:rPr>
        <w:t xml:space="preserve"> </w:t>
      </w:r>
      <w:r>
        <w:t>статья,</w:t>
      </w:r>
      <w:r>
        <w:rPr>
          <w:spacing w:val="-1"/>
        </w:rPr>
        <w:t xml:space="preserve"> </w:t>
      </w:r>
      <w:r>
        <w:t>научное</w:t>
      </w:r>
      <w:r>
        <w:rPr>
          <w:spacing w:val="-5"/>
        </w:rPr>
        <w:t xml:space="preserve"> </w:t>
      </w:r>
      <w:r>
        <w:t>сообщение).</w:t>
      </w:r>
    </w:p>
    <w:p w:rsidR="00157F0B" w:rsidRDefault="00157F0B" w:rsidP="00157F0B">
      <w:pPr>
        <w:pStyle w:val="af2"/>
        <w:spacing w:line="252" w:lineRule="auto"/>
        <w:ind w:right="178"/>
      </w:pPr>
      <w:r>
        <w:t>Применять знания об официально-деловом и научном стиле при выполнении</w:t>
      </w:r>
      <w:r>
        <w:rPr>
          <w:spacing w:val="1"/>
        </w:rPr>
        <w:t xml:space="preserve"> </w:t>
      </w:r>
      <w:r>
        <w:t>языкового</w:t>
      </w:r>
      <w:r>
        <w:rPr>
          <w:spacing w:val="-4"/>
        </w:rPr>
        <w:t xml:space="preserve"> </w:t>
      </w:r>
      <w:r>
        <w:t>анализа</w:t>
      </w:r>
      <w:r>
        <w:rPr>
          <w:spacing w:val="-1"/>
        </w:rPr>
        <w:t xml:space="preserve"> </w:t>
      </w:r>
      <w:r>
        <w:t>различных</w:t>
      </w:r>
      <w:r>
        <w:rPr>
          <w:spacing w:val="-4"/>
        </w:rPr>
        <w:t xml:space="preserve"> </w:t>
      </w:r>
      <w:r>
        <w:t>видов</w:t>
      </w:r>
      <w:r>
        <w:rPr>
          <w:spacing w:val="-2"/>
        </w:rPr>
        <w:t xml:space="preserve"> </w:t>
      </w:r>
      <w:r>
        <w:t>и</w:t>
      </w:r>
      <w:r>
        <w:rPr>
          <w:spacing w:val="2"/>
        </w:rPr>
        <w:t xml:space="preserve"> </w:t>
      </w:r>
      <w:r>
        <w:t>в</w:t>
      </w:r>
      <w:r>
        <w:rPr>
          <w:spacing w:val="-3"/>
        </w:rPr>
        <w:t xml:space="preserve"> </w:t>
      </w:r>
      <w:r>
        <w:t>речевой</w:t>
      </w:r>
      <w:r>
        <w:rPr>
          <w:spacing w:val="2"/>
        </w:rPr>
        <w:t xml:space="preserve"> </w:t>
      </w:r>
      <w:r>
        <w:t>практике.</w:t>
      </w:r>
    </w:p>
    <w:p w:rsidR="00157F0B" w:rsidRPr="00157F0B" w:rsidRDefault="00157F0B" w:rsidP="00157F0B">
      <w:pPr>
        <w:pStyle w:val="21"/>
        <w:spacing w:before="120"/>
        <w:rPr>
          <w:color w:val="auto"/>
          <w:lang w:val="ru-RU"/>
        </w:rPr>
      </w:pPr>
      <w:r w:rsidRPr="00157F0B">
        <w:rPr>
          <w:color w:val="auto"/>
          <w:lang w:val="ru-RU"/>
        </w:rPr>
        <w:t>СИСТЕМА</w:t>
      </w:r>
      <w:r w:rsidRPr="00157F0B">
        <w:rPr>
          <w:color w:val="auto"/>
          <w:spacing w:val="-3"/>
          <w:lang w:val="ru-RU"/>
        </w:rPr>
        <w:t xml:space="preserve"> </w:t>
      </w:r>
      <w:r w:rsidRPr="00157F0B">
        <w:rPr>
          <w:color w:val="auto"/>
          <w:lang w:val="ru-RU"/>
        </w:rPr>
        <w:t>ЯЗЫКА</w:t>
      </w:r>
    </w:p>
    <w:p w:rsidR="00157F0B" w:rsidRDefault="00157F0B" w:rsidP="00157F0B">
      <w:pPr>
        <w:spacing w:before="24"/>
        <w:ind w:left="170"/>
        <w:jc w:val="both"/>
        <w:rPr>
          <w:b/>
          <w:sz w:val="28"/>
        </w:rPr>
      </w:pPr>
      <w:r>
        <w:rPr>
          <w:b/>
          <w:sz w:val="28"/>
        </w:rPr>
        <w:t>Лексикология.</w:t>
      </w:r>
      <w:r>
        <w:rPr>
          <w:b/>
          <w:spacing w:val="-3"/>
          <w:sz w:val="28"/>
        </w:rPr>
        <w:t xml:space="preserve"> </w:t>
      </w:r>
      <w:r>
        <w:rPr>
          <w:b/>
          <w:sz w:val="28"/>
        </w:rPr>
        <w:t>Культура</w:t>
      </w:r>
      <w:r>
        <w:rPr>
          <w:b/>
          <w:spacing w:val="-8"/>
          <w:sz w:val="28"/>
        </w:rPr>
        <w:t xml:space="preserve"> </w:t>
      </w:r>
      <w:r>
        <w:rPr>
          <w:b/>
          <w:sz w:val="28"/>
        </w:rPr>
        <w:t>речи</w:t>
      </w:r>
    </w:p>
    <w:p w:rsidR="00157F0B" w:rsidRDefault="00157F0B" w:rsidP="00157F0B">
      <w:pPr>
        <w:pStyle w:val="af2"/>
        <w:spacing w:before="16" w:line="254" w:lineRule="auto"/>
        <w:ind w:right="169"/>
      </w:pPr>
      <w:r>
        <w:t>Различать</w:t>
      </w:r>
      <w:r>
        <w:rPr>
          <w:spacing w:val="1"/>
        </w:rPr>
        <w:t xml:space="preserve"> </w:t>
      </w:r>
      <w:r>
        <w:t>слова</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их</w:t>
      </w:r>
      <w:r>
        <w:rPr>
          <w:spacing w:val="1"/>
        </w:rPr>
        <w:t xml:space="preserve"> </w:t>
      </w:r>
      <w:r>
        <w:t>происхождения:</w:t>
      </w:r>
      <w:r>
        <w:rPr>
          <w:spacing w:val="1"/>
        </w:rPr>
        <w:t xml:space="preserve"> </w:t>
      </w:r>
      <w:r>
        <w:t>исконно</w:t>
      </w:r>
      <w:r>
        <w:rPr>
          <w:spacing w:val="1"/>
        </w:rPr>
        <w:t xml:space="preserve"> </w:t>
      </w:r>
      <w:r>
        <w:t>русские</w:t>
      </w:r>
      <w:r>
        <w:rPr>
          <w:spacing w:val="1"/>
        </w:rPr>
        <w:t xml:space="preserve"> </w:t>
      </w:r>
      <w:r>
        <w:t>и</w:t>
      </w:r>
      <w:r>
        <w:rPr>
          <w:spacing w:val="1"/>
        </w:rPr>
        <w:t xml:space="preserve"> </w:t>
      </w:r>
      <w:r>
        <w:t>заимствованные</w:t>
      </w:r>
      <w:r>
        <w:rPr>
          <w:spacing w:val="70"/>
        </w:rPr>
        <w:t xml:space="preserve"> </w:t>
      </w:r>
      <w:r>
        <w:t>слова,</w:t>
      </w:r>
      <w:r>
        <w:rPr>
          <w:spacing w:val="71"/>
        </w:rPr>
        <w:t xml:space="preserve"> </w:t>
      </w:r>
      <w:r>
        <w:t>различать   слова   с</w:t>
      </w:r>
      <w:r>
        <w:rPr>
          <w:spacing w:val="70"/>
        </w:rPr>
        <w:t xml:space="preserve"> </w:t>
      </w:r>
      <w:r>
        <w:t>точки   зрения   их</w:t>
      </w:r>
      <w:r>
        <w:rPr>
          <w:spacing w:val="70"/>
        </w:rPr>
        <w:t xml:space="preserve"> </w:t>
      </w:r>
      <w:r>
        <w:t>принадлежности</w:t>
      </w:r>
      <w:r>
        <w:rPr>
          <w:spacing w:val="-67"/>
        </w:rPr>
        <w:t xml:space="preserve"> </w:t>
      </w:r>
      <w:r>
        <w:t>к активному или пассивному запасу: неологизмы, устаревшие слова (историзмы и</w:t>
      </w:r>
      <w:r>
        <w:rPr>
          <w:spacing w:val="1"/>
        </w:rPr>
        <w:t xml:space="preserve"> </w:t>
      </w:r>
      <w:r>
        <w:t>архаизмы),</w:t>
      </w:r>
      <w:r>
        <w:rPr>
          <w:spacing w:val="1"/>
        </w:rPr>
        <w:t xml:space="preserve"> </w:t>
      </w:r>
      <w:r>
        <w:t>различать</w:t>
      </w:r>
      <w:r>
        <w:rPr>
          <w:spacing w:val="1"/>
        </w:rPr>
        <w:t xml:space="preserve"> </w:t>
      </w:r>
      <w:r>
        <w:t>слова</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сферы</w:t>
      </w:r>
      <w:r>
        <w:rPr>
          <w:spacing w:val="1"/>
        </w:rPr>
        <w:t xml:space="preserve"> </w:t>
      </w:r>
      <w:r>
        <w:t>их</w:t>
      </w:r>
      <w:r>
        <w:rPr>
          <w:spacing w:val="1"/>
        </w:rPr>
        <w:t xml:space="preserve"> </w:t>
      </w:r>
      <w:r>
        <w:t>употребления:</w:t>
      </w:r>
      <w:r>
        <w:rPr>
          <w:spacing w:val="1"/>
        </w:rPr>
        <w:t xml:space="preserve"> </w:t>
      </w:r>
      <w:r>
        <w:t>общеупотребительные</w:t>
      </w:r>
      <w:r>
        <w:rPr>
          <w:spacing w:val="1"/>
        </w:rPr>
        <w:t xml:space="preserve"> </w:t>
      </w:r>
      <w:r>
        <w:t>слова</w:t>
      </w:r>
      <w:r>
        <w:rPr>
          <w:spacing w:val="1"/>
        </w:rPr>
        <w:t xml:space="preserve"> </w:t>
      </w:r>
      <w:r>
        <w:t>и</w:t>
      </w:r>
      <w:r>
        <w:rPr>
          <w:spacing w:val="1"/>
        </w:rPr>
        <w:t xml:space="preserve"> </w:t>
      </w:r>
      <w:r>
        <w:t>слова</w:t>
      </w:r>
      <w:r>
        <w:rPr>
          <w:spacing w:val="1"/>
        </w:rPr>
        <w:t xml:space="preserve"> </w:t>
      </w:r>
      <w:r>
        <w:t>ограниченной</w:t>
      </w:r>
      <w:r>
        <w:rPr>
          <w:spacing w:val="1"/>
        </w:rPr>
        <w:t xml:space="preserve"> </w:t>
      </w:r>
      <w:r>
        <w:t>сферы</w:t>
      </w:r>
      <w:r>
        <w:rPr>
          <w:spacing w:val="1"/>
        </w:rPr>
        <w:t xml:space="preserve"> </w:t>
      </w:r>
      <w:r>
        <w:t>употребления</w:t>
      </w:r>
      <w:r>
        <w:rPr>
          <w:spacing w:val="1"/>
        </w:rPr>
        <w:t xml:space="preserve"> </w:t>
      </w:r>
      <w:r>
        <w:t>(диалектизмы,</w:t>
      </w:r>
      <w:r>
        <w:rPr>
          <w:spacing w:val="1"/>
        </w:rPr>
        <w:t xml:space="preserve"> </w:t>
      </w:r>
      <w:r>
        <w:t>термины,</w:t>
      </w:r>
      <w:r>
        <w:rPr>
          <w:spacing w:val="1"/>
        </w:rPr>
        <w:t xml:space="preserve"> </w:t>
      </w:r>
      <w:r>
        <w:t>профессионализмы,</w:t>
      </w:r>
      <w:r>
        <w:rPr>
          <w:spacing w:val="1"/>
        </w:rPr>
        <w:t xml:space="preserve"> </w:t>
      </w:r>
      <w:r>
        <w:t>жаргонизмы),</w:t>
      </w:r>
      <w:r>
        <w:rPr>
          <w:spacing w:val="1"/>
        </w:rPr>
        <w:t xml:space="preserve"> </w:t>
      </w:r>
      <w:r>
        <w:t>определять</w:t>
      </w:r>
      <w:r>
        <w:rPr>
          <w:spacing w:val="1"/>
        </w:rPr>
        <w:t xml:space="preserve"> </w:t>
      </w:r>
      <w:r>
        <w:t>стилистическую</w:t>
      </w:r>
      <w:r>
        <w:rPr>
          <w:spacing w:val="-2"/>
        </w:rPr>
        <w:t xml:space="preserve"> </w:t>
      </w:r>
      <w:r>
        <w:t>окраску</w:t>
      </w:r>
      <w:r>
        <w:rPr>
          <w:spacing w:val="-11"/>
        </w:rPr>
        <w:t xml:space="preserve"> </w:t>
      </w:r>
      <w:r>
        <w:t>слова.</w:t>
      </w:r>
      <w:r>
        <w:rPr>
          <w:spacing w:val="2"/>
        </w:rPr>
        <w:t xml:space="preserve"> </w:t>
      </w:r>
      <w:r>
        <w:t>Проводить</w:t>
      </w:r>
      <w:r>
        <w:rPr>
          <w:spacing w:val="1"/>
        </w:rPr>
        <w:t xml:space="preserve"> </w:t>
      </w:r>
      <w:r>
        <w:t>лексический</w:t>
      </w:r>
      <w:r>
        <w:rPr>
          <w:spacing w:val="1"/>
        </w:rPr>
        <w:t xml:space="preserve"> </w:t>
      </w:r>
      <w:r>
        <w:t>анализ</w:t>
      </w:r>
      <w:r>
        <w:rPr>
          <w:spacing w:val="-3"/>
        </w:rPr>
        <w:t xml:space="preserve"> </w:t>
      </w:r>
      <w:r>
        <w:t>слов.</w:t>
      </w:r>
    </w:p>
    <w:p w:rsidR="00157F0B" w:rsidRDefault="00157F0B" w:rsidP="00157F0B">
      <w:pPr>
        <w:pStyle w:val="af2"/>
        <w:spacing w:line="254" w:lineRule="auto"/>
        <w:ind w:right="183"/>
      </w:pPr>
      <w:r>
        <w:t>Распознавать</w:t>
      </w:r>
      <w:r>
        <w:rPr>
          <w:spacing w:val="1"/>
        </w:rPr>
        <w:t xml:space="preserve"> </w:t>
      </w:r>
      <w:r>
        <w:t>эпитеты,</w:t>
      </w:r>
      <w:r>
        <w:rPr>
          <w:spacing w:val="1"/>
        </w:rPr>
        <w:t xml:space="preserve"> </w:t>
      </w:r>
      <w:r>
        <w:t>метафоры,</w:t>
      </w:r>
      <w:r>
        <w:rPr>
          <w:spacing w:val="1"/>
        </w:rPr>
        <w:t xml:space="preserve"> </w:t>
      </w:r>
      <w:r>
        <w:t>олицетворения,</w:t>
      </w:r>
      <w:r>
        <w:rPr>
          <w:spacing w:val="1"/>
        </w:rPr>
        <w:t xml:space="preserve"> </w:t>
      </w:r>
      <w:r>
        <w:t>понимать</w:t>
      </w:r>
      <w:r>
        <w:rPr>
          <w:spacing w:val="1"/>
        </w:rPr>
        <w:t xml:space="preserve"> </w:t>
      </w:r>
      <w:r>
        <w:t>их</w:t>
      </w:r>
      <w:r>
        <w:rPr>
          <w:spacing w:val="1"/>
        </w:rPr>
        <w:t xml:space="preserve"> </w:t>
      </w:r>
      <w:r>
        <w:t>основное</w:t>
      </w:r>
      <w:r>
        <w:rPr>
          <w:spacing w:val="1"/>
        </w:rPr>
        <w:t xml:space="preserve"> </w:t>
      </w:r>
      <w:r>
        <w:t>коммуникативное</w:t>
      </w:r>
      <w:r>
        <w:rPr>
          <w:spacing w:val="70"/>
        </w:rPr>
        <w:t xml:space="preserve"> </w:t>
      </w:r>
      <w:r>
        <w:t>назначение</w:t>
      </w:r>
      <w:r>
        <w:rPr>
          <w:spacing w:val="70"/>
        </w:rPr>
        <w:t xml:space="preserve"> </w:t>
      </w:r>
      <w:r>
        <w:t>в</w:t>
      </w:r>
      <w:r>
        <w:rPr>
          <w:spacing w:val="70"/>
        </w:rPr>
        <w:t xml:space="preserve"> </w:t>
      </w:r>
      <w:r>
        <w:t>художественном</w:t>
      </w:r>
      <w:r>
        <w:rPr>
          <w:spacing w:val="70"/>
        </w:rPr>
        <w:t xml:space="preserve"> </w:t>
      </w:r>
      <w:r>
        <w:t>тексте</w:t>
      </w:r>
      <w:r>
        <w:rPr>
          <w:spacing w:val="70"/>
        </w:rPr>
        <w:t xml:space="preserve"> </w:t>
      </w:r>
      <w:r>
        <w:t>и использовать</w:t>
      </w:r>
      <w:r>
        <w:rPr>
          <w:spacing w:val="70"/>
        </w:rPr>
        <w:t xml:space="preserve"> </w:t>
      </w:r>
      <w:r>
        <w:t>в</w:t>
      </w:r>
      <w:r>
        <w:rPr>
          <w:spacing w:val="70"/>
        </w:rPr>
        <w:t xml:space="preserve"> </w:t>
      </w:r>
      <w:r>
        <w:t>речи</w:t>
      </w:r>
      <w:r>
        <w:rPr>
          <w:spacing w:val="-67"/>
        </w:rPr>
        <w:t xml:space="preserve"> </w:t>
      </w:r>
      <w:r>
        <w:t>с</w:t>
      </w:r>
      <w:r>
        <w:rPr>
          <w:spacing w:val="-2"/>
        </w:rPr>
        <w:t xml:space="preserve"> </w:t>
      </w:r>
      <w:r>
        <w:t>целью</w:t>
      </w:r>
      <w:r>
        <w:rPr>
          <w:spacing w:val="-1"/>
        </w:rPr>
        <w:t xml:space="preserve"> </w:t>
      </w:r>
      <w:r>
        <w:t>повышения</w:t>
      </w:r>
      <w:r>
        <w:rPr>
          <w:spacing w:val="2"/>
        </w:rPr>
        <w:t xml:space="preserve"> </w:t>
      </w:r>
      <w:r>
        <w:t>её</w:t>
      </w:r>
      <w:r>
        <w:rPr>
          <w:spacing w:val="-2"/>
        </w:rPr>
        <w:t xml:space="preserve"> </w:t>
      </w:r>
      <w:r>
        <w:t>богатства</w:t>
      </w:r>
      <w:r>
        <w:rPr>
          <w:spacing w:val="-1"/>
        </w:rPr>
        <w:t xml:space="preserve"> </w:t>
      </w:r>
      <w:r>
        <w:t>и</w:t>
      </w:r>
      <w:r>
        <w:rPr>
          <w:spacing w:val="1"/>
        </w:rPr>
        <w:t xml:space="preserve"> </w:t>
      </w:r>
      <w:r>
        <w:t>выразительности.</w:t>
      </w:r>
    </w:p>
    <w:p w:rsidR="00157F0B" w:rsidRDefault="00157F0B" w:rsidP="00157F0B">
      <w:pPr>
        <w:pStyle w:val="af2"/>
        <w:spacing w:line="256" w:lineRule="auto"/>
        <w:ind w:right="165"/>
      </w:pPr>
      <w:r>
        <w:t>Распознавать</w:t>
      </w:r>
      <w:r>
        <w:rPr>
          <w:spacing w:val="1"/>
        </w:rPr>
        <w:t xml:space="preserve"> </w:t>
      </w:r>
      <w:r>
        <w:t>в</w:t>
      </w:r>
      <w:r>
        <w:rPr>
          <w:spacing w:val="1"/>
        </w:rPr>
        <w:t xml:space="preserve"> </w:t>
      </w:r>
      <w:r>
        <w:t>тексте</w:t>
      </w:r>
      <w:r>
        <w:rPr>
          <w:spacing w:val="1"/>
        </w:rPr>
        <w:t xml:space="preserve"> </w:t>
      </w:r>
      <w:r>
        <w:t>фразеологизмы,</w:t>
      </w:r>
      <w:r>
        <w:rPr>
          <w:spacing w:val="1"/>
        </w:rPr>
        <w:t xml:space="preserve"> </w:t>
      </w:r>
      <w:r>
        <w:t>уметь</w:t>
      </w:r>
      <w:r>
        <w:rPr>
          <w:spacing w:val="1"/>
        </w:rPr>
        <w:t xml:space="preserve"> </w:t>
      </w:r>
      <w:r>
        <w:t>определять</w:t>
      </w:r>
      <w:r>
        <w:rPr>
          <w:spacing w:val="1"/>
        </w:rPr>
        <w:t xml:space="preserve"> </w:t>
      </w:r>
      <w:r>
        <w:t>их</w:t>
      </w:r>
      <w:r>
        <w:rPr>
          <w:spacing w:val="1"/>
        </w:rPr>
        <w:t xml:space="preserve"> </w:t>
      </w:r>
      <w:r>
        <w:t>значения;</w:t>
      </w:r>
      <w:r>
        <w:rPr>
          <w:spacing w:val="-67"/>
        </w:rPr>
        <w:t xml:space="preserve"> </w:t>
      </w:r>
      <w:r>
        <w:t>характеризовать</w:t>
      </w:r>
      <w:r>
        <w:rPr>
          <w:spacing w:val="1"/>
        </w:rPr>
        <w:t xml:space="preserve"> </w:t>
      </w:r>
      <w:r>
        <w:t>ситуацию</w:t>
      </w:r>
      <w:r>
        <w:rPr>
          <w:spacing w:val="6"/>
        </w:rPr>
        <w:t xml:space="preserve"> </w:t>
      </w:r>
      <w:r>
        <w:t>употребления</w:t>
      </w:r>
      <w:r>
        <w:rPr>
          <w:spacing w:val="1"/>
        </w:rPr>
        <w:t xml:space="preserve"> </w:t>
      </w:r>
      <w:r>
        <w:t>фразеологизма.</w:t>
      </w:r>
    </w:p>
    <w:p w:rsidR="00157F0B" w:rsidRDefault="00157F0B" w:rsidP="00157F0B">
      <w:pPr>
        <w:pStyle w:val="af2"/>
        <w:spacing w:line="254" w:lineRule="auto"/>
        <w:ind w:right="175"/>
      </w:pPr>
      <w:r>
        <w:t>Осуществлять</w:t>
      </w:r>
      <w:r>
        <w:rPr>
          <w:spacing w:val="1"/>
        </w:rPr>
        <w:t xml:space="preserve"> </w:t>
      </w:r>
      <w:r>
        <w:t>выбор</w:t>
      </w:r>
      <w:r>
        <w:rPr>
          <w:spacing w:val="1"/>
        </w:rPr>
        <w:t xml:space="preserve"> </w:t>
      </w:r>
      <w:r>
        <w:t>лексических</w:t>
      </w:r>
      <w:r>
        <w:rPr>
          <w:spacing w:val="1"/>
        </w:rPr>
        <w:t xml:space="preserve"> </w:t>
      </w:r>
      <w:r>
        <w:t>средств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речевой</w:t>
      </w:r>
      <w:r>
        <w:rPr>
          <w:spacing w:val="1"/>
        </w:rPr>
        <w:t xml:space="preserve"> </w:t>
      </w:r>
      <w:r>
        <w:rPr>
          <w:spacing w:val="-2"/>
        </w:rPr>
        <w:t>ситуацией,</w:t>
      </w:r>
      <w:r>
        <w:rPr>
          <w:spacing w:val="-11"/>
        </w:rPr>
        <w:t xml:space="preserve"> </w:t>
      </w:r>
      <w:r>
        <w:rPr>
          <w:spacing w:val="-2"/>
        </w:rPr>
        <w:t>пользоваться</w:t>
      </w:r>
      <w:r>
        <w:rPr>
          <w:spacing w:val="-11"/>
        </w:rPr>
        <w:t xml:space="preserve"> </w:t>
      </w:r>
      <w:r>
        <w:rPr>
          <w:spacing w:val="-1"/>
        </w:rPr>
        <w:t>словарями</w:t>
      </w:r>
      <w:r>
        <w:rPr>
          <w:spacing w:val="-11"/>
        </w:rPr>
        <w:t xml:space="preserve"> </w:t>
      </w:r>
      <w:r>
        <w:rPr>
          <w:spacing w:val="-1"/>
        </w:rPr>
        <w:t>иностранных</w:t>
      </w:r>
      <w:r>
        <w:rPr>
          <w:spacing w:val="-16"/>
        </w:rPr>
        <w:t xml:space="preserve"> </w:t>
      </w:r>
      <w:r>
        <w:rPr>
          <w:spacing w:val="-1"/>
        </w:rPr>
        <w:t>слов,</w:t>
      </w:r>
      <w:r>
        <w:rPr>
          <w:spacing w:val="-3"/>
        </w:rPr>
        <w:t xml:space="preserve"> </w:t>
      </w:r>
      <w:r>
        <w:rPr>
          <w:spacing w:val="-1"/>
        </w:rPr>
        <w:t>устаревших</w:t>
      </w:r>
      <w:r>
        <w:rPr>
          <w:spacing w:val="-15"/>
        </w:rPr>
        <w:t xml:space="preserve"> </w:t>
      </w:r>
      <w:r>
        <w:rPr>
          <w:spacing w:val="-1"/>
        </w:rPr>
        <w:t>слов,</w:t>
      </w:r>
      <w:r>
        <w:rPr>
          <w:spacing w:val="-11"/>
        </w:rPr>
        <w:t xml:space="preserve"> </w:t>
      </w:r>
      <w:r>
        <w:rPr>
          <w:spacing w:val="-1"/>
        </w:rPr>
        <w:t>оценивать</w:t>
      </w:r>
      <w:r>
        <w:rPr>
          <w:spacing w:val="-68"/>
        </w:rPr>
        <w:t xml:space="preserve"> </w:t>
      </w:r>
      <w:r>
        <w:t>свою</w:t>
      </w:r>
      <w:r>
        <w:rPr>
          <w:spacing w:val="1"/>
        </w:rPr>
        <w:t xml:space="preserve"> </w:t>
      </w:r>
      <w:r>
        <w:t>и</w:t>
      </w:r>
      <w:r>
        <w:rPr>
          <w:spacing w:val="1"/>
        </w:rPr>
        <w:t xml:space="preserve"> </w:t>
      </w:r>
      <w:r>
        <w:t>чужую</w:t>
      </w:r>
      <w:r>
        <w:rPr>
          <w:spacing w:val="1"/>
        </w:rPr>
        <w:t xml:space="preserve"> </w:t>
      </w:r>
      <w:r>
        <w:t>речь</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точного,</w:t>
      </w:r>
      <w:r>
        <w:rPr>
          <w:spacing w:val="1"/>
        </w:rPr>
        <w:t xml:space="preserve"> </w:t>
      </w:r>
      <w:r>
        <w:t>уместного</w:t>
      </w:r>
      <w:r>
        <w:rPr>
          <w:spacing w:val="1"/>
        </w:rPr>
        <w:t xml:space="preserve"> </w:t>
      </w:r>
      <w:r>
        <w:t>и</w:t>
      </w:r>
      <w:r>
        <w:rPr>
          <w:spacing w:val="1"/>
        </w:rPr>
        <w:t xml:space="preserve"> </w:t>
      </w:r>
      <w:r>
        <w:t>выразительного</w:t>
      </w:r>
      <w:r>
        <w:rPr>
          <w:spacing w:val="1"/>
        </w:rPr>
        <w:t xml:space="preserve"> </w:t>
      </w:r>
      <w:r>
        <w:t>словоупотребления;</w:t>
      </w:r>
      <w:r>
        <w:rPr>
          <w:spacing w:val="2"/>
        </w:rPr>
        <w:t xml:space="preserve"> </w:t>
      </w:r>
      <w:r>
        <w:t>использовать</w:t>
      </w:r>
      <w:r>
        <w:rPr>
          <w:spacing w:val="1"/>
        </w:rPr>
        <w:t xml:space="preserve"> </w:t>
      </w:r>
      <w:r>
        <w:t>толковые</w:t>
      </w:r>
      <w:r>
        <w:rPr>
          <w:spacing w:val="-2"/>
        </w:rPr>
        <w:t xml:space="preserve"> </w:t>
      </w:r>
      <w:r>
        <w:t>словари.</w:t>
      </w:r>
    </w:p>
    <w:p w:rsidR="00157F0B" w:rsidRPr="00157F0B" w:rsidRDefault="00157F0B" w:rsidP="00157F0B">
      <w:pPr>
        <w:pStyle w:val="21"/>
        <w:spacing w:before="101"/>
        <w:rPr>
          <w:b w:val="0"/>
          <w:color w:val="auto"/>
          <w:lang w:val="ru-RU"/>
        </w:rPr>
      </w:pPr>
      <w:r w:rsidRPr="00157F0B">
        <w:rPr>
          <w:color w:val="auto"/>
          <w:lang w:val="ru-RU"/>
        </w:rPr>
        <w:t>Словообразование.</w:t>
      </w:r>
      <w:r w:rsidRPr="00157F0B">
        <w:rPr>
          <w:color w:val="auto"/>
          <w:spacing w:val="-4"/>
          <w:lang w:val="ru-RU"/>
        </w:rPr>
        <w:t xml:space="preserve"> </w:t>
      </w:r>
      <w:r w:rsidRPr="00157F0B">
        <w:rPr>
          <w:color w:val="auto"/>
          <w:lang w:val="ru-RU"/>
        </w:rPr>
        <w:t>Культура</w:t>
      </w:r>
      <w:r w:rsidRPr="00157F0B">
        <w:rPr>
          <w:color w:val="auto"/>
          <w:spacing w:val="-9"/>
          <w:lang w:val="ru-RU"/>
        </w:rPr>
        <w:t xml:space="preserve"> </w:t>
      </w:r>
      <w:r w:rsidRPr="00157F0B">
        <w:rPr>
          <w:color w:val="auto"/>
          <w:lang w:val="ru-RU"/>
        </w:rPr>
        <w:t>речи.</w:t>
      </w:r>
      <w:r w:rsidRPr="00157F0B">
        <w:rPr>
          <w:color w:val="auto"/>
          <w:spacing w:val="-4"/>
          <w:lang w:val="ru-RU"/>
        </w:rPr>
        <w:t xml:space="preserve"> </w:t>
      </w:r>
      <w:r w:rsidRPr="00157F0B">
        <w:rPr>
          <w:color w:val="auto"/>
          <w:lang w:val="ru-RU"/>
        </w:rPr>
        <w:t>Орфография</w:t>
      </w:r>
      <w:r w:rsidRPr="00157F0B">
        <w:rPr>
          <w:b w:val="0"/>
          <w:color w:val="auto"/>
          <w:lang w:val="ru-RU"/>
        </w:rPr>
        <w:t>.</w:t>
      </w:r>
    </w:p>
    <w:p w:rsidR="00157F0B" w:rsidRDefault="00157F0B" w:rsidP="00157F0B">
      <w:pPr>
        <w:pStyle w:val="af2"/>
        <w:spacing w:before="24" w:line="259" w:lineRule="auto"/>
        <w:ind w:right="188"/>
      </w:pPr>
      <w:r>
        <w:t>Распознавать</w:t>
      </w:r>
      <w:r>
        <w:rPr>
          <w:spacing w:val="1"/>
        </w:rPr>
        <w:t xml:space="preserve"> </w:t>
      </w:r>
      <w:r>
        <w:t>формообразующие</w:t>
      </w:r>
      <w:r>
        <w:rPr>
          <w:spacing w:val="1"/>
        </w:rPr>
        <w:t xml:space="preserve"> </w:t>
      </w:r>
      <w:r>
        <w:t>и</w:t>
      </w:r>
      <w:r>
        <w:rPr>
          <w:spacing w:val="1"/>
        </w:rPr>
        <w:t xml:space="preserve"> </w:t>
      </w:r>
      <w:r>
        <w:t>словообразующие</w:t>
      </w:r>
      <w:r>
        <w:rPr>
          <w:spacing w:val="1"/>
        </w:rPr>
        <w:t xml:space="preserve"> </w:t>
      </w:r>
      <w:r>
        <w:t>морфемы</w:t>
      </w:r>
      <w:r>
        <w:rPr>
          <w:spacing w:val="1"/>
        </w:rPr>
        <w:t xml:space="preserve"> </w:t>
      </w:r>
      <w:r>
        <w:t>в</w:t>
      </w:r>
      <w:r>
        <w:rPr>
          <w:spacing w:val="1"/>
        </w:rPr>
        <w:t xml:space="preserve"> </w:t>
      </w:r>
      <w:r>
        <w:t>слове;</w:t>
      </w:r>
      <w:r>
        <w:rPr>
          <w:spacing w:val="1"/>
        </w:rPr>
        <w:t xml:space="preserve"> </w:t>
      </w:r>
      <w:r>
        <w:t>выделять</w:t>
      </w:r>
      <w:r>
        <w:rPr>
          <w:spacing w:val="2"/>
        </w:rPr>
        <w:t xml:space="preserve"> </w:t>
      </w:r>
      <w:r>
        <w:t>производящую основу.</w:t>
      </w:r>
    </w:p>
    <w:p w:rsidR="00157F0B" w:rsidRDefault="00157F0B" w:rsidP="00157F0B">
      <w:pPr>
        <w:pStyle w:val="af2"/>
        <w:spacing w:line="254" w:lineRule="auto"/>
        <w:ind w:right="174"/>
      </w:pPr>
      <w:r>
        <w:t>Определять</w:t>
      </w:r>
      <w:r>
        <w:rPr>
          <w:spacing w:val="1"/>
        </w:rPr>
        <w:t xml:space="preserve"> </w:t>
      </w:r>
      <w:r>
        <w:t>способы</w:t>
      </w:r>
      <w:r>
        <w:rPr>
          <w:spacing w:val="1"/>
        </w:rPr>
        <w:t xml:space="preserve"> </w:t>
      </w:r>
      <w:r>
        <w:t>словообразования</w:t>
      </w:r>
      <w:r>
        <w:rPr>
          <w:spacing w:val="1"/>
        </w:rPr>
        <w:t xml:space="preserve"> </w:t>
      </w:r>
      <w:r>
        <w:t>(приставочный,</w:t>
      </w:r>
      <w:r>
        <w:rPr>
          <w:spacing w:val="1"/>
        </w:rPr>
        <w:t xml:space="preserve"> </w:t>
      </w:r>
      <w:r>
        <w:lastRenderedPageBreak/>
        <w:t>суффиксальный,</w:t>
      </w:r>
      <w:r>
        <w:rPr>
          <w:spacing w:val="1"/>
        </w:rPr>
        <w:t xml:space="preserve"> </w:t>
      </w:r>
      <w:r>
        <w:t xml:space="preserve">приставочно-суффиксальный, </w:t>
      </w:r>
      <w:proofErr w:type="spellStart"/>
      <w:r>
        <w:t>бессуффиксный</w:t>
      </w:r>
      <w:proofErr w:type="spellEnd"/>
      <w:r>
        <w:t>, сложение, переход из одной части</w:t>
      </w:r>
      <w:r>
        <w:rPr>
          <w:spacing w:val="1"/>
        </w:rPr>
        <w:t xml:space="preserve"> </w:t>
      </w:r>
      <w:r>
        <w:t>речи</w:t>
      </w:r>
      <w:r>
        <w:rPr>
          <w:spacing w:val="1"/>
        </w:rPr>
        <w:t xml:space="preserve"> </w:t>
      </w:r>
      <w:r>
        <w:t>в</w:t>
      </w:r>
      <w:r>
        <w:rPr>
          <w:spacing w:val="1"/>
        </w:rPr>
        <w:t xml:space="preserve"> </w:t>
      </w:r>
      <w:r>
        <w:t>другую),</w:t>
      </w:r>
      <w:r>
        <w:rPr>
          <w:spacing w:val="1"/>
        </w:rPr>
        <w:t xml:space="preserve"> </w:t>
      </w:r>
      <w:r>
        <w:t>проводить</w:t>
      </w:r>
      <w:r>
        <w:rPr>
          <w:spacing w:val="1"/>
        </w:rPr>
        <w:t xml:space="preserve"> </w:t>
      </w:r>
      <w:r>
        <w:t>морфемный</w:t>
      </w:r>
      <w:r>
        <w:rPr>
          <w:spacing w:val="1"/>
        </w:rPr>
        <w:t xml:space="preserve"> </w:t>
      </w:r>
      <w:r>
        <w:t>и</w:t>
      </w:r>
      <w:r>
        <w:rPr>
          <w:spacing w:val="1"/>
        </w:rPr>
        <w:t xml:space="preserve"> </w:t>
      </w:r>
      <w:r>
        <w:t>словообразовательный</w:t>
      </w:r>
      <w:r>
        <w:rPr>
          <w:spacing w:val="1"/>
        </w:rPr>
        <w:t xml:space="preserve"> </w:t>
      </w:r>
      <w:r>
        <w:t>анализ</w:t>
      </w:r>
      <w:r>
        <w:rPr>
          <w:spacing w:val="1"/>
        </w:rPr>
        <w:t xml:space="preserve"> </w:t>
      </w:r>
      <w:r>
        <w:t>слов,</w:t>
      </w:r>
      <w:r>
        <w:rPr>
          <w:spacing w:val="1"/>
        </w:rPr>
        <w:t xml:space="preserve"> </w:t>
      </w:r>
      <w:r>
        <w:t xml:space="preserve">применять знания по </w:t>
      </w:r>
      <w:proofErr w:type="spellStart"/>
      <w:r>
        <w:t>морфемике</w:t>
      </w:r>
      <w:proofErr w:type="spellEnd"/>
      <w:r>
        <w:t xml:space="preserve"> и словообразованию при выполнении языкового</w:t>
      </w:r>
      <w:r>
        <w:rPr>
          <w:spacing w:val="1"/>
        </w:rPr>
        <w:t xml:space="preserve"> </w:t>
      </w:r>
      <w:r>
        <w:t>анализа</w:t>
      </w:r>
      <w:r>
        <w:rPr>
          <w:spacing w:val="-2"/>
        </w:rPr>
        <w:t xml:space="preserve"> </w:t>
      </w:r>
      <w:r>
        <w:t>различных</w:t>
      </w:r>
      <w:r>
        <w:rPr>
          <w:spacing w:val="-3"/>
        </w:rPr>
        <w:t xml:space="preserve"> </w:t>
      </w:r>
      <w:r>
        <w:t>видов.</w:t>
      </w:r>
    </w:p>
    <w:p w:rsidR="00B50114" w:rsidRDefault="00B50114" w:rsidP="00B50114">
      <w:pPr>
        <w:pStyle w:val="af2"/>
        <w:spacing w:line="252" w:lineRule="auto"/>
        <w:ind w:right="186"/>
      </w:pPr>
      <w:r>
        <w:t>Соблюдать</w:t>
      </w:r>
      <w:r>
        <w:rPr>
          <w:spacing w:val="1"/>
        </w:rPr>
        <w:t xml:space="preserve"> </w:t>
      </w:r>
      <w:r>
        <w:t>нормы</w:t>
      </w:r>
      <w:r>
        <w:rPr>
          <w:spacing w:val="1"/>
        </w:rPr>
        <w:t xml:space="preserve"> </w:t>
      </w:r>
      <w:r>
        <w:t>словообразования</w:t>
      </w:r>
      <w:r>
        <w:rPr>
          <w:spacing w:val="1"/>
        </w:rPr>
        <w:t xml:space="preserve"> </w:t>
      </w:r>
      <w:r>
        <w:t>имён</w:t>
      </w:r>
      <w:r>
        <w:rPr>
          <w:spacing w:val="1"/>
        </w:rPr>
        <w:t xml:space="preserve"> </w:t>
      </w:r>
      <w:r>
        <w:t>прилагательных.</w:t>
      </w:r>
      <w:r>
        <w:rPr>
          <w:spacing w:val="1"/>
        </w:rPr>
        <w:t xml:space="preserve"> </w:t>
      </w:r>
      <w:r>
        <w:t>Распознавать</w:t>
      </w:r>
      <w:r>
        <w:rPr>
          <w:spacing w:val="1"/>
        </w:rPr>
        <w:t xml:space="preserve"> </w:t>
      </w:r>
      <w:r>
        <w:t>изученные</w:t>
      </w:r>
      <w:r>
        <w:rPr>
          <w:spacing w:val="1"/>
        </w:rPr>
        <w:t xml:space="preserve"> </w:t>
      </w:r>
      <w:r>
        <w:t>орфограммы;</w:t>
      </w:r>
      <w:r>
        <w:rPr>
          <w:spacing w:val="1"/>
        </w:rPr>
        <w:t xml:space="preserve"> </w:t>
      </w:r>
      <w:r>
        <w:t>проводить</w:t>
      </w:r>
      <w:r>
        <w:rPr>
          <w:spacing w:val="1"/>
        </w:rPr>
        <w:t xml:space="preserve"> </w:t>
      </w:r>
      <w:r>
        <w:t>орфографический</w:t>
      </w:r>
      <w:r>
        <w:rPr>
          <w:spacing w:val="1"/>
        </w:rPr>
        <w:t xml:space="preserve"> </w:t>
      </w:r>
      <w:r>
        <w:t>анализ</w:t>
      </w:r>
      <w:r>
        <w:rPr>
          <w:spacing w:val="1"/>
        </w:rPr>
        <w:t xml:space="preserve"> </w:t>
      </w:r>
      <w:r>
        <w:t>слов,</w:t>
      </w:r>
      <w:r>
        <w:rPr>
          <w:spacing w:val="1"/>
        </w:rPr>
        <w:t xml:space="preserve"> </w:t>
      </w:r>
      <w:r>
        <w:t>применять</w:t>
      </w:r>
      <w:r>
        <w:rPr>
          <w:spacing w:val="1"/>
        </w:rPr>
        <w:t xml:space="preserve"> </w:t>
      </w:r>
      <w:r>
        <w:t>знания</w:t>
      </w:r>
      <w:r>
        <w:rPr>
          <w:spacing w:val="1"/>
        </w:rPr>
        <w:t xml:space="preserve"> </w:t>
      </w:r>
      <w:r>
        <w:t>по</w:t>
      </w:r>
      <w:r>
        <w:rPr>
          <w:spacing w:val="-3"/>
        </w:rPr>
        <w:t xml:space="preserve"> </w:t>
      </w:r>
      <w:r>
        <w:t>орфографии</w:t>
      </w:r>
      <w:r>
        <w:rPr>
          <w:spacing w:val="1"/>
        </w:rPr>
        <w:t xml:space="preserve"> </w:t>
      </w:r>
      <w:r>
        <w:t>в</w:t>
      </w:r>
      <w:r>
        <w:rPr>
          <w:spacing w:val="-2"/>
        </w:rPr>
        <w:t xml:space="preserve"> </w:t>
      </w:r>
      <w:r>
        <w:t>практике</w:t>
      </w:r>
      <w:r>
        <w:rPr>
          <w:spacing w:val="-2"/>
        </w:rPr>
        <w:t xml:space="preserve"> </w:t>
      </w:r>
      <w:r>
        <w:t>правописания.</w:t>
      </w:r>
    </w:p>
    <w:p w:rsidR="00157F0B" w:rsidRDefault="00157F0B" w:rsidP="00157F0B">
      <w:pPr>
        <w:spacing w:line="252" w:lineRule="auto"/>
      </w:pPr>
    </w:p>
    <w:p w:rsidR="00157F0B" w:rsidRDefault="00157F0B" w:rsidP="00157F0B">
      <w:pPr>
        <w:pStyle w:val="af2"/>
        <w:spacing w:before="86" w:line="254" w:lineRule="auto"/>
        <w:ind w:right="170"/>
      </w:pPr>
      <w:r>
        <w:t>Соблюдать</w:t>
      </w:r>
      <w:r>
        <w:rPr>
          <w:spacing w:val="1"/>
        </w:rPr>
        <w:t xml:space="preserve"> </w:t>
      </w:r>
      <w:r>
        <w:t>правила</w:t>
      </w:r>
      <w:r>
        <w:rPr>
          <w:spacing w:val="1"/>
        </w:rPr>
        <w:t xml:space="preserve"> </w:t>
      </w:r>
      <w:r>
        <w:t>правописания</w:t>
      </w:r>
      <w:r>
        <w:rPr>
          <w:spacing w:val="1"/>
        </w:rPr>
        <w:t xml:space="preserve"> </w:t>
      </w:r>
      <w:r>
        <w:t>сложных</w:t>
      </w:r>
      <w:r>
        <w:rPr>
          <w:spacing w:val="1"/>
        </w:rPr>
        <w:t xml:space="preserve"> </w:t>
      </w:r>
      <w:r>
        <w:t>и</w:t>
      </w:r>
      <w:r>
        <w:rPr>
          <w:spacing w:val="1"/>
        </w:rPr>
        <w:t xml:space="preserve"> </w:t>
      </w:r>
      <w:r>
        <w:t>сложносокращённых</w:t>
      </w:r>
      <w:r>
        <w:rPr>
          <w:spacing w:val="1"/>
        </w:rPr>
        <w:t xml:space="preserve"> </w:t>
      </w:r>
      <w:r>
        <w:t>слов,</w:t>
      </w:r>
      <w:r>
        <w:rPr>
          <w:spacing w:val="1"/>
        </w:rPr>
        <w:t xml:space="preserve"> </w:t>
      </w:r>
      <w:r>
        <w:t>правила</w:t>
      </w:r>
      <w:r>
        <w:rPr>
          <w:spacing w:val="55"/>
        </w:rPr>
        <w:t xml:space="preserve"> </w:t>
      </w:r>
      <w:r>
        <w:t>правописания</w:t>
      </w:r>
      <w:r>
        <w:rPr>
          <w:spacing w:val="125"/>
        </w:rPr>
        <w:t xml:space="preserve"> </w:t>
      </w:r>
      <w:r>
        <w:t>корня</w:t>
      </w:r>
      <w:r>
        <w:rPr>
          <w:spacing w:val="133"/>
        </w:rPr>
        <w:t xml:space="preserve"> </w:t>
      </w:r>
      <w:r>
        <w:rPr>
          <w:i/>
        </w:rPr>
        <w:t>-</w:t>
      </w:r>
      <w:proofErr w:type="spellStart"/>
      <w:r>
        <w:rPr>
          <w:i/>
        </w:rPr>
        <w:t>кас</w:t>
      </w:r>
      <w:proofErr w:type="spellEnd"/>
      <w:r>
        <w:rPr>
          <w:i/>
        </w:rPr>
        <w:t>-</w:t>
      </w:r>
      <w:r>
        <w:rPr>
          <w:i/>
          <w:spacing w:val="126"/>
        </w:rPr>
        <w:t xml:space="preserve"> </w:t>
      </w:r>
      <w:r>
        <w:rPr>
          <w:i/>
        </w:rPr>
        <w:t>–</w:t>
      </w:r>
      <w:r>
        <w:rPr>
          <w:i/>
          <w:spacing w:val="129"/>
        </w:rPr>
        <w:t xml:space="preserve"> </w:t>
      </w:r>
      <w:r>
        <w:rPr>
          <w:i/>
        </w:rPr>
        <w:t>-кос-</w:t>
      </w:r>
      <w:r>
        <w:rPr>
          <w:i/>
          <w:spacing w:val="120"/>
        </w:rPr>
        <w:t xml:space="preserve"> </w:t>
      </w:r>
      <w:r>
        <w:t>с</w:t>
      </w:r>
      <w:r>
        <w:rPr>
          <w:spacing w:val="124"/>
        </w:rPr>
        <w:t xml:space="preserve"> </w:t>
      </w:r>
      <w:proofErr w:type="gramStart"/>
      <w:r>
        <w:t>чередованием</w:t>
      </w:r>
      <w:proofErr w:type="gramEnd"/>
      <w:r>
        <w:rPr>
          <w:spacing w:val="131"/>
        </w:rPr>
        <w:t xml:space="preserve"> </w:t>
      </w:r>
      <w:r>
        <w:rPr>
          <w:i/>
        </w:rPr>
        <w:t>а</w:t>
      </w:r>
      <w:r>
        <w:rPr>
          <w:i/>
          <w:spacing w:val="122"/>
        </w:rPr>
        <w:t xml:space="preserve"> </w:t>
      </w:r>
      <w:r>
        <w:rPr>
          <w:i/>
        </w:rPr>
        <w:t>(о)</w:t>
      </w:r>
      <w:r>
        <w:t>,</w:t>
      </w:r>
      <w:r>
        <w:rPr>
          <w:spacing w:val="126"/>
        </w:rPr>
        <w:t xml:space="preserve"> </w:t>
      </w:r>
      <w:r>
        <w:t>гласных</w:t>
      </w:r>
      <w:r>
        <w:rPr>
          <w:spacing w:val="-68"/>
        </w:rPr>
        <w:t xml:space="preserve"> </w:t>
      </w:r>
      <w:r>
        <w:t>в</w:t>
      </w:r>
      <w:r>
        <w:rPr>
          <w:spacing w:val="-2"/>
        </w:rPr>
        <w:t xml:space="preserve"> </w:t>
      </w:r>
      <w:r>
        <w:t xml:space="preserve">приставках </w:t>
      </w:r>
      <w:r>
        <w:rPr>
          <w:i/>
        </w:rPr>
        <w:t>пре</w:t>
      </w:r>
      <w:r>
        <w:t>-</w:t>
      </w:r>
      <w:r>
        <w:rPr>
          <w:spacing w:val="-6"/>
        </w:rPr>
        <w:t xml:space="preserve"> </w:t>
      </w:r>
      <w:r>
        <w:t>и</w:t>
      </w:r>
      <w:r>
        <w:rPr>
          <w:spacing w:val="2"/>
        </w:rPr>
        <w:t xml:space="preserve"> </w:t>
      </w:r>
      <w:r>
        <w:rPr>
          <w:i/>
        </w:rPr>
        <w:t>при-</w:t>
      </w:r>
      <w:r>
        <w:t>.</w:t>
      </w:r>
    </w:p>
    <w:p w:rsidR="00157F0B" w:rsidRPr="00157F0B" w:rsidRDefault="00157F0B" w:rsidP="00157F0B">
      <w:pPr>
        <w:pStyle w:val="21"/>
        <w:spacing w:before="114"/>
        <w:rPr>
          <w:color w:val="auto"/>
          <w:lang w:val="ru-RU"/>
        </w:rPr>
      </w:pPr>
      <w:r w:rsidRPr="00157F0B">
        <w:rPr>
          <w:color w:val="auto"/>
          <w:lang w:val="ru-RU"/>
        </w:rPr>
        <w:t>Морфология.</w:t>
      </w:r>
      <w:r w:rsidRPr="00157F0B">
        <w:rPr>
          <w:color w:val="auto"/>
          <w:spacing w:val="-5"/>
          <w:lang w:val="ru-RU"/>
        </w:rPr>
        <w:t xml:space="preserve"> </w:t>
      </w:r>
      <w:r w:rsidRPr="00157F0B">
        <w:rPr>
          <w:color w:val="auto"/>
          <w:lang w:val="ru-RU"/>
        </w:rPr>
        <w:t>Культура</w:t>
      </w:r>
      <w:r w:rsidRPr="00157F0B">
        <w:rPr>
          <w:color w:val="auto"/>
          <w:spacing w:val="-10"/>
          <w:lang w:val="ru-RU"/>
        </w:rPr>
        <w:t xml:space="preserve"> </w:t>
      </w:r>
      <w:r w:rsidRPr="00157F0B">
        <w:rPr>
          <w:color w:val="auto"/>
          <w:lang w:val="ru-RU"/>
        </w:rPr>
        <w:t>речи.</w:t>
      </w:r>
      <w:r w:rsidRPr="00157F0B">
        <w:rPr>
          <w:color w:val="auto"/>
          <w:spacing w:val="-4"/>
          <w:lang w:val="ru-RU"/>
        </w:rPr>
        <w:t xml:space="preserve"> </w:t>
      </w:r>
      <w:r w:rsidRPr="00157F0B">
        <w:rPr>
          <w:color w:val="auto"/>
          <w:lang w:val="ru-RU"/>
        </w:rPr>
        <w:t>Орфография</w:t>
      </w:r>
    </w:p>
    <w:p w:rsidR="00157F0B" w:rsidRDefault="00157F0B" w:rsidP="00157F0B">
      <w:pPr>
        <w:pStyle w:val="af2"/>
        <w:spacing w:before="24"/>
        <w:ind w:left="740" w:firstLine="0"/>
      </w:pPr>
      <w:r>
        <w:t>Характеризовать</w:t>
      </w:r>
      <w:r>
        <w:rPr>
          <w:spacing w:val="-9"/>
        </w:rPr>
        <w:t xml:space="preserve"> </w:t>
      </w:r>
      <w:r>
        <w:t>особенности</w:t>
      </w:r>
      <w:r>
        <w:rPr>
          <w:spacing w:val="-8"/>
        </w:rPr>
        <w:t xml:space="preserve"> </w:t>
      </w:r>
      <w:r>
        <w:t>словообразования</w:t>
      </w:r>
      <w:r>
        <w:rPr>
          <w:spacing w:val="-8"/>
        </w:rPr>
        <w:t xml:space="preserve"> </w:t>
      </w:r>
      <w:r>
        <w:t>имён</w:t>
      </w:r>
      <w:r>
        <w:rPr>
          <w:spacing w:val="-8"/>
        </w:rPr>
        <w:t xml:space="preserve"> </w:t>
      </w:r>
      <w:r>
        <w:t>существительных.</w:t>
      </w:r>
    </w:p>
    <w:p w:rsidR="00157F0B" w:rsidRDefault="00157F0B" w:rsidP="00157F0B">
      <w:pPr>
        <w:pStyle w:val="af2"/>
        <w:spacing w:before="16"/>
        <w:ind w:left="740" w:firstLine="0"/>
      </w:pPr>
      <w:r>
        <w:t>Соблюдать</w:t>
      </w:r>
      <w:r>
        <w:rPr>
          <w:spacing w:val="-1"/>
        </w:rPr>
        <w:t xml:space="preserve"> </w:t>
      </w:r>
      <w:r>
        <w:t>правила</w:t>
      </w:r>
      <w:r>
        <w:rPr>
          <w:spacing w:val="-4"/>
        </w:rPr>
        <w:t xml:space="preserve"> </w:t>
      </w:r>
      <w:r>
        <w:t>слитного</w:t>
      </w:r>
      <w:r>
        <w:rPr>
          <w:spacing w:val="-5"/>
        </w:rPr>
        <w:t xml:space="preserve"> </w:t>
      </w:r>
      <w:r>
        <w:t>и</w:t>
      </w:r>
      <w:r>
        <w:rPr>
          <w:spacing w:val="-1"/>
        </w:rPr>
        <w:t xml:space="preserve"> </w:t>
      </w:r>
      <w:r>
        <w:t>дефисного</w:t>
      </w:r>
      <w:r>
        <w:rPr>
          <w:spacing w:val="-5"/>
        </w:rPr>
        <w:t xml:space="preserve"> </w:t>
      </w:r>
      <w:r>
        <w:t>написания</w:t>
      </w:r>
      <w:r>
        <w:rPr>
          <w:spacing w:val="10"/>
        </w:rPr>
        <w:t xml:space="preserve"> </w:t>
      </w:r>
      <w:proofErr w:type="gramStart"/>
      <w:r>
        <w:rPr>
          <w:i/>
        </w:rPr>
        <w:t xml:space="preserve">пол- </w:t>
      </w:r>
      <w:r>
        <w:t>и</w:t>
      </w:r>
      <w:proofErr w:type="gramEnd"/>
      <w:r>
        <w:rPr>
          <w:spacing w:val="-8"/>
        </w:rPr>
        <w:t xml:space="preserve"> </w:t>
      </w:r>
      <w:r>
        <w:rPr>
          <w:i/>
        </w:rPr>
        <w:t>полу</w:t>
      </w:r>
      <w:r>
        <w:t>-</w:t>
      </w:r>
      <w:r>
        <w:rPr>
          <w:spacing w:val="-8"/>
        </w:rPr>
        <w:t xml:space="preserve"> </w:t>
      </w:r>
      <w:r>
        <w:t>со</w:t>
      </w:r>
      <w:r>
        <w:rPr>
          <w:spacing w:val="-5"/>
        </w:rPr>
        <w:t xml:space="preserve"> </w:t>
      </w:r>
      <w:r>
        <w:t>словами.</w:t>
      </w:r>
    </w:p>
    <w:p w:rsidR="00157F0B" w:rsidRDefault="00157F0B" w:rsidP="00157F0B">
      <w:pPr>
        <w:pStyle w:val="af2"/>
        <w:spacing w:before="24" w:line="252" w:lineRule="auto"/>
        <w:ind w:right="178"/>
      </w:pPr>
      <w:r>
        <w:t>Соблюдать</w:t>
      </w:r>
      <w:r>
        <w:rPr>
          <w:spacing w:val="1"/>
        </w:rPr>
        <w:t xml:space="preserve"> </w:t>
      </w:r>
      <w:r>
        <w:t>нормы</w:t>
      </w:r>
      <w:r>
        <w:rPr>
          <w:spacing w:val="1"/>
        </w:rPr>
        <w:t xml:space="preserve"> </w:t>
      </w:r>
      <w:r>
        <w:t>произношения,</w:t>
      </w:r>
      <w:r>
        <w:rPr>
          <w:spacing w:val="1"/>
        </w:rPr>
        <w:t xml:space="preserve"> </w:t>
      </w:r>
      <w:r>
        <w:t>постановки</w:t>
      </w:r>
      <w:r>
        <w:rPr>
          <w:spacing w:val="1"/>
        </w:rPr>
        <w:t xml:space="preserve"> </w:t>
      </w:r>
      <w:r>
        <w:t>ударения</w:t>
      </w:r>
      <w:r>
        <w:rPr>
          <w:spacing w:val="1"/>
        </w:rPr>
        <w:t xml:space="preserve"> </w:t>
      </w:r>
      <w:r>
        <w:t>(в</w:t>
      </w:r>
      <w:r>
        <w:rPr>
          <w:spacing w:val="1"/>
        </w:rPr>
        <w:t xml:space="preserve"> </w:t>
      </w:r>
      <w:r>
        <w:t>рамках</w:t>
      </w:r>
      <w:r>
        <w:rPr>
          <w:spacing w:val="1"/>
        </w:rPr>
        <w:t xml:space="preserve"> </w:t>
      </w:r>
      <w:r>
        <w:t>изученного),</w:t>
      </w:r>
      <w:r>
        <w:rPr>
          <w:spacing w:val="2"/>
        </w:rPr>
        <w:t xml:space="preserve"> </w:t>
      </w:r>
      <w:r>
        <w:t>словоизменения</w:t>
      </w:r>
      <w:r>
        <w:rPr>
          <w:spacing w:val="1"/>
        </w:rPr>
        <w:t xml:space="preserve"> </w:t>
      </w:r>
      <w:r>
        <w:t>имён</w:t>
      </w:r>
      <w:r>
        <w:rPr>
          <w:spacing w:val="1"/>
        </w:rPr>
        <w:t xml:space="preserve"> </w:t>
      </w:r>
      <w:r>
        <w:t>существительных.</w:t>
      </w:r>
    </w:p>
    <w:p w:rsidR="00157F0B" w:rsidRDefault="00157F0B" w:rsidP="00157F0B">
      <w:pPr>
        <w:pStyle w:val="af2"/>
        <w:spacing w:before="1" w:line="256" w:lineRule="auto"/>
        <w:ind w:right="179"/>
      </w:pPr>
      <w:r>
        <w:t>Различать</w:t>
      </w:r>
      <w:r>
        <w:rPr>
          <w:spacing w:val="1"/>
        </w:rPr>
        <w:t xml:space="preserve"> </w:t>
      </w:r>
      <w:r>
        <w:t>качественные,</w:t>
      </w:r>
      <w:r>
        <w:rPr>
          <w:spacing w:val="1"/>
        </w:rPr>
        <w:t xml:space="preserve"> </w:t>
      </w:r>
      <w:r>
        <w:t>относительные</w:t>
      </w:r>
      <w:r>
        <w:rPr>
          <w:spacing w:val="1"/>
        </w:rPr>
        <w:t xml:space="preserve"> </w:t>
      </w:r>
      <w:r>
        <w:t>и</w:t>
      </w:r>
      <w:r>
        <w:rPr>
          <w:spacing w:val="1"/>
        </w:rPr>
        <w:t xml:space="preserve"> </w:t>
      </w:r>
      <w:r>
        <w:t>притяжательные</w:t>
      </w:r>
      <w:r>
        <w:rPr>
          <w:spacing w:val="1"/>
        </w:rPr>
        <w:t xml:space="preserve"> </w:t>
      </w:r>
      <w:r>
        <w:t>имена</w:t>
      </w:r>
      <w:r>
        <w:rPr>
          <w:spacing w:val="-67"/>
        </w:rPr>
        <w:t xml:space="preserve"> </w:t>
      </w:r>
      <w:r>
        <w:t>прилагательные,</w:t>
      </w:r>
      <w:r>
        <w:rPr>
          <w:spacing w:val="1"/>
        </w:rPr>
        <w:t xml:space="preserve"> </w:t>
      </w:r>
      <w:r>
        <w:t>степени сравнения качественных</w:t>
      </w:r>
      <w:r>
        <w:rPr>
          <w:spacing w:val="-5"/>
        </w:rPr>
        <w:t xml:space="preserve"> </w:t>
      </w:r>
      <w:r>
        <w:t>имён прилагательных.</w:t>
      </w:r>
    </w:p>
    <w:p w:rsidR="00157F0B" w:rsidRDefault="00157F0B" w:rsidP="00157F0B">
      <w:pPr>
        <w:pStyle w:val="af2"/>
        <w:spacing w:line="254" w:lineRule="auto"/>
        <w:ind w:right="168"/>
      </w:pPr>
      <w:r>
        <w:t>Соблюдать</w:t>
      </w:r>
      <w:r>
        <w:rPr>
          <w:spacing w:val="1"/>
        </w:rPr>
        <w:t xml:space="preserve"> </w:t>
      </w:r>
      <w:r>
        <w:t>нормы</w:t>
      </w:r>
      <w:r>
        <w:rPr>
          <w:spacing w:val="1"/>
        </w:rPr>
        <w:t xml:space="preserve"> </w:t>
      </w:r>
      <w:r>
        <w:t>словообразования</w:t>
      </w:r>
      <w:r>
        <w:rPr>
          <w:spacing w:val="1"/>
        </w:rPr>
        <w:t xml:space="preserve"> </w:t>
      </w:r>
      <w:r>
        <w:t>имён</w:t>
      </w:r>
      <w:r>
        <w:rPr>
          <w:spacing w:val="1"/>
        </w:rPr>
        <w:t xml:space="preserve"> </w:t>
      </w:r>
      <w:r>
        <w:t>прилагательных,</w:t>
      </w:r>
      <w:r>
        <w:rPr>
          <w:spacing w:val="1"/>
        </w:rPr>
        <w:t xml:space="preserve"> </w:t>
      </w:r>
      <w:r>
        <w:t>нормы</w:t>
      </w:r>
      <w:r>
        <w:rPr>
          <w:spacing w:val="1"/>
        </w:rPr>
        <w:t xml:space="preserve"> </w:t>
      </w:r>
      <w:r>
        <w:t>произношения</w:t>
      </w:r>
      <w:r>
        <w:rPr>
          <w:spacing w:val="1"/>
        </w:rPr>
        <w:t xml:space="preserve"> </w:t>
      </w:r>
      <w:r>
        <w:t>имён</w:t>
      </w:r>
      <w:r>
        <w:rPr>
          <w:spacing w:val="1"/>
        </w:rPr>
        <w:t xml:space="preserve"> </w:t>
      </w:r>
      <w:r>
        <w:t>прилагательных,</w:t>
      </w:r>
      <w:r>
        <w:rPr>
          <w:spacing w:val="1"/>
        </w:rPr>
        <w:t xml:space="preserve"> </w:t>
      </w:r>
      <w:r>
        <w:t>нормы</w:t>
      </w:r>
      <w:r>
        <w:rPr>
          <w:spacing w:val="1"/>
        </w:rPr>
        <w:t xml:space="preserve"> </w:t>
      </w:r>
      <w:r>
        <w:t>ударения</w:t>
      </w:r>
      <w:r>
        <w:rPr>
          <w:spacing w:val="1"/>
        </w:rPr>
        <w:t xml:space="preserve"> </w:t>
      </w:r>
      <w:r>
        <w:t>(в</w:t>
      </w:r>
      <w:r>
        <w:rPr>
          <w:spacing w:val="1"/>
        </w:rPr>
        <w:t xml:space="preserve"> </w:t>
      </w:r>
      <w:r>
        <w:t>рамках</w:t>
      </w:r>
      <w:r>
        <w:rPr>
          <w:spacing w:val="1"/>
        </w:rPr>
        <w:t xml:space="preserve"> </w:t>
      </w:r>
      <w:r>
        <w:t>изученного);</w:t>
      </w:r>
      <w:r>
        <w:rPr>
          <w:spacing w:val="1"/>
        </w:rPr>
        <w:t xml:space="preserve"> </w:t>
      </w:r>
      <w:r>
        <w:t xml:space="preserve">соблюдать правила правописания </w:t>
      </w:r>
      <w:r>
        <w:rPr>
          <w:i/>
        </w:rPr>
        <w:t xml:space="preserve">н </w:t>
      </w:r>
      <w:r>
        <w:t xml:space="preserve">и </w:t>
      </w:r>
      <w:proofErr w:type="spellStart"/>
      <w:r>
        <w:rPr>
          <w:i/>
        </w:rPr>
        <w:t>нн</w:t>
      </w:r>
      <w:proofErr w:type="spellEnd"/>
      <w:r>
        <w:rPr>
          <w:i/>
        </w:rPr>
        <w:t xml:space="preserve"> </w:t>
      </w:r>
      <w:r>
        <w:t xml:space="preserve">в именах прилагательных, суффиксов </w:t>
      </w:r>
      <w:r>
        <w:rPr>
          <w:i/>
        </w:rPr>
        <w:t>-к-</w:t>
      </w:r>
      <w:r>
        <w:rPr>
          <w:i/>
          <w:spacing w:val="1"/>
        </w:rPr>
        <w:t xml:space="preserve"> </w:t>
      </w:r>
      <w:r>
        <w:t>и</w:t>
      </w:r>
      <w:r>
        <w:rPr>
          <w:spacing w:val="2"/>
        </w:rPr>
        <w:t xml:space="preserve"> </w:t>
      </w:r>
      <w:r>
        <w:rPr>
          <w:i/>
        </w:rPr>
        <w:t>-</w:t>
      </w:r>
      <w:proofErr w:type="spellStart"/>
      <w:r>
        <w:rPr>
          <w:i/>
        </w:rPr>
        <w:t>ск</w:t>
      </w:r>
      <w:proofErr w:type="spellEnd"/>
      <w:r>
        <w:rPr>
          <w:i/>
        </w:rPr>
        <w:t>-</w:t>
      </w:r>
      <w:r>
        <w:rPr>
          <w:i/>
          <w:spacing w:val="1"/>
        </w:rPr>
        <w:t xml:space="preserve"> </w:t>
      </w:r>
      <w:r>
        <w:t>имён</w:t>
      </w:r>
      <w:r>
        <w:rPr>
          <w:spacing w:val="1"/>
        </w:rPr>
        <w:t xml:space="preserve"> </w:t>
      </w:r>
      <w:r>
        <w:t>прилагательных,</w:t>
      </w:r>
      <w:r>
        <w:rPr>
          <w:spacing w:val="2"/>
        </w:rPr>
        <w:t xml:space="preserve"> </w:t>
      </w:r>
      <w:r>
        <w:t>сложных</w:t>
      </w:r>
      <w:r>
        <w:rPr>
          <w:spacing w:val="-4"/>
        </w:rPr>
        <w:t xml:space="preserve"> </w:t>
      </w:r>
      <w:r>
        <w:t>имён</w:t>
      </w:r>
      <w:r>
        <w:rPr>
          <w:spacing w:val="1"/>
        </w:rPr>
        <w:t xml:space="preserve"> </w:t>
      </w:r>
      <w:r>
        <w:t>прилагательных.</w:t>
      </w:r>
    </w:p>
    <w:p w:rsidR="00157F0B" w:rsidRDefault="00157F0B" w:rsidP="00157F0B">
      <w:pPr>
        <w:pStyle w:val="af2"/>
        <w:spacing w:line="254" w:lineRule="auto"/>
        <w:ind w:right="157"/>
      </w:pPr>
      <w:r>
        <w:t>Распознавать</w:t>
      </w:r>
      <w:r>
        <w:rPr>
          <w:spacing w:val="1"/>
        </w:rPr>
        <w:t xml:space="preserve"> </w:t>
      </w:r>
      <w:r>
        <w:t>числительные;</w:t>
      </w:r>
      <w:r>
        <w:rPr>
          <w:spacing w:val="1"/>
        </w:rPr>
        <w:t xml:space="preserve"> </w:t>
      </w:r>
      <w:r>
        <w:t>определять</w:t>
      </w:r>
      <w:r>
        <w:rPr>
          <w:spacing w:val="1"/>
        </w:rPr>
        <w:t xml:space="preserve"> </w:t>
      </w:r>
      <w:r>
        <w:t>общее</w:t>
      </w:r>
      <w:r>
        <w:rPr>
          <w:spacing w:val="1"/>
        </w:rPr>
        <w:t xml:space="preserve"> </w:t>
      </w:r>
      <w:r>
        <w:t>грамматическое</w:t>
      </w:r>
      <w:r>
        <w:rPr>
          <w:spacing w:val="1"/>
        </w:rPr>
        <w:t xml:space="preserve"> </w:t>
      </w:r>
      <w:r>
        <w:t>значение</w:t>
      </w:r>
      <w:r>
        <w:rPr>
          <w:spacing w:val="1"/>
        </w:rPr>
        <w:t xml:space="preserve"> </w:t>
      </w:r>
      <w:r>
        <w:t>имени числительного; различать разряды имён числительных по значению,</w:t>
      </w:r>
      <w:r>
        <w:rPr>
          <w:spacing w:val="1"/>
        </w:rPr>
        <w:t xml:space="preserve"> </w:t>
      </w:r>
      <w:r>
        <w:t>по</w:t>
      </w:r>
      <w:r>
        <w:rPr>
          <w:spacing w:val="1"/>
        </w:rPr>
        <w:t xml:space="preserve"> </w:t>
      </w:r>
      <w:r>
        <w:t>строению.</w:t>
      </w:r>
    </w:p>
    <w:p w:rsidR="00157F0B" w:rsidRDefault="00157F0B" w:rsidP="00157F0B">
      <w:pPr>
        <w:pStyle w:val="af2"/>
        <w:spacing w:line="254" w:lineRule="auto"/>
        <w:ind w:right="184"/>
      </w:pPr>
      <w:r>
        <w:t>Уметь</w:t>
      </w:r>
      <w:r>
        <w:rPr>
          <w:spacing w:val="1"/>
        </w:rPr>
        <w:t xml:space="preserve"> </w:t>
      </w:r>
      <w:r>
        <w:t>склонять</w:t>
      </w:r>
      <w:r>
        <w:rPr>
          <w:spacing w:val="1"/>
        </w:rPr>
        <w:t xml:space="preserve"> </w:t>
      </w:r>
      <w:r>
        <w:t>числительные</w:t>
      </w:r>
      <w:r>
        <w:rPr>
          <w:spacing w:val="1"/>
        </w:rPr>
        <w:t xml:space="preserve"> </w:t>
      </w:r>
      <w:r>
        <w:t>и</w:t>
      </w:r>
      <w:r>
        <w:rPr>
          <w:spacing w:val="1"/>
        </w:rPr>
        <w:t xml:space="preserve"> </w:t>
      </w:r>
      <w:r>
        <w:t>характеризовать</w:t>
      </w:r>
      <w:r>
        <w:rPr>
          <w:spacing w:val="1"/>
        </w:rPr>
        <w:t xml:space="preserve"> </w:t>
      </w:r>
      <w:r>
        <w:t>особенности</w:t>
      </w:r>
      <w:r>
        <w:rPr>
          <w:spacing w:val="1"/>
        </w:rPr>
        <w:t xml:space="preserve"> </w:t>
      </w:r>
      <w:r>
        <w:t>склонения,</w:t>
      </w:r>
      <w:r>
        <w:rPr>
          <w:spacing w:val="1"/>
        </w:rPr>
        <w:t xml:space="preserve"> </w:t>
      </w:r>
      <w:r>
        <w:t>словообразования</w:t>
      </w:r>
      <w:r>
        <w:rPr>
          <w:spacing w:val="-11"/>
        </w:rPr>
        <w:t xml:space="preserve"> </w:t>
      </w:r>
      <w:r>
        <w:t>и</w:t>
      </w:r>
      <w:r>
        <w:rPr>
          <w:spacing w:val="-13"/>
        </w:rPr>
        <w:t xml:space="preserve"> </w:t>
      </w:r>
      <w:r>
        <w:t>синтаксических</w:t>
      </w:r>
      <w:r>
        <w:rPr>
          <w:spacing w:val="-17"/>
        </w:rPr>
        <w:t xml:space="preserve"> </w:t>
      </w:r>
      <w:r>
        <w:t>функций</w:t>
      </w:r>
      <w:r>
        <w:rPr>
          <w:spacing w:val="-13"/>
        </w:rPr>
        <w:t xml:space="preserve"> </w:t>
      </w:r>
      <w:r>
        <w:t>числительных;</w:t>
      </w:r>
      <w:r>
        <w:rPr>
          <w:spacing w:val="-14"/>
        </w:rPr>
        <w:t xml:space="preserve"> </w:t>
      </w:r>
      <w:r>
        <w:t>характеризовать</w:t>
      </w:r>
      <w:r>
        <w:rPr>
          <w:spacing w:val="-13"/>
        </w:rPr>
        <w:t xml:space="preserve"> </w:t>
      </w:r>
      <w:r>
        <w:t>роль</w:t>
      </w:r>
      <w:r>
        <w:rPr>
          <w:spacing w:val="-68"/>
        </w:rPr>
        <w:t xml:space="preserve"> </w:t>
      </w:r>
      <w:r>
        <w:t>имён</w:t>
      </w:r>
      <w:r>
        <w:rPr>
          <w:spacing w:val="1"/>
        </w:rPr>
        <w:t xml:space="preserve"> </w:t>
      </w:r>
      <w:r>
        <w:t>числительных</w:t>
      </w:r>
      <w:r>
        <w:rPr>
          <w:spacing w:val="-3"/>
        </w:rPr>
        <w:t xml:space="preserve"> </w:t>
      </w:r>
      <w:r>
        <w:t>в</w:t>
      </w:r>
      <w:r>
        <w:rPr>
          <w:spacing w:val="-2"/>
        </w:rPr>
        <w:t xml:space="preserve"> </w:t>
      </w:r>
      <w:r>
        <w:t>речи.</w:t>
      </w:r>
    </w:p>
    <w:p w:rsidR="00157F0B" w:rsidRDefault="00157F0B" w:rsidP="00157F0B">
      <w:pPr>
        <w:pStyle w:val="af2"/>
        <w:spacing w:line="254" w:lineRule="auto"/>
        <w:ind w:right="173"/>
      </w:pPr>
      <w:r>
        <w:t>Правильно</w:t>
      </w:r>
      <w:r>
        <w:rPr>
          <w:spacing w:val="1"/>
        </w:rPr>
        <w:t xml:space="preserve"> </w:t>
      </w:r>
      <w:r>
        <w:t>употреблять</w:t>
      </w:r>
      <w:r>
        <w:rPr>
          <w:spacing w:val="1"/>
        </w:rPr>
        <w:t xml:space="preserve"> </w:t>
      </w:r>
      <w:r>
        <w:t>собирательные</w:t>
      </w:r>
      <w:r>
        <w:rPr>
          <w:spacing w:val="1"/>
        </w:rPr>
        <w:t xml:space="preserve"> </w:t>
      </w:r>
      <w:r>
        <w:t>имена</w:t>
      </w:r>
      <w:r>
        <w:rPr>
          <w:spacing w:val="1"/>
        </w:rPr>
        <w:t xml:space="preserve"> </w:t>
      </w:r>
      <w:r>
        <w:t>числительные,</w:t>
      </w:r>
      <w:r>
        <w:rPr>
          <w:spacing w:val="1"/>
        </w:rPr>
        <w:t xml:space="preserve"> </w:t>
      </w:r>
      <w:r>
        <w:t>соблюдать</w:t>
      </w:r>
      <w:r>
        <w:rPr>
          <w:spacing w:val="1"/>
        </w:rPr>
        <w:t xml:space="preserve"> </w:t>
      </w:r>
      <w:r>
        <w:t>правила правописания имён числительных, в том числе написание</w:t>
      </w:r>
      <w:r>
        <w:rPr>
          <w:spacing w:val="1"/>
        </w:rPr>
        <w:t xml:space="preserve"> </w:t>
      </w:r>
      <w:r>
        <w:rPr>
          <w:i/>
        </w:rPr>
        <w:t xml:space="preserve">ь </w:t>
      </w:r>
      <w:r>
        <w:t>в именах</w:t>
      </w:r>
      <w:r>
        <w:rPr>
          <w:spacing w:val="1"/>
        </w:rPr>
        <w:t xml:space="preserve"> </w:t>
      </w:r>
      <w:r>
        <w:t>числительных,</w:t>
      </w:r>
      <w:r>
        <w:rPr>
          <w:spacing w:val="1"/>
        </w:rPr>
        <w:t xml:space="preserve"> </w:t>
      </w:r>
      <w:r>
        <w:t>написание</w:t>
      </w:r>
      <w:r>
        <w:rPr>
          <w:spacing w:val="1"/>
        </w:rPr>
        <w:t xml:space="preserve"> </w:t>
      </w:r>
      <w:r>
        <w:t>двойных</w:t>
      </w:r>
      <w:r>
        <w:rPr>
          <w:spacing w:val="1"/>
        </w:rPr>
        <w:t xml:space="preserve"> </w:t>
      </w:r>
      <w:r>
        <w:t>согласных;</w:t>
      </w:r>
      <w:r>
        <w:rPr>
          <w:spacing w:val="1"/>
        </w:rPr>
        <w:t xml:space="preserve"> </w:t>
      </w:r>
      <w:r>
        <w:t>слитное,</w:t>
      </w:r>
      <w:r>
        <w:rPr>
          <w:spacing w:val="1"/>
        </w:rPr>
        <w:t xml:space="preserve"> </w:t>
      </w:r>
      <w:r>
        <w:t>раздельное,</w:t>
      </w:r>
      <w:r>
        <w:rPr>
          <w:spacing w:val="1"/>
        </w:rPr>
        <w:t xml:space="preserve"> </w:t>
      </w:r>
      <w:r>
        <w:t>дефисное</w:t>
      </w:r>
      <w:r>
        <w:rPr>
          <w:spacing w:val="1"/>
        </w:rPr>
        <w:t xml:space="preserve"> </w:t>
      </w:r>
      <w:r>
        <w:t>написание</w:t>
      </w:r>
      <w:r>
        <w:rPr>
          <w:spacing w:val="-4"/>
        </w:rPr>
        <w:t xml:space="preserve"> </w:t>
      </w:r>
      <w:r>
        <w:lastRenderedPageBreak/>
        <w:t>числительных, правила</w:t>
      </w:r>
      <w:r>
        <w:rPr>
          <w:spacing w:val="-4"/>
        </w:rPr>
        <w:t xml:space="preserve"> </w:t>
      </w:r>
      <w:r>
        <w:t>правописания</w:t>
      </w:r>
      <w:r>
        <w:rPr>
          <w:spacing w:val="-1"/>
        </w:rPr>
        <w:t xml:space="preserve"> </w:t>
      </w:r>
      <w:r>
        <w:t>окончаний</w:t>
      </w:r>
      <w:r>
        <w:rPr>
          <w:spacing w:val="-1"/>
        </w:rPr>
        <w:t xml:space="preserve"> </w:t>
      </w:r>
      <w:r>
        <w:t>числительных.</w:t>
      </w:r>
    </w:p>
    <w:p w:rsidR="00157F0B" w:rsidRDefault="00157F0B" w:rsidP="00157F0B">
      <w:pPr>
        <w:pStyle w:val="af2"/>
        <w:spacing w:line="254" w:lineRule="auto"/>
        <w:ind w:right="178"/>
      </w:pPr>
      <w:r>
        <w:t>Распознавать</w:t>
      </w:r>
      <w:r>
        <w:rPr>
          <w:spacing w:val="1"/>
        </w:rPr>
        <w:t xml:space="preserve"> </w:t>
      </w:r>
      <w:r>
        <w:t>местоимения;</w:t>
      </w:r>
      <w:r>
        <w:rPr>
          <w:spacing w:val="1"/>
        </w:rPr>
        <w:t xml:space="preserve"> </w:t>
      </w:r>
      <w:r>
        <w:t>определять</w:t>
      </w:r>
      <w:r>
        <w:rPr>
          <w:spacing w:val="1"/>
        </w:rPr>
        <w:t xml:space="preserve"> </w:t>
      </w:r>
      <w:r>
        <w:t>общее</w:t>
      </w:r>
      <w:r>
        <w:rPr>
          <w:spacing w:val="1"/>
        </w:rPr>
        <w:t xml:space="preserve"> </w:t>
      </w:r>
      <w:r>
        <w:t>грамматическое</w:t>
      </w:r>
      <w:r>
        <w:rPr>
          <w:spacing w:val="1"/>
        </w:rPr>
        <w:t xml:space="preserve"> </w:t>
      </w:r>
      <w:r>
        <w:t>значение;</w:t>
      </w:r>
      <w:r>
        <w:rPr>
          <w:spacing w:val="1"/>
        </w:rPr>
        <w:t xml:space="preserve"> </w:t>
      </w:r>
      <w:r>
        <w:t>различать разряды местоимений, уметь склонять местоимения; характеризовать</w:t>
      </w:r>
      <w:r>
        <w:rPr>
          <w:spacing w:val="1"/>
        </w:rPr>
        <w:t xml:space="preserve"> </w:t>
      </w:r>
      <w:r>
        <w:t>особенности</w:t>
      </w:r>
      <w:r>
        <w:rPr>
          <w:spacing w:val="17"/>
        </w:rPr>
        <w:t xml:space="preserve"> </w:t>
      </w:r>
      <w:r>
        <w:t>их</w:t>
      </w:r>
      <w:r>
        <w:rPr>
          <w:spacing w:val="89"/>
        </w:rPr>
        <w:t xml:space="preserve"> </w:t>
      </w:r>
      <w:r>
        <w:t>склонения,</w:t>
      </w:r>
      <w:r>
        <w:rPr>
          <w:spacing w:val="89"/>
        </w:rPr>
        <w:t xml:space="preserve"> </w:t>
      </w:r>
      <w:r>
        <w:t>словообразования,</w:t>
      </w:r>
      <w:r>
        <w:rPr>
          <w:spacing w:val="89"/>
        </w:rPr>
        <w:t xml:space="preserve"> </w:t>
      </w:r>
      <w:r>
        <w:t>синтаксических</w:t>
      </w:r>
      <w:r>
        <w:rPr>
          <w:spacing w:val="83"/>
        </w:rPr>
        <w:t xml:space="preserve"> </w:t>
      </w:r>
      <w:r>
        <w:t>функций,</w:t>
      </w:r>
      <w:r>
        <w:rPr>
          <w:spacing w:val="88"/>
        </w:rPr>
        <w:t xml:space="preserve"> </w:t>
      </w:r>
      <w:r>
        <w:t>роли</w:t>
      </w:r>
      <w:r>
        <w:rPr>
          <w:spacing w:val="-68"/>
        </w:rPr>
        <w:t xml:space="preserve"> </w:t>
      </w:r>
      <w:r>
        <w:t>в</w:t>
      </w:r>
      <w:r>
        <w:rPr>
          <w:spacing w:val="-3"/>
        </w:rPr>
        <w:t xml:space="preserve"> </w:t>
      </w:r>
      <w:r>
        <w:t>речи.</w:t>
      </w:r>
    </w:p>
    <w:p w:rsidR="00157F0B" w:rsidRDefault="00157F0B" w:rsidP="00157F0B">
      <w:pPr>
        <w:pStyle w:val="af2"/>
        <w:spacing w:line="254" w:lineRule="auto"/>
        <w:ind w:right="174"/>
      </w:pPr>
      <w:r>
        <w:t>Правильно</w:t>
      </w:r>
      <w:r>
        <w:rPr>
          <w:spacing w:val="-13"/>
        </w:rPr>
        <w:t xml:space="preserve"> </w:t>
      </w:r>
      <w:r>
        <w:t>употреблять</w:t>
      </w:r>
      <w:r>
        <w:rPr>
          <w:spacing w:val="-14"/>
        </w:rPr>
        <w:t xml:space="preserve"> </w:t>
      </w:r>
      <w:r>
        <w:t>местоимения</w:t>
      </w:r>
      <w:r>
        <w:rPr>
          <w:spacing w:val="-14"/>
        </w:rPr>
        <w:t xml:space="preserve"> </w:t>
      </w:r>
      <w:r>
        <w:t>в</w:t>
      </w:r>
      <w:r>
        <w:rPr>
          <w:spacing w:val="-17"/>
        </w:rPr>
        <w:t xml:space="preserve"> </w:t>
      </w:r>
      <w:r>
        <w:t>соответствии</w:t>
      </w:r>
      <w:r>
        <w:rPr>
          <w:spacing w:val="-14"/>
        </w:rPr>
        <w:t xml:space="preserve"> </w:t>
      </w:r>
      <w:r>
        <w:t>с</w:t>
      </w:r>
      <w:r>
        <w:rPr>
          <w:spacing w:val="-17"/>
        </w:rPr>
        <w:t xml:space="preserve"> </w:t>
      </w:r>
      <w:r>
        <w:t>требованиями</w:t>
      </w:r>
      <w:r>
        <w:rPr>
          <w:spacing w:val="-15"/>
        </w:rPr>
        <w:t xml:space="preserve"> </w:t>
      </w:r>
      <w:r>
        <w:t>русского</w:t>
      </w:r>
      <w:r>
        <w:rPr>
          <w:spacing w:val="-67"/>
        </w:rPr>
        <w:t xml:space="preserve"> </w:t>
      </w:r>
      <w:r>
        <w:t>речевого этикета, в том числе местоимения 3-го лица в соответствии со смыслом</w:t>
      </w:r>
      <w:r>
        <w:rPr>
          <w:spacing w:val="1"/>
        </w:rPr>
        <w:t xml:space="preserve"> </w:t>
      </w:r>
      <w:r>
        <w:t>предшествующего текста (устранение двусмысленности, неточности); соблюдать</w:t>
      </w:r>
      <w:r>
        <w:rPr>
          <w:spacing w:val="1"/>
        </w:rPr>
        <w:t xml:space="preserve"> </w:t>
      </w:r>
      <w:r>
        <w:t xml:space="preserve">правила правописания местоимений с </w:t>
      </w:r>
      <w:r>
        <w:rPr>
          <w:i/>
        </w:rPr>
        <w:t xml:space="preserve">не </w:t>
      </w:r>
      <w:r>
        <w:t xml:space="preserve">и </w:t>
      </w:r>
      <w:r>
        <w:rPr>
          <w:i/>
        </w:rPr>
        <w:t>ни</w:t>
      </w:r>
      <w:r>
        <w:t>, слитного, раздельного и дефисного</w:t>
      </w:r>
      <w:r>
        <w:rPr>
          <w:spacing w:val="1"/>
        </w:rPr>
        <w:t xml:space="preserve"> </w:t>
      </w:r>
      <w:r>
        <w:t>написания</w:t>
      </w:r>
      <w:r>
        <w:rPr>
          <w:spacing w:val="1"/>
        </w:rPr>
        <w:t xml:space="preserve"> </w:t>
      </w:r>
      <w:r>
        <w:t>местоимений.</w:t>
      </w:r>
    </w:p>
    <w:p w:rsidR="00157F0B" w:rsidRDefault="00157F0B" w:rsidP="00157F0B">
      <w:pPr>
        <w:pStyle w:val="af2"/>
        <w:spacing w:line="254" w:lineRule="auto"/>
        <w:ind w:right="186"/>
      </w:pPr>
      <w:r>
        <w:rPr>
          <w:spacing w:val="-1"/>
        </w:rPr>
        <w:t>Распознавать</w:t>
      </w:r>
      <w:r>
        <w:rPr>
          <w:spacing w:val="-14"/>
        </w:rPr>
        <w:t xml:space="preserve"> </w:t>
      </w:r>
      <w:r>
        <w:t>переходные</w:t>
      </w:r>
      <w:r>
        <w:rPr>
          <w:spacing w:val="-16"/>
        </w:rPr>
        <w:t xml:space="preserve"> </w:t>
      </w:r>
      <w:r>
        <w:t>и</w:t>
      </w:r>
      <w:r>
        <w:rPr>
          <w:spacing w:val="-13"/>
        </w:rPr>
        <w:t xml:space="preserve"> </w:t>
      </w:r>
      <w:r>
        <w:t>непереходные</w:t>
      </w:r>
      <w:r>
        <w:rPr>
          <w:spacing w:val="-17"/>
        </w:rPr>
        <w:t xml:space="preserve"> </w:t>
      </w:r>
      <w:r>
        <w:t>глаголы,</w:t>
      </w:r>
      <w:r>
        <w:rPr>
          <w:spacing w:val="-12"/>
        </w:rPr>
        <w:t xml:space="preserve"> </w:t>
      </w:r>
      <w:r>
        <w:t>разноспрягаемые</w:t>
      </w:r>
      <w:r>
        <w:rPr>
          <w:spacing w:val="-16"/>
        </w:rPr>
        <w:t xml:space="preserve"> </w:t>
      </w:r>
      <w:r>
        <w:t>глаголы;</w:t>
      </w:r>
      <w:r>
        <w:rPr>
          <w:spacing w:val="-68"/>
        </w:rPr>
        <w:t xml:space="preserve"> </w:t>
      </w:r>
      <w:r>
        <w:t>определять наклонение глагола, значение глаголов в изъявительном, условном и</w:t>
      </w:r>
      <w:r>
        <w:rPr>
          <w:spacing w:val="1"/>
        </w:rPr>
        <w:t xml:space="preserve"> </w:t>
      </w:r>
      <w:r>
        <w:t>повелительном наклонении; различать безличные и личные глаголы, использовать</w:t>
      </w:r>
      <w:r>
        <w:rPr>
          <w:spacing w:val="-67"/>
        </w:rPr>
        <w:t xml:space="preserve"> </w:t>
      </w:r>
      <w:r>
        <w:t>личные</w:t>
      </w:r>
      <w:r>
        <w:rPr>
          <w:spacing w:val="-2"/>
        </w:rPr>
        <w:t xml:space="preserve"> </w:t>
      </w:r>
      <w:r>
        <w:t>глаголы в</w:t>
      </w:r>
      <w:r>
        <w:rPr>
          <w:spacing w:val="-2"/>
        </w:rPr>
        <w:t xml:space="preserve"> </w:t>
      </w:r>
      <w:r>
        <w:t>безличном</w:t>
      </w:r>
      <w:r>
        <w:rPr>
          <w:spacing w:val="2"/>
        </w:rPr>
        <w:t xml:space="preserve"> </w:t>
      </w:r>
      <w:r>
        <w:t>значении.</w:t>
      </w:r>
    </w:p>
    <w:p w:rsidR="00157F0B" w:rsidRDefault="00157F0B" w:rsidP="00157F0B">
      <w:pPr>
        <w:pStyle w:val="af2"/>
        <w:spacing w:line="252" w:lineRule="auto"/>
        <w:ind w:right="179"/>
      </w:pPr>
      <w:r>
        <w:t>Соблюдать</w:t>
      </w:r>
      <w:r>
        <w:rPr>
          <w:spacing w:val="1"/>
        </w:rPr>
        <w:t xml:space="preserve"> </w:t>
      </w:r>
      <w:r>
        <w:t>правила</w:t>
      </w:r>
      <w:r>
        <w:rPr>
          <w:spacing w:val="1"/>
        </w:rPr>
        <w:t xml:space="preserve"> </w:t>
      </w:r>
      <w:r>
        <w:t>правописания</w:t>
      </w:r>
      <w:r>
        <w:rPr>
          <w:spacing w:val="1"/>
        </w:rPr>
        <w:t xml:space="preserve"> </w:t>
      </w:r>
      <w:r>
        <w:rPr>
          <w:i/>
        </w:rPr>
        <w:t>ь</w:t>
      </w:r>
      <w:r>
        <w:rPr>
          <w:i/>
          <w:spacing w:val="1"/>
        </w:rPr>
        <w:t xml:space="preserve"> </w:t>
      </w:r>
      <w:r>
        <w:t>в</w:t>
      </w:r>
      <w:r>
        <w:rPr>
          <w:spacing w:val="1"/>
        </w:rPr>
        <w:t xml:space="preserve"> </w:t>
      </w:r>
      <w:r>
        <w:t>формах</w:t>
      </w:r>
      <w:r>
        <w:rPr>
          <w:spacing w:val="1"/>
        </w:rPr>
        <w:t xml:space="preserve"> </w:t>
      </w:r>
      <w:r>
        <w:t>глагола</w:t>
      </w:r>
      <w:r>
        <w:rPr>
          <w:spacing w:val="1"/>
        </w:rPr>
        <w:t xml:space="preserve"> </w:t>
      </w:r>
      <w:r>
        <w:t>повелительного</w:t>
      </w:r>
      <w:r>
        <w:rPr>
          <w:spacing w:val="1"/>
        </w:rPr>
        <w:t xml:space="preserve"> </w:t>
      </w:r>
      <w:r>
        <w:t>наклонения.</w:t>
      </w:r>
      <w:r w:rsidRPr="00157F0B">
        <w:t xml:space="preserve"> </w:t>
      </w:r>
      <w:r>
        <w:t>Проводить</w:t>
      </w:r>
      <w:r>
        <w:rPr>
          <w:spacing w:val="1"/>
        </w:rPr>
        <w:t xml:space="preserve"> </w:t>
      </w:r>
      <w:r>
        <w:t>морфологический</w:t>
      </w:r>
      <w:r>
        <w:rPr>
          <w:spacing w:val="1"/>
        </w:rPr>
        <w:t xml:space="preserve"> </w:t>
      </w:r>
      <w:r>
        <w:t>анализ</w:t>
      </w:r>
      <w:r>
        <w:rPr>
          <w:spacing w:val="1"/>
        </w:rPr>
        <w:t xml:space="preserve"> </w:t>
      </w:r>
      <w:r>
        <w:t>имён</w:t>
      </w:r>
      <w:r>
        <w:rPr>
          <w:spacing w:val="1"/>
        </w:rPr>
        <w:t xml:space="preserve"> </w:t>
      </w:r>
      <w:r>
        <w:t>прилагательных,</w:t>
      </w:r>
      <w:r>
        <w:rPr>
          <w:spacing w:val="1"/>
        </w:rPr>
        <w:t xml:space="preserve"> </w:t>
      </w:r>
      <w:r>
        <w:t>имён</w:t>
      </w:r>
      <w:r>
        <w:rPr>
          <w:spacing w:val="1"/>
        </w:rPr>
        <w:t xml:space="preserve"> </w:t>
      </w:r>
      <w:r>
        <w:t>числительных,</w:t>
      </w:r>
      <w:r>
        <w:rPr>
          <w:spacing w:val="71"/>
        </w:rPr>
        <w:t xml:space="preserve"> </w:t>
      </w:r>
      <w:r>
        <w:t>местоимений,</w:t>
      </w:r>
      <w:r>
        <w:rPr>
          <w:spacing w:val="71"/>
        </w:rPr>
        <w:t xml:space="preserve"> </w:t>
      </w:r>
      <w:r>
        <w:t>глаголов;   применять   знания   по   морфологии</w:t>
      </w:r>
      <w:r>
        <w:rPr>
          <w:spacing w:val="1"/>
        </w:rPr>
        <w:t xml:space="preserve"> </w:t>
      </w:r>
      <w:r>
        <w:t>при</w:t>
      </w:r>
      <w:r>
        <w:rPr>
          <w:spacing w:val="-1"/>
        </w:rPr>
        <w:t xml:space="preserve"> </w:t>
      </w:r>
      <w:r>
        <w:t>выполнении языкового</w:t>
      </w:r>
      <w:r>
        <w:rPr>
          <w:spacing w:val="-5"/>
        </w:rPr>
        <w:t xml:space="preserve"> </w:t>
      </w:r>
      <w:r>
        <w:t>анализа</w:t>
      </w:r>
      <w:r>
        <w:rPr>
          <w:spacing w:val="-3"/>
        </w:rPr>
        <w:t xml:space="preserve"> </w:t>
      </w:r>
      <w:r>
        <w:t>различных</w:t>
      </w:r>
      <w:r>
        <w:rPr>
          <w:spacing w:val="-4"/>
        </w:rPr>
        <w:t xml:space="preserve"> </w:t>
      </w:r>
      <w:r>
        <w:t>видов</w:t>
      </w:r>
      <w:r>
        <w:rPr>
          <w:spacing w:val="-4"/>
        </w:rPr>
        <w:t xml:space="preserve"> </w:t>
      </w:r>
      <w:r>
        <w:t>и в</w:t>
      </w:r>
      <w:r>
        <w:rPr>
          <w:spacing w:val="-4"/>
        </w:rPr>
        <w:t xml:space="preserve"> </w:t>
      </w:r>
      <w:r>
        <w:t>речевой практике.</w:t>
      </w:r>
    </w:p>
    <w:p w:rsidR="00157F0B" w:rsidRDefault="00157F0B" w:rsidP="00157F0B">
      <w:pPr>
        <w:pStyle w:val="af2"/>
        <w:spacing w:before="86" w:line="259" w:lineRule="auto"/>
        <w:ind w:right="176"/>
      </w:pPr>
      <w:r>
        <w:t>Проводить фонетический анализ слов; использовать знания по фонетике и</w:t>
      </w:r>
      <w:r>
        <w:rPr>
          <w:spacing w:val="1"/>
        </w:rPr>
        <w:t xml:space="preserve"> </w:t>
      </w:r>
      <w:r>
        <w:t>графике в</w:t>
      </w:r>
      <w:r>
        <w:rPr>
          <w:spacing w:val="-3"/>
        </w:rPr>
        <w:t xml:space="preserve"> </w:t>
      </w:r>
      <w:r>
        <w:t>практике</w:t>
      </w:r>
      <w:r>
        <w:rPr>
          <w:spacing w:val="-2"/>
        </w:rPr>
        <w:t xml:space="preserve"> </w:t>
      </w:r>
      <w:r>
        <w:t>произношения</w:t>
      </w:r>
      <w:r>
        <w:rPr>
          <w:spacing w:val="2"/>
        </w:rPr>
        <w:t xml:space="preserve"> </w:t>
      </w:r>
      <w:r>
        <w:t>и</w:t>
      </w:r>
      <w:r>
        <w:rPr>
          <w:spacing w:val="1"/>
        </w:rPr>
        <w:t xml:space="preserve"> </w:t>
      </w:r>
      <w:r>
        <w:t>правописания</w:t>
      </w:r>
      <w:r>
        <w:rPr>
          <w:spacing w:val="1"/>
        </w:rPr>
        <w:t xml:space="preserve"> </w:t>
      </w:r>
      <w:r>
        <w:t>слов.</w:t>
      </w:r>
    </w:p>
    <w:p w:rsidR="00157F0B" w:rsidRDefault="00157F0B" w:rsidP="00157F0B">
      <w:pPr>
        <w:pStyle w:val="af2"/>
        <w:spacing w:before="3" w:line="256" w:lineRule="auto"/>
        <w:ind w:right="180"/>
      </w:pPr>
      <w:r>
        <w:t>Распознавать</w:t>
      </w:r>
      <w:r>
        <w:rPr>
          <w:spacing w:val="1"/>
        </w:rPr>
        <w:t xml:space="preserve"> </w:t>
      </w:r>
      <w:r>
        <w:t>изученные орфограммы,</w:t>
      </w:r>
      <w:r>
        <w:rPr>
          <w:spacing w:val="1"/>
        </w:rPr>
        <w:t xml:space="preserve"> </w:t>
      </w:r>
      <w:r>
        <w:t>проводить</w:t>
      </w:r>
      <w:r>
        <w:rPr>
          <w:spacing w:val="1"/>
        </w:rPr>
        <w:t xml:space="preserve"> </w:t>
      </w:r>
      <w:r>
        <w:t>орфографический</w:t>
      </w:r>
      <w:r>
        <w:rPr>
          <w:spacing w:val="1"/>
        </w:rPr>
        <w:t xml:space="preserve"> </w:t>
      </w:r>
      <w:r>
        <w:t>анализ</w:t>
      </w:r>
      <w:r>
        <w:rPr>
          <w:spacing w:val="1"/>
        </w:rPr>
        <w:t xml:space="preserve"> </w:t>
      </w:r>
      <w:r>
        <w:t>слов,</w:t>
      </w:r>
      <w:r>
        <w:rPr>
          <w:spacing w:val="2"/>
        </w:rPr>
        <w:t xml:space="preserve"> </w:t>
      </w:r>
      <w:r>
        <w:t>применять</w:t>
      </w:r>
      <w:r>
        <w:rPr>
          <w:spacing w:val="2"/>
        </w:rPr>
        <w:t xml:space="preserve"> </w:t>
      </w:r>
      <w:r>
        <w:t>знания</w:t>
      </w:r>
      <w:r>
        <w:rPr>
          <w:spacing w:val="1"/>
        </w:rPr>
        <w:t xml:space="preserve"> </w:t>
      </w:r>
      <w:r>
        <w:t>по</w:t>
      </w:r>
      <w:r>
        <w:rPr>
          <w:spacing w:val="-4"/>
        </w:rPr>
        <w:t xml:space="preserve"> </w:t>
      </w:r>
      <w:r>
        <w:t>орфографии</w:t>
      </w:r>
      <w:r>
        <w:rPr>
          <w:spacing w:val="1"/>
        </w:rPr>
        <w:t xml:space="preserve"> </w:t>
      </w:r>
      <w:r>
        <w:t>в</w:t>
      </w:r>
      <w:r>
        <w:rPr>
          <w:spacing w:val="-3"/>
        </w:rPr>
        <w:t xml:space="preserve"> </w:t>
      </w:r>
      <w:r>
        <w:t>практике</w:t>
      </w:r>
      <w:r>
        <w:rPr>
          <w:spacing w:val="-2"/>
        </w:rPr>
        <w:t xml:space="preserve"> </w:t>
      </w:r>
      <w:r>
        <w:t>правописания.</w:t>
      </w:r>
    </w:p>
    <w:p w:rsidR="00157F0B" w:rsidRDefault="00157F0B" w:rsidP="000E5982">
      <w:pPr>
        <w:pStyle w:val="af2"/>
        <w:spacing w:before="3" w:line="259" w:lineRule="auto"/>
        <w:ind w:right="161"/>
        <w:jc w:val="left"/>
      </w:pPr>
      <w:r>
        <w:t>Проводить</w:t>
      </w:r>
      <w:r>
        <w:rPr>
          <w:spacing w:val="1"/>
        </w:rPr>
        <w:t xml:space="preserve"> </w:t>
      </w:r>
      <w:r>
        <w:t>синтаксический</w:t>
      </w:r>
      <w:r>
        <w:rPr>
          <w:spacing w:val="1"/>
        </w:rPr>
        <w:t xml:space="preserve"> </w:t>
      </w:r>
      <w:r>
        <w:t>анализ</w:t>
      </w:r>
      <w:r>
        <w:rPr>
          <w:spacing w:val="1"/>
        </w:rPr>
        <w:t xml:space="preserve"> </w:t>
      </w:r>
      <w:r>
        <w:t>словосочетаний,</w:t>
      </w:r>
      <w:r>
        <w:rPr>
          <w:spacing w:val="1"/>
        </w:rPr>
        <w:t xml:space="preserve"> </w:t>
      </w:r>
      <w:r>
        <w:t>синтаксический</w:t>
      </w:r>
      <w:r>
        <w:rPr>
          <w:spacing w:val="1"/>
        </w:rPr>
        <w:t xml:space="preserve"> </w:t>
      </w:r>
      <w:r>
        <w:t>и</w:t>
      </w:r>
      <w:r>
        <w:rPr>
          <w:spacing w:val="1"/>
        </w:rPr>
        <w:t xml:space="preserve"> </w:t>
      </w:r>
      <w:r>
        <w:t>пунктуационный</w:t>
      </w:r>
      <w:r>
        <w:rPr>
          <w:spacing w:val="1"/>
        </w:rPr>
        <w:t xml:space="preserve"> </w:t>
      </w:r>
      <w:r>
        <w:t>анализ предложений (в рамках изученного),</w:t>
      </w:r>
      <w:r>
        <w:rPr>
          <w:spacing w:val="1"/>
        </w:rPr>
        <w:t xml:space="preserve"> </w:t>
      </w:r>
      <w:r>
        <w:t>применять</w:t>
      </w:r>
      <w:r>
        <w:rPr>
          <w:spacing w:val="70"/>
        </w:rPr>
        <w:t xml:space="preserve"> </w:t>
      </w:r>
      <w:r>
        <w:t>знания</w:t>
      </w:r>
      <w:r>
        <w:rPr>
          <w:spacing w:val="1"/>
        </w:rPr>
        <w:t xml:space="preserve"> </w:t>
      </w:r>
      <w:r>
        <w:t>по синтаксису и пунктуации при выполнении языкового анализа различных видов</w:t>
      </w:r>
      <w:r>
        <w:rPr>
          <w:spacing w:val="-67"/>
        </w:rPr>
        <w:t xml:space="preserve"> </w:t>
      </w:r>
      <w:r>
        <w:t>и</w:t>
      </w:r>
      <w:r w:rsidR="000E5982">
        <w:rPr>
          <w:spacing w:val="1"/>
        </w:rPr>
        <w:t xml:space="preserve"> </w:t>
      </w:r>
      <w:r>
        <w:t>в</w:t>
      </w:r>
      <w:r>
        <w:rPr>
          <w:spacing w:val="-2"/>
        </w:rPr>
        <w:t xml:space="preserve"> </w:t>
      </w:r>
      <w:r>
        <w:t>речевой</w:t>
      </w:r>
      <w:r>
        <w:rPr>
          <w:spacing w:val="2"/>
        </w:rPr>
        <w:t xml:space="preserve"> </w:t>
      </w:r>
      <w:r w:rsidR="00234F10">
        <w:t>практики</w:t>
      </w:r>
      <w:r w:rsidR="000E5982">
        <w:t>.</w:t>
      </w:r>
    </w:p>
    <w:p w:rsidR="000E5982" w:rsidRDefault="000E5982" w:rsidP="000E5982">
      <w:pPr>
        <w:pStyle w:val="af2"/>
        <w:spacing w:before="3" w:line="259" w:lineRule="auto"/>
        <w:ind w:right="161"/>
        <w:jc w:val="left"/>
      </w:pPr>
    </w:p>
    <w:p w:rsidR="000E5982" w:rsidRDefault="000E5982" w:rsidP="000E5982">
      <w:pPr>
        <w:pStyle w:val="af2"/>
        <w:spacing w:before="3" w:line="259" w:lineRule="auto"/>
        <w:ind w:right="161"/>
        <w:jc w:val="left"/>
      </w:pPr>
    </w:p>
    <w:p w:rsidR="000E5982" w:rsidRPr="000E5982" w:rsidRDefault="000E5982" w:rsidP="000E5982">
      <w:pPr>
        <w:pStyle w:val="af2"/>
        <w:spacing w:before="3" w:line="259" w:lineRule="auto"/>
        <w:ind w:right="161"/>
        <w:jc w:val="left"/>
        <w:rPr>
          <w:b/>
          <w:u w:val="single"/>
        </w:rPr>
      </w:pPr>
    </w:p>
    <w:p w:rsidR="000E5982" w:rsidRPr="000E5982" w:rsidRDefault="000E5982" w:rsidP="000E5982">
      <w:pPr>
        <w:pStyle w:val="af2"/>
        <w:spacing w:before="3" w:line="259" w:lineRule="auto"/>
        <w:ind w:right="161"/>
      </w:pPr>
      <w:r w:rsidRPr="000E5982">
        <w:t>Тематическое планирование по ___русскому языку _для _</w:t>
      </w:r>
      <w:r w:rsidR="00643272">
        <w:t>5-6</w:t>
      </w:r>
      <w:r w:rsidRPr="000E5982">
        <w:t>__классов составлено с учетом рабочей программы воспи</w:t>
      </w:r>
      <w:r w:rsidRPr="000E5982">
        <w:lastRenderedPageBreak/>
        <w:t>тания. Воспитательный потенциал данного предмета обеспечивает реализацию следующих целевых приоритетов воспитания обучающихся основного (или начального, или основного, или среднего) общего образования:</w:t>
      </w:r>
    </w:p>
    <w:p w:rsidR="000E5982" w:rsidRPr="000E5982" w:rsidRDefault="000E5982" w:rsidP="000E5982">
      <w:pPr>
        <w:pStyle w:val="af2"/>
        <w:spacing w:before="3" w:line="259" w:lineRule="auto"/>
        <w:ind w:right="161"/>
        <w:rPr>
          <w:b/>
        </w:rPr>
      </w:pPr>
      <w:r w:rsidRPr="000E5982">
        <w:rPr>
          <w:b/>
        </w:rPr>
        <w:t xml:space="preserve">В воспитании детей подросткового возраста (уровень основного </w:t>
      </w:r>
      <w:proofErr w:type="spellStart"/>
      <w:r w:rsidRPr="000E5982">
        <w:rPr>
          <w:b/>
        </w:rPr>
        <w:t>общегообразования</w:t>
      </w:r>
      <w:proofErr w:type="spellEnd"/>
      <w:r w:rsidRPr="000E5982">
        <w:rPr>
          <w:b/>
        </w:rPr>
        <w:t>)</w:t>
      </w:r>
    </w:p>
    <w:p w:rsidR="000E5982" w:rsidRPr="000E5982" w:rsidRDefault="000E5982" w:rsidP="000E5982">
      <w:pPr>
        <w:pStyle w:val="af2"/>
        <w:spacing w:before="3" w:line="259" w:lineRule="auto"/>
        <w:ind w:right="161"/>
        <w:jc w:val="left"/>
      </w:pPr>
      <w:r w:rsidRPr="000E5982">
        <w:t xml:space="preserve">1 - создание благоприятных условий для развития социально значимых отношений школьников, </w:t>
      </w:r>
      <w:proofErr w:type="gramStart"/>
      <w:r w:rsidRPr="000E5982">
        <w:t>и ,прежде</w:t>
      </w:r>
      <w:proofErr w:type="gramEnd"/>
      <w:r w:rsidRPr="000E5982">
        <w:t xml:space="preserve"> всего ценностных отношений:</w:t>
      </w:r>
    </w:p>
    <w:p w:rsidR="000E5982" w:rsidRPr="000E5982" w:rsidRDefault="000E5982" w:rsidP="000E5982">
      <w:pPr>
        <w:pStyle w:val="af2"/>
        <w:spacing w:before="3" w:line="259" w:lineRule="auto"/>
        <w:ind w:right="161"/>
        <w:jc w:val="left"/>
      </w:pPr>
      <w:r w:rsidRPr="000E5982">
        <w:t xml:space="preserve">   2 - создание благоприятных условий для развития социально значимых отношений школьников к семье как главной опоре в жизни человека и источнику его счастья;</w:t>
      </w:r>
    </w:p>
    <w:p w:rsidR="000E5982" w:rsidRPr="000E5982" w:rsidRDefault="000E5982" w:rsidP="000E5982">
      <w:pPr>
        <w:pStyle w:val="af2"/>
        <w:spacing w:before="3" w:line="259" w:lineRule="auto"/>
        <w:ind w:right="161"/>
        <w:jc w:val="left"/>
      </w:pPr>
      <w:r w:rsidRPr="000E5982">
        <w:t xml:space="preserve">   3 - создание благоприятных условий для развития социально значимых отношений школьников к труду как основному способу достижения жизненного благополучия человека, залогу его успешного профессионального самоопределения и </w:t>
      </w:r>
      <w:proofErr w:type="spellStart"/>
      <w:r w:rsidRPr="000E5982">
        <w:t>ощущенияуверенностивзавтрашнемдне</w:t>
      </w:r>
      <w:proofErr w:type="spellEnd"/>
      <w:r w:rsidRPr="000E5982">
        <w:t>;</w:t>
      </w:r>
    </w:p>
    <w:p w:rsidR="000E5982" w:rsidRPr="000E5982" w:rsidRDefault="000E5982" w:rsidP="000E5982">
      <w:pPr>
        <w:pStyle w:val="af2"/>
        <w:spacing w:before="3" w:line="259" w:lineRule="auto"/>
        <w:ind w:right="161"/>
        <w:jc w:val="left"/>
      </w:pPr>
      <w:r w:rsidRPr="000E5982">
        <w:t xml:space="preserve">    4 - создание благоприятных условий для развития социально значимых отношений школьников к своему Отечеству, своей малой и большой Родине  как месту, в котором человек вырос и познал первые радости и неудачи, которая завещана ему предками, </w:t>
      </w:r>
      <w:proofErr w:type="spellStart"/>
      <w:r w:rsidRPr="000E5982">
        <w:t>икоторую</w:t>
      </w:r>
      <w:proofErr w:type="spellEnd"/>
      <w:r w:rsidRPr="000E5982">
        <w:t xml:space="preserve"> </w:t>
      </w:r>
      <w:proofErr w:type="spellStart"/>
      <w:r w:rsidRPr="000E5982">
        <w:t>нужнооберегать</w:t>
      </w:r>
      <w:proofErr w:type="spellEnd"/>
      <w:r w:rsidRPr="000E5982">
        <w:t>;</w:t>
      </w:r>
    </w:p>
    <w:p w:rsidR="000E5982" w:rsidRPr="000E5982" w:rsidRDefault="000E5982" w:rsidP="000E5982">
      <w:pPr>
        <w:pStyle w:val="af2"/>
        <w:spacing w:before="3" w:line="259" w:lineRule="auto"/>
        <w:ind w:right="161"/>
        <w:jc w:val="left"/>
      </w:pPr>
      <w:r w:rsidRPr="000E5982">
        <w:t xml:space="preserve">   5 - создание благоприятных условий для развития социально значимых отношений школьников к природе как источнику жизни на Земле, основе самого ее существования, нуждающейся в защите и постоянном внимании со стороны человека;</w:t>
      </w:r>
    </w:p>
    <w:p w:rsidR="000E5982" w:rsidRPr="000E5982" w:rsidRDefault="000E5982" w:rsidP="000E5982">
      <w:pPr>
        <w:pStyle w:val="af2"/>
        <w:spacing w:before="3" w:line="259" w:lineRule="auto"/>
        <w:ind w:right="161"/>
        <w:jc w:val="left"/>
      </w:pPr>
      <w:r w:rsidRPr="000E5982">
        <w:t xml:space="preserve">   6 - создание благоприятных условий для развития социально значимых отношений школьников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E5982" w:rsidRPr="000E5982" w:rsidRDefault="000E5982" w:rsidP="000E5982">
      <w:pPr>
        <w:pStyle w:val="af2"/>
        <w:spacing w:before="3" w:line="259" w:lineRule="auto"/>
        <w:ind w:right="161"/>
        <w:jc w:val="left"/>
      </w:pPr>
      <w:r w:rsidRPr="000E5982">
        <w:t xml:space="preserve">     7 - создание благоприятных условий для развития социально значимых отношений школьников к знаниям как интеллектуальному ресурсу, обеспечивающему будущее человека, как результату кропотливого, но увлекательного учебного труда;</w:t>
      </w:r>
    </w:p>
    <w:p w:rsidR="000E5982" w:rsidRPr="000E5982" w:rsidRDefault="000E5982" w:rsidP="000E5982">
      <w:pPr>
        <w:pStyle w:val="af2"/>
        <w:spacing w:before="3" w:line="259" w:lineRule="auto"/>
        <w:ind w:right="161"/>
        <w:jc w:val="left"/>
      </w:pPr>
      <w:r w:rsidRPr="000E5982">
        <w:lastRenderedPageBreak/>
        <w:t>8 -  создание благоприятных условий для развития социально значимых отношений школьников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E5982" w:rsidRPr="000E5982" w:rsidRDefault="000E5982" w:rsidP="000E5982">
      <w:pPr>
        <w:pStyle w:val="af2"/>
        <w:spacing w:before="3" w:line="259" w:lineRule="auto"/>
        <w:ind w:right="161"/>
        <w:jc w:val="left"/>
      </w:pPr>
      <w:r w:rsidRPr="000E5982">
        <w:t>9 - создание благоприятных условий для развития социально значимых отношений школьников к здоровью как залогу долгой и активной жизни человека, его хорошего настроения и оптимистичного взгляда на мир;</w:t>
      </w:r>
    </w:p>
    <w:p w:rsidR="000E5982" w:rsidRPr="000E5982" w:rsidRDefault="000E5982" w:rsidP="000E5982">
      <w:pPr>
        <w:pStyle w:val="af2"/>
        <w:spacing w:before="3" w:line="259" w:lineRule="auto"/>
        <w:ind w:right="161"/>
        <w:jc w:val="left"/>
      </w:pPr>
      <w:r w:rsidRPr="000E5982">
        <w:t xml:space="preserve">10-создание благоприятных условий для развития социально значимых отношений школьников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0E5982">
        <w:t>взаимоподдерживающие</w:t>
      </w:r>
      <w:proofErr w:type="spellEnd"/>
      <w:r w:rsidRPr="000E5982">
        <w:t xml:space="preserve"> отношения, дающие человеку радость общения и позволяющие избегать чувства одиночества;</w:t>
      </w:r>
    </w:p>
    <w:p w:rsidR="000E5982" w:rsidRPr="000E5982" w:rsidRDefault="000E5982" w:rsidP="000E5982">
      <w:pPr>
        <w:pStyle w:val="af2"/>
        <w:spacing w:before="3" w:line="259" w:lineRule="auto"/>
        <w:ind w:right="161"/>
        <w:jc w:val="left"/>
      </w:pPr>
      <w:r w:rsidRPr="000E5982">
        <w:t>11 - создание благоприятных условий для развития социально значимых отношений школьников к самим себе как хозяевам своей судьбы, самоопределяющимся и само реализующимся личностям, отвечающим за свое собственное будущее.</w:t>
      </w:r>
    </w:p>
    <w:p w:rsidR="00AD3C8C" w:rsidRPr="00234F10" w:rsidRDefault="00AD3C8C">
      <w:pPr>
        <w:rPr>
          <w:rFonts w:ascii="Times New Roman" w:hAnsi="Times New Roman" w:cs="Times New Roman"/>
          <w:b/>
        </w:rPr>
      </w:pPr>
    </w:p>
    <w:p w:rsidR="005C3CEF" w:rsidRPr="00234F10" w:rsidRDefault="005C3CEF">
      <w:pPr>
        <w:rPr>
          <w:rFonts w:ascii="Times New Roman" w:hAnsi="Times New Roman" w:cs="Times New Roman"/>
          <w:b/>
        </w:rPr>
      </w:pPr>
      <w:r w:rsidRPr="00234F10">
        <w:rPr>
          <w:rFonts w:ascii="Times New Roman" w:hAnsi="Times New Roman" w:cs="Times New Roman"/>
          <w:b/>
        </w:rPr>
        <w:t>ТЕМАТИЧЕСКОЕ ПЛАНИРОВАНИЕ 5 КЛАСС</w:t>
      </w:r>
    </w:p>
    <w:tbl>
      <w:tblPr>
        <w:tblW w:w="1077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33"/>
        <w:gridCol w:w="3587"/>
        <w:gridCol w:w="1200"/>
        <w:gridCol w:w="1068"/>
        <w:gridCol w:w="956"/>
        <w:gridCol w:w="2729"/>
      </w:tblGrid>
      <w:tr w:rsidR="005C3CEF" w:rsidRPr="00234F10" w:rsidTr="00D55CD1">
        <w:trPr>
          <w:trHeight w:val="144"/>
          <w:tblCellSpacing w:w="20" w:type="nil"/>
        </w:trPr>
        <w:tc>
          <w:tcPr>
            <w:tcW w:w="1233" w:type="dxa"/>
            <w:vMerge w:val="restart"/>
            <w:tcMar>
              <w:top w:w="50" w:type="dxa"/>
              <w:left w:w="100" w:type="dxa"/>
            </w:tcMar>
            <w:vAlign w:val="center"/>
          </w:tcPr>
          <w:p w:rsidR="005C3CEF" w:rsidRPr="00234F10" w:rsidRDefault="005C3CEF" w:rsidP="003F7718">
            <w:pPr>
              <w:spacing w:after="0"/>
              <w:ind w:left="135"/>
            </w:pPr>
            <w:r w:rsidRPr="00234F10">
              <w:rPr>
                <w:rFonts w:ascii="Times New Roman" w:hAnsi="Times New Roman"/>
                <w:b/>
                <w:sz w:val="24"/>
              </w:rPr>
              <w:t xml:space="preserve">№ п/п </w:t>
            </w:r>
          </w:p>
          <w:p w:rsidR="005C3CEF" w:rsidRPr="00234F10" w:rsidRDefault="005C3CEF" w:rsidP="003F7718">
            <w:pPr>
              <w:spacing w:after="0"/>
              <w:ind w:left="135"/>
            </w:pPr>
          </w:p>
        </w:tc>
        <w:tc>
          <w:tcPr>
            <w:tcW w:w="3587" w:type="dxa"/>
            <w:vMerge w:val="restart"/>
            <w:tcMar>
              <w:top w:w="50" w:type="dxa"/>
              <w:left w:w="100" w:type="dxa"/>
            </w:tcMar>
            <w:vAlign w:val="center"/>
          </w:tcPr>
          <w:p w:rsidR="005C3CEF" w:rsidRPr="00234F10" w:rsidRDefault="005C3CEF" w:rsidP="003F7718">
            <w:pPr>
              <w:spacing w:after="0"/>
              <w:ind w:left="135"/>
            </w:pPr>
            <w:r w:rsidRPr="00234F10">
              <w:rPr>
                <w:rFonts w:ascii="Times New Roman" w:hAnsi="Times New Roman"/>
                <w:b/>
                <w:sz w:val="24"/>
              </w:rPr>
              <w:t xml:space="preserve">Наименование разделов и тем программы </w:t>
            </w:r>
          </w:p>
          <w:p w:rsidR="005C3CEF" w:rsidRPr="00234F10" w:rsidRDefault="005C3CEF" w:rsidP="003F7718">
            <w:pPr>
              <w:spacing w:after="0"/>
              <w:ind w:left="135"/>
            </w:pPr>
          </w:p>
        </w:tc>
        <w:tc>
          <w:tcPr>
            <w:tcW w:w="3224" w:type="dxa"/>
            <w:gridSpan w:val="3"/>
            <w:tcMar>
              <w:top w:w="50" w:type="dxa"/>
              <w:left w:w="100" w:type="dxa"/>
            </w:tcMar>
            <w:vAlign w:val="center"/>
          </w:tcPr>
          <w:p w:rsidR="005C3CEF" w:rsidRPr="00234F10" w:rsidRDefault="005C3CEF" w:rsidP="003F7718">
            <w:pPr>
              <w:spacing w:after="0"/>
            </w:pPr>
            <w:r w:rsidRPr="00234F10">
              <w:rPr>
                <w:rFonts w:ascii="Times New Roman" w:hAnsi="Times New Roman"/>
                <w:b/>
                <w:sz w:val="24"/>
              </w:rPr>
              <w:t>Количество часов</w:t>
            </w:r>
          </w:p>
        </w:tc>
        <w:tc>
          <w:tcPr>
            <w:tcW w:w="2729" w:type="dxa"/>
            <w:vMerge w:val="restart"/>
            <w:tcMar>
              <w:top w:w="50" w:type="dxa"/>
              <w:left w:w="100" w:type="dxa"/>
            </w:tcMar>
            <w:vAlign w:val="center"/>
          </w:tcPr>
          <w:p w:rsidR="005C3CEF" w:rsidRPr="00234F10" w:rsidRDefault="005C3CEF" w:rsidP="003F7718">
            <w:pPr>
              <w:spacing w:after="0"/>
              <w:ind w:left="135"/>
            </w:pPr>
            <w:r w:rsidRPr="00234F10">
              <w:rPr>
                <w:rFonts w:ascii="Times New Roman" w:hAnsi="Times New Roman"/>
                <w:b/>
                <w:sz w:val="24"/>
              </w:rPr>
              <w:t xml:space="preserve">Электронные (цифровые) образовательные ресурсы </w:t>
            </w:r>
          </w:p>
          <w:p w:rsidR="005C3CEF" w:rsidRPr="00234F10" w:rsidRDefault="00D66D95" w:rsidP="00D66D95">
            <w:pPr>
              <w:spacing w:after="0"/>
              <w:ind w:left="135"/>
            </w:pPr>
            <w:r>
              <w:t>Целевой приоритет образования</w:t>
            </w:r>
          </w:p>
        </w:tc>
      </w:tr>
      <w:tr w:rsidR="005C3CEF" w:rsidRPr="00234F10" w:rsidTr="00D55CD1">
        <w:trPr>
          <w:trHeight w:val="144"/>
          <w:tblCellSpacing w:w="20" w:type="nil"/>
        </w:trPr>
        <w:tc>
          <w:tcPr>
            <w:tcW w:w="1233" w:type="dxa"/>
            <w:vMerge/>
            <w:tcBorders>
              <w:top w:val="nil"/>
            </w:tcBorders>
            <w:tcMar>
              <w:top w:w="50" w:type="dxa"/>
              <w:left w:w="100" w:type="dxa"/>
            </w:tcMar>
          </w:tcPr>
          <w:p w:rsidR="005C3CEF" w:rsidRPr="00234F10" w:rsidRDefault="005C3CEF" w:rsidP="003F7718"/>
        </w:tc>
        <w:tc>
          <w:tcPr>
            <w:tcW w:w="3587" w:type="dxa"/>
            <w:vMerge/>
            <w:tcBorders>
              <w:top w:val="nil"/>
            </w:tcBorders>
            <w:tcMar>
              <w:top w:w="50" w:type="dxa"/>
              <w:left w:w="100" w:type="dxa"/>
            </w:tcMar>
          </w:tcPr>
          <w:p w:rsidR="005C3CEF" w:rsidRPr="00234F10" w:rsidRDefault="005C3CEF" w:rsidP="003F7718"/>
        </w:tc>
        <w:tc>
          <w:tcPr>
            <w:tcW w:w="1200" w:type="dxa"/>
            <w:tcMar>
              <w:top w:w="50" w:type="dxa"/>
              <w:left w:w="100" w:type="dxa"/>
            </w:tcMar>
            <w:vAlign w:val="center"/>
          </w:tcPr>
          <w:p w:rsidR="005C3CEF" w:rsidRPr="00234F10" w:rsidRDefault="005C3CEF" w:rsidP="003F7718">
            <w:pPr>
              <w:spacing w:after="0"/>
              <w:ind w:left="135"/>
            </w:pPr>
            <w:r w:rsidRPr="00234F10">
              <w:rPr>
                <w:rFonts w:ascii="Times New Roman" w:hAnsi="Times New Roman"/>
                <w:b/>
                <w:sz w:val="24"/>
              </w:rPr>
              <w:t xml:space="preserve">Всего </w:t>
            </w:r>
          </w:p>
          <w:p w:rsidR="005C3CEF" w:rsidRPr="00234F10" w:rsidRDefault="005C3CEF" w:rsidP="003F7718">
            <w:pPr>
              <w:spacing w:after="0"/>
              <w:ind w:left="135"/>
            </w:pPr>
          </w:p>
        </w:tc>
        <w:tc>
          <w:tcPr>
            <w:tcW w:w="1068" w:type="dxa"/>
            <w:tcMar>
              <w:top w:w="50" w:type="dxa"/>
              <w:left w:w="100" w:type="dxa"/>
            </w:tcMar>
            <w:vAlign w:val="center"/>
          </w:tcPr>
          <w:p w:rsidR="005C3CEF" w:rsidRPr="00234F10" w:rsidRDefault="005C3CEF" w:rsidP="003F7718">
            <w:pPr>
              <w:spacing w:after="0"/>
              <w:ind w:left="135"/>
            </w:pPr>
            <w:r w:rsidRPr="00234F10">
              <w:rPr>
                <w:rFonts w:ascii="Times New Roman" w:hAnsi="Times New Roman"/>
                <w:b/>
                <w:sz w:val="24"/>
              </w:rPr>
              <w:t xml:space="preserve">Контрольные работы </w:t>
            </w:r>
          </w:p>
          <w:p w:rsidR="005C3CEF" w:rsidRPr="00234F10" w:rsidRDefault="005C3CEF" w:rsidP="003F7718">
            <w:pPr>
              <w:spacing w:after="0"/>
              <w:ind w:left="135"/>
            </w:pPr>
          </w:p>
        </w:tc>
        <w:tc>
          <w:tcPr>
            <w:tcW w:w="956" w:type="dxa"/>
            <w:tcMar>
              <w:top w:w="50" w:type="dxa"/>
              <w:left w:w="100" w:type="dxa"/>
            </w:tcMar>
            <w:vAlign w:val="center"/>
          </w:tcPr>
          <w:p w:rsidR="005C3CEF" w:rsidRPr="00234F10" w:rsidRDefault="005C3CEF" w:rsidP="003F7718">
            <w:pPr>
              <w:spacing w:after="0"/>
              <w:ind w:left="135"/>
            </w:pPr>
            <w:r w:rsidRPr="00234F10">
              <w:rPr>
                <w:rFonts w:ascii="Times New Roman" w:hAnsi="Times New Roman"/>
                <w:b/>
                <w:sz w:val="24"/>
              </w:rPr>
              <w:t xml:space="preserve">Практические работы </w:t>
            </w:r>
          </w:p>
          <w:p w:rsidR="005C3CEF" w:rsidRPr="00234F10" w:rsidRDefault="005C3CEF" w:rsidP="003F7718">
            <w:pPr>
              <w:spacing w:after="0"/>
              <w:ind w:left="135"/>
            </w:pPr>
          </w:p>
        </w:tc>
        <w:tc>
          <w:tcPr>
            <w:tcW w:w="2729" w:type="dxa"/>
            <w:vMerge/>
            <w:tcBorders>
              <w:top w:val="nil"/>
            </w:tcBorders>
            <w:tcMar>
              <w:top w:w="50" w:type="dxa"/>
              <w:left w:w="100" w:type="dxa"/>
            </w:tcMar>
          </w:tcPr>
          <w:p w:rsidR="005C3CEF" w:rsidRPr="00234F10" w:rsidRDefault="005C3CEF" w:rsidP="003F7718"/>
        </w:tc>
      </w:tr>
      <w:tr w:rsidR="005C3CEF" w:rsidRPr="00234F10" w:rsidTr="00D55CD1">
        <w:trPr>
          <w:trHeight w:val="144"/>
          <w:tblCellSpacing w:w="20" w:type="nil"/>
        </w:trPr>
        <w:tc>
          <w:tcPr>
            <w:tcW w:w="10773" w:type="dxa"/>
            <w:gridSpan w:val="6"/>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b/>
                <w:sz w:val="26"/>
                <w:szCs w:val="26"/>
              </w:rPr>
              <w:t>Раздел 1.</w:t>
            </w:r>
            <w:r w:rsidRPr="00234F10">
              <w:rPr>
                <w:rFonts w:ascii="Times New Roman" w:hAnsi="Times New Roman"/>
                <w:sz w:val="26"/>
                <w:szCs w:val="26"/>
              </w:rPr>
              <w:t xml:space="preserve"> </w:t>
            </w:r>
            <w:r w:rsidRPr="00234F10">
              <w:rPr>
                <w:rFonts w:ascii="Times New Roman" w:hAnsi="Times New Roman"/>
                <w:b/>
                <w:sz w:val="26"/>
                <w:szCs w:val="26"/>
              </w:rPr>
              <w:t>Общие сведения о языке</w:t>
            </w:r>
          </w:p>
        </w:tc>
      </w:tr>
      <w:tr w:rsidR="005C3CEF" w:rsidRPr="00234F10" w:rsidTr="00D55CD1">
        <w:trPr>
          <w:trHeight w:val="144"/>
          <w:tblCellSpacing w:w="20" w:type="nil"/>
        </w:trPr>
        <w:tc>
          <w:tcPr>
            <w:tcW w:w="1233" w:type="dxa"/>
            <w:tcMar>
              <w:top w:w="50" w:type="dxa"/>
              <w:left w:w="100" w:type="dxa"/>
            </w:tcMar>
            <w:vAlign w:val="center"/>
          </w:tcPr>
          <w:p w:rsidR="005C3CEF" w:rsidRPr="00234F10" w:rsidRDefault="005C3CEF" w:rsidP="003F7718">
            <w:pPr>
              <w:spacing w:after="0"/>
              <w:rPr>
                <w:rFonts w:ascii="Times New Roman" w:hAnsi="Times New Roman"/>
                <w:sz w:val="26"/>
                <w:szCs w:val="26"/>
              </w:rPr>
            </w:pPr>
            <w:r w:rsidRPr="00234F10">
              <w:rPr>
                <w:rFonts w:ascii="Times New Roman" w:hAnsi="Times New Roman"/>
                <w:sz w:val="26"/>
                <w:szCs w:val="26"/>
              </w:rPr>
              <w:t>1.1</w:t>
            </w:r>
          </w:p>
        </w:tc>
        <w:tc>
          <w:tcPr>
            <w:tcW w:w="3587"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Богатство и выразительность русского языка. Лингвистика как наука о языке</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2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2729" w:type="dxa"/>
            <w:tcMar>
              <w:top w:w="50" w:type="dxa"/>
              <w:left w:w="100" w:type="dxa"/>
            </w:tcMar>
            <w:vAlign w:val="center"/>
          </w:tcPr>
          <w:p w:rsidR="005C3CEF" w:rsidRDefault="005C3CEF" w:rsidP="003F7718">
            <w:pPr>
              <w:spacing w:after="0"/>
              <w:ind w:left="135"/>
              <w:rPr>
                <w:rFonts w:ascii="Times New Roman" w:hAnsi="Times New Roman"/>
                <w:sz w:val="26"/>
                <w:szCs w:val="26"/>
                <w:u w:val="single"/>
              </w:rPr>
            </w:pPr>
            <w:r w:rsidRPr="00234F10">
              <w:rPr>
                <w:rFonts w:ascii="Times New Roman" w:hAnsi="Times New Roman"/>
                <w:sz w:val="26"/>
                <w:szCs w:val="26"/>
              </w:rPr>
              <w:t xml:space="preserve">Библиотека ЦОК </w:t>
            </w:r>
            <w:hyperlink r:id="rId6">
              <w:r w:rsidRPr="00234F10">
                <w:rPr>
                  <w:rFonts w:ascii="Times New Roman" w:hAnsi="Times New Roman"/>
                  <w:sz w:val="26"/>
                  <w:szCs w:val="26"/>
                  <w:u w:val="single"/>
                </w:rPr>
                <w:t>https://m.edsoo.ru/7f413034</w:t>
              </w:r>
            </w:hyperlink>
          </w:p>
          <w:p w:rsidR="00D66D95" w:rsidRPr="00D66D95" w:rsidRDefault="00D66D95" w:rsidP="003F7718">
            <w:pPr>
              <w:spacing w:after="0"/>
              <w:ind w:left="135"/>
              <w:rPr>
                <w:rFonts w:ascii="Times New Roman" w:hAnsi="Times New Roman"/>
                <w:sz w:val="26"/>
                <w:szCs w:val="26"/>
              </w:rPr>
            </w:pPr>
            <w:r w:rsidRPr="00D66D95">
              <w:rPr>
                <w:rFonts w:ascii="Times New Roman" w:hAnsi="Times New Roman"/>
                <w:sz w:val="26"/>
                <w:szCs w:val="26"/>
              </w:rPr>
              <w:t>1,2,3,4,5,8</w:t>
            </w:r>
          </w:p>
        </w:tc>
      </w:tr>
      <w:tr w:rsidR="005C3CEF" w:rsidRPr="00234F10" w:rsidTr="00D55CD1">
        <w:trPr>
          <w:trHeight w:val="144"/>
          <w:tblCellSpacing w:w="20" w:type="nil"/>
        </w:trPr>
        <w:tc>
          <w:tcPr>
            <w:tcW w:w="4820" w:type="dxa"/>
            <w:gridSpan w:val="2"/>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Итого по разделу</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2 </w:t>
            </w:r>
          </w:p>
        </w:tc>
        <w:tc>
          <w:tcPr>
            <w:tcW w:w="4753" w:type="dxa"/>
            <w:gridSpan w:val="3"/>
            <w:tcMar>
              <w:top w:w="50" w:type="dxa"/>
              <w:left w:w="100" w:type="dxa"/>
            </w:tcMar>
            <w:vAlign w:val="center"/>
          </w:tcPr>
          <w:p w:rsidR="005C3CEF" w:rsidRPr="00234F10" w:rsidRDefault="005C3CEF" w:rsidP="003F7718">
            <w:pPr>
              <w:rPr>
                <w:rFonts w:ascii="Times New Roman" w:hAnsi="Times New Roman"/>
                <w:sz w:val="26"/>
                <w:szCs w:val="26"/>
              </w:rPr>
            </w:pPr>
          </w:p>
        </w:tc>
      </w:tr>
      <w:tr w:rsidR="005C3CEF" w:rsidRPr="00234F10" w:rsidTr="00D55CD1">
        <w:trPr>
          <w:trHeight w:val="144"/>
          <w:tblCellSpacing w:w="20" w:type="nil"/>
        </w:trPr>
        <w:tc>
          <w:tcPr>
            <w:tcW w:w="10773" w:type="dxa"/>
            <w:gridSpan w:val="6"/>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b/>
                <w:sz w:val="26"/>
                <w:szCs w:val="26"/>
              </w:rPr>
              <w:t>Раздел 2.</w:t>
            </w:r>
            <w:r w:rsidRPr="00234F10">
              <w:rPr>
                <w:rFonts w:ascii="Times New Roman" w:hAnsi="Times New Roman"/>
                <w:sz w:val="26"/>
                <w:szCs w:val="26"/>
              </w:rPr>
              <w:t xml:space="preserve"> </w:t>
            </w:r>
            <w:r w:rsidRPr="00234F10">
              <w:rPr>
                <w:rFonts w:ascii="Times New Roman" w:hAnsi="Times New Roman"/>
                <w:b/>
                <w:sz w:val="26"/>
                <w:szCs w:val="26"/>
              </w:rPr>
              <w:t>Язык и речь</w:t>
            </w:r>
          </w:p>
        </w:tc>
      </w:tr>
      <w:tr w:rsidR="005C3CEF" w:rsidRPr="00234F10" w:rsidTr="00D55CD1">
        <w:trPr>
          <w:trHeight w:val="144"/>
          <w:tblCellSpacing w:w="20" w:type="nil"/>
        </w:trPr>
        <w:tc>
          <w:tcPr>
            <w:tcW w:w="1233" w:type="dxa"/>
            <w:tcMar>
              <w:top w:w="50" w:type="dxa"/>
              <w:left w:w="100" w:type="dxa"/>
            </w:tcMar>
            <w:vAlign w:val="center"/>
          </w:tcPr>
          <w:p w:rsidR="005C3CEF" w:rsidRPr="00234F10" w:rsidRDefault="005C3CEF" w:rsidP="003F7718">
            <w:pPr>
              <w:spacing w:after="0"/>
              <w:rPr>
                <w:rFonts w:ascii="Times New Roman" w:hAnsi="Times New Roman"/>
                <w:sz w:val="26"/>
                <w:szCs w:val="26"/>
              </w:rPr>
            </w:pPr>
            <w:r w:rsidRPr="00234F10">
              <w:rPr>
                <w:rFonts w:ascii="Times New Roman" w:hAnsi="Times New Roman"/>
                <w:sz w:val="26"/>
                <w:szCs w:val="26"/>
              </w:rPr>
              <w:t>2.1</w:t>
            </w:r>
          </w:p>
        </w:tc>
        <w:tc>
          <w:tcPr>
            <w:tcW w:w="3587"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 xml:space="preserve">Язык и речь. Монолог. Диалог. </w:t>
            </w:r>
            <w:proofErr w:type="spellStart"/>
            <w:r w:rsidRPr="00234F10">
              <w:rPr>
                <w:rFonts w:ascii="Times New Roman" w:hAnsi="Times New Roman"/>
                <w:sz w:val="26"/>
                <w:szCs w:val="26"/>
              </w:rPr>
              <w:t>Полилог</w:t>
            </w:r>
            <w:proofErr w:type="spellEnd"/>
            <w:r w:rsidRPr="00234F10">
              <w:rPr>
                <w:rFonts w:ascii="Times New Roman" w:hAnsi="Times New Roman"/>
                <w:sz w:val="26"/>
                <w:szCs w:val="26"/>
              </w:rPr>
              <w:t>. Виды речевой деятельности</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7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 </w:t>
            </w:r>
          </w:p>
        </w:tc>
        <w:tc>
          <w:tcPr>
            <w:tcW w:w="2729" w:type="dxa"/>
            <w:tcMar>
              <w:top w:w="50" w:type="dxa"/>
              <w:left w:w="100" w:type="dxa"/>
            </w:tcMar>
            <w:vAlign w:val="center"/>
          </w:tcPr>
          <w:p w:rsidR="005C3CEF" w:rsidRDefault="005C3CEF" w:rsidP="003F7718">
            <w:pPr>
              <w:spacing w:after="0"/>
              <w:ind w:left="135"/>
              <w:rPr>
                <w:rFonts w:ascii="Times New Roman" w:hAnsi="Times New Roman"/>
                <w:sz w:val="26"/>
                <w:szCs w:val="26"/>
                <w:u w:val="single"/>
              </w:rPr>
            </w:pPr>
            <w:r w:rsidRPr="00234F10">
              <w:rPr>
                <w:rFonts w:ascii="Times New Roman" w:hAnsi="Times New Roman"/>
                <w:sz w:val="26"/>
                <w:szCs w:val="26"/>
              </w:rPr>
              <w:t xml:space="preserve">Библиотека ЦОК </w:t>
            </w:r>
            <w:hyperlink r:id="rId7">
              <w:r w:rsidRPr="00234F10">
                <w:rPr>
                  <w:rFonts w:ascii="Times New Roman" w:hAnsi="Times New Roman"/>
                  <w:sz w:val="26"/>
                  <w:szCs w:val="26"/>
                  <w:u w:val="single"/>
                </w:rPr>
                <w:t>https://m.edsoo.ru/7f413034</w:t>
              </w:r>
            </w:hyperlink>
          </w:p>
          <w:p w:rsidR="00D66D95" w:rsidRPr="00D66D95" w:rsidRDefault="00D66D95" w:rsidP="003F7718">
            <w:pPr>
              <w:spacing w:after="0"/>
              <w:ind w:left="135"/>
              <w:rPr>
                <w:rFonts w:ascii="Times New Roman" w:hAnsi="Times New Roman"/>
                <w:sz w:val="26"/>
                <w:szCs w:val="26"/>
              </w:rPr>
            </w:pPr>
            <w:r w:rsidRPr="00D66D95">
              <w:rPr>
                <w:rFonts w:ascii="Times New Roman" w:hAnsi="Times New Roman"/>
                <w:sz w:val="26"/>
                <w:szCs w:val="26"/>
              </w:rPr>
              <w:t>1,2,3,4,5,6,7,8,9,10,11</w:t>
            </w:r>
          </w:p>
        </w:tc>
      </w:tr>
      <w:tr w:rsidR="005C3CEF" w:rsidRPr="00234F10" w:rsidTr="00D55CD1">
        <w:trPr>
          <w:trHeight w:val="144"/>
          <w:tblCellSpacing w:w="20" w:type="nil"/>
        </w:trPr>
        <w:tc>
          <w:tcPr>
            <w:tcW w:w="4820" w:type="dxa"/>
            <w:gridSpan w:val="2"/>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Итого по разделу</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7 </w:t>
            </w:r>
          </w:p>
        </w:tc>
        <w:tc>
          <w:tcPr>
            <w:tcW w:w="4753" w:type="dxa"/>
            <w:gridSpan w:val="3"/>
            <w:tcMar>
              <w:top w:w="50" w:type="dxa"/>
              <w:left w:w="100" w:type="dxa"/>
            </w:tcMar>
            <w:vAlign w:val="center"/>
          </w:tcPr>
          <w:p w:rsidR="005C3CEF" w:rsidRPr="00234F10" w:rsidRDefault="005C3CEF" w:rsidP="003F7718">
            <w:pPr>
              <w:rPr>
                <w:rFonts w:ascii="Times New Roman" w:hAnsi="Times New Roman"/>
                <w:sz w:val="26"/>
                <w:szCs w:val="26"/>
              </w:rPr>
            </w:pPr>
          </w:p>
        </w:tc>
      </w:tr>
      <w:tr w:rsidR="005C3CEF" w:rsidRPr="00234F10" w:rsidTr="00D55CD1">
        <w:trPr>
          <w:trHeight w:val="144"/>
          <w:tblCellSpacing w:w="20" w:type="nil"/>
        </w:trPr>
        <w:tc>
          <w:tcPr>
            <w:tcW w:w="10773" w:type="dxa"/>
            <w:gridSpan w:val="6"/>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b/>
                <w:sz w:val="26"/>
                <w:szCs w:val="26"/>
              </w:rPr>
              <w:t>Раздел 3.</w:t>
            </w:r>
            <w:r w:rsidRPr="00234F10">
              <w:rPr>
                <w:rFonts w:ascii="Times New Roman" w:hAnsi="Times New Roman"/>
                <w:sz w:val="26"/>
                <w:szCs w:val="26"/>
              </w:rPr>
              <w:t xml:space="preserve"> </w:t>
            </w:r>
            <w:r w:rsidRPr="00234F10">
              <w:rPr>
                <w:rFonts w:ascii="Times New Roman" w:hAnsi="Times New Roman"/>
                <w:b/>
                <w:sz w:val="26"/>
                <w:szCs w:val="26"/>
              </w:rPr>
              <w:t>Текст</w:t>
            </w:r>
          </w:p>
        </w:tc>
      </w:tr>
      <w:tr w:rsidR="005C3CEF" w:rsidRPr="00234F10" w:rsidTr="00D55CD1">
        <w:trPr>
          <w:trHeight w:val="144"/>
          <w:tblCellSpacing w:w="20" w:type="nil"/>
        </w:trPr>
        <w:tc>
          <w:tcPr>
            <w:tcW w:w="1233" w:type="dxa"/>
            <w:tcMar>
              <w:top w:w="50" w:type="dxa"/>
              <w:left w:w="100" w:type="dxa"/>
            </w:tcMar>
            <w:vAlign w:val="center"/>
          </w:tcPr>
          <w:p w:rsidR="005C3CEF" w:rsidRPr="00234F10" w:rsidRDefault="005C3CEF" w:rsidP="003F7718">
            <w:pPr>
              <w:spacing w:after="0"/>
              <w:rPr>
                <w:rFonts w:ascii="Times New Roman" w:hAnsi="Times New Roman"/>
                <w:sz w:val="26"/>
                <w:szCs w:val="26"/>
              </w:rPr>
            </w:pPr>
            <w:r w:rsidRPr="00234F10">
              <w:rPr>
                <w:rFonts w:ascii="Times New Roman" w:hAnsi="Times New Roman"/>
                <w:sz w:val="26"/>
                <w:szCs w:val="26"/>
              </w:rPr>
              <w:lastRenderedPageBreak/>
              <w:t>3.1</w:t>
            </w:r>
          </w:p>
        </w:tc>
        <w:tc>
          <w:tcPr>
            <w:tcW w:w="3587"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Текст и его основные признаки. Композиционная структура текста. Функционально-смысловые типы речи. Повествование как тип речи. Рассказ. Смысловой анализ текста. Информационная переработка текста. Редактирование текста</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11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2 </w:t>
            </w:r>
          </w:p>
        </w:tc>
        <w:tc>
          <w:tcPr>
            <w:tcW w:w="2729" w:type="dxa"/>
            <w:tcMar>
              <w:top w:w="50" w:type="dxa"/>
              <w:left w:w="100" w:type="dxa"/>
            </w:tcMar>
            <w:vAlign w:val="center"/>
          </w:tcPr>
          <w:p w:rsidR="005C3CEF" w:rsidRDefault="005C3CEF" w:rsidP="003F7718">
            <w:pPr>
              <w:spacing w:after="0"/>
              <w:ind w:left="135"/>
              <w:rPr>
                <w:rFonts w:ascii="Times New Roman" w:hAnsi="Times New Roman"/>
                <w:sz w:val="26"/>
                <w:szCs w:val="26"/>
                <w:u w:val="single"/>
              </w:rPr>
            </w:pPr>
            <w:r w:rsidRPr="00234F10">
              <w:rPr>
                <w:rFonts w:ascii="Times New Roman" w:hAnsi="Times New Roman"/>
                <w:sz w:val="26"/>
                <w:szCs w:val="26"/>
              </w:rPr>
              <w:t xml:space="preserve">Библиотека ЦОК </w:t>
            </w:r>
            <w:hyperlink r:id="rId8">
              <w:r w:rsidRPr="00234F10">
                <w:rPr>
                  <w:rFonts w:ascii="Times New Roman" w:hAnsi="Times New Roman"/>
                  <w:sz w:val="26"/>
                  <w:szCs w:val="26"/>
                  <w:u w:val="single"/>
                </w:rPr>
                <w:t>https://m.edsoo.ru/7f413034</w:t>
              </w:r>
            </w:hyperlink>
          </w:p>
          <w:p w:rsidR="00D66D95" w:rsidRDefault="00D66D95" w:rsidP="003F7718">
            <w:pPr>
              <w:spacing w:after="0"/>
              <w:ind w:left="135"/>
              <w:rPr>
                <w:rFonts w:ascii="Times New Roman" w:hAnsi="Times New Roman"/>
                <w:sz w:val="26"/>
                <w:szCs w:val="26"/>
                <w:u w:val="single"/>
              </w:rPr>
            </w:pPr>
          </w:p>
          <w:p w:rsidR="00D66D95" w:rsidRPr="00234F10" w:rsidRDefault="00D66D95" w:rsidP="003F7718">
            <w:pPr>
              <w:spacing w:after="0"/>
              <w:ind w:left="135"/>
              <w:rPr>
                <w:rFonts w:ascii="Times New Roman" w:hAnsi="Times New Roman"/>
                <w:sz w:val="26"/>
                <w:szCs w:val="26"/>
              </w:rPr>
            </w:pPr>
            <w:r w:rsidRPr="00D66D95">
              <w:rPr>
                <w:rFonts w:ascii="Times New Roman" w:hAnsi="Times New Roman"/>
                <w:sz w:val="26"/>
                <w:szCs w:val="26"/>
              </w:rPr>
              <w:t>1,2,3,4,5,6,7,8,9,10,11</w:t>
            </w:r>
          </w:p>
        </w:tc>
      </w:tr>
      <w:tr w:rsidR="005C3CEF" w:rsidRPr="00234F10" w:rsidTr="00D55CD1">
        <w:trPr>
          <w:trHeight w:val="144"/>
          <w:tblCellSpacing w:w="20" w:type="nil"/>
        </w:trPr>
        <w:tc>
          <w:tcPr>
            <w:tcW w:w="4820" w:type="dxa"/>
            <w:gridSpan w:val="2"/>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Итого по разделу</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11 </w:t>
            </w:r>
          </w:p>
        </w:tc>
        <w:tc>
          <w:tcPr>
            <w:tcW w:w="4753" w:type="dxa"/>
            <w:gridSpan w:val="3"/>
            <w:tcMar>
              <w:top w:w="50" w:type="dxa"/>
              <w:left w:w="100" w:type="dxa"/>
            </w:tcMar>
            <w:vAlign w:val="center"/>
          </w:tcPr>
          <w:p w:rsidR="005C3CEF" w:rsidRPr="00234F10" w:rsidRDefault="005C3CEF" w:rsidP="003F7718">
            <w:pPr>
              <w:rPr>
                <w:rFonts w:ascii="Times New Roman" w:hAnsi="Times New Roman"/>
                <w:sz w:val="26"/>
                <w:szCs w:val="26"/>
              </w:rPr>
            </w:pPr>
          </w:p>
        </w:tc>
      </w:tr>
      <w:tr w:rsidR="005C3CEF" w:rsidRPr="00234F10" w:rsidTr="00D55CD1">
        <w:trPr>
          <w:trHeight w:val="144"/>
          <w:tblCellSpacing w:w="20" w:type="nil"/>
        </w:trPr>
        <w:tc>
          <w:tcPr>
            <w:tcW w:w="10773" w:type="dxa"/>
            <w:gridSpan w:val="6"/>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b/>
                <w:sz w:val="26"/>
                <w:szCs w:val="26"/>
              </w:rPr>
              <w:t>Раздел 4.</w:t>
            </w:r>
            <w:r w:rsidRPr="00234F10">
              <w:rPr>
                <w:rFonts w:ascii="Times New Roman" w:hAnsi="Times New Roman"/>
                <w:sz w:val="26"/>
                <w:szCs w:val="26"/>
              </w:rPr>
              <w:t xml:space="preserve"> </w:t>
            </w:r>
            <w:r w:rsidRPr="00234F10">
              <w:rPr>
                <w:rFonts w:ascii="Times New Roman" w:hAnsi="Times New Roman"/>
                <w:b/>
                <w:sz w:val="26"/>
                <w:szCs w:val="26"/>
              </w:rPr>
              <w:t>Функциональные разновидности языка</w:t>
            </w:r>
          </w:p>
        </w:tc>
      </w:tr>
      <w:tr w:rsidR="005C3CEF" w:rsidRPr="00234F10" w:rsidTr="00D55CD1">
        <w:trPr>
          <w:trHeight w:val="144"/>
          <w:tblCellSpacing w:w="20" w:type="nil"/>
        </w:trPr>
        <w:tc>
          <w:tcPr>
            <w:tcW w:w="1233" w:type="dxa"/>
            <w:tcMar>
              <w:top w:w="50" w:type="dxa"/>
              <w:left w:w="100" w:type="dxa"/>
            </w:tcMar>
            <w:vAlign w:val="center"/>
          </w:tcPr>
          <w:p w:rsidR="005C3CEF" w:rsidRPr="00234F10" w:rsidRDefault="005C3CEF" w:rsidP="003F7718">
            <w:pPr>
              <w:spacing w:after="0"/>
              <w:rPr>
                <w:rFonts w:ascii="Times New Roman" w:hAnsi="Times New Roman"/>
                <w:sz w:val="26"/>
                <w:szCs w:val="26"/>
              </w:rPr>
            </w:pPr>
            <w:r w:rsidRPr="00234F10">
              <w:rPr>
                <w:rFonts w:ascii="Times New Roman" w:hAnsi="Times New Roman"/>
                <w:sz w:val="26"/>
                <w:szCs w:val="26"/>
              </w:rPr>
              <w:t>4.1</w:t>
            </w:r>
          </w:p>
        </w:tc>
        <w:tc>
          <w:tcPr>
            <w:tcW w:w="3587"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Функциональные разновидности языка (общее представление)</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4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 </w:t>
            </w:r>
          </w:p>
        </w:tc>
        <w:tc>
          <w:tcPr>
            <w:tcW w:w="2729" w:type="dxa"/>
            <w:tcMar>
              <w:top w:w="50" w:type="dxa"/>
              <w:left w:w="100" w:type="dxa"/>
            </w:tcMar>
            <w:vAlign w:val="center"/>
          </w:tcPr>
          <w:p w:rsidR="005C3CEF" w:rsidRDefault="005C3CEF" w:rsidP="003F7718">
            <w:pPr>
              <w:spacing w:after="0"/>
              <w:ind w:left="135"/>
              <w:rPr>
                <w:rFonts w:ascii="Times New Roman" w:hAnsi="Times New Roman"/>
                <w:sz w:val="26"/>
                <w:szCs w:val="26"/>
                <w:u w:val="single"/>
              </w:rPr>
            </w:pPr>
            <w:r w:rsidRPr="00234F10">
              <w:rPr>
                <w:rFonts w:ascii="Times New Roman" w:hAnsi="Times New Roman"/>
                <w:sz w:val="26"/>
                <w:szCs w:val="26"/>
              </w:rPr>
              <w:t xml:space="preserve">Библиотека ЦОК </w:t>
            </w:r>
            <w:hyperlink r:id="rId9">
              <w:r w:rsidRPr="00234F10">
                <w:rPr>
                  <w:rFonts w:ascii="Times New Roman" w:hAnsi="Times New Roman"/>
                  <w:sz w:val="26"/>
                  <w:szCs w:val="26"/>
                  <w:u w:val="single"/>
                </w:rPr>
                <w:t>https://m.edsoo.ru/7f413034</w:t>
              </w:r>
            </w:hyperlink>
          </w:p>
          <w:p w:rsidR="00D66D95" w:rsidRPr="00234F10" w:rsidRDefault="00D66D95" w:rsidP="00D66D95">
            <w:pPr>
              <w:spacing w:after="0"/>
              <w:ind w:left="135"/>
              <w:rPr>
                <w:rFonts w:ascii="Times New Roman" w:hAnsi="Times New Roman"/>
                <w:sz w:val="26"/>
                <w:szCs w:val="26"/>
              </w:rPr>
            </w:pPr>
            <w:r w:rsidRPr="00D66D95">
              <w:rPr>
                <w:rFonts w:ascii="Times New Roman" w:hAnsi="Times New Roman"/>
                <w:sz w:val="26"/>
                <w:szCs w:val="26"/>
              </w:rPr>
              <w:t>1,2,3,4,5,6,10,11</w:t>
            </w:r>
          </w:p>
        </w:tc>
      </w:tr>
      <w:tr w:rsidR="005C3CEF" w:rsidRPr="00234F10" w:rsidTr="00D55CD1">
        <w:trPr>
          <w:trHeight w:val="144"/>
          <w:tblCellSpacing w:w="20" w:type="nil"/>
        </w:trPr>
        <w:tc>
          <w:tcPr>
            <w:tcW w:w="4820" w:type="dxa"/>
            <w:gridSpan w:val="2"/>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Итого по разделу</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4 </w:t>
            </w:r>
          </w:p>
        </w:tc>
        <w:tc>
          <w:tcPr>
            <w:tcW w:w="4753" w:type="dxa"/>
            <w:gridSpan w:val="3"/>
            <w:tcMar>
              <w:top w:w="50" w:type="dxa"/>
              <w:left w:w="100" w:type="dxa"/>
            </w:tcMar>
            <w:vAlign w:val="center"/>
          </w:tcPr>
          <w:p w:rsidR="005C3CEF" w:rsidRPr="00234F10" w:rsidRDefault="005C3CEF" w:rsidP="003F7718">
            <w:pPr>
              <w:rPr>
                <w:rFonts w:ascii="Times New Roman" w:hAnsi="Times New Roman"/>
                <w:sz w:val="26"/>
                <w:szCs w:val="26"/>
              </w:rPr>
            </w:pPr>
          </w:p>
        </w:tc>
      </w:tr>
      <w:tr w:rsidR="005C3CEF" w:rsidRPr="00234F10" w:rsidTr="00D55CD1">
        <w:trPr>
          <w:trHeight w:val="144"/>
          <w:tblCellSpacing w:w="20" w:type="nil"/>
        </w:trPr>
        <w:tc>
          <w:tcPr>
            <w:tcW w:w="10773" w:type="dxa"/>
            <w:gridSpan w:val="6"/>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b/>
                <w:sz w:val="26"/>
                <w:szCs w:val="26"/>
              </w:rPr>
              <w:t>Раздел 5.</w:t>
            </w:r>
            <w:r w:rsidRPr="00234F10">
              <w:rPr>
                <w:rFonts w:ascii="Times New Roman" w:hAnsi="Times New Roman"/>
                <w:sz w:val="26"/>
                <w:szCs w:val="26"/>
              </w:rPr>
              <w:t xml:space="preserve"> </w:t>
            </w:r>
            <w:r w:rsidRPr="00234F10">
              <w:rPr>
                <w:rFonts w:ascii="Times New Roman" w:hAnsi="Times New Roman"/>
                <w:b/>
                <w:sz w:val="26"/>
                <w:szCs w:val="26"/>
              </w:rPr>
              <w:t>Система языка</w:t>
            </w:r>
          </w:p>
        </w:tc>
      </w:tr>
      <w:tr w:rsidR="005C3CEF" w:rsidRPr="00234F10" w:rsidTr="00D55CD1">
        <w:trPr>
          <w:trHeight w:val="144"/>
          <w:tblCellSpacing w:w="20" w:type="nil"/>
        </w:trPr>
        <w:tc>
          <w:tcPr>
            <w:tcW w:w="1233" w:type="dxa"/>
            <w:tcMar>
              <w:top w:w="50" w:type="dxa"/>
              <w:left w:w="100" w:type="dxa"/>
            </w:tcMar>
            <w:vAlign w:val="center"/>
          </w:tcPr>
          <w:p w:rsidR="005C3CEF" w:rsidRPr="00234F10" w:rsidRDefault="005C3CEF" w:rsidP="003F7718">
            <w:pPr>
              <w:spacing w:after="0"/>
              <w:rPr>
                <w:rFonts w:ascii="Times New Roman" w:hAnsi="Times New Roman"/>
                <w:sz w:val="26"/>
                <w:szCs w:val="26"/>
              </w:rPr>
            </w:pPr>
            <w:r w:rsidRPr="00234F10">
              <w:rPr>
                <w:rFonts w:ascii="Times New Roman" w:hAnsi="Times New Roman"/>
                <w:sz w:val="26"/>
                <w:szCs w:val="26"/>
              </w:rPr>
              <w:t>5.1</w:t>
            </w:r>
          </w:p>
        </w:tc>
        <w:tc>
          <w:tcPr>
            <w:tcW w:w="3587"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 xml:space="preserve">Фонетика. Графика. </w:t>
            </w:r>
            <w:proofErr w:type="spellStart"/>
            <w:r w:rsidRPr="00234F10">
              <w:rPr>
                <w:rFonts w:ascii="Times New Roman" w:hAnsi="Times New Roman"/>
                <w:sz w:val="26"/>
                <w:szCs w:val="26"/>
              </w:rPr>
              <w:t>Орфоэпия.Орфография</w:t>
            </w:r>
            <w:proofErr w:type="spellEnd"/>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13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2729" w:type="dxa"/>
            <w:tcMar>
              <w:top w:w="50" w:type="dxa"/>
              <w:left w:w="100" w:type="dxa"/>
            </w:tcMar>
            <w:vAlign w:val="center"/>
          </w:tcPr>
          <w:p w:rsidR="005C3CEF" w:rsidRDefault="005C3CEF" w:rsidP="003F7718">
            <w:pPr>
              <w:spacing w:after="0"/>
              <w:ind w:left="135"/>
              <w:rPr>
                <w:rFonts w:ascii="Times New Roman" w:hAnsi="Times New Roman"/>
                <w:sz w:val="26"/>
                <w:szCs w:val="26"/>
                <w:u w:val="single"/>
              </w:rPr>
            </w:pPr>
            <w:r w:rsidRPr="00234F10">
              <w:rPr>
                <w:rFonts w:ascii="Times New Roman" w:hAnsi="Times New Roman"/>
                <w:sz w:val="26"/>
                <w:szCs w:val="26"/>
              </w:rPr>
              <w:t xml:space="preserve">Библиотека ЦОК </w:t>
            </w:r>
            <w:hyperlink r:id="rId10">
              <w:r w:rsidRPr="00234F10">
                <w:rPr>
                  <w:rFonts w:ascii="Times New Roman" w:hAnsi="Times New Roman"/>
                  <w:sz w:val="26"/>
                  <w:szCs w:val="26"/>
                  <w:u w:val="single"/>
                </w:rPr>
                <w:t>https://m.edsoo.ru/7f413034</w:t>
              </w:r>
            </w:hyperlink>
          </w:p>
          <w:p w:rsidR="00D66D95" w:rsidRPr="00234F10" w:rsidRDefault="00D66D95" w:rsidP="003F7718">
            <w:pPr>
              <w:spacing w:after="0"/>
              <w:ind w:left="135"/>
              <w:rPr>
                <w:rFonts w:ascii="Times New Roman" w:hAnsi="Times New Roman"/>
                <w:sz w:val="26"/>
                <w:szCs w:val="26"/>
              </w:rPr>
            </w:pPr>
            <w:r>
              <w:rPr>
                <w:rFonts w:ascii="Times New Roman" w:hAnsi="Times New Roman"/>
                <w:sz w:val="26"/>
                <w:szCs w:val="26"/>
              </w:rPr>
              <w:t>1,2,3,4,5,6,7,8,9</w:t>
            </w:r>
          </w:p>
        </w:tc>
      </w:tr>
      <w:tr w:rsidR="005C3CEF" w:rsidRPr="00234F10" w:rsidTr="00D55CD1">
        <w:trPr>
          <w:trHeight w:val="144"/>
          <w:tblCellSpacing w:w="20" w:type="nil"/>
        </w:trPr>
        <w:tc>
          <w:tcPr>
            <w:tcW w:w="1233" w:type="dxa"/>
            <w:tcMar>
              <w:top w:w="50" w:type="dxa"/>
              <w:left w:w="100" w:type="dxa"/>
            </w:tcMar>
            <w:vAlign w:val="center"/>
          </w:tcPr>
          <w:p w:rsidR="005C3CEF" w:rsidRPr="00234F10" w:rsidRDefault="005C3CEF" w:rsidP="003F7718">
            <w:pPr>
              <w:spacing w:after="0"/>
              <w:rPr>
                <w:rFonts w:ascii="Times New Roman" w:hAnsi="Times New Roman"/>
                <w:sz w:val="26"/>
                <w:szCs w:val="26"/>
              </w:rPr>
            </w:pPr>
            <w:r w:rsidRPr="00234F10">
              <w:rPr>
                <w:rFonts w:ascii="Times New Roman" w:hAnsi="Times New Roman"/>
                <w:sz w:val="26"/>
                <w:szCs w:val="26"/>
              </w:rPr>
              <w:t>5.2</w:t>
            </w:r>
          </w:p>
        </w:tc>
        <w:tc>
          <w:tcPr>
            <w:tcW w:w="3587"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proofErr w:type="spellStart"/>
            <w:r w:rsidRPr="00234F10">
              <w:rPr>
                <w:rFonts w:ascii="Times New Roman" w:hAnsi="Times New Roman"/>
                <w:sz w:val="26"/>
                <w:szCs w:val="26"/>
              </w:rPr>
              <w:t>Морфемика</w:t>
            </w:r>
            <w:proofErr w:type="spellEnd"/>
            <w:r w:rsidRPr="00234F10">
              <w:rPr>
                <w:rFonts w:ascii="Times New Roman" w:hAnsi="Times New Roman"/>
                <w:sz w:val="26"/>
                <w:szCs w:val="26"/>
              </w:rPr>
              <w:t>. Орфография</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13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 </w:t>
            </w:r>
          </w:p>
        </w:tc>
        <w:tc>
          <w:tcPr>
            <w:tcW w:w="2729" w:type="dxa"/>
            <w:tcMar>
              <w:top w:w="50" w:type="dxa"/>
              <w:left w:w="100" w:type="dxa"/>
            </w:tcMar>
            <w:vAlign w:val="center"/>
          </w:tcPr>
          <w:p w:rsidR="005C3CEF" w:rsidRDefault="005C3CEF" w:rsidP="003F7718">
            <w:pPr>
              <w:spacing w:after="0"/>
              <w:ind w:left="135"/>
              <w:rPr>
                <w:rFonts w:ascii="Times New Roman" w:hAnsi="Times New Roman"/>
                <w:sz w:val="26"/>
                <w:szCs w:val="26"/>
                <w:u w:val="single"/>
              </w:rPr>
            </w:pPr>
            <w:r w:rsidRPr="00234F10">
              <w:rPr>
                <w:rFonts w:ascii="Times New Roman" w:hAnsi="Times New Roman"/>
                <w:sz w:val="26"/>
                <w:szCs w:val="26"/>
              </w:rPr>
              <w:t xml:space="preserve">Библиотека ЦОК </w:t>
            </w:r>
            <w:hyperlink r:id="rId11">
              <w:r w:rsidRPr="00234F10">
                <w:rPr>
                  <w:rFonts w:ascii="Times New Roman" w:hAnsi="Times New Roman"/>
                  <w:sz w:val="26"/>
                  <w:szCs w:val="26"/>
                  <w:u w:val="single"/>
                </w:rPr>
                <w:t>https://m.edsoo.ru/7f413034</w:t>
              </w:r>
            </w:hyperlink>
          </w:p>
          <w:p w:rsidR="00D66D95" w:rsidRDefault="00D66D95" w:rsidP="00D66D95">
            <w:pPr>
              <w:spacing w:after="0"/>
              <w:ind w:left="135"/>
              <w:rPr>
                <w:rFonts w:ascii="Times New Roman" w:hAnsi="Times New Roman"/>
                <w:sz w:val="26"/>
                <w:szCs w:val="26"/>
              </w:rPr>
            </w:pPr>
          </w:p>
          <w:p w:rsidR="00D66D95" w:rsidRPr="00234F10" w:rsidRDefault="00D66D95" w:rsidP="00D66D95">
            <w:pPr>
              <w:spacing w:after="0"/>
              <w:ind w:left="135"/>
              <w:rPr>
                <w:rFonts w:ascii="Times New Roman" w:hAnsi="Times New Roman"/>
                <w:sz w:val="26"/>
                <w:szCs w:val="26"/>
              </w:rPr>
            </w:pPr>
            <w:r w:rsidRPr="00D66D95">
              <w:rPr>
                <w:rFonts w:ascii="Times New Roman" w:hAnsi="Times New Roman"/>
                <w:sz w:val="26"/>
                <w:szCs w:val="26"/>
              </w:rPr>
              <w:t>1,2,3,4,5,6,7,8,9,10,11</w:t>
            </w:r>
          </w:p>
        </w:tc>
      </w:tr>
      <w:tr w:rsidR="005C3CEF" w:rsidRPr="00234F10" w:rsidTr="00D55CD1">
        <w:trPr>
          <w:trHeight w:val="144"/>
          <w:tblCellSpacing w:w="20" w:type="nil"/>
        </w:trPr>
        <w:tc>
          <w:tcPr>
            <w:tcW w:w="1233" w:type="dxa"/>
            <w:tcMar>
              <w:top w:w="50" w:type="dxa"/>
              <w:left w:w="100" w:type="dxa"/>
            </w:tcMar>
            <w:vAlign w:val="center"/>
          </w:tcPr>
          <w:p w:rsidR="005C3CEF" w:rsidRPr="00234F10" w:rsidRDefault="005C3CEF" w:rsidP="003F7718">
            <w:pPr>
              <w:spacing w:after="0"/>
              <w:rPr>
                <w:rFonts w:ascii="Times New Roman" w:hAnsi="Times New Roman"/>
                <w:sz w:val="26"/>
                <w:szCs w:val="26"/>
              </w:rPr>
            </w:pPr>
            <w:r w:rsidRPr="00234F10">
              <w:rPr>
                <w:rFonts w:ascii="Times New Roman" w:hAnsi="Times New Roman"/>
                <w:sz w:val="26"/>
                <w:szCs w:val="26"/>
              </w:rPr>
              <w:t>5.3</w:t>
            </w:r>
          </w:p>
        </w:tc>
        <w:tc>
          <w:tcPr>
            <w:tcW w:w="3587"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Лексикология</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11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2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 </w:t>
            </w:r>
          </w:p>
        </w:tc>
        <w:tc>
          <w:tcPr>
            <w:tcW w:w="2729" w:type="dxa"/>
            <w:tcMar>
              <w:top w:w="50" w:type="dxa"/>
              <w:left w:w="100" w:type="dxa"/>
            </w:tcMar>
            <w:vAlign w:val="center"/>
          </w:tcPr>
          <w:p w:rsidR="005C3CEF" w:rsidRDefault="005C3CEF" w:rsidP="003F7718">
            <w:pPr>
              <w:spacing w:after="0"/>
              <w:ind w:left="135"/>
              <w:rPr>
                <w:rFonts w:ascii="Times New Roman" w:hAnsi="Times New Roman"/>
                <w:sz w:val="26"/>
                <w:szCs w:val="26"/>
                <w:u w:val="single"/>
              </w:rPr>
            </w:pPr>
            <w:r w:rsidRPr="00234F10">
              <w:rPr>
                <w:rFonts w:ascii="Times New Roman" w:hAnsi="Times New Roman"/>
                <w:sz w:val="26"/>
                <w:szCs w:val="26"/>
              </w:rPr>
              <w:t xml:space="preserve">Библиотека ЦОК </w:t>
            </w:r>
            <w:hyperlink r:id="rId12">
              <w:r w:rsidRPr="00234F10">
                <w:rPr>
                  <w:rFonts w:ascii="Times New Roman" w:hAnsi="Times New Roman"/>
                  <w:sz w:val="26"/>
                  <w:szCs w:val="26"/>
                  <w:u w:val="single"/>
                </w:rPr>
                <w:t>https://m.edsoo.ru/7f413034</w:t>
              </w:r>
            </w:hyperlink>
          </w:p>
          <w:p w:rsidR="00D66D95" w:rsidRDefault="00D66D95" w:rsidP="003F7718">
            <w:pPr>
              <w:spacing w:after="0"/>
              <w:ind w:left="135"/>
              <w:rPr>
                <w:rFonts w:ascii="Times New Roman" w:hAnsi="Times New Roman"/>
                <w:sz w:val="26"/>
                <w:szCs w:val="26"/>
                <w:u w:val="single"/>
              </w:rPr>
            </w:pPr>
            <w:r>
              <w:rPr>
                <w:rFonts w:ascii="Times New Roman" w:hAnsi="Times New Roman"/>
                <w:sz w:val="26"/>
                <w:szCs w:val="26"/>
              </w:rPr>
              <w:t>1,2,3,4,5</w:t>
            </w:r>
            <w:r w:rsidRPr="00D66D95">
              <w:rPr>
                <w:rFonts w:ascii="Times New Roman" w:hAnsi="Times New Roman"/>
                <w:sz w:val="26"/>
                <w:szCs w:val="26"/>
              </w:rPr>
              <w:t xml:space="preserve"> ,9,10,11</w:t>
            </w:r>
          </w:p>
          <w:p w:rsidR="00D66D95" w:rsidRPr="00234F10" w:rsidRDefault="00D66D95" w:rsidP="003F7718">
            <w:pPr>
              <w:spacing w:after="0"/>
              <w:ind w:left="135"/>
              <w:rPr>
                <w:rFonts w:ascii="Times New Roman" w:hAnsi="Times New Roman"/>
                <w:sz w:val="26"/>
                <w:szCs w:val="26"/>
              </w:rPr>
            </w:pPr>
          </w:p>
        </w:tc>
      </w:tr>
      <w:tr w:rsidR="005C3CEF" w:rsidRPr="00234F10" w:rsidTr="00D55CD1">
        <w:trPr>
          <w:trHeight w:val="144"/>
          <w:tblCellSpacing w:w="20" w:type="nil"/>
        </w:trPr>
        <w:tc>
          <w:tcPr>
            <w:tcW w:w="4820" w:type="dxa"/>
            <w:gridSpan w:val="2"/>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Итого по разделу</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37 </w:t>
            </w:r>
          </w:p>
        </w:tc>
        <w:tc>
          <w:tcPr>
            <w:tcW w:w="4753" w:type="dxa"/>
            <w:gridSpan w:val="3"/>
            <w:tcMar>
              <w:top w:w="50" w:type="dxa"/>
              <w:left w:w="100" w:type="dxa"/>
            </w:tcMar>
            <w:vAlign w:val="center"/>
          </w:tcPr>
          <w:p w:rsidR="005C3CEF" w:rsidRPr="00234F10" w:rsidRDefault="005C3CEF" w:rsidP="003F7718">
            <w:pPr>
              <w:rPr>
                <w:rFonts w:ascii="Times New Roman" w:hAnsi="Times New Roman"/>
                <w:sz w:val="26"/>
                <w:szCs w:val="26"/>
              </w:rPr>
            </w:pPr>
          </w:p>
        </w:tc>
      </w:tr>
      <w:tr w:rsidR="005C3CEF" w:rsidRPr="00234F10" w:rsidTr="00D55CD1">
        <w:trPr>
          <w:trHeight w:val="144"/>
          <w:tblCellSpacing w:w="20" w:type="nil"/>
        </w:trPr>
        <w:tc>
          <w:tcPr>
            <w:tcW w:w="10773" w:type="dxa"/>
            <w:gridSpan w:val="6"/>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b/>
                <w:sz w:val="26"/>
                <w:szCs w:val="26"/>
              </w:rPr>
              <w:t>Раздел 6.</w:t>
            </w:r>
            <w:r w:rsidRPr="00234F10">
              <w:rPr>
                <w:rFonts w:ascii="Times New Roman" w:hAnsi="Times New Roman"/>
                <w:sz w:val="26"/>
                <w:szCs w:val="26"/>
              </w:rPr>
              <w:t xml:space="preserve"> </w:t>
            </w:r>
            <w:r w:rsidRPr="00234F10">
              <w:rPr>
                <w:rFonts w:ascii="Times New Roman" w:hAnsi="Times New Roman"/>
                <w:b/>
                <w:sz w:val="26"/>
                <w:szCs w:val="26"/>
              </w:rPr>
              <w:t>Синтаксис. Культура речи. Пунктуация</w:t>
            </w:r>
          </w:p>
        </w:tc>
      </w:tr>
      <w:tr w:rsidR="005C3CEF" w:rsidRPr="00234F10" w:rsidTr="00D55CD1">
        <w:trPr>
          <w:trHeight w:val="144"/>
          <w:tblCellSpacing w:w="20" w:type="nil"/>
        </w:trPr>
        <w:tc>
          <w:tcPr>
            <w:tcW w:w="1233" w:type="dxa"/>
            <w:tcMar>
              <w:top w:w="50" w:type="dxa"/>
              <w:left w:w="100" w:type="dxa"/>
            </w:tcMar>
            <w:vAlign w:val="center"/>
          </w:tcPr>
          <w:p w:rsidR="005C3CEF" w:rsidRPr="00234F10" w:rsidRDefault="005C3CEF" w:rsidP="003F7718">
            <w:pPr>
              <w:spacing w:after="0"/>
              <w:rPr>
                <w:rFonts w:ascii="Times New Roman" w:hAnsi="Times New Roman"/>
                <w:sz w:val="26"/>
                <w:szCs w:val="26"/>
              </w:rPr>
            </w:pPr>
            <w:r w:rsidRPr="00234F10">
              <w:rPr>
                <w:rFonts w:ascii="Times New Roman" w:hAnsi="Times New Roman"/>
                <w:sz w:val="26"/>
                <w:szCs w:val="26"/>
              </w:rPr>
              <w:t>6.1</w:t>
            </w:r>
          </w:p>
        </w:tc>
        <w:tc>
          <w:tcPr>
            <w:tcW w:w="3587"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Синтаксис и пунктуация как разделы лингвистики. Словосочетание</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2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2729" w:type="dxa"/>
            <w:tcMar>
              <w:top w:w="50" w:type="dxa"/>
              <w:left w:w="100" w:type="dxa"/>
            </w:tcMar>
            <w:vAlign w:val="center"/>
          </w:tcPr>
          <w:p w:rsidR="005C3CEF" w:rsidRDefault="005C3CEF" w:rsidP="003F7718">
            <w:pPr>
              <w:spacing w:after="0"/>
              <w:ind w:left="135"/>
              <w:rPr>
                <w:rFonts w:ascii="Times New Roman" w:hAnsi="Times New Roman"/>
                <w:sz w:val="26"/>
                <w:szCs w:val="26"/>
                <w:u w:val="single"/>
              </w:rPr>
            </w:pPr>
            <w:r w:rsidRPr="00234F10">
              <w:rPr>
                <w:rFonts w:ascii="Times New Roman" w:hAnsi="Times New Roman"/>
                <w:sz w:val="26"/>
                <w:szCs w:val="26"/>
              </w:rPr>
              <w:t xml:space="preserve">Библиотека ЦОК </w:t>
            </w:r>
            <w:hyperlink r:id="rId13">
              <w:r w:rsidRPr="00234F10">
                <w:rPr>
                  <w:rFonts w:ascii="Times New Roman" w:hAnsi="Times New Roman"/>
                  <w:sz w:val="26"/>
                  <w:szCs w:val="26"/>
                  <w:u w:val="single"/>
                </w:rPr>
                <w:t>https://m.edsoo.ru/7f413034</w:t>
              </w:r>
            </w:hyperlink>
          </w:p>
          <w:p w:rsidR="00D66D95" w:rsidRPr="00234F10" w:rsidRDefault="00D66D95" w:rsidP="003F7718">
            <w:pPr>
              <w:spacing w:after="0"/>
              <w:ind w:left="135"/>
              <w:rPr>
                <w:rFonts w:ascii="Times New Roman" w:hAnsi="Times New Roman"/>
                <w:sz w:val="26"/>
                <w:szCs w:val="26"/>
              </w:rPr>
            </w:pPr>
            <w:r>
              <w:rPr>
                <w:rFonts w:ascii="Times New Roman" w:hAnsi="Times New Roman"/>
                <w:sz w:val="26"/>
                <w:szCs w:val="26"/>
              </w:rPr>
              <w:t>1,2,3,4,5,6,7,8</w:t>
            </w:r>
          </w:p>
        </w:tc>
      </w:tr>
      <w:tr w:rsidR="005C3CEF" w:rsidRPr="00234F10" w:rsidTr="00D55CD1">
        <w:trPr>
          <w:trHeight w:val="144"/>
          <w:tblCellSpacing w:w="20" w:type="nil"/>
        </w:trPr>
        <w:tc>
          <w:tcPr>
            <w:tcW w:w="1233" w:type="dxa"/>
            <w:tcMar>
              <w:top w:w="50" w:type="dxa"/>
              <w:left w:w="100" w:type="dxa"/>
            </w:tcMar>
            <w:vAlign w:val="center"/>
          </w:tcPr>
          <w:p w:rsidR="005C3CEF" w:rsidRPr="00234F10" w:rsidRDefault="005C3CEF" w:rsidP="003F7718">
            <w:pPr>
              <w:spacing w:after="0"/>
              <w:rPr>
                <w:rFonts w:ascii="Times New Roman" w:hAnsi="Times New Roman"/>
                <w:sz w:val="26"/>
                <w:szCs w:val="26"/>
              </w:rPr>
            </w:pPr>
            <w:r w:rsidRPr="00234F10">
              <w:rPr>
                <w:rFonts w:ascii="Times New Roman" w:hAnsi="Times New Roman"/>
                <w:sz w:val="26"/>
                <w:szCs w:val="26"/>
              </w:rPr>
              <w:t>6.2</w:t>
            </w:r>
          </w:p>
        </w:tc>
        <w:tc>
          <w:tcPr>
            <w:tcW w:w="3587"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Простое двусоставное предложение</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9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2729" w:type="dxa"/>
            <w:tcMar>
              <w:top w:w="50" w:type="dxa"/>
              <w:left w:w="100" w:type="dxa"/>
            </w:tcMar>
            <w:vAlign w:val="center"/>
          </w:tcPr>
          <w:p w:rsidR="005C3CEF" w:rsidRDefault="005C3CEF" w:rsidP="003F7718">
            <w:pPr>
              <w:spacing w:after="0"/>
              <w:ind w:left="135"/>
              <w:rPr>
                <w:rFonts w:ascii="Times New Roman" w:hAnsi="Times New Roman"/>
                <w:sz w:val="26"/>
                <w:szCs w:val="26"/>
                <w:u w:val="single"/>
              </w:rPr>
            </w:pPr>
            <w:r w:rsidRPr="00234F10">
              <w:rPr>
                <w:rFonts w:ascii="Times New Roman" w:hAnsi="Times New Roman"/>
                <w:sz w:val="26"/>
                <w:szCs w:val="26"/>
              </w:rPr>
              <w:t xml:space="preserve">Библиотека ЦОК </w:t>
            </w:r>
            <w:hyperlink r:id="rId14">
              <w:r w:rsidRPr="00234F10">
                <w:rPr>
                  <w:rFonts w:ascii="Times New Roman" w:hAnsi="Times New Roman"/>
                  <w:sz w:val="26"/>
                  <w:szCs w:val="26"/>
                  <w:u w:val="single"/>
                </w:rPr>
                <w:t>https://m.edsoo.ru/7f413034</w:t>
              </w:r>
            </w:hyperlink>
          </w:p>
          <w:p w:rsidR="00D66D95" w:rsidRPr="00234F10" w:rsidRDefault="00D66D95" w:rsidP="00D66D95">
            <w:pPr>
              <w:spacing w:after="0"/>
              <w:ind w:left="135"/>
              <w:rPr>
                <w:rFonts w:ascii="Times New Roman" w:hAnsi="Times New Roman"/>
                <w:sz w:val="26"/>
                <w:szCs w:val="26"/>
              </w:rPr>
            </w:pPr>
            <w:r>
              <w:rPr>
                <w:rFonts w:ascii="Times New Roman" w:hAnsi="Times New Roman"/>
                <w:sz w:val="26"/>
                <w:szCs w:val="26"/>
              </w:rPr>
              <w:t>1,</w:t>
            </w:r>
            <w:r w:rsidRPr="00D66D95">
              <w:rPr>
                <w:rFonts w:ascii="Times New Roman" w:hAnsi="Times New Roman"/>
                <w:sz w:val="26"/>
                <w:szCs w:val="26"/>
              </w:rPr>
              <w:t>5,6,7,8,9,10,11</w:t>
            </w:r>
          </w:p>
        </w:tc>
      </w:tr>
      <w:tr w:rsidR="005C3CEF" w:rsidRPr="00234F10" w:rsidTr="00D55CD1">
        <w:trPr>
          <w:trHeight w:val="144"/>
          <w:tblCellSpacing w:w="20" w:type="nil"/>
        </w:trPr>
        <w:tc>
          <w:tcPr>
            <w:tcW w:w="1233" w:type="dxa"/>
            <w:tcMar>
              <w:top w:w="50" w:type="dxa"/>
              <w:left w:w="100" w:type="dxa"/>
            </w:tcMar>
            <w:vAlign w:val="center"/>
          </w:tcPr>
          <w:p w:rsidR="005C3CEF" w:rsidRPr="00234F10" w:rsidRDefault="005C3CEF" w:rsidP="003F7718">
            <w:pPr>
              <w:spacing w:after="0"/>
              <w:rPr>
                <w:rFonts w:ascii="Times New Roman" w:hAnsi="Times New Roman"/>
                <w:sz w:val="26"/>
                <w:szCs w:val="26"/>
              </w:rPr>
            </w:pPr>
            <w:r w:rsidRPr="00234F10">
              <w:rPr>
                <w:rFonts w:ascii="Times New Roman" w:hAnsi="Times New Roman"/>
                <w:sz w:val="26"/>
                <w:szCs w:val="26"/>
              </w:rPr>
              <w:t>6.3</w:t>
            </w:r>
          </w:p>
        </w:tc>
        <w:tc>
          <w:tcPr>
            <w:tcW w:w="3587"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Простое осложнённое предложение</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6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 </w:t>
            </w:r>
          </w:p>
        </w:tc>
        <w:tc>
          <w:tcPr>
            <w:tcW w:w="2729" w:type="dxa"/>
            <w:tcMar>
              <w:top w:w="50" w:type="dxa"/>
              <w:left w:w="100" w:type="dxa"/>
            </w:tcMar>
            <w:vAlign w:val="center"/>
          </w:tcPr>
          <w:p w:rsidR="005C3CEF" w:rsidRDefault="005C3CEF" w:rsidP="003F7718">
            <w:pPr>
              <w:spacing w:after="0"/>
              <w:ind w:left="135"/>
              <w:rPr>
                <w:rFonts w:ascii="Times New Roman" w:hAnsi="Times New Roman"/>
                <w:sz w:val="26"/>
                <w:szCs w:val="26"/>
                <w:u w:val="single"/>
              </w:rPr>
            </w:pPr>
            <w:r w:rsidRPr="00234F10">
              <w:rPr>
                <w:rFonts w:ascii="Times New Roman" w:hAnsi="Times New Roman"/>
                <w:sz w:val="26"/>
                <w:szCs w:val="26"/>
              </w:rPr>
              <w:t xml:space="preserve">Библиотека ЦОК </w:t>
            </w:r>
            <w:hyperlink r:id="rId15">
              <w:r w:rsidRPr="00234F10">
                <w:rPr>
                  <w:rFonts w:ascii="Times New Roman" w:hAnsi="Times New Roman"/>
                  <w:sz w:val="26"/>
                  <w:szCs w:val="26"/>
                  <w:u w:val="single"/>
                </w:rPr>
                <w:t>https://m.edsoo.ru/7f413034</w:t>
              </w:r>
            </w:hyperlink>
          </w:p>
          <w:p w:rsidR="00D66D95" w:rsidRPr="00234F10" w:rsidRDefault="00D66D95" w:rsidP="003F7718">
            <w:pPr>
              <w:spacing w:after="0"/>
              <w:ind w:left="135"/>
              <w:rPr>
                <w:rFonts w:ascii="Times New Roman" w:hAnsi="Times New Roman"/>
                <w:sz w:val="26"/>
                <w:szCs w:val="26"/>
              </w:rPr>
            </w:pPr>
            <w:r w:rsidRPr="00D66D95">
              <w:rPr>
                <w:rFonts w:ascii="Times New Roman" w:hAnsi="Times New Roman"/>
                <w:sz w:val="26"/>
                <w:szCs w:val="26"/>
              </w:rPr>
              <w:t>1,2,3,4,5,6,7,8,9,10,11</w:t>
            </w:r>
          </w:p>
        </w:tc>
      </w:tr>
      <w:tr w:rsidR="005C3CEF" w:rsidRPr="00234F10" w:rsidTr="00D55CD1">
        <w:trPr>
          <w:trHeight w:val="144"/>
          <w:tblCellSpacing w:w="20" w:type="nil"/>
        </w:trPr>
        <w:tc>
          <w:tcPr>
            <w:tcW w:w="1233" w:type="dxa"/>
            <w:tcMar>
              <w:top w:w="50" w:type="dxa"/>
              <w:left w:w="100" w:type="dxa"/>
            </w:tcMar>
            <w:vAlign w:val="center"/>
          </w:tcPr>
          <w:p w:rsidR="005C3CEF" w:rsidRPr="00234F10" w:rsidRDefault="005C3CEF" w:rsidP="003F7718">
            <w:pPr>
              <w:spacing w:after="0"/>
              <w:rPr>
                <w:rFonts w:ascii="Times New Roman" w:hAnsi="Times New Roman"/>
                <w:sz w:val="26"/>
                <w:szCs w:val="26"/>
              </w:rPr>
            </w:pPr>
            <w:r w:rsidRPr="00234F10">
              <w:rPr>
                <w:rFonts w:ascii="Times New Roman" w:hAnsi="Times New Roman"/>
                <w:sz w:val="26"/>
                <w:szCs w:val="26"/>
              </w:rPr>
              <w:t>6.4</w:t>
            </w:r>
          </w:p>
        </w:tc>
        <w:tc>
          <w:tcPr>
            <w:tcW w:w="3587"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Сложное предложение</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7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2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2 </w:t>
            </w:r>
          </w:p>
        </w:tc>
        <w:tc>
          <w:tcPr>
            <w:tcW w:w="2729" w:type="dxa"/>
            <w:tcMar>
              <w:top w:w="50" w:type="dxa"/>
              <w:left w:w="100" w:type="dxa"/>
            </w:tcMar>
            <w:vAlign w:val="center"/>
          </w:tcPr>
          <w:p w:rsidR="005C3CEF" w:rsidRDefault="005C3CEF" w:rsidP="003F7718">
            <w:pPr>
              <w:spacing w:after="0"/>
              <w:ind w:left="135"/>
              <w:rPr>
                <w:rFonts w:ascii="Times New Roman" w:hAnsi="Times New Roman"/>
                <w:sz w:val="26"/>
                <w:szCs w:val="26"/>
                <w:u w:val="single"/>
              </w:rPr>
            </w:pPr>
            <w:r w:rsidRPr="00234F10">
              <w:rPr>
                <w:rFonts w:ascii="Times New Roman" w:hAnsi="Times New Roman"/>
                <w:sz w:val="26"/>
                <w:szCs w:val="26"/>
              </w:rPr>
              <w:t xml:space="preserve">Библиотека ЦОК </w:t>
            </w:r>
            <w:hyperlink r:id="rId16">
              <w:r w:rsidRPr="00234F10">
                <w:rPr>
                  <w:rFonts w:ascii="Times New Roman" w:hAnsi="Times New Roman"/>
                  <w:sz w:val="26"/>
                  <w:szCs w:val="26"/>
                  <w:u w:val="single"/>
                </w:rPr>
                <w:t>https://m.edsoo.ru/7f413034</w:t>
              </w:r>
            </w:hyperlink>
          </w:p>
          <w:p w:rsidR="00D66D95" w:rsidRPr="00234F10" w:rsidRDefault="00D66D95" w:rsidP="003F7718">
            <w:pPr>
              <w:spacing w:after="0"/>
              <w:ind w:left="135"/>
              <w:rPr>
                <w:rFonts w:ascii="Times New Roman" w:hAnsi="Times New Roman"/>
                <w:sz w:val="26"/>
                <w:szCs w:val="26"/>
              </w:rPr>
            </w:pPr>
            <w:r w:rsidRPr="00D66D95">
              <w:rPr>
                <w:rFonts w:ascii="Times New Roman" w:hAnsi="Times New Roman"/>
                <w:sz w:val="26"/>
                <w:szCs w:val="26"/>
              </w:rPr>
              <w:t>1,2,3,4,5,6,7,8,9,10,11</w:t>
            </w:r>
          </w:p>
        </w:tc>
      </w:tr>
      <w:tr w:rsidR="005C3CEF" w:rsidRPr="00234F10" w:rsidTr="00D55CD1">
        <w:trPr>
          <w:trHeight w:val="144"/>
          <w:tblCellSpacing w:w="20" w:type="nil"/>
        </w:trPr>
        <w:tc>
          <w:tcPr>
            <w:tcW w:w="1233" w:type="dxa"/>
            <w:tcMar>
              <w:top w:w="50" w:type="dxa"/>
              <w:left w:w="100" w:type="dxa"/>
            </w:tcMar>
            <w:vAlign w:val="center"/>
          </w:tcPr>
          <w:p w:rsidR="005C3CEF" w:rsidRPr="00234F10" w:rsidRDefault="005C3CEF" w:rsidP="003F7718">
            <w:pPr>
              <w:spacing w:after="0"/>
              <w:rPr>
                <w:rFonts w:ascii="Times New Roman" w:hAnsi="Times New Roman"/>
                <w:sz w:val="26"/>
                <w:szCs w:val="26"/>
              </w:rPr>
            </w:pPr>
            <w:r w:rsidRPr="00234F10">
              <w:rPr>
                <w:rFonts w:ascii="Times New Roman" w:hAnsi="Times New Roman"/>
                <w:sz w:val="26"/>
                <w:szCs w:val="26"/>
              </w:rPr>
              <w:t>6.5</w:t>
            </w:r>
          </w:p>
        </w:tc>
        <w:tc>
          <w:tcPr>
            <w:tcW w:w="3587"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Прямая речь</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2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2729" w:type="dxa"/>
            <w:tcMar>
              <w:top w:w="50" w:type="dxa"/>
              <w:left w:w="100" w:type="dxa"/>
            </w:tcMar>
            <w:vAlign w:val="center"/>
          </w:tcPr>
          <w:p w:rsidR="005C3CEF" w:rsidRDefault="005C3CEF" w:rsidP="003F7718">
            <w:pPr>
              <w:spacing w:after="0"/>
              <w:ind w:left="135"/>
              <w:rPr>
                <w:rFonts w:ascii="Times New Roman" w:hAnsi="Times New Roman"/>
                <w:sz w:val="26"/>
                <w:szCs w:val="26"/>
                <w:u w:val="single"/>
              </w:rPr>
            </w:pPr>
            <w:r w:rsidRPr="00234F10">
              <w:rPr>
                <w:rFonts w:ascii="Times New Roman" w:hAnsi="Times New Roman"/>
                <w:sz w:val="26"/>
                <w:szCs w:val="26"/>
              </w:rPr>
              <w:t xml:space="preserve">Библиотека ЦОК </w:t>
            </w:r>
            <w:hyperlink r:id="rId17">
              <w:r w:rsidRPr="00234F10">
                <w:rPr>
                  <w:rFonts w:ascii="Times New Roman" w:hAnsi="Times New Roman"/>
                  <w:sz w:val="26"/>
                  <w:szCs w:val="26"/>
                  <w:u w:val="single"/>
                </w:rPr>
                <w:t>https://m.edsoo.ru/7f413034</w:t>
              </w:r>
            </w:hyperlink>
          </w:p>
          <w:p w:rsidR="00D66D95" w:rsidRPr="00234F10" w:rsidRDefault="00D66D95" w:rsidP="00D66D95">
            <w:pPr>
              <w:spacing w:after="0"/>
              <w:ind w:left="135"/>
              <w:rPr>
                <w:rFonts w:ascii="Times New Roman" w:hAnsi="Times New Roman"/>
                <w:sz w:val="26"/>
                <w:szCs w:val="26"/>
              </w:rPr>
            </w:pPr>
            <w:r>
              <w:rPr>
                <w:rFonts w:ascii="Times New Roman" w:hAnsi="Times New Roman"/>
                <w:sz w:val="26"/>
                <w:szCs w:val="26"/>
              </w:rPr>
              <w:t>1,2,3,4,5,6,</w:t>
            </w:r>
            <w:r w:rsidRPr="00D66D95">
              <w:rPr>
                <w:rFonts w:ascii="Times New Roman" w:hAnsi="Times New Roman"/>
                <w:sz w:val="26"/>
                <w:szCs w:val="26"/>
              </w:rPr>
              <w:t xml:space="preserve"> 9,10,11</w:t>
            </w:r>
          </w:p>
        </w:tc>
      </w:tr>
      <w:tr w:rsidR="005C3CEF" w:rsidRPr="00234F10" w:rsidTr="00D55CD1">
        <w:trPr>
          <w:trHeight w:val="144"/>
          <w:tblCellSpacing w:w="20" w:type="nil"/>
        </w:trPr>
        <w:tc>
          <w:tcPr>
            <w:tcW w:w="1233" w:type="dxa"/>
            <w:tcMar>
              <w:top w:w="50" w:type="dxa"/>
              <w:left w:w="100" w:type="dxa"/>
            </w:tcMar>
            <w:vAlign w:val="center"/>
          </w:tcPr>
          <w:p w:rsidR="005C3CEF" w:rsidRPr="00234F10" w:rsidRDefault="005C3CEF" w:rsidP="003F7718">
            <w:pPr>
              <w:spacing w:after="0"/>
              <w:rPr>
                <w:rFonts w:ascii="Times New Roman" w:hAnsi="Times New Roman"/>
                <w:sz w:val="26"/>
                <w:szCs w:val="26"/>
              </w:rPr>
            </w:pPr>
            <w:r w:rsidRPr="00234F10">
              <w:rPr>
                <w:rFonts w:ascii="Times New Roman" w:hAnsi="Times New Roman"/>
                <w:sz w:val="26"/>
                <w:szCs w:val="26"/>
              </w:rPr>
              <w:lastRenderedPageBreak/>
              <w:t>6.6</w:t>
            </w:r>
          </w:p>
        </w:tc>
        <w:tc>
          <w:tcPr>
            <w:tcW w:w="3587"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Диалог</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2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 </w:t>
            </w:r>
          </w:p>
        </w:tc>
        <w:tc>
          <w:tcPr>
            <w:tcW w:w="2729" w:type="dxa"/>
            <w:tcMar>
              <w:top w:w="50" w:type="dxa"/>
              <w:left w:w="100" w:type="dxa"/>
            </w:tcMar>
            <w:vAlign w:val="center"/>
          </w:tcPr>
          <w:p w:rsidR="005C3CEF" w:rsidRDefault="005C3CEF" w:rsidP="003F7718">
            <w:pPr>
              <w:spacing w:after="0"/>
              <w:ind w:left="135"/>
              <w:rPr>
                <w:rFonts w:ascii="Times New Roman" w:hAnsi="Times New Roman"/>
                <w:sz w:val="26"/>
                <w:szCs w:val="26"/>
                <w:u w:val="single"/>
              </w:rPr>
            </w:pPr>
            <w:r w:rsidRPr="00234F10">
              <w:rPr>
                <w:rFonts w:ascii="Times New Roman" w:hAnsi="Times New Roman"/>
                <w:sz w:val="26"/>
                <w:szCs w:val="26"/>
              </w:rPr>
              <w:t xml:space="preserve">Библиотека ЦОК </w:t>
            </w:r>
            <w:hyperlink r:id="rId18">
              <w:r w:rsidRPr="00234F10">
                <w:rPr>
                  <w:rFonts w:ascii="Times New Roman" w:hAnsi="Times New Roman"/>
                  <w:sz w:val="26"/>
                  <w:szCs w:val="26"/>
                  <w:u w:val="single"/>
                </w:rPr>
                <w:t>https://m.edsoo.ru/7f413034</w:t>
              </w:r>
            </w:hyperlink>
          </w:p>
          <w:p w:rsidR="00D66D95" w:rsidRPr="00234F10" w:rsidRDefault="00D66D95" w:rsidP="003F7718">
            <w:pPr>
              <w:spacing w:after="0"/>
              <w:ind w:left="135"/>
              <w:rPr>
                <w:rFonts w:ascii="Times New Roman" w:hAnsi="Times New Roman"/>
                <w:sz w:val="26"/>
                <w:szCs w:val="26"/>
              </w:rPr>
            </w:pPr>
            <w:r>
              <w:rPr>
                <w:rFonts w:ascii="Times New Roman" w:hAnsi="Times New Roman"/>
                <w:sz w:val="26"/>
                <w:szCs w:val="26"/>
              </w:rPr>
              <w:t>1,2,3,4,5,6,7,8,9,10</w:t>
            </w:r>
          </w:p>
        </w:tc>
      </w:tr>
      <w:tr w:rsidR="005C3CEF" w:rsidRPr="00234F10" w:rsidTr="00D55CD1">
        <w:trPr>
          <w:trHeight w:val="144"/>
          <w:tblCellSpacing w:w="20" w:type="nil"/>
        </w:trPr>
        <w:tc>
          <w:tcPr>
            <w:tcW w:w="4820" w:type="dxa"/>
            <w:gridSpan w:val="2"/>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Итого по разделу</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28 </w:t>
            </w:r>
          </w:p>
        </w:tc>
        <w:tc>
          <w:tcPr>
            <w:tcW w:w="4753" w:type="dxa"/>
            <w:gridSpan w:val="3"/>
            <w:tcMar>
              <w:top w:w="50" w:type="dxa"/>
              <w:left w:w="100" w:type="dxa"/>
            </w:tcMar>
            <w:vAlign w:val="center"/>
          </w:tcPr>
          <w:p w:rsidR="005C3CEF" w:rsidRPr="00234F10" w:rsidRDefault="005C3CEF" w:rsidP="003F7718">
            <w:pPr>
              <w:rPr>
                <w:rFonts w:ascii="Times New Roman" w:hAnsi="Times New Roman"/>
                <w:sz w:val="26"/>
                <w:szCs w:val="26"/>
              </w:rPr>
            </w:pPr>
          </w:p>
        </w:tc>
      </w:tr>
      <w:tr w:rsidR="005C3CEF" w:rsidRPr="00234F10" w:rsidTr="00D55CD1">
        <w:trPr>
          <w:trHeight w:val="144"/>
          <w:tblCellSpacing w:w="20" w:type="nil"/>
        </w:trPr>
        <w:tc>
          <w:tcPr>
            <w:tcW w:w="10773" w:type="dxa"/>
            <w:gridSpan w:val="6"/>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b/>
                <w:sz w:val="26"/>
                <w:szCs w:val="26"/>
              </w:rPr>
              <w:t>Раздел 7.</w:t>
            </w:r>
            <w:r w:rsidRPr="00234F10">
              <w:rPr>
                <w:rFonts w:ascii="Times New Roman" w:hAnsi="Times New Roman"/>
                <w:sz w:val="26"/>
                <w:szCs w:val="26"/>
              </w:rPr>
              <w:t xml:space="preserve"> </w:t>
            </w:r>
            <w:r w:rsidRPr="00234F10">
              <w:rPr>
                <w:rFonts w:ascii="Times New Roman" w:hAnsi="Times New Roman"/>
                <w:b/>
                <w:sz w:val="26"/>
                <w:szCs w:val="26"/>
              </w:rPr>
              <w:t>Морфология. Культура речи. Орфография</w:t>
            </w:r>
          </w:p>
        </w:tc>
      </w:tr>
      <w:tr w:rsidR="005C3CEF" w:rsidRPr="00234F10" w:rsidTr="00D55CD1">
        <w:trPr>
          <w:trHeight w:val="144"/>
          <w:tblCellSpacing w:w="20" w:type="nil"/>
        </w:trPr>
        <w:tc>
          <w:tcPr>
            <w:tcW w:w="1233" w:type="dxa"/>
            <w:tcMar>
              <w:top w:w="50" w:type="dxa"/>
              <w:left w:w="100" w:type="dxa"/>
            </w:tcMar>
            <w:vAlign w:val="center"/>
          </w:tcPr>
          <w:p w:rsidR="005C3CEF" w:rsidRPr="00234F10" w:rsidRDefault="005C3CEF" w:rsidP="003F7718">
            <w:pPr>
              <w:spacing w:after="0"/>
              <w:rPr>
                <w:rFonts w:ascii="Times New Roman" w:hAnsi="Times New Roman"/>
                <w:sz w:val="26"/>
                <w:szCs w:val="26"/>
              </w:rPr>
            </w:pPr>
            <w:r w:rsidRPr="00234F10">
              <w:rPr>
                <w:rFonts w:ascii="Times New Roman" w:hAnsi="Times New Roman"/>
                <w:sz w:val="26"/>
                <w:szCs w:val="26"/>
              </w:rPr>
              <w:t>7.1</w:t>
            </w:r>
          </w:p>
        </w:tc>
        <w:tc>
          <w:tcPr>
            <w:tcW w:w="3587"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Система частей речи в русском языке</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2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2729" w:type="dxa"/>
            <w:tcMar>
              <w:top w:w="50" w:type="dxa"/>
              <w:left w:w="100" w:type="dxa"/>
            </w:tcMar>
            <w:vAlign w:val="center"/>
          </w:tcPr>
          <w:p w:rsidR="005C3CEF" w:rsidRDefault="005C3CEF" w:rsidP="003F7718">
            <w:pPr>
              <w:spacing w:after="0"/>
              <w:ind w:left="135"/>
              <w:rPr>
                <w:rFonts w:ascii="Times New Roman" w:hAnsi="Times New Roman"/>
                <w:sz w:val="26"/>
                <w:szCs w:val="26"/>
                <w:u w:val="single"/>
              </w:rPr>
            </w:pPr>
            <w:r w:rsidRPr="00234F10">
              <w:rPr>
                <w:rFonts w:ascii="Times New Roman" w:hAnsi="Times New Roman"/>
                <w:sz w:val="26"/>
                <w:szCs w:val="26"/>
              </w:rPr>
              <w:t xml:space="preserve">Библиотека ЦОК </w:t>
            </w:r>
            <w:hyperlink r:id="rId19">
              <w:r w:rsidRPr="00234F10">
                <w:rPr>
                  <w:rFonts w:ascii="Times New Roman" w:hAnsi="Times New Roman"/>
                  <w:sz w:val="26"/>
                  <w:szCs w:val="26"/>
                  <w:u w:val="single"/>
                </w:rPr>
                <w:t>https://m.edsoo.ru/7f413034</w:t>
              </w:r>
            </w:hyperlink>
          </w:p>
          <w:p w:rsidR="00D66D95" w:rsidRPr="00234F10" w:rsidRDefault="00D66D95" w:rsidP="003F7718">
            <w:pPr>
              <w:spacing w:after="0"/>
              <w:ind w:left="135"/>
              <w:rPr>
                <w:rFonts w:ascii="Times New Roman" w:hAnsi="Times New Roman"/>
                <w:sz w:val="26"/>
                <w:szCs w:val="26"/>
              </w:rPr>
            </w:pPr>
            <w:r>
              <w:rPr>
                <w:rFonts w:ascii="Times New Roman" w:hAnsi="Times New Roman"/>
                <w:sz w:val="26"/>
                <w:szCs w:val="26"/>
              </w:rPr>
              <w:t>1,2,3,4,5,6,7,8,9</w:t>
            </w:r>
          </w:p>
        </w:tc>
      </w:tr>
      <w:tr w:rsidR="005C3CEF" w:rsidRPr="00234F10" w:rsidTr="00D55CD1">
        <w:trPr>
          <w:trHeight w:val="144"/>
          <w:tblCellSpacing w:w="20" w:type="nil"/>
        </w:trPr>
        <w:tc>
          <w:tcPr>
            <w:tcW w:w="1233" w:type="dxa"/>
            <w:tcMar>
              <w:top w:w="50" w:type="dxa"/>
              <w:left w:w="100" w:type="dxa"/>
            </w:tcMar>
            <w:vAlign w:val="center"/>
          </w:tcPr>
          <w:p w:rsidR="005C3CEF" w:rsidRPr="00234F10" w:rsidRDefault="005C3CEF" w:rsidP="003F7718">
            <w:pPr>
              <w:spacing w:after="0"/>
              <w:rPr>
                <w:rFonts w:ascii="Times New Roman" w:hAnsi="Times New Roman"/>
                <w:sz w:val="26"/>
                <w:szCs w:val="26"/>
              </w:rPr>
            </w:pPr>
            <w:r w:rsidRPr="00234F10">
              <w:rPr>
                <w:rFonts w:ascii="Times New Roman" w:hAnsi="Times New Roman"/>
                <w:sz w:val="26"/>
                <w:szCs w:val="26"/>
              </w:rPr>
              <w:t>7.2</w:t>
            </w:r>
          </w:p>
        </w:tc>
        <w:tc>
          <w:tcPr>
            <w:tcW w:w="3587"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Имя существительное</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22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2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3 </w:t>
            </w:r>
          </w:p>
        </w:tc>
        <w:tc>
          <w:tcPr>
            <w:tcW w:w="2729" w:type="dxa"/>
            <w:tcMar>
              <w:top w:w="50" w:type="dxa"/>
              <w:left w:w="100" w:type="dxa"/>
            </w:tcMar>
            <w:vAlign w:val="center"/>
          </w:tcPr>
          <w:p w:rsidR="005C3CEF" w:rsidRDefault="005C3CEF" w:rsidP="003F7718">
            <w:pPr>
              <w:spacing w:after="0"/>
              <w:ind w:left="135"/>
              <w:rPr>
                <w:rFonts w:ascii="Times New Roman" w:hAnsi="Times New Roman"/>
                <w:sz w:val="26"/>
                <w:szCs w:val="26"/>
                <w:u w:val="single"/>
              </w:rPr>
            </w:pPr>
            <w:r w:rsidRPr="00234F10">
              <w:rPr>
                <w:rFonts w:ascii="Times New Roman" w:hAnsi="Times New Roman"/>
                <w:sz w:val="26"/>
                <w:szCs w:val="26"/>
              </w:rPr>
              <w:t xml:space="preserve">Библиотека ЦОК </w:t>
            </w:r>
            <w:hyperlink r:id="rId20">
              <w:r w:rsidRPr="00234F10">
                <w:rPr>
                  <w:rFonts w:ascii="Times New Roman" w:hAnsi="Times New Roman"/>
                  <w:sz w:val="26"/>
                  <w:szCs w:val="26"/>
                  <w:u w:val="single"/>
                </w:rPr>
                <w:t>https://m.edsoo.ru/7f413034</w:t>
              </w:r>
            </w:hyperlink>
          </w:p>
          <w:p w:rsidR="00D66D95" w:rsidRPr="00234F10" w:rsidRDefault="00D66D95" w:rsidP="003F7718">
            <w:pPr>
              <w:spacing w:after="0"/>
              <w:ind w:left="135"/>
              <w:rPr>
                <w:rFonts w:ascii="Times New Roman" w:hAnsi="Times New Roman"/>
                <w:sz w:val="26"/>
                <w:szCs w:val="26"/>
              </w:rPr>
            </w:pPr>
            <w:r w:rsidRPr="00D66D95">
              <w:rPr>
                <w:rFonts w:ascii="Times New Roman" w:hAnsi="Times New Roman"/>
                <w:sz w:val="26"/>
                <w:szCs w:val="26"/>
              </w:rPr>
              <w:t>1,2,3,4,5,6,7,8,9,10,11</w:t>
            </w:r>
          </w:p>
        </w:tc>
      </w:tr>
      <w:tr w:rsidR="005C3CEF" w:rsidRPr="00234F10" w:rsidTr="00D55CD1">
        <w:trPr>
          <w:trHeight w:val="144"/>
          <w:tblCellSpacing w:w="20" w:type="nil"/>
        </w:trPr>
        <w:tc>
          <w:tcPr>
            <w:tcW w:w="1233" w:type="dxa"/>
            <w:tcMar>
              <w:top w:w="50" w:type="dxa"/>
              <w:left w:w="100" w:type="dxa"/>
            </w:tcMar>
            <w:vAlign w:val="center"/>
          </w:tcPr>
          <w:p w:rsidR="005C3CEF" w:rsidRPr="00234F10" w:rsidRDefault="005C3CEF" w:rsidP="003F7718">
            <w:pPr>
              <w:spacing w:after="0"/>
              <w:rPr>
                <w:rFonts w:ascii="Times New Roman" w:hAnsi="Times New Roman"/>
                <w:sz w:val="26"/>
                <w:szCs w:val="26"/>
              </w:rPr>
            </w:pPr>
            <w:r w:rsidRPr="00234F10">
              <w:rPr>
                <w:rFonts w:ascii="Times New Roman" w:hAnsi="Times New Roman"/>
                <w:sz w:val="26"/>
                <w:szCs w:val="26"/>
              </w:rPr>
              <w:t>7.3</w:t>
            </w:r>
          </w:p>
        </w:tc>
        <w:tc>
          <w:tcPr>
            <w:tcW w:w="3587"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Имя прилагательное</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12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2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2 </w:t>
            </w:r>
          </w:p>
        </w:tc>
        <w:tc>
          <w:tcPr>
            <w:tcW w:w="2729" w:type="dxa"/>
            <w:tcMar>
              <w:top w:w="50" w:type="dxa"/>
              <w:left w:w="100" w:type="dxa"/>
            </w:tcMar>
            <w:vAlign w:val="center"/>
          </w:tcPr>
          <w:p w:rsidR="005C3CEF" w:rsidRDefault="005C3CEF" w:rsidP="003F7718">
            <w:pPr>
              <w:spacing w:after="0"/>
              <w:ind w:left="135"/>
              <w:rPr>
                <w:rFonts w:ascii="Times New Roman" w:hAnsi="Times New Roman"/>
                <w:sz w:val="26"/>
                <w:szCs w:val="26"/>
                <w:u w:val="single"/>
              </w:rPr>
            </w:pPr>
            <w:r w:rsidRPr="00234F10">
              <w:rPr>
                <w:rFonts w:ascii="Times New Roman" w:hAnsi="Times New Roman"/>
                <w:sz w:val="26"/>
                <w:szCs w:val="26"/>
              </w:rPr>
              <w:t xml:space="preserve">Библиотека ЦОК </w:t>
            </w:r>
            <w:hyperlink r:id="rId21">
              <w:r w:rsidRPr="00234F10">
                <w:rPr>
                  <w:rFonts w:ascii="Times New Roman" w:hAnsi="Times New Roman"/>
                  <w:sz w:val="26"/>
                  <w:szCs w:val="26"/>
                  <w:u w:val="single"/>
                </w:rPr>
                <w:t>https://m.edsoo.ru/7f413034</w:t>
              </w:r>
            </w:hyperlink>
          </w:p>
          <w:p w:rsidR="00D66D95" w:rsidRPr="00234F10" w:rsidRDefault="00D66D95" w:rsidP="003F7718">
            <w:pPr>
              <w:spacing w:after="0"/>
              <w:ind w:left="135"/>
              <w:rPr>
                <w:rFonts w:ascii="Times New Roman" w:hAnsi="Times New Roman"/>
                <w:sz w:val="26"/>
                <w:szCs w:val="26"/>
              </w:rPr>
            </w:pPr>
            <w:r w:rsidRPr="00D66D95">
              <w:rPr>
                <w:rFonts w:ascii="Times New Roman" w:hAnsi="Times New Roman"/>
                <w:sz w:val="26"/>
                <w:szCs w:val="26"/>
              </w:rPr>
              <w:t>1,2,3,4,5,6,7,8,9,10,11</w:t>
            </w:r>
          </w:p>
        </w:tc>
      </w:tr>
      <w:tr w:rsidR="005C3CEF" w:rsidRPr="00234F10" w:rsidTr="00D55CD1">
        <w:trPr>
          <w:trHeight w:val="144"/>
          <w:tblCellSpacing w:w="20" w:type="nil"/>
        </w:trPr>
        <w:tc>
          <w:tcPr>
            <w:tcW w:w="1233" w:type="dxa"/>
            <w:tcMar>
              <w:top w:w="50" w:type="dxa"/>
              <w:left w:w="100" w:type="dxa"/>
            </w:tcMar>
            <w:vAlign w:val="center"/>
          </w:tcPr>
          <w:p w:rsidR="005C3CEF" w:rsidRPr="00234F10" w:rsidRDefault="005C3CEF" w:rsidP="003F7718">
            <w:pPr>
              <w:spacing w:after="0"/>
              <w:rPr>
                <w:rFonts w:ascii="Times New Roman" w:hAnsi="Times New Roman"/>
                <w:sz w:val="26"/>
                <w:szCs w:val="26"/>
              </w:rPr>
            </w:pPr>
            <w:r w:rsidRPr="00234F10">
              <w:rPr>
                <w:rFonts w:ascii="Times New Roman" w:hAnsi="Times New Roman"/>
                <w:sz w:val="26"/>
                <w:szCs w:val="26"/>
              </w:rPr>
              <w:t>7.4</w:t>
            </w:r>
          </w:p>
        </w:tc>
        <w:tc>
          <w:tcPr>
            <w:tcW w:w="3587"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Глагол</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24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4 </w:t>
            </w:r>
          </w:p>
        </w:tc>
        <w:tc>
          <w:tcPr>
            <w:tcW w:w="2729" w:type="dxa"/>
            <w:tcMar>
              <w:top w:w="50" w:type="dxa"/>
              <w:left w:w="100" w:type="dxa"/>
            </w:tcMar>
            <w:vAlign w:val="center"/>
          </w:tcPr>
          <w:p w:rsidR="005C3CEF" w:rsidRDefault="005C3CEF" w:rsidP="003F7718">
            <w:pPr>
              <w:spacing w:after="0"/>
              <w:ind w:left="135"/>
              <w:rPr>
                <w:rFonts w:ascii="Times New Roman" w:hAnsi="Times New Roman"/>
                <w:sz w:val="26"/>
                <w:szCs w:val="26"/>
                <w:u w:val="single"/>
              </w:rPr>
            </w:pPr>
            <w:r w:rsidRPr="00234F10">
              <w:rPr>
                <w:rFonts w:ascii="Times New Roman" w:hAnsi="Times New Roman"/>
                <w:sz w:val="26"/>
                <w:szCs w:val="26"/>
              </w:rPr>
              <w:t xml:space="preserve">Библиотека ЦОК </w:t>
            </w:r>
            <w:hyperlink r:id="rId22">
              <w:r w:rsidRPr="00234F10">
                <w:rPr>
                  <w:rFonts w:ascii="Times New Roman" w:hAnsi="Times New Roman"/>
                  <w:sz w:val="26"/>
                  <w:szCs w:val="26"/>
                  <w:u w:val="single"/>
                </w:rPr>
                <w:t>https://m.edsoo.ru/7f413034</w:t>
              </w:r>
            </w:hyperlink>
          </w:p>
          <w:p w:rsidR="00D66D95" w:rsidRPr="00234F10" w:rsidRDefault="00D66D95" w:rsidP="003F7718">
            <w:pPr>
              <w:spacing w:after="0"/>
              <w:ind w:left="135"/>
              <w:rPr>
                <w:rFonts w:ascii="Times New Roman" w:hAnsi="Times New Roman"/>
                <w:sz w:val="26"/>
                <w:szCs w:val="26"/>
              </w:rPr>
            </w:pPr>
            <w:r w:rsidRPr="00D66D95">
              <w:rPr>
                <w:rFonts w:ascii="Times New Roman" w:hAnsi="Times New Roman"/>
                <w:sz w:val="26"/>
                <w:szCs w:val="26"/>
              </w:rPr>
              <w:t>1,2,3,4,5,6,7,8,9,10,11</w:t>
            </w:r>
          </w:p>
        </w:tc>
      </w:tr>
      <w:tr w:rsidR="005C3CEF" w:rsidRPr="00234F10" w:rsidTr="00D55CD1">
        <w:trPr>
          <w:trHeight w:val="144"/>
          <w:tblCellSpacing w:w="20" w:type="nil"/>
        </w:trPr>
        <w:tc>
          <w:tcPr>
            <w:tcW w:w="4820" w:type="dxa"/>
            <w:gridSpan w:val="2"/>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Итого по разделу</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60 </w:t>
            </w:r>
          </w:p>
        </w:tc>
        <w:tc>
          <w:tcPr>
            <w:tcW w:w="4753" w:type="dxa"/>
            <w:gridSpan w:val="3"/>
            <w:tcMar>
              <w:top w:w="50" w:type="dxa"/>
              <w:left w:w="100" w:type="dxa"/>
            </w:tcMar>
            <w:vAlign w:val="center"/>
          </w:tcPr>
          <w:p w:rsidR="005C3CEF" w:rsidRPr="00234F10" w:rsidRDefault="005C3CEF" w:rsidP="003F7718">
            <w:pPr>
              <w:rPr>
                <w:rFonts w:ascii="Times New Roman" w:hAnsi="Times New Roman"/>
                <w:sz w:val="26"/>
                <w:szCs w:val="26"/>
              </w:rPr>
            </w:pPr>
          </w:p>
        </w:tc>
      </w:tr>
      <w:tr w:rsidR="005C3CEF" w:rsidRPr="00234F10" w:rsidTr="00D55CD1">
        <w:trPr>
          <w:trHeight w:val="144"/>
          <w:tblCellSpacing w:w="20" w:type="nil"/>
        </w:trPr>
        <w:tc>
          <w:tcPr>
            <w:tcW w:w="4820" w:type="dxa"/>
            <w:gridSpan w:val="2"/>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Повторение пройденного материала</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9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2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2729"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 xml:space="preserve">Библиотека ЦОК </w:t>
            </w:r>
            <w:hyperlink r:id="rId23">
              <w:r w:rsidRPr="00234F10">
                <w:rPr>
                  <w:rFonts w:ascii="Times New Roman" w:hAnsi="Times New Roman"/>
                  <w:sz w:val="26"/>
                  <w:szCs w:val="26"/>
                  <w:u w:val="single"/>
                </w:rPr>
                <w:t>https://m.edsoo.ru/7f413034</w:t>
              </w:r>
            </w:hyperlink>
          </w:p>
        </w:tc>
      </w:tr>
      <w:tr w:rsidR="005C3CEF" w:rsidRPr="00234F10" w:rsidTr="00D55CD1">
        <w:trPr>
          <w:trHeight w:val="144"/>
          <w:tblCellSpacing w:w="20" w:type="nil"/>
        </w:trPr>
        <w:tc>
          <w:tcPr>
            <w:tcW w:w="4820" w:type="dxa"/>
            <w:gridSpan w:val="2"/>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Итоговый контроль (сочинения, изложения, контрольные и проверочные работы, диктанты)</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12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12</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0 </w:t>
            </w:r>
          </w:p>
        </w:tc>
        <w:tc>
          <w:tcPr>
            <w:tcW w:w="2729" w:type="dxa"/>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 xml:space="preserve">Библиотека ЦОК </w:t>
            </w:r>
            <w:hyperlink r:id="rId24">
              <w:r w:rsidRPr="00234F10">
                <w:rPr>
                  <w:rFonts w:ascii="Times New Roman" w:hAnsi="Times New Roman"/>
                  <w:sz w:val="26"/>
                  <w:szCs w:val="26"/>
                  <w:u w:val="single"/>
                </w:rPr>
                <w:t>https://m.edsoo.ru/7f413034</w:t>
              </w:r>
            </w:hyperlink>
          </w:p>
        </w:tc>
      </w:tr>
      <w:tr w:rsidR="005C3CEF" w:rsidRPr="00234F10" w:rsidTr="00D55CD1">
        <w:trPr>
          <w:trHeight w:val="144"/>
          <w:tblCellSpacing w:w="20" w:type="nil"/>
        </w:trPr>
        <w:tc>
          <w:tcPr>
            <w:tcW w:w="4820" w:type="dxa"/>
            <w:gridSpan w:val="2"/>
            <w:tcMar>
              <w:top w:w="50" w:type="dxa"/>
              <w:left w:w="100" w:type="dxa"/>
            </w:tcMar>
            <w:vAlign w:val="center"/>
          </w:tcPr>
          <w:p w:rsidR="005C3CEF" w:rsidRPr="00234F10" w:rsidRDefault="005C3CEF" w:rsidP="003F7718">
            <w:pPr>
              <w:spacing w:after="0"/>
              <w:ind w:left="135"/>
              <w:rPr>
                <w:rFonts w:ascii="Times New Roman" w:hAnsi="Times New Roman"/>
                <w:sz w:val="26"/>
                <w:szCs w:val="26"/>
              </w:rPr>
            </w:pPr>
            <w:r w:rsidRPr="00234F10">
              <w:rPr>
                <w:rFonts w:ascii="Times New Roman" w:hAnsi="Times New Roman"/>
                <w:sz w:val="26"/>
                <w:szCs w:val="26"/>
              </w:rPr>
              <w:t>ОБЩЕЕ КОЛИЧЕСТВО ЧАСОВ ПО ПРОГРАММЕ</w:t>
            </w:r>
          </w:p>
        </w:tc>
        <w:tc>
          <w:tcPr>
            <w:tcW w:w="1200"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170 </w:t>
            </w:r>
          </w:p>
        </w:tc>
        <w:tc>
          <w:tcPr>
            <w:tcW w:w="1068"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12 </w:t>
            </w:r>
          </w:p>
        </w:tc>
        <w:tc>
          <w:tcPr>
            <w:tcW w:w="956" w:type="dxa"/>
            <w:tcMar>
              <w:top w:w="50" w:type="dxa"/>
              <w:left w:w="100" w:type="dxa"/>
            </w:tcMar>
            <w:vAlign w:val="center"/>
          </w:tcPr>
          <w:p w:rsidR="005C3CEF" w:rsidRPr="00234F10" w:rsidRDefault="005C3CEF" w:rsidP="003F7718">
            <w:pPr>
              <w:spacing w:after="0"/>
              <w:ind w:left="135"/>
              <w:jc w:val="center"/>
              <w:rPr>
                <w:rFonts w:ascii="Times New Roman" w:hAnsi="Times New Roman"/>
                <w:sz w:val="26"/>
                <w:szCs w:val="26"/>
              </w:rPr>
            </w:pPr>
            <w:r w:rsidRPr="00234F10">
              <w:rPr>
                <w:rFonts w:ascii="Times New Roman" w:hAnsi="Times New Roman"/>
                <w:sz w:val="26"/>
                <w:szCs w:val="26"/>
              </w:rPr>
              <w:t xml:space="preserve"> 19 </w:t>
            </w:r>
          </w:p>
        </w:tc>
        <w:tc>
          <w:tcPr>
            <w:tcW w:w="2729" w:type="dxa"/>
            <w:tcMar>
              <w:top w:w="50" w:type="dxa"/>
              <w:left w:w="100" w:type="dxa"/>
            </w:tcMar>
            <w:vAlign w:val="center"/>
          </w:tcPr>
          <w:p w:rsidR="005C3CEF" w:rsidRPr="00234F10" w:rsidRDefault="005C3CEF" w:rsidP="003F7718">
            <w:pPr>
              <w:rPr>
                <w:rFonts w:ascii="Times New Roman" w:hAnsi="Times New Roman"/>
                <w:sz w:val="26"/>
                <w:szCs w:val="26"/>
              </w:rPr>
            </w:pPr>
          </w:p>
        </w:tc>
      </w:tr>
    </w:tbl>
    <w:p w:rsidR="005F47A8" w:rsidRPr="00234F10" w:rsidRDefault="005F47A8" w:rsidP="00D66D95">
      <w:pPr>
        <w:autoSpaceDE w:val="0"/>
        <w:autoSpaceDN w:val="0"/>
        <w:spacing w:after="594" w:line="233" w:lineRule="auto"/>
        <w:rPr>
          <w:rFonts w:ascii="Times New Roman" w:hAnsi="Times New Roman" w:cs="Times New Roman"/>
          <w:sz w:val="24"/>
          <w:szCs w:val="24"/>
        </w:rPr>
      </w:pPr>
      <w:r w:rsidRPr="00234F10">
        <w:rPr>
          <w:rFonts w:ascii="Times New Roman" w:eastAsia="Times New Roman" w:hAnsi="Times New Roman" w:cs="Times New Roman"/>
          <w:b/>
          <w:color w:val="000000"/>
          <w:w w:val="101"/>
          <w:sz w:val="24"/>
          <w:szCs w:val="24"/>
        </w:rPr>
        <w:t xml:space="preserve">ТЕМАТИЧЕСКОЕ ПЛАНИРОВАНИЕ </w:t>
      </w:r>
      <w:r w:rsidR="00234F10" w:rsidRPr="00234F10">
        <w:rPr>
          <w:rFonts w:ascii="Times New Roman" w:eastAsia="Times New Roman" w:hAnsi="Times New Roman" w:cs="Times New Roman"/>
          <w:b/>
          <w:color w:val="000000"/>
          <w:w w:val="101"/>
          <w:sz w:val="24"/>
          <w:szCs w:val="24"/>
        </w:rPr>
        <w:t xml:space="preserve"> 6 </w:t>
      </w:r>
      <w:proofErr w:type="spellStart"/>
      <w:r w:rsidR="00234F10" w:rsidRPr="00234F10">
        <w:rPr>
          <w:rFonts w:ascii="Times New Roman" w:eastAsia="Times New Roman" w:hAnsi="Times New Roman" w:cs="Times New Roman"/>
          <w:b/>
          <w:color w:val="000000"/>
          <w:w w:val="101"/>
          <w:sz w:val="24"/>
          <w:szCs w:val="24"/>
        </w:rPr>
        <w:t>кл</w:t>
      </w:r>
      <w:proofErr w:type="spellEnd"/>
    </w:p>
    <w:tbl>
      <w:tblPr>
        <w:tblW w:w="10527" w:type="dxa"/>
        <w:tblInd w:w="6" w:type="dxa"/>
        <w:tblLayout w:type="fixed"/>
        <w:tblLook w:val="04A0" w:firstRow="1" w:lastRow="0" w:firstColumn="1" w:lastColumn="0" w:noHBand="0" w:noVBand="1"/>
      </w:tblPr>
      <w:tblGrid>
        <w:gridCol w:w="676"/>
        <w:gridCol w:w="2727"/>
        <w:gridCol w:w="763"/>
        <w:gridCol w:w="1371"/>
        <w:gridCol w:w="913"/>
        <w:gridCol w:w="1089"/>
        <w:gridCol w:w="2988"/>
      </w:tblGrid>
      <w:tr w:rsidR="005F47A8" w:rsidRPr="00234F10" w:rsidTr="00D66D95">
        <w:trPr>
          <w:trHeight w:hRule="exact" w:val="507"/>
        </w:trPr>
        <w:tc>
          <w:tcPr>
            <w:tcW w:w="6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66D95">
            <w:pPr>
              <w:autoSpaceDE w:val="0"/>
              <w:autoSpaceDN w:val="0"/>
              <w:spacing w:before="78" w:after="0" w:line="245" w:lineRule="auto"/>
              <w:ind w:right="144"/>
              <w:jc w:val="center"/>
              <w:rPr>
                <w:rFonts w:ascii="Times New Roman" w:hAnsi="Times New Roman" w:cs="Times New Roman"/>
                <w:sz w:val="24"/>
                <w:szCs w:val="24"/>
              </w:rPr>
            </w:pPr>
            <w:r w:rsidRPr="00234F10">
              <w:rPr>
                <w:rFonts w:ascii="Times New Roman" w:eastAsia="Times New Roman" w:hAnsi="Times New Roman" w:cs="Times New Roman"/>
                <w:b/>
                <w:color w:val="000000"/>
                <w:w w:val="97"/>
                <w:sz w:val="24"/>
                <w:szCs w:val="24"/>
              </w:rPr>
              <w:t>№</w:t>
            </w:r>
            <w:r w:rsidRPr="00234F10">
              <w:rPr>
                <w:rFonts w:ascii="Times New Roman" w:hAnsi="Times New Roman" w:cs="Times New Roman"/>
                <w:sz w:val="24"/>
                <w:szCs w:val="24"/>
              </w:rPr>
              <w:br/>
            </w:r>
            <w:r w:rsidRPr="00234F10">
              <w:rPr>
                <w:rFonts w:ascii="Times New Roman" w:eastAsia="Times New Roman" w:hAnsi="Times New Roman" w:cs="Times New Roman"/>
                <w:b/>
                <w:color w:val="000000"/>
                <w:w w:val="97"/>
                <w:sz w:val="24"/>
                <w:szCs w:val="24"/>
              </w:rPr>
              <w:t>п/п</w:t>
            </w:r>
          </w:p>
        </w:tc>
        <w:tc>
          <w:tcPr>
            <w:tcW w:w="272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66D95">
            <w:pPr>
              <w:autoSpaceDE w:val="0"/>
              <w:autoSpaceDN w:val="0"/>
              <w:spacing w:before="78" w:after="0" w:line="245" w:lineRule="auto"/>
              <w:ind w:left="72" w:right="576"/>
              <w:rPr>
                <w:rFonts w:ascii="Times New Roman" w:hAnsi="Times New Roman" w:cs="Times New Roman"/>
                <w:sz w:val="24"/>
                <w:szCs w:val="24"/>
              </w:rPr>
            </w:pPr>
            <w:r w:rsidRPr="00234F10">
              <w:rPr>
                <w:rFonts w:ascii="Times New Roman" w:eastAsia="Times New Roman" w:hAnsi="Times New Roman" w:cs="Times New Roman"/>
                <w:b/>
                <w:color w:val="000000"/>
                <w:w w:val="97"/>
                <w:sz w:val="24"/>
                <w:szCs w:val="24"/>
              </w:rPr>
              <w:t>Наименование разделов и тем программы</w:t>
            </w:r>
          </w:p>
        </w:tc>
        <w:tc>
          <w:tcPr>
            <w:tcW w:w="304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66D95">
            <w:pPr>
              <w:autoSpaceDE w:val="0"/>
              <w:autoSpaceDN w:val="0"/>
              <w:spacing w:before="78" w:after="0" w:line="230" w:lineRule="auto"/>
              <w:ind w:left="72"/>
              <w:rPr>
                <w:rFonts w:ascii="Times New Roman" w:hAnsi="Times New Roman" w:cs="Times New Roman"/>
                <w:sz w:val="24"/>
                <w:szCs w:val="24"/>
              </w:rPr>
            </w:pPr>
            <w:r w:rsidRPr="00234F10">
              <w:rPr>
                <w:rFonts w:ascii="Times New Roman" w:eastAsia="Times New Roman" w:hAnsi="Times New Roman" w:cs="Times New Roman"/>
                <w:b/>
                <w:color w:val="000000"/>
                <w:w w:val="97"/>
                <w:sz w:val="24"/>
                <w:szCs w:val="24"/>
              </w:rPr>
              <w:t>Количество часов</w:t>
            </w:r>
          </w:p>
        </w:tc>
        <w:tc>
          <w:tcPr>
            <w:tcW w:w="108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66D95">
            <w:pPr>
              <w:autoSpaceDE w:val="0"/>
              <w:autoSpaceDN w:val="0"/>
              <w:spacing w:before="78" w:after="0" w:line="245" w:lineRule="auto"/>
              <w:ind w:left="72"/>
              <w:rPr>
                <w:rFonts w:ascii="Times New Roman" w:hAnsi="Times New Roman" w:cs="Times New Roman"/>
                <w:sz w:val="24"/>
                <w:szCs w:val="24"/>
              </w:rPr>
            </w:pPr>
            <w:r w:rsidRPr="00234F10">
              <w:rPr>
                <w:rFonts w:ascii="Times New Roman" w:eastAsia="Times New Roman" w:hAnsi="Times New Roman" w:cs="Times New Roman"/>
                <w:b/>
                <w:color w:val="000000"/>
                <w:w w:val="97"/>
                <w:sz w:val="24"/>
                <w:szCs w:val="24"/>
              </w:rPr>
              <w:t xml:space="preserve">Дата </w:t>
            </w:r>
            <w:r w:rsidRPr="00234F10">
              <w:rPr>
                <w:rFonts w:ascii="Times New Roman" w:hAnsi="Times New Roman" w:cs="Times New Roman"/>
                <w:sz w:val="24"/>
                <w:szCs w:val="24"/>
              </w:rPr>
              <w:br/>
            </w:r>
            <w:r w:rsidRPr="00234F10">
              <w:rPr>
                <w:rFonts w:ascii="Times New Roman" w:eastAsia="Times New Roman" w:hAnsi="Times New Roman" w:cs="Times New Roman"/>
                <w:b/>
                <w:color w:val="000000"/>
                <w:w w:val="97"/>
                <w:sz w:val="24"/>
                <w:szCs w:val="24"/>
              </w:rPr>
              <w:t>изучения</w:t>
            </w:r>
          </w:p>
        </w:tc>
        <w:tc>
          <w:tcPr>
            <w:tcW w:w="2988"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Default="005F47A8" w:rsidP="00D66D95">
            <w:pPr>
              <w:autoSpaceDE w:val="0"/>
              <w:autoSpaceDN w:val="0"/>
              <w:spacing w:before="78" w:after="0" w:line="245" w:lineRule="auto"/>
              <w:ind w:left="74" w:right="144"/>
              <w:rPr>
                <w:rFonts w:ascii="Times New Roman" w:eastAsia="Times New Roman" w:hAnsi="Times New Roman" w:cs="Times New Roman"/>
                <w:b/>
                <w:color w:val="000000"/>
                <w:w w:val="97"/>
                <w:sz w:val="24"/>
                <w:szCs w:val="24"/>
              </w:rPr>
            </w:pPr>
            <w:r w:rsidRPr="00234F10">
              <w:rPr>
                <w:rFonts w:ascii="Times New Roman" w:eastAsia="Times New Roman" w:hAnsi="Times New Roman" w:cs="Times New Roman"/>
                <w:b/>
                <w:color w:val="000000"/>
                <w:w w:val="97"/>
                <w:sz w:val="24"/>
                <w:szCs w:val="24"/>
              </w:rPr>
              <w:t>Электронные (цифровые) образовательные ресурсы</w:t>
            </w:r>
          </w:p>
          <w:p w:rsidR="00D66D95" w:rsidRPr="00234F10" w:rsidRDefault="00D66D95" w:rsidP="00D66D95">
            <w:pPr>
              <w:autoSpaceDE w:val="0"/>
              <w:autoSpaceDN w:val="0"/>
              <w:spacing w:before="78" w:after="0" w:line="245" w:lineRule="auto"/>
              <w:ind w:left="74" w:right="144"/>
              <w:rPr>
                <w:rFonts w:ascii="Times New Roman" w:hAnsi="Times New Roman" w:cs="Times New Roman"/>
                <w:sz w:val="24"/>
                <w:szCs w:val="24"/>
              </w:rPr>
            </w:pPr>
            <w:r>
              <w:rPr>
                <w:rFonts w:ascii="Times New Roman" w:eastAsia="Times New Roman" w:hAnsi="Times New Roman" w:cs="Times New Roman"/>
                <w:b/>
                <w:color w:val="000000"/>
                <w:w w:val="97"/>
                <w:sz w:val="24"/>
                <w:szCs w:val="24"/>
              </w:rPr>
              <w:t>Целевые приоритеты образования</w:t>
            </w:r>
          </w:p>
        </w:tc>
      </w:tr>
      <w:tr w:rsidR="005F47A8" w:rsidRPr="00234F10" w:rsidTr="00D66D95">
        <w:trPr>
          <w:trHeight w:hRule="exact" w:val="790"/>
        </w:trPr>
        <w:tc>
          <w:tcPr>
            <w:tcW w:w="676" w:type="dxa"/>
            <w:vMerge/>
            <w:tcBorders>
              <w:top w:val="single" w:sz="4" w:space="0" w:color="000000"/>
              <w:left w:val="single" w:sz="4" w:space="0" w:color="000000"/>
              <w:bottom w:val="single" w:sz="4" w:space="0" w:color="000000"/>
              <w:right w:val="single" w:sz="4" w:space="0" w:color="000000"/>
            </w:tcBorders>
          </w:tcPr>
          <w:p w:rsidR="005F47A8" w:rsidRPr="00234F10" w:rsidRDefault="005F47A8" w:rsidP="00D66D95">
            <w:pPr>
              <w:rPr>
                <w:rFonts w:ascii="Times New Roman" w:hAnsi="Times New Roman" w:cs="Times New Roman"/>
                <w:sz w:val="24"/>
                <w:szCs w:val="24"/>
              </w:rPr>
            </w:pPr>
          </w:p>
        </w:tc>
        <w:tc>
          <w:tcPr>
            <w:tcW w:w="2727" w:type="dxa"/>
            <w:vMerge/>
            <w:tcBorders>
              <w:top w:val="single" w:sz="4" w:space="0" w:color="000000"/>
              <w:left w:val="single" w:sz="4" w:space="0" w:color="000000"/>
              <w:bottom w:val="single" w:sz="4" w:space="0" w:color="000000"/>
              <w:right w:val="single" w:sz="4" w:space="0" w:color="000000"/>
            </w:tcBorders>
          </w:tcPr>
          <w:p w:rsidR="005F47A8" w:rsidRPr="00234F10" w:rsidRDefault="005F47A8" w:rsidP="00D66D95">
            <w:pPr>
              <w:rPr>
                <w:rFonts w:ascii="Times New Roman" w:hAnsi="Times New Roman" w:cs="Times New Roman"/>
                <w:sz w:val="24"/>
                <w:szCs w:val="24"/>
              </w:rPr>
            </w:pPr>
          </w:p>
        </w:tc>
        <w:tc>
          <w:tcPr>
            <w:tcW w:w="763"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66D95">
            <w:pPr>
              <w:autoSpaceDE w:val="0"/>
              <w:autoSpaceDN w:val="0"/>
              <w:spacing w:before="78" w:after="0" w:line="230" w:lineRule="auto"/>
              <w:jc w:val="center"/>
              <w:rPr>
                <w:rFonts w:ascii="Times New Roman" w:hAnsi="Times New Roman" w:cs="Times New Roman"/>
                <w:sz w:val="24"/>
                <w:szCs w:val="24"/>
              </w:rPr>
            </w:pPr>
            <w:r w:rsidRPr="00234F10">
              <w:rPr>
                <w:rFonts w:ascii="Times New Roman" w:eastAsia="Times New Roman" w:hAnsi="Times New Roman" w:cs="Times New Roman"/>
                <w:b/>
                <w:color w:val="000000"/>
                <w:w w:val="97"/>
                <w:sz w:val="24"/>
                <w:szCs w:val="24"/>
              </w:rPr>
              <w:t>всего</w:t>
            </w:r>
          </w:p>
        </w:tc>
        <w:tc>
          <w:tcPr>
            <w:tcW w:w="1371"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66D95">
            <w:pPr>
              <w:autoSpaceDE w:val="0"/>
              <w:autoSpaceDN w:val="0"/>
              <w:spacing w:before="78" w:after="0" w:line="245" w:lineRule="auto"/>
              <w:ind w:left="72"/>
              <w:rPr>
                <w:rFonts w:ascii="Times New Roman" w:hAnsi="Times New Roman" w:cs="Times New Roman"/>
                <w:sz w:val="24"/>
                <w:szCs w:val="24"/>
              </w:rPr>
            </w:pPr>
            <w:r w:rsidRPr="00234F10">
              <w:rPr>
                <w:rFonts w:ascii="Times New Roman" w:eastAsia="Times New Roman" w:hAnsi="Times New Roman" w:cs="Times New Roman"/>
                <w:b/>
                <w:color w:val="000000"/>
                <w:w w:val="97"/>
                <w:sz w:val="24"/>
                <w:szCs w:val="24"/>
              </w:rPr>
              <w:t>контрольные работы</w:t>
            </w:r>
          </w:p>
        </w:tc>
        <w:tc>
          <w:tcPr>
            <w:tcW w:w="912"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66D95">
            <w:pPr>
              <w:autoSpaceDE w:val="0"/>
              <w:autoSpaceDN w:val="0"/>
              <w:spacing w:before="78" w:after="0" w:line="245" w:lineRule="auto"/>
              <w:ind w:left="72"/>
              <w:rPr>
                <w:rFonts w:ascii="Times New Roman" w:hAnsi="Times New Roman" w:cs="Times New Roman"/>
                <w:sz w:val="24"/>
                <w:szCs w:val="24"/>
              </w:rPr>
            </w:pPr>
            <w:r w:rsidRPr="00234F10">
              <w:rPr>
                <w:rFonts w:ascii="Times New Roman" w:eastAsia="Times New Roman" w:hAnsi="Times New Roman" w:cs="Times New Roman"/>
                <w:b/>
                <w:color w:val="000000"/>
                <w:w w:val="97"/>
                <w:sz w:val="24"/>
                <w:szCs w:val="24"/>
              </w:rPr>
              <w:t>практические работы</w:t>
            </w:r>
          </w:p>
        </w:tc>
        <w:tc>
          <w:tcPr>
            <w:tcW w:w="1089" w:type="dxa"/>
            <w:vMerge/>
            <w:tcBorders>
              <w:top w:val="single" w:sz="4" w:space="0" w:color="000000"/>
              <w:left w:val="single" w:sz="4" w:space="0" w:color="000000"/>
              <w:bottom w:val="single" w:sz="4" w:space="0" w:color="000000"/>
              <w:right w:val="single" w:sz="4" w:space="0" w:color="000000"/>
            </w:tcBorders>
          </w:tcPr>
          <w:p w:rsidR="005F47A8" w:rsidRPr="00234F10" w:rsidRDefault="005F47A8" w:rsidP="00D66D95">
            <w:pPr>
              <w:rPr>
                <w:rFonts w:ascii="Times New Roman" w:hAnsi="Times New Roman" w:cs="Times New Roman"/>
                <w:sz w:val="24"/>
                <w:szCs w:val="24"/>
              </w:rPr>
            </w:pPr>
          </w:p>
        </w:tc>
        <w:tc>
          <w:tcPr>
            <w:tcW w:w="2988" w:type="dxa"/>
            <w:vMerge/>
            <w:tcBorders>
              <w:top w:val="single" w:sz="4" w:space="0" w:color="000000"/>
              <w:left w:val="single" w:sz="5" w:space="0" w:color="000000"/>
              <w:bottom w:val="single" w:sz="4" w:space="0" w:color="000000"/>
              <w:right w:val="single" w:sz="4" w:space="0" w:color="000000"/>
            </w:tcBorders>
          </w:tcPr>
          <w:p w:rsidR="005F47A8" w:rsidRPr="00234F10" w:rsidRDefault="005F47A8" w:rsidP="00D66D95">
            <w:pPr>
              <w:rPr>
                <w:rFonts w:ascii="Times New Roman" w:hAnsi="Times New Roman" w:cs="Times New Roman"/>
                <w:sz w:val="24"/>
                <w:szCs w:val="24"/>
              </w:rPr>
            </w:pPr>
          </w:p>
        </w:tc>
      </w:tr>
      <w:tr w:rsidR="005F47A8" w:rsidRPr="00282D35" w:rsidTr="00D66D95">
        <w:trPr>
          <w:trHeight w:hRule="exact" w:val="962"/>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1.1.</w:t>
            </w:r>
          </w:p>
        </w:tc>
        <w:tc>
          <w:tcPr>
            <w:tcW w:w="272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Повторение пройденного материала.</w:t>
            </w:r>
          </w:p>
        </w:tc>
        <w:tc>
          <w:tcPr>
            <w:tcW w:w="763"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6</w:t>
            </w:r>
          </w:p>
        </w:tc>
        <w:tc>
          <w:tcPr>
            <w:tcW w:w="1371"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w:t>
            </w:r>
          </w:p>
        </w:tc>
        <w:tc>
          <w:tcPr>
            <w:tcW w:w="912"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45" w:lineRule="auto"/>
              <w:jc w:val="center"/>
              <w:rPr>
                <w:rFonts w:ascii="Times New Roman" w:hAnsi="Times New Roman" w:cs="Times New Roman"/>
                <w:sz w:val="24"/>
                <w:szCs w:val="24"/>
              </w:rPr>
            </w:pPr>
          </w:p>
        </w:tc>
        <w:tc>
          <w:tcPr>
            <w:tcW w:w="2988"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82D35" w:rsidRDefault="00D66D95" w:rsidP="00D66D95">
            <w:pPr>
              <w:autoSpaceDE w:val="0"/>
              <w:autoSpaceDN w:val="0"/>
              <w:spacing w:before="76" w:after="0" w:line="233" w:lineRule="auto"/>
              <w:jc w:val="center"/>
              <w:rPr>
                <w:rFonts w:ascii="Times New Roman" w:eastAsia="Times New Roman" w:hAnsi="Times New Roman" w:cs="Times New Roman"/>
                <w:w w:val="97"/>
                <w:sz w:val="20"/>
                <w:szCs w:val="20"/>
              </w:rPr>
            </w:pPr>
            <w:hyperlink r:id="rId25" w:history="1">
              <w:r w:rsidRPr="00282D35">
                <w:rPr>
                  <w:rStyle w:val="ad"/>
                  <w:rFonts w:ascii="Times New Roman" w:eastAsia="Times New Roman" w:hAnsi="Times New Roman" w:cs="Times New Roman"/>
                  <w:color w:val="auto"/>
                  <w:w w:val="97"/>
                  <w:sz w:val="20"/>
                  <w:szCs w:val="20"/>
                </w:rPr>
                <w:t>https://resh.edu.ru/subject/lesson/6928/start/259517/</w:t>
              </w:r>
            </w:hyperlink>
            <w:r w:rsidRPr="00282D35">
              <w:rPr>
                <w:rFonts w:ascii="Times New Roman" w:eastAsia="Times New Roman" w:hAnsi="Times New Roman" w:cs="Times New Roman"/>
                <w:w w:val="97"/>
                <w:sz w:val="20"/>
                <w:szCs w:val="20"/>
              </w:rPr>
              <w:t xml:space="preserve"> </w:t>
            </w:r>
            <w:r w:rsidRPr="00282D35">
              <w:rPr>
                <w:rFonts w:ascii="Times New Roman" w:hAnsi="Times New Roman"/>
                <w:sz w:val="20"/>
                <w:szCs w:val="20"/>
              </w:rPr>
              <w:t>1,2,3,4,5,6,7,8,9,10,11</w:t>
            </w:r>
          </w:p>
          <w:p w:rsidR="00D66D95" w:rsidRPr="00282D35" w:rsidRDefault="00D66D95" w:rsidP="00D66D95">
            <w:pPr>
              <w:autoSpaceDE w:val="0"/>
              <w:autoSpaceDN w:val="0"/>
              <w:spacing w:before="76" w:after="0" w:line="233" w:lineRule="auto"/>
              <w:jc w:val="center"/>
              <w:rPr>
                <w:rFonts w:ascii="Times New Roman" w:hAnsi="Times New Roman" w:cs="Times New Roman"/>
                <w:sz w:val="24"/>
                <w:szCs w:val="24"/>
              </w:rPr>
            </w:pPr>
          </w:p>
        </w:tc>
      </w:tr>
      <w:tr w:rsidR="005F47A8" w:rsidRPr="00282D35" w:rsidTr="00D66D95">
        <w:trPr>
          <w:gridAfter w:val="4"/>
          <w:wAfter w:w="6361" w:type="dxa"/>
          <w:trHeight w:hRule="exact" w:val="507"/>
        </w:trPr>
        <w:tc>
          <w:tcPr>
            <w:tcW w:w="34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Итого по разделу</w:t>
            </w:r>
          </w:p>
        </w:tc>
        <w:tc>
          <w:tcPr>
            <w:tcW w:w="763"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6</w:t>
            </w:r>
          </w:p>
        </w:tc>
      </w:tr>
      <w:tr w:rsidR="005F47A8" w:rsidRPr="00282D35" w:rsidTr="00D66D95">
        <w:trPr>
          <w:trHeight w:hRule="exact" w:val="959"/>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2.1.</w:t>
            </w:r>
          </w:p>
        </w:tc>
        <w:tc>
          <w:tcPr>
            <w:tcW w:w="272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Основные функции русского языка.</w:t>
            </w:r>
          </w:p>
        </w:tc>
        <w:tc>
          <w:tcPr>
            <w:tcW w:w="763"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2</w:t>
            </w:r>
          </w:p>
        </w:tc>
        <w:tc>
          <w:tcPr>
            <w:tcW w:w="1371"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912"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45" w:lineRule="auto"/>
              <w:jc w:val="center"/>
              <w:rPr>
                <w:rFonts w:ascii="Times New Roman" w:hAnsi="Times New Roman" w:cs="Times New Roman"/>
                <w:sz w:val="24"/>
                <w:szCs w:val="24"/>
              </w:rPr>
            </w:pPr>
          </w:p>
        </w:tc>
        <w:tc>
          <w:tcPr>
            <w:tcW w:w="2988"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82D35" w:rsidRDefault="00D66D95" w:rsidP="00D66D95">
            <w:pPr>
              <w:autoSpaceDE w:val="0"/>
              <w:autoSpaceDN w:val="0"/>
              <w:spacing w:before="78" w:after="0" w:line="230" w:lineRule="auto"/>
              <w:jc w:val="center"/>
              <w:rPr>
                <w:rFonts w:ascii="Times New Roman" w:eastAsia="Times New Roman" w:hAnsi="Times New Roman" w:cs="Times New Roman"/>
                <w:w w:val="97"/>
                <w:sz w:val="24"/>
                <w:szCs w:val="24"/>
              </w:rPr>
            </w:pPr>
            <w:hyperlink r:id="rId26" w:history="1">
              <w:r w:rsidRPr="00282D35">
                <w:rPr>
                  <w:rStyle w:val="ad"/>
                  <w:rFonts w:ascii="Times New Roman" w:eastAsia="Times New Roman" w:hAnsi="Times New Roman" w:cs="Times New Roman"/>
                  <w:color w:val="auto"/>
                  <w:w w:val="97"/>
                  <w:sz w:val="24"/>
                  <w:szCs w:val="24"/>
                </w:rPr>
                <w:t>https://resh.edu.ru/subject/lesson/6924/start/308583/</w:t>
              </w:r>
            </w:hyperlink>
            <w:r w:rsidRPr="00282D35">
              <w:rPr>
                <w:rFonts w:ascii="Times New Roman" w:hAnsi="Times New Roman"/>
                <w:sz w:val="26"/>
                <w:szCs w:val="26"/>
              </w:rPr>
              <w:t>1,2,3,4,5,6,7,8,9,10,11</w:t>
            </w:r>
          </w:p>
        </w:tc>
      </w:tr>
      <w:tr w:rsidR="005F47A8" w:rsidRPr="00282D35" w:rsidTr="00D66D95">
        <w:trPr>
          <w:trHeight w:hRule="exact" w:val="856"/>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2.2.</w:t>
            </w:r>
          </w:p>
        </w:tc>
        <w:tc>
          <w:tcPr>
            <w:tcW w:w="272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Литературный язык.</w:t>
            </w:r>
          </w:p>
        </w:tc>
        <w:tc>
          <w:tcPr>
            <w:tcW w:w="763"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w:t>
            </w:r>
          </w:p>
        </w:tc>
        <w:tc>
          <w:tcPr>
            <w:tcW w:w="1371"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912"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jc w:val="center"/>
              <w:rPr>
                <w:rFonts w:ascii="Times New Roman" w:hAnsi="Times New Roman" w:cs="Times New Roman"/>
                <w:sz w:val="24"/>
                <w:szCs w:val="24"/>
              </w:rPr>
            </w:pPr>
          </w:p>
        </w:tc>
        <w:tc>
          <w:tcPr>
            <w:tcW w:w="2988"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82D35" w:rsidRDefault="00D66D95" w:rsidP="00D66D95">
            <w:pPr>
              <w:autoSpaceDE w:val="0"/>
              <w:autoSpaceDN w:val="0"/>
              <w:spacing w:before="76" w:after="0" w:line="233" w:lineRule="auto"/>
              <w:jc w:val="center"/>
              <w:rPr>
                <w:rFonts w:ascii="Times New Roman" w:eastAsia="Times New Roman" w:hAnsi="Times New Roman" w:cs="Times New Roman"/>
                <w:w w:val="97"/>
                <w:sz w:val="24"/>
                <w:szCs w:val="24"/>
              </w:rPr>
            </w:pPr>
            <w:hyperlink r:id="rId27" w:history="1">
              <w:r w:rsidRPr="00282D35">
                <w:rPr>
                  <w:rStyle w:val="ad"/>
                  <w:rFonts w:ascii="Times New Roman" w:eastAsia="Times New Roman" w:hAnsi="Times New Roman" w:cs="Times New Roman"/>
                  <w:color w:val="auto"/>
                  <w:w w:val="97"/>
                  <w:sz w:val="24"/>
                  <w:szCs w:val="24"/>
                </w:rPr>
                <w:t>https://resh.edu.ru/subject/lesson/6924/start/308583/</w:t>
              </w:r>
            </w:hyperlink>
            <w:r w:rsidRPr="00282D35">
              <w:rPr>
                <w:rFonts w:ascii="Times New Roman" w:hAnsi="Times New Roman"/>
                <w:sz w:val="26"/>
                <w:szCs w:val="26"/>
              </w:rPr>
              <w:t>1,2,3,4,5,6,7,8,9,10,11</w:t>
            </w:r>
          </w:p>
          <w:p w:rsidR="00D66D95" w:rsidRPr="00282D35" w:rsidRDefault="00D66D95" w:rsidP="00D66D95">
            <w:pPr>
              <w:autoSpaceDE w:val="0"/>
              <w:autoSpaceDN w:val="0"/>
              <w:spacing w:before="76" w:after="0" w:line="233" w:lineRule="auto"/>
              <w:jc w:val="center"/>
              <w:rPr>
                <w:rFonts w:ascii="Times New Roman" w:hAnsi="Times New Roman" w:cs="Times New Roman"/>
                <w:sz w:val="24"/>
                <w:szCs w:val="24"/>
              </w:rPr>
            </w:pPr>
          </w:p>
        </w:tc>
      </w:tr>
      <w:tr w:rsidR="005F47A8" w:rsidRPr="00282D35" w:rsidTr="00D66D95">
        <w:trPr>
          <w:gridAfter w:val="4"/>
          <w:wAfter w:w="6361" w:type="dxa"/>
          <w:trHeight w:hRule="exact" w:val="507"/>
        </w:trPr>
        <w:tc>
          <w:tcPr>
            <w:tcW w:w="34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Итого по разделу</w:t>
            </w:r>
          </w:p>
        </w:tc>
        <w:tc>
          <w:tcPr>
            <w:tcW w:w="763"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3</w:t>
            </w:r>
          </w:p>
        </w:tc>
      </w:tr>
      <w:tr w:rsidR="005F47A8" w:rsidRPr="00282D35" w:rsidTr="00D66D95">
        <w:trPr>
          <w:trHeight w:hRule="exact" w:val="706"/>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3.1.</w:t>
            </w:r>
          </w:p>
        </w:tc>
        <w:tc>
          <w:tcPr>
            <w:tcW w:w="272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 xml:space="preserve">Виды речи. </w:t>
            </w:r>
          </w:p>
        </w:tc>
        <w:tc>
          <w:tcPr>
            <w:tcW w:w="763"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w:t>
            </w:r>
          </w:p>
        </w:tc>
        <w:tc>
          <w:tcPr>
            <w:tcW w:w="1371"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912"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jc w:val="center"/>
              <w:rPr>
                <w:rFonts w:ascii="Times New Roman" w:hAnsi="Times New Roman" w:cs="Times New Roman"/>
                <w:sz w:val="24"/>
                <w:szCs w:val="24"/>
              </w:rPr>
            </w:pPr>
          </w:p>
        </w:tc>
        <w:tc>
          <w:tcPr>
            <w:tcW w:w="2988"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82D35" w:rsidRDefault="00D66D95" w:rsidP="00D66D95">
            <w:pPr>
              <w:autoSpaceDE w:val="0"/>
              <w:autoSpaceDN w:val="0"/>
              <w:spacing w:before="78" w:after="0" w:line="230" w:lineRule="auto"/>
              <w:jc w:val="center"/>
              <w:rPr>
                <w:rFonts w:ascii="Times New Roman" w:hAnsi="Times New Roman" w:cs="Times New Roman"/>
                <w:sz w:val="24"/>
                <w:szCs w:val="24"/>
              </w:rPr>
            </w:pPr>
            <w:hyperlink r:id="rId28" w:history="1">
              <w:proofErr w:type="gramStart"/>
              <w:r w:rsidRPr="00282D35">
                <w:rPr>
                  <w:rStyle w:val="ad"/>
                  <w:rFonts w:ascii="Times New Roman" w:eastAsia="Times New Roman" w:hAnsi="Times New Roman" w:cs="Times New Roman"/>
                  <w:color w:val="auto"/>
                  <w:w w:val="97"/>
                  <w:sz w:val="20"/>
                  <w:szCs w:val="20"/>
                </w:rPr>
                <w:t>https://resh.edu.ru/subject/lesson/6932/start/308645/</w:t>
              </w:r>
            </w:hyperlink>
            <w:r w:rsidRPr="00282D35">
              <w:rPr>
                <w:rFonts w:ascii="Times New Roman" w:eastAsia="Times New Roman" w:hAnsi="Times New Roman" w:cs="Times New Roman"/>
                <w:w w:val="97"/>
                <w:sz w:val="20"/>
                <w:szCs w:val="20"/>
              </w:rPr>
              <w:t xml:space="preserve">  </w:t>
            </w:r>
            <w:r w:rsidRPr="00282D35">
              <w:rPr>
                <w:rFonts w:ascii="Times New Roman" w:hAnsi="Times New Roman"/>
                <w:sz w:val="20"/>
                <w:szCs w:val="20"/>
              </w:rPr>
              <w:t>1</w:t>
            </w:r>
            <w:proofErr w:type="gramEnd"/>
            <w:r w:rsidRPr="00282D35">
              <w:rPr>
                <w:rFonts w:ascii="Times New Roman" w:hAnsi="Times New Roman"/>
                <w:sz w:val="20"/>
                <w:szCs w:val="20"/>
              </w:rPr>
              <w:t>,2,3,4,5,6,7,8,9,10,1</w:t>
            </w:r>
            <w:r w:rsidRPr="00282D35">
              <w:rPr>
                <w:rFonts w:ascii="Times New Roman" w:hAnsi="Times New Roman"/>
                <w:sz w:val="26"/>
                <w:szCs w:val="26"/>
              </w:rPr>
              <w:t>1</w:t>
            </w:r>
          </w:p>
        </w:tc>
      </w:tr>
    </w:tbl>
    <w:tbl>
      <w:tblPr>
        <w:tblpPr w:leftFromText="180" w:rightFromText="180" w:vertAnchor="text" w:horzAnchor="margin" w:tblpY="385"/>
        <w:tblW w:w="10495" w:type="dxa"/>
        <w:tblLayout w:type="fixed"/>
        <w:tblLook w:val="04A0" w:firstRow="1" w:lastRow="0" w:firstColumn="1" w:lastColumn="0" w:noHBand="0" w:noVBand="1"/>
      </w:tblPr>
      <w:tblGrid>
        <w:gridCol w:w="468"/>
        <w:gridCol w:w="2834"/>
        <w:gridCol w:w="946"/>
        <w:gridCol w:w="1276"/>
        <w:gridCol w:w="850"/>
        <w:gridCol w:w="1144"/>
        <w:gridCol w:w="2977"/>
      </w:tblGrid>
      <w:tr w:rsidR="005F47A8" w:rsidRPr="00282D35" w:rsidTr="00D66D95">
        <w:trPr>
          <w:trHeight w:hRule="exact" w:val="71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3.2.</w:t>
            </w:r>
          </w:p>
        </w:tc>
        <w:tc>
          <w:tcPr>
            <w:tcW w:w="2834"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Монолог и диалог. Их разновидности.</w:t>
            </w:r>
          </w:p>
        </w:tc>
        <w:tc>
          <w:tcPr>
            <w:tcW w:w="946"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45" w:lineRule="auto"/>
              <w:jc w:val="center"/>
              <w:rPr>
                <w:rFonts w:ascii="Times New Roman" w:hAnsi="Times New Roman" w:cs="Times New Roman"/>
                <w:sz w:val="24"/>
                <w:szCs w:val="24"/>
              </w:rPr>
            </w:pPr>
          </w:p>
        </w:tc>
        <w:tc>
          <w:tcPr>
            <w:tcW w:w="2977"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82D35" w:rsidRDefault="00D66D95" w:rsidP="00D66D95">
            <w:pPr>
              <w:autoSpaceDE w:val="0"/>
              <w:autoSpaceDN w:val="0"/>
              <w:spacing w:before="78" w:after="0" w:line="230" w:lineRule="auto"/>
              <w:jc w:val="center"/>
              <w:rPr>
                <w:rFonts w:ascii="Times New Roman" w:hAnsi="Times New Roman" w:cs="Times New Roman"/>
                <w:sz w:val="24"/>
                <w:szCs w:val="24"/>
              </w:rPr>
            </w:pPr>
            <w:hyperlink r:id="rId29" w:history="1">
              <w:r w:rsidRPr="00282D35">
                <w:rPr>
                  <w:rStyle w:val="ad"/>
                  <w:rFonts w:ascii="Times New Roman" w:eastAsia="Times New Roman" w:hAnsi="Times New Roman" w:cs="Times New Roman"/>
                  <w:color w:val="auto"/>
                  <w:w w:val="97"/>
                  <w:sz w:val="24"/>
                  <w:szCs w:val="24"/>
                </w:rPr>
                <w:t>https://resh.edu.ru/subject/lesson/6932/start/308645/</w:t>
              </w:r>
            </w:hyperlink>
            <w:r w:rsidRPr="00282D35">
              <w:rPr>
                <w:rFonts w:ascii="Times New Roman" w:eastAsia="Times New Roman" w:hAnsi="Times New Roman" w:cs="Times New Roman"/>
                <w:w w:val="97"/>
                <w:sz w:val="24"/>
                <w:szCs w:val="24"/>
              </w:rPr>
              <w:t xml:space="preserve"> </w:t>
            </w:r>
            <w:r w:rsidRPr="00282D35">
              <w:rPr>
                <w:rFonts w:ascii="Times New Roman" w:hAnsi="Times New Roman"/>
                <w:sz w:val="26"/>
                <w:szCs w:val="26"/>
              </w:rPr>
              <w:t>1,2,3,4,5,6,7,8,9,10,11</w:t>
            </w:r>
          </w:p>
        </w:tc>
      </w:tr>
      <w:tr w:rsidR="005F47A8" w:rsidRPr="00282D35" w:rsidTr="002C7EBB">
        <w:trPr>
          <w:gridAfter w:val="4"/>
          <w:wAfter w:w="6247" w:type="dxa"/>
          <w:trHeight w:hRule="exact" w:val="348"/>
        </w:trPr>
        <w:tc>
          <w:tcPr>
            <w:tcW w:w="3302" w:type="dxa"/>
            <w:gridSpan w:val="2"/>
            <w:tcBorders>
              <w:top w:val="single" w:sz="4" w:space="0" w:color="000000"/>
              <w:left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Итого по разделу</w:t>
            </w:r>
          </w:p>
        </w:tc>
        <w:tc>
          <w:tcPr>
            <w:tcW w:w="946" w:type="dxa"/>
            <w:tcBorders>
              <w:top w:val="single" w:sz="4" w:space="0" w:color="000000"/>
              <w:left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5</w:t>
            </w:r>
          </w:p>
        </w:tc>
      </w:tr>
    </w:tbl>
    <w:tbl>
      <w:tblPr>
        <w:tblpPr w:leftFromText="180" w:rightFromText="180" w:vertAnchor="text" w:horzAnchor="margin" w:tblpY="-12992"/>
        <w:tblW w:w="10708" w:type="dxa"/>
        <w:tblLayout w:type="fixed"/>
        <w:tblLook w:val="04A0" w:firstRow="1" w:lastRow="0" w:firstColumn="1" w:lastColumn="0" w:noHBand="0" w:noVBand="1"/>
      </w:tblPr>
      <w:tblGrid>
        <w:gridCol w:w="688"/>
        <w:gridCol w:w="2778"/>
        <w:gridCol w:w="723"/>
        <w:gridCol w:w="1447"/>
        <w:gridCol w:w="867"/>
        <w:gridCol w:w="1151"/>
        <w:gridCol w:w="3054"/>
      </w:tblGrid>
      <w:tr w:rsidR="00D55CD1" w:rsidRPr="00282D35" w:rsidTr="00D66D95">
        <w:trPr>
          <w:trHeight w:hRule="exact" w:val="1751"/>
        </w:trPr>
        <w:tc>
          <w:tcPr>
            <w:tcW w:w="68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100"/>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4.1.</w:t>
            </w:r>
          </w:p>
        </w:tc>
        <w:tc>
          <w:tcPr>
            <w:tcW w:w="2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Информационная переработка текста.</w:t>
            </w:r>
          </w:p>
        </w:tc>
        <w:tc>
          <w:tcPr>
            <w:tcW w:w="723"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5</w:t>
            </w:r>
          </w:p>
        </w:tc>
        <w:tc>
          <w:tcPr>
            <w:tcW w:w="144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86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1151"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45" w:lineRule="auto"/>
              <w:jc w:val="center"/>
              <w:rPr>
                <w:rFonts w:ascii="Times New Roman" w:hAnsi="Times New Roman" w:cs="Times New Roman"/>
                <w:sz w:val="24"/>
                <w:szCs w:val="24"/>
              </w:rPr>
            </w:pPr>
          </w:p>
        </w:tc>
        <w:tc>
          <w:tcPr>
            <w:tcW w:w="3054"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82D35" w:rsidRDefault="00D66D95" w:rsidP="00D66D95">
            <w:pPr>
              <w:autoSpaceDE w:val="0"/>
              <w:autoSpaceDN w:val="0"/>
              <w:spacing w:before="78" w:after="0" w:line="230" w:lineRule="auto"/>
              <w:jc w:val="center"/>
              <w:rPr>
                <w:rFonts w:ascii="Times New Roman" w:eastAsia="Times New Roman" w:hAnsi="Times New Roman" w:cs="Times New Roman"/>
                <w:w w:val="97"/>
                <w:sz w:val="24"/>
                <w:szCs w:val="24"/>
              </w:rPr>
            </w:pPr>
            <w:hyperlink r:id="rId30" w:history="1">
              <w:r w:rsidRPr="00282D35">
                <w:rPr>
                  <w:rStyle w:val="ad"/>
                  <w:rFonts w:ascii="Times New Roman" w:eastAsia="Times New Roman" w:hAnsi="Times New Roman" w:cs="Times New Roman"/>
                  <w:color w:val="auto"/>
                  <w:w w:val="97"/>
                  <w:sz w:val="24"/>
                  <w:szCs w:val="24"/>
                </w:rPr>
                <w:t>https://resh.edu.ru/subject/lesson/6933/start/325614/</w:t>
              </w:r>
            </w:hyperlink>
            <w:r w:rsidRPr="00282D35">
              <w:rPr>
                <w:rFonts w:ascii="Times New Roman" w:eastAsia="Times New Roman" w:hAnsi="Times New Roman" w:cs="Times New Roman"/>
                <w:w w:val="97"/>
                <w:sz w:val="24"/>
                <w:szCs w:val="24"/>
              </w:rPr>
              <w:t xml:space="preserve">       </w:t>
            </w:r>
          </w:p>
          <w:p w:rsidR="00D66D95" w:rsidRPr="00282D35" w:rsidRDefault="00D66D9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hAnsi="Times New Roman"/>
                <w:sz w:val="26"/>
                <w:szCs w:val="26"/>
              </w:rPr>
              <w:t>1,2,3,4,5,6,7,8,9,10,11</w:t>
            </w:r>
          </w:p>
        </w:tc>
      </w:tr>
      <w:tr w:rsidR="00282D35" w:rsidRPr="00282D35" w:rsidTr="00282D35">
        <w:trPr>
          <w:trHeight w:hRule="exact" w:val="1240"/>
        </w:trPr>
        <w:tc>
          <w:tcPr>
            <w:tcW w:w="68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4.2.</w:t>
            </w:r>
          </w:p>
        </w:tc>
        <w:tc>
          <w:tcPr>
            <w:tcW w:w="2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proofErr w:type="spellStart"/>
            <w:r w:rsidRPr="00282D35">
              <w:rPr>
                <w:rFonts w:ascii="Times New Roman" w:eastAsia="Times New Roman" w:hAnsi="Times New Roman" w:cs="Times New Roman"/>
                <w:w w:val="97"/>
                <w:sz w:val="24"/>
                <w:szCs w:val="24"/>
              </w:rPr>
              <w:t>Функциональносмысловые</w:t>
            </w:r>
            <w:proofErr w:type="spellEnd"/>
            <w:r w:rsidRPr="00282D35">
              <w:rPr>
                <w:rFonts w:ascii="Times New Roman" w:eastAsia="Times New Roman" w:hAnsi="Times New Roman" w:cs="Times New Roman"/>
                <w:w w:val="97"/>
                <w:sz w:val="24"/>
                <w:szCs w:val="24"/>
              </w:rPr>
              <w:t xml:space="preserve"> типы речи.</w:t>
            </w:r>
          </w:p>
        </w:tc>
        <w:tc>
          <w:tcPr>
            <w:tcW w:w="723"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2</w:t>
            </w:r>
          </w:p>
        </w:tc>
        <w:tc>
          <w:tcPr>
            <w:tcW w:w="144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86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1151"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45" w:lineRule="auto"/>
              <w:jc w:val="center"/>
              <w:rPr>
                <w:rFonts w:ascii="Times New Roman" w:hAnsi="Times New Roman" w:cs="Times New Roman"/>
                <w:sz w:val="24"/>
                <w:szCs w:val="24"/>
              </w:rPr>
            </w:pPr>
          </w:p>
        </w:tc>
        <w:tc>
          <w:tcPr>
            <w:tcW w:w="3054"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82D35" w:rsidRDefault="00D66D95" w:rsidP="00D66D95">
            <w:pPr>
              <w:autoSpaceDE w:val="0"/>
              <w:autoSpaceDN w:val="0"/>
              <w:spacing w:before="78" w:after="0" w:line="230" w:lineRule="auto"/>
              <w:jc w:val="center"/>
              <w:rPr>
                <w:rFonts w:ascii="Times New Roman" w:eastAsia="Times New Roman" w:hAnsi="Times New Roman" w:cs="Times New Roman"/>
                <w:w w:val="97"/>
                <w:sz w:val="24"/>
                <w:szCs w:val="24"/>
              </w:rPr>
            </w:pPr>
            <w:hyperlink r:id="rId31" w:history="1">
              <w:r w:rsidRPr="00282D35">
                <w:rPr>
                  <w:rStyle w:val="ad"/>
                  <w:rFonts w:ascii="Times New Roman" w:eastAsia="Times New Roman" w:hAnsi="Times New Roman" w:cs="Times New Roman"/>
                  <w:color w:val="auto"/>
                  <w:w w:val="97"/>
                  <w:sz w:val="24"/>
                  <w:szCs w:val="24"/>
                </w:rPr>
                <w:t>https://resh.edu.ru/subject/lesson/6935/start/259765/</w:t>
              </w:r>
            </w:hyperlink>
          </w:p>
          <w:p w:rsidR="00D66D95" w:rsidRPr="00282D35" w:rsidRDefault="00D66D9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hAnsi="Times New Roman"/>
                <w:sz w:val="26"/>
                <w:szCs w:val="26"/>
              </w:rPr>
              <w:t>1,2,3,4,5,6,7,8,9,10,11</w:t>
            </w:r>
          </w:p>
        </w:tc>
      </w:tr>
      <w:tr w:rsidR="00282D35" w:rsidRPr="00282D35" w:rsidTr="00282D35">
        <w:trPr>
          <w:trHeight w:hRule="exact" w:val="1272"/>
        </w:trPr>
        <w:tc>
          <w:tcPr>
            <w:tcW w:w="68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4.3.</w:t>
            </w:r>
          </w:p>
        </w:tc>
        <w:tc>
          <w:tcPr>
            <w:tcW w:w="2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 xml:space="preserve">Виды описания. </w:t>
            </w:r>
          </w:p>
        </w:tc>
        <w:tc>
          <w:tcPr>
            <w:tcW w:w="723"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11</w:t>
            </w:r>
          </w:p>
        </w:tc>
        <w:tc>
          <w:tcPr>
            <w:tcW w:w="144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86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w:t>
            </w:r>
          </w:p>
        </w:tc>
        <w:tc>
          <w:tcPr>
            <w:tcW w:w="1151"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45" w:lineRule="auto"/>
              <w:jc w:val="center"/>
              <w:rPr>
                <w:rFonts w:ascii="Times New Roman" w:hAnsi="Times New Roman" w:cs="Times New Roman"/>
                <w:sz w:val="24"/>
                <w:szCs w:val="24"/>
              </w:rPr>
            </w:pPr>
          </w:p>
        </w:tc>
        <w:tc>
          <w:tcPr>
            <w:tcW w:w="3054"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82D35" w:rsidRDefault="00D66D95" w:rsidP="00D66D95">
            <w:pPr>
              <w:autoSpaceDE w:val="0"/>
              <w:autoSpaceDN w:val="0"/>
              <w:spacing w:before="78" w:after="0" w:line="230" w:lineRule="auto"/>
              <w:jc w:val="center"/>
              <w:rPr>
                <w:rFonts w:ascii="Times New Roman" w:eastAsia="Times New Roman" w:hAnsi="Times New Roman" w:cs="Times New Roman"/>
                <w:w w:val="97"/>
                <w:sz w:val="24"/>
                <w:szCs w:val="24"/>
              </w:rPr>
            </w:pPr>
            <w:hyperlink r:id="rId32" w:history="1">
              <w:r w:rsidRPr="00282D35">
                <w:rPr>
                  <w:rStyle w:val="ad"/>
                  <w:rFonts w:ascii="Times New Roman" w:eastAsia="Times New Roman" w:hAnsi="Times New Roman" w:cs="Times New Roman"/>
                  <w:color w:val="auto"/>
                  <w:w w:val="97"/>
                  <w:sz w:val="24"/>
                  <w:szCs w:val="24"/>
                </w:rPr>
                <w:t>https://resh.edu.ru/subject/lesson/6934/start/292832/</w:t>
              </w:r>
            </w:hyperlink>
          </w:p>
          <w:p w:rsidR="00D66D95" w:rsidRPr="00282D35" w:rsidRDefault="00D66D9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hAnsi="Times New Roman"/>
                <w:sz w:val="26"/>
                <w:szCs w:val="26"/>
              </w:rPr>
              <w:t>1,2,3,4,5,6,7,8,9,10,11</w:t>
            </w:r>
          </w:p>
        </w:tc>
      </w:tr>
    </w:tbl>
    <w:p w:rsidR="005F47A8" w:rsidRPr="00282D35" w:rsidRDefault="005F47A8" w:rsidP="00D66D95">
      <w:pPr>
        <w:autoSpaceDE w:val="0"/>
        <w:autoSpaceDN w:val="0"/>
        <w:spacing w:after="0" w:line="14" w:lineRule="exact"/>
        <w:rPr>
          <w:rFonts w:ascii="Times New Roman" w:hAnsi="Times New Roman" w:cs="Times New Roman"/>
          <w:sz w:val="24"/>
          <w:szCs w:val="24"/>
        </w:rPr>
      </w:pPr>
    </w:p>
    <w:p w:rsidR="005F47A8" w:rsidRPr="00282D35" w:rsidRDefault="005F47A8" w:rsidP="00D66D95">
      <w:pPr>
        <w:autoSpaceDE w:val="0"/>
        <w:autoSpaceDN w:val="0"/>
        <w:spacing w:after="66" w:line="220" w:lineRule="exact"/>
        <w:rPr>
          <w:rFonts w:ascii="Times New Roman" w:hAnsi="Times New Roman" w:cs="Times New Roman"/>
          <w:sz w:val="24"/>
          <w:szCs w:val="24"/>
        </w:rPr>
      </w:pPr>
    </w:p>
    <w:p w:rsidR="005F47A8" w:rsidRPr="00282D35" w:rsidRDefault="005F47A8" w:rsidP="00D66D95">
      <w:pPr>
        <w:autoSpaceDE w:val="0"/>
        <w:autoSpaceDN w:val="0"/>
        <w:spacing w:after="0" w:line="14" w:lineRule="exact"/>
        <w:rPr>
          <w:rFonts w:ascii="Times New Roman" w:hAnsi="Times New Roman" w:cs="Times New Roman"/>
          <w:sz w:val="24"/>
          <w:szCs w:val="24"/>
        </w:rPr>
      </w:pPr>
    </w:p>
    <w:tbl>
      <w:tblPr>
        <w:tblpPr w:leftFromText="180" w:rightFromText="180" w:vertAnchor="text" w:horzAnchor="margin" w:tblpY="88"/>
        <w:tblW w:w="10778" w:type="dxa"/>
        <w:tblLayout w:type="fixed"/>
        <w:tblLook w:val="04A0" w:firstRow="1" w:lastRow="0" w:firstColumn="1" w:lastColumn="0" w:noHBand="0" w:noVBand="1"/>
      </w:tblPr>
      <w:tblGrid>
        <w:gridCol w:w="675"/>
        <w:gridCol w:w="2716"/>
        <w:gridCol w:w="709"/>
        <w:gridCol w:w="845"/>
        <w:gridCol w:w="573"/>
        <w:gridCol w:w="850"/>
        <w:gridCol w:w="1292"/>
        <w:gridCol w:w="3118"/>
      </w:tblGrid>
      <w:tr w:rsidR="00282D35" w:rsidRPr="00282D35" w:rsidTr="00282D35">
        <w:trPr>
          <w:trHeight w:hRule="exact" w:val="1281"/>
        </w:trPr>
        <w:tc>
          <w:tcPr>
            <w:tcW w:w="675"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4.4.</w:t>
            </w:r>
          </w:p>
        </w:tc>
        <w:tc>
          <w:tcPr>
            <w:tcW w:w="2716"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Смысловой анализ текста.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5</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1292"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45" w:lineRule="auto"/>
              <w:jc w:val="center"/>
              <w:rPr>
                <w:rFonts w:ascii="Times New Roman" w:hAnsi="Times New Roman" w:cs="Times New Roman"/>
                <w:sz w:val="24"/>
                <w:szCs w:val="24"/>
              </w:rPr>
            </w:pPr>
          </w:p>
        </w:tc>
        <w:tc>
          <w:tcPr>
            <w:tcW w:w="3118" w:type="dxa"/>
            <w:tcBorders>
              <w:top w:val="single" w:sz="4" w:space="0" w:color="000000"/>
              <w:left w:val="single" w:sz="5"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https://resh.edu.ru/subject/lesson/6933/start/</w:t>
            </w:r>
            <w:r w:rsidR="00282D35" w:rsidRPr="00282D35">
              <w:rPr>
                <w:rFonts w:ascii="Times New Roman" w:hAnsi="Times New Roman"/>
                <w:sz w:val="26"/>
                <w:szCs w:val="26"/>
              </w:rPr>
              <w:t>1,2,3,4,5,6,7,8,9,10,11</w:t>
            </w:r>
          </w:p>
        </w:tc>
      </w:tr>
      <w:tr w:rsidR="00282D35" w:rsidRPr="00282D35" w:rsidTr="00282D35">
        <w:trPr>
          <w:gridAfter w:val="5"/>
          <w:wAfter w:w="6678" w:type="dxa"/>
          <w:trHeight w:hRule="exact" w:val="385"/>
        </w:trPr>
        <w:tc>
          <w:tcPr>
            <w:tcW w:w="339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Итого по разделу: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23</w:t>
            </w:r>
          </w:p>
        </w:tc>
      </w:tr>
      <w:tr w:rsidR="00282D35" w:rsidRPr="00282D35" w:rsidTr="00282D35">
        <w:trPr>
          <w:trHeight w:hRule="exact" w:val="1319"/>
        </w:trPr>
        <w:tc>
          <w:tcPr>
            <w:tcW w:w="675"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3"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5.1.</w:t>
            </w:r>
          </w:p>
        </w:tc>
        <w:tc>
          <w:tcPr>
            <w:tcW w:w="2716"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Официально деловой стиль. Жанры.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6</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1292"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45" w:lineRule="auto"/>
              <w:jc w:val="center"/>
              <w:rPr>
                <w:rFonts w:ascii="Times New Roman" w:hAnsi="Times New Roman" w:cs="Times New Roman"/>
                <w:sz w:val="24"/>
                <w:szCs w:val="24"/>
              </w:rPr>
            </w:pPr>
          </w:p>
        </w:tc>
        <w:tc>
          <w:tcPr>
            <w:tcW w:w="3118" w:type="dxa"/>
            <w:tcBorders>
              <w:top w:val="single" w:sz="4" w:space="0" w:color="000000"/>
              <w:left w:val="single" w:sz="5" w:space="0" w:color="000000"/>
              <w:bottom w:val="single" w:sz="4" w:space="0" w:color="000000"/>
              <w:right w:val="single" w:sz="4" w:space="0" w:color="000000"/>
            </w:tcBorders>
            <w:tcMar>
              <w:left w:w="0" w:type="dxa"/>
              <w:right w:w="0" w:type="dxa"/>
            </w:tcMar>
          </w:tcPr>
          <w:p w:rsidR="00D66D95" w:rsidRPr="00282D35" w:rsidRDefault="00282D35" w:rsidP="00D66D95">
            <w:pPr>
              <w:autoSpaceDE w:val="0"/>
              <w:autoSpaceDN w:val="0"/>
              <w:spacing w:before="76" w:after="0" w:line="233" w:lineRule="auto"/>
              <w:jc w:val="center"/>
              <w:rPr>
                <w:rFonts w:ascii="Times New Roman" w:eastAsia="Times New Roman" w:hAnsi="Times New Roman" w:cs="Times New Roman"/>
                <w:w w:val="97"/>
                <w:sz w:val="24"/>
                <w:szCs w:val="24"/>
              </w:rPr>
            </w:pPr>
            <w:hyperlink r:id="rId33" w:history="1">
              <w:r w:rsidRPr="00282D35">
                <w:rPr>
                  <w:rStyle w:val="ad"/>
                  <w:rFonts w:ascii="Times New Roman" w:eastAsia="Times New Roman" w:hAnsi="Times New Roman" w:cs="Times New Roman"/>
                  <w:color w:val="auto"/>
                  <w:w w:val="97"/>
                  <w:sz w:val="24"/>
                  <w:szCs w:val="24"/>
                </w:rPr>
                <w:t>https://resh.edu.ru/subject/lesson/6936/start/260354/</w:t>
              </w:r>
            </w:hyperlink>
          </w:p>
          <w:p w:rsidR="00282D35" w:rsidRPr="00282D35" w:rsidRDefault="00282D35" w:rsidP="00D66D95">
            <w:pPr>
              <w:autoSpaceDE w:val="0"/>
              <w:autoSpaceDN w:val="0"/>
              <w:spacing w:before="76" w:after="0" w:line="233" w:lineRule="auto"/>
              <w:jc w:val="center"/>
              <w:rPr>
                <w:rFonts w:ascii="Times New Roman" w:hAnsi="Times New Roman" w:cs="Times New Roman"/>
                <w:sz w:val="24"/>
                <w:szCs w:val="24"/>
              </w:rPr>
            </w:pPr>
            <w:r w:rsidRPr="00282D35">
              <w:rPr>
                <w:rFonts w:ascii="Times New Roman" w:hAnsi="Times New Roman"/>
                <w:sz w:val="26"/>
                <w:szCs w:val="26"/>
              </w:rPr>
              <w:t>1,2,3,4,5,6,7,8,9,10,11</w:t>
            </w:r>
          </w:p>
        </w:tc>
      </w:tr>
      <w:tr w:rsidR="00282D35" w:rsidRPr="00282D35" w:rsidTr="00282D35">
        <w:trPr>
          <w:trHeight w:hRule="exact" w:val="1267"/>
        </w:trPr>
        <w:tc>
          <w:tcPr>
            <w:tcW w:w="675"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.2.</w:t>
            </w:r>
          </w:p>
        </w:tc>
        <w:tc>
          <w:tcPr>
            <w:tcW w:w="2716"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Научный стиль. Жанры.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6</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1292"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45" w:lineRule="auto"/>
              <w:jc w:val="center"/>
              <w:rPr>
                <w:rFonts w:ascii="Times New Roman" w:hAnsi="Times New Roman" w:cs="Times New Roman"/>
                <w:sz w:val="24"/>
                <w:szCs w:val="24"/>
              </w:rPr>
            </w:pPr>
          </w:p>
        </w:tc>
        <w:tc>
          <w:tcPr>
            <w:tcW w:w="3118" w:type="dxa"/>
            <w:tcBorders>
              <w:top w:val="single" w:sz="4" w:space="0" w:color="000000"/>
              <w:left w:val="single" w:sz="5" w:space="0" w:color="000000"/>
              <w:bottom w:val="single" w:sz="4" w:space="0" w:color="000000"/>
              <w:right w:val="single" w:sz="4" w:space="0" w:color="000000"/>
            </w:tcBorders>
            <w:tcMar>
              <w:left w:w="0" w:type="dxa"/>
              <w:right w:w="0" w:type="dxa"/>
            </w:tcMar>
          </w:tcPr>
          <w:p w:rsidR="00D66D95" w:rsidRPr="00282D35" w:rsidRDefault="00282D35" w:rsidP="00D66D95">
            <w:pPr>
              <w:autoSpaceDE w:val="0"/>
              <w:autoSpaceDN w:val="0"/>
              <w:spacing w:before="78" w:after="0" w:line="230" w:lineRule="auto"/>
              <w:jc w:val="center"/>
              <w:rPr>
                <w:rFonts w:ascii="Times New Roman" w:eastAsia="Times New Roman" w:hAnsi="Times New Roman" w:cs="Times New Roman"/>
                <w:w w:val="97"/>
                <w:sz w:val="24"/>
                <w:szCs w:val="24"/>
              </w:rPr>
            </w:pPr>
            <w:hyperlink r:id="rId34" w:history="1">
              <w:r w:rsidRPr="00282D35">
                <w:rPr>
                  <w:rStyle w:val="ad"/>
                  <w:rFonts w:ascii="Times New Roman" w:eastAsia="Times New Roman" w:hAnsi="Times New Roman" w:cs="Times New Roman"/>
                  <w:color w:val="auto"/>
                  <w:w w:val="97"/>
                  <w:sz w:val="24"/>
                  <w:szCs w:val="24"/>
                </w:rPr>
                <w:t>https://resh.edu.ru/subject/lesson/6936/start/260354/</w:t>
              </w:r>
            </w:hyperlink>
          </w:p>
          <w:p w:rsidR="00282D35" w:rsidRPr="00282D35" w:rsidRDefault="00282D3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hAnsi="Times New Roman"/>
                <w:sz w:val="26"/>
                <w:szCs w:val="26"/>
              </w:rPr>
              <w:t>1,2,3,4,5,6,7,8</w:t>
            </w:r>
          </w:p>
        </w:tc>
      </w:tr>
      <w:tr w:rsidR="00282D35" w:rsidRPr="00282D35" w:rsidTr="00282D35">
        <w:trPr>
          <w:gridAfter w:val="5"/>
          <w:wAfter w:w="6678" w:type="dxa"/>
          <w:trHeight w:hRule="exact" w:val="385"/>
        </w:trPr>
        <w:tc>
          <w:tcPr>
            <w:tcW w:w="339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Итого по разделу: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12</w:t>
            </w:r>
          </w:p>
        </w:tc>
      </w:tr>
      <w:tr w:rsidR="00282D35" w:rsidRPr="00282D35" w:rsidTr="00282D35">
        <w:trPr>
          <w:trHeight w:hRule="exact" w:val="1447"/>
        </w:trPr>
        <w:tc>
          <w:tcPr>
            <w:tcW w:w="675"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6.1.</w:t>
            </w:r>
          </w:p>
        </w:tc>
        <w:tc>
          <w:tcPr>
            <w:tcW w:w="2716"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Группы лексики по происхождению.</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2</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1292"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45" w:lineRule="auto"/>
              <w:jc w:val="center"/>
              <w:rPr>
                <w:rFonts w:ascii="Times New Roman" w:hAnsi="Times New Roman" w:cs="Times New Roman"/>
                <w:sz w:val="24"/>
                <w:szCs w:val="24"/>
              </w:rPr>
            </w:pPr>
          </w:p>
        </w:tc>
        <w:tc>
          <w:tcPr>
            <w:tcW w:w="3118" w:type="dxa"/>
            <w:tcBorders>
              <w:top w:val="single" w:sz="4" w:space="0" w:color="000000"/>
              <w:left w:val="single" w:sz="5" w:space="0" w:color="000000"/>
              <w:bottom w:val="single" w:sz="4" w:space="0" w:color="000000"/>
              <w:right w:val="single" w:sz="4" w:space="0" w:color="000000"/>
            </w:tcBorders>
            <w:tcMar>
              <w:left w:w="0" w:type="dxa"/>
              <w:right w:w="0" w:type="dxa"/>
            </w:tcMar>
          </w:tcPr>
          <w:p w:rsidR="00D66D95" w:rsidRPr="00282D35" w:rsidRDefault="00282D35" w:rsidP="00D66D95">
            <w:pPr>
              <w:autoSpaceDE w:val="0"/>
              <w:autoSpaceDN w:val="0"/>
              <w:spacing w:before="78" w:after="0" w:line="230" w:lineRule="auto"/>
              <w:jc w:val="center"/>
              <w:rPr>
                <w:rFonts w:ascii="Times New Roman" w:eastAsia="Times New Roman" w:hAnsi="Times New Roman" w:cs="Times New Roman"/>
                <w:w w:val="97"/>
                <w:sz w:val="24"/>
                <w:szCs w:val="24"/>
              </w:rPr>
            </w:pPr>
            <w:hyperlink r:id="rId35" w:history="1">
              <w:r w:rsidRPr="00282D35">
                <w:rPr>
                  <w:rStyle w:val="ad"/>
                  <w:rFonts w:ascii="Times New Roman" w:eastAsia="Times New Roman" w:hAnsi="Times New Roman" w:cs="Times New Roman"/>
                  <w:color w:val="auto"/>
                  <w:w w:val="97"/>
                  <w:sz w:val="24"/>
                  <w:szCs w:val="24"/>
                </w:rPr>
                <w:t>https://resh.edu.ru/subject/lesson/6939/start/325645/</w:t>
              </w:r>
            </w:hyperlink>
          </w:p>
          <w:p w:rsidR="00282D35" w:rsidRPr="00282D35" w:rsidRDefault="00282D3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hAnsi="Times New Roman"/>
                <w:sz w:val="26"/>
                <w:szCs w:val="26"/>
              </w:rPr>
              <w:t>1,2,3,4,5,6,7,8,9,10,11</w:t>
            </w:r>
          </w:p>
        </w:tc>
      </w:tr>
      <w:tr w:rsidR="00282D35" w:rsidRPr="00282D35" w:rsidTr="00282D35">
        <w:trPr>
          <w:trHeight w:hRule="exact" w:val="1411"/>
        </w:trPr>
        <w:tc>
          <w:tcPr>
            <w:tcW w:w="675"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6.2.</w:t>
            </w:r>
          </w:p>
        </w:tc>
        <w:tc>
          <w:tcPr>
            <w:tcW w:w="2716"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Активный и пассивный запас лексики.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3</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1292"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45" w:lineRule="auto"/>
              <w:jc w:val="center"/>
              <w:rPr>
                <w:rFonts w:ascii="Times New Roman" w:hAnsi="Times New Roman" w:cs="Times New Roman"/>
                <w:sz w:val="24"/>
                <w:szCs w:val="24"/>
              </w:rPr>
            </w:pPr>
          </w:p>
        </w:tc>
        <w:tc>
          <w:tcPr>
            <w:tcW w:w="3118" w:type="dxa"/>
            <w:tcBorders>
              <w:top w:val="single" w:sz="4" w:space="0" w:color="000000"/>
              <w:left w:val="single" w:sz="5" w:space="0" w:color="000000"/>
              <w:bottom w:val="single" w:sz="4" w:space="0" w:color="000000"/>
              <w:right w:val="single" w:sz="4" w:space="0" w:color="000000"/>
            </w:tcBorders>
            <w:tcMar>
              <w:left w:w="0" w:type="dxa"/>
              <w:right w:w="0" w:type="dxa"/>
            </w:tcMar>
          </w:tcPr>
          <w:p w:rsidR="00D66D95" w:rsidRPr="00282D35" w:rsidRDefault="00282D35" w:rsidP="00D66D95">
            <w:pPr>
              <w:autoSpaceDE w:val="0"/>
              <w:autoSpaceDN w:val="0"/>
              <w:spacing w:before="78" w:after="0" w:line="230" w:lineRule="auto"/>
              <w:jc w:val="center"/>
              <w:rPr>
                <w:rFonts w:ascii="Times New Roman" w:eastAsia="Times New Roman" w:hAnsi="Times New Roman" w:cs="Times New Roman"/>
                <w:w w:val="97"/>
                <w:sz w:val="24"/>
                <w:szCs w:val="24"/>
              </w:rPr>
            </w:pPr>
            <w:hyperlink r:id="rId36" w:history="1">
              <w:r w:rsidRPr="00282D35">
                <w:rPr>
                  <w:rStyle w:val="ad"/>
                  <w:rFonts w:ascii="Times New Roman" w:eastAsia="Times New Roman" w:hAnsi="Times New Roman" w:cs="Times New Roman"/>
                  <w:color w:val="auto"/>
                  <w:w w:val="97"/>
                  <w:sz w:val="24"/>
                  <w:szCs w:val="24"/>
                </w:rPr>
                <w:t>https://resh.edu.ru/subject/lesson/6946/start/258121/</w:t>
              </w:r>
            </w:hyperlink>
          </w:p>
          <w:p w:rsidR="00282D35" w:rsidRPr="00282D35" w:rsidRDefault="00282D3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hAnsi="Times New Roman"/>
                <w:sz w:val="26"/>
                <w:szCs w:val="26"/>
              </w:rPr>
              <w:t>1,2,3,4,5,6,7,8,9</w:t>
            </w:r>
          </w:p>
        </w:tc>
      </w:tr>
      <w:tr w:rsidR="00282D35" w:rsidRPr="00282D35" w:rsidTr="00282D35">
        <w:trPr>
          <w:trHeight w:hRule="exact" w:val="1558"/>
        </w:trPr>
        <w:tc>
          <w:tcPr>
            <w:tcW w:w="675"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6.3.</w:t>
            </w:r>
          </w:p>
        </w:tc>
        <w:tc>
          <w:tcPr>
            <w:tcW w:w="2716"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45" w:lineRule="auto"/>
              <w:ind w:left="72" w:right="288"/>
              <w:rPr>
                <w:rFonts w:ascii="Times New Roman" w:hAnsi="Times New Roman" w:cs="Times New Roman"/>
                <w:sz w:val="24"/>
                <w:szCs w:val="24"/>
              </w:rPr>
            </w:pPr>
            <w:r w:rsidRPr="00282D35">
              <w:rPr>
                <w:rFonts w:ascii="Times New Roman" w:eastAsia="Times New Roman" w:hAnsi="Times New Roman" w:cs="Times New Roman"/>
                <w:w w:val="97"/>
                <w:sz w:val="24"/>
                <w:szCs w:val="24"/>
              </w:rPr>
              <w:t xml:space="preserve">Лексика </w:t>
            </w:r>
            <w:r w:rsidRPr="00282D35">
              <w:rPr>
                <w:rFonts w:ascii="Times New Roman" w:hAnsi="Times New Roman" w:cs="Times New Roman"/>
                <w:sz w:val="24"/>
                <w:szCs w:val="24"/>
              </w:rPr>
              <w:br/>
            </w:r>
            <w:r w:rsidRPr="00282D35">
              <w:rPr>
                <w:rFonts w:ascii="Times New Roman" w:eastAsia="Times New Roman" w:hAnsi="Times New Roman" w:cs="Times New Roman"/>
                <w:w w:val="97"/>
                <w:sz w:val="24"/>
                <w:szCs w:val="24"/>
              </w:rPr>
              <w:t>с точки зрения сферы употребления.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5</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w:t>
            </w:r>
          </w:p>
        </w:tc>
        <w:tc>
          <w:tcPr>
            <w:tcW w:w="1292"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45" w:lineRule="auto"/>
              <w:jc w:val="center"/>
              <w:rPr>
                <w:rFonts w:ascii="Times New Roman" w:hAnsi="Times New Roman" w:cs="Times New Roman"/>
                <w:sz w:val="24"/>
                <w:szCs w:val="24"/>
              </w:rPr>
            </w:pPr>
          </w:p>
        </w:tc>
        <w:tc>
          <w:tcPr>
            <w:tcW w:w="3118" w:type="dxa"/>
            <w:tcBorders>
              <w:top w:val="single" w:sz="4" w:space="0" w:color="000000"/>
              <w:left w:val="single" w:sz="5" w:space="0" w:color="000000"/>
              <w:bottom w:val="single" w:sz="4" w:space="0" w:color="000000"/>
              <w:right w:val="single" w:sz="4" w:space="0" w:color="000000"/>
            </w:tcBorders>
            <w:tcMar>
              <w:left w:w="0" w:type="dxa"/>
              <w:right w:w="0" w:type="dxa"/>
            </w:tcMar>
          </w:tcPr>
          <w:p w:rsidR="00D66D95" w:rsidRPr="00282D35" w:rsidRDefault="00282D35" w:rsidP="00D66D95">
            <w:pPr>
              <w:autoSpaceDE w:val="0"/>
              <w:autoSpaceDN w:val="0"/>
              <w:spacing w:before="78" w:after="0" w:line="230" w:lineRule="auto"/>
              <w:jc w:val="center"/>
              <w:rPr>
                <w:rFonts w:ascii="Times New Roman" w:eastAsia="Times New Roman" w:hAnsi="Times New Roman" w:cs="Times New Roman"/>
                <w:w w:val="97"/>
                <w:sz w:val="24"/>
                <w:szCs w:val="24"/>
              </w:rPr>
            </w:pPr>
            <w:hyperlink r:id="rId37" w:history="1">
              <w:r w:rsidRPr="00282D35">
                <w:rPr>
                  <w:rStyle w:val="ad"/>
                  <w:rFonts w:ascii="Times New Roman" w:eastAsia="Times New Roman" w:hAnsi="Times New Roman" w:cs="Times New Roman"/>
                  <w:color w:val="auto"/>
                  <w:w w:val="97"/>
                  <w:sz w:val="24"/>
                  <w:szCs w:val="24"/>
                </w:rPr>
                <w:t>https://resh.edu.ru/subject/lesson/6943/start/266306/</w:t>
              </w:r>
            </w:hyperlink>
          </w:p>
          <w:p w:rsidR="00282D35" w:rsidRPr="00282D35" w:rsidRDefault="00282D3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hAnsi="Times New Roman"/>
                <w:sz w:val="26"/>
                <w:szCs w:val="26"/>
              </w:rPr>
              <w:t>1,2,3,4,5,6,7,8</w:t>
            </w:r>
          </w:p>
        </w:tc>
      </w:tr>
      <w:tr w:rsidR="00282D35" w:rsidRPr="00282D35" w:rsidTr="00282D35">
        <w:trPr>
          <w:trHeight w:hRule="exact" w:val="1282"/>
        </w:trPr>
        <w:tc>
          <w:tcPr>
            <w:tcW w:w="675"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6.4.</w:t>
            </w:r>
          </w:p>
        </w:tc>
        <w:tc>
          <w:tcPr>
            <w:tcW w:w="2716"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Стилистическая окраска слова.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4</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1292"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jc w:val="center"/>
              <w:rPr>
                <w:rFonts w:ascii="Times New Roman" w:hAnsi="Times New Roman" w:cs="Times New Roman"/>
                <w:sz w:val="24"/>
                <w:szCs w:val="24"/>
              </w:rPr>
            </w:pPr>
          </w:p>
        </w:tc>
        <w:tc>
          <w:tcPr>
            <w:tcW w:w="3118" w:type="dxa"/>
            <w:tcBorders>
              <w:top w:val="single" w:sz="4" w:space="0" w:color="000000"/>
              <w:left w:val="single" w:sz="5" w:space="0" w:color="000000"/>
              <w:bottom w:val="single" w:sz="4" w:space="0" w:color="000000"/>
              <w:right w:val="single" w:sz="4" w:space="0" w:color="000000"/>
            </w:tcBorders>
            <w:tcMar>
              <w:left w:w="0" w:type="dxa"/>
              <w:right w:w="0" w:type="dxa"/>
            </w:tcMar>
          </w:tcPr>
          <w:p w:rsidR="00D66D95" w:rsidRPr="00282D35" w:rsidRDefault="00282D35" w:rsidP="00D66D95">
            <w:pPr>
              <w:autoSpaceDE w:val="0"/>
              <w:autoSpaceDN w:val="0"/>
              <w:spacing w:before="78" w:after="0" w:line="230" w:lineRule="auto"/>
              <w:jc w:val="center"/>
              <w:rPr>
                <w:rFonts w:ascii="Times New Roman" w:eastAsia="Times New Roman" w:hAnsi="Times New Roman" w:cs="Times New Roman"/>
                <w:w w:val="97"/>
                <w:sz w:val="24"/>
                <w:szCs w:val="24"/>
              </w:rPr>
            </w:pPr>
            <w:hyperlink r:id="rId38" w:history="1">
              <w:r w:rsidRPr="00282D35">
                <w:rPr>
                  <w:rStyle w:val="ad"/>
                  <w:rFonts w:ascii="Times New Roman" w:eastAsia="Times New Roman" w:hAnsi="Times New Roman" w:cs="Times New Roman"/>
                  <w:color w:val="auto"/>
                  <w:w w:val="97"/>
                  <w:sz w:val="24"/>
                  <w:szCs w:val="24"/>
                </w:rPr>
                <w:t>https://resh.edu.ru/subject/lesson/6941/start/258370/</w:t>
              </w:r>
            </w:hyperlink>
          </w:p>
          <w:p w:rsidR="00282D35" w:rsidRPr="00282D35" w:rsidRDefault="00282D3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hAnsi="Times New Roman"/>
                <w:sz w:val="26"/>
                <w:szCs w:val="26"/>
              </w:rPr>
              <w:t>1,2,3,4,5,6,7,8,9,10,11</w:t>
            </w:r>
          </w:p>
        </w:tc>
      </w:tr>
      <w:tr w:rsidR="00282D35" w:rsidRPr="00282D35" w:rsidTr="00282D35">
        <w:trPr>
          <w:trHeight w:hRule="exact" w:val="1414"/>
        </w:trPr>
        <w:tc>
          <w:tcPr>
            <w:tcW w:w="675"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3"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6.5.</w:t>
            </w:r>
          </w:p>
        </w:tc>
        <w:tc>
          <w:tcPr>
            <w:tcW w:w="2716"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3"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Лексические средства выразительности.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4</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1292"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45" w:lineRule="auto"/>
              <w:jc w:val="center"/>
              <w:rPr>
                <w:rFonts w:ascii="Times New Roman" w:hAnsi="Times New Roman" w:cs="Times New Roman"/>
                <w:sz w:val="24"/>
                <w:szCs w:val="24"/>
              </w:rPr>
            </w:pPr>
          </w:p>
        </w:tc>
        <w:tc>
          <w:tcPr>
            <w:tcW w:w="3118" w:type="dxa"/>
            <w:tcBorders>
              <w:top w:val="single" w:sz="4" w:space="0" w:color="000000"/>
              <w:left w:val="single" w:sz="5" w:space="0" w:color="000000"/>
              <w:bottom w:val="single" w:sz="4" w:space="0" w:color="000000"/>
              <w:right w:val="single" w:sz="4" w:space="0" w:color="000000"/>
            </w:tcBorders>
            <w:tcMar>
              <w:left w:w="0" w:type="dxa"/>
              <w:right w:w="0" w:type="dxa"/>
            </w:tcMar>
          </w:tcPr>
          <w:p w:rsidR="00D66D95" w:rsidRPr="00282D35" w:rsidRDefault="00282D35" w:rsidP="00D66D95">
            <w:pPr>
              <w:autoSpaceDE w:val="0"/>
              <w:autoSpaceDN w:val="0"/>
              <w:spacing w:before="76" w:after="0" w:line="233" w:lineRule="auto"/>
              <w:jc w:val="center"/>
              <w:rPr>
                <w:rFonts w:ascii="Times New Roman" w:eastAsia="Times New Roman" w:hAnsi="Times New Roman" w:cs="Times New Roman"/>
                <w:w w:val="97"/>
                <w:sz w:val="24"/>
                <w:szCs w:val="24"/>
              </w:rPr>
            </w:pPr>
            <w:hyperlink r:id="rId39" w:history="1">
              <w:r w:rsidRPr="00282D35">
                <w:rPr>
                  <w:rStyle w:val="ad"/>
                  <w:rFonts w:ascii="Times New Roman" w:eastAsia="Times New Roman" w:hAnsi="Times New Roman" w:cs="Times New Roman"/>
                  <w:color w:val="auto"/>
                  <w:w w:val="97"/>
                  <w:sz w:val="24"/>
                  <w:szCs w:val="24"/>
                </w:rPr>
                <w:t>https://resh.edu.ru/subject/lesson/6942/start/325461/</w:t>
              </w:r>
            </w:hyperlink>
          </w:p>
          <w:p w:rsidR="00282D35" w:rsidRPr="00282D35" w:rsidRDefault="00282D35" w:rsidP="00D66D95">
            <w:pPr>
              <w:autoSpaceDE w:val="0"/>
              <w:autoSpaceDN w:val="0"/>
              <w:spacing w:before="76" w:after="0" w:line="233" w:lineRule="auto"/>
              <w:jc w:val="center"/>
              <w:rPr>
                <w:rFonts w:ascii="Times New Roman" w:hAnsi="Times New Roman" w:cs="Times New Roman"/>
                <w:sz w:val="24"/>
                <w:szCs w:val="24"/>
              </w:rPr>
            </w:pPr>
            <w:r w:rsidRPr="00282D35">
              <w:rPr>
                <w:rFonts w:ascii="Times New Roman" w:hAnsi="Times New Roman"/>
                <w:sz w:val="26"/>
                <w:szCs w:val="26"/>
              </w:rPr>
              <w:t>1,2,3,4,5,6,7,8,9,10,11</w:t>
            </w:r>
          </w:p>
        </w:tc>
      </w:tr>
      <w:tr w:rsidR="00282D35" w:rsidRPr="00282D35" w:rsidTr="00282D35">
        <w:trPr>
          <w:trHeight w:hRule="exact" w:val="1841"/>
        </w:trPr>
        <w:tc>
          <w:tcPr>
            <w:tcW w:w="675"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3"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6.6.</w:t>
            </w:r>
          </w:p>
        </w:tc>
        <w:tc>
          <w:tcPr>
            <w:tcW w:w="2716"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Лексические словари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2</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1292"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6" w:after="0" w:line="245" w:lineRule="auto"/>
              <w:jc w:val="center"/>
              <w:rPr>
                <w:rFonts w:ascii="Times New Roman" w:hAnsi="Times New Roman" w:cs="Times New Roman"/>
                <w:sz w:val="24"/>
                <w:szCs w:val="24"/>
              </w:rPr>
            </w:pPr>
          </w:p>
        </w:tc>
        <w:tc>
          <w:tcPr>
            <w:tcW w:w="3118" w:type="dxa"/>
            <w:tcBorders>
              <w:top w:val="single" w:sz="4" w:space="0" w:color="000000"/>
              <w:left w:val="single" w:sz="5" w:space="0" w:color="000000"/>
              <w:bottom w:val="single" w:sz="4" w:space="0" w:color="000000"/>
              <w:right w:val="single" w:sz="4" w:space="0" w:color="000000"/>
            </w:tcBorders>
            <w:tcMar>
              <w:left w:w="0" w:type="dxa"/>
              <w:right w:w="0" w:type="dxa"/>
            </w:tcMar>
          </w:tcPr>
          <w:p w:rsidR="00D66D95" w:rsidRPr="00282D35" w:rsidRDefault="00282D35" w:rsidP="00D66D95">
            <w:pPr>
              <w:autoSpaceDE w:val="0"/>
              <w:autoSpaceDN w:val="0"/>
              <w:spacing w:before="76" w:after="0" w:line="233" w:lineRule="auto"/>
              <w:jc w:val="center"/>
              <w:rPr>
                <w:rFonts w:ascii="Times New Roman" w:eastAsia="Times New Roman" w:hAnsi="Times New Roman" w:cs="Times New Roman"/>
                <w:w w:val="97"/>
                <w:sz w:val="24"/>
                <w:szCs w:val="24"/>
              </w:rPr>
            </w:pPr>
            <w:hyperlink r:id="rId40" w:history="1">
              <w:r w:rsidRPr="00282D35">
                <w:rPr>
                  <w:rStyle w:val="ad"/>
                  <w:rFonts w:ascii="Times New Roman" w:eastAsia="Times New Roman" w:hAnsi="Times New Roman" w:cs="Times New Roman"/>
                  <w:color w:val="auto"/>
                  <w:w w:val="97"/>
                  <w:sz w:val="24"/>
                  <w:szCs w:val="24"/>
                </w:rPr>
                <w:t>https://resh.edu.ru/subject/lesson/6948/start/259455/</w:t>
              </w:r>
            </w:hyperlink>
          </w:p>
          <w:p w:rsidR="00282D35" w:rsidRPr="00282D35" w:rsidRDefault="00282D35" w:rsidP="00282D35">
            <w:pPr>
              <w:autoSpaceDE w:val="0"/>
              <w:autoSpaceDN w:val="0"/>
              <w:spacing w:before="76" w:after="0" w:line="233" w:lineRule="auto"/>
              <w:jc w:val="center"/>
              <w:rPr>
                <w:rFonts w:ascii="Times New Roman" w:hAnsi="Times New Roman" w:cs="Times New Roman"/>
                <w:sz w:val="24"/>
                <w:szCs w:val="24"/>
              </w:rPr>
            </w:pPr>
            <w:r w:rsidRPr="00282D35">
              <w:rPr>
                <w:rFonts w:ascii="Times New Roman" w:hAnsi="Times New Roman"/>
                <w:sz w:val="26"/>
                <w:szCs w:val="26"/>
              </w:rPr>
              <w:t>1,2,3</w:t>
            </w:r>
          </w:p>
        </w:tc>
      </w:tr>
      <w:tr w:rsidR="00282D35" w:rsidRPr="00282D35" w:rsidTr="00282D35">
        <w:trPr>
          <w:gridAfter w:val="5"/>
          <w:wAfter w:w="6678" w:type="dxa"/>
          <w:trHeight w:hRule="exact" w:val="378"/>
        </w:trPr>
        <w:tc>
          <w:tcPr>
            <w:tcW w:w="339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Итого по разделу: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20</w:t>
            </w:r>
          </w:p>
        </w:tc>
      </w:tr>
      <w:tr w:rsidR="00282D35" w:rsidRPr="00282D35" w:rsidTr="00282D35">
        <w:trPr>
          <w:gridAfter w:val="4"/>
          <w:wAfter w:w="5833" w:type="dxa"/>
          <w:trHeight w:hRule="exact" w:val="380"/>
        </w:trPr>
        <w:tc>
          <w:tcPr>
            <w:tcW w:w="4945" w:type="dxa"/>
            <w:gridSpan w:val="4"/>
            <w:tcBorders>
              <w:top w:val="single" w:sz="4" w:space="0" w:color="000000"/>
              <w:left w:val="single" w:sz="5" w:space="0" w:color="000000"/>
              <w:bottom w:val="single" w:sz="5" w:space="0" w:color="000000"/>
              <w:right w:val="single" w:sz="4" w:space="0" w:color="000000"/>
            </w:tcBorders>
            <w:tcMar>
              <w:left w:w="0" w:type="dxa"/>
              <w:right w:w="0" w:type="dxa"/>
            </w:tcMar>
          </w:tcPr>
          <w:p w:rsidR="00D66D95" w:rsidRPr="00282D35" w:rsidRDefault="00D66D95" w:rsidP="00D66D95">
            <w:pPr>
              <w:rPr>
                <w:rFonts w:ascii="Times New Roman" w:hAnsi="Times New Roman" w:cs="Times New Roman"/>
                <w:sz w:val="24"/>
                <w:szCs w:val="24"/>
              </w:rPr>
            </w:pPr>
          </w:p>
        </w:tc>
      </w:tr>
      <w:tr w:rsidR="00282D35" w:rsidRPr="00282D35" w:rsidTr="00282D35">
        <w:trPr>
          <w:trHeight w:hRule="exact" w:val="1378"/>
        </w:trPr>
        <w:tc>
          <w:tcPr>
            <w:tcW w:w="675" w:type="dxa"/>
            <w:tcBorders>
              <w:top w:val="single" w:sz="5"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4"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7.1.</w:t>
            </w:r>
          </w:p>
        </w:tc>
        <w:tc>
          <w:tcPr>
            <w:tcW w:w="2716" w:type="dxa"/>
            <w:tcBorders>
              <w:top w:val="single" w:sz="5"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4"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 xml:space="preserve">Виды морфем. </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4"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2</w:t>
            </w:r>
          </w:p>
        </w:tc>
        <w:tc>
          <w:tcPr>
            <w:tcW w:w="1418"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4"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4"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1292" w:type="dxa"/>
            <w:tcBorders>
              <w:top w:val="single" w:sz="5" w:space="0" w:color="000000"/>
              <w:left w:val="single" w:sz="4" w:space="0" w:color="000000"/>
              <w:bottom w:val="single" w:sz="4" w:space="0" w:color="000000"/>
              <w:right w:val="single" w:sz="4" w:space="0" w:color="000000"/>
            </w:tcBorders>
            <w:tcMar>
              <w:left w:w="0" w:type="dxa"/>
              <w:right w:w="0" w:type="dxa"/>
            </w:tcMar>
          </w:tcPr>
          <w:p w:rsidR="00D66D95" w:rsidRPr="00282D35" w:rsidRDefault="00D66D95" w:rsidP="00D66D95">
            <w:pPr>
              <w:autoSpaceDE w:val="0"/>
              <w:autoSpaceDN w:val="0"/>
              <w:spacing w:before="74" w:after="0" w:line="245" w:lineRule="auto"/>
              <w:jc w:val="center"/>
              <w:rPr>
                <w:rFonts w:ascii="Times New Roman" w:hAnsi="Times New Roman" w:cs="Times New Roman"/>
                <w:sz w:val="24"/>
                <w:szCs w:val="24"/>
              </w:rPr>
            </w:pPr>
          </w:p>
        </w:tc>
        <w:tc>
          <w:tcPr>
            <w:tcW w:w="3118" w:type="dxa"/>
            <w:tcBorders>
              <w:top w:val="single" w:sz="5" w:space="0" w:color="000000"/>
              <w:left w:val="single" w:sz="5" w:space="0" w:color="000000"/>
              <w:bottom w:val="single" w:sz="4" w:space="0" w:color="000000"/>
              <w:right w:val="single" w:sz="4" w:space="0" w:color="000000"/>
            </w:tcBorders>
            <w:tcMar>
              <w:left w:w="0" w:type="dxa"/>
              <w:right w:w="0" w:type="dxa"/>
            </w:tcMar>
          </w:tcPr>
          <w:p w:rsidR="00D66D95" w:rsidRPr="00282D35" w:rsidRDefault="00282D35" w:rsidP="00D66D95">
            <w:pPr>
              <w:autoSpaceDE w:val="0"/>
              <w:autoSpaceDN w:val="0"/>
              <w:spacing w:before="74" w:after="0" w:line="230" w:lineRule="auto"/>
              <w:jc w:val="center"/>
              <w:rPr>
                <w:rFonts w:ascii="Times New Roman" w:eastAsia="Times New Roman" w:hAnsi="Times New Roman" w:cs="Times New Roman"/>
                <w:w w:val="97"/>
                <w:sz w:val="24"/>
                <w:szCs w:val="24"/>
              </w:rPr>
            </w:pPr>
            <w:hyperlink r:id="rId41" w:history="1">
              <w:r w:rsidRPr="00282D35">
                <w:rPr>
                  <w:rStyle w:val="ad"/>
                  <w:rFonts w:ascii="Times New Roman" w:eastAsia="Times New Roman" w:hAnsi="Times New Roman" w:cs="Times New Roman"/>
                  <w:color w:val="auto"/>
                  <w:w w:val="97"/>
                  <w:sz w:val="24"/>
                  <w:szCs w:val="24"/>
                </w:rPr>
                <w:t>https://resh.edu.ru/subject/lesson/6953/start/260416/</w:t>
              </w:r>
            </w:hyperlink>
          </w:p>
          <w:p w:rsidR="00282D35" w:rsidRPr="00282D35" w:rsidRDefault="00282D35" w:rsidP="00D66D95">
            <w:pPr>
              <w:autoSpaceDE w:val="0"/>
              <w:autoSpaceDN w:val="0"/>
              <w:spacing w:before="74" w:after="0" w:line="230" w:lineRule="auto"/>
              <w:jc w:val="center"/>
              <w:rPr>
                <w:rFonts w:ascii="Times New Roman" w:hAnsi="Times New Roman" w:cs="Times New Roman"/>
                <w:sz w:val="24"/>
                <w:szCs w:val="24"/>
              </w:rPr>
            </w:pPr>
            <w:r w:rsidRPr="00282D35">
              <w:rPr>
                <w:rFonts w:ascii="Times New Roman" w:hAnsi="Times New Roman"/>
                <w:sz w:val="26"/>
                <w:szCs w:val="26"/>
              </w:rPr>
              <w:t>1,2,3,4,5,6,7,8,9</w:t>
            </w:r>
            <w:r w:rsidRPr="00282D35">
              <w:rPr>
                <w:rFonts w:ascii="Times New Roman" w:hAnsi="Times New Roman"/>
                <w:sz w:val="26"/>
                <w:szCs w:val="26"/>
              </w:rPr>
              <w:t>11</w:t>
            </w:r>
          </w:p>
        </w:tc>
      </w:tr>
    </w:tbl>
    <w:p w:rsidR="005F47A8" w:rsidRPr="00282D35" w:rsidRDefault="005F47A8" w:rsidP="00D66D95">
      <w:pPr>
        <w:autoSpaceDE w:val="0"/>
        <w:autoSpaceDN w:val="0"/>
        <w:spacing w:after="66" w:line="220" w:lineRule="exact"/>
        <w:rPr>
          <w:rFonts w:ascii="Times New Roman" w:hAnsi="Times New Roman" w:cs="Times New Roman"/>
          <w:sz w:val="24"/>
          <w:szCs w:val="24"/>
        </w:rPr>
      </w:pPr>
    </w:p>
    <w:p w:rsidR="005F47A8" w:rsidRPr="00282D35" w:rsidRDefault="005F47A8" w:rsidP="00D66D95">
      <w:pPr>
        <w:autoSpaceDE w:val="0"/>
        <w:autoSpaceDN w:val="0"/>
        <w:spacing w:after="0" w:line="14" w:lineRule="exact"/>
        <w:rPr>
          <w:rFonts w:ascii="Times New Roman" w:hAnsi="Times New Roman" w:cs="Times New Roman"/>
          <w:sz w:val="24"/>
          <w:szCs w:val="24"/>
        </w:rPr>
      </w:pPr>
    </w:p>
    <w:p w:rsidR="005F47A8" w:rsidRPr="00282D35" w:rsidRDefault="005F47A8" w:rsidP="00D66D95">
      <w:pPr>
        <w:rPr>
          <w:rFonts w:ascii="Times New Roman" w:hAnsi="Times New Roman" w:cs="Times New Roman"/>
          <w:sz w:val="24"/>
          <w:szCs w:val="24"/>
        </w:rPr>
      </w:pPr>
    </w:p>
    <w:p w:rsidR="005F47A8" w:rsidRPr="00282D35" w:rsidRDefault="005F47A8" w:rsidP="00D66D95">
      <w:pPr>
        <w:rPr>
          <w:rFonts w:ascii="Times New Roman" w:hAnsi="Times New Roman" w:cs="Times New Roman"/>
          <w:sz w:val="24"/>
          <w:szCs w:val="24"/>
        </w:rPr>
      </w:pPr>
    </w:p>
    <w:p w:rsidR="005F47A8" w:rsidRPr="00282D35" w:rsidRDefault="005F47A8" w:rsidP="00D66D95">
      <w:pPr>
        <w:autoSpaceDE w:val="0"/>
        <w:autoSpaceDN w:val="0"/>
        <w:spacing w:after="66" w:line="220" w:lineRule="exact"/>
        <w:rPr>
          <w:rFonts w:ascii="Times New Roman" w:hAnsi="Times New Roman" w:cs="Times New Roman"/>
          <w:sz w:val="24"/>
          <w:szCs w:val="24"/>
        </w:rPr>
      </w:pPr>
    </w:p>
    <w:tbl>
      <w:tblPr>
        <w:tblW w:w="10772" w:type="dxa"/>
        <w:tblInd w:w="6" w:type="dxa"/>
        <w:tblLayout w:type="fixed"/>
        <w:tblLook w:val="04A0" w:firstRow="1" w:lastRow="0" w:firstColumn="1" w:lastColumn="0" w:noHBand="0" w:noVBand="1"/>
      </w:tblPr>
      <w:tblGrid>
        <w:gridCol w:w="684"/>
        <w:gridCol w:w="2707"/>
        <w:gridCol w:w="709"/>
        <w:gridCol w:w="1418"/>
        <w:gridCol w:w="850"/>
        <w:gridCol w:w="1985"/>
        <w:gridCol w:w="2419"/>
      </w:tblGrid>
      <w:tr w:rsidR="00282D35" w:rsidRPr="00282D35" w:rsidTr="00282D35">
        <w:trPr>
          <w:trHeight w:hRule="exact" w:val="1471"/>
        </w:trPr>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7.2.</w:t>
            </w:r>
          </w:p>
        </w:tc>
        <w:tc>
          <w:tcPr>
            <w:tcW w:w="27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45" w:lineRule="auto"/>
              <w:ind w:left="72" w:right="432"/>
              <w:rPr>
                <w:rFonts w:ascii="Times New Roman" w:hAnsi="Times New Roman" w:cs="Times New Roman"/>
                <w:sz w:val="24"/>
                <w:szCs w:val="24"/>
              </w:rPr>
            </w:pPr>
            <w:r w:rsidRPr="00282D35">
              <w:rPr>
                <w:rFonts w:ascii="Times New Roman" w:eastAsia="Times New Roman" w:hAnsi="Times New Roman" w:cs="Times New Roman"/>
                <w:w w:val="97"/>
                <w:sz w:val="24"/>
                <w:szCs w:val="24"/>
              </w:rPr>
              <w:t>Основные способы образования слов в русском языке.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9</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45" w:lineRule="auto"/>
              <w:jc w:val="center"/>
              <w:rPr>
                <w:rFonts w:ascii="Times New Roman" w:hAnsi="Times New Roman" w:cs="Times New Roman"/>
                <w:i/>
                <w:sz w:val="24"/>
                <w:szCs w:val="24"/>
              </w:rPr>
            </w:pPr>
          </w:p>
        </w:tc>
        <w:tc>
          <w:tcPr>
            <w:tcW w:w="2419"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82D35" w:rsidRDefault="00282D35" w:rsidP="00D66D95">
            <w:pPr>
              <w:autoSpaceDE w:val="0"/>
              <w:autoSpaceDN w:val="0"/>
              <w:spacing w:before="78" w:after="0" w:line="230" w:lineRule="auto"/>
              <w:jc w:val="center"/>
              <w:rPr>
                <w:rFonts w:ascii="Times New Roman" w:eastAsia="Times New Roman" w:hAnsi="Times New Roman" w:cs="Times New Roman"/>
                <w:w w:val="97"/>
                <w:sz w:val="24"/>
                <w:szCs w:val="24"/>
              </w:rPr>
            </w:pPr>
            <w:hyperlink r:id="rId42" w:history="1">
              <w:r w:rsidRPr="00282D35">
                <w:rPr>
                  <w:rStyle w:val="ad"/>
                  <w:rFonts w:ascii="Times New Roman" w:eastAsia="Times New Roman" w:hAnsi="Times New Roman" w:cs="Times New Roman"/>
                  <w:color w:val="auto"/>
                  <w:w w:val="97"/>
                  <w:sz w:val="24"/>
                  <w:szCs w:val="24"/>
                </w:rPr>
                <w:t>https://resh.edu.ru/subject/lesson/6955/start/259176/</w:t>
              </w:r>
            </w:hyperlink>
          </w:p>
          <w:p w:rsidR="00282D35" w:rsidRPr="00282D35" w:rsidRDefault="00282D3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hAnsi="Times New Roman"/>
                <w:sz w:val="26"/>
                <w:szCs w:val="26"/>
              </w:rPr>
              <w:t>1,2,3,4,5,6,7,8,9,10</w:t>
            </w:r>
          </w:p>
        </w:tc>
      </w:tr>
      <w:tr w:rsidR="00282D35" w:rsidRPr="00282D35" w:rsidTr="00282D35">
        <w:trPr>
          <w:trHeight w:hRule="exact" w:val="1215"/>
        </w:trPr>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7.3.</w:t>
            </w:r>
          </w:p>
        </w:tc>
        <w:tc>
          <w:tcPr>
            <w:tcW w:w="27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45" w:lineRule="auto"/>
              <w:ind w:right="864"/>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Правописание сложных и сложносокращённых слов.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3</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45" w:lineRule="auto"/>
              <w:jc w:val="center"/>
              <w:rPr>
                <w:rFonts w:ascii="Times New Roman" w:hAnsi="Times New Roman" w:cs="Times New Roman"/>
                <w:sz w:val="24"/>
                <w:szCs w:val="24"/>
              </w:rPr>
            </w:pPr>
          </w:p>
        </w:tc>
        <w:tc>
          <w:tcPr>
            <w:tcW w:w="2419"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82D35" w:rsidRDefault="00282D35" w:rsidP="00D66D95">
            <w:pPr>
              <w:autoSpaceDE w:val="0"/>
              <w:autoSpaceDN w:val="0"/>
              <w:spacing w:before="78" w:after="0" w:line="230" w:lineRule="auto"/>
              <w:jc w:val="center"/>
              <w:rPr>
                <w:rFonts w:ascii="Times New Roman" w:eastAsia="Times New Roman" w:hAnsi="Times New Roman" w:cs="Times New Roman"/>
                <w:w w:val="97"/>
                <w:sz w:val="24"/>
                <w:szCs w:val="24"/>
              </w:rPr>
            </w:pPr>
            <w:hyperlink r:id="rId43" w:history="1">
              <w:r w:rsidRPr="00282D35">
                <w:rPr>
                  <w:rStyle w:val="ad"/>
                  <w:rFonts w:ascii="Times New Roman" w:eastAsia="Times New Roman" w:hAnsi="Times New Roman" w:cs="Times New Roman"/>
                  <w:color w:val="auto"/>
                  <w:w w:val="97"/>
                  <w:sz w:val="24"/>
                  <w:szCs w:val="24"/>
                </w:rPr>
                <w:t>https://resh.edu.ru/subject/lesson/6961/start/258680/</w:t>
              </w:r>
            </w:hyperlink>
          </w:p>
          <w:p w:rsidR="00282D35" w:rsidRPr="00282D35" w:rsidRDefault="00282D3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hAnsi="Times New Roman"/>
                <w:sz w:val="26"/>
                <w:szCs w:val="26"/>
              </w:rPr>
              <w:t>1,2,</w:t>
            </w:r>
            <w:r w:rsidRPr="00282D35">
              <w:rPr>
                <w:rFonts w:ascii="Times New Roman" w:hAnsi="Times New Roman"/>
                <w:sz w:val="26"/>
                <w:szCs w:val="26"/>
              </w:rPr>
              <w:t>5,6,7,8,9,10,11</w:t>
            </w:r>
          </w:p>
        </w:tc>
      </w:tr>
      <w:tr w:rsidR="00282D35" w:rsidRPr="00282D35" w:rsidTr="00282D35">
        <w:trPr>
          <w:gridAfter w:val="4"/>
          <w:wAfter w:w="6672" w:type="dxa"/>
          <w:trHeight w:hRule="exact" w:val="379"/>
        </w:trPr>
        <w:tc>
          <w:tcPr>
            <w:tcW w:w="3391"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Итого по разделу:</w:t>
            </w:r>
          </w:p>
        </w:tc>
        <w:tc>
          <w:tcPr>
            <w:tcW w:w="709" w:type="dxa"/>
            <w:tcBorders>
              <w:top w:val="single" w:sz="4" w:space="0" w:color="000000"/>
              <w:left w:val="single" w:sz="4" w:space="0" w:color="000000"/>
              <w:bottom w:val="single" w:sz="5"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14</w:t>
            </w:r>
          </w:p>
        </w:tc>
      </w:tr>
      <w:tr w:rsidR="00282D35" w:rsidRPr="00282D35" w:rsidTr="00282D35">
        <w:trPr>
          <w:trHeight w:hRule="exact" w:val="1362"/>
        </w:trPr>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8.1.</w:t>
            </w:r>
          </w:p>
        </w:tc>
        <w:tc>
          <w:tcPr>
            <w:tcW w:w="27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Имя существительное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45" w:lineRule="auto"/>
              <w:jc w:val="center"/>
              <w:rPr>
                <w:rFonts w:ascii="Times New Roman" w:hAnsi="Times New Roman" w:cs="Times New Roman"/>
                <w:sz w:val="24"/>
                <w:szCs w:val="24"/>
              </w:rPr>
            </w:pPr>
          </w:p>
        </w:tc>
        <w:tc>
          <w:tcPr>
            <w:tcW w:w="2419"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82D35" w:rsidRDefault="00282D35" w:rsidP="00D66D95">
            <w:pPr>
              <w:autoSpaceDE w:val="0"/>
              <w:autoSpaceDN w:val="0"/>
              <w:spacing w:before="76" w:after="0" w:line="233" w:lineRule="auto"/>
              <w:jc w:val="center"/>
              <w:rPr>
                <w:rFonts w:ascii="Times New Roman" w:eastAsia="Times New Roman" w:hAnsi="Times New Roman" w:cs="Times New Roman"/>
                <w:w w:val="97"/>
                <w:sz w:val="24"/>
                <w:szCs w:val="24"/>
              </w:rPr>
            </w:pPr>
            <w:hyperlink r:id="rId44" w:history="1">
              <w:r w:rsidRPr="00282D35">
                <w:rPr>
                  <w:rStyle w:val="ad"/>
                  <w:rFonts w:ascii="Times New Roman" w:eastAsia="Times New Roman" w:hAnsi="Times New Roman" w:cs="Times New Roman"/>
                  <w:color w:val="auto"/>
                  <w:w w:val="97"/>
                  <w:sz w:val="24"/>
                  <w:szCs w:val="24"/>
                </w:rPr>
                <w:t>https://resh.edu.ru/subject/lesson/6969/start/295565/</w:t>
              </w:r>
            </w:hyperlink>
          </w:p>
          <w:p w:rsidR="00282D35" w:rsidRPr="00282D35" w:rsidRDefault="00282D35" w:rsidP="00D66D95">
            <w:pPr>
              <w:autoSpaceDE w:val="0"/>
              <w:autoSpaceDN w:val="0"/>
              <w:spacing w:before="76" w:after="0" w:line="233" w:lineRule="auto"/>
              <w:jc w:val="center"/>
              <w:rPr>
                <w:rFonts w:ascii="Times New Roman" w:hAnsi="Times New Roman" w:cs="Times New Roman"/>
                <w:sz w:val="24"/>
                <w:szCs w:val="24"/>
              </w:rPr>
            </w:pPr>
            <w:r w:rsidRPr="00282D35">
              <w:rPr>
                <w:rFonts w:ascii="Times New Roman" w:hAnsi="Times New Roman"/>
                <w:sz w:val="26"/>
                <w:szCs w:val="26"/>
              </w:rPr>
              <w:t>1,2,3,4,5,6,7,8,9,10,11</w:t>
            </w:r>
          </w:p>
        </w:tc>
      </w:tr>
    </w:tbl>
    <w:p w:rsidR="005F47A8" w:rsidRPr="00282D35" w:rsidRDefault="005F47A8" w:rsidP="00D66D95">
      <w:pPr>
        <w:autoSpaceDE w:val="0"/>
        <w:autoSpaceDN w:val="0"/>
        <w:spacing w:after="0" w:line="14" w:lineRule="exact"/>
        <w:rPr>
          <w:rFonts w:ascii="Times New Roman" w:hAnsi="Times New Roman" w:cs="Times New Roman"/>
          <w:sz w:val="24"/>
          <w:szCs w:val="24"/>
        </w:rPr>
      </w:pPr>
    </w:p>
    <w:p w:rsidR="005F47A8" w:rsidRPr="00282D35" w:rsidRDefault="005F47A8" w:rsidP="00D66D95">
      <w:pPr>
        <w:autoSpaceDE w:val="0"/>
        <w:autoSpaceDN w:val="0"/>
        <w:spacing w:after="66" w:line="220" w:lineRule="exact"/>
        <w:rPr>
          <w:rFonts w:ascii="Times New Roman" w:hAnsi="Times New Roman" w:cs="Times New Roman"/>
          <w:sz w:val="24"/>
          <w:szCs w:val="24"/>
        </w:rPr>
      </w:pPr>
    </w:p>
    <w:tbl>
      <w:tblPr>
        <w:tblW w:w="10772" w:type="dxa"/>
        <w:tblInd w:w="6" w:type="dxa"/>
        <w:tblLayout w:type="fixed"/>
        <w:tblLook w:val="04A0" w:firstRow="1" w:lastRow="0" w:firstColumn="1" w:lastColumn="0" w:noHBand="0" w:noVBand="1"/>
      </w:tblPr>
      <w:tblGrid>
        <w:gridCol w:w="468"/>
        <w:gridCol w:w="2834"/>
        <w:gridCol w:w="798"/>
        <w:gridCol w:w="1276"/>
        <w:gridCol w:w="700"/>
        <w:gridCol w:w="2277"/>
        <w:gridCol w:w="2419"/>
      </w:tblGrid>
      <w:tr w:rsidR="00282D35" w:rsidRPr="00282D35" w:rsidTr="00282D35">
        <w:trPr>
          <w:trHeight w:hRule="exact" w:val="125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8.2.</w:t>
            </w:r>
          </w:p>
        </w:tc>
        <w:tc>
          <w:tcPr>
            <w:tcW w:w="2834"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Имя прилагательное</w:t>
            </w:r>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16</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w:t>
            </w:r>
          </w:p>
        </w:tc>
        <w:tc>
          <w:tcPr>
            <w:tcW w:w="700"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45" w:lineRule="auto"/>
              <w:jc w:val="center"/>
              <w:rPr>
                <w:rFonts w:ascii="Times New Roman" w:hAnsi="Times New Roman" w:cs="Times New Roman"/>
                <w:sz w:val="24"/>
                <w:szCs w:val="24"/>
              </w:rPr>
            </w:pPr>
          </w:p>
        </w:tc>
        <w:tc>
          <w:tcPr>
            <w:tcW w:w="2419"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82D35" w:rsidRDefault="00282D35" w:rsidP="00D66D95">
            <w:pPr>
              <w:autoSpaceDE w:val="0"/>
              <w:autoSpaceDN w:val="0"/>
              <w:spacing w:before="78" w:after="0" w:line="230" w:lineRule="auto"/>
              <w:jc w:val="center"/>
              <w:rPr>
                <w:rFonts w:ascii="Times New Roman" w:eastAsia="Times New Roman" w:hAnsi="Times New Roman" w:cs="Times New Roman"/>
                <w:w w:val="97"/>
                <w:sz w:val="24"/>
                <w:szCs w:val="24"/>
              </w:rPr>
            </w:pPr>
            <w:hyperlink r:id="rId45" w:history="1">
              <w:r w:rsidRPr="00282D35">
                <w:rPr>
                  <w:rStyle w:val="ad"/>
                  <w:rFonts w:ascii="Times New Roman" w:eastAsia="Times New Roman" w:hAnsi="Times New Roman" w:cs="Times New Roman"/>
                  <w:color w:val="auto"/>
                  <w:w w:val="97"/>
                  <w:sz w:val="24"/>
                  <w:szCs w:val="24"/>
                </w:rPr>
                <w:t>https://resh.edu.ru/subject/lesson/6974/start/258990/</w:t>
              </w:r>
            </w:hyperlink>
          </w:p>
          <w:p w:rsidR="00282D35" w:rsidRPr="00282D35" w:rsidRDefault="00282D3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hAnsi="Times New Roman"/>
                <w:sz w:val="26"/>
                <w:szCs w:val="26"/>
              </w:rPr>
              <w:t>1,2,3,4,5,6,7,8,9,10,11</w:t>
            </w:r>
          </w:p>
        </w:tc>
      </w:tr>
      <w:tr w:rsidR="00282D35" w:rsidRPr="00282D35" w:rsidTr="00282D35">
        <w:trPr>
          <w:trHeight w:hRule="exact" w:val="22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8.3.</w:t>
            </w:r>
          </w:p>
        </w:tc>
        <w:tc>
          <w:tcPr>
            <w:tcW w:w="2834"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Имя числительное</w:t>
            </w:r>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w:t>
            </w:r>
          </w:p>
        </w:tc>
        <w:tc>
          <w:tcPr>
            <w:tcW w:w="700"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45" w:lineRule="auto"/>
              <w:jc w:val="center"/>
              <w:rPr>
                <w:rFonts w:ascii="Times New Roman" w:hAnsi="Times New Roman" w:cs="Times New Roman"/>
                <w:sz w:val="24"/>
                <w:szCs w:val="24"/>
              </w:rPr>
            </w:pPr>
          </w:p>
        </w:tc>
        <w:tc>
          <w:tcPr>
            <w:tcW w:w="2419"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82D35" w:rsidRDefault="005F47A8" w:rsidP="00282D35">
            <w:pPr>
              <w:autoSpaceDE w:val="0"/>
              <w:autoSpaceDN w:val="0"/>
              <w:spacing w:before="76" w:after="0" w:line="245" w:lineRule="auto"/>
              <w:ind w:left="74" w:right="1296"/>
              <w:rPr>
                <w:rFonts w:ascii="Times New Roman" w:eastAsia="Times New Roman" w:hAnsi="Times New Roman" w:cs="Times New Roman"/>
                <w:w w:val="97"/>
                <w:sz w:val="24"/>
                <w:szCs w:val="24"/>
                <w:lang w:val="en-US"/>
              </w:rPr>
            </w:pPr>
            <w:r w:rsidRPr="00282D35">
              <w:rPr>
                <w:rFonts w:ascii="Times New Roman" w:eastAsia="Times New Roman" w:hAnsi="Times New Roman" w:cs="Times New Roman"/>
                <w:w w:val="97"/>
                <w:sz w:val="24"/>
                <w:szCs w:val="24"/>
                <w:lang w:val="en-US"/>
              </w:rPr>
              <w:t xml:space="preserve">https ://resh.edu.ru/subj </w:t>
            </w:r>
            <w:proofErr w:type="spellStart"/>
            <w:r w:rsidRPr="00282D35">
              <w:rPr>
                <w:rFonts w:ascii="Times New Roman" w:eastAsia="Times New Roman" w:hAnsi="Times New Roman" w:cs="Times New Roman"/>
                <w:w w:val="97"/>
                <w:sz w:val="24"/>
                <w:szCs w:val="24"/>
                <w:lang w:val="en-US"/>
              </w:rPr>
              <w:t>ect</w:t>
            </w:r>
            <w:proofErr w:type="spellEnd"/>
            <w:r w:rsidRPr="00282D35">
              <w:rPr>
                <w:rFonts w:ascii="Times New Roman" w:eastAsia="Times New Roman" w:hAnsi="Times New Roman" w:cs="Times New Roman"/>
                <w:w w:val="97"/>
                <w:sz w:val="24"/>
                <w:szCs w:val="24"/>
                <w:lang w:val="en-US"/>
              </w:rPr>
              <w:t>/les son/6995/start/258494/</w:t>
            </w:r>
            <w:r w:rsidR="00282D35" w:rsidRPr="00282D35">
              <w:rPr>
                <w:rFonts w:ascii="Times New Roman" w:hAnsi="Times New Roman"/>
                <w:sz w:val="26"/>
                <w:szCs w:val="26"/>
                <w:lang w:val="en-US"/>
              </w:rPr>
              <w:t>1,2,3,4,5,6,7,8,9,10,11</w:t>
            </w:r>
          </w:p>
          <w:p w:rsidR="00282D35" w:rsidRPr="00282D35" w:rsidRDefault="00282D35" w:rsidP="00D66D95">
            <w:pPr>
              <w:autoSpaceDE w:val="0"/>
              <w:autoSpaceDN w:val="0"/>
              <w:spacing w:before="76" w:after="0" w:line="245" w:lineRule="auto"/>
              <w:ind w:left="74" w:right="1296"/>
              <w:rPr>
                <w:rFonts w:ascii="Times New Roman" w:hAnsi="Times New Roman" w:cs="Times New Roman"/>
                <w:sz w:val="24"/>
                <w:szCs w:val="24"/>
                <w:lang w:val="en-US"/>
              </w:rPr>
            </w:pPr>
          </w:p>
        </w:tc>
      </w:tr>
      <w:tr w:rsidR="00282D35" w:rsidRPr="00282D35" w:rsidTr="00282D35">
        <w:trPr>
          <w:trHeight w:hRule="exact" w:val="14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8.4.</w:t>
            </w:r>
          </w:p>
        </w:tc>
        <w:tc>
          <w:tcPr>
            <w:tcW w:w="2834"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proofErr w:type="spellStart"/>
            <w:r w:rsidRPr="00282D35">
              <w:rPr>
                <w:rFonts w:ascii="Times New Roman" w:eastAsia="Times New Roman" w:hAnsi="Times New Roman" w:cs="Times New Roman"/>
                <w:w w:val="97"/>
                <w:sz w:val="24"/>
                <w:szCs w:val="24"/>
              </w:rPr>
              <w:t>Местоименение</w:t>
            </w:r>
            <w:proofErr w:type="spellEnd"/>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700"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45" w:lineRule="auto"/>
              <w:jc w:val="center"/>
              <w:rPr>
                <w:rFonts w:ascii="Times New Roman" w:hAnsi="Times New Roman" w:cs="Times New Roman"/>
                <w:sz w:val="24"/>
                <w:szCs w:val="24"/>
              </w:rPr>
            </w:pPr>
          </w:p>
        </w:tc>
        <w:tc>
          <w:tcPr>
            <w:tcW w:w="2419"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82D35" w:rsidRDefault="00282D35" w:rsidP="00D66D95">
            <w:pPr>
              <w:autoSpaceDE w:val="0"/>
              <w:autoSpaceDN w:val="0"/>
              <w:spacing w:before="78" w:after="0" w:line="230" w:lineRule="auto"/>
              <w:jc w:val="center"/>
              <w:rPr>
                <w:rFonts w:ascii="Times New Roman" w:eastAsia="Times New Roman" w:hAnsi="Times New Roman" w:cs="Times New Roman"/>
                <w:w w:val="97"/>
                <w:sz w:val="24"/>
                <w:szCs w:val="24"/>
              </w:rPr>
            </w:pPr>
            <w:hyperlink r:id="rId46" w:history="1">
              <w:r w:rsidRPr="00282D35">
                <w:rPr>
                  <w:rStyle w:val="ad"/>
                  <w:rFonts w:ascii="Times New Roman" w:eastAsia="Times New Roman" w:hAnsi="Times New Roman" w:cs="Times New Roman"/>
                  <w:color w:val="auto"/>
                  <w:w w:val="97"/>
                  <w:sz w:val="24"/>
                  <w:szCs w:val="24"/>
                </w:rPr>
                <w:t>https://resh.edu.ru/subject/lesson/6998/start/282348/</w:t>
              </w:r>
            </w:hyperlink>
          </w:p>
          <w:p w:rsidR="00282D35" w:rsidRPr="00282D35" w:rsidRDefault="00282D3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hAnsi="Times New Roman"/>
                <w:sz w:val="26"/>
                <w:szCs w:val="26"/>
              </w:rPr>
              <w:t>1,2,3,4,5,6,7,8,9,10,11</w:t>
            </w:r>
          </w:p>
        </w:tc>
      </w:tr>
      <w:tr w:rsidR="00282D35" w:rsidRPr="00282D35" w:rsidTr="00282D35">
        <w:trPr>
          <w:trHeight w:hRule="exact" w:val="143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8.5.</w:t>
            </w:r>
          </w:p>
        </w:tc>
        <w:tc>
          <w:tcPr>
            <w:tcW w:w="2834"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Глагол</w:t>
            </w:r>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35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2</w:t>
            </w:r>
          </w:p>
        </w:tc>
        <w:tc>
          <w:tcPr>
            <w:tcW w:w="700"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45" w:lineRule="auto"/>
              <w:jc w:val="center"/>
              <w:rPr>
                <w:rFonts w:ascii="Times New Roman" w:hAnsi="Times New Roman" w:cs="Times New Roman"/>
                <w:sz w:val="24"/>
                <w:szCs w:val="24"/>
              </w:rPr>
            </w:pPr>
          </w:p>
        </w:tc>
        <w:tc>
          <w:tcPr>
            <w:tcW w:w="2419"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82D35" w:rsidRDefault="00282D35" w:rsidP="00D66D95">
            <w:pPr>
              <w:autoSpaceDE w:val="0"/>
              <w:autoSpaceDN w:val="0"/>
              <w:spacing w:before="78" w:after="0" w:line="230" w:lineRule="auto"/>
              <w:jc w:val="center"/>
              <w:rPr>
                <w:rFonts w:ascii="Times New Roman" w:eastAsia="Times New Roman" w:hAnsi="Times New Roman" w:cs="Times New Roman"/>
                <w:w w:val="97"/>
                <w:sz w:val="24"/>
                <w:szCs w:val="24"/>
              </w:rPr>
            </w:pPr>
            <w:hyperlink r:id="rId47" w:history="1">
              <w:r w:rsidRPr="00282D35">
                <w:rPr>
                  <w:rStyle w:val="ad"/>
                  <w:rFonts w:ascii="Times New Roman" w:eastAsia="Times New Roman" w:hAnsi="Times New Roman" w:cs="Times New Roman"/>
                  <w:color w:val="auto"/>
                  <w:w w:val="97"/>
                  <w:sz w:val="24"/>
                  <w:szCs w:val="24"/>
                </w:rPr>
                <w:t>https://resh.edu.ru/subject/lesson/7009/start/290331/</w:t>
              </w:r>
            </w:hyperlink>
          </w:p>
          <w:p w:rsidR="00282D35" w:rsidRPr="00282D35" w:rsidRDefault="00282D3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hAnsi="Times New Roman"/>
                <w:sz w:val="26"/>
                <w:szCs w:val="26"/>
              </w:rPr>
              <w:t>1,2,3,4,5,6,7,8,9,10,11</w:t>
            </w:r>
          </w:p>
        </w:tc>
      </w:tr>
      <w:tr w:rsidR="00282D35" w:rsidRPr="00282D35" w:rsidTr="00282D35">
        <w:trPr>
          <w:trHeight w:hRule="exact" w:val="348"/>
        </w:trPr>
        <w:tc>
          <w:tcPr>
            <w:tcW w:w="33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Итого по разделу:</w:t>
            </w:r>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99</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rPr>
                <w:rFonts w:ascii="Times New Roman" w:hAnsi="Times New Roman" w:cs="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rPr>
                <w:rFonts w:ascii="Times New Roman" w:hAnsi="Times New Roman" w:cs="Times New Roman"/>
                <w:sz w:val="24"/>
                <w:szCs w:val="24"/>
              </w:rPr>
            </w:pP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rPr>
                <w:rFonts w:ascii="Times New Roman" w:hAnsi="Times New Roman" w:cs="Times New Roman"/>
                <w:sz w:val="24"/>
                <w:szCs w:val="24"/>
              </w:rPr>
            </w:pPr>
          </w:p>
        </w:tc>
        <w:tc>
          <w:tcPr>
            <w:tcW w:w="2419"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82D35" w:rsidRDefault="005F47A8" w:rsidP="00D66D95">
            <w:pPr>
              <w:rPr>
                <w:rFonts w:ascii="Times New Roman" w:hAnsi="Times New Roman" w:cs="Times New Roman"/>
                <w:sz w:val="24"/>
                <w:szCs w:val="24"/>
              </w:rPr>
            </w:pPr>
          </w:p>
        </w:tc>
      </w:tr>
      <w:tr w:rsidR="00282D35" w:rsidRPr="00282D35" w:rsidTr="00282D35">
        <w:trPr>
          <w:trHeight w:hRule="exact" w:val="13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9.1.</w:t>
            </w:r>
          </w:p>
        </w:tc>
        <w:tc>
          <w:tcPr>
            <w:tcW w:w="2834"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Повторение пройденного материала</w:t>
            </w:r>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6</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1</w:t>
            </w:r>
          </w:p>
        </w:tc>
        <w:tc>
          <w:tcPr>
            <w:tcW w:w="700"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66D95">
            <w:pPr>
              <w:autoSpaceDE w:val="0"/>
              <w:autoSpaceDN w:val="0"/>
              <w:spacing w:before="78" w:after="0" w:line="245" w:lineRule="auto"/>
              <w:jc w:val="center"/>
              <w:rPr>
                <w:rFonts w:ascii="Times New Roman" w:hAnsi="Times New Roman" w:cs="Times New Roman"/>
                <w:sz w:val="24"/>
                <w:szCs w:val="24"/>
              </w:rPr>
            </w:pPr>
          </w:p>
        </w:tc>
        <w:tc>
          <w:tcPr>
            <w:tcW w:w="2419"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82D35" w:rsidRDefault="00282D35" w:rsidP="00D66D95">
            <w:pPr>
              <w:autoSpaceDE w:val="0"/>
              <w:autoSpaceDN w:val="0"/>
              <w:spacing w:before="78" w:after="0" w:line="230" w:lineRule="auto"/>
              <w:jc w:val="center"/>
              <w:rPr>
                <w:rFonts w:ascii="Times New Roman" w:eastAsia="Times New Roman" w:hAnsi="Times New Roman" w:cs="Times New Roman"/>
                <w:w w:val="97"/>
                <w:sz w:val="24"/>
                <w:szCs w:val="24"/>
              </w:rPr>
            </w:pPr>
            <w:hyperlink r:id="rId48" w:history="1">
              <w:r w:rsidRPr="00282D35">
                <w:rPr>
                  <w:rStyle w:val="ad"/>
                  <w:rFonts w:ascii="Times New Roman" w:eastAsia="Times New Roman" w:hAnsi="Times New Roman" w:cs="Times New Roman"/>
                  <w:color w:val="auto"/>
                  <w:w w:val="97"/>
                  <w:sz w:val="24"/>
                  <w:szCs w:val="24"/>
                </w:rPr>
                <w:t>https://resh.edu.ru/subject/lesson/7023/start/290568/</w:t>
              </w:r>
            </w:hyperlink>
          </w:p>
          <w:p w:rsidR="00282D35" w:rsidRPr="00282D35" w:rsidRDefault="00282D35" w:rsidP="00D66D95">
            <w:pPr>
              <w:autoSpaceDE w:val="0"/>
              <w:autoSpaceDN w:val="0"/>
              <w:spacing w:before="78" w:after="0" w:line="230" w:lineRule="auto"/>
              <w:jc w:val="center"/>
              <w:rPr>
                <w:rFonts w:ascii="Times New Roman" w:hAnsi="Times New Roman" w:cs="Times New Roman"/>
                <w:sz w:val="24"/>
                <w:szCs w:val="24"/>
              </w:rPr>
            </w:pPr>
            <w:r w:rsidRPr="00282D35">
              <w:rPr>
                <w:rFonts w:ascii="Times New Roman" w:hAnsi="Times New Roman"/>
                <w:sz w:val="26"/>
                <w:szCs w:val="26"/>
              </w:rPr>
              <w:t>1,2,3,4,5,6,7,8,9,10,11</w:t>
            </w:r>
          </w:p>
        </w:tc>
      </w:tr>
      <w:tr w:rsidR="00282D35" w:rsidRPr="00282D35" w:rsidTr="00282D35">
        <w:trPr>
          <w:gridAfter w:val="4"/>
          <w:wAfter w:w="6672" w:type="dxa"/>
          <w:trHeight w:hRule="exact" w:val="350"/>
        </w:trPr>
        <w:tc>
          <w:tcPr>
            <w:tcW w:w="330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5F47A8" w:rsidRPr="00282D35" w:rsidRDefault="005F47A8" w:rsidP="00D55CD1">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Итого по разделу:</w:t>
            </w:r>
          </w:p>
        </w:tc>
        <w:tc>
          <w:tcPr>
            <w:tcW w:w="798" w:type="dxa"/>
            <w:tcBorders>
              <w:top w:val="single" w:sz="4" w:space="0" w:color="000000"/>
              <w:left w:val="single" w:sz="4" w:space="0" w:color="000000"/>
              <w:bottom w:val="single" w:sz="5" w:space="0" w:color="000000"/>
              <w:right w:val="single" w:sz="4" w:space="0" w:color="000000"/>
            </w:tcBorders>
            <w:tcMar>
              <w:left w:w="0" w:type="dxa"/>
              <w:right w:w="0" w:type="dxa"/>
            </w:tcMar>
          </w:tcPr>
          <w:p w:rsidR="005F47A8" w:rsidRPr="00282D35" w:rsidRDefault="005F47A8" w:rsidP="00D55CD1">
            <w:pPr>
              <w:autoSpaceDE w:val="0"/>
              <w:autoSpaceDN w:val="0"/>
              <w:spacing w:before="78" w:after="0" w:line="230"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6</w:t>
            </w:r>
          </w:p>
        </w:tc>
      </w:tr>
      <w:tr w:rsidR="00282D35" w:rsidRPr="00282D35" w:rsidTr="00282D3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55CD1">
            <w:pPr>
              <w:autoSpaceDE w:val="0"/>
              <w:autoSpaceDN w:val="0"/>
              <w:spacing w:before="76" w:after="0" w:line="233" w:lineRule="auto"/>
              <w:jc w:val="center"/>
              <w:rPr>
                <w:rFonts w:ascii="Times New Roman" w:hAnsi="Times New Roman" w:cs="Times New Roman"/>
                <w:sz w:val="24"/>
                <w:szCs w:val="24"/>
              </w:rPr>
            </w:pPr>
            <w:r w:rsidRPr="00282D35">
              <w:rPr>
                <w:rFonts w:ascii="Times New Roman" w:eastAsia="Times New Roman" w:hAnsi="Times New Roman" w:cs="Times New Roman"/>
                <w:w w:val="97"/>
                <w:sz w:val="24"/>
                <w:szCs w:val="24"/>
              </w:rPr>
              <w:t>10.1.</w:t>
            </w:r>
          </w:p>
        </w:tc>
        <w:tc>
          <w:tcPr>
            <w:tcW w:w="2834"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55CD1">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Сочинения (в течение года)</w:t>
            </w:r>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55CD1">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55CD1">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700"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55CD1">
            <w:pPr>
              <w:autoSpaceDE w:val="0"/>
              <w:autoSpaceDN w:val="0"/>
              <w:spacing w:before="76" w:after="0" w:line="233" w:lineRule="auto"/>
              <w:ind w:left="72"/>
              <w:rPr>
                <w:rFonts w:ascii="Times New Roman" w:hAnsi="Times New Roman" w:cs="Times New Roman"/>
                <w:sz w:val="24"/>
                <w:szCs w:val="24"/>
              </w:rPr>
            </w:pPr>
            <w:r w:rsidRPr="00282D35">
              <w:rPr>
                <w:rFonts w:ascii="Times New Roman" w:eastAsia="Times New Roman" w:hAnsi="Times New Roman" w:cs="Times New Roman"/>
                <w:w w:val="97"/>
                <w:sz w:val="24"/>
                <w:szCs w:val="24"/>
              </w:rPr>
              <w:t>0</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82D35" w:rsidRDefault="005F47A8" w:rsidP="00D55CD1">
            <w:pPr>
              <w:rPr>
                <w:rFonts w:ascii="Times New Roman" w:hAnsi="Times New Roman" w:cs="Times New Roman"/>
                <w:sz w:val="24"/>
                <w:szCs w:val="24"/>
              </w:rPr>
            </w:pPr>
          </w:p>
        </w:tc>
        <w:tc>
          <w:tcPr>
            <w:tcW w:w="2419"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82D35" w:rsidRDefault="005F47A8" w:rsidP="00D55CD1">
            <w:pPr>
              <w:rPr>
                <w:rFonts w:ascii="Times New Roman" w:hAnsi="Times New Roman" w:cs="Times New Roman"/>
                <w:sz w:val="24"/>
                <w:szCs w:val="24"/>
              </w:rPr>
            </w:pPr>
          </w:p>
        </w:tc>
      </w:tr>
      <w:tr w:rsidR="005F47A8" w:rsidRPr="00234F10" w:rsidTr="00282D3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autoSpaceDE w:val="0"/>
              <w:autoSpaceDN w:val="0"/>
              <w:spacing w:before="76" w:after="0" w:line="233" w:lineRule="auto"/>
              <w:jc w:val="center"/>
              <w:rPr>
                <w:rFonts w:ascii="Times New Roman" w:hAnsi="Times New Roman" w:cs="Times New Roman"/>
                <w:sz w:val="24"/>
                <w:szCs w:val="24"/>
              </w:rPr>
            </w:pPr>
            <w:r w:rsidRPr="00234F10">
              <w:rPr>
                <w:rFonts w:ascii="Times New Roman" w:eastAsia="Times New Roman" w:hAnsi="Times New Roman" w:cs="Times New Roman"/>
                <w:color w:val="000000"/>
                <w:w w:val="97"/>
                <w:sz w:val="24"/>
                <w:szCs w:val="24"/>
              </w:rPr>
              <w:t>10.2.</w:t>
            </w:r>
          </w:p>
        </w:tc>
        <w:tc>
          <w:tcPr>
            <w:tcW w:w="2834"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autoSpaceDE w:val="0"/>
              <w:autoSpaceDN w:val="0"/>
              <w:spacing w:before="76" w:after="0" w:line="233" w:lineRule="auto"/>
              <w:ind w:left="72"/>
              <w:rPr>
                <w:rFonts w:ascii="Times New Roman" w:hAnsi="Times New Roman" w:cs="Times New Roman"/>
                <w:sz w:val="24"/>
                <w:szCs w:val="24"/>
              </w:rPr>
            </w:pPr>
            <w:r w:rsidRPr="00234F10">
              <w:rPr>
                <w:rFonts w:ascii="Times New Roman" w:eastAsia="Times New Roman" w:hAnsi="Times New Roman" w:cs="Times New Roman"/>
                <w:color w:val="000000"/>
                <w:w w:val="97"/>
                <w:sz w:val="24"/>
                <w:szCs w:val="24"/>
              </w:rPr>
              <w:t>Изложения (в течение года)</w:t>
            </w:r>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autoSpaceDE w:val="0"/>
              <w:autoSpaceDN w:val="0"/>
              <w:spacing w:before="76" w:after="0" w:line="233" w:lineRule="auto"/>
              <w:ind w:left="72"/>
              <w:rPr>
                <w:rFonts w:ascii="Times New Roman" w:hAnsi="Times New Roman" w:cs="Times New Roman"/>
                <w:sz w:val="24"/>
                <w:szCs w:val="24"/>
              </w:rPr>
            </w:pPr>
            <w:r w:rsidRPr="00234F10">
              <w:rPr>
                <w:rFonts w:ascii="Times New Roman" w:eastAsia="Times New Roman" w:hAnsi="Times New Roman" w:cs="Times New Roman"/>
                <w:color w:val="000000"/>
                <w:w w:val="97"/>
                <w:sz w:val="24"/>
                <w:szCs w:val="24"/>
              </w:rPr>
              <w:t>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autoSpaceDE w:val="0"/>
              <w:autoSpaceDN w:val="0"/>
              <w:spacing w:before="76" w:after="0" w:line="233" w:lineRule="auto"/>
              <w:ind w:left="72"/>
              <w:rPr>
                <w:rFonts w:ascii="Times New Roman" w:hAnsi="Times New Roman" w:cs="Times New Roman"/>
                <w:sz w:val="24"/>
                <w:szCs w:val="24"/>
              </w:rPr>
            </w:pPr>
            <w:r w:rsidRPr="00234F10">
              <w:rPr>
                <w:rFonts w:ascii="Times New Roman" w:eastAsia="Times New Roman" w:hAnsi="Times New Roman" w:cs="Times New Roman"/>
                <w:color w:val="000000"/>
                <w:w w:val="97"/>
                <w:sz w:val="24"/>
                <w:szCs w:val="24"/>
              </w:rPr>
              <w:t>0</w:t>
            </w:r>
          </w:p>
        </w:tc>
        <w:tc>
          <w:tcPr>
            <w:tcW w:w="700"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autoSpaceDE w:val="0"/>
              <w:autoSpaceDN w:val="0"/>
              <w:spacing w:before="76" w:after="0" w:line="233" w:lineRule="auto"/>
              <w:ind w:left="72"/>
              <w:rPr>
                <w:rFonts w:ascii="Times New Roman" w:hAnsi="Times New Roman" w:cs="Times New Roman"/>
                <w:sz w:val="24"/>
                <w:szCs w:val="24"/>
              </w:rPr>
            </w:pPr>
            <w:r w:rsidRPr="00234F10">
              <w:rPr>
                <w:rFonts w:ascii="Times New Roman" w:eastAsia="Times New Roman" w:hAnsi="Times New Roman" w:cs="Times New Roman"/>
                <w:color w:val="000000"/>
                <w:w w:val="97"/>
                <w:sz w:val="24"/>
                <w:szCs w:val="24"/>
              </w:rPr>
              <w:t>0</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rPr>
                <w:rFonts w:ascii="Times New Roman" w:hAnsi="Times New Roman" w:cs="Times New Roman"/>
                <w:sz w:val="24"/>
                <w:szCs w:val="24"/>
              </w:rPr>
            </w:pPr>
          </w:p>
        </w:tc>
        <w:tc>
          <w:tcPr>
            <w:tcW w:w="2419"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34F10" w:rsidRDefault="005F47A8" w:rsidP="00D55CD1">
            <w:pPr>
              <w:rPr>
                <w:rFonts w:ascii="Times New Roman" w:hAnsi="Times New Roman" w:cs="Times New Roman"/>
                <w:sz w:val="24"/>
                <w:szCs w:val="24"/>
              </w:rPr>
            </w:pPr>
          </w:p>
        </w:tc>
      </w:tr>
      <w:tr w:rsidR="005F47A8" w:rsidRPr="00234F10" w:rsidTr="00282D35">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autoSpaceDE w:val="0"/>
              <w:autoSpaceDN w:val="0"/>
              <w:spacing w:before="76" w:after="0" w:line="233" w:lineRule="auto"/>
              <w:jc w:val="center"/>
              <w:rPr>
                <w:rFonts w:ascii="Times New Roman" w:hAnsi="Times New Roman" w:cs="Times New Roman"/>
                <w:sz w:val="24"/>
                <w:szCs w:val="24"/>
              </w:rPr>
            </w:pPr>
            <w:r w:rsidRPr="00234F10">
              <w:rPr>
                <w:rFonts w:ascii="Times New Roman" w:eastAsia="Times New Roman" w:hAnsi="Times New Roman" w:cs="Times New Roman"/>
                <w:color w:val="000000"/>
                <w:w w:val="97"/>
                <w:sz w:val="24"/>
                <w:szCs w:val="24"/>
              </w:rPr>
              <w:t>10.3.</w:t>
            </w:r>
          </w:p>
        </w:tc>
        <w:tc>
          <w:tcPr>
            <w:tcW w:w="2834"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autoSpaceDE w:val="0"/>
              <w:autoSpaceDN w:val="0"/>
              <w:spacing w:before="76" w:after="0" w:line="245" w:lineRule="auto"/>
              <w:ind w:left="72"/>
              <w:rPr>
                <w:rFonts w:ascii="Times New Roman" w:hAnsi="Times New Roman" w:cs="Times New Roman"/>
                <w:sz w:val="24"/>
                <w:szCs w:val="24"/>
              </w:rPr>
            </w:pPr>
            <w:r w:rsidRPr="00234F10">
              <w:rPr>
                <w:rFonts w:ascii="Times New Roman" w:eastAsia="Times New Roman" w:hAnsi="Times New Roman" w:cs="Times New Roman"/>
                <w:color w:val="000000"/>
                <w:w w:val="97"/>
                <w:sz w:val="24"/>
                <w:szCs w:val="24"/>
              </w:rPr>
              <w:t>Контрольные и проверочные работы (в течение года)</w:t>
            </w:r>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autoSpaceDE w:val="0"/>
              <w:autoSpaceDN w:val="0"/>
              <w:spacing w:before="76" w:after="0" w:line="233" w:lineRule="auto"/>
              <w:ind w:left="72"/>
              <w:rPr>
                <w:rFonts w:ascii="Times New Roman" w:hAnsi="Times New Roman" w:cs="Times New Roman"/>
                <w:sz w:val="24"/>
                <w:szCs w:val="24"/>
              </w:rPr>
            </w:pPr>
            <w:r w:rsidRPr="00234F10">
              <w:rPr>
                <w:rFonts w:ascii="Times New Roman" w:eastAsia="Times New Roman" w:hAnsi="Times New Roman" w:cs="Times New Roman"/>
                <w:color w:val="000000"/>
                <w:w w:val="97"/>
                <w:sz w:val="24"/>
                <w:szCs w:val="24"/>
              </w:rPr>
              <w:t>9</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autoSpaceDE w:val="0"/>
              <w:autoSpaceDN w:val="0"/>
              <w:spacing w:before="76" w:after="0" w:line="233" w:lineRule="auto"/>
              <w:ind w:left="72"/>
              <w:rPr>
                <w:rFonts w:ascii="Times New Roman" w:hAnsi="Times New Roman" w:cs="Times New Roman"/>
                <w:sz w:val="24"/>
                <w:szCs w:val="24"/>
              </w:rPr>
            </w:pPr>
            <w:r w:rsidRPr="00234F10">
              <w:rPr>
                <w:rFonts w:ascii="Times New Roman" w:eastAsia="Times New Roman" w:hAnsi="Times New Roman" w:cs="Times New Roman"/>
                <w:color w:val="000000"/>
                <w:w w:val="97"/>
                <w:sz w:val="24"/>
                <w:szCs w:val="24"/>
              </w:rPr>
              <w:t>0</w:t>
            </w:r>
          </w:p>
        </w:tc>
        <w:tc>
          <w:tcPr>
            <w:tcW w:w="700"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autoSpaceDE w:val="0"/>
              <w:autoSpaceDN w:val="0"/>
              <w:spacing w:before="76" w:after="0" w:line="233" w:lineRule="auto"/>
              <w:ind w:left="72"/>
              <w:rPr>
                <w:rFonts w:ascii="Times New Roman" w:hAnsi="Times New Roman" w:cs="Times New Roman"/>
                <w:sz w:val="24"/>
                <w:szCs w:val="24"/>
              </w:rPr>
            </w:pPr>
            <w:r w:rsidRPr="00234F10">
              <w:rPr>
                <w:rFonts w:ascii="Times New Roman" w:eastAsia="Times New Roman" w:hAnsi="Times New Roman" w:cs="Times New Roman"/>
                <w:color w:val="000000"/>
                <w:w w:val="97"/>
                <w:sz w:val="24"/>
                <w:szCs w:val="24"/>
              </w:rPr>
              <w:t>0</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rPr>
                <w:rFonts w:ascii="Times New Roman" w:hAnsi="Times New Roman" w:cs="Times New Roman"/>
                <w:sz w:val="24"/>
                <w:szCs w:val="24"/>
              </w:rPr>
            </w:pPr>
          </w:p>
        </w:tc>
        <w:tc>
          <w:tcPr>
            <w:tcW w:w="2419" w:type="dxa"/>
            <w:tcBorders>
              <w:top w:val="single" w:sz="4" w:space="0" w:color="000000"/>
              <w:left w:val="single" w:sz="5" w:space="0" w:color="000000"/>
              <w:bottom w:val="single" w:sz="4" w:space="0" w:color="000000"/>
              <w:right w:val="single" w:sz="4" w:space="0" w:color="000000"/>
            </w:tcBorders>
            <w:tcMar>
              <w:left w:w="0" w:type="dxa"/>
              <w:right w:w="0" w:type="dxa"/>
            </w:tcMar>
          </w:tcPr>
          <w:p w:rsidR="005F47A8" w:rsidRPr="00234F10" w:rsidRDefault="005F47A8" w:rsidP="00D55CD1">
            <w:pPr>
              <w:rPr>
                <w:rFonts w:ascii="Times New Roman" w:hAnsi="Times New Roman" w:cs="Times New Roman"/>
                <w:sz w:val="24"/>
                <w:szCs w:val="24"/>
              </w:rPr>
            </w:pPr>
          </w:p>
        </w:tc>
      </w:tr>
      <w:tr w:rsidR="005F47A8" w:rsidRPr="00234F10" w:rsidTr="00282D35">
        <w:trPr>
          <w:gridAfter w:val="4"/>
          <w:wAfter w:w="6672" w:type="dxa"/>
          <w:trHeight w:hRule="exact" w:val="328"/>
        </w:trPr>
        <w:tc>
          <w:tcPr>
            <w:tcW w:w="33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autoSpaceDE w:val="0"/>
              <w:autoSpaceDN w:val="0"/>
              <w:spacing w:before="78" w:after="0" w:line="230" w:lineRule="auto"/>
              <w:ind w:left="72"/>
              <w:rPr>
                <w:rFonts w:ascii="Times New Roman" w:hAnsi="Times New Roman" w:cs="Times New Roman"/>
                <w:sz w:val="24"/>
                <w:szCs w:val="24"/>
              </w:rPr>
            </w:pPr>
            <w:r w:rsidRPr="00234F10">
              <w:rPr>
                <w:rFonts w:ascii="Times New Roman" w:eastAsia="Times New Roman" w:hAnsi="Times New Roman" w:cs="Times New Roman"/>
                <w:color w:val="000000"/>
                <w:w w:val="97"/>
                <w:sz w:val="24"/>
                <w:szCs w:val="24"/>
              </w:rPr>
              <w:t>Итого по разделу:</w:t>
            </w:r>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autoSpaceDE w:val="0"/>
              <w:autoSpaceDN w:val="0"/>
              <w:spacing w:before="78" w:after="0" w:line="230" w:lineRule="auto"/>
              <w:ind w:left="72"/>
              <w:rPr>
                <w:rFonts w:ascii="Times New Roman" w:hAnsi="Times New Roman" w:cs="Times New Roman"/>
                <w:sz w:val="24"/>
                <w:szCs w:val="24"/>
              </w:rPr>
            </w:pPr>
            <w:r w:rsidRPr="00234F10">
              <w:rPr>
                <w:rFonts w:ascii="Times New Roman" w:eastAsia="Times New Roman" w:hAnsi="Times New Roman" w:cs="Times New Roman"/>
                <w:color w:val="000000"/>
                <w:w w:val="97"/>
                <w:sz w:val="24"/>
                <w:szCs w:val="24"/>
              </w:rPr>
              <w:t>16</w:t>
            </w:r>
          </w:p>
        </w:tc>
      </w:tr>
    </w:tbl>
    <w:p w:rsidR="005F47A8" w:rsidRPr="00234F10" w:rsidRDefault="005F47A8" w:rsidP="005F47A8">
      <w:pPr>
        <w:autoSpaceDE w:val="0"/>
        <w:autoSpaceDN w:val="0"/>
        <w:spacing w:after="0" w:line="14" w:lineRule="exact"/>
        <w:rPr>
          <w:rFonts w:ascii="Times New Roman" w:hAnsi="Times New Roman" w:cs="Times New Roman"/>
          <w:sz w:val="24"/>
          <w:szCs w:val="24"/>
        </w:rPr>
      </w:pPr>
    </w:p>
    <w:tbl>
      <w:tblPr>
        <w:tblW w:w="10631" w:type="dxa"/>
        <w:tblInd w:w="6" w:type="dxa"/>
        <w:tblLayout w:type="fixed"/>
        <w:tblLook w:val="04A0" w:firstRow="1" w:lastRow="0" w:firstColumn="1" w:lastColumn="0" w:noHBand="0" w:noVBand="1"/>
      </w:tblPr>
      <w:tblGrid>
        <w:gridCol w:w="3342"/>
        <w:gridCol w:w="808"/>
        <w:gridCol w:w="1291"/>
        <w:gridCol w:w="708"/>
        <w:gridCol w:w="4482"/>
      </w:tblGrid>
      <w:tr w:rsidR="005F47A8" w:rsidRPr="00234F10" w:rsidTr="002C7EBB">
        <w:trPr>
          <w:trHeight w:hRule="exact" w:val="1188"/>
        </w:trPr>
        <w:tc>
          <w:tcPr>
            <w:tcW w:w="33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autoSpaceDE w:val="0"/>
              <w:autoSpaceDN w:val="0"/>
              <w:spacing w:before="78" w:after="0" w:line="245" w:lineRule="auto"/>
              <w:ind w:left="72" w:right="720"/>
              <w:rPr>
                <w:rFonts w:ascii="Times New Roman" w:hAnsi="Times New Roman" w:cs="Times New Roman"/>
                <w:sz w:val="24"/>
                <w:szCs w:val="24"/>
              </w:rPr>
            </w:pPr>
            <w:r w:rsidRPr="00234F10">
              <w:rPr>
                <w:rFonts w:ascii="Times New Roman" w:eastAsia="Times New Roman" w:hAnsi="Times New Roman" w:cs="Times New Roman"/>
                <w:color w:val="000000"/>
                <w:w w:val="97"/>
                <w:sz w:val="24"/>
                <w:szCs w:val="24"/>
              </w:rPr>
              <w:t>ОБЩЕЕ КОЛИЧЕСТВО ЧАСОВ ПО ПРОГРАММЕ</w:t>
            </w:r>
          </w:p>
        </w:tc>
        <w:tc>
          <w:tcPr>
            <w:tcW w:w="80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autoSpaceDE w:val="0"/>
              <w:autoSpaceDN w:val="0"/>
              <w:spacing w:before="78" w:after="0" w:line="230" w:lineRule="auto"/>
              <w:ind w:left="72"/>
              <w:rPr>
                <w:rFonts w:ascii="Times New Roman" w:hAnsi="Times New Roman" w:cs="Times New Roman"/>
                <w:sz w:val="24"/>
                <w:szCs w:val="24"/>
              </w:rPr>
            </w:pPr>
            <w:r w:rsidRPr="00234F10">
              <w:rPr>
                <w:rFonts w:ascii="Times New Roman" w:eastAsia="Times New Roman" w:hAnsi="Times New Roman" w:cs="Times New Roman"/>
                <w:color w:val="000000"/>
                <w:w w:val="97"/>
                <w:sz w:val="24"/>
                <w:szCs w:val="24"/>
              </w:rPr>
              <w:t>204</w:t>
            </w:r>
          </w:p>
        </w:tc>
        <w:tc>
          <w:tcPr>
            <w:tcW w:w="1291"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autoSpaceDE w:val="0"/>
              <w:autoSpaceDN w:val="0"/>
              <w:spacing w:before="78" w:after="0" w:line="230" w:lineRule="auto"/>
              <w:ind w:left="72"/>
              <w:rPr>
                <w:rFonts w:ascii="Times New Roman" w:hAnsi="Times New Roman" w:cs="Times New Roman"/>
                <w:sz w:val="24"/>
                <w:szCs w:val="24"/>
              </w:rPr>
            </w:pPr>
            <w:r w:rsidRPr="00234F10">
              <w:rPr>
                <w:rFonts w:ascii="Times New Roman" w:eastAsia="Times New Roman" w:hAnsi="Times New Roman" w:cs="Times New Roman"/>
                <w:color w:val="000000"/>
                <w:w w:val="97"/>
                <w:sz w:val="24"/>
                <w:szCs w:val="24"/>
              </w:rPr>
              <w:t>9</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autoSpaceDE w:val="0"/>
              <w:autoSpaceDN w:val="0"/>
              <w:spacing w:before="78" w:after="0" w:line="230" w:lineRule="auto"/>
              <w:ind w:left="72"/>
              <w:rPr>
                <w:rFonts w:ascii="Times New Roman" w:hAnsi="Times New Roman" w:cs="Times New Roman"/>
                <w:sz w:val="24"/>
                <w:szCs w:val="24"/>
              </w:rPr>
            </w:pPr>
            <w:r w:rsidRPr="00234F10">
              <w:rPr>
                <w:rFonts w:ascii="Times New Roman" w:eastAsia="Times New Roman" w:hAnsi="Times New Roman" w:cs="Times New Roman"/>
                <w:color w:val="000000"/>
                <w:w w:val="97"/>
                <w:sz w:val="24"/>
                <w:szCs w:val="24"/>
              </w:rPr>
              <w:t>7</w:t>
            </w:r>
          </w:p>
        </w:tc>
        <w:tc>
          <w:tcPr>
            <w:tcW w:w="44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47A8" w:rsidRPr="00234F10" w:rsidRDefault="005F47A8" w:rsidP="00D55CD1">
            <w:pPr>
              <w:rPr>
                <w:rFonts w:ascii="Times New Roman" w:hAnsi="Times New Roman" w:cs="Times New Roman"/>
                <w:sz w:val="24"/>
                <w:szCs w:val="24"/>
              </w:rPr>
            </w:pPr>
          </w:p>
        </w:tc>
      </w:tr>
    </w:tbl>
    <w:p w:rsidR="00D30484" w:rsidRDefault="00D30484" w:rsidP="00826C96">
      <w:pPr>
        <w:spacing w:after="0"/>
        <w:ind w:left="120"/>
        <w:rPr>
          <w:rFonts w:ascii="Times New Roman" w:hAnsi="Times New Roman"/>
          <w:b/>
          <w:color w:val="000000"/>
          <w:sz w:val="28"/>
        </w:rPr>
      </w:pPr>
      <w:bookmarkStart w:id="1" w:name="block-925804"/>
      <w:r>
        <w:rPr>
          <w:rFonts w:ascii="Times New Roman" w:hAnsi="Times New Roman"/>
          <w:b/>
          <w:color w:val="000000"/>
          <w:sz w:val="28"/>
        </w:rPr>
        <w:t xml:space="preserve">  </w:t>
      </w:r>
    </w:p>
    <w:p w:rsidR="00826C96" w:rsidRPr="00E9472F" w:rsidRDefault="00826C96" w:rsidP="00826C96">
      <w:pPr>
        <w:spacing w:after="0"/>
        <w:ind w:left="120"/>
      </w:pPr>
      <w:r w:rsidRPr="00E9472F">
        <w:rPr>
          <w:rFonts w:ascii="Times New Roman" w:hAnsi="Times New Roman"/>
          <w:b/>
          <w:color w:val="000000"/>
          <w:sz w:val="28"/>
        </w:rPr>
        <w:t>УЧЕБНО-МЕТОДИЧЕСКОЕ ОБЕСПЕЧЕНИЕ ОБРАЗОВАТЕЛЬНОГО ПРОЦЕССА</w:t>
      </w:r>
    </w:p>
    <w:p w:rsidR="00826C96" w:rsidRPr="00E9472F" w:rsidRDefault="00826C96" w:rsidP="00826C96">
      <w:pPr>
        <w:spacing w:after="0" w:line="480" w:lineRule="auto"/>
        <w:ind w:left="120"/>
      </w:pPr>
      <w:r w:rsidRPr="00E9472F">
        <w:rPr>
          <w:rFonts w:ascii="Times New Roman" w:hAnsi="Times New Roman"/>
          <w:b/>
          <w:color w:val="000000"/>
          <w:sz w:val="28"/>
        </w:rPr>
        <w:t>ОБЯЗАТЕЛЬНЫЕ УЧЕБНЫЕ МАТЕРИАЛЫ ДЛЯ УЧЕНИКА</w:t>
      </w:r>
    </w:p>
    <w:p w:rsidR="00826C96" w:rsidRPr="005A3353" w:rsidRDefault="00826C96" w:rsidP="00643272">
      <w:pPr>
        <w:spacing w:after="0" w:line="480" w:lineRule="auto"/>
        <w:ind w:left="120"/>
      </w:pPr>
      <w:r w:rsidRPr="005A3353">
        <w:rPr>
          <w:rFonts w:ascii="Times New Roman" w:hAnsi="Times New Roman"/>
          <w:color w:val="000000"/>
          <w:sz w:val="28"/>
        </w:rPr>
        <w:t xml:space="preserve">​‌• Русский язык (в 2 частях), 5 класс/ </w:t>
      </w:r>
      <w:proofErr w:type="spellStart"/>
      <w:r w:rsidRPr="005A3353">
        <w:rPr>
          <w:rFonts w:ascii="Times New Roman" w:hAnsi="Times New Roman"/>
          <w:color w:val="000000"/>
          <w:sz w:val="28"/>
        </w:rPr>
        <w:t>Ладыженская</w:t>
      </w:r>
      <w:proofErr w:type="spellEnd"/>
      <w:r w:rsidRPr="005A3353">
        <w:rPr>
          <w:rFonts w:ascii="Times New Roman" w:hAnsi="Times New Roman"/>
          <w:color w:val="000000"/>
          <w:sz w:val="28"/>
        </w:rPr>
        <w:t xml:space="preserve"> Т.А., Баранов М.Т., </w:t>
      </w:r>
      <w:proofErr w:type="spellStart"/>
      <w:r w:rsidRPr="005A3353">
        <w:rPr>
          <w:rFonts w:ascii="Times New Roman" w:hAnsi="Times New Roman"/>
          <w:color w:val="000000"/>
          <w:sz w:val="28"/>
        </w:rPr>
        <w:t>Тростенцова</w:t>
      </w:r>
      <w:proofErr w:type="spellEnd"/>
      <w:r w:rsidRPr="005A3353">
        <w:rPr>
          <w:rFonts w:ascii="Times New Roman" w:hAnsi="Times New Roman"/>
          <w:color w:val="000000"/>
          <w:sz w:val="28"/>
        </w:rPr>
        <w:t xml:space="preserve"> Л.А. и другие, Акционерное общество «Издательство «Просвещение»</w:t>
      </w:r>
      <w:r w:rsidRPr="005A3353">
        <w:rPr>
          <w:sz w:val="28"/>
        </w:rPr>
        <w:br/>
      </w:r>
      <w:r w:rsidRPr="005A3353">
        <w:rPr>
          <w:rFonts w:ascii="Times New Roman" w:hAnsi="Times New Roman"/>
          <w:color w:val="000000"/>
          <w:sz w:val="28"/>
        </w:rPr>
        <w:t xml:space="preserve"> • Русский язык (в 2 частях), 6 класс/ Баранов М.Т., </w:t>
      </w:r>
      <w:proofErr w:type="spellStart"/>
      <w:r w:rsidRPr="005A3353">
        <w:rPr>
          <w:rFonts w:ascii="Times New Roman" w:hAnsi="Times New Roman"/>
          <w:color w:val="000000"/>
          <w:sz w:val="28"/>
        </w:rPr>
        <w:t>Ладыженская</w:t>
      </w:r>
      <w:proofErr w:type="spellEnd"/>
      <w:r w:rsidRPr="005A3353">
        <w:rPr>
          <w:rFonts w:ascii="Times New Roman" w:hAnsi="Times New Roman"/>
          <w:color w:val="000000"/>
          <w:sz w:val="28"/>
        </w:rPr>
        <w:t xml:space="preserve"> Т.А., </w:t>
      </w:r>
      <w:proofErr w:type="spellStart"/>
      <w:r w:rsidRPr="005A3353">
        <w:rPr>
          <w:rFonts w:ascii="Times New Roman" w:hAnsi="Times New Roman"/>
          <w:color w:val="000000"/>
          <w:sz w:val="28"/>
        </w:rPr>
        <w:t>Тростенцова</w:t>
      </w:r>
      <w:proofErr w:type="spellEnd"/>
      <w:r w:rsidRPr="005A3353">
        <w:rPr>
          <w:rFonts w:ascii="Times New Roman" w:hAnsi="Times New Roman"/>
          <w:color w:val="000000"/>
          <w:sz w:val="28"/>
        </w:rPr>
        <w:t xml:space="preserve"> Л.А. и другие, Акционерное общество «Издательство «Просвещение»</w:t>
      </w:r>
    </w:p>
    <w:p w:rsidR="00826C96" w:rsidRPr="005A3353" w:rsidRDefault="00826C96" w:rsidP="00826C96">
      <w:pPr>
        <w:spacing w:after="0"/>
        <w:ind w:left="120"/>
      </w:pPr>
      <w:r w:rsidRPr="005A3353">
        <w:rPr>
          <w:rFonts w:ascii="Times New Roman" w:hAnsi="Times New Roman"/>
          <w:b/>
          <w:color w:val="000000"/>
          <w:sz w:val="28"/>
        </w:rPr>
        <w:lastRenderedPageBreak/>
        <w:t>МЕТОДИЧЕСКИЕ МАТЕРИАЛЫ ДЛЯ УЧИТЕЛЯ</w:t>
      </w:r>
    </w:p>
    <w:p w:rsidR="00826C96" w:rsidRPr="005A3353" w:rsidRDefault="00826C96" w:rsidP="00826C96">
      <w:pPr>
        <w:spacing w:after="0" w:line="480" w:lineRule="auto"/>
        <w:ind w:left="120"/>
      </w:pPr>
      <w:r w:rsidRPr="005A3353">
        <w:rPr>
          <w:rFonts w:ascii="Times New Roman" w:hAnsi="Times New Roman"/>
          <w:color w:val="000000"/>
          <w:sz w:val="28"/>
        </w:rPr>
        <w:t>​‌Бондаренко М.А. Методические рекомендации и поурочные разработки. 5 класс. Учебное пособие для образовательных организаций. – М.: Просвещение.</w:t>
      </w:r>
      <w:r w:rsidRPr="005A3353">
        <w:rPr>
          <w:sz w:val="28"/>
        </w:rPr>
        <w:br/>
      </w:r>
      <w:r w:rsidRPr="005A3353">
        <w:rPr>
          <w:rFonts w:ascii="Times New Roman" w:hAnsi="Times New Roman"/>
          <w:color w:val="000000"/>
          <w:sz w:val="28"/>
        </w:rPr>
        <w:t xml:space="preserve"> Егорова Н.В. Поурочные разработки по русскому языку. 5 класс. – М.: "</w:t>
      </w:r>
      <w:proofErr w:type="spellStart"/>
      <w:r w:rsidRPr="005A3353">
        <w:rPr>
          <w:rFonts w:ascii="Times New Roman" w:hAnsi="Times New Roman"/>
          <w:color w:val="000000"/>
          <w:sz w:val="28"/>
        </w:rPr>
        <w:t>Вако</w:t>
      </w:r>
      <w:proofErr w:type="spellEnd"/>
      <w:r w:rsidRPr="005A3353">
        <w:rPr>
          <w:rFonts w:ascii="Times New Roman" w:hAnsi="Times New Roman"/>
          <w:color w:val="000000"/>
          <w:sz w:val="28"/>
        </w:rPr>
        <w:t>"</w:t>
      </w:r>
      <w:r w:rsidRPr="005A3353">
        <w:rPr>
          <w:sz w:val="28"/>
        </w:rPr>
        <w:br/>
      </w:r>
      <w:r w:rsidRPr="005A3353">
        <w:rPr>
          <w:rFonts w:ascii="Times New Roman" w:hAnsi="Times New Roman"/>
          <w:color w:val="000000"/>
          <w:sz w:val="28"/>
        </w:rPr>
        <w:t>Соловьёва Н.Н. Русский язык. Диктанты и изложение. 5 класс. – М.: Просвещение</w:t>
      </w:r>
      <w:r w:rsidRPr="005A3353">
        <w:rPr>
          <w:sz w:val="28"/>
        </w:rPr>
        <w:br/>
      </w:r>
      <w:r w:rsidRPr="005A3353">
        <w:rPr>
          <w:rFonts w:ascii="Times New Roman" w:hAnsi="Times New Roman"/>
          <w:color w:val="000000"/>
          <w:sz w:val="28"/>
        </w:rPr>
        <w:t>Методический конструктор</w:t>
      </w:r>
      <w:r w:rsidRPr="005A3353">
        <w:rPr>
          <w:sz w:val="28"/>
        </w:rPr>
        <w:br/>
      </w:r>
      <w:r w:rsidRPr="005A3353">
        <w:rPr>
          <w:rFonts w:ascii="Times New Roman" w:hAnsi="Times New Roman"/>
          <w:color w:val="000000"/>
          <w:sz w:val="28"/>
        </w:rPr>
        <w:t xml:space="preserve"> Павлова </w:t>
      </w:r>
      <w:proofErr w:type="spellStart"/>
      <w:r w:rsidRPr="005A3353">
        <w:rPr>
          <w:rFonts w:ascii="Times New Roman" w:hAnsi="Times New Roman"/>
          <w:color w:val="000000"/>
          <w:sz w:val="28"/>
        </w:rPr>
        <w:t>Т.И.Русский</w:t>
      </w:r>
      <w:proofErr w:type="spellEnd"/>
      <w:r w:rsidRPr="005A3353">
        <w:rPr>
          <w:rFonts w:ascii="Times New Roman" w:hAnsi="Times New Roman"/>
          <w:color w:val="000000"/>
          <w:sz w:val="28"/>
        </w:rPr>
        <w:t xml:space="preserve"> язык. 5-11 класс. Творческая работа на уроках русского языка. Нестандартные задания, рекомендации, уроки.</w:t>
      </w:r>
      <w:r>
        <w:rPr>
          <w:rFonts w:ascii="Times New Roman" w:hAnsi="Times New Roman"/>
          <w:color w:val="000000"/>
          <w:sz w:val="28"/>
        </w:rPr>
        <w:t xml:space="preserve"> </w:t>
      </w:r>
      <w:r w:rsidRPr="005A3353">
        <w:rPr>
          <w:rFonts w:ascii="Times New Roman" w:hAnsi="Times New Roman"/>
          <w:color w:val="000000"/>
          <w:sz w:val="28"/>
        </w:rPr>
        <w:t xml:space="preserve">Легион </w:t>
      </w:r>
      <w:r w:rsidRPr="005A3353">
        <w:rPr>
          <w:sz w:val="28"/>
        </w:rPr>
        <w:br/>
      </w:r>
      <w:bookmarkStart w:id="2" w:name="c2dd4fa8-f842-4d21-bd2f-ab02297e213a"/>
      <w:bookmarkEnd w:id="2"/>
      <w:r w:rsidRPr="005A3353">
        <w:rPr>
          <w:rFonts w:ascii="Times New Roman" w:hAnsi="Times New Roman"/>
          <w:color w:val="000000"/>
          <w:sz w:val="28"/>
        </w:rPr>
        <w:t>‌​</w:t>
      </w:r>
    </w:p>
    <w:p w:rsidR="00826C96" w:rsidRPr="005A3353" w:rsidRDefault="00826C96" w:rsidP="00826C96">
      <w:pPr>
        <w:spacing w:after="0"/>
        <w:ind w:left="120"/>
      </w:pPr>
    </w:p>
    <w:p w:rsidR="00826C96" w:rsidRPr="005A3353" w:rsidRDefault="00826C96" w:rsidP="00826C96">
      <w:pPr>
        <w:spacing w:after="0" w:line="480" w:lineRule="auto"/>
        <w:ind w:left="120"/>
      </w:pPr>
      <w:r w:rsidRPr="005A3353">
        <w:rPr>
          <w:rFonts w:ascii="Times New Roman" w:hAnsi="Times New Roman"/>
          <w:b/>
          <w:color w:val="000000"/>
          <w:sz w:val="28"/>
        </w:rPr>
        <w:t>ЦИФРОВЫЕ ОБРАЗОВАТЕЛЬНЫЕ РЕСУРСЫ И РЕСУРСЫ СЕТИ ИНТЕРНЕТ</w:t>
      </w:r>
    </w:p>
    <w:p w:rsidR="00F85EB4" w:rsidRDefault="00826C96" w:rsidP="00C61540">
      <w:pPr>
        <w:spacing w:after="0" w:line="480" w:lineRule="auto"/>
        <w:ind w:left="120"/>
        <w:rPr>
          <w:b/>
          <w:sz w:val="24"/>
        </w:rPr>
      </w:pPr>
      <w:r w:rsidRPr="005A3353">
        <w:rPr>
          <w:rFonts w:ascii="Times New Roman" w:hAnsi="Times New Roman"/>
          <w:color w:val="000000"/>
          <w:sz w:val="28"/>
        </w:rPr>
        <w:t>​</w:t>
      </w:r>
      <w:r w:rsidRPr="005A3353">
        <w:rPr>
          <w:rFonts w:ascii="Times New Roman" w:hAnsi="Times New Roman"/>
          <w:color w:val="333333"/>
          <w:sz w:val="28"/>
        </w:rPr>
        <w:t>​</w:t>
      </w:r>
      <w:r w:rsidRPr="005A3353">
        <w:rPr>
          <w:rFonts w:ascii="Times New Roman" w:hAnsi="Times New Roman"/>
          <w:color w:val="000000"/>
          <w:sz w:val="28"/>
        </w:rPr>
        <w:t xml:space="preserve"> Интерактивные технологии в </w:t>
      </w:r>
      <w:proofErr w:type="gramStart"/>
      <w:r w:rsidRPr="005A3353">
        <w:rPr>
          <w:rFonts w:ascii="Times New Roman" w:hAnsi="Times New Roman"/>
          <w:color w:val="000000"/>
          <w:sz w:val="28"/>
        </w:rPr>
        <w:t xml:space="preserve">образовании </w:t>
      </w:r>
      <w:r w:rsidRPr="005A3353">
        <w:rPr>
          <w:sz w:val="28"/>
        </w:rPr>
        <w:br/>
      </w:r>
      <w:r w:rsidRPr="005A3353">
        <w:rPr>
          <w:rFonts w:ascii="Times New Roman" w:hAnsi="Times New Roman"/>
          <w:color w:val="000000"/>
          <w:sz w:val="28"/>
        </w:rPr>
        <w:t xml:space="preserve"> </w:t>
      </w:r>
      <w:r>
        <w:rPr>
          <w:rFonts w:ascii="Times New Roman" w:hAnsi="Times New Roman"/>
          <w:color w:val="000000"/>
          <w:sz w:val="28"/>
        </w:rPr>
        <w:t>https</w:t>
      </w:r>
      <w:r w:rsidRPr="005A3353">
        <w:rPr>
          <w:rFonts w:ascii="Times New Roman" w:hAnsi="Times New Roman"/>
          <w:color w:val="000000"/>
          <w:sz w:val="28"/>
        </w:rPr>
        <w:t>://</w:t>
      </w:r>
      <w:r>
        <w:rPr>
          <w:rFonts w:ascii="Times New Roman" w:hAnsi="Times New Roman"/>
          <w:color w:val="000000"/>
          <w:sz w:val="28"/>
        </w:rPr>
        <w:t>saharina</w:t>
      </w:r>
      <w:r w:rsidRPr="005A3353">
        <w:rPr>
          <w:rFonts w:ascii="Times New Roman" w:hAnsi="Times New Roman"/>
          <w:color w:val="000000"/>
          <w:sz w:val="28"/>
        </w:rPr>
        <w:t>.</w:t>
      </w:r>
      <w:r>
        <w:rPr>
          <w:rFonts w:ascii="Times New Roman" w:hAnsi="Times New Roman"/>
          <w:color w:val="000000"/>
          <w:sz w:val="28"/>
        </w:rPr>
        <w:t>ru</w:t>
      </w:r>
      <w:r w:rsidRPr="005A3353">
        <w:rPr>
          <w:rFonts w:ascii="Times New Roman" w:hAnsi="Times New Roman"/>
          <w:color w:val="000000"/>
          <w:sz w:val="28"/>
        </w:rPr>
        <w:t>/</w:t>
      </w:r>
      <w:proofErr w:type="gramEnd"/>
      <w:r w:rsidRPr="005A3353">
        <w:rPr>
          <w:rFonts w:ascii="Times New Roman" w:hAnsi="Times New Roman"/>
          <w:color w:val="000000"/>
          <w:sz w:val="28"/>
        </w:rPr>
        <w:t xml:space="preserve"> </w:t>
      </w:r>
      <w:r w:rsidRPr="005A3353">
        <w:rPr>
          <w:sz w:val="28"/>
        </w:rPr>
        <w:br/>
      </w:r>
      <w:r w:rsidRPr="005A3353">
        <w:rPr>
          <w:rFonts w:ascii="Times New Roman" w:hAnsi="Times New Roman"/>
          <w:color w:val="000000"/>
          <w:sz w:val="28"/>
        </w:rPr>
        <w:t xml:space="preserve"> </w:t>
      </w:r>
      <w:proofErr w:type="spellStart"/>
      <w:r w:rsidRPr="005A3353">
        <w:rPr>
          <w:rFonts w:ascii="Times New Roman" w:hAnsi="Times New Roman"/>
          <w:color w:val="000000"/>
          <w:sz w:val="28"/>
        </w:rPr>
        <w:t>Скайсмарт.ру</w:t>
      </w:r>
      <w:proofErr w:type="spellEnd"/>
      <w:r w:rsidRPr="005A3353">
        <w:rPr>
          <w:rFonts w:ascii="Times New Roman" w:hAnsi="Times New Roman"/>
          <w:color w:val="000000"/>
          <w:sz w:val="28"/>
        </w:rPr>
        <w:t xml:space="preserve"> </w:t>
      </w:r>
      <w:r w:rsidRPr="005A3353">
        <w:rPr>
          <w:sz w:val="28"/>
        </w:rPr>
        <w:br/>
      </w:r>
      <w:r w:rsidRPr="005A3353">
        <w:rPr>
          <w:rFonts w:ascii="Times New Roman" w:hAnsi="Times New Roman"/>
          <w:color w:val="000000"/>
          <w:sz w:val="28"/>
        </w:rPr>
        <w:t xml:space="preserve"> </w:t>
      </w:r>
      <w:r>
        <w:rPr>
          <w:rFonts w:ascii="Times New Roman" w:hAnsi="Times New Roman"/>
          <w:color w:val="000000"/>
          <w:sz w:val="28"/>
        </w:rPr>
        <w:t>https</w:t>
      </w:r>
      <w:r w:rsidRPr="005A3353">
        <w:rPr>
          <w:rFonts w:ascii="Times New Roman" w:hAnsi="Times New Roman"/>
          <w:color w:val="000000"/>
          <w:sz w:val="28"/>
        </w:rPr>
        <w:t>://</w:t>
      </w:r>
      <w:r>
        <w:rPr>
          <w:rFonts w:ascii="Times New Roman" w:hAnsi="Times New Roman"/>
          <w:color w:val="000000"/>
          <w:sz w:val="28"/>
        </w:rPr>
        <w:t>edu</w:t>
      </w:r>
      <w:r w:rsidRPr="005A3353">
        <w:rPr>
          <w:rFonts w:ascii="Times New Roman" w:hAnsi="Times New Roman"/>
          <w:color w:val="000000"/>
          <w:sz w:val="28"/>
        </w:rPr>
        <w:t>.</w:t>
      </w:r>
      <w:r>
        <w:rPr>
          <w:rFonts w:ascii="Times New Roman" w:hAnsi="Times New Roman"/>
          <w:color w:val="000000"/>
          <w:sz w:val="28"/>
        </w:rPr>
        <w:t>skysmart</w:t>
      </w:r>
      <w:r w:rsidRPr="005A3353">
        <w:rPr>
          <w:rFonts w:ascii="Times New Roman" w:hAnsi="Times New Roman"/>
          <w:color w:val="000000"/>
          <w:sz w:val="28"/>
        </w:rPr>
        <w:t>.</w:t>
      </w:r>
      <w:r>
        <w:rPr>
          <w:rFonts w:ascii="Times New Roman" w:hAnsi="Times New Roman"/>
          <w:color w:val="000000"/>
          <w:sz w:val="28"/>
        </w:rPr>
        <w:t>ru</w:t>
      </w:r>
      <w:r w:rsidRPr="005A3353">
        <w:rPr>
          <w:rFonts w:ascii="Times New Roman" w:hAnsi="Times New Roman"/>
          <w:color w:val="000000"/>
          <w:sz w:val="28"/>
        </w:rPr>
        <w:t>/</w:t>
      </w:r>
      <w:r>
        <w:rPr>
          <w:rFonts w:ascii="Times New Roman" w:hAnsi="Times New Roman"/>
          <w:color w:val="000000"/>
          <w:sz w:val="28"/>
        </w:rPr>
        <w:t>teacher</w:t>
      </w:r>
      <w:r w:rsidRPr="005A3353">
        <w:rPr>
          <w:rFonts w:ascii="Times New Roman" w:hAnsi="Times New Roman"/>
          <w:color w:val="000000"/>
          <w:sz w:val="28"/>
        </w:rPr>
        <w:t>/</w:t>
      </w:r>
      <w:r>
        <w:rPr>
          <w:rFonts w:ascii="Times New Roman" w:hAnsi="Times New Roman"/>
          <w:color w:val="000000"/>
          <w:sz w:val="28"/>
        </w:rPr>
        <w:t>homework</w:t>
      </w:r>
      <w:r w:rsidRPr="005A3353">
        <w:rPr>
          <w:rFonts w:ascii="Times New Roman" w:hAnsi="Times New Roman"/>
          <w:color w:val="000000"/>
          <w:sz w:val="28"/>
        </w:rPr>
        <w:t>/</w:t>
      </w:r>
      <w:r>
        <w:rPr>
          <w:rFonts w:ascii="Times New Roman" w:hAnsi="Times New Roman"/>
          <w:color w:val="000000"/>
          <w:sz w:val="28"/>
        </w:rPr>
        <w:t>rirenizika</w:t>
      </w:r>
      <w:r w:rsidRPr="005A3353">
        <w:rPr>
          <w:rFonts w:ascii="Times New Roman" w:hAnsi="Times New Roman"/>
          <w:color w:val="000000"/>
          <w:sz w:val="28"/>
        </w:rPr>
        <w:t xml:space="preserve"> </w:t>
      </w:r>
      <w:r w:rsidRPr="005A3353">
        <w:rPr>
          <w:sz w:val="28"/>
        </w:rPr>
        <w:br/>
      </w:r>
      <w:r w:rsidRPr="005A3353">
        <w:rPr>
          <w:rFonts w:ascii="Times New Roman" w:hAnsi="Times New Roman"/>
          <w:color w:val="000000"/>
          <w:sz w:val="28"/>
        </w:rPr>
        <w:t xml:space="preserve"> Российская электронная школа </w:t>
      </w:r>
      <w:r w:rsidRPr="005A3353">
        <w:rPr>
          <w:sz w:val="28"/>
        </w:rPr>
        <w:br/>
      </w:r>
      <w:r w:rsidRPr="005A3353">
        <w:rPr>
          <w:rFonts w:ascii="Times New Roman" w:hAnsi="Times New Roman"/>
          <w:color w:val="000000"/>
          <w:sz w:val="28"/>
        </w:rPr>
        <w:t xml:space="preserve"> </w:t>
      </w:r>
      <w:r>
        <w:rPr>
          <w:rFonts w:ascii="Times New Roman" w:hAnsi="Times New Roman"/>
          <w:color w:val="000000"/>
          <w:sz w:val="28"/>
        </w:rPr>
        <w:t>https</w:t>
      </w:r>
      <w:r w:rsidRPr="005A3353">
        <w:rPr>
          <w:rFonts w:ascii="Times New Roman" w:hAnsi="Times New Roman"/>
          <w:color w:val="000000"/>
          <w:sz w:val="28"/>
        </w:rPr>
        <w:t>://</w:t>
      </w:r>
      <w:r>
        <w:rPr>
          <w:rFonts w:ascii="Times New Roman" w:hAnsi="Times New Roman"/>
          <w:color w:val="000000"/>
          <w:sz w:val="28"/>
        </w:rPr>
        <w:t>resh</w:t>
      </w:r>
      <w:r w:rsidRPr="005A3353">
        <w:rPr>
          <w:rFonts w:ascii="Times New Roman" w:hAnsi="Times New Roman"/>
          <w:color w:val="000000"/>
          <w:sz w:val="28"/>
        </w:rPr>
        <w:t>.</w:t>
      </w:r>
      <w:r>
        <w:rPr>
          <w:rFonts w:ascii="Times New Roman" w:hAnsi="Times New Roman"/>
          <w:color w:val="000000"/>
          <w:sz w:val="28"/>
        </w:rPr>
        <w:t>edu</w:t>
      </w:r>
      <w:r w:rsidRPr="005A3353">
        <w:rPr>
          <w:rFonts w:ascii="Times New Roman" w:hAnsi="Times New Roman"/>
          <w:color w:val="000000"/>
          <w:sz w:val="28"/>
        </w:rPr>
        <w:t>.</w:t>
      </w:r>
      <w:r>
        <w:rPr>
          <w:rFonts w:ascii="Times New Roman" w:hAnsi="Times New Roman"/>
          <w:color w:val="000000"/>
          <w:sz w:val="28"/>
        </w:rPr>
        <w:t>ru</w:t>
      </w:r>
      <w:r w:rsidRPr="005A3353">
        <w:rPr>
          <w:rFonts w:ascii="Times New Roman" w:hAnsi="Times New Roman"/>
          <w:color w:val="000000"/>
          <w:sz w:val="28"/>
        </w:rPr>
        <w:t>/</w:t>
      </w:r>
      <w:r w:rsidRPr="005A3353">
        <w:rPr>
          <w:sz w:val="28"/>
        </w:rPr>
        <w:br/>
      </w:r>
      <w:r w:rsidRPr="005A3353">
        <w:rPr>
          <w:rFonts w:ascii="Times New Roman" w:hAnsi="Times New Roman"/>
          <w:color w:val="000000"/>
          <w:sz w:val="28"/>
        </w:rPr>
        <w:t xml:space="preserve"> </w:t>
      </w:r>
      <w:proofErr w:type="spellStart"/>
      <w:r w:rsidRPr="005A3353">
        <w:rPr>
          <w:rFonts w:ascii="Times New Roman" w:hAnsi="Times New Roman"/>
          <w:color w:val="000000"/>
          <w:sz w:val="28"/>
        </w:rPr>
        <w:t>Инфоурок</w:t>
      </w:r>
      <w:proofErr w:type="spellEnd"/>
      <w:r w:rsidRPr="005A3353">
        <w:rPr>
          <w:sz w:val="28"/>
        </w:rPr>
        <w:br/>
      </w:r>
      <w:r w:rsidRPr="005A3353">
        <w:rPr>
          <w:rFonts w:ascii="Times New Roman" w:hAnsi="Times New Roman"/>
          <w:color w:val="000000"/>
          <w:sz w:val="28"/>
        </w:rPr>
        <w:lastRenderedPageBreak/>
        <w:t xml:space="preserve"> </w:t>
      </w:r>
      <w:r>
        <w:rPr>
          <w:rFonts w:ascii="Times New Roman" w:hAnsi="Times New Roman"/>
          <w:color w:val="000000"/>
          <w:sz w:val="28"/>
        </w:rPr>
        <w:t>https</w:t>
      </w:r>
      <w:r w:rsidRPr="005A3353">
        <w:rPr>
          <w:rFonts w:ascii="Times New Roman" w:hAnsi="Times New Roman"/>
          <w:color w:val="000000"/>
          <w:sz w:val="28"/>
        </w:rPr>
        <w:t>://</w:t>
      </w:r>
      <w:r>
        <w:rPr>
          <w:rFonts w:ascii="Times New Roman" w:hAnsi="Times New Roman"/>
          <w:color w:val="000000"/>
          <w:sz w:val="28"/>
        </w:rPr>
        <w:t>infourok</w:t>
      </w:r>
      <w:r w:rsidRPr="005A3353">
        <w:rPr>
          <w:rFonts w:ascii="Times New Roman" w:hAnsi="Times New Roman"/>
          <w:color w:val="000000"/>
          <w:sz w:val="28"/>
        </w:rPr>
        <w:t>.</w:t>
      </w:r>
      <w:r>
        <w:rPr>
          <w:rFonts w:ascii="Times New Roman" w:hAnsi="Times New Roman"/>
          <w:color w:val="000000"/>
          <w:sz w:val="28"/>
        </w:rPr>
        <w:t>ru</w:t>
      </w:r>
      <w:r w:rsidRPr="005A3353">
        <w:rPr>
          <w:rFonts w:ascii="Times New Roman" w:hAnsi="Times New Roman"/>
          <w:color w:val="000000"/>
          <w:sz w:val="28"/>
        </w:rPr>
        <w:t>/</w:t>
      </w:r>
      <w:r w:rsidRPr="005A3353">
        <w:rPr>
          <w:sz w:val="28"/>
        </w:rPr>
        <w:br/>
      </w:r>
      <w:r w:rsidRPr="005A3353">
        <w:rPr>
          <w:rFonts w:ascii="Times New Roman" w:hAnsi="Times New Roman"/>
          <w:color w:val="000000"/>
          <w:sz w:val="28"/>
        </w:rPr>
        <w:t xml:space="preserve"> Образовательная социальная сеть </w:t>
      </w:r>
      <w:r w:rsidRPr="005A3353">
        <w:rPr>
          <w:sz w:val="28"/>
        </w:rPr>
        <w:br/>
      </w:r>
      <w:r w:rsidRPr="005A3353">
        <w:rPr>
          <w:rFonts w:ascii="Times New Roman" w:hAnsi="Times New Roman"/>
          <w:color w:val="000000"/>
          <w:sz w:val="28"/>
        </w:rPr>
        <w:t xml:space="preserve"> </w:t>
      </w:r>
      <w:r>
        <w:rPr>
          <w:rFonts w:ascii="Times New Roman" w:hAnsi="Times New Roman"/>
          <w:color w:val="000000"/>
          <w:sz w:val="28"/>
        </w:rPr>
        <w:t>https</w:t>
      </w:r>
      <w:r w:rsidRPr="005A3353">
        <w:rPr>
          <w:rFonts w:ascii="Times New Roman" w:hAnsi="Times New Roman"/>
          <w:color w:val="000000"/>
          <w:sz w:val="28"/>
        </w:rPr>
        <w:t>://</w:t>
      </w:r>
      <w:r>
        <w:rPr>
          <w:rFonts w:ascii="Times New Roman" w:hAnsi="Times New Roman"/>
          <w:color w:val="000000"/>
          <w:sz w:val="28"/>
        </w:rPr>
        <w:t>nsportal</w:t>
      </w:r>
      <w:r w:rsidRPr="005A3353">
        <w:rPr>
          <w:rFonts w:ascii="Times New Roman" w:hAnsi="Times New Roman"/>
          <w:color w:val="000000"/>
          <w:sz w:val="28"/>
        </w:rPr>
        <w:t>.</w:t>
      </w:r>
      <w:r>
        <w:rPr>
          <w:rFonts w:ascii="Times New Roman" w:hAnsi="Times New Roman"/>
          <w:color w:val="000000"/>
          <w:sz w:val="28"/>
        </w:rPr>
        <w:t>ru</w:t>
      </w:r>
      <w:r w:rsidRPr="005A3353">
        <w:rPr>
          <w:rFonts w:ascii="Times New Roman" w:hAnsi="Times New Roman"/>
          <w:color w:val="000000"/>
          <w:sz w:val="28"/>
        </w:rPr>
        <w:t>/</w:t>
      </w:r>
      <w:r w:rsidRPr="005A3353">
        <w:rPr>
          <w:sz w:val="28"/>
        </w:rPr>
        <w:br/>
      </w:r>
      <w:r w:rsidRPr="005A3353">
        <w:rPr>
          <w:rFonts w:ascii="Times New Roman" w:hAnsi="Times New Roman"/>
          <w:color w:val="000000"/>
          <w:sz w:val="28"/>
        </w:rPr>
        <w:t xml:space="preserve"> </w:t>
      </w:r>
      <w:proofErr w:type="spellStart"/>
      <w:r w:rsidRPr="005A3353">
        <w:rPr>
          <w:rFonts w:ascii="Times New Roman" w:hAnsi="Times New Roman"/>
          <w:color w:val="000000"/>
          <w:sz w:val="28"/>
        </w:rPr>
        <w:t>Мультиурок</w:t>
      </w:r>
      <w:proofErr w:type="spellEnd"/>
      <w:r w:rsidRPr="005A3353">
        <w:rPr>
          <w:rFonts w:ascii="Times New Roman" w:hAnsi="Times New Roman"/>
          <w:color w:val="000000"/>
          <w:sz w:val="28"/>
        </w:rPr>
        <w:t xml:space="preserve"> </w:t>
      </w:r>
      <w:r w:rsidRPr="005A3353">
        <w:rPr>
          <w:sz w:val="28"/>
        </w:rPr>
        <w:br/>
      </w:r>
      <w:r w:rsidRPr="005A3353">
        <w:rPr>
          <w:rFonts w:ascii="Times New Roman" w:hAnsi="Times New Roman"/>
          <w:color w:val="000000"/>
          <w:sz w:val="28"/>
        </w:rPr>
        <w:t xml:space="preserve"> </w:t>
      </w:r>
      <w:r>
        <w:rPr>
          <w:rFonts w:ascii="Times New Roman" w:hAnsi="Times New Roman"/>
          <w:color w:val="000000"/>
          <w:sz w:val="28"/>
        </w:rPr>
        <w:t>https</w:t>
      </w:r>
      <w:r w:rsidRPr="005A3353">
        <w:rPr>
          <w:rFonts w:ascii="Times New Roman" w:hAnsi="Times New Roman"/>
          <w:color w:val="000000"/>
          <w:sz w:val="28"/>
        </w:rPr>
        <w:t>://</w:t>
      </w:r>
      <w:r>
        <w:rPr>
          <w:rFonts w:ascii="Times New Roman" w:hAnsi="Times New Roman"/>
          <w:color w:val="000000"/>
          <w:sz w:val="28"/>
        </w:rPr>
        <w:t>multiurok</w:t>
      </w:r>
      <w:r w:rsidRPr="005A3353">
        <w:rPr>
          <w:rFonts w:ascii="Times New Roman" w:hAnsi="Times New Roman"/>
          <w:color w:val="000000"/>
          <w:sz w:val="28"/>
        </w:rPr>
        <w:t>.</w:t>
      </w:r>
      <w:r>
        <w:rPr>
          <w:rFonts w:ascii="Times New Roman" w:hAnsi="Times New Roman"/>
          <w:color w:val="000000"/>
          <w:sz w:val="28"/>
        </w:rPr>
        <w:t>ru</w:t>
      </w:r>
      <w:r w:rsidRPr="005A3353">
        <w:rPr>
          <w:rFonts w:ascii="Times New Roman" w:hAnsi="Times New Roman"/>
          <w:color w:val="000000"/>
          <w:sz w:val="28"/>
        </w:rPr>
        <w:t>/</w:t>
      </w:r>
      <w:r w:rsidRPr="005A3353">
        <w:rPr>
          <w:sz w:val="28"/>
        </w:rPr>
        <w:br/>
      </w:r>
      <w:r w:rsidRPr="005A3353">
        <w:rPr>
          <w:rFonts w:ascii="Times New Roman" w:hAnsi="Times New Roman"/>
          <w:color w:val="000000"/>
          <w:sz w:val="28"/>
        </w:rPr>
        <w:t xml:space="preserve"> ЦОК </w:t>
      </w:r>
      <w:r w:rsidRPr="005A3353">
        <w:rPr>
          <w:sz w:val="28"/>
        </w:rPr>
        <w:br/>
      </w:r>
      <w:r w:rsidRPr="005A3353">
        <w:rPr>
          <w:rFonts w:ascii="Times New Roman" w:hAnsi="Times New Roman"/>
          <w:color w:val="000000"/>
          <w:sz w:val="28"/>
        </w:rPr>
        <w:t xml:space="preserve"> </w:t>
      </w:r>
      <w:r>
        <w:rPr>
          <w:rFonts w:ascii="Times New Roman" w:hAnsi="Times New Roman"/>
          <w:color w:val="000000"/>
          <w:sz w:val="28"/>
        </w:rPr>
        <w:t>https</w:t>
      </w:r>
      <w:r w:rsidRPr="005A3353">
        <w:rPr>
          <w:rFonts w:ascii="Times New Roman" w:hAnsi="Times New Roman"/>
          <w:color w:val="000000"/>
          <w:sz w:val="28"/>
        </w:rPr>
        <w:t>://</w:t>
      </w:r>
      <w:r>
        <w:rPr>
          <w:rFonts w:ascii="Times New Roman" w:hAnsi="Times New Roman"/>
          <w:color w:val="000000"/>
          <w:sz w:val="28"/>
        </w:rPr>
        <w:t>educont</w:t>
      </w:r>
      <w:r w:rsidRPr="005A3353">
        <w:rPr>
          <w:rFonts w:ascii="Times New Roman" w:hAnsi="Times New Roman"/>
          <w:color w:val="000000"/>
          <w:sz w:val="28"/>
        </w:rPr>
        <w:t>.</w:t>
      </w:r>
      <w:r>
        <w:rPr>
          <w:rFonts w:ascii="Times New Roman" w:hAnsi="Times New Roman"/>
          <w:color w:val="000000"/>
          <w:sz w:val="28"/>
        </w:rPr>
        <w:t>ru</w:t>
      </w:r>
      <w:r w:rsidRPr="005A3353">
        <w:rPr>
          <w:rFonts w:ascii="Times New Roman" w:hAnsi="Times New Roman"/>
          <w:color w:val="000000"/>
          <w:sz w:val="28"/>
        </w:rPr>
        <w:t>/</w:t>
      </w:r>
      <w:r w:rsidRPr="005A3353">
        <w:rPr>
          <w:sz w:val="28"/>
        </w:rPr>
        <w:br/>
      </w:r>
      <w:r w:rsidRPr="005A3353">
        <w:rPr>
          <w:rFonts w:ascii="Times New Roman" w:hAnsi="Times New Roman"/>
          <w:color w:val="000000"/>
          <w:sz w:val="28"/>
        </w:rPr>
        <w:t xml:space="preserve"> </w:t>
      </w:r>
      <w:proofErr w:type="spellStart"/>
      <w:r w:rsidRPr="005A3353">
        <w:rPr>
          <w:rFonts w:ascii="Times New Roman" w:hAnsi="Times New Roman"/>
          <w:color w:val="000000"/>
          <w:sz w:val="28"/>
        </w:rPr>
        <w:t>Учи.Ру</w:t>
      </w:r>
      <w:proofErr w:type="spellEnd"/>
      <w:r w:rsidRPr="005A3353">
        <w:rPr>
          <w:sz w:val="28"/>
        </w:rPr>
        <w:br/>
      </w:r>
      <w:bookmarkStart w:id="3" w:name="2d4c3c66-d366-42e3-b15b-0c9c08083ebc"/>
      <w:r w:rsidRPr="005A3353">
        <w:rPr>
          <w:rFonts w:ascii="Times New Roman" w:hAnsi="Times New Roman"/>
          <w:color w:val="000000"/>
          <w:sz w:val="28"/>
        </w:rPr>
        <w:t xml:space="preserve"> </w:t>
      </w:r>
      <w:hyperlink r:id="rId49" w:history="1">
        <w:r w:rsidR="00C61540" w:rsidRPr="003437B2">
          <w:rPr>
            <w:rStyle w:val="ad"/>
            <w:rFonts w:ascii="Times New Roman" w:hAnsi="Times New Roman"/>
            <w:sz w:val="28"/>
          </w:rPr>
          <w:t>https://uchi.ru/</w:t>
        </w:r>
      </w:hyperlink>
      <w:bookmarkEnd w:id="3"/>
      <w:r w:rsidRPr="005A3353">
        <w:rPr>
          <w:rFonts w:ascii="Times New Roman" w:hAnsi="Times New Roman"/>
          <w:color w:val="333333"/>
          <w:sz w:val="28"/>
        </w:rPr>
        <w:t>‌</w:t>
      </w:r>
      <w:r w:rsidRPr="005A3353">
        <w:rPr>
          <w:rFonts w:ascii="Times New Roman" w:hAnsi="Times New Roman"/>
          <w:color w:val="000000"/>
          <w:sz w:val="28"/>
        </w:rPr>
        <w:t>​</w:t>
      </w:r>
    </w:p>
    <w:p w:rsidR="00585D67" w:rsidRDefault="00585D67" w:rsidP="00585D67">
      <w:pPr>
        <w:spacing w:after="0" w:line="240" w:lineRule="auto"/>
        <w:rPr>
          <w:rFonts w:ascii="Times New Roman" w:hAnsi="Times New Roman" w:cs="Times New Roman"/>
          <w:sz w:val="28"/>
          <w:szCs w:val="28"/>
        </w:rPr>
      </w:pPr>
      <w:r w:rsidRPr="00585D67">
        <w:rPr>
          <w:rFonts w:ascii="Times New Roman" w:hAnsi="Times New Roman" w:cs="Times New Roman"/>
          <w:b/>
          <w:sz w:val="28"/>
          <w:szCs w:val="28"/>
        </w:rPr>
        <w:t>Оценочные и методические материалы основной образовательной программы основного общего образования по русскому языку.</w:t>
      </w:r>
      <w:r>
        <w:rPr>
          <w:rFonts w:ascii="Times New Roman" w:hAnsi="Times New Roman" w:cs="Times New Roman"/>
          <w:sz w:val="28"/>
          <w:szCs w:val="28"/>
        </w:rPr>
        <w:t xml:space="preserve"> </w:t>
      </w:r>
    </w:p>
    <w:p w:rsidR="00585D67" w:rsidRDefault="00585D67" w:rsidP="00585D67">
      <w:pPr>
        <w:spacing w:after="0" w:line="240" w:lineRule="auto"/>
        <w:ind w:firstLine="426"/>
        <w:rPr>
          <w:rFonts w:ascii="Times New Roman" w:hAnsi="Times New Roman" w:cs="Times New Roman"/>
          <w:sz w:val="28"/>
          <w:szCs w:val="28"/>
        </w:rPr>
      </w:pPr>
      <w:r w:rsidRPr="00585D67">
        <w:rPr>
          <w:rFonts w:ascii="Times New Roman" w:hAnsi="Times New Roman" w:cs="Times New Roman"/>
          <w:sz w:val="28"/>
          <w:szCs w:val="28"/>
        </w:rPr>
        <w:t xml:space="preserve">Текущий контроль успеваемости и промежуточная аттестация в МБОУ </w:t>
      </w:r>
      <w:r>
        <w:rPr>
          <w:rFonts w:ascii="Times New Roman" w:hAnsi="Times New Roman" w:cs="Times New Roman"/>
          <w:sz w:val="28"/>
          <w:szCs w:val="28"/>
        </w:rPr>
        <w:t xml:space="preserve">«СОШ № 5» </w:t>
      </w:r>
      <w:r w:rsidRPr="00585D67">
        <w:rPr>
          <w:rFonts w:ascii="Times New Roman" w:hAnsi="Times New Roman" w:cs="Times New Roman"/>
          <w:sz w:val="28"/>
          <w:szCs w:val="28"/>
        </w:rPr>
        <w:t>проводится в соответствии с положением о формах, периодичности, порядке текущего контроля успеваемости и промежуточной аттестации обучающихся, размещенном на официальном сайте школы</w:t>
      </w:r>
      <w:r>
        <w:rPr>
          <w:rFonts w:ascii="Times New Roman" w:hAnsi="Times New Roman" w:cs="Times New Roman"/>
          <w:sz w:val="28"/>
          <w:szCs w:val="28"/>
        </w:rPr>
        <w:t>.</w:t>
      </w:r>
    </w:p>
    <w:p w:rsidR="00C61540" w:rsidRDefault="00585D67" w:rsidP="00585D67">
      <w:pPr>
        <w:spacing w:after="0" w:line="240" w:lineRule="auto"/>
        <w:ind w:firstLine="426"/>
        <w:rPr>
          <w:rFonts w:ascii="Times New Roman" w:hAnsi="Times New Roman" w:cs="Times New Roman"/>
          <w:sz w:val="28"/>
          <w:szCs w:val="28"/>
        </w:rPr>
      </w:pPr>
      <w:r w:rsidRPr="00585D67">
        <w:rPr>
          <w:rFonts w:ascii="Times New Roman" w:hAnsi="Times New Roman" w:cs="Times New Roman"/>
          <w:sz w:val="28"/>
          <w:szCs w:val="28"/>
        </w:rPr>
        <w:t xml:space="preserve"> Текущий контроль проводится в форме диагностических работ, тестирования, </w:t>
      </w:r>
      <w:r>
        <w:rPr>
          <w:rFonts w:ascii="Times New Roman" w:hAnsi="Times New Roman" w:cs="Times New Roman"/>
          <w:sz w:val="28"/>
          <w:szCs w:val="28"/>
        </w:rPr>
        <w:t>проверочных работ, зачетов</w:t>
      </w:r>
      <w:r w:rsidRPr="00585D67">
        <w:rPr>
          <w:rFonts w:ascii="Times New Roman" w:hAnsi="Times New Roman" w:cs="Times New Roman"/>
          <w:sz w:val="28"/>
          <w:szCs w:val="28"/>
        </w:rPr>
        <w:t>, кон</w:t>
      </w:r>
      <w:r>
        <w:rPr>
          <w:rFonts w:ascii="Times New Roman" w:hAnsi="Times New Roman" w:cs="Times New Roman"/>
          <w:sz w:val="28"/>
          <w:szCs w:val="28"/>
        </w:rPr>
        <w:t>трольных диктантов и т.д. по учебному предмету</w:t>
      </w:r>
      <w:r w:rsidRPr="00585D67">
        <w:rPr>
          <w:rFonts w:ascii="Times New Roman" w:hAnsi="Times New Roman" w:cs="Times New Roman"/>
          <w:sz w:val="28"/>
          <w:szCs w:val="28"/>
        </w:rPr>
        <w:t xml:space="preserve"> учебного плана</w:t>
      </w:r>
      <w:r>
        <w:rPr>
          <w:rFonts w:ascii="Times New Roman" w:hAnsi="Times New Roman" w:cs="Times New Roman"/>
          <w:sz w:val="28"/>
          <w:szCs w:val="28"/>
        </w:rPr>
        <w:t>.</w:t>
      </w:r>
      <w:r w:rsidRPr="00585D67">
        <w:rPr>
          <w:rFonts w:ascii="Times New Roman" w:hAnsi="Times New Roman" w:cs="Times New Roman"/>
          <w:sz w:val="28"/>
          <w:szCs w:val="28"/>
        </w:rPr>
        <w:t xml:space="preserve"> В таблице представлены оценочные средства (оценочные материалы), применяемые в рамках текущего контроля.</w:t>
      </w:r>
    </w:p>
    <w:tbl>
      <w:tblPr>
        <w:tblStyle w:val="TableNormal"/>
        <w:tblW w:w="0" w:type="auto"/>
        <w:tblInd w:w="115"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firstRow="1" w:lastRow="1" w:firstColumn="1" w:lastColumn="1" w:noHBand="0" w:noVBand="0"/>
      </w:tblPr>
      <w:tblGrid>
        <w:gridCol w:w="2528"/>
        <w:gridCol w:w="4235"/>
        <w:gridCol w:w="2984"/>
      </w:tblGrid>
      <w:tr w:rsidR="00282D35" w:rsidTr="00DC6D55">
        <w:trPr>
          <w:trHeight w:val="1252"/>
        </w:trPr>
        <w:tc>
          <w:tcPr>
            <w:tcW w:w="2528" w:type="dxa"/>
          </w:tcPr>
          <w:p w:rsidR="00282D35" w:rsidRDefault="00282D35" w:rsidP="00DC6D55">
            <w:pPr>
              <w:pStyle w:val="TableParagraph"/>
              <w:spacing w:before="73"/>
              <w:ind w:left="134"/>
              <w:rPr>
                <w:b/>
                <w:sz w:val="24"/>
              </w:rPr>
            </w:pPr>
            <w:proofErr w:type="spellStart"/>
            <w:r>
              <w:rPr>
                <w:b/>
                <w:sz w:val="24"/>
              </w:rPr>
              <w:t>Класс</w:t>
            </w:r>
            <w:proofErr w:type="spellEnd"/>
            <w:r>
              <w:rPr>
                <w:b/>
                <w:sz w:val="24"/>
              </w:rPr>
              <w:t>/</w:t>
            </w:r>
            <w:proofErr w:type="spellStart"/>
            <w:r>
              <w:rPr>
                <w:b/>
                <w:sz w:val="24"/>
              </w:rPr>
              <w:t>Программа</w:t>
            </w:r>
            <w:proofErr w:type="spellEnd"/>
          </w:p>
        </w:tc>
        <w:tc>
          <w:tcPr>
            <w:tcW w:w="4235" w:type="dxa"/>
          </w:tcPr>
          <w:p w:rsidR="00282D35" w:rsidRPr="00282D35" w:rsidRDefault="00282D35" w:rsidP="00DC6D55">
            <w:pPr>
              <w:pStyle w:val="TableParagraph"/>
              <w:tabs>
                <w:tab w:val="left" w:pos="2874"/>
              </w:tabs>
              <w:spacing w:before="76" w:line="273" w:lineRule="auto"/>
              <w:ind w:left="76" w:right="57" w:firstLine="81"/>
              <w:jc w:val="both"/>
              <w:rPr>
                <w:b/>
                <w:sz w:val="24"/>
                <w:lang w:val="ru-RU"/>
              </w:rPr>
            </w:pPr>
            <w:r w:rsidRPr="00282D35">
              <w:rPr>
                <w:b/>
                <w:sz w:val="24"/>
                <w:lang w:val="ru-RU"/>
              </w:rPr>
              <w:t>Перечень используемых оценочных</w:t>
            </w:r>
            <w:r w:rsidRPr="00282D35">
              <w:rPr>
                <w:b/>
                <w:spacing w:val="1"/>
                <w:sz w:val="24"/>
                <w:lang w:val="ru-RU"/>
              </w:rPr>
              <w:t xml:space="preserve"> </w:t>
            </w:r>
            <w:r w:rsidRPr="00282D35">
              <w:rPr>
                <w:b/>
                <w:sz w:val="24"/>
                <w:lang w:val="ru-RU"/>
              </w:rPr>
              <w:t>средств</w:t>
            </w:r>
            <w:proofErr w:type="gramStart"/>
            <w:r w:rsidRPr="00282D35">
              <w:rPr>
                <w:b/>
                <w:sz w:val="24"/>
                <w:lang w:val="ru-RU"/>
              </w:rPr>
              <w:tab/>
            </w:r>
            <w:r w:rsidRPr="00282D35">
              <w:rPr>
                <w:b/>
                <w:spacing w:val="-1"/>
                <w:sz w:val="24"/>
                <w:lang w:val="ru-RU"/>
              </w:rPr>
              <w:t>(</w:t>
            </w:r>
            <w:proofErr w:type="gramEnd"/>
            <w:r w:rsidRPr="00282D35">
              <w:rPr>
                <w:b/>
                <w:spacing w:val="-1"/>
                <w:sz w:val="24"/>
                <w:lang w:val="ru-RU"/>
              </w:rPr>
              <w:t>оценочных</w:t>
            </w:r>
            <w:r w:rsidRPr="00282D35">
              <w:rPr>
                <w:b/>
                <w:spacing w:val="-58"/>
                <w:sz w:val="24"/>
                <w:lang w:val="ru-RU"/>
              </w:rPr>
              <w:t xml:space="preserve"> </w:t>
            </w:r>
            <w:r w:rsidRPr="00282D35">
              <w:rPr>
                <w:b/>
                <w:sz w:val="24"/>
                <w:lang w:val="ru-RU"/>
              </w:rPr>
              <w:t>материалов)/</w:t>
            </w:r>
            <w:proofErr w:type="spellStart"/>
            <w:r w:rsidRPr="00282D35">
              <w:rPr>
                <w:b/>
                <w:sz w:val="24"/>
                <w:lang w:val="ru-RU"/>
              </w:rPr>
              <w:t>КИМы</w:t>
            </w:r>
            <w:proofErr w:type="spellEnd"/>
          </w:p>
        </w:tc>
        <w:tc>
          <w:tcPr>
            <w:tcW w:w="2984" w:type="dxa"/>
          </w:tcPr>
          <w:p w:rsidR="00282D35" w:rsidRDefault="00282D35" w:rsidP="00DC6D55">
            <w:pPr>
              <w:pStyle w:val="TableParagraph"/>
              <w:spacing w:before="76" w:line="273" w:lineRule="auto"/>
              <w:ind w:left="171" w:right="21"/>
              <w:rPr>
                <w:b/>
                <w:sz w:val="24"/>
              </w:rPr>
            </w:pPr>
            <w:proofErr w:type="spellStart"/>
            <w:r>
              <w:rPr>
                <w:b/>
                <w:sz w:val="24"/>
              </w:rPr>
              <w:t>Перечень</w:t>
            </w:r>
            <w:proofErr w:type="spellEnd"/>
            <w:r>
              <w:rPr>
                <w:b/>
                <w:spacing w:val="3"/>
                <w:sz w:val="24"/>
              </w:rPr>
              <w:t xml:space="preserve"> </w:t>
            </w:r>
            <w:proofErr w:type="spellStart"/>
            <w:r>
              <w:rPr>
                <w:b/>
                <w:sz w:val="24"/>
              </w:rPr>
              <w:t>используемых</w:t>
            </w:r>
            <w:proofErr w:type="spellEnd"/>
            <w:r>
              <w:rPr>
                <w:b/>
                <w:spacing w:val="-57"/>
                <w:sz w:val="24"/>
              </w:rPr>
              <w:t xml:space="preserve"> </w:t>
            </w:r>
            <w:proofErr w:type="spellStart"/>
            <w:r>
              <w:rPr>
                <w:b/>
                <w:sz w:val="24"/>
              </w:rPr>
              <w:t>методических</w:t>
            </w:r>
            <w:proofErr w:type="spellEnd"/>
            <w:r>
              <w:rPr>
                <w:b/>
                <w:spacing w:val="1"/>
                <w:sz w:val="24"/>
              </w:rPr>
              <w:t xml:space="preserve"> </w:t>
            </w:r>
            <w:proofErr w:type="spellStart"/>
            <w:r>
              <w:rPr>
                <w:b/>
                <w:sz w:val="24"/>
              </w:rPr>
              <w:t>материалов</w:t>
            </w:r>
            <w:proofErr w:type="spellEnd"/>
          </w:p>
        </w:tc>
      </w:tr>
      <w:tr w:rsidR="00282D35" w:rsidTr="00DC6D55">
        <w:trPr>
          <w:trHeight w:val="5546"/>
        </w:trPr>
        <w:tc>
          <w:tcPr>
            <w:tcW w:w="2528" w:type="dxa"/>
          </w:tcPr>
          <w:p w:rsidR="00282D35" w:rsidRPr="00282D35" w:rsidRDefault="00282D35" w:rsidP="00DC6D55">
            <w:pPr>
              <w:pStyle w:val="TableParagraph"/>
              <w:spacing w:before="194" w:line="273" w:lineRule="auto"/>
              <w:ind w:left="76" w:right="57" w:firstLine="57"/>
              <w:jc w:val="both"/>
              <w:rPr>
                <w:lang w:val="ru-RU"/>
              </w:rPr>
            </w:pPr>
            <w:r w:rsidRPr="00282D35">
              <w:rPr>
                <w:lang w:val="ru-RU"/>
              </w:rPr>
              <w:t xml:space="preserve">Русский язык. </w:t>
            </w:r>
            <w:r>
              <w:rPr>
                <w:lang w:val="ru-RU"/>
              </w:rPr>
              <w:t>5-6</w:t>
            </w:r>
            <w:r w:rsidRPr="00282D35">
              <w:rPr>
                <w:lang w:val="ru-RU"/>
              </w:rPr>
              <w:t xml:space="preserve"> </w:t>
            </w:r>
            <w:proofErr w:type="spellStart"/>
            <w:proofErr w:type="gramStart"/>
            <w:r w:rsidRPr="00282D35">
              <w:rPr>
                <w:lang w:val="ru-RU"/>
              </w:rPr>
              <w:t>класс:ы</w:t>
            </w:r>
            <w:proofErr w:type="spellEnd"/>
            <w:proofErr w:type="gramEnd"/>
            <w:r w:rsidRPr="00282D35">
              <w:rPr>
                <w:lang w:val="ru-RU"/>
              </w:rPr>
              <w:t xml:space="preserve"> </w:t>
            </w:r>
          </w:p>
          <w:p w:rsidR="00282D35" w:rsidRPr="00282D35" w:rsidRDefault="00282D35" w:rsidP="00DC6D55">
            <w:pPr>
              <w:pStyle w:val="TableParagraph"/>
              <w:spacing w:before="194" w:line="273" w:lineRule="auto"/>
              <w:ind w:left="76" w:right="57" w:firstLine="57"/>
              <w:jc w:val="both"/>
              <w:rPr>
                <w:lang w:val="ru-RU"/>
              </w:rPr>
            </w:pPr>
          </w:p>
          <w:p w:rsidR="00282D35" w:rsidRPr="00282D35" w:rsidRDefault="00282D35" w:rsidP="00DC6D55">
            <w:pPr>
              <w:pStyle w:val="TableParagraph"/>
              <w:spacing w:before="194" w:line="273" w:lineRule="auto"/>
              <w:ind w:left="76" w:right="57" w:firstLine="57"/>
              <w:jc w:val="both"/>
              <w:rPr>
                <w:sz w:val="24"/>
                <w:lang w:val="ru-RU"/>
              </w:rPr>
            </w:pPr>
            <w:r w:rsidRPr="00282D35">
              <w:rPr>
                <w:bCs/>
                <w:color w:val="000000"/>
                <w:shd w:val="clear" w:color="auto" w:fill="FFFFFF"/>
                <w:lang w:val="ru-RU"/>
              </w:rPr>
              <w:t>Линия учебно-методических комплексов по русскому языку</w:t>
            </w:r>
            <w:r w:rsidRPr="00282D35">
              <w:rPr>
                <w:bCs/>
                <w:color w:val="000000"/>
                <w:shd w:val="clear" w:color="auto" w:fill="FFFFFF"/>
              </w:rPr>
              <w:t> </w:t>
            </w:r>
            <w:r w:rsidRPr="00282D35">
              <w:rPr>
                <w:bCs/>
                <w:color w:val="000000"/>
                <w:shd w:val="clear" w:color="auto" w:fill="FFFFFF"/>
                <w:lang w:val="ru-RU"/>
              </w:rPr>
              <w:t xml:space="preserve">Т.А. </w:t>
            </w:r>
            <w:proofErr w:type="spellStart"/>
            <w:proofErr w:type="gramStart"/>
            <w:r w:rsidRPr="00282D35">
              <w:rPr>
                <w:bCs/>
                <w:color w:val="000000"/>
                <w:shd w:val="clear" w:color="auto" w:fill="FFFFFF"/>
                <w:lang w:val="ru-RU"/>
              </w:rPr>
              <w:t>Ладыженской</w:t>
            </w:r>
            <w:proofErr w:type="spellEnd"/>
            <w:r w:rsidRPr="00282D35">
              <w:rPr>
                <w:bCs/>
                <w:color w:val="000000"/>
                <w:shd w:val="clear" w:color="auto" w:fill="FFFFFF"/>
                <w:lang w:val="ru-RU"/>
              </w:rPr>
              <w:t>,</w:t>
            </w:r>
            <w:r w:rsidRPr="00282D35">
              <w:rPr>
                <w:bCs/>
                <w:color w:val="000000"/>
                <w:shd w:val="clear" w:color="auto" w:fill="FFFFFF"/>
              </w:rPr>
              <w:t>   </w:t>
            </w:r>
            <w:proofErr w:type="gramEnd"/>
            <w:r w:rsidRPr="00282D35">
              <w:rPr>
                <w:bCs/>
                <w:color w:val="000000"/>
                <w:shd w:val="clear" w:color="auto" w:fill="FFFFFF"/>
              </w:rPr>
              <w:t>         </w:t>
            </w:r>
            <w:r w:rsidRPr="00282D35">
              <w:rPr>
                <w:bCs/>
                <w:color w:val="000000"/>
                <w:shd w:val="clear" w:color="auto" w:fill="FFFFFF"/>
                <w:lang w:val="ru-RU"/>
              </w:rPr>
              <w:t xml:space="preserve"> </w:t>
            </w:r>
            <w:r w:rsidRPr="00282D35">
              <w:rPr>
                <w:bCs/>
                <w:color w:val="000000"/>
                <w:shd w:val="clear" w:color="auto" w:fill="FFFFFF"/>
              </w:rPr>
              <w:t> </w:t>
            </w:r>
            <w:r w:rsidRPr="00282D35">
              <w:rPr>
                <w:bCs/>
                <w:color w:val="000000"/>
                <w:shd w:val="clear" w:color="auto" w:fill="FFFFFF"/>
                <w:lang w:val="ru-RU"/>
              </w:rPr>
              <w:t xml:space="preserve">М.Т. Баранова, Л. А. </w:t>
            </w:r>
            <w:proofErr w:type="spellStart"/>
            <w:r w:rsidRPr="00282D35">
              <w:rPr>
                <w:bCs/>
                <w:color w:val="000000"/>
                <w:shd w:val="clear" w:color="auto" w:fill="FFFFFF"/>
                <w:lang w:val="ru-RU"/>
              </w:rPr>
              <w:t>Тростенцовой</w:t>
            </w:r>
            <w:proofErr w:type="spellEnd"/>
            <w:r w:rsidRPr="00282D35">
              <w:rPr>
                <w:bCs/>
                <w:color w:val="000000"/>
                <w:shd w:val="clear" w:color="auto" w:fill="FFFFFF"/>
                <w:lang w:val="ru-RU"/>
              </w:rPr>
              <w:t xml:space="preserve"> и </w:t>
            </w:r>
            <w:proofErr w:type="spellStart"/>
            <w:r w:rsidRPr="00282D35">
              <w:rPr>
                <w:bCs/>
                <w:color w:val="000000"/>
                <w:shd w:val="clear" w:color="auto" w:fill="FFFFFF"/>
                <w:lang w:val="ru-RU"/>
              </w:rPr>
              <w:t>др</w:t>
            </w:r>
            <w:proofErr w:type="spellEnd"/>
          </w:p>
        </w:tc>
        <w:tc>
          <w:tcPr>
            <w:tcW w:w="4235" w:type="dxa"/>
          </w:tcPr>
          <w:p w:rsidR="00E6328D" w:rsidRPr="00E6328D" w:rsidRDefault="00E6328D" w:rsidP="00282D35">
            <w:pPr>
              <w:pStyle w:val="TableParagraph"/>
              <w:numPr>
                <w:ilvl w:val="0"/>
                <w:numId w:val="31"/>
              </w:numPr>
              <w:tabs>
                <w:tab w:val="left" w:pos="797"/>
              </w:tabs>
              <w:spacing w:before="1" w:line="276" w:lineRule="auto"/>
              <w:ind w:right="59" w:firstLine="81"/>
              <w:jc w:val="both"/>
              <w:rPr>
                <w:sz w:val="24"/>
                <w:lang w:val="ru-RU"/>
              </w:rPr>
            </w:pPr>
            <w:r w:rsidRPr="00E6328D">
              <w:rPr>
                <w:sz w:val="24"/>
                <w:szCs w:val="24"/>
                <w:shd w:val="clear" w:color="auto" w:fill="FFFFFF"/>
                <w:lang w:val="ru-RU"/>
              </w:rPr>
              <w:t>- Дик</w:t>
            </w:r>
            <w:r>
              <w:rPr>
                <w:sz w:val="24"/>
                <w:szCs w:val="24"/>
                <w:shd w:val="clear" w:color="auto" w:fill="FFFFFF"/>
                <w:lang w:val="ru-RU"/>
              </w:rPr>
              <w:t>танты и изложения. 5, 6</w:t>
            </w:r>
            <w:r w:rsidRPr="00E6328D">
              <w:rPr>
                <w:sz w:val="24"/>
                <w:szCs w:val="24"/>
                <w:shd w:val="clear" w:color="auto" w:fill="FFFFFF"/>
                <w:lang w:val="ru-RU"/>
              </w:rPr>
              <w:t xml:space="preserve"> классы.</w:t>
            </w:r>
            <w:r w:rsidRPr="007D4380">
              <w:rPr>
                <w:rStyle w:val="apple-converted-space"/>
                <w:i/>
                <w:iCs/>
                <w:sz w:val="24"/>
                <w:szCs w:val="24"/>
                <w:bdr w:val="none" w:sz="0" w:space="0" w:color="auto" w:frame="1"/>
                <w:shd w:val="clear" w:color="auto" w:fill="FFFFFF"/>
              </w:rPr>
              <w:t> </w:t>
            </w:r>
            <w:r w:rsidRPr="00E6328D">
              <w:rPr>
                <w:rStyle w:val="ac"/>
                <w:sz w:val="24"/>
                <w:szCs w:val="24"/>
                <w:bdr w:val="none" w:sz="0" w:space="0" w:color="auto" w:frame="1"/>
                <w:shd w:val="clear" w:color="auto" w:fill="FFFFFF"/>
                <w:lang w:val="ru-RU"/>
              </w:rPr>
              <w:t>Автор:</w:t>
            </w:r>
            <w:r w:rsidRPr="007D4380">
              <w:rPr>
                <w:rStyle w:val="apple-converted-space"/>
                <w:sz w:val="24"/>
                <w:szCs w:val="24"/>
                <w:shd w:val="clear" w:color="auto" w:fill="FFFFFF"/>
              </w:rPr>
              <w:t> </w:t>
            </w:r>
            <w:r w:rsidRPr="00E6328D">
              <w:rPr>
                <w:sz w:val="24"/>
                <w:szCs w:val="24"/>
                <w:shd w:val="clear" w:color="auto" w:fill="FFFFFF"/>
                <w:lang w:val="ru-RU"/>
              </w:rPr>
              <w:t>Соловьёва Н.Н.</w:t>
            </w:r>
          </w:p>
          <w:p w:rsidR="00282D35" w:rsidRPr="00282D35" w:rsidRDefault="00E6328D" w:rsidP="00282D35">
            <w:pPr>
              <w:pStyle w:val="TableParagraph"/>
              <w:numPr>
                <w:ilvl w:val="0"/>
                <w:numId w:val="31"/>
              </w:numPr>
              <w:tabs>
                <w:tab w:val="left" w:pos="797"/>
              </w:tabs>
              <w:spacing w:before="1" w:line="276" w:lineRule="auto"/>
              <w:ind w:right="59" w:firstLine="81"/>
              <w:jc w:val="both"/>
              <w:rPr>
                <w:sz w:val="24"/>
                <w:lang w:val="ru-RU"/>
              </w:rPr>
            </w:pPr>
            <w:r w:rsidRPr="00E6328D">
              <w:rPr>
                <w:sz w:val="24"/>
                <w:szCs w:val="24"/>
                <w:shd w:val="clear" w:color="auto" w:fill="FFFFFF"/>
                <w:lang w:val="ru-RU"/>
              </w:rPr>
              <w:t>Тематические тесты. 5, 6, 7 классы.</w:t>
            </w:r>
            <w:r w:rsidRPr="007D4380">
              <w:rPr>
                <w:rStyle w:val="apple-converted-space"/>
                <w:sz w:val="24"/>
                <w:szCs w:val="24"/>
                <w:shd w:val="clear" w:color="auto" w:fill="FFFFFF"/>
              </w:rPr>
              <w:t> </w:t>
            </w:r>
            <w:r w:rsidRPr="00E6328D">
              <w:rPr>
                <w:rStyle w:val="ac"/>
                <w:sz w:val="24"/>
                <w:szCs w:val="24"/>
                <w:bdr w:val="none" w:sz="0" w:space="0" w:color="auto" w:frame="1"/>
                <w:shd w:val="clear" w:color="auto" w:fill="FFFFFF"/>
                <w:lang w:val="ru-RU"/>
              </w:rPr>
              <w:t>Автор:</w:t>
            </w:r>
            <w:r w:rsidRPr="007D4380">
              <w:rPr>
                <w:rStyle w:val="apple-converted-space"/>
                <w:sz w:val="24"/>
                <w:szCs w:val="24"/>
                <w:shd w:val="clear" w:color="auto" w:fill="FFFFFF"/>
              </w:rPr>
              <w:t> </w:t>
            </w:r>
            <w:proofErr w:type="spellStart"/>
            <w:r w:rsidRPr="00E6328D">
              <w:rPr>
                <w:sz w:val="24"/>
                <w:szCs w:val="24"/>
                <w:shd w:val="clear" w:color="auto" w:fill="FFFFFF"/>
                <w:lang w:val="ru-RU"/>
              </w:rPr>
              <w:t>Каськова</w:t>
            </w:r>
            <w:proofErr w:type="spellEnd"/>
            <w:r w:rsidRPr="00E6328D">
              <w:rPr>
                <w:sz w:val="24"/>
                <w:szCs w:val="24"/>
                <w:shd w:val="clear" w:color="auto" w:fill="FFFFFF"/>
                <w:lang w:val="ru-RU"/>
              </w:rPr>
              <w:t xml:space="preserve"> И.А.</w:t>
            </w:r>
            <w:r w:rsidRPr="00E6328D">
              <w:rPr>
                <w:sz w:val="24"/>
                <w:szCs w:val="24"/>
                <w:lang w:val="ru-RU"/>
              </w:rPr>
              <w:br/>
            </w:r>
          </w:p>
          <w:p w:rsidR="00282D35" w:rsidRDefault="00282D35" w:rsidP="00282D35">
            <w:pPr>
              <w:pStyle w:val="TableParagraph"/>
              <w:numPr>
                <w:ilvl w:val="0"/>
                <w:numId w:val="31"/>
              </w:numPr>
              <w:tabs>
                <w:tab w:val="left" w:pos="797"/>
              </w:tabs>
              <w:spacing w:before="1" w:line="276" w:lineRule="auto"/>
              <w:ind w:right="58" w:firstLine="81"/>
              <w:jc w:val="both"/>
              <w:rPr>
                <w:sz w:val="24"/>
              </w:rPr>
            </w:pPr>
            <w:r w:rsidRPr="00282D35">
              <w:rPr>
                <w:sz w:val="24"/>
                <w:lang w:val="ru-RU"/>
              </w:rPr>
              <w:t>Химия</w:t>
            </w:r>
            <w:r w:rsidRPr="00282D35">
              <w:rPr>
                <w:spacing w:val="1"/>
                <w:sz w:val="24"/>
                <w:lang w:val="ru-RU"/>
              </w:rPr>
              <w:t xml:space="preserve"> </w:t>
            </w:r>
            <w:r w:rsidRPr="00282D35">
              <w:rPr>
                <w:sz w:val="24"/>
                <w:lang w:val="ru-RU"/>
              </w:rPr>
              <w:t>в</w:t>
            </w:r>
            <w:r w:rsidRPr="00282D35">
              <w:rPr>
                <w:spacing w:val="1"/>
                <w:sz w:val="24"/>
                <w:lang w:val="ru-RU"/>
              </w:rPr>
              <w:t xml:space="preserve"> </w:t>
            </w:r>
            <w:r w:rsidRPr="00282D35">
              <w:rPr>
                <w:sz w:val="24"/>
                <w:lang w:val="ru-RU"/>
              </w:rPr>
              <w:t>тестах,</w:t>
            </w:r>
            <w:r w:rsidRPr="00282D35">
              <w:rPr>
                <w:spacing w:val="1"/>
                <w:sz w:val="24"/>
                <w:lang w:val="ru-RU"/>
              </w:rPr>
              <w:t xml:space="preserve"> </w:t>
            </w:r>
            <w:r w:rsidRPr="00282D35">
              <w:rPr>
                <w:sz w:val="24"/>
                <w:lang w:val="ru-RU"/>
              </w:rPr>
              <w:t>задачах,</w:t>
            </w:r>
            <w:r w:rsidRPr="00282D35">
              <w:rPr>
                <w:spacing w:val="1"/>
                <w:sz w:val="24"/>
                <w:lang w:val="ru-RU"/>
              </w:rPr>
              <w:t xml:space="preserve"> </w:t>
            </w:r>
            <w:r w:rsidRPr="00282D35">
              <w:rPr>
                <w:sz w:val="24"/>
                <w:lang w:val="ru-RU"/>
              </w:rPr>
              <w:t>упражнениях. 8 класс. «Вертикаль».</w:t>
            </w:r>
            <w:r w:rsidRPr="00282D35">
              <w:rPr>
                <w:spacing w:val="1"/>
                <w:sz w:val="24"/>
                <w:lang w:val="ru-RU"/>
              </w:rPr>
              <w:t xml:space="preserve"> </w:t>
            </w:r>
            <w:r w:rsidRPr="00282D35">
              <w:rPr>
                <w:sz w:val="24"/>
                <w:lang w:val="ru-RU"/>
              </w:rPr>
              <w:t>Химия</w:t>
            </w:r>
            <w:r w:rsidRPr="00282D35">
              <w:rPr>
                <w:spacing w:val="1"/>
                <w:sz w:val="24"/>
                <w:lang w:val="ru-RU"/>
              </w:rPr>
              <w:t xml:space="preserve"> </w:t>
            </w:r>
            <w:r w:rsidRPr="00282D35">
              <w:rPr>
                <w:sz w:val="24"/>
                <w:lang w:val="ru-RU"/>
              </w:rPr>
              <w:t>в</w:t>
            </w:r>
            <w:r w:rsidRPr="00282D35">
              <w:rPr>
                <w:spacing w:val="1"/>
                <w:sz w:val="24"/>
                <w:lang w:val="ru-RU"/>
              </w:rPr>
              <w:t xml:space="preserve"> </w:t>
            </w:r>
            <w:r w:rsidRPr="00282D35">
              <w:rPr>
                <w:sz w:val="24"/>
                <w:lang w:val="ru-RU"/>
              </w:rPr>
              <w:t>тестах,</w:t>
            </w:r>
            <w:r w:rsidRPr="00282D35">
              <w:rPr>
                <w:spacing w:val="1"/>
                <w:sz w:val="24"/>
                <w:lang w:val="ru-RU"/>
              </w:rPr>
              <w:t xml:space="preserve"> </w:t>
            </w:r>
            <w:r w:rsidRPr="00282D35">
              <w:rPr>
                <w:sz w:val="24"/>
                <w:lang w:val="ru-RU"/>
              </w:rPr>
              <w:t>задачах,</w:t>
            </w:r>
            <w:r w:rsidRPr="00282D35">
              <w:rPr>
                <w:spacing w:val="-57"/>
                <w:sz w:val="24"/>
                <w:lang w:val="ru-RU"/>
              </w:rPr>
              <w:t xml:space="preserve"> </w:t>
            </w:r>
            <w:r w:rsidRPr="00282D35">
              <w:rPr>
                <w:sz w:val="24"/>
                <w:lang w:val="ru-RU"/>
              </w:rPr>
              <w:t>упражнениях.</w:t>
            </w:r>
            <w:r w:rsidRPr="00282D35">
              <w:rPr>
                <w:spacing w:val="-2"/>
                <w:sz w:val="24"/>
                <w:lang w:val="ru-RU"/>
              </w:rPr>
              <w:t xml:space="preserve"> </w:t>
            </w:r>
            <w:proofErr w:type="gramStart"/>
            <w:r>
              <w:rPr>
                <w:sz w:val="24"/>
              </w:rPr>
              <w:t>8</w:t>
            </w:r>
            <w:proofErr w:type="gramEnd"/>
            <w:r>
              <w:rPr>
                <w:spacing w:val="-3"/>
                <w:sz w:val="24"/>
              </w:rPr>
              <w:t xml:space="preserve"> </w:t>
            </w:r>
            <w:proofErr w:type="spellStart"/>
            <w:r>
              <w:rPr>
                <w:sz w:val="24"/>
              </w:rPr>
              <w:t>класс</w:t>
            </w:r>
            <w:proofErr w:type="spellEnd"/>
            <w:r>
              <w:rPr>
                <w:sz w:val="24"/>
              </w:rPr>
              <w:t>.</w:t>
            </w:r>
            <w:r>
              <w:rPr>
                <w:spacing w:val="-1"/>
                <w:sz w:val="24"/>
              </w:rPr>
              <w:t xml:space="preserve"> </w:t>
            </w:r>
            <w:r>
              <w:rPr>
                <w:sz w:val="24"/>
              </w:rPr>
              <w:t>«</w:t>
            </w:r>
            <w:proofErr w:type="spellStart"/>
            <w:r>
              <w:rPr>
                <w:sz w:val="24"/>
              </w:rPr>
              <w:t>Вертикаль</w:t>
            </w:r>
            <w:proofErr w:type="spellEnd"/>
            <w:r>
              <w:rPr>
                <w:sz w:val="24"/>
              </w:rPr>
              <w:t>».</w:t>
            </w:r>
          </w:p>
          <w:p w:rsidR="00282D35" w:rsidRDefault="00282D35" w:rsidP="00282D35">
            <w:pPr>
              <w:pStyle w:val="TableParagraph"/>
              <w:numPr>
                <w:ilvl w:val="0"/>
                <w:numId w:val="31"/>
              </w:numPr>
              <w:tabs>
                <w:tab w:val="left" w:pos="797"/>
              </w:tabs>
              <w:spacing w:line="276" w:lineRule="auto"/>
              <w:ind w:right="59" w:firstLine="81"/>
              <w:jc w:val="both"/>
              <w:rPr>
                <w:sz w:val="24"/>
              </w:rPr>
            </w:pPr>
            <w:proofErr w:type="spellStart"/>
            <w:r>
              <w:rPr>
                <w:sz w:val="24"/>
              </w:rPr>
              <w:t>Габриелян</w:t>
            </w:r>
            <w:proofErr w:type="spellEnd"/>
            <w:r>
              <w:rPr>
                <w:spacing w:val="1"/>
                <w:sz w:val="24"/>
              </w:rPr>
              <w:t xml:space="preserve"> </w:t>
            </w:r>
            <w:r>
              <w:rPr>
                <w:sz w:val="24"/>
              </w:rPr>
              <w:t>О.С.,</w:t>
            </w:r>
            <w:r>
              <w:rPr>
                <w:spacing w:val="1"/>
                <w:sz w:val="24"/>
              </w:rPr>
              <w:t xml:space="preserve"> </w:t>
            </w:r>
            <w:proofErr w:type="spellStart"/>
            <w:r>
              <w:rPr>
                <w:sz w:val="24"/>
              </w:rPr>
              <w:t>Купцова</w:t>
            </w:r>
            <w:proofErr w:type="spellEnd"/>
            <w:r>
              <w:rPr>
                <w:spacing w:val="1"/>
                <w:sz w:val="24"/>
              </w:rPr>
              <w:t xml:space="preserve"> </w:t>
            </w:r>
            <w:r>
              <w:rPr>
                <w:sz w:val="24"/>
              </w:rPr>
              <w:t>А.В.</w:t>
            </w:r>
            <w:r>
              <w:rPr>
                <w:spacing w:val="1"/>
                <w:sz w:val="24"/>
              </w:rPr>
              <w:t xml:space="preserve"> </w:t>
            </w:r>
            <w:proofErr w:type="spellStart"/>
            <w:r>
              <w:rPr>
                <w:sz w:val="24"/>
              </w:rPr>
              <w:t>Химия</w:t>
            </w:r>
            <w:proofErr w:type="spellEnd"/>
            <w:r>
              <w:rPr>
                <w:sz w:val="24"/>
              </w:rPr>
              <w:t xml:space="preserve">. </w:t>
            </w:r>
            <w:r w:rsidRPr="00282D35">
              <w:rPr>
                <w:sz w:val="24"/>
                <w:lang w:val="ru-RU"/>
              </w:rPr>
              <w:t>8 класс. Тетрадь для оценки</w:t>
            </w:r>
            <w:r w:rsidRPr="00282D35">
              <w:rPr>
                <w:spacing w:val="1"/>
                <w:sz w:val="24"/>
                <w:lang w:val="ru-RU"/>
              </w:rPr>
              <w:t xml:space="preserve"> </w:t>
            </w:r>
            <w:r w:rsidRPr="00282D35">
              <w:rPr>
                <w:sz w:val="24"/>
                <w:lang w:val="ru-RU"/>
              </w:rPr>
              <w:t>качества</w:t>
            </w:r>
            <w:r w:rsidRPr="00282D35">
              <w:rPr>
                <w:spacing w:val="-3"/>
                <w:sz w:val="24"/>
                <w:lang w:val="ru-RU"/>
              </w:rPr>
              <w:t xml:space="preserve"> </w:t>
            </w:r>
            <w:r w:rsidRPr="00282D35">
              <w:rPr>
                <w:sz w:val="24"/>
                <w:lang w:val="ru-RU"/>
              </w:rPr>
              <w:t>знаний.</w:t>
            </w:r>
            <w:r w:rsidRPr="00282D35">
              <w:rPr>
                <w:spacing w:val="3"/>
                <w:sz w:val="24"/>
                <w:lang w:val="ru-RU"/>
              </w:rPr>
              <w:t xml:space="preserve"> </w:t>
            </w:r>
            <w:r>
              <w:rPr>
                <w:sz w:val="24"/>
              </w:rPr>
              <w:t>«</w:t>
            </w:r>
            <w:proofErr w:type="spellStart"/>
            <w:r>
              <w:rPr>
                <w:sz w:val="24"/>
              </w:rPr>
              <w:t>Вертикаль</w:t>
            </w:r>
            <w:proofErr w:type="spellEnd"/>
            <w:r>
              <w:rPr>
                <w:sz w:val="24"/>
              </w:rPr>
              <w:t>».</w:t>
            </w:r>
          </w:p>
          <w:p w:rsidR="00282D35" w:rsidRPr="00282D35" w:rsidRDefault="00282D35" w:rsidP="00282D35">
            <w:pPr>
              <w:pStyle w:val="TableParagraph"/>
              <w:numPr>
                <w:ilvl w:val="0"/>
                <w:numId w:val="31"/>
              </w:numPr>
              <w:tabs>
                <w:tab w:val="left" w:pos="797"/>
              </w:tabs>
              <w:spacing w:line="276" w:lineRule="auto"/>
              <w:ind w:right="59" w:firstLine="81"/>
              <w:jc w:val="both"/>
              <w:rPr>
                <w:sz w:val="24"/>
                <w:lang w:val="ru-RU"/>
              </w:rPr>
            </w:pPr>
            <w:r w:rsidRPr="00282D35">
              <w:rPr>
                <w:sz w:val="24"/>
                <w:lang w:val="ru-RU"/>
              </w:rPr>
              <w:t>Габриелян О.С., Березкин П.Н.,</w:t>
            </w:r>
            <w:r w:rsidRPr="00282D35">
              <w:rPr>
                <w:spacing w:val="1"/>
                <w:sz w:val="24"/>
                <w:lang w:val="ru-RU"/>
              </w:rPr>
              <w:t xml:space="preserve"> </w:t>
            </w:r>
            <w:r w:rsidRPr="00282D35">
              <w:rPr>
                <w:sz w:val="24"/>
                <w:lang w:val="ru-RU"/>
              </w:rPr>
              <w:t>Ушакова</w:t>
            </w:r>
            <w:r w:rsidRPr="00282D35">
              <w:rPr>
                <w:spacing w:val="1"/>
                <w:sz w:val="24"/>
                <w:lang w:val="ru-RU"/>
              </w:rPr>
              <w:t xml:space="preserve"> </w:t>
            </w:r>
            <w:r w:rsidRPr="00282D35">
              <w:rPr>
                <w:sz w:val="24"/>
                <w:lang w:val="ru-RU"/>
              </w:rPr>
              <w:t>А.А.</w:t>
            </w:r>
            <w:r w:rsidRPr="00282D35">
              <w:rPr>
                <w:spacing w:val="1"/>
                <w:sz w:val="24"/>
                <w:lang w:val="ru-RU"/>
              </w:rPr>
              <w:t xml:space="preserve"> </w:t>
            </w:r>
            <w:r w:rsidRPr="00282D35">
              <w:rPr>
                <w:sz w:val="24"/>
                <w:lang w:val="ru-RU"/>
              </w:rPr>
              <w:t>Химия.</w:t>
            </w:r>
            <w:r w:rsidRPr="00282D35">
              <w:rPr>
                <w:spacing w:val="1"/>
                <w:sz w:val="24"/>
                <w:lang w:val="ru-RU"/>
              </w:rPr>
              <w:t xml:space="preserve"> </w:t>
            </w:r>
            <w:r w:rsidRPr="00282D35">
              <w:rPr>
                <w:sz w:val="24"/>
                <w:lang w:val="ru-RU"/>
              </w:rPr>
              <w:t>8</w:t>
            </w:r>
            <w:r w:rsidRPr="00282D35">
              <w:rPr>
                <w:spacing w:val="1"/>
                <w:sz w:val="24"/>
                <w:lang w:val="ru-RU"/>
              </w:rPr>
              <w:t xml:space="preserve"> </w:t>
            </w:r>
            <w:r w:rsidRPr="00282D35">
              <w:rPr>
                <w:sz w:val="24"/>
                <w:lang w:val="ru-RU"/>
              </w:rPr>
              <w:t>класс.</w:t>
            </w:r>
            <w:r w:rsidRPr="00282D35">
              <w:rPr>
                <w:spacing w:val="1"/>
                <w:sz w:val="24"/>
                <w:lang w:val="ru-RU"/>
              </w:rPr>
              <w:t xml:space="preserve"> </w:t>
            </w:r>
            <w:r w:rsidRPr="00282D35">
              <w:rPr>
                <w:sz w:val="24"/>
                <w:lang w:val="ru-RU"/>
              </w:rPr>
              <w:t>Контрольные</w:t>
            </w:r>
            <w:r w:rsidRPr="00282D35">
              <w:rPr>
                <w:spacing w:val="-5"/>
                <w:sz w:val="24"/>
                <w:lang w:val="ru-RU"/>
              </w:rPr>
              <w:t xml:space="preserve"> </w:t>
            </w:r>
            <w:r w:rsidRPr="00282D35">
              <w:rPr>
                <w:sz w:val="24"/>
                <w:lang w:val="ru-RU"/>
              </w:rPr>
              <w:t>и</w:t>
            </w:r>
            <w:r w:rsidRPr="00282D35">
              <w:rPr>
                <w:spacing w:val="-2"/>
                <w:sz w:val="24"/>
                <w:lang w:val="ru-RU"/>
              </w:rPr>
              <w:t xml:space="preserve"> </w:t>
            </w:r>
            <w:r w:rsidRPr="00282D35">
              <w:rPr>
                <w:sz w:val="24"/>
                <w:lang w:val="ru-RU"/>
              </w:rPr>
              <w:t>проверочные</w:t>
            </w:r>
            <w:r w:rsidRPr="00282D35">
              <w:rPr>
                <w:spacing w:val="-4"/>
                <w:sz w:val="24"/>
                <w:lang w:val="ru-RU"/>
              </w:rPr>
              <w:t xml:space="preserve"> </w:t>
            </w:r>
            <w:r w:rsidRPr="00282D35">
              <w:rPr>
                <w:sz w:val="24"/>
                <w:lang w:val="ru-RU"/>
              </w:rPr>
              <w:t>работы</w:t>
            </w:r>
          </w:p>
        </w:tc>
        <w:tc>
          <w:tcPr>
            <w:tcW w:w="2984" w:type="dxa"/>
          </w:tcPr>
          <w:p w:rsidR="00E6328D" w:rsidRPr="00E6328D" w:rsidRDefault="00E6328D" w:rsidP="00282D35">
            <w:pPr>
              <w:pStyle w:val="TableParagraph"/>
              <w:numPr>
                <w:ilvl w:val="0"/>
                <w:numId w:val="30"/>
              </w:numPr>
              <w:tabs>
                <w:tab w:val="left" w:pos="794"/>
              </w:tabs>
              <w:spacing w:line="276" w:lineRule="auto"/>
              <w:ind w:right="57" w:firstLine="0"/>
              <w:jc w:val="both"/>
              <w:rPr>
                <w:sz w:val="24"/>
              </w:rPr>
            </w:pPr>
            <w:r w:rsidRPr="00E6328D">
              <w:rPr>
                <w:sz w:val="24"/>
                <w:szCs w:val="24"/>
                <w:shd w:val="clear" w:color="auto" w:fill="FFFFFF"/>
                <w:lang w:val="ru-RU"/>
              </w:rPr>
              <w:t>-</w:t>
            </w:r>
            <w:r w:rsidRPr="007D4380">
              <w:rPr>
                <w:sz w:val="24"/>
                <w:szCs w:val="24"/>
                <w:shd w:val="clear" w:color="auto" w:fill="FFFFFF"/>
              </w:rPr>
              <w:t> </w:t>
            </w:r>
            <w:r w:rsidRPr="00E6328D">
              <w:rPr>
                <w:sz w:val="24"/>
                <w:szCs w:val="24"/>
                <w:shd w:val="clear" w:color="auto" w:fill="FFFFFF"/>
                <w:lang w:val="ru-RU"/>
              </w:rPr>
              <w:t>Методические рекомендации. 5, 6 классы.</w:t>
            </w:r>
            <w:r w:rsidRPr="007D4380">
              <w:rPr>
                <w:rStyle w:val="apple-converted-space"/>
                <w:sz w:val="24"/>
                <w:szCs w:val="24"/>
                <w:shd w:val="clear" w:color="auto" w:fill="FFFFFF"/>
              </w:rPr>
              <w:t> </w:t>
            </w:r>
            <w:r w:rsidRPr="00E6328D">
              <w:rPr>
                <w:rStyle w:val="ac"/>
                <w:sz w:val="24"/>
                <w:szCs w:val="24"/>
                <w:bdr w:val="none" w:sz="0" w:space="0" w:color="auto" w:frame="1"/>
                <w:shd w:val="clear" w:color="auto" w:fill="FFFFFF"/>
                <w:lang w:val="ru-RU"/>
              </w:rPr>
              <w:t>Автор:</w:t>
            </w:r>
            <w:r w:rsidRPr="007D4380">
              <w:rPr>
                <w:rStyle w:val="apple-converted-space"/>
                <w:sz w:val="24"/>
                <w:szCs w:val="24"/>
                <w:shd w:val="clear" w:color="auto" w:fill="FFFFFF"/>
              </w:rPr>
              <w:t> </w:t>
            </w:r>
            <w:proofErr w:type="spellStart"/>
            <w:r w:rsidRPr="00E6328D">
              <w:rPr>
                <w:sz w:val="24"/>
                <w:szCs w:val="24"/>
                <w:shd w:val="clear" w:color="auto" w:fill="FFFFFF"/>
                <w:lang w:val="ru-RU"/>
              </w:rPr>
              <w:t>Ладыженская</w:t>
            </w:r>
            <w:proofErr w:type="spellEnd"/>
            <w:r w:rsidRPr="00E6328D">
              <w:rPr>
                <w:sz w:val="24"/>
                <w:szCs w:val="24"/>
                <w:shd w:val="clear" w:color="auto" w:fill="FFFFFF"/>
                <w:lang w:val="ru-RU"/>
              </w:rPr>
              <w:t xml:space="preserve"> Т.А.</w:t>
            </w:r>
            <w:r w:rsidR="00282D35" w:rsidRPr="00282D35">
              <w:rPr>
                <w:sz w:val="24"/>
                <w:lang w:val="ru-RU"/>
              </w:rPr>
              <w:t>О.С.</w:t>
            </w:r>
            <w:r w:rsidR="00282D35" w:rsidRPr="00282D35">
              <w:rPr>
                <w:spacing w:val="1"/>
                <w:sz w:val="24"/>
                <w:lang w:val="ru-RU"/>
              </w:rPr>
              <w:t xml:space="preserve"> </w:t>
            </w:r>
          </w:p>
          <w:p w:rsidR="00282D35" w:rsidRPr="00E6328D" w:rsidRDefault="00E6328D" w:rsidP="00282D35">
            <w:pPr>
              <w:pStyle w:val="TableParagraph"/>
              <w:numPr>
                <w:ilvl w:val="0"/>
                <w:numId w:val="30"/>
              </w:numPr>
              <w:tabs>
                <w:tab w:val="left" w:pos="794"/>
              </w:tabs>
              <w:spacing w:line="276" w:lineRule="auto"/>
              <w:ind w:right="57" w:firstLine="0"/>
              <w:jc w:val="both"/>
              <w:rPr>
                <w:sz w:val="24"/>
                <w:lang w:val="ru-RU"/>
              </w:rPr>
            </w:pPr>
            <w:r w:rsidRPr="00E6328D">
              <w:rPr>
                <w:sz w:val="24"/>
                <w:szCs w:val="24"/>
                <w:bdr w:val="none" w:sz="0" w:space="0" w:color="auto" w:frame="1"/>
                <w:shd w:val="clear" w:color="auto" w:fill="FFFFFF"/>
                <w:lang w:val="ru-RU"/>
              </w:rPr>
              <w:t>-</w:t>
            </w:r>
            <w:r w:rsidRPr="007D4380">
              <w:rPr>
                <w:sz w:val="24"/>
                <w:szCs w:val="24"/>
                <w:bdr w:val="none" w:sz="0" w:space="0" w:color="auto" w:frame="1"/>
                <w:shd w:val="clear" w:color="auto" w:fill="FFFFFF"/>
              </w:rPr>
              <w:t> </w:t>
            </w:r>
            <w:r w:rsidRPr="00E6328D">
              <w:rPr>
                <w:sz w:val="24"/>
                <w:szCs w:val="24"/>
                <w:bdr w:val="none" w:sz="0" w:space="0" w:color="auto" w:frame="1"/>
                <w:shd w:val="clear" w:color="auto" w:fill="FFFFFF"/>
                <w:lang w:val="ru-RU"/>
              </w:rPr>
              <w:t>Уроки русского языка (методическое пособие). 5, 6, 7 классы.</w:t>
            </w:r>
            <w:r w:rsidRPr="007D4380">
              <w:rPr>
                <w:rStyle w:val="apple-converted-space"/>
                <w:sz w:val="24"/>
                <w:szCs w:val="24"/>
                <w:bdr w:val="none" w:sz="0" w:space="0" w:color="auto" w:frame="1"/>
                <w:shd w:val="clear" w:color="auto" w:fill="FFFFFF"/>
              </w:rPr>
              <w:t> </w:t>
            </w:r>
            <w:r w:rsidRPr="00E6328D">
              <w:rPr>
                <w:rStyle w:val="ac"/>
                <w:sz w:val="24"/>
                <w:szCs w:val="24"/>
                <w:bdr w:val="none" w:sz="0" w:space="0" w:color="auto" w:frame="1"/>
                <w:shd w:val="clear" w:color="auto" w:fill="FFFFFF"/>
                <w:lang w:val="ru-RU"/>
              </w:rPr>
              <w:t>Автор:</w:t>
            </w:r>
            <w:r w:rsidRPr="007D4380">
              <w:rPr>
                <w:rStyle w:val="apple-converted-space"/>
                <w:sz w:val="24"/>
                <w:szCs w:val="24"/>
                <w:bdr w:val="none" w:sz="0" w:space="0" w:color="auto" w:frame="1"/>
                <w:shd w:val="clear" w:color="auto" w:fill="FFFFFF"/>
              </w:rPr>
              <w:t> </w:t>
            </w:r>
            <w:r w:rsidRPr="00E6328D">
              <w:rPr>
                <w:sz w:val="24"/>
                <w:szCs w:val="24"/>
                <w:bdr w:val="none" w:sz="0" w:space="0" w:color="auto" w:frame="1"/>
                <w:shd w:val="clear" w:color="auto" w:fill="FFFFFF"/>
                <w:lang w:val="ru-RU"/>
              </w:rPr>
              <w:t>Богданова Г.А.</w:t>
            </w:r>
          </w:p>
          <w:p w:rsidR="00E6328D" w:rsidRPr="00E6328D" w:rsidRDefault="00E6328D" w:rsidP="00E6328D">
            <w:pPr>
              <w:pStyle w:val="TableParagraph"/>
              <w:numPr>
                <w:ilvl w:val="0"/>
                <w:numId w:val="30"/>
              </w:numPr>
              <w:tabs>
                <w:tab w:val="left" w:pos="794"/>
              </w:tabs>
              <w:spacing w:line="276" w:lineRule="auto"/>
              <w:ind w:right="57" w:firstLine="0"/>
              <w:jc w:val="both"/>
              <w:rPr>
                <w:sz w:val="24"/>
                <w:lang w:val="ru-RU"/>
              </w:rPr>
            </w:pPr>
            <w:r w:rsidRPr="00E6328D">
              <w:rPr>
                <w:sz w:val="24"/>
                <w:szCs w:val="24"/>
                <w:shd w:val="clear" w:color="auto" w:fill="FFFFFF"/>
                <w:lang w:val="ru-RU"/>
              </w:rPr>
              <w:t>- Учебники. 5, 6 классы (с</w:t>
            </w:r>
            <w:r>
              <w:rPr>
                <w:sz w:val="24"/>
                <w:szCs w:val="24"/>
                <w:shd w:val="clear" w:color="auto" w:fill="FFFFFF"/>
                <w:lang w:val="ru-RU"/>
              </w:rPr>
              <w:t xml:space="preserve"> электронным приложением) </w:t>
            </w:r>
            <w:r w:rsidRPr="00E6328D">
              <w:rPr>
                <w:sz w:val="24"/>
                <w:szCs w:val="24"/>
                <w:shd w:val="clear" w:color="auto" w:fill="FFFFFF"/>
                <w:lang w:val="ru-RU"/>
              </w:rPr>
              <w:t>классы.</w:t>
            </w:r>
            <w:r w:rsidRPr="007D4380">
              <w:rPr>
                <w:rStyle w:val="apple-converted-space"/>
                <w:sz w:val="24"/>
                <w:szCs w:val="24"/>
                <w:shd w:val="clear" w:color="auto" w:fill="FFFFFF"/>
              </w:rPr>
              <w:t> </w:t>
            </w:r>
            <w:r w:rsidRPr="00E6328D">
              <w:rPr>
                <w:rStyle w:val="ac"/>
                <w:sz w:val="24"/>
                <w:szCs w:val="24"/>
                <w:bdr w:val="none" w:sz="0" w:space="0" w:color="auto" w:frame="1"/>
                <w:shd w:val="clear" w:color="auto" w:fill="FFFFFF"/>
                <w:lang w:val="ru-RU"/>
              </w:rPr>
              <w:t>Авторы:</w:t>
            </w:r>
            <w:r w:rsidRPr="007D4380">
              <w:rPr>
                <w:rStyle w:val="apple-converted-space"/>
                <w:sz w:val="24"/>
                <w:szCs w:val="24"/>
                <w:shd w:val="clear" w:color="auto" w:fill="FFFFFF"/>
              </w:rPr>
              <w:t> </w:t>
            </w:r>
            <w:proofErr w:type="spellStart"/>
            <w:r w:rsidRPr="00E6328D">
              <w:rPr>
                <w:sz w:val="24"/>
                <w:szCs w:val="24"/>
                <w:shd w:val="clear" w:color="auto" w:fill="FFFFFF"/>
                <w:lang w:val="ru-RU"/>
              </w:rPr>
              <w:t>Ладыженская</w:t>
            </w:r>
            <w:proofErr w:type="spellEnd"/>
            <w:r w:rsidRPr="00E6328D">
              <w:rPr>
                <w:sz w:val="24"/>
                <w:szCs w:val="24"/>
                <w:shd w:val="clear" w:color="auto" w:fill="FFFFFF"/>
                <w:lang w:val="ru-RU"/>
              </w:rPr>
              <w:t xml:space="preserve"> Т.А., Баранов М.Т., </w:t>
            </w:r>
            <w:proofErr w:type="spellStart"/>
            <w:r w:rsidRPr="00E6328D">
              <w:rPr>
                <w:sz w:val="24"/>
                <w:szCs w:val="24"/>
                <w:shd w:val="clear" w:color="auto" w:fill="FFFFFF"/>
                <w:lang w:val="ru-RU"/>
              </w:rPr>
              <w:t>Тростенцова</w:t>
            </w:r>
            <w:proofErr w:type="spellEnd"/>
            <w:r w:rsidRPr="00E6328D">
              <w:rPr>
                <w:sz w:val="24"/>
                <w:szCs w:val="24"/>
                <w:shd w:val="clear" w:color="auto" w:fill="FFFFFF"/>
                <w:lang w:val="ru-RU"/>
              </w:rPr>
              <w:t xml:space="preserve"> Л.А., </w:t>
            </w:r>
            <w:proofErr w:type="spellStart"/>
            <w:r w:rsidRPr="00E6328D">
              <w:rPr>
                <w:sz w:val="24"/>
                <w:szCs w:val="24"/>
                <w:shd w:val="clear" w:color="auto" w:fill="FFFFFF"/>
                <w:lang w:val="ru-RU"/>
              </w:rPr>
              <w:t>Дейкина</w:t>
            </w:r>
            <w:proofErr w:type="spellEnd"/>
            <w:r w:rsidRPr="00E6328D">
              <w:rPr>
                <w:sz w:val="24"/>
                <w:szCs w:val="24"/>
                <w:shd w:val="clear" w:color="auto" w:fill="FFFFFF"/>
                <w:lang w:val="ru-RU"/>
              </w:rPr>
              <w:t xml:space="preserve"> А.Д., Александрова О.М.</w:t>
            </w:r>
            <w:r w:rsidRPr="007D4380">
              <w:rPr>
                <w:sz w:val="24"/>
                <w:szCs w:val="24"/>
                <w:shd w:val="clear" w:color="auto" w:fill="FFFFFF"/>
              </w:rPr>
              <w:t> </w:t>
            </w:r>
            <w:r w:rsidRPr="00E6328D">
              <w:rPr>
                <w:sz w:val="24"/>
                <w:szCs w:val="24"/>
                <w:shd w:val="clear" w:color="auto" w:fill="FFFFFF"/>
                <w:lang w:val="ru-RU"/>
              </w:rPr>
              <w:t>и др.</w:t>
            </w:r>
            <w:r w:rsidRPr="007D4380">
              <w:rPr>
                <w:sz w:val="24"/>
                <w:szCs w:val="24"/>
                <w:shd w:val="clear" w:color="auto" w:fill="FFFFFF"/>
              </w:rPr>
              <w:t> </w:t>
            </w:r>
          </w:p>
          <w:p w:rsidR="00E6328D" w:rsidRPr="00E6328D" w:rsidRDefault="00E6328D" w:rsidP="00E6328D">
            <w:pPr>
              <w:pStyle w:val="TableParagraph"/>
              <w:numPr>
                <w:ilvl w:val="0"/>
                <w:numId w:val="30"/>
              </w:numPr>
              <w:tabs>
                <w:tab w:val="left" w:pos="794"/>
              </w:tabs>
              <w:spacing w:line="276" w:lineRule="auto"/>
              <w:ind w:right="57" w:firstLine="0"/>
              <w:jc w:val="both"/>
              <w:rPr>
                <w:sz w:val="24"/>
                <w:lang w:val="ru-RU"/>
              </w:rPr>
            </w:pPr>
            <w:r w:rsidRPr="00E6328D">
              <w:rPr>
                <w:sz w:val="24"/>
                <w:szCs w:val="24"/>
                <w:lang w:val="ru-RU"/>
              </w:rPr>
              <w:br/>
            </w:r>
          </w:p>
        </w:tc>
      </w:tr>
    </w:tbl>
    <w:p w:rsidR="00282D35" w:rsidRDefault="00282D35" w:rsidP="00C61540">
      <w:pPr>
        <w:spacing w:after="0" w:line="240" w:lineRule="auto"/>
        <w:jc w:val="center"/>
        <w:rPr>
          <w:rFonts w:ascii="Times New Roman" w:hAnsi="Times New Roman" w:cs="Times New Roman"/>
          <w:b/>
          <w:bCs/>
          <w:sz w:val="28"/>
          <w:szCs w:val="28"/>
        </w:rPr>
      </w:pPr>
    </w:p>
    <w:p w:rsidR="00282D35" w:rsidRDefault="00282D35" w:rsidP="00C61540">
      <w:pPr>
        <w:spacing w:after="0" w:line="240" w:lineRule="auto"/>
        <w:jc w:val="center"/>
        <w:rPr>
          <w:rFonts w:ascii="Times New Roman" w:hAnsi="Times New Roman" w:cs="Times New Roman"/>
          <w:b/>
          <w:bCs/>
          <w:sz w:val="28"/>
          <w:szCs w:val="28"/>
        </w:rPr>
      </w:pPr>
    </w:p>
    <w:p w:rsidR="00282D35" w:rsidRDefault="00282D35" w:rsidP="00C61540">
      <w:pPr>
        <w:spacing w:after="0" w:line="240" w:lineRule="auto"/>
        <w:jc w:val="center"/>
        <w:rPr>
          <w:rFonts w:ascii="Times New Roman" w:hAnsi="Times New Roman" w:cs="Times New Roman"/>
          <w:b/>
          <w:bCs/>
          <w:sz w:val="28"/>
          <w:szCs w:val="28"/>
        </w:rPr>
      </w:pPr>
    </w:p>
    <w:p w:rsidR="00282D35" w:rsidRDefault="00282D35" w:rsidP="00C61540">
      <w:pPr>
        <w:spacing w:after="0" w:line="240" w:lineRule="auto"/>
        <w:jc w:val="center"/>
        <w:rPr>
          <w:rFonts w:ascii="Times New Roman" w:hAnsi="Times New Roman" w:cs="Times New Roman"/>
          <w:b/>
          <w:bCs/>
          <w:sz w:val="28"/>
          <w:szCs w:val="28"/>
        </w:rPr>
      </w:pPr>
    </w:p>
    <w:p w:rsidR="00C61540" w:rsidRDefault="00C61540" w:rsidP="00C61540">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КОНТРОЛЬНО-ИЗМЕРИТЕЛЬНЫЕ МАТЕРИАЛЫ</w:t>
      </w:r>
    </w:p>
    <w:p w:rsidR="00C61540" w:rsidRDefault="00C61540" w:rsidP="00C61540">
      <w:pPr>
        <w:spacing w:after="0" w:line="240" w:lineRule="auto"/>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 5 кл.</w:t>
      </w:r>
    </w:p>
    <w:p w:rsidR="00C61540" w:rsidRDefault="00C61540" w:rsidP="00C61540">
      <w:pPr>
        <w:spacing w:after="0" w:line="240" w:lineRule="auto"/>
        <w:rPr>
          <w:rFonts w:ascii="Times New Roman" w:hAnsi="Times New Roman" w:cs="Times New Roman"/>
          <w:b/>
          <w:bCs/>
          <w:color w:val="000000"/>
          <w:sz w:val="24"/>
          <w:szCs w:val="24"/>
        </w:rPr>
      </w:pPr>
    </w:p>
    <w:p w:rsidR="00C61540" w:rsidRDefault="00C61540" w:rsidP="00C61540">
      <w:pPr>
        <w:spacing w:after="0" w:line="240" w:lineRule="auto"/>
        <w:jc w:val="center"/>
        <w:rPr>
          <w:rFonts w:ascii="Times New Roman" w:hAnsi="Times New Roman" w:cs="Times New Roman"/>
          <w:sz w:val="24"/>
          <w:szCs w:val="24"/>
        </w:rPr>
      </w:pPr>
      <w:r>
        <w:rPr>
          <w:rFonts w:ascii="Times New Roman" w:hAnsi="Times New Roman" w:cs="Times New Roman"/>
          <w:b/>
          <w:bCs/>
          <w:i/>
          <w:iCs/>
          <w:sz w:val="24"/>
          <w:szCs w:val="24"/>
        </w:rPr>
        <w:t>Входная контрольная работа (тест). Диагностика изученного в начальной школе</w:t>
      </w: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Часть 1</w:t>
      </w:r>
    </w:p>
    <w:p w:rsidR="00C61540" w:rsidRDefault="00C61540" w:rsidP="00C61540">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При выполнении заданий с выбором ответа (это задания А1 – А15)  запишите </w:t>
      </w:r>
      <w:r>
        <w:rPr>
          <w:rFonts w:ascii="Times New Roman" w:hAnsi="Times New Roman" w:cs="Times New Roman"/>
          <w:b/>
          <w:bCs/>
          <w:i/>
          <w:iCs/>
          <w:sz w:val="24"/>
          <w:szCs w:val="24"/>
          <w:u w:val="single"/>
        </w:rPr>
        <w:t>номер</w:t>
      </w:r>
      <w:r>
        <w:rPr>
          <w:rFonts w:ascii="Times New Roman" w:hAnsi="Times New Roman" w:cs="Times New Roman"/>
          <w:b/>
          <w:bCs/>
          <w:i/>
          <w:iCs/>
          <w:sz w:val="24"/>
          <w:szCs w:val="24"/>
        </w:rPr>
        <w:t xml:space="preserve"> правильного ответа на специальном листе.</w:t>
      </w:r>
    </w:p>
    <w:p w:rsidR="00C61540" w:rsidRDefault="00C61540" w:rsidP="00C61540">
      <w:pPr>
        <w:spacing w:after="0" w:line="240" w:lineRule="auto"/>
        <w:jc w:val="both"/>
        <w:rPr>
          <w:rFonts w:ascii="Times New Roman" w:hAnsi="Times New Roman" w:cs="Times New Roman"/>
          <w:i/>
          <w:iCs/>
          <w:sz w:val="24"/>
          <w:szCs w:val="24"/>
        </w:rPr>
      </w:pPr>
    </w:p>
    <w:p w:rsidR="00C61540" w:rsidRDefault="00C61540" w:rsidP="00C61540">
      <w:pPr>
        <w:keepNext/>
        <w:keepLine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А1</w:t>
      </w:r>
    </w:p>
    <w:p w:rsidR="00C61540" w:rsidRPr="00D44F12" w:rsidRDefault="00C61540" w:rsidP="00C61540">
      <w:pPr>
        <w:spacing w:after="0" w:line="240" w:lineRule="auto"/>
        <w:ind w:right="-545"/>
        <w:jc w:val="both"/>
        <w:rPr>
          <w:rFonts w:ascii="Times New Roman" w:hAnsi="Times New Roman" w:cs="Times New Roman"/>
          <w:i/>
          <w:iCs/>
          <w:sz w:val="24"/>
          <w:szCs w:val="24"/>
        </w:rPr>
      </w:pPr>
      <w:r w:rsidRPr="00D44F12">
        <w:rPr>
          <w:rFonts w:ascii="Times New Roman" w:hAnsi="Times New Roman" w:cs="Times New Roman"/>
          <w:sz w:val="24"/>
          <w:szCs w:val="24"/>
        </w:rPr>
        <w:t xml:space="preserve">Сколько звуков и букв в слове </w:t>
      </w:r>
      <w:r w:rsidRPr="00D44F12">
        <w:rPr>
          <w:rFonts w:ascii="Times New Roman" w:hAnsi="Times New Roman" w:cs="Times New Roman"/>
          <w:i/>
          <w:iCs/>
          <w:sz w:val="24"/>
          <w:szCs w:val="24"/>
        </w:rPr>
        <w:t>МАЯК</w:t>
      </w:r>
      <w:r w:rsidRPr="00D44F12">
        <w:rPr>
          <w:rFonts w:ascii="Times New Roman" w:hAnsi="Times New Roman" w:cs="Times New Roman"/>
          <w:sz w:val="24"/>
          <w:szCs w:val="24"/>
        </w:rPr>
        <w:t>?</w:t>
      </w:r>
    </w:p>
    <w:p w:rsidR="00C61540" w:rsidRPr="00D44F12" w:rsidRDefault="00C61540" w:rsidP="00C61540">
      <w:pPr>
        <w:spacing w:after="0" w:line="240" w:lineRule="auto"/>
        <w:jc w:val="both"/>
        <w:rPr>
          <w:rFonts w:ascii="Times New Roman" w:hAnsi="Times New Roman" w:cs="Times New Roman"/>
          <w:sz w:val="24"/>
          <w:szCs w:val="24"/>
        </w:rPr>
      </w:pPr>
      <w:r w:rsidRPr="00D44F12">
        <w:rPr>
          <w:rFonts w:ascii="Times New Roman" w:hAnsi="Times New Roman" w:cs="Times New Roman"/>
          <w:sz w:val="24"/>
          <w:szCs w:val="24"/>
        </w:rPr>
        <w:t xml:space="preserve">       1) 5 зв.,5 б.</w:t>
      </w:r>
    </w:p>
    <w:p w:rsidR="00C61540" w:rsidRPr="00D44F12" w:rsidRDefault="00C61540" w:rsidP="00C61540">
      <w:pPr>
        <w:spacing w:after="0" w:line="240" w:lineRule="auto"/>
        <w:jc w:val="both"/>
        <w:rPr>
          <w:rFonts w:ascii="Times New Roman" w:hAnsi="Times New Roman" w:cs="Times New Roman"/>
          <w:sz w:val="24"/>
          <w:szCs w:val="24"/>
        </w:rPr>
      </w:pPr>
      <w:r w:rsidRPr="00D44F12">
        <w:rPr>
          <w:rFonts w:ascii="Times New Roman" w:hAnsi="Times New Roman" w:cs="Times New Roman"/>
          <w:sz w:val="24"/>
          <w:szCs w:val="24"/>
        </w:rPr>
        <w:lastRenderedPageBreak/>
        <w:t xml:space="preserve">                        2) 4 зв., 4 б.</w:t>
      </w:r>
    </w:p>
    <w:p w:rsidR="00C61540" w:rsidRPr="00D44F12" w:rsidRDefault="00C61540" w:rsidP="00C61540">
      <w:pPr>
        <w:spacing w:after="0" w:line="240" w:lineRule="auto"/>
        <w:jc w:val="both"/>
        <w:rPr>
          <w:rFonts w:ascii="Times New Roman" w:hAnsi="Times New Roman" w:cs="Times New Roman"/>
          <w:sz w:val="24"/>
          <w:szCs w:val="24"/>
        </w:rPr>
      </w:pPr>
      <w:r w:rsidRPr="00D44F12">
        <w:rPr>
          <w:rFonts w:ascii="Times New Roman" w:hAnsi="Times New Roman" w:cs="Times New Roman"/>
          <w:sz w:val="24"/>
          <w:szCs w:val="24"/>
        </w:rPr>
        <w:t xml:space="preserve">                        3) 5 зв., 4 б.</w:t>
      </w:r>
    </w:p>
    <w:p w:rsidR="00C61540" w:rsidRPr="00D44F12" w:rsidRDefault="00C61540" w:rsidP="00C61540">
      <w:pPr>
        <w:spacing w:after="0" w:line="240" w:lineRule="auto"/>
        <w:jc w:val="both"/>
        <w:rPr>
          <w:rFonts w:ascii="Times New Roman" w:hAnsi="Times New Roman" w:cs="Times New Roman"/>
          <w:sz w:val="24"/>
          <w:szCs w:val="24"/>
        </w:rPr>
      </w:pPr>
      <w:r w:rsidRPr="00D44F12">
        <w:rPr>
          <w:rFonts w:ascii="Times New Roman" w:hAnsi="Times New Roman" w:cs="Times New Roman"/>
          <w:sz w:val="24"/>
          <w:szCs w:val="24"/>
        </w:rPr>
        <w:t xml:space="preserve">       4) 4зв., 5 б.</w:t>
      </w:r>
    </w:p>
    <w:p w:rsidR="00C61540" w:rsidRPr="00D44F12" w:rsidRDefault="00C61540" w:rsidP="00C61540">
      <w:pPr>
        <w:keepNext/>
        <w:keepLine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А2</w:t>
      </w:r>
    </w:p>
    <w:p w:rsidR="00C61540" w:rsidRPr="00D44F12" w:rsidRDefault="00C61540" w:rsidP="00C61540">
      <w:pPr>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Выбери  слово, в котором все согласные звуки мягкие:</w:t>
      </w:r>
    </w:p>
    <w:p w:rsidR="00C61540" w:rsidRPr="00D44F12" w:rsidRDefault="00C61540" w:rsidP="00C61540">
      <w:pPr>
        <w:spacing w:after="0" w:line="240" w:lineRule="auto"/>
        <w:jc w:val="both"/>
        <w:rPr>
          <w:rFonts w:ascii="Times New Roman" w:hAnsi="Times New Roman" w:cs="Times New Roman"/>
          <w:sz w:val="24"/>
          <w:szCs w:val="24"/>
        </w:rPr>
      </w:pPr>
      <w:r w:rsidRPr="00D44F12">
        <w:rPr>
          <w:rFonts w:ascii="Times New Roman" w:hAnsi="Times New Roman" w:cs="Times New Roman"/>
          <w:sz w:val="24"/>
          <w:szCs w:val="24"/>
        </w:rPr>
        <w:t xml:space="preserve">       1)  пружина</w:t>
      </w:r>
    </w:p>
    <w:p w:rsidR="00C61540" w:rsidRPr="00D44F12" w:rsidRDefault="00C61540" w:rsidP="00C61540">
      <w:pPr>
        <w:spacing w:after="0" w:line="240" w:lineRule="auto"/>
        <w:jc w:val="both"/>
        <w:rPr>
          <w:rFonts w:ascii="Times New Roman" w:hAnsi="Times New Roman" w:cs="Times New Roman"/>
          <w:sz w:val="24"/>
          <w:szCs w:val="24"/>
        </w:rPr>
      </w:pPr>
      <w:r w:rsidRPr="00D44F12">
        <w:rPr>
          <w:rFonts w:ascii="Times New Roman" w:hAnsi="Times New Roman" w:cs="Times New Roman"/>
          <w:sz w:val="24"/>
          <w:szCs w:val="24"/>
        </w:rPr>
        <w:t xml:space="preserve">                        2)  печенье</w:t>
      </w:r>
    </w:p>
    <w:p w:rsidR="00C61540" w:rsidRPr="00D44F12" w:rsidRDefault="00C61540" w:rsidP="00C61540">
      <w:pPr>
        <w:spacing w:after="0" w:line="240" w:lineRule="auto"/>
        <w:jc w:val="both"/>
        <w:rPr>
          <w:rFonts w:ascii="Times New Roman" w:hAnsi="Times New Roman" w:cs="Times New Roman"/>
          <w:sz w:val="24"/>
          <w:szCs w:val="24"/>
        </w:rPr>
      </w:pPr>
      <w:r w:rsidRPr="00D44F12">
        <w:rPr>
          <w:rFonts w:ascii="Times New Roman" w:hAnsi="Times New Roman" w:cs="Times New Roman"/>
          <w:sz w:val="24"/>
          <w:szCs w:val="24"/>
        </w:rPr>
        <w:t xml:space="preserve">                        3)  победить</w:t>
      </w:r>
    </w:p>
    <w:p w:rsidR="00C61540" w:rsidRPr="00D44F12" w:rsidRDefault="00C61540" w:rsidP="00C61540">
      <w:pPr>
        <w:spacing w:after="0" w:line="240" w:lineRule="auto"/>
        <w:jc w:val="both"/>
        <w:rPr>
          <w:rFonts w:ascii="Times New Roman" w:hAnsi="Times New Roman" w:cs="Times New Roman"/>
          <w:sz w:val="24"/>
          <w:szCs w:val="24"/>
        </w:rPr>
      </w:pPr>
      <w:r w:rsidRPr="00D44F12">
        <w:rPr>
          <w:rFonts w:ascii="Times New Roman" w:hAnsi="Times New Roman" w:cs="Times New Roman"/>
          <w:sz w:val="24"/>
          <w:szCs w:val="24"/>
        </w:rPr>
        <w:t xml:space="preserve">       4)  жильё</w:t>
      </w:r>
    </w:p>
    <w:p w:rsidR="00C61540" w:rsidRPr="00D44F12" w:rsidRDefault="00C61540" w:rsidP="00C61540">
      <w:pPr>
        <w:keepNext/>
        <w:keepLines/>
        <w:tabs>
          <w:tab w:val="left" w:pos="142"/>
        </w:tab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А3</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Выбери  слово,  которое соответствует  данной схеме    :</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1)  зима</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2)  успех</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3)  бережок</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4)  подбородок</w:t>
      </w:r>
    </w:p>
    <w:p w:rsidR="00C61540" w:rsidRPr="00D44F12" w:rsidRDefault="00C61540" w:rsidP="00C61540">
      <w:pPr>
        <w:keepNext/>
        <w:keepLines/>
        <w:tabs>
          <w:tab w:val="left" w:pos="142"/>
        </w:tab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А4</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Выпиши словосочетание, в  котором пропущено окончание -</w:t>
      </w:r>
      <w:r w:rsidRPr="00D44F12">
        <w:rPr>
          <w:rFonts w:ascii="Times New Roman" w:hAnsi="Times New Roman" w:cs="Times New Roman"/>
          <w:i/>
          <w:iCs/>
          <w:sz w:val="24"/>
          <w:szCs w:val="24"/>
        </w:rPr>
        <w:t>ЕЙ</w:t>
      </w:r>
      <w:r w:rsidRPr="00D44F12">
        <w:rPr>
          <w:rFonts w:ascii="Times New Roman" w:hAnsi="Times New Roman" w:cs="Times New Roman"/>
          <w:sz w:val="24"/>
          <w:szCs w:val="24"/>
        </w:rPr>
        <w:t>:</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1)  лежал под скамейк…</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2)  гнаться за удач…</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3)  бежал за лошадь…</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4)  дышать воздух…</w:t>
      </w:r>
    </w:p>
    <w:p w:rsidR="00C61540" w:rsidRPr="00D44F12" w:rsidRDefault="00C61540" w:rsidP="00C61540">
      <w:pPr>
        <w:keepNext/>
        <w:keepLines/>
        <w:tabs>
          <w:tab w:val="left" w:pos="142"/>
        </w:tab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А5</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Отметь  слово, в  котором</w:t>
      </w:r>
      <w:r w:rsidRPr="00D44F12">
        <w:rPr>
          <w:rFonts w:ascii="Times New Roman" w:hAnsi="Times New Roman" w:cs="Times New Roman"/>
          <w:i/>
          <w:iCs/>
          <w:sz w:val="24"/>
          <w:szCs w:val="24"/>
        </w:rPr>
        <w:t>С</w:t>
      </w:r>
      <w:r w:rsidRPr="00D44F12">
        <w:rPr>
          <w:rFonts w:ascii="Times New Roman" w:hAnsi="Times New Roman" w:cs="Times New Roman"/>
          <w:sz w:val="24"/>
          <w:szCs w:val="24"/>
        </w:rPr>
        <w:t xml:space="preserve"> является  приставкой:</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1) (с) лово</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2)  (с) купка</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3)  (с) лавный      </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4)  (с) ушить</w:t>
      </w:r>
    </w:p>
    <w:p w:rsidR="00C61540" w:rsidRPr="00D44F12" w:rsidRDefault="00C61540" w:rsidP="00C61540">
      <w:pPr>
        <w:keepNext/>
        <w:keepLines/>
        <w:tabs>
          <w:tab w:val="left" w:pos="142"/>
        </w:tab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А6</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Отметь слово, которое является именем прилагательным:</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1)  путешествие</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2)  настроение</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3)  приключение</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4)  субботние</w:t>
      </w:r>
    </w:p>
    <w:p w:rsidR="00C61540" w:rsidRPr="00D44F12" w:rsidRDefault="00C61540" w:rsidP="00C61540">
      <w:pPr>
        <w:keepNext/>
        <w:keepLines/>
        <w:tabs>
          <w:tab w:val="left" w:pos="142"/>
        </w:tab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А7</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Отметь существительное 2 склонения:</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1) играй</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2)  Петя</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3) метель</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4)  сарай</w:t>
      </w:r>
    </w:p>
    <w:p w:rsidR="00C61540" w:rsidRPr="00D44F12" w:rsidRDefault="00C61540" w:rsidP="00C61540">
      <w:pPr>
        <w:keepNext/>
        <w:keepLines/>
        <w:tabs>
          <w:tab w:val="left" w:pos="142"/>
        </w:tab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А8</w:t>
      </w:r>
    </w:p>
    <w:p w:rsidR="00C61540" w:rsidRPr="00D44F12" w:rsidRDefault="00C61540" w:rsidP="00C61540">
      <w:pPr>
        <w:tabs>
          <w:tab w:val="left" w:pos="142"/>
        </w:tabs>
        <w:spacing w:after="0" w:line="240" w:lineRule="auto"/>
        <w:jc w:val="right"/>
        <w:rPr>
          <w:rFonts w:ascii="Times New Roman" w:hAnsi="Times New Roman" w:cs="Times New Roman"/>
          <w:sz w:val="24"/>
          <w:szCs w:val="24"/>
        </w:rPr>
      </w:pPr>
    </w:p>
    <w:p w:rsidR="00C61540" w:rsidRPr="00D44F12" w:rsidRDefault="00C61540" w:rsidP="00C61540">
      <w:pPr>
        <w:tabs>
          <w:tab w:val="left" w:pos="142"/>
        </w:tabs>
        <w:spacing w:after="0" w:line="240" w:lineRule="auto"/>
        <w:rPr>
          <w:rFonts w:ascii="Times New Roman" w:hAnsi="Times New Roman" w:cs="Times New Roman"/>
          <w:i/>
          <w:iCs/>
          <w:sz w:val="24"/>
          <w:szCs w:val="24"/>
        </w:rPr>
      </w:pPr>
      <w:r w:rsidRPr="00D44F12">
        <w:rPr>
          <w:rFonts w:ascii="Times New Roman" w:hAnsi="Times New Roman" w:cs="Times New Roman"/>
          <w:sz w:val="24"/>
          <w:szCs w:val="24"/>
        </w:rPr>
        <w:t>Выпиши словосочетание, в котором пропущено окончание -</w:t>
      </w:r>
      <w:r w:rsidRPr="00D44F12">
        <w:rPr>
          <w:rFonts w:ascii="Times New Roman" w:hAnsi="Times New Roman" w:cs="Times New Roman"/>
          <w:i/>
          <w:iCs/>
          <w:sz w:val="24"/>
          <w:szCs w:val="24"/>
        </w:rPr>
        <w:t>ЕЙ:</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1)  в дремуч…лесу</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2)   в забыт… деревне</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3)  в далёк.. мир</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4)  по свеж… проталине</w:t>
      </w:r>
    </w:p>
    <w:p w:rsidR="00C61540" w:rsidRPr="00D44F12" w:rsidRDefault="00C61540" w:rsidP="00C61540">
      <w:pPr>
        <w:tabs>
          <w:tab w:val="left" w:pos="142"/>
        </w:tabs>
        <w:spacing w:after="0" w:line="240" w:lineRule="auto"/>
        <w:jc w:val="right"/>
        <w:rPr>
          <w:rFonts w:ascii="Times New Roman" w:hAnsi="Times New Roman" w:cs="Times New Roman"/>
          <w:sz w:val="24"/>
          <w:szCs w:val="24"/>
        </w:rPr>
      </w:pPr>
    </w:p>
    <w:p w:rsidR="00C61540" w:rsidRPr="00D44F12" w:rsidRDefault="00C61540" w:rsidP="00C61540">
      <w:pPr>
        <w:tabs>
          <w:tab w:val="left" w:pos="142"/>
        </w:tabs>
        <w:spacing w:after="0" w:line="240" w:lineRule="auto"/>
        <w:jc w:val="right"/>
        <w:rPr>
          <w:rFonts w:ascii="Times New Roman" w:hAnsi="Times New Roman" w:cs="Times New Roman"/>
          <w:sz w:val="24"/>
          <w:szCs w:val="24"/>
        </w:rPr>
      </w:pPr>
    </w:p>
    <w:p w:rsidR="00C61540" w:rsidRPr="00D44F12" w:rsidRDefault="00C61540" w:rsidP="00C61540">
      <w:pPr>
        <w:keepNext/>
        <w:keepLines/>
        <w:tabs>
          <w:tab w:val="left" w:pos="142"/>
        </w:tab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lastRenderedPageBreak/>
        <w:t>А9</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Отметь глагол в форме 1 лица:</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1)  смастерим    </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2)   держите</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3)  скрывает</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4)  журчать</w:t>
      </w:r>
    </w:p>
    <w:p w:rsidR="00C61540" w:rsidRPr="00D44F12" w:rsidRDefault="00C61540" w:rsidP="00C61540">
      <w:pPr>
        <w:keepNext/>
        <w:keepLines/>
        <w:tabs>
          <w:tab w:val="left" w:pos="142"/>
        </w:tab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А10</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Отметь  слово, в котором пропущена буква </w:t>
      </w:r>
      <w:r w:rsidRPr="00D44F12">
        <w:rPr>
          <w:rFonts w:ascii="Times New Roman" w:hAnsi="Times New Roman" w:cs="Times New Roman"/>
          <w:i/>
          <w:iCs/>
          <w:sz w:val="24"/>
          <w:szCs w:val="24"/>
        </w:rPr>
        <w:t>Я:</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1)  зацв..ла</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2)   пом..рить</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3)  зат..ну</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4)  кл..новый</w:t>
      </w:r>
    </w:p>
    <w:p w:rsidR="00C61540" w:rsidRPr="00D44F12" w:rsidRDefault="00C61540" w:rsidP="00C61540">
      <w:pPr>
        <w:keepNext/>
        <w:keepLines/>
        <w:tabs>
          <w:tab w:val="left" w:pos="142"/>
        </w:tab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А11</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Отметь  слово, при написании которого допущена ошибка:</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1) подълил</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2)   подъём</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3)  шьёт</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4)  ручьи</w:t>
      </w:r>
    </w:p>
    <w:p w:rsidR="00C61540" w:rsidRPr="00D44F12" w:rsidRDefault="00C61540" w:rsidP="00C61540">
      <w:pPr>
        <w:keepNext/>
        <w:keepLines/>
        <w:tabs>
          <w:tab w:val="left" w:pos="142"/>
        </w:tab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А12</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Укажи слово  с  непроизносимой согласной:</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1) желез..ный</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2)  воскрес..ный</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3) серьёз..ный</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4)  звёз..ный</w:t>
      </w:r>
    </w:p>
    <w:p w:rsidR="00C61540" w:rsidRPr="00D44F12" w:rsidRDefault="00C61540" w:rsidP="00C61540">
      <w:pPr>
        <w:keepNext/>
        <w:keepLines/>
        <w:tabs>
          <w:tab w:val="left" w:pos="142"/>
        </w:tab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А13</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Отметь глагол, в котором пропущена буква </w:t>
      </w:r>
      <w:r w:rsidRPr="00D44F12">
        <w:rPr>
          <w:rFonts w:ascii="Times New Roman" w:hAnsi="Times New Roman" w:cs="Times New Roman"/>
          <w:i/>
          <w:iCs/>
          <w:sz w:val="24"/>
          <w:szCs w:val="24"/>
        </w:rPr>
        <w:t>Ю</w:t>
      </w:r>
      <w:r w:rsidRPr="00D44F12">
        <w:rPr>
          <w:rFonts w:ascii="Times New Roman" w:hAnsi="Times New Roman" w:cs="Times New Roman"/>
          <w:sz w:val="24"/>
          <w:szCs w:val="24"/>
        </w:rPr>
        <w:t>:</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1)  дыш..т</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2)   чист..т</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3)  вдыха..т</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4)  пил..т</w:t>
      </w:r>
    </w:p>
    <w:p w:rsidR="00C61540" w:rsidRPr="00D44F12" w:rsidRDefault="00C61540" w:rsidP="00C61540">
      <w:pPr>
        <w:keepNext/>
        <w:keepLines/>
        <w:tabs>
          <w:tab w:val="left" w:pos="142"/>
        </w:tab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А14</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Отметь словосочетание:</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1)  родному брату</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2)  приехали гости</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3)  перед диваном</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4)  через страны</w:t>
      </w:r>
    </w:p>
    <w:p w:rsidR="00C61540" w:rsidRPr="00D44F12" w:rsidRDefault="00C61540" w:rsidP="00C61540">
      <w:pPr>
        <w:tabs>
          <w:tab w:val="left" w:pos="142"/>
        </w:tabs>
        <w:spacing w:after="0" w:line="240" w:lineRule="auto"/>
        <w:rPr>
          <w:rFonts w:ascii="Times New Roman" w:hAnsi="Times New Roman" w:cs="Times New Roman"/>
          <w:sz w:val="24"/>
          <w:szCs w:val="24"/>
        </w:rPr>
      </w:pPr>
    </w:p>
    <w:p w:rsidR="00C61540" w:rsidRPr="00D44F12" w:rsidRDefault="00C61540" w:rsidP="00C61540">
      <w:pPr>
        <w:keepNext/>
        <w:keepLines/>
        <w:tabs>
          <w:tab w:val="left" w:pos="142"/>
        </w:tab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А15</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Укажите личное окончание глагола I спряжения</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1) – ите</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2)  -ят</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3) – ть</w:t>
      </w:r>
    </w:p>
    <w:p w:rsidR="00C61540" w:rsidRPr="00D44F12" w:rsidRDefault="00C61540" w:rsidP="00C61540">
      <w:pPr>
        <w:tabs>
          <w:tab w:val="left" w:pos="142"/>
        </w:tabs>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4) - ем</w:t>
      </w:r>
    </w:p>
    <w:p w:rsidR="00C61540" w:rsidRDefault="00C61540" w:rsidP="00C61540">
      <w:pPr>
        <w:spacing w:after="0" w:line="240" w:lineRule="auto"/>
        <w:jc w:val="right"/>
        <w:rPr>
          <w:rFonts w:ascii="Times New Roman" w:hAnsi="Times New Roman" w:cs="Times New Roman"/>
          <w:b/>
          <w:bCs/>
          <w:sz w:val="24"/>
          <w:szCs w:val="24"/>
        </w:rPr>
      </w:pPr>
    </w:p>
    <w:p w:rsidR="00C61540" w:rsidRDefault="00C61540" w:rsidP="00C615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Часть 2</w:t>
      </w:r>
    </w:p>
    <w:p w:rsidR="00C61540" w:rsidRDefault="00C61540" w:rsidP="00C61540">
      <w:pPr>
        <w:spacing w:after="0" w:line="240" w:lineRule="auto"/>
        <w:jc w:val="both"/>
        <w:rPr>
          <w:rFonts w:ascii="Times New Roman" w:hAnsi="Times New Roman" w:cs="Times New Roman"/>
          <w:b/>
          <w:bCs/>
          <w:i/>
          <w:iCs/>
          <w:sz w:val="24"/>
          <w:szCs w:val="24"/>
        </w:rPr>
      </w:pPr>
    </w:p>
    <w:p w:rsidR="00C61540" w:rsidRPr="00D44F12" w:rsidRDefault="00C61540" w:rsidP="00C61540">
      <w:pPr>
        <w:spacing w:after="0" w:line="240" w:lineRule="auto"/>
        <w:jc w:val="both"/>
        <w:rPr>
          <w:rFonts w:ascii="Times New Roman" w:hAnsi="Times New Roman" w:cs="Times New Roman"/>
          <w:i/>
          <w:iCs/>
          <w:sz w:val="24"/>
          <w:szCs w:val="24"/>
        </w:rPr>
      </w:pPr>
      <w:r w:rsidRPr="00D44F12">
        <w:rPr>
          <w:rFonts w:ascii="Times New Roman" w:hAnsi="Times New Roman" w:cs="Times New Roman"/>
          <w:i/>
          <w:iCs/>
          <w:sz w:val="24"/>
          <w:szCs w:val="24"/>
        </w:rPr>
        <w:t>При выполнении заданий В1-В4 запишите  ответ словами или словосочетаниями, предложением.</w:t>
      </w:r>
    </w:p>
    <w:p w:rsidR="00C61540" w:rsidRPr="00D44F12" w:rsidRDefault="00C61540" w:rsidP="00C61540">
      <w:pPr>
        <w:spacing w:after="0" w:line="240" w:lineRule="auto"/>
        <w:ind w:left="-900" w:firstLine="360"/>
        <w:rPr>
          <w:rFonts w:ascii="Times New Roman" w:hAnsi="Times New Roman" w:cs="Times New Roman"/>
          <w:sz w:val="24"/>
          <w:szCs w:val="24"/>
        </w:rPr>
      </w:pPr>
    </w:p>
    <w:p w:rsidR="00C61540" w:rsidRPr="00D44F12" w:rsidRDefault="00C61540" w:rsidP="00C61540">
      <w:pPr>
        <w:spacing w:after="0" w:line="240" w:lineRule="auto"/>
        <w:ind w:left="-1080" w:firstLine="1800"/>
        <w:rPr>
          <w:rFonts w:ascii="Times New Roman" w:hAnsi="Times New Roman" w:cs="Times New Roman"/>
          <w:sz w:val="24"/>
          <w:szCs w:val="24"/>
        </w:rPr>
      </w:pPr>
    </w:p>
    <w:p w:rsidR="00C61540" w:rsidRPr="00D44F12" w:rsidRDefault="00C61540" w:rsidP="00C61540">
      <w:pPr>
        <w:keepNext/>
        <w:keepLine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В1</w:t>
      </w:r>
    </w:p>
    <w:p w:rsidR="00C61540" w:rsidRPr="00D44F12" w:rsidRDefault="00C61540" w:rsidP="00C61540">
      <w:pPr>
        <w:spacing w:after="0" w:line="240" w:lineRule="auto"/>
        <w:ind w:left="-1080"/>
        <w:rPr>
          <w:rFonts w:ascii="Times New Roman" w:hAnsi="Times New Roman" w:cs="Times New Roman"/>
          <w:sz w:val="24"/>
          <w:szCs w:val="24"/>
        </w:rPr>
      </w:pPr>
      <w:r w:rsidRPr="00D44F12">
        <w:rPr>
          <w:rFonts w:ascii="Times New Roman" w:hAnsi="Times New Roman" w:cs="Times New Roman"/>
          <w:sz w:val="24"/>
          <w:szCs w:val="24"/>
        </w:rPr>
        <w:t xml:space="preserve"> Напишите слово, близкое по значению словосочетанию  </w:t>
      </w:r>
      <w:r w:rsidRPr="00D44F12">
        <w:rPr>
          <w:rFonts w:ascii="Times New Roman" w:hAnsi="Times New Roman" w:cs="Times New Roman"/>
          <w:i/>
          <w:iCs/>
          <w:sz w:val="24"/>
          <w:szCs w:val="24"/>
        </w:rPr>
        <w:t>верный друг</w:t>
      </w:r>
    </w:p>
    <w:p w:rsidR="00C61540" w:rsidRPr="00D44F12" w:rsidRDefault="00C61540" w:rsidP="00C61540">
      <w:pPr>
        <w:spacing w:after="0" w:line="240" w:lineRule="auto"/>
        <w:ind w:left="-1080"/>
        <w:rPr>
          <w:rFonts w:ascii="Times New Roman" w:hAnsi="Times New Roman" w:cs="Times New Roman"/>
          <w:sz w:val="24"/>
          <w:szCs w:val="24"/>
        </w:rPr>
      </w:pPr>
    </w:p>
    <w:p w:rsidR="00C61540" w:rsidRPr="00D44F12" w:rsidRDefault="00C61540" w:rsidP="00C61540">
      <w:pPr>
        <w:spacing w:after="0" w:line="240" w:lineRule="auto"/>
        <w:ind w:left="-1080"/>
        <w:rPr>
          <w:rFonts w:ascii="Times New Roman" w:hAnsi="Times New Roman" w:cs="Times New Roman"/>
          <w:sz w:val="24"/>
          <w:szCs w:val="24"/>
        </w:rPr>
      </w:pPr>
    </w:p>
    <w:p w:rsidR="00C61540" w:rsidRPr="00D44F12" w:rsidRDefault="00C61540" w:rsidP="00C61540">
      <w:pPr>
        <w:keepNext/>
        <w:keepLine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В2</w:t>
      </w:r>
    </w:p>
    <w:p w:rsidR="00C61540" w:rsidRPr="00D44F12" w:rsidRDefault="00C61540" w:rsidP="00C61540">
      <w:pPr>
        <w:spacing w:after="0" w:line="240" w:lineRule="auto"/>
        <w:ind w:left="-1080"/>
        <w:rPr>
          <w:rFonts w:ascii="Times New Roman" w:hAnsi="Times New Roman" w:cs="Times New Roman"/>
          <w:sz w:val="24"/>
          <w:szCs w:val="24"/>
        </w:rPr>
      </w:pPr>
      <w:r w:rsidRPr="00D44F12">
        <w:rPr>
          <w:rFonts w:ascii="Times New Roman" w:hAnsi="Times New Roman" w:cs="Times New Roman"/>
          <w:sz w:val="24"/>
          <w:szCs w:val="24"/>
        </w:rPr>
        <w:t xml:space="preserve"> Из  данного ряда слов выпишите только однокоренные слова:</w:t>
      </w:r>
    </w:p>
    <w:p w:rsidR="00C61540" w:rsidRPr="00D44F12" w:rsidRDefault="00C61540" w:rsidP="00C61540">
      <w:pPr>
        <w:spacing w:after="0" w:line="240" w:lineRule="auto"/>
        <w:ind w:left="-1080"/>
        <w:rPr>
          <w:rFonts w:ascii="Times New Roman" w:hAnsi="Times New Roman" w:cs="Times New Roman"/>
          <w:i/>
          <w:iCs/>
          <w:sz w:val="24"/>
          <w:szCs w:val="24"/>
        </w:rPr>
      </w:pPr>
      <w:r w:rsidRPr="00D44F12">
        <w:rPr>
          <w:rFonts w:ascii="Times New Roman" w:hAnsi="Times New Roman" w:cs="Times New Roman"/>
          <w:i/>
          <w:iCs/>
          <w:sz w:val="24"/>
          <w:szCs w:val="24"/>
        </w:rPr>
        <w:t>Жалость, пожалел, жалкий, жалоба, жалить, жалобы, сжалься</w:t>
      </w:r>
    </w:p>
    <w:p w:rsidR="00C61540" w:rsidRPr="00D44F12" w:rsidRDefault="00C61540" w:rsidP="00C61540">
      <w:pPr>
        <w:spacing w:after="0" w:line="240" w:lineRule="auto"/>
        <w:rPr>
          <w:rFonts w:ascii="Times New Roman" w:hAnsi="Times New Roman" w:cs="Times New Roman"/>
          <w:sz w:val="24"/>
          <w:szCs w:val="24"/>
        </w:rPr>
      </w:pPr>
    </w:p>
    <w:p w:rsidR="00C61540" w:rsidRPr="00D44F12" w:rsidRDefault="00C61540" w:rsidP="00C61540">
      <w:pPr>
        <w:keepNext/>
        <w:keepLine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В3</w:t>
      </w:r>
    </w:p>
    <w:p w:rsidR="00C61540" w:rsidRPr="00D44F12" w:rsidRDefault="00C61540" w:rsidP="00C61540">
      <w:pPr>
        <w:spacing w:after="0" w:line="240" w:lineRule="auto"/>
        <w:ind w:left="-1080"/>
        <w:rPr>
          <w:rFonts w:ascii="Times New Roman" w:hAnsi="Times New Roman" w:cs="Times New Roman"/>
          <w:sz w:val="24"/>
          <w:szCs w:val="24"/>
        </w:rPr>
      </w:pPr>
      <w:r w:rsidRPr="00D44F12">
        <w:rPr>
          <w:rFonts w:ascii="Times New Roman" w:hAnsi="Times New Roman" w:cs="Times New Roman"/>
          <w:sz w:val="24"/>
          <w:szCs w:val="24"/>
        </w:rPr>
        <w:t xml:space="preserve"> Выпишите  через запятую однородные члены предложения:</w:t>
      </w:r>
    </w:p>
    <w:p w:rsidR="00C61540" w:rsidRPr="00D44F12" w:rsidRDefault="00C61540" w:rsidP="00C61540">
      <w:pPr>
        <w:spacing w:after="0" w:line="240" w:lineRule="auto"/>
        <w:jc w:val="right"/>
        <w:rPr>
          <w:rFonts w:ascii="Times New Roman" w:hAnsi="Times New Roman" w:cs="Times New Roman"/>
          <w:sz w:val="24"/>
          <w:szCs w:val="24"/>
        </w:rPr>
      </w:pPr>
    </w:p>
    <w:p w:rsidR="00C61540" w:rsidRPr="00D44F12" w:rsidRDefault="00C61540" w:rsidP="00C61540">
      <w:pPr>
        <w:spacing w:after="0" w:line="240" w:lineRule="auto"/>
        <w:jc w:val="right"/>
        <w:rPr>
          <w:rFonts w:ascii="Times New Roman" w:hAnsi="Times New Roman" w:cs="Times New Roman"/>
          <w:sz w:val="24"/>
          <w:szCs w:val="24"/>
        </w:rPr>
      </w:pPr>
    </w:p>
    <w:p w:rsidR="00C61540" w:rsidRPr="00D44F12" w:rsidRDefault="00C61540" w:rsidP="00C61540">
      <w:pPr>
        <w:spacing w:after="0" w:line="240" w:lineRule="auto"/>
        <w:ind w:left="-1080"/>
        <w:rPr>
          <w:rFonts w:ascii="Times New Roman" w:hAnsi="Times New Roman" w:cs="Times New Roman"/>
          <w:i/>
          <w:iCs/>
          <w:sz w:val="24"/>
          <w:szCs w:val="24"/>
        </w:rPr>
      </w:pPr>
      <w:r w:rsidRPr="00D44F12">
        <w:rPr>
          <w:rFonts w:ascii="Times New Roman" w:hAnsi="Times New Roman" w:cs="Times New Roman"/>
          <w:i/>
          <w:iCs/>
          <w:sz w:val="24"/>
          <w:szCs w:val="24"/>
        </w:rPr>
        <w:t xml:space="preserve">                   На столе лежали румяные яблоки, жёлтые груши и сочныесливы.</w:t>
      </w:r>
    </w:p>
    <w:p w:rsidR="00C61540" w:rsidRPr="00D44F12" w:rsidRDefault="00C61540" w:rsidP="00C61540">
      <w:pPr>
        <w:spacing w:after="0" w:line="240" w:lineRule="auto"/>
        <w:ind w:left="-1080"/>
        <w:rPr>
          <w:rFonts w:ascii="Times New Roman" w:hAnsi="Times New Roman" w:cs="Times New Roman"/>
          <w:i/>
          <w:iCs/>
          <w:sz w:val="24"/>
          <w:szCs w:val="24"/>
        </w:rPr>
      </w:pPr>
    </w:p>
    <w:p w:rsidR="00C61540" w:rsidRPr="00D44F12" w:rsidRDefault="00C61540" w:rsidP="00C61540">
      <w:pPr>
        <w:keepNext/>
        <w:keepLine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В4</w:t>
      </w:r>
    </w:p>
    <w:p w:rsidR="00C61540" w:rsidRPr="00D44F12" w:rsidRDefault="00C61540" w:rsidP="00C61540">
      <w:pPr>
        <w:spacing w:after="0" w:line="240" w:lineRule="auto"/>
        <w:rPr>
          <w:rFonts w:ascii="Times New Roman" w:hAnsi="Times New Roman" w:cs="Times New Roman"/>
          <w:sz w:val="24"/>
          <w:szCs w:val="24"/>
        </w:rPr>
      </w:pPr>
      <w:r w:rsidRPr="00D44F12">
        <w:rPr>
          <w:rFonts w:ascii="Times New Roman" w:hAnsi="Times New Roman" w:cs="Times New Roman"/>
          <w:sz w:val="24"/>
          <w:szCs w:val="24"/>
        </w:rPr>
        <w:t xml:space="preserve"> Составьте и запишите вопросительное предложение.</w:t>
      </w:r>
    </w:p>
    <w:p w:rsidR="00C61540" w:rsidRPr="00D44F12" w:rsidRDefault="00C61540" w:rsidP="00C61540">
      <w:pPr>
        <w:spacing w:after="0" w:line="240" w:lineRule="auto"/>
        <w:ind w:left="-1080"/>
        <w:rPr>
          <w:rFonts w:ascii="Times New Roman" w:hAnsi="Times New Roman" w:cs="Times New Roman"/>
          <w:sz w:val="24"/>
          <w:szCs w:val="24"/>
        </w:rPr>
      </w:pPr>
    </w:p>
    <w:p w:rsidR="00C61540" w:rsidRPr="00D44F12" w:rsidRDefault="00C61540" w:rsidP="00C61540">
      <w:pPr>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 xml:space="preserve"> Часть 3</w:t>
      </w:r>
    </w:p>
    <w:p w:rsidR="00C61540" w:rsidRPr="00D44F12" w:rsidRDefault="00C61540" w:rsidP="00C61540">
      <w:pPr>
        <w:spacing w:after="0" w:line="240" w:lineRule="auto"/>
        <w:rPr>
          <w:rFonts w:ascii="Times New Roman" w:hAnsi="Times New Roman" w:cs="Times New Roman"/>
          <w:sz w:val="24"/>
          <w:szCs w:val="24"/>
        </w:rPr>
      </w:pPr>
    </w:p>
    <w:p w:rsidR="00C61540" w:rsidRPr="00D44F12" w:rsidRDefault="00C61540" w:rsidP="00C61540">
      <w:pPr>
        <w:keepNext/>
        <w:keepLines/>
        <w:spacing w:after="0" w:line="240" w:lineRule="auto"/>
        <w:jc w:val="center"/>
        <w:rPr>
          <w:rFonts w:ascii="Times New Roman" w:hAnsi="Times New Roman" w:cs="Times New Roman"/>
          <w:sz w:val="24"/>
          <w:szCs w:val="24"/>
        </w:rPr>
      </w:pPr>
      <w:r w:rsidRPr="00D44F12">
        <w:rPr>
          <w:rFonts w:ascii="Times New Roman" w:hAnsi="Times New Roman" w:cs="Times New Roman"/>
          <w:sz w:val="24"/>
          <w:szCs w:val="24"/>
        </w:rPr>
        <w:t>С</w:t>
      </w:r>
    </w:p>
    <w:p w:rsidR="00C61540" w:rsidRPr="00D44F12" w:rsidRDefault="00C61540" w:rsidP="00C61540">
      <w:pPr>
        <w:spacing w:after="0" w:line="240" w:lineRule="auto"/>
        <w:rPr>
          <w:rFonts w:ascii="Times New Roman" w:hAnsi="Times New Roman" w:cs="Times New Roman"/>
          <w:i/>
          <w:iCs/>
          <w:sz w:val="24"/>
          <w:szCs w:val="24"/>
        </w:rPr>
      </w:pPr>
      <w:r w:rsidRPr="00D44F12">
        <w:rPr>
          <w:rFonts w:ascii="Times New Roman" w:hAnsi="Times New Roman" w:cs="Times New Roman"/>
          <w:i/>
          <w:iCs/>
          <w:sz w:val="24"/>
          <w:szCs w:val="24"/>
        </w:rPr>
        <w:t xml:space="preserve">Напишите поздравление  ко Дню рождения своему другу (подруге)             </w:t>
      </w:r>
    </w:p>
    <w:p w:rsidR="00C61540" w:rsidRPr="00D44F12"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Критерии оценки:</w:t>
      </w:r>
    </w:p>
    <w:p w:rsidR="00C61540" w:rsidRDefault="00C61540" w:rsidP="00C6154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 -  24 - 26 баллов</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w:t>
      </w:r>
      <w:r>
        <w:rPr>
          <w:rFonts w:ascii="Times New Roman" w:hAnsi="Times New Roman" w:cs="Times New Roman"/>
          <w:sz w:val="24"/>
          <w:szCs w:val="24"/>
        </w:rPr>
        <w:t xml:space="preserve"> -  20 - 23 балла</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  15 - 19 баллов</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   0 – 14 баллов</w:t>
      </w: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Критерии оценивания сочинения</w:t>
      </w:r>
    </w:p>
    <w:p w:rsidR="00C61540" w:rsidRDefault="00C61540" w:rsidP="00C61540">
      <w:pPr>
        <w:spacing w:after="0" w:line="240" w:lineRule="auto"/>
        <w:rPr>
          <w:rFonts w:ascii="Times New Roman" w:hAnsi="Times New Roman" w:cs="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429"/>
        <w:gridCol w:w="5968"/>
        <w:gridCol w:w="3174"/>
      </w:tblGrid>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rPr>
                <w:b/>
                <w:bCs/>
                <w:sz w:val="24"/>
                <w:szCs w:val="24"/>
              </w:rPr>
            </w:pPr>
            <w:r>
              <w:rPr>
                <w:rFonts w:ascii="Times New Roman" w:hAnsi="Times New Roman" w:cs="Times New Roman"/>
                <w:b/>
                <w:bCs/>
                <w:sz w:val="24"/>
                <w:szCs w:val="24"/>
              </w:rPr>
              <w:t>1.</w:t>
            </w:r>
          </w:p>
          <w:p w:rsidR="00C61540" w:rsidRPr="003032C7"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ind w:left="192"/>
              <w:jc w:val="center"/>
              <w:rPr>
                <w:b/>
                <w:bCs/>
                <w:sz w:val="24"/>
                <w:szCs w:val="24"/>
              </w:rPr>
            </w:pPr>
            <w:r>
              <w:rPr>
                <w:rFonts w:ascii="Times New Roman" w:hAnsi="Times New Roman" w:cs="Times New Roman"/>
                <w:b/>
                <w:bCs/>
                <w:sz w:val="24"/>
                <w:szCs w:val="24"/>
              </w:rPr>
              <w:t>Соответствие работы обучающегося</w:t>
            </w:r>
          </w:p>
          <w:p w:rsidR="00C61540" w:rsidRDefault="00C61540" w:rsidP="00D66D95">
            <w:pPr>
              <w:spacing w:after="0" w:line="240" w:lineRule="auto"/>
              <w:ind w:left="192"/>
              <w:jc w:val="center"/>
              <w:rPr>
                <w:rFonts w:ascii="Times New Roman" w:hAnsi="Times New Roman" w:cs="Times New Roman"/>
                <w:b/>
                <w:bCs/>
                <w:sz w:val="24"/>
                <w:szCs w:val="24"/>
              </w:rPr>
            </w:pPr>
            <w:r>
              <w:rPr>
                <w:rFonts w:ascii="Times New Roman" w:hAnsi="Times New Roman" w:cs="Times New Roman"/>
                <w:b/>
                <w:bCs/>
                <w:sz w:val="24"/>
                <w:szCs w:val="24"/>
              </w:rPr>
              <w:t>предложенной теме.</w:t>
            </w:r>
          </w:p>
          <w:p w:rsidR="00C61540" w:rsidRPr="003032C7" w:rsidRDefault="00C61540" w:rsidP="00D66D95">
            <w:pPr>
              <w:spacing w:after="0" w:line="240" w:lineRule="auto"/>
            </w:pP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rPr>
                <w:sz w:val="24"/>
                <w:szCs w:val="24"/>
              </w:rPr>
            </w:pPr>
          </w:p>
          <w:p w:rsidR="00C61540" w:rsidRDefault="00C61540" w:rsidP="00D66D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Баллы</w:t>
            </w:r>
          </w:p>
          <w:p w:rsidR="00C61540" w:rsidRPr="003032C7" w:rsidRDefault="00C61540" w:rsidP="00D66D95">
            <w:pPr>
              <w:spacing w:after="0" w:line="240" w:lineRule="auto"/>
            </w:pP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rPr>
                <w:sz w:val="24"/>
                <w:szCs w:val="24"/>
              </w:rPr>
            </w:pPr>
            <w:r>
              <w:rPr>
                <w:rFonts w:ascii="Times New Roman" w:hAnsi="Times New Roman" w:cs="Times New Roman"/>
                <w:sz w:val="24"/>
                <w:szCs w:val="24"/>
              </w:rPr>
              <w:t>Содержание сочинения соответствует предложенной теме</w:t>
            </w:r>
          </w:p>
          <w:p w:rsidR="00C61540" w:rsidRPr="003032C7" w:rsidRDefault="00C61540" w:rsidP="00D66D95">
            <w:pPr>
              <w:spacing w:after="0" w:line="240" w:lineRule="auto"/>
            </w:pP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1</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rPr>
                <w:sz w:val="24"/>
                <w:szCs w:val="24"/>
              </w:rPr>
            </w:pPr>
            <w:r>
              <w:rPr>
                <w:rFonts w:ascii="Times New Roman" w:hAnsi="Times New Roman" w:cs="Times New Roman"/>
                <w:sz w:val="24"/>
                <w:szCs w:val="24"/>
              </w:rPr>
              <w:t>Написанный текст не соответствует заданной теме</w:t>
            </w:r>
          </w:p>
          <w:p w:rsidR="00C61540" w:rsidRPr="003032C7" w:rsidRDefault="00C61540" w:rsidP="00D66D95">
            <w:pPr>
              <w:spacing w:after="0" w:line="240" w:lineRule="auto"/>
            </w:pP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0</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b/>
                <w:bCs/>
                <w:sz w:val="24"/>
                <w:szCs w:val="24"/>
              </w:rPr>
              <w:t>2.</w:t>
            </w: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b/>
                <w:bCs/>
                <w:sz w:val="24"/>
                <w:szCs w:val="24"/>
              </w:rPr>
              <w:t>Соблюдение орфографических норм</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rPr>
                <w:sz w:val="24"/>
                <w:szCs w:val="24"/>
              </w:rPr>
            </w:pPr>
            <w:r>
              <w:rPr>
                <w:rFonts w:ascii="Times New Roman" w:hAnsi="Times New Roman" w:cs="Times New Roman"/>
                <w:sz w:val="24"/>
                <w:szCs w:val="24"/>
              </w:rPr>
              <w:t>Орфографических ошибок нет или допущена</w:t>
            </w:r>
          </w:p>
          <w:p w:rsidR="00C61540" w:rsidRPr="003032C7" w:rsidRDefault="00C61540" w:rsidP="00D66D95">
            <w:pPr>
              <w:spacing w:after="0" w:line="240" w:lineRule="auto"/>
            </w:pPr>
            <w:r>
              <w:rPr>
                <w:rFonts w:ascii="Times New Roman" w:hAnsi="Times New Roman" w:cs="Times New Roman"/>
                <w:sz w:val="24"/>
                <w:szCs w:val="24"/>
              </w:rPr>
              <w:t>1 негрубая ошибка</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2</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Допущены 1-2 ошибки</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1</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Допущено  более 3 ошибок</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0</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b/>
                <w:bCs/>
                <w:sz w:val="24"/>
                <w:szCs w:val="24"/>
              </w:rPr>
              <w:t>3.</w:t>
            </w: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b/>
                <w:bCs/>
                <w:sz w:val="24"/>
                <w:szCs w:val="24"/>
              </w:rPr>
              <w:t>Соблюдение пунктуационных норм</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Пунктуационных ошибок нет или допущена 1 негрубая ошибка</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2</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Допущены 1-2 ошибки</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1</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Допущено  более 3 ошибок</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0</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b/>
                <w:bCs/>
                <w:sz w:val="24"/>
                <w:szCs w:val="24"/>
              </w:rPr>
              <w:lastRenderedPageBreak/>
              <w:t>4.</w:t>
            </w: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b/>
                <w:bCs/>
                <w:sz w:val="24"/>
                <w:szCs w:val="24"/>
              </w:rPr>
              <w:t>Соблюдение речевых норм</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rPr>
                <w:sz w:val="24"/>
                <w:szCs w:val="24"/>
              </w:rPr>
            </w:pPr>
            <w:r>
              <w:rPr>
                <w:rFonts w:ascii="Times New Roman" w:hAnsi="Times New Roman" w:cs="Times New Roman"/>
                <w:sz w:val="24"/>
                <w:szCs w:val="24"/>
              </w:rPr>
              <w:t>Речевых ошибок нет или допущена</w:t>
            </w:r>
          </w:p>
          <w:p w:rsidR="00C61540" w:rsidRPr="003032C7" w:rsidRDefault="00C61540" w:rsidP="00D66D95">
            <w:pPr>
              <w:spacing w:after="0" w:line="240" w:lineRule="auto"/>
            </w:pPr>
            <w:r>
              <w:rPr>
                <w:rFonts w:ascii="Times New Roman" w:hAnsi="Times New Roman" w:cs="Times New Roman"/>
                <w:sz w:val="24"/>
                <w:szCs w:val="24"/>
              </w:rPr>
              <w:t>1 негрубая речевая ошибка</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2</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Допущены 1-2 ошибки</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1</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Допущено  более 3 ошибок</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0</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b/>
                <w:bCs/>
                <w:sz w:val="24"/>
                <w:szCs w:val="24"/>
              </w:rPr>
              <w:t>Максимальное количество баллов</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b/>
                <w:bCs/>
                <w:sz w:val="24"/>
                <w:szCs w:val="24"/>
              </w:rPr>
              <w:t>7</w:t>
            </w:r>
          </w:p>
        </w:tc>
      </w:tr>
    </w:tbl>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Ответы:</w:t>
      </w:r>
    </w:p>
    <w:p w:rsidR="00C61540" w:rsidRDefault="00C61540" w:rsidP="00C61540">
      <w:pPr>
        <w:spacing w:after="0" w:line="240" w:lineRule="auto"/>
        <w:jc w:val="center"/>
        <w:rPr>
          <w:rFonts w:ascii="Times New Roman" w:hAnsi="Times New Roman" w:cs="Times New Roman"/>
          <w:b/>
          <w:bCs/>
          <w:sz w:val="24"/>
          <w:szCs w:val="24"/>
        </w:rPr>
      </w:pPr>
    </w:p>
    <w:tbl>
      <w:tblPr>
        <w:tblW w:w="0" w:type="auto"/>
        <w:jc w:val="center"/>
        <w:tblCellMar>
          <w:left w:w="10" w:type="dxa"/>
          <w:right w:w="10" w:type="dxa"/>
        </w:tblCellMar>
        <w:tblLook w:val="0000" w:firstRow="0" w:lastRow="0" w:firstColumn="0" w:lastColumn="0" w:noHBand="0" w:noVBand="0"/>
      </w:tblPr>
      <w:tblGrid>
        <w:gridCol w:w="2651"/>
      </w:tblGrid>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Default="00C61540" w:rsidP="00D66D95">
            <w:pPr>
              <w:spacing w:after="0" w:line="240" w:lineRule="auto"/>
              <w:jc w:val="center"/>
            </w:pP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sz w:val="24"/>
                <w:szCs w:val="24"/>
              </w:rPr>
              <w:t>А1-3</w:t>
            </w: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sz w:val="24"/>
                <w:szCs w:val="24"/>
              </w:rPr>
              <w:t>А2-2</w:t>
            </w: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sz w:val="24"/>
                <w:szCs w:val="24"/>
              </w:rPr>
              <w:t>А3-3</w:t>
            </w: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sz w:val="24"/>
                <w:szCs w:val="24"/>
              </w:rPr>
              <w:t>А4-2</w:t>
            </w: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sz w:val="24"/>
                <w:szCs w:val="24"/>
              </w:rPr>
              <w:t>А5-2</w:t>
            </w: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sz w:val="24"/>
                <w:szCs w:val="24"/>
              </w:rPr>
              <w:t>А6-4</w:t>
            </w: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sz w:val="24"/>
                <w:szCs w:val="24"/>
              </w:rPr>
              <w:t>А7-4</w:t>
            </w: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sz w:val="24"/>
                <w:szCs w:val="24"/>
              </w:rPr>
              <w:t>А8-4</w:t>
            </w: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sz w:val="24"/>
                <w:szCs w:val="24"/>
              </w:rPr>
              <w:t>А9-1</w:t>
            </w: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sz w:val="24"/>
                <w:szCs w:val="24"/>
              </w:rPr>
              <w:t>А10-3</w:t>
            </w: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sz w:val="24"/>
                <w:szCs w:val="24"/>
              </w:rPr>
              <w:t>А11-1</w:t>
            </w: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sz w:val="24"/>
                <w:szCs w:val="24"/>
              </w:rPr>
              <w:t>А12-4</w:t>
            </w: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sz w:val="24"/>
                <w:szCs w:val="24"/>
              </w:rPr>
              <w:t>А13-3</w:t>
            </w: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sz w:val="24"/>
                <w:szCs w:val="24"/>
              </w:rPr>
              <w:t>А14-1</w:t>
            </w: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sz w:val="24"/>
                <w:szCs w:val="24"/>
              </w:rPr>
              <w:t>А15-4</w:t>
            </w: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sz w:val="24"/>
                <w:szCs w:val="24"/>
              </w:rPr>
              <w:t>В1- преданный друг</w:t>
            </w: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sz w:val="24"/>
                <w:szCs w:val="24"/>
              </w:rPr>
              <w:t>В2- жалость, пожалел, жалкий, жалоба, сжалься</w:t>
            </w: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Default="00C61540" w:rsidP="00D66D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В3</w:t>
            </w:r>
          </w:p>
          <w:p w:rsidR="00C61540" w:rsidRPr="003032C7" w:rsidRDefault="00C61540" w:rsidP="00D66D95">
            <w:pPr>
              <w:spacing w:after="0" w:line="240" w:lineRule="auto"/>
            </w:pPr>
            <w:r>
              <w:rPr>
                <w:rFonts w:ascii="Times New Roman" w:hAnsi="Times New Roman" w:cs="Times New Roman"/>
                <w:sz w:val="24"/>
                <w:szCs w:val="24"/>
              </w:rPr>
              <w:t>Яблоки, груши и сливы</w:t>
            </w:r>
          </w:p>
        </w:tc>
      </w:tr>
      <w:tr w:rsidR="00C61540" w:rsidRPr="003032C7" w:rsidTr="00D66D95">
        <w:trPr>
          <w:jc w:val="center"/>
        </w:trPr>
        <w:tc>
          <w:tcPr>
            <w:tcW w:w="26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1540" w:rsidRDefault="00C61540" w:rsidP="00D66D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4</w:t>
            </w:r>
          </w:p>
          <w:p w:rsidR="00C61540" w:rsidRPr="003032C7" w:rsidRDefault="00C61540" w:rsidP="00D66D95">
            <w:pPr>
              <w:spacing w:after="0" w:line="240" w:lineRule="auto"/>
              <w:jc w:val="center"/>
            </w:pPr>
          </w:p>
        </w:tc>
      </w:tr>
    </w:tbl>
    <w:p w:rsidR="00C61540" w:rsidRDefault="00C61540" w:rsidP="00C6154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«Повторение изученного в начальных классах»</w:t>
      </w:r>
    </w:p>
    <w:p w:rsidR="00C61540" w:rsidRDefault="00C61540" w:rsidP="00C6154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Контрольный диктант </w:t>
      </w:r>
    </w:p>
    <w:p w:rsidR="00C61540" w:rsidRDefault="00C61540" w:rsidP="00C61540">
      <w:pPr>
        <w:keepNext/>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лесу</w:t>
      </w:r>
    </w:p>
    <w:p w:rsidR="00C61540" w:rsidRDefault="00C61540" w:rsidP="00C61540">
      <w:pPr>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Мы идём по узкой дорожке берегом большого озера. Над ближним лесом встаёт солнце. Под яркими лучами солнца сверкает голубое озеро. За ним широкой полосой легло болото. Тут шагать опасно.</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Мы входим в зелёную чащу. Ровными рядами стоят высокие сосны. Редкий луч солнца льётся через густую зелень. Под деревьями прохладно. Тишь и глушь в лесу.</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этой местности живут пушистые белки. Вот зверёк прыгнул с ветки на ветку, уронил сосновую шишку.</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Мы постояли у опушки и пошли к деревне. Крутой подъём ведёт в гору. Там конец нашего пути. Солнце уже опускается к горизонту, и далеко разливаются его косые лучи.</w:t>
      </w: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«Синтаксис. Пунктуация. Культура речи»</w:t>
      </w:r>
    </w:p>
    <w:p w:rsidR="00C61540" w:rsidRDefault="00C61540" w:rsidP="00C61540">
      <w:pPr>
        <w:tabs>
          <w:tab w:val="left" w:pos="284"/>
        </w:tabs>
        <w:spacing w:after="0" w:line="240" w:lineRule="auto"/>
        <w:rPr>
          <w:rFonts w:ascii="Times New Roman" w:hAnsi="Times New Roman" w:cs="Times New Roman"/>
          <w:b/>
          <w:bCs/>
          <w:sz w:val="24"/>
          <w:szCs w:val="24"/>
        </w:rPr>
      </w:pPr>
    </w:p>
    <w:p w:rsidR="00C61540" w:rsidRDefault="00C61540" w:rsidP="00C61540">
      <w:pPr>
        <w:tabs>
          <w:tab w:val="left" w:pos="284"/>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Контрольный диктант </w:t>
      </w:r>
    </w:p>
    <w:p w:rsidR="00C61540" w:rsidRDefault="00C61540" w:rsidP="00C61540">
      <w:pPr>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Погода стала меняться. Из-за далёкого горизонта неслись и приближались низкие облака. Солнце выглянуло из-за туч, мелькнуло в голубом просвете и исчезло. Потемнело. Налетел резкий ветер. Он зашумел тростником, бросил в воду сухие листья и погнал их по реке. « Дождь пойдёт», - проговорила Нина.</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Ветер налетает с новой силой, морщит гладь реки, а потом стихает. Зашуршал камыш, и на воде появились кружки от первых капель. Река покрылась пузырьками , когда сплошной полосой хлестнул проливной дождь. Валерка громко закричал: «Бежим, ребята!»</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Но вот ветер утих, появилось солнце. Редкие капли дождя падали на землю. Они повисали в траве, и в каждой капле отражалось солнце.</w:t>
      </w:r>
    </w:p>
    <w:p w:rsidR="00C61540" w:rsidRDefault="00C61540" w:rsidP="00C61540">
      <w:pPr>
        <w:spacing w:after="0" w:line="240" w:lineRule="auto"/>
        <w:jc w:val="center"/>
        <w:rPr>
          <w:rFonts w:ascii="Times New Roman" w:hAnsi="Times New Roman" w:cs="Times New Roman"/>
          <w:sz w:val="24"/>
          <w:szCs w:val="24"/>
        </w:rPr>
      </w:pPr>
    </w:p>
    <w:p w:rsidR="00C61540" w:rsidRDefault="00C61540" w:rsidP="00C6154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«Фонетика. Орфоэпия. Графика. Орфография. Культура речи»</w:t>
      </w:r>
    </w:p>
    <w:p w:rsidR="00C61540" w:rsidRDefault="00C61540" w:rsidP="00C6154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Контрольный диктант</w:t>
      </w:r>
    </w:p>
    <w:p w:rsidR="00C61540" w:rsidRDefault="00C61540" w:rsidP="00C61540">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Стоял</w:t>
      </w:r>
      <w:r>
        <w:rPr>
          <w:rFonts w:ascii="Times New Roman" w:hAnsi="Times New Roman" w:cs="Times New Roman"/>
          <w:sz w:val="24"/>
          <w:szCs w:val="24"/>
          <w:vertAlign w:val="superscript"/>
        </w:rPr>
        <w:t>1</w:t>
      </w:r>
      <w:r>
        <w:rPr>
          <w:rFonts w:ascii="Times New Roman" w:hAnsi="Times New Roman" w:cs="Times New Roman"/>
          <w:sz w:val="24"/>
          <w:szCs w:val="24"/>
        </w:rPr>
        <w:t xml:space="preserve"> жаркий июльский день. Косыми жаркими лучами солнце жгло сухую землю. Густая пыль поднималась по дороге и наполняла воздух</w:t>
      </w:r>
      <w:r>
        <w:rPr>
          <w:rFonts w:ascii="Times New Roman" w:hAnsi="Times New Roman" w:cs="Times New Roman"/>
          <w:sz w:val="24"/>
          <w:szCs w:val="24"/>
          <w:vertAlign w:val="superscript"/>
        </w:rPr>
        <w:t>4</w:t>
      </w:r>
      <w:r>
        <w:rPr>
          <w:rFonts w:ascii="Times New Roman" w:hAnsi="Times New Roman" w:cs="Times New Roman"/>
          <w:sz w:val="24"/>
          <w:szCs w:val="24"/>
        </w:rPr>
        <w:t>. Облака объединялись в большую тучу. Прогремел дальний гром.</w:t>
      </w:r>
    </w:p>
    <w:p w:rsidR="00C61540" w:rsidRDefault="00C61540" w:rsidP="00C61540">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 вот облака уже закрыли солнце. Оно выглянуло в последний раз и исчезло. В природе все резко изменилось.</w:t>
      </w:r>
    </w:p>
    <w:p w:rsidR="00C61540" w:rsidRDefault="00C61540" w:rsidP="00C61540">
      <w:pPr>
        <w:spacing w:after="0" w:line="240" w:lineRule="auto"/>
        <w:ind w:firstLine="570"/>
        <w:jc w:val="both"/>
        <w:rPr>
          <w:rFonts w:ascii="Times New Roman" w:hAnsi="Times New Roman" w:cs="Times New Roman"/>
          <w:i/>
          <w:iCs/>
          <w:position w:val="8"/>
          <w:sz w:val="24"/>
          <w:szCs w:val="24"/>
        </w:rPr>
      </w:pPr>
      <w:r>
        <w:rPr>
          <w:rFonts w:ascii="Times New Roman" w:hAnsi="Times New Roman" w:cs="Times New Roman"/>
          <w:sz w:val="24"/>
          <w:szCs w:val="24"/>
        </w:rPr>
        <w:t>Налетел вихрь, задрожала осиновая</w:t>
      </w:r>
      <w:r>
        <w:rPr>
          <w:rFonts w:ascii="Times New Roman" w:hAnsi="Times New Roman" w:cs="Times New Roman"/>
          <w:position w:val="8"/>
          <w:sz w:val="24"/>
          <w:szCs w:val="24"/>
        </w:rPr>
        <w:t xml:space="preserve"> роща. От порывов сильного</w:t>
      </w:r>
      <w:r>
        <w:rPr>
          <w:rFonts w:ascii="Times New Roman" w:hAnsi="Times New Roman" w:cs="Times New Roman"/>
          <w:position w:val="8"/>
          <w:sz w:val="24"/>
          <w:szCs w:val="24"/>
          <w:vertAlign w:val="superscript"/>
        </w:rPr>
        <w:t>2</w:t>
      </w:r>
      <w:r>
        <w:rPr>
          <w:rFonts w:ascii="Times New Roman" w:hAnsi="Times New Roman" w:cs="Times New Roman"/>
          <w:position w:val="8"/>
          <w:sz w:val="24"/>
          <w:szCs w:val="24"/>
        </w:rPr>
        <w:t xml:space="preserve">  ветра молодые осинки гнутся к земле. Пучки сухой травы летят через дорогу. У речки глухо шумит густой камыш. Сверкнула молния, и раздался оглушительный удар грома.</w:t>
      </w:r>
      <w:r>
        <w:rPr>
          <w:rFonts w:ascii="Times New Roman" w:hAnsi="Times New Roman" w:cs="Times New Roman"/>
          <w:position w:val="8"/>
          <w:sz w:val="24"/>
          <w:szCs w:val="24"/>
          <w:vertAlign w:val="superscript"/>
        </w:rPr>
        <w:t>.</w:t>
      </w:r>
      <w:r>
        <w:rPr>
          <w:rFonts w:ascii="Times New Roman" w:hAnsi="Times New Roman" w:cs="Times New Roman"/>
          <w:position w:val="8"/>
          <w:sz w:val="24"/>
          <w:szCs w:val="24"/>
        </w:rPr>
        <w:t>Упала первая крупная капля дождя. Хлынул ливень</w:t>
      </w:r>
      <w:r>
        <w:rPr>
          <w:rFonts w:ascii="Times New Roman" w:hAnsi="Times New Roman" w:cs="Times New Roman"/>
          <w:position w:val="8"/>
          <w:sz w:val="24"/>
          <w:szCs w:val="24"/>
          <w:vertAlign w:val="superscript"/>
        </w:rPr>
        <w:t>1</w:t>
      </w:r>
      <w:r>
        <w:rPr>
          <w:rFonts w:ascii="Times New Roman" w:hAnsi="Times New Roman" w:cs="Times New Roman"/>
          <w:position w:val="8"/>
          <w:sz w:val="24"/>
          <w:szCs w:val="24"/>
        </w:rPr>
        <w:t xml:space="preserve">. </w:t>
      </w:r>
      <w:r>
        <w:rPr>
          <w:rFonts w:ascii="Times New Roman" w:hAnsi="Times New Roman" w:cs="Times New Roman"/>
          <w:i/>
          <w:iCs/>
          <w:position w:val="8"/>
          <w:sz w:val="24"/>
          <w:szCs w:val="24"/>
        </w:rPr>
        <w:t>(95 слов.)</w:t>
      </w:r>
    </w:p>
    <w:p w:rsidR="00C61540" w:rsidRDefault="00C61540" w:rsidP="00C61540">
      <w:pPr>
        <w:spacing w:after="0" w:line="240" w:lineRule="auto"/>
        <w:ind w:firstLine="570"/>
        <w:jc w:val="center"/>
        <w:rPr>
          <w:rFonts w:ascii="Times New Roman" w:hAnsi="Times New Roman" w:cs="Times New Roman"/>
          <w:sz w:val="24"/>
          <w:szCs w:val="24"/>
        </w:rPr>
      </w:pPr>
      <w:r>
        <w:rPr>
          <w:rFonts w:ascii="Times New Roman" w:hAnsi="Times New Roman" w:cs="Times New Roman"/>
          <w:sz w:val="24"/>
          <w:szCs w:val="24"/>
        </w:rPr>
        <w:t>Грамматическое задание.</w:t>
      </w:r>
    </w:p>
    <w:p w:rsidR="00C61540" w:rsidRDefault="00C61540" w:rsidP="00C61540">
      <w:pPr>
        <w:spacing w:after="0" w:line="240" w:lineRule="auto"/>
        <w:ind w:firstLine="570"/>
        <w:jc w:val="both"/>
        <w:rPr>
          <w:rFonts w:ascii="Times New Roman" w:hAnsi="Times New Roman" w:cs="Times New Roman"/>
          <w:sz w:val="24"/>
          <w:szCs w:val="24"/>
        </w:rPr>
      </w:pPr>
      <w:r>
        <w:rPr>
          <w:rFonts w:ascii="Times New Roman" w:hAnsi="Times New Roman" w:cs="Times New Roman"/>
          <w:caps/>
          <w:sz w:val="24"/>
          <w:szCs w:val="24"/>
        </w:rPr>
        <w:t>в</w:t>
      </w:r>
      <w:r>
        <w:rPr>
          <w:rFonts w:ascii="Times New Roman" w:hAnsi="Times New Roman" w:cs="Times New Roman"/>
          <w:sz w:val="24"/>
          <w:szCs w:val="24"/>
        </w:rPr>
        <w:t>ыписать  два  слова,  в которых количество букв и звуков не совпадает.</w:t>
      </w:r>
    </w:p>
    <w:p w:rsidR="00C61540" w:rsidRDefault="00C61540" w:rsidP="00C61540">
      <w:pPr>
        <w:spacing w:after="0" w:line="240" w:lineRule="auto"/>
        <w:ind w:firstLine="426"/>
        <w:jc w:val="both"/>
        <w:rPr>
          <w:rFonts w:ascii="Times New Roman" w:hAnsi="Times New Roman" w:cs="Times New Roman"/>
          <w:sz w:val="24"/>
          <w:szCs w:val="24"/>
        </w:rPr>
      </w:pPr>
    </w:p>
    <w:p w:rsidR="00C61540" w:rsidRDefault="00C61540" w:rsidP="00C615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«Лексика. Культура речи» </w:t>
      </w:r>
    </w:p>
    <w:p w:rsidR="00C61540" w:rsidRDefault="00C61540" w:rsidP="00C615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Проверочная работа </w:t>
      </w:r>
    </w:p>
    <w:p w:rsidR="00C61540" w:rsidRDefault="00C61540" w:rsidP="00C61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Вариант 1</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А 1.</w:t>
      </w:r>
      <w:r>
        <w:rPr>
          <w:rFonts w:ascii="Times New Roman" w:hAnsi="Times New Roman" w:cs="Times New Roman"/>
          <w:sz w:val="24"/>
          <w:szCs w:val="24"/>
        </w:rPr>
        <w:t> Какое слово является однозначным?</w:t>
      </w:r>
    </w:p>
    <w:tbl>
      <w:tblPr>
        <w:tblW w:w="0" w:type="auto"/>
        <w:tblInd w:w="-8" w:type="dxa"/>
        <w:tblCellMar>
          <w:left w:w="10" w:type="dxa"/>
          <w:right w:w="10" w:type="dxa"/>
        </w:tblCellMar>
        <w:tblLook w:val="0000" w:firstRow="0" w:lastRow="0" w:firstColumn="0" w:lastColumn="0" w:noHBand="0" w:noVBand="0"/>
      </w:tblPr>
      <w:tblGrid>
        <w:gridCol w:w="2392"/>
        <w:gridCol w:w="2393"/>
        <w:gridCol w:w="2393"/>
        <w:gridCol w:w="2393"/>
      </w:tblGrid>
      <w:tr w:rsidR="00C61540" w:rsidRPr="003032C7" w:rsidTr="00D66D95">
        <w:trPr>
          <w:trHeight w:val="1"/>
        </w:trPr>
        <w:tc>
          <w:tcPr>
            <w:tcW w:w="23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1) блондин</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2) челнок</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3) число</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4) серебряный</w:t>
            </w:r>
          </w:p>
        </w:tc>
      </w:tr>
    </w:tbl>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А 2.</w:t>
      </w:r>
      <w:r>
        <w:rPr>
          <w:rFonts w:ascii="Times New Roman" w:hAnsi="Times New Roman" w:cs="Times New Roman"/>
          <w:sz w:val="24"/>
          <w:szCs w:val="24"/>
        </w:rPr>
        <w:t> Какое словосочетание содержит слово в переносном значении?</w:t>
      </w:r>
    </w:p>
    <w:tbl>
      <w:tblPr>
        <w:tblW w:w="0" w:type="auto"/>
        <w:tblInd w:w="-8" w:type="dxa"/>
        <w:tblCellMar>
          <w:left w:w="10" w:type="dxa"/>
          <w:right w:w="10" w:type="dxa"/>
        </w:tblCellMar>
        <w:tblLook w:val="0000" w:firstRow="0" w:lastRow="0" w:firstColumn="0" w:lastColumn="0" w:noHBand="0" w:noVBand="0"/>
      </w:tblPr>
      <w:tblGrid>
        <w:gridCol w:w="2392"/>
        <w:gridCol w:w="1827"/>
        <w:gridCol w:w="2959"/>
        <w:gridCol w:w="2393"/>
      </w:tblGrid>
      <w:tr w:rsidR="00C61540" w:rsidRPr="003032C7" w:rsidTr="00D66D95">
        <w:trPr>
          <w:trHeight w:val="1"/>
        </w:trPr>
        <w:tc>
          <w:tcPr>
            <w:tcW w:w="23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1) читает письмо</w:t>
            </w:r>
          </w:p>
        </w:tc>
        <w:tc>
          <w:tcPr>
            <w:tcW w:w="18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2) ветер воет</w:t>
            </w:r>
          </w:p>
        </w:tc>
        <w:tc>
          <w:tcPr>
            <w:tcW w:w="295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3) старинная крепость</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4) хлебный магазин</w:t>
            </w:r>
          </w:p>
        </w:tc>
      </w:tr>
    </w:tbl>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А 3.</w:t>
      </w:r>
      <w:r>
        <w:rPr>
          <w:rFonts w:ascii="Times New Roman" w:hAnsi="Times New Roman" w:cs="Times New Roman"/>
          <w:sz w:val="24"/>
          <w:szCs w:val="24"/>
        </w:rPr>
        <w:t> В каком предложении есть антонимы?</w:t>
      </w:r>
    </w:p>
    <w:tbl>
      <w:tblPr>
        <w:tblW w:w="0" w:type="auto"/>
        <w:tblInd w:w="-8" w:type="dxa"/>
        <w:tblCellMar>
          <w:left w:w="10" w:type="dxa"/>
          <w:right w:w="10" w:type="dxa"/>
        </w:tblCellMar>
        <w:tblLook w:val="0000" w:firstRow="0" w:lastRow="0" w:firstColumn="0" w:lastColumn="0" w:noHBand="0" w:noVBand="0"/>
      </w:tblPr>
      <w:tblGrid>
        <w:gridCol w:w="4928"/>
        <w:gridCol w:w="4643"/>
      </w:tblGrid>
      <w:tr w:rsidR="00C61540" w:rsidRPr="003032C7" w:rsidTr="00D66D95">
        <w:trPr>
          <w:trHeight w:val="1"/>
        </w:trPr>
        <w:tc>
          <w:tcPr>
            <w:tcW w:w="492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1) Хлеб мягкий, свежий.</w:t>
            </w:r>
          </w:p>
        </w:tc>
        <w:tc>
          <w:tcPr>
            <w:tcW w:w="46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2) Ищи не дом, а соседей.</w:t>
            </w:r>
          </w:p>
        </w:tc>
      </w:tr>
      <w:tr w:rsidR="00C61540" w:rsidRPr="003032C7" w:rsidTr="00D66D95">
        <w:trPr>
          <w:trHeight w:val="1"/>
        </w:trPr>
        <w:tc>
          <w:tcPr>
            <w:tcW w:w="492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3) Дерево держится корнями, а человек – друзьями.</w:t>
            </w:r>
          </w:p>
        </w:tc>
        <w:tc>
          <w:tcPr>
            <w:tcW w:w="46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4) Корень учения горек, а плод его сладок.</w:t>
            </w:r>
          </w:p>
        </w:tc>
      </w:tr>
    </w:tbl>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А 4.</w:t>
      </w:r>
      <w:r>
        <w:rPr>
          <w:rFonts w:ascii="Times New Roman" w:hAnsi="Times New Roman" w:cs="Times New Roman"/>
          <w:sz w:val="24"/>
          <w:szCs w:val="24"/>
        </w:rPr>
        <w:t> В каком предложении есть синонимы?</w:t>
      </w:r>
    </w:p>
    <w:tbl>
      <w:tblPr>
        <w:tblW w:w="0" w:type="auto"/>
        <w:tblInd w:w="-8" w:type="dxa"/>
        <w:tblCellMar>
          <w:left w:w="10" w:type="dxa"/>
          <w:right w:w="10" w:type="dxa"/>
        </w:tblCellMar>
        <w:tblLook w:val="0000" w:firstRow="0" w:lastRow="0" w:firstColumn="0" w:lastColumn="0" w:noHBand="0" w:noVBand="0"/>
      </w:tblPr>
      <w:tblGrid>
        <w:gridCol w:w="5495"/>
        <w:gridCol w:w="4076"/>
      </w:tblGrid>
      <w:tr w:rsidR="00C61540" w:rsidRPr="003032C7" w:rsidTr="00D66D95">
        <w:trPr>
          <w:trHeight w:val="1"/>
        </w:trPr>
        <w:tc>
          <w:tcPr>
            <w:tcW w:w="549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1) Лиса живёт хитростью, а заяц — прыткостью.</w:t>
            </w:r>
          </w:p>
        </w:tc>
        <w:tc>
          <w:tcPr>
            <w:tcW w:w="40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2) Сова спит днём, а охотится ночью.</w:t>
            </w:r>
          </w:p>
        </w:tc>
      </w:tr>
      <w:tr w:rsidR="00C61540" w:rsidRPr="003032C7" w:rsidTr="00D66D95">
        <w:trPr>
          <w:trHeight w:val="1"/>
        </w:trPr>
        <w:tc>
          <w:tcPr>
            <w:tcW w:w="549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lastRenderedPageBreak/>
              <w:t>□ 3) В поэтической речи глаза часто называют очами.</w:t>
            </w:r>
          </w:p>
        </w:tc>
        <w:tc>
          <w:tcPr>
            <w:tcW w:w="40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4) Эскалаторы движутся вверх и вниз.</w:t>
            </w:r>
          </w:p>
        </w:tc>
      </w:tr>
    </w:tbl>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В 1.</w:t>
      </w:r>
      <w:r>
        <w:rPr>
          <w:rFonts w:ascii="Times New Roman" w:hAnsi="Times New Roman" w:cs="Times New Roman"/>
          <w:sz w:val="24"/>
          <w:szCs w:val="24"/>
        </w:rPr>
        <w:t> Из данного предложения выпишите слово, которое имеет омонимы.</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Рысь — осторожное и ловкое животное.</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С1.</w:t>
      </w:r>
      <w:r>
        <w:rPr>
          <w:rFonts w:ascii="Times New Roman" w:hAnsi="Times New Roman" w:cs="Times New Roman"/>
          <w:sz w:val="24"/>
          <w:szCs w:val="24"/>
        </w:rPr>
        <w:t> Опишите дом, в котором вы живёте, используя синонимы.</w:t>
      </w:r>
    </w:p>
    <w:p w:rsidR="00C61540" w:rsidRDefault="00C61540" w:rsidP="00C61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Вариант 2</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А 1.</w:t>
      </w:r>
      <w:r>
        <w:rPr>
          <w:rFonts w:ascii="Times New Roman" w:hAnsi="Times New Roman" w:cs="Times New Roman"/>
          <w:sz w:val="24"/>
          <w:szCs w:val="24"/>
        </w:rPr>
        <w:t> Какое слово является однозначным?</w:t>
      </w:r>
    </w:p>
    <w:tbl>
      <w:tblPr>
        <w:tblW w:w="0" w:type="auto"/>
        <w:tblInd w:w="-8" w:type="dxa"/>
        <w:tblCellMar>
          <w:left w:w="10" w:type="dxa"/>
          <w:right w:w="10" w:type="dxa"/>
        </w:tblCellMar>
        <w:tblLook w:val="0000" w:firstRow="0" w:lastRow="0" w:firstColumn="0" w:lastColumn="0" w:noHBand="0" w:noVBand="0"/>
      </w:tblPr>
      <w:tblGrid>
        <w:gridCol w:w="2392"/>
        <w:gridCol w:w="2393"/>
        <w:gridCol w:w="2393"/>
        <w:gridCol w:w="2393"/>
      </w:tblGrid>
      <w:tr w:rsidR="00C61540" w:rsidRPr="003032C7" w:rsidTr="00D66D95">
        <w:trPr>
          <w:trHeight w:val="1"/>
        </w:trPr>
        <w:tc>
          <w:tcPr>
            <w:tcW w:w="23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1) кисть</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2) фауна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3) игла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4) трубить</w:t>
            </w:r>
          </w:p>
        </w:tc>
      </w:tr>
    </w:tbl>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А 2.</w:t>
      </w:r>
      <w:r>
        <w:rPr>
          <w:rFonts w:ascii="Times New Roman" w:hAnsi="Times New Roman" w:cs="Times New Roman"/>
          <w:sz w:val="24"/>
          <w:szCs w:val="24"/>
        </w:rPr>
        <w:t> Какое словосочетание содержит слово в переносном значении?</w:t>
      </w:r>
    </w:p>
    <w:tbl>
      <w:tblPr>
        <w:tblW w:w="0" w:type="auto"/>
        <w:tblInd w:w="-8" w:type="dxa"/>
        <w:tblCellMar>
          <w:left w:w="10" w:type="dxa"/>
          <w:right w:w="10" w:type="dxa"/>
        </w:tblCellMar>
        <w:tblLook w:val="0000" w:firstRow="0" w:lastRow="0" w:firstColumn="0" w:lastColumn="0" w:noHBand="0" w:noVBand="0"/>
      </w:tblPr>
      <w:tblGrid>
        <w:gridCol w:w="2392"/>
        <w:gridCol w:w="2252"/>
        <w:gridCol w:w="2534"/>
        <w:gridCol w:w="2393"/>
      </w:tblGrid>
      <w:tr w:rsidR="00C61540" w:rsidRPr="003032C7" w:rsidTr="00D66D95">
        <w:trPr>
          <w:trHeight w:val="1"/>
        </w:trPr>
        <w:tc>
          <w:tcPr>
            <w:tcW w:w="23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1) золотое кольцо</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2) тёмная ночь</w:t>
            </w:r>
          </w:p>
        </w:tc>
        <w:tc>
          <w:tcPr>
            <w:tcW w:w="25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3) серебряные волосы</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4) идет по дороге</w:t>
            </w:r>
          </w:p>
        </w:tc>
      </w:tr>
    </w:tbl>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А3.</w:t>
      </w:r>
      <w:r>
        <w:rPr>
          <w:rFonts w:ascii="Times New Roman" w:hAnsi="Times New Roman" w:cs="Times New Roman"/>
          <w:sz w:val="24"/>
          <w:szCs w:val="24"/>
        </w:rPr>
        <w:t> В каком предложении есть антонимы?</w:t>
      </w:r>
    </w:p>
    <w:tbl>
      <w:tblPr>
        <w:tblW w:w="0" w:type="auto"/>
        <w:tblInd w:w="-8" w:type="dxa"/>
        <w:tblCellMar>
          <w:left w:w="10" w:type="dxa"/>
          <w:right w:w="10" w:type="dxa"/>
        </w:tblCellMar>
        <w:tblLook w:val="0000" w:firstRow="0" w:lastRow="0" w:firstColumn="0" w:lastColumn="0" w:noHBand="0" w:noVBand="0"/>
      </w:tblPr>
      <w:tblGrid>
        <w:gridCol w:w="4077"/>
        <w:gridCol w:w="5494"/>
      </w:tblGrid>
      <w:tr w:rsidR="00C61540" w:rsidRPr="003032C7" w:rsidTr="00D66D95">
        <w:trPr>
          <w:trHeight w:val="1"/>
        </w:trPr>
        <w:tc>
          <w:tcPr>
            <w:tcW w:w="4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1) Рана заживает, а рубец остаётся.</w:t>
            </w:r>
          </w:p>
        </w:tc>
        <w:tc>
          <w:tcPr>
            <w:tcW w:w="549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2) Пришлось долго, терпеливо ждать.</w:t>
            </w:r>
          </w:p>
        </w:tc>
      </w:tr>
      <w:tr w:rsidR="00C61540" w:rsidRPr="003032C7" w:rsidTr="00D66D95">
        <w:trPr>
          <w:trHeight w:val="1"/>
        </w:trPr>
        <w:tc>
          <w:tcPr>
            <w:tcW w:w="4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3) Метель метёт, и вьюга плачет.</w:t>
            </w:r>
          </w:p>
        </w:tc>
        <w:tc>
          <w:tcPr>
            <w:tcW w:w="549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4) Ученье в счастье украшает, а в несчастье утешает.</w:t>
            </w:r>
          </w:p>
        </w:tc>
      </w:tr>
    </w:tbl>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А 4.</w:t>
      </w:r>
      <w:r>
        <w:rPr>
          <w:rFonts w:ascii="Times New Roman" w:hAnsi="Times New Roman" w:cs="Times New Roman"/>
          <w:sz w:val="24"/>
          <w:szCs w:val="24"/>
        </w:rPr>
        <w:t> В каком предложении есть синонимы?</w:t>
      </w:r>
    </w:p>
    <w:tbl>
      <w:tblPr>
        <w:tblW w:w="0" w:type="auto"/>
        <w:tblInd w:w="-8" w:type="dxa"/>
        <w:tblCellMar>
          <w:left w:w="10" w:type="dxa"/>
          <w:right w:w="10" w:type="dxa"/>
        </w:tblCellMar>
        <w:tblLook w:val="0000" w:firstRow="0" w:lastRow="0" w:firstColumn="0" w:lastColumn="0" w:noHBand="0" w:noVBand="0"/>
      </w:tblPr>
      <w:tblGrid>
        <w:gridCol w:w="4785"/>
        <w:gridCol w:w="4786"/>
      </w:tblGrid>
      <w:tr w:rsidR="00C61540" w:rsidRPr="003032C7" w:rsidTr="00D66D95">
        <w:trPr>
          <w:trHeight w:val="1"/>
        </w:trPr>
        <w:tc>
          <w:tcPr>
            <w:tcW w:w="47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1) Жара стояла неделю, и зной измучил путников.</w:t>
            </w:r>
          </w:p>
        </w:tc>
        <w:tc>
          <w:tcPr>
            <w:tcW w:w="478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2) Дерево ценят по плодам, а человека — по делам.</w:t>
            </w:r>
          </w:p>
        </w:tc>
      </w:tr>
      <w:tr w:rsidR="00C61540" w:rsidRPr="003032C7" w:rsidTr="00D66D95">
        <w:trPr>
          <w:trHeight w:val="1"/>
        </w:trPr>
        <w:tc>
          <w:tcPr>
            <w:tcW w:w="47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3) В каждой бочке мёда есть ложка дёгтя.</w:t>
            </w:r>
          </w:p>
        </w:tc>
        <w:tc>
          <w:tcPr>
            <w:tcW w:w="478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 4) Яблоки не кислые, а сладкие.</w:t>
            </w:r>
          </w:p>
        </w:tc>
      </w:tr>
    </w:tbl>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В 1.</w:t>
      </w:r>
      <w:r>
        <w:rPr>
          <w:rFonts w:ascii="Times New Roman" w:hAnsi="Times New Roman" w:cs="Times New Roman"/>
          <w:sz w:val="24"/>
          <w:szCs w:val="24"/>
        </w:rPr>
        <w:t> Из данного предложения выпишите слово, которое имеет омонимы.</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Говядину можно тушить с овощами.</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С 1.</w:t>
      </w:r>
      <w:r>
        <w:rPr>
          <w:rFonts w:ascii="Times New Roman" w:hAnsi="Times New Roman" w:cs="Times New Roman"/>
          <w:sz w:val="24"/>
          <w:szCs w:val="24"/>
        </w:rPr>
        <w:t> Опишите вашу любимую игрушку, используя синонимы.</w:t>
      </w:r>
    </w:p>
    <w:p w:rsidR="00C61540" w:rsidRDefault="00C61540" w:rsidP="00C61540">
      <w:pPr>
        <w:spacing w:after="0" w:line="240" w:lineRule="auto"/>
        <w:jc w:val="center"/>
        <w:rPr>
          <w:rFonts w:ascii="Times New Roman" w:hAnsi="Times New Roman" w:cs="Times New Roman"/>
          <w:b/>
          <w:bCs/>
          <w:i/>
          <w:iCs/>
          <w:sz w:val="24"/>
          <w:szCs w:val="24"/>
        </w:rPr>
      </w:pPr>
    </w:p>
    <w:p w:rsidR="00C61540" w:rsidRDefault="00C61540" w:rsidP="00C61540">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Контрольная работа (тест) по теме «Фонетика. Орфоэпия. Лексика»</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iCs/>
          <w:sz w:val="24"/>
          <w:szCs w:val="24"/>
        </w:rPr>
        <w:t xml:space="preserve">После </w:t>
      </w:r>
      <w:r>
        <w:rPr>
          <w:rFonts w:ascii="Times New Roman" w:hAnsi="Times New Roman" w:cs="Times New Roman"/>
          <w:b/>
          <w:bCs/>
          <w:i/>
          <w:iCs/>
          <w:sz w:val="24"/>
          <w:szCs w:val="24"/>
        </w:rPr>
        <w:t>ж, ш, ч, щ</w:t>
      </w:r>
      <w:r>
        <w:rPr>
          <w:rFonts w:ascii="Times New Roman" w:hAnsi="Times New Roman" w:cs="Times New Roman"/>
          <w:i/>
          <w:iCs/>
          <w:sz w:val="24"/>
          <w:szCs w:val="24"/>
        </w:rPr>
        <w:t xml:space="preserve"> пишутся буквы </w:t>
      </w:r>
      <w:r>
        <w:rPr>
          <w:rFonts w:ascii="Times New Roman" w:hAnsi="Times New Roman" w:cs="Times New Roman"/>
          <w:b/>
          <w:bCs/>
          <w:i/>
          <w:iCs/>
          <w:sz w:val="24"/>
          <w:szCs w:val="24"/>
        </w:rPr>
        <w:t xml:space="preserve">и, у, а, </w:t>
      </w:r>
      <w:r>
        <w:rPr>
          <w:rFonts w:ascii="Times New Roman" w:hAnsi="Times New Roman" w:cs="Times New Roman"/>
          <w:i/>
          <w:iCs/>
          <w:sz w:val="24"/>
          <w:szCs w:val="24"/>
        </w:rPr>
        <w:t xml:space="preserve">но не пишутся буквы </w:t>
      </w:r>
      <w:r>
        <w:rPr>
          <w:rFonts w:ascii="Times New Roman" w:hAnsi="Times New Roman" w:cs="Times New Roman"/>
          <w:b/>
          <w:bCs/>
          <w:i/>
          <w:iCs/>
          <w:sz w:val="24"/>
          <w:szCs w:val="24"/>
        </w:rPr>
        <w:t>ы, ю,я</w:t>
      </w:r>
      <w:r>
        <w:rPr>
          <w:rFonts w:ascii="Times New Roman" w:hAnsi="Times New Roman" w:cs="Times New Roman"/>
          <w:i/>
          <w:iCs/>
          <w:sz w:val="24"/>
          <w:szCs w:val="24"/>
        </w:rPr>
        <w:t>. Назовите слова, которые отступают от данного правила:</w:t>
      </w: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сч..стье;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ш..нель;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ч..шка;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ч..вство;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 брош..ра;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 пощ..да;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 ж..ри;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 ж..лет;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параш..т;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к) рощ.. .</w:t>
      </w: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iCs/>
          <w:sz w:val="24"/>
          <w:szCs w:val="24"/>
        </w:rPr>
        <w:t>Укажите слова, в которых звуков столько же, сколько букв:</w:t>
      </w: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рожь;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въезд;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яблоко;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соль;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 лён;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 съёмка;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 семья;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 лямка;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здесь;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известно;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 юг;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м) ёлка.</w:t>
      </w: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3. </w:t>
      </w:r>
      <w:r>
        <w:rPr>
          <w:rFonts w:ascii="Times New Roman" w:hAnsi="Times New Roman" w:cs="Times New Roman"/>
          <w:i/>
          <w:iCs/>
          <w:sz w:val="24"/>
          <w:szCs w:val="24"/>
        </w:rPr>
        <w:t>Расставьте ударение в словах:</w:t>
      </w: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случай;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столяр;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портфель;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звонит;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 средства;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 километр;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 ремень;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 цыган;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партер;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к) красивей.</w:t>
      </w: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iCs/>
          <w:sz w:val="24"/>
          <w:szCs w:val="24"/>
        </w:rPr>
        <w:t>Найдите слова, в которых произношение расходится с написанием:</w:t>
      </w: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лодка;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пробка;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скользкий;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старушка;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 утка;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 город;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 гром;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 кружка;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глотка;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к) гладкий.</w:t>
      </w: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5. </w:t>
      </w:r>
      <w:r>
        <w:rPr>
          <w:rFonts w:ascii="Times New Roman" w:hAnsi="Times New Roman" w:cs="Times New Roman"/>
          <w:i/>
          <w:iCs/>
          <w:sz w:val="24"/>
          <w:szCs w:val="24"/>
        </w:rPr>
        <w:t>Какие из данных букв являются шипящими?</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b/>
          <w:bCs/>
          <w:i/>
          <w:iCs/>
          <w:sz w:val="24"/>
          <w:szCs w:val="24"/>
        </w:rPr>
        <w:t>ч</w:t>
      </w:r>
      <w:r>
        <w:rPr>
          <w:rFonts w:ascii="Times New Roman" w:hAnsi="Times New Roman" w:cs="Times New Roman"/>
          <w:sz w:val="24"/>
          <w:szCs w:val="24"/>
        </w:rPr>
        <w:t xml:space="preserve">; б) </w:t>
      </w:r>
      <w:r>
        <w:rPr>
          <w:rFonts w:ascii="Times New Roman" w:hAnsi="Times New Roman" w:cs="Times New Roman"/>
          <w:b/>
          <w:bCs/>
          <w:i/>
          <w:iCs/>
          <w:sz w:val="24"/>
          <w:szCs w:val="24"/>
        </w:rPr>
        <w:t>ж</w:t>
      </w:r>
      <w:r>
        <w:rPr>
          <w:rFonts w:ascii="Times New Roman" w:hAnsi="Times New Roman" w:cs="Times New Roman"/>
          <w:sz w:val="24"/>
          <w:szCs w:val="24"/>
        </w:rPr>
        <w:t xml:space="preserve">; в) </w:t>
      </w:r>
      <w:r>
        <w:rPr>
          <w:rFonts w:ascii="Times New Roman" w:hAnsi="Times New Roman" w:cs="Times New Roman"/>
          <w:b/>
          <w:bCs/>
          <w:i/>
          <w:iCs/>
          <w:sz w:val="24"/>
          <w:szCs w:val="24"/>
        </w:rPr>
        <w:t>ф</w:t>
      </w:r>
      <w:r>
        <w:rPr>
          <w:rFonts w:ascii="Times New Roman" w:hAnsi="Times New Roman" w:cs="Times New Roman"/>
          <w:sz w:val="24"/>
          <w:szCs w:val="24"/>
        </w:rPr>
        <w:t xml:space="preserve">; г) </w:t>
      </w:r>
      <w:r>
        <w:rPr>
          <w:rFonts w:ascii="Times New Roman" w:hAnsi="Times New Roman" w:cs="Times New Roman"/>
          <w:b/>
          <w:bCs/>
          <w:i/>
          <w:iCs/>
          <w:sz w:val="24"/>
          <w:szCs w:val="24"/>
        </w:rPr>
        <w:t>ш</w:t>
      </w:r>
      <w:r>
        <w:rPr>
          <w:rFonts w:ascii="Times New Roman" w:hAnsi="Times New Roman" w:cs="Times New Roman"/>
          <w:sz w:val="24"/>
          <w:szCs w:val="24"/>
        </w:rPr>
        <w:t xml:space="preserve">; д) </w:t>
      </w:r>
      <w:r>
        <w:rPr>
          <w:rFonts w:ascii="Times New Roman" w:hAnsi="Times New Roman" w:cs="Times New Roman"/>
          <w:b/>
          <w:bCs/>
          <w:sz w:val="24"/>
          <w:szCs w:val="24"/>
        </w:rPr>
        <w:t>х</w:t>
      </w:r>
      <w:r>
        <w:rPr>
          <w:rFonts w:ascii="Times New Roman" w:hAnsi="Times New Roman" w:cs="Times New Roman"/>
          <w:sz w:val="24"/>
          <w:szCs w:val="24"/>
        </w:rPr>
        <w:t>.</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i/>
          <w:iCs/>
          <w:sz w:val="24"/>
          <w:szCs w:val="24"/>
        </w:rPr>
        <w:t>Какие из данных согласных являются глухими?</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b/>
          <w:bCs/>
          <w:i/>
          <w:iCs/>
          <w:sz w:val="24"/>
          <w:szCs w:val="24"/>
        </w:rPr>
        <w:t>ч</w:t>
      </w:r>
      <w:r>
        <w:rPr>
          <w:rFonts w:ascii="Times New Roman" w:hAnsi="Times New Roman" w:cs="Times New Roman"/>
          <w:sz w:val="24"/>
          <w:szCs w:val="24"/>
        </w:rPr>
        <w:t xml:space="preserve">; б) </w:t>
      </w:r>
      <w:r>
        <w:rPr>
          <w:rFonts w:ascii="Times New Roman" w:hAnsi="Times New Roman" w:cs="Times New Roman"/>
          <w:b/>
          <w:bCs/>
          <w:i/>
          <w:iCs/>
          <w:sz w:val="24"/>
          <w:szCs w:val="24"/>
        </w:rPr>
        <w:t>ж</w:t>
      </w:r>
      <w:r>
        <w:rPr>
          <w:rFonts w:ascii="Times New Roman" w:hAnsi="Times New Roman" w:cs="Times New Roman"/>
          <w:sz w:val="24"/>
          <w:szCs w:val="24"/>
        </w:rPr>
        <w:t xml:space="preserve">; в) </w:t>
      </w:r>
      <w:r>
        <w:rPr>
          <w:rFonts w:ascii="Times New Roman" w:hAnsi="Times New Roman" w:cs="Times New Roman"/>
          <w:b/>
          <w:bCs/>
          <w:sz w:val="24"/>
          <w:szCs w:val="24"/>
        </w:rPr>
        <w:t>т</w:t>
      </w:r>
      <w:r>
        <w:rPr>
          <w:rFonts w:ascii="Times New Roman" w:hAnsi="Times New Roman" w:cs="Times New Roman"/>
          <w:sz w:val="24"/>
          <w:szCs w:val="24"/>
        </w:rPr>
        <w:t xml:space="preserve">; г) </w:t>
      </w:r>
      <w:r>
        <w:rPr>
          <w:rFonts w:ascii="Times New Roman" w:hAnsi="Times New Roman" w:cs="Times New Roman"/>
          <w:b/>
          <w:bCs/>
          <w:sz w:val="24"/>
          <w:szCs w:val="24"/>
        </w:rPr>
        <w:t>с</w:t>
      </w:r>
      <w:r>
        <w:rPr>
          <w:rFonts w:ascii="Times New Roman" w:hAnsi="Times New Roman" w:cs="Times New Roman"/>
          <w:sz w:val="24"/>
          <w:szCs w:val="24"/>
        </w:rPr>
        <w:t xml:space="preserve">; д) </w:t>
      </w:r>
      <w:r>
        <w:rPr>
          <w:rFonts w:ascii="Times New Roman" w:hAnsi="Times New Roman" w:cs="Times New Roman"/>
          <w:b/>
          <w:bCs/>
          <w:i/>
          <w:iCs/>
          <w:sz w:val="24"/>
          <w:szCs w:val="24"/>
        </w:rPr>
        <w:t>к</w:t>
      </w:r>
      <w:r>
        <w:rPr>
          <w:rFonts w:ascii="Times New Roman" w:hAnsi="Times New Roman" w:cs="Times New Roman"/>
          <w:sz w:val="24"/>
          <w:szCs w:val="24"/>
        </w:rPr>
        <w:t xml:space="preserve">; е) </w:t>
      </w:r>
      <w:r>
        <w:rPr>
          <w:rFonts w:ascii="Times New Roman" w:hAnsi="Times New Roman" w:cs="Times New Roman"/>
          <w:b/>
          <w:bCs/>
          <w:i/>
          <w:iCs/>
          <w:sz w:val="24"/>
          <w:szCs w:val="24"/>
        </w:rPr>
        <w:t>л</w:t>
      </w:r>
      <w:r>
        <w:rPr>
          <w:rFonts w:ascii="Times New Roman" w:hAnsi="Times New Roman" w:cs="Times New Roman"/>
          <w:sz w:val="24"/>
          <w:szCs w:val="24"/>
        </w:rPr>
        <w:t>.</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i/>
          <w:iCs/>
          <w:sz w:val="24"/>
          <w:szCs w:val="24"/>
        </w:rPr>
        <w:t>Определите ряд слов с неправильным ударением.</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 Д</w:t>
      </w:r>
      <w:r>
        <w:rPr>
          <w:rFonts w:ascii="Times New Roman" w:hAnsi="Times New Roman" w:cs="Times New Roman"/>
          <w:b/>
          <w:bCs/>
          <w:i/>
          <w:iCs/>
          <w:sz w:val="24"/>
          <w:szCs w:val="24"/>
        </w:rPr>
        <w:t>О</w:t>
      </w:r>
      <w:r>
        <w:rPr>
          <w:rFonts w:ascii="Times New Roman" w:hAnsi="Times New Roman" w:cs="Times New Roman"/>
          <w:sz w:val="24"/>
          <w:szCs w:val="24"/>
        </w:rPr>
        <w:t>говор, кв</w:t>
      </w:r>
      <w:r>
        <w:rPr>
          <w:rFonts w:ascii="Times New Roman" w:hAnsi="Times New Roman" w:cs="Times New Roman"/>
          <w:b/>
          <w:bCs/>
          <w:i/>
          <w:iCs/>
          <w:sz w:val="24"/>
          <w:szCs w:val="24"/>
        </w:rPr>
        <w:t>А</w:t>
      </w:r>
      <w:r>
        <w:rPr>
          <w:rFonts w:ascii="Times New Roman" w:hAnsi="Times New Roman" w:cs="Times New Roman"/>
          <w:sz w:val="24"/>
          <w:szCs w:val="24"/>
        </w:rPr>
        <w:t>ртал, обл</w:t>
      </w:r>
      <w:r>
        <w:rPr>
          <w:rFonts w:ascii="Times New Roman" w:hAnsi="Times New Roman" w:cs="Times New Roman"/>
          <w:b/>
          <w:bCs/>
          <w:i/>
          <w:iCs/>
          <w:sz w:val="24"/>
          <w:szCs w:val="24"/>
        </w:rPr>
        <w:t>Е</w:t>
      </w:r>
      <w:r>
        <w:rPr>
          <w:rFonts w:ascii="Times New Roman" w:hAnsi="Times New Roman" w:cs="Times New Roman"/>
          <w:sz w:val="24"/>
          <w:szCs w:val="24"/>
        </w:rPr>
        <w:t>гчить, ст</w:t>
      </w:r>
      <w:r>
        <w:rPr>
          <w:rFonts w:ascii="Times New Roman" w:hAnsi="Times New Roman" w:cs="Times New Roman"/>
          <w:b/>
          <w:bCs/>
          <w:i/>
          <w:iCs/>
          <w:sz w:val="24"/>
          <w:szCs w:val="24"/>
        </w:rPr>
        <w:t>О</w:t>
      </w:r>
      <w:r>
        <w:rPr>
          <w:rFonts w:ascii="Times New Roman" w:hAnsi="Times New Roman" w:cs="Times New Roman"/>
          <w:sz w:val="24"/>
          <w:szCs w:val="24"/>
        </w:rPr>
        <w:t>ляр, з</w:t>
      </w:r>
      <w:r>
        <w:rPr>
          <w:rFonts w:ascii="Times New Roman" w:hAnsi="Times New Roman" w:cs="Times New Roman"/>
          <w:b/>
          <w:bCs/>
          <w:i/>
          <w:iCs/>
          <w:sz w:val="24"/>
          <w:szCs w:val="24"/>
        </w:rPr>
        <w:t>А</w:t>
      </w:r>
      <w:r>
        <w:rPr>
          <w:rFonts w:ascii="Times New Roman" w:hAnsi="Times New Roman" w:cs="Times New Roman"/>
          <w:sz w:val="24"/>
          <w:szCs w:val="24"/>
        </w:rPr>
        <w:t>видно, б</w:t>
      </w:r>
      <w:r>
        <w:rPr>
          <w:rFonts w:ascii="Times New Roman" w:hAnsi="Times New Roman" w:cs="Times New Roman"/>
          <w:b/>
          <w:bCs/>
          <w:i/>
          <w:iCs/>
          <w:sz w:val="24"/>
          <w:szCs w:val="24"/>
        </w:rPr>
        <w:t>А</w:t>
      </w:r>
      <w:r>
        <w:rPr>
          <w:rFonts w:ascii="Times New Roman" w:hAnsi="Times New Roman" w:cs="Times New Roman"/>
          <w:sz w:val="24"/>
          <w:szCs w:val="24"/>
        </w:rPr>
        <w:t xml:space="preserve">ловать, </w:t>
      </w:r>
      <w:r>
        <w:rPr>
          <w:rFonts w:ascii="Times New Roman" w:hAnsi="Times New Roman" w:cs="Times New Roman"/>
          <w:b/>
          <w:bCs/>
          <w:i/>
          <w:iCs/>
          <w:sz w:val="24"/>
          <w:szCs w:val="24"/>
        </w:rPr>
        <w:t>А</w:t>
      </w:r>
      <w:r>
        <w:rPr>
          <w:rFonts w:ascii="Times New Roman" w:hAnsi="Times New Roman" w:cs="Times New Roman"/>
          <w:sz w:val="24"/>
          <w:szCs w:val="24"/>
        </w:rPr>
        <w:t>рест.</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2) В</w:t>
      </w:r>
      <w:r>
        <w:rPr>
          <w:rFonts w:ascii="Times New Roman" w:hAnsi="Times New Roman" w:cs="Times New Roman"/>
          <w:b/>
          <w:bCs/>
          <w:sz w:val="24"/>
          <w:szCs w:val="24"/>
        </w:rPr>
        <w:t>Е</w:t>
      </w:r>
      <w:r>
        <w:rPr>
          <w:rFonts w:ascii="Times New Roman" w:hAnsi="Times New Roman" w:cs="Times New Roman"/>
          <w:sz w:val="24"/>
          <w:szCs w:val="24"/>
        </w:rPr>
        <w:t>рба, дозвон</w:t>
      </w:r>
      <w:r>
        <w:rPr>
          <w:rFonts w:ascii="Times New Roman" w:hAnsi="Times New Roman" w:cs="Times New Roman"/>
          <w:b/>
          <w:bCs/>
          <w:sz w:val="24"/>
          <w:szCs w:val="24"/>
        </w:rPr>
        <w:t>И</w:t>
      </w:r>
      <w:r>
        <w:rPr>
          <w:rFonts w:ascii="Times New Roman" w:hAnsi="Times New Roman" w:cs="Times New Roman"/>
          <w:sz w:val="24"/>
          <w:szCs w:val="24"/>
        </w:rPr>
        <w:t>тся, аг</w:t>
      </w:r>
      <w:r>
        <w:rPr>
          <w:rFonts w:ascii="Times New Roman" w:hAnsi="Times New Roman" w:cs="Times New Roman"/>
          <w:b/>
          <w:bCs/>
          <w:sz w:val="24"/>
          <w:szCs w:val="24"/>
        </w:rPr>
        <w:t>Е</w:t>
      </w:r>
      <w:r>
        <w:rPr>
          <w:rFonts w:ascii="Times New Roman" w:hAnsi="Times New Roman" w:cs="Times New Roman"/>
          <w:sz w:val="24"/>
          <w:szCs w:val="24"/>
        </w:rPr>
        <w:t>нт, прин</w:t>
      </w:r>
      <w:r>
        <w:rPr>
          <w:rFonts w:ascii="Times New Roman" w:hAnsi="Times New Roman" w:cs="Times New Roman"/>
          <w:b/>
          <w:bCs/>
          <w:sz w:val="24"/>
          <w:szCs w:val="24"/>
        </w:rPr>
        <w:t>У</w:t>
      </w:r>
      <w:r>
        <w:rPr>
          <w:rFonts w:ascii="Times New Roman" w:hAnsi="Times New Roman" w:cs="Times New Roman"/>
          <w:sz w:val="24"/>
          <w:szCs w:val="24"/>
        </w:rPr>
        <w:t>дить, рж</w:t>
      </w:r>
      <w:r>
        <w:rPr>
          <w:rFonts w:ascii="Times New Roman" w:hAnsi="Times New Roman" w:cs="Times New Roman"/>
          <w:b/>
          <w:bCs/>
          <w:sz w:val="24"/>
          <w:szCs w:val="24"/>
        </w:rPr>
        <w:t>А</w:t>
      </w:r>
      <w:r>
        <w:rPr>
          <w:rFonts w:ascii="Times New Roman" w:hAnsi="Times New Roman" w:cs="Times New Roman"/>
          <w:sz w:val="24"/>
          <w:szCs w:val="24"/>
        </w:rPr>
        <w:t>веть, фарф</w:t>
      </w:r>
      <w:r>
        <w:rPr>
          <w:rFonts w:ascii="Times New Roman" w:hAnsi="Times New Roman" w:cs="Times New Roman"/>
          <w:b/>
          <w:bCs/>
          <w:sz w:val="24"/>
          <w:szCs w:val="24"/>
        </w:rPr>
        <w:t>О</w:t>
      </w:r>
      <w:r>
        <w:rPr>
          <w:rFonts w:ascii="Times New Roman" w:hAnsi="Times New Roman" w:cs="Times New Roman"/>
          <w:sz w:val="24"/>
          <w:szCs w:val="24"/>
        </w:rPr>
        <w:t>р, хоз</w:t>
      </w:r>
      <w:r>
        <w:rPr>
          <w:rFonts w:ascii="Times New Roman" w:hAnsi="Times New Roman" w:cs="Times New Roman"/>
          <w:b/>
          <w:bCs/>
          <w:sz w:val="24"/>
          <w:szCs w:val="24"/>
        </w:rPr>
        <w:t>Я</w:t>
      </w:r>
      <w:r>
        <w:rPr>
          <w:rFonts w:ascii="Times New Roman" w:hAnsi="Times New Roman" w:cs="Times New Roman"/>
          <w:sz w:val="24"/>
          <w:szCs w:val="24"/>
        </w:rPr>
        <w:t>ева, ч</w:t>
      </w:r>
      <w:r>
        <w:rPr>
          <w:rFonts w:ascii="Times New Roman" w:hAnsi="Times New Roman" w:cs="Times New Roman"/>
          <w:b/>
          <w:bCs/>
          <w:sz w:val="24"/>
          <w:szCs w:val="24"/>
        </w:rPr>
        <w:t>Е</w:t>
      </w:r>
      <w:r>
        <w:rPr>
          <w:rFonts w:ascii="Times New Roman" w:hAnsi="Times New Roman" w:cs="Times New Roman"/>
          <w:sz w:val="24"/>
          <w:szCs w:val="24"/>
        </w:rPr>
        <w:t>рпать.</w:t>
      </w:r>
    </w:p>
    <w:p w:rsidR="00C61540" w:rsidRDefault="00C61540" w:rsidP="00C61540">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8. </w:t>
      </w:r>
      <w:r>
        <w:rPr>
          <w:rFonts w:ascii="Times New Roman" w:hAnsi="Times New Roman" w:cs="Times New Roman"/>
          <w:i/>
          <w:iCs/>
          <w:sz w:val="24"/>
          <w:szCs w:val="24"/>
        </w:rPr>
        <w:t>Отметьте строку, в которой во всех словах есть непроизносимый согласный.</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 Ровес..ник, вкус..ный, чудес..ный, опас..ный.</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2) Чу..ство, сверс..ник, чес..ный, праз..ник.</w:t>
      </w:r>
    </w:p>
    <w:p w:rsidR="00C61540" w:rsidRDefault="00C61540" w:rsidP="00C61540">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9. </w:t>
      </w:r>
      <w:r>
        <w:rPr>
          <w:rFonts w:ascii="Times New Roman" w:hAnsi="Times New Roman" w:cs="Times New Roman"/>
          <w:i/>
          <w:iCs/>
          <w:sz w:val="24"/>
          <w:szCs w:val="24"/>
        </w:rPr>
        <w:t>В каком слове букв меньше, чем звуков?</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 Съезд.</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2) Сердце.</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3) Юла.</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 Музей.</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i/>
          <w:iCs/>
          <w:sz w:val="24"/>
          <w:szCs w:val="24"/>
        </w:rPr>
        <w:t xml:space="preserve">В каком слове пишется буква </w:t>
      </w:r>
      <w:r>
        <w:rPr>
          <w:rFonts w:ascii="Times New Roman" w:hAnsi="Times New Roman" w:cs="Times New Roman"/>
          <w:b/>
          <w:bCs/>
          <w:i/>
          <w:iCs/>
          <w:sz w:val="24"/>
          <w:szCs w:val="24"/>
        </w:rPr>
        <w:t>а</w:t>
      </w:r>
      <w:r>
        <w:rPr>
          <w:rFonts w:ascii="Times New Roman" w:hAnsi="Times New Roman" w:cs="Times New Roman"/>
          <w:i/>
          <w:iCs/>
          <w:sz w:val="24"/>
          <w:szCs w:val="24"/>
        </w:rPr>
        <w:t>?</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 Р..сток.</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2) Пор..сль.</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3) Р..стовщик.</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4) Отр..сль.</w:t>
      </w:r>
    </w:p>
    <w:p w:rsidR="00C61540" w:rsidRDefault="00C61540" w:rsidP="00C61540">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11. </w:t>
      </w:r>
      <w:r>
        <w:rPr>
          <w:rFonts w:ascii="Times New Roman" w:hAnsi="Times New Roman" w:cs="Times New Roman"/>
          <w:i/>
          <w:iCs/>
          <w:sz w:val="24"/>
          <w:szCs w:val="24"/>
        </w:rPr>
        <w:t>В каком ряду расположены слова, в котором все согласные звуки звонкие?</w:t>
      </w: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 Деревня, царица, небесный.</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2) Малина, сбросил, чемодан.</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3) Южный, мороз, резвый.</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4) Ножны, сделали, вьюжная.</w:t>
      </w:r>
    </w:p>
    <w:p w:rsidR="00C61540" w:rsidRDefault="00C61540" w:rsidP="00C61540">
      <w:pPr>
        <w:spacing w:after="0" w:line="240" w:lineRule="auto"/>
        <w:jc w:val="center"/>
        <w:rPr>
          <w:rFonts w:ascii="Times New Roman" w:hAnsi="Times New Roman" w:cs="Times New Roman"/>
          <w:b/>
          <w:bCs/>
          <w:i/>
          <w:iCs/>
          <w:sz w:val="24"/>
          <w:szCs w:val="24"/>
        </w:rPr>
      </w:pP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Словарный состав языка -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13. Слово, имеющее несколько ЛЗ, называют</w:t>
      </w:r>
    </w:p>
    <w:p w:rsidR="00C61540" w:rsidRDefault="00C61540" w:rsidP="00C61540">
      <w:pPr>
        <w:numPr>
          <w:ilvl w:val="0"/>
          <w:numId w:val="20"/>
        </w:numPr>
        <w:tabs>
          <w:tab w:val="left" w:pos="1440"/>
        </w:tabs>
        <w:spacing w:after="200" w:line="240" w:lineRule="auto"/>
        <w:ind w:left="532" w:hanging="360"/>
        <w:rPr>
          <w:rFonts w:ascii="Times New Roman" w:hAnsi="Times New Roman" w:cs="Times New Roman"/>
          <w:i/>
          <w:iCs/>
          <w:sz w:val="24"/>
          <w:szCs w:val="24"/>
        </w:rPr>
      </w:pPr>
      <w:r>
        <w:rPr>
          <w:rFonts w:ascii="Times New Roman" w:hAnsi="Times New Roman" w:cs="Times New Roman"/>
          <w:i/>
          <w:iCs/>
          <w:sz w:val="24"/>
          <w:szCs w:val="24"/>
        </w:rPr>
        <w:t>омоним         2)  синоним    3) многозначное   4)  антоним</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14. Слова одной и той же части речи, которые обозначают одно и то же, но могут отличаться друг от друга оттенками ЛЗ и употреблением в речи.</w:t>
      </w:r>
    </w:p>
    <w:p w:rsidR="00C61540" w:rsidRDefault="00C61540" w:rsidP="00C61540">
      <w:pPr>
        <w:numPr>
          <w:ilvl w:val="0"/>
          <w:numId w:val="21"/>
        </w:numPr>
        <w:tabs>
          <w:tab w:val="left" w:pos="720"/>
        </w:tabs>
        <w:spacing w:after="200" w:line="276" w:lineRule="auto"/>
        <w:ind w:left="110" w:hanging="360"/>
        <w:rPr>
          <w:rFonts w:ascii="Times New Roman" w:hAnsi="Times New Roman" w:cs="Times New Roman"/>
          <w:i/>
          <w:iCs/>
          <w:sz w:val="24"/>
          <w:szCs w:val="24"/>
        </w:rPr>
      </w:pPr>
      <w:r>
        <w:rPr>
          <w:rFonts w:ascii="Times New Roman" w:hAnsi="Times New Roman" w:cs="Times New Roman"/>
          <w:i/>
          <w:iCs/>
          <w:sz w:val="24"/>
          <w:szCs w:val="24"/>
        </w:rPr>
        <w:t>омонимы   2) антонимы   3) синонимы   4) многозначные слова</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Словарный запас одного человека – </w:t>
      </w:r>
    </w:p>
    <w:p w:rsidR="00C61540" w:rsidRDefault="00C61540" w:rsidP="00C61540">
      <w:pPr>
        <w:spacing w:before="197" w:after="0" w:line="240" w:lineRule="auto"/>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1</w:t>
      </w:r>
      <w:r>
        <w:rPr>
          <w:rFonts w:ascii="Times New Roman" w:hAnsi="Times New Roman" w:cs="Times New Roman"/>
          <w:sz w:val="24"/>
          <w:szCs w:val="24"/>
          <w:shd w:val="clear" w:color="auto" w:fill="FFFFFF"/>
        </w:rPr>
        <w:t xml:space="preserve">6. </w:t>
      </w:r>
      <w:r>
        <w:rPr>
          <w:rFonts w:ascii="Times New Roman" w:hAnsi="Times New Roman" w:cs="Times New Roman"/>
          <w:color w:val="000000"/>
          <w:sz w:val="24"/>
          <w:szCs w:val="24"/>
          <w:shd w:val="clear" w:color="auto" w:fill="FFFFFF"/>
        </w:rPr>
        <w:t>Укажите, какие из слов являются однозначными:</w:t>
      </w:r>
    </w:p>
    <w:p w:rsidR="00C61540" w:rsidRDefault="00C61540" w:rsidP="00C61540">
      <w:pPr>
        <w:tabs>
          <w:tab w:val="left" w:pos="2976"/>
        </w:tabs>
        <w:spacing w:before="115" w:line="240" w:lineRule="auto"/>
        <w:ind w:left="946"/>
        <w:rPr>
          <w:rFonts w:ascii="Times New Roman" w:hAnsi="Times New Roman" w:cs="Times New Roman"/>
          <w:color w:val="000000"/>
          <w:spacing w:val="-3"/>
          <w:sz w:val="24"/>
          <w:szCs w:val="24"/>
          <w:shd w:val="clear" w:color="auto" w:fill="FFFFFF"/>
        </w:rPr>
      </w:pPr>
      <w:r>
        <w:rPr>
          <w:rFonts w:ascii="Times New Roman" w:hAnsi="Times New Roman" w:cs="Times New Roman"/>
          <w:i/>
          <w:iCs/>
          <w:color w:val="000000"/>
          <w:sz w:val="24"/>
          <w:szCs w:val="24"/>
          <w:shd w:val="clear" w:color="auto" w:fill="FFFFFF"/>
        </w:rPr>
        <w:t xml:space="preserve">   1) ряска</w:t>
      </w:r>
      <w:r>
        <w:rPr>
          <w:rFonts w:ascii="Times New Roman" w:hAnsi="Times New Roman" w:cs="Times New Roman"/>
          <w:i/>
          <w:iCs/>
          <w:color w:val="000000"/>
          <w:spacing w:val="-20"/>
          <w:sz w:val="24"/>
          <w:szCs w:val="24"/>
          <w:shd w:val="clear" w:color="auto" w:fill="FFFFFF"/>
        </w:rPr>
        <w:t xml:space="preserve">     2)  </w:t>
      </w:r>
      <w:r>
        <w:rPr>
          <w:rFonts w:ascii="Times New Roman" w:hAnsi="Times New Roman" w:cs="Times New Roman"/>
          <w:i/>
          <w:iCs/>
          <w:color w:val="000000"/>
          <w:spacing w:val="-2"/>
          <w:sz w:val="24"/>
          <w:szCs w:val="24"/>
          <w:shd w:val="clear" w:color="auto" w:fill="FFFFFF"/>
        </w:rPr>
        <w:t xml:space="preserve">айсберг  3) </w:t>
      </w:r>
      <w:r>
        <w:rPr>
          <w:rFonts w:ascii="Times New Roman" w:hAnsi="Times New Roman" w:cs="Times New Roman"/>
          <w:i/>
          <w:iCs/>
          <w:color w:val="000000"/>
          <w:spacing w:val="-3"/>
          <w:sz w:val="24"/>
          <w:szCs w:val="24"/>
          <w:shd w:val="clear" w:color="auto" w:fill="FFFFFF"/>
        </w:rPr>
        <w:t>брошюра 4)  квартал 5) земля 6) арена</w:t>
      </w:r>
      <w:r>
        <w:rPr>
          <w:rFonts w:ascii="Times New Roman" w:hAnsi="Times New Roman" w:cs="Times New Roman"/>
          <w:color w:val="000000"/>
          <w:spacing w:val="-3"/>
          <w:sz w:val="24"/>
          <w:szCs w:val="24"/>
          <w:shd w:val="clear" w:color="auto" w:fill="FFFFFF"/>
        </w:rPr>
        <w:tab/>
      </w:r>
    </w:p>
    <w:p w:rsidR="00C61540" w:rsidRDefault="00C61540" w:rsidP="00C61540">
      <w:pPr>
        <w:spacing w:before="173" w:after="0" w:line="240" w:lineRule="auto"/>
        <w:ind w:left="230" w:hanging="230"/>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 xml:space="preserve">17. </w:t>
      </w:r>
      <w:r>
        <w:rPr>
          <w:rFonts w:ascii="Times New Roman" w:hAnsi="Times New Roman" w:cs="Times New Roman"/>
          <w:color w:val="000000"/>
          <w:sz w:val="24"/>
          <w:szCs w:val="24"/>
          <w:shd w:val="clear" w:color="auto" w:fill="FFFFFF"/>
        </w:rPr>
        <w:t>Определите, в каких примерах выделенные слова имеют переносное значение:</w:t>
      </w:r>
    </w:p>
    <w:p w:rsidR="00C61540" w:rsidRDefault="00C61540" w:rsidP="00C61540">
      <w:pPr>
        <w:spacing w:after="0" w:line="240" w:lineRule="auto"/>
        <w:rPr>
          <w:rFonts w:ascii="Times New Roman" w:hAnsi="Times New Roman" w:cs="Times New Roman"/>
          <w:i/>
          <w:iCs/>
          <w:color w:val="000000"/>
          <w:spacing w:val="-1"/>
          <w:sz w:val="24"/>
          <w:szCs w:val="24"/>
          <w:shd w:val="clear" w:color="auto" w:fill="FFFFFF"/>
        </w:rPr>
      </w:pPr>
      <w:r>
        <w:rPr>
          <w:rFonts w:ascii="Times New Roman" w:hAnsi="Times New Roman" w:cs="Times New Roman"/>
          <w:i/>
          <w:iCs/>
          <w:color w:val="000000"/>
          <w:spacing w:val="-2"/>
          <w:sz w:val="24"/>
          <w:szCs w:val="24"/>
          <w:shd w:val="clear" w:color="auto" w:fill="FFFFFF"/>
        </w:rPr>
        <w:t xml:space="preserve">а) </w:t>
      </w:r>
      <w:r>
        <w:rPr>
          <w:rFonts w:ascii="Times New Roman" w:hAnsi="Times New Roman" w:cs="Times New Roman"/>
          <w:b/>
          <w:bCs/>
          <w:i/>
          <w:iCs/>
          <w:color w:val="000000"/>
          <w:spacing w:val="-2"/>
          <w:sz w:val="24"/>
          <w:szCs w:val="24"/>
          <w:shd w:val="clear" w:color="auto" w:fill="FFFFFF"/>
        </w:rPr>
        <w:t>строить</w:t>
      </w:r>
      <w:r>
        <w:rPr>
          <w:rFonts w:ascii="Times New Roman" w:hAnsi="Times New Roman" w:cs="Times New Roman"/>
          <w:i/>
          <w:iCs/>
          <w:color w:val="000000"/>
          <w:spacing w:val="-2"/>
          <w:sz w:val="24"/>
          <w:szCs w:val="24"/>
          <w:shd w:val="clear" w:color="auto" w:fill="FFFFFF"/>
        </w:rPr>
        <w:t xml:space="preserve"> дом; </w:t>
      </w:r>
      <w:r>
        <w:rPr>
          <w:rFonts w:ascii="Times New Roman" w:hAnsi="Times New Roman" w:cs="Times New Roman"/>
          <w:i/>
          <w:iCs/>
          <w:color w:val="000000"/>
          <w:spacing w:val="-3"/>
          <w:sz w:val="24"/>
          <w:szCs w:val="24"/>
          <w:shd w:val="clear" w:color="auto" w:fill="FFFFFF"/>
        </w:rPr>
        <w:t xml:space="preserve">б) часы </w:t>
      </w:r>
      <w:r>
        <w:rPr>
          <w:rFonts w:ascii="Times New Roman" w:hAnsi="Times New Roman" w:cs="Times New Roman"/>
          <w:b/>
          <w:bCs/>
          <w:i/>
          <w:iCs/>
          <w:color w:val="000000"/>
          <w:spacing w:val="-3"/>
          <w:sz w:val="24"/>
          <w:szCs w:val="24"/>
          <w:shd w:val="clear" w:color="auto" w:fill="FFFFFF"/>
        </w:rPr>
        <w:t>бегут</w:t>
      </w:r>
      <w:r>
        <w:rPr>
          <w:rFonts w:ascii="Times New Roman" w:hAnsi="Times New Roman" w:cs="Times New Roman"/>
          <w:i/>
          <w:iCs/>
          <w:color w:val="000000"/>
          <w:spacing w:val="-3"/>
          <w:sz w:val="24"/>
          <w:szCs w:val="24"/>
          <w:shd w:val="clear" w:color="auto" w:fill="FFFFFF"/>
        </w:rPr>
        <w:t xml:space="preserve">, </w:t>
      </w:r>
      <w:r>
        <w:rPr>
          <w:rFonts w:ascii="Times New Roman" w:hAnsi="Times New Roman" w:cs="Times New Roman"/>
          <w:i/>
          <w:iCs/>
          <w:color w:val="000000"/>
          <w:sz w:val="24"/>
          <w:szCs w:val="24"/>
          <w:shd w:val="clear" w:color="auto" w:fill="FFFFFF"/>
        </w:rPr>
        <w:t xml:space="preserve">в) </w:t>
      </w:r>
      <w:r>
        <w:rPr>
          <w:rFonts w:ascii="Times New Roman" w:hAnsi="Times New Roman" w:cs="Times New Roman"/>
          <w:b/>
          <w:bCs/>
          <w:i/>
          <w:iCs/>
          <w:color w:val="000000"/>
          <w:sz w:val="24"/>
          <w:szCs w:val="24"/>
          <w:shd w:val="clear" w:color="auto" w:fill="FFFFFF"/>
        </w:rPr>
        <w:t>мягкое</w:t>
      </w:r>
      <w:r>
        <w:rPr>
          <w:rFonts w:ascii="Times New Roman" w:hAnsi="Times New Roman" w:cs="Times New Roman"/>
          <w:i/>
          <w:iCs/>
          <w:color w:val="000000"/>
          <w:sz w:val="24"/>
          <w:szCs w:val="24"/>
          <w:shd w:val="clear" w:color="auto" w:fill="FFFFFF"/>
        </w:rPr>
        <w:t xml:space="preserve"> кресло;  </w:t>
      </w:r>
      <w:r>
        <w:rPr>
          <w:rFonts w:ascii="Times New Roman" w:hAnsi="Times New Roman" w:cs="Times New Roman"/>
          <w:i/>
          <w:iCs/>
          <w:color w:val="000000"/>
          <w:spacing w:val="-1"/>
          <w:sz w:val="24"/>
          <w:szCs w:val="24"/>
          <w:shd w:val="clear" w:color="auto" w:fill="FFFFFF"/>
        </w:rPr>
        <w:t xml:space="preserve">г) </w:t>
      </w:r>
      <w:r>
        <w:rPr>
          <w:rFonts w:ascii="Times New Roman" w:hAnsi="Times New Roman" w:cs="Times New Roman"/>
          <w:b/>
          <w:bCs/>
          <w:i/>
          <w:iCs/>
          <w:color w:val="000000"/>
          <w:spacing w:val="-1"/>
          <w:sz w:val="24"/>
          <w:szCs w:val="24"/>
          <w:shd w:val="clear" w:color="auto" w:fill="FFFFFF"/>
        </w:rPr>
        <w:t>острый</w:t>
      </w:r>
      <w:r>
        <w:rPr>
          <w:rFonts w:ascii="Times New Roman" w:hAnsi="Times New Roman" w:cs="Times New Roman"/>
          <w:i/>
          <w:iCs/>
          <w:color w:val="000000"/>
          <w:spacing w:val="-1"/>
          <w:sz w:val="24"/>
          <w:szCs w:val="24"/>
          <w:shd w:val="clear" w:color="auto" w:fill="FFFFFF"/>
        </w:rPr>
        <w:t xml:space="preserve"> нож </w:t>
      </w:r>
    </w:p>
    <w:p w:rsidR="00C61540" w:rsidRDefault="00C61540" w:rsidP="00C61540">
      <w:pPr>
        <w:spacing w:after="0" w:line="240" w:lineRule="auto"/>
        <w:rPr>
          <w:rFonts w:ascii="Times New Roman" w:hAnsi="Times New Roman" w:cs="Times New Roman"/>
          <w:i/>
          <w:iCs/>
          <w:sz w:val="24"/>
          <w:szCs w:val="24"/>
          <w:shd w:val="clear" w:color="auto" w:fill="FFFFFF"/>
        </w:rPr>
      </w:pPr>
      <w:r>
        <w:rPr>
          <w:rFonts w:ascii="Times New Roman" w:hAnsi="Times New Roman" w:cs="Times New Roman"/>
          <w:i/>
          <w:iCs/>
          <w:color w:val="000000"/>
          <w:spacing w:val="-1"/>
          <w:sz w:val="24"/>
          <w:szCs w:val="24"/>
          <w:shd w:val="clear" w:color="auto" w:fill="FFFFFF"/>
        </w:rPr>
        <w:t xml:space="preserve"> д</w:t>
      </w:r>
      <w:r>
        <w:rPr>
          <w:rFonts w:ascii="Times New Roman" w:hAnsi="Times New Roman" w:cs="Times New Roman"/>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убить</w:t>
      </w:r>
      <w:r>
        <w:rPr>
          <w:rFonts w:ascii="Times New Roman" w:hAnsi="Times New Roman" w:cs="Times New Roman"/>
          <w:i/>
          <w:iCs/>
          <w:color w:val="000000"/>
          <w:sz w:val="24"/>
          <w:szCs w:val="24"/>
          <w:shd w:val="clear" w:color="auto" w:fill="FFFFFF"/>
        </w:rPr>
        <w:t xml:space="preserve"> время; е) </w:t>
      </w:r>
      <w:r>
        <w:rPr>
          <w:rFonts w:ascii="Times New Roman" w:hAnsi="Times New Roman" w:cs="Times New Roman"/>
          <w:b/>
          <w:bCs/>
          <w:i/>
          <w:iCs/>
          <w:color w:val="000000"/>
          <w:sz w:val="24"/>
          <w:szCs w:val="24"/>
          <w:shd w:val="clear" w:color="auto" w:fill="FFFFFF"/>
        </w:rPr>
        <w:t>тяжелый</w:t>
      </w:r>
      <w:r>
        <w:rPr>
          <w:rFonts w:ascii="Times New Roman" w:hAnsi="Times New Roman" w:cs="Times New Roman"/>
          <w:i/>
          <w:iCs/>
          <w:color w:val="000000"/>
          <w:sz w:val="24"/>
          <w:szCs w:val="24"/>
          <w:shd w:val="clear" w:color="auto" w:fill="FFFFFF"/>
        </w:rPr>
        <w:t xml:space="preserve"> характер;</w:t>
      </w:r>
    </w:p>
    <w:p w:rsidR="00C61540" w:rsidRDefault="00C61540" w:rsidP="00C61540">
      <w:pPr>
        <w:spacing w:before="216" w:after="0" w:line="240" w:lineRule="auto"/>
        <w:ind w:right="10"/>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18. Укажите группу слов, в которой правильно приведены синонимы к слову </w:t>
      </w:r>
      <w:r>
        <w:rPr>
          <w:rFonts w:ascii="Times New Roman" w:hAnsi="Times New Roman" w:cs="Times New Roman"/>
          <w:b/>
          <w:bCs/>
          <w:i/>
          <w:iCs/>
          <w:color w:val="000000"/>
          <w:sz w:val="24"/>
          <w:szCs w:val="24"/>
          <w:shd w:val="clear" w:color="auto" w:fill="FFFFFF"/>
        </w:rPr>
        <w:t>смелость</w:t>
      </w:r>
      <w:r>
        <w:rPr>
          <w:rFonts w:ascii="Times New Roman" w:hAnsi="Times New Roman" w:cs="Times New Roman"/>
          <w:color w:val="000000"/>
          <w:sz w:val="24"/>
          <w:szCs w:val="24"/>
          <w:shd w:val="clear" w:color="auto" w:fill="FFFFFF"/>
        </w:rPr>
        <w:t>:</w:t>
      </w:r>
    </w:p>
    <w:p w:rsidR="00C61540" w:rsidRDefault="00C61540" w:rsidP="00C61540">
      <w:pPr>
        <w:numPr>
          <w:ilvl w:val="0"/>
          <w:numId w:val="22"/>
        </w:numPr>
        <w:spacing w:before="101" w:after="200" w:line="240" w:lineRule="auto"/>
        <w:ind w:left="347" w:hanging="360"/>
        <w:rPr>
          <w:rFonts w:ascii="Times New Roman" w:hAnsi="Times New Roman" w:cs="Times New Roman"/>
          <w:i/>
          <w:iCs/>
          <w:sz w:val="24"/>
          <w:szCs w:val="24"/>
          <w:shd w:val="clear" w:color="auto" w:fill="FFFFFF"/>
        </w:rPr>
      </w:pPr>
      <w:r>
        <w:rPr>
          <w:rFonts w:ascii="Times New Roman" w:hAnsi="Times New Roman" w:cs="Times New Roman"/>
          <w:i/>
          <w:iCs/>
          <w:color w:val="000000"/>
          <w:spacing w:val="-9"/>
          <w:sz w:val="24"/>
          <w:szCs w:val="24"/>
          <w:shd w:val="clear" w:color="auto" w:fill="FFFFFF"/>
        </w:rPr>
        <w:t xml:space="preserve"> отвага, храбрый, мужество, бесстрашие, гор</w:t>
      </w:r>
      <w:r>
        <w:rPr>
          <w:rFonts w:ascii="Times New Roman" w:hAnsi="Times New Roman" w:cs="Times New Roman"/>
          <w:i/>
          <w:iCs/>
          <w:color w:val="000000"/>
          <w:spacing w:val="-20"/>
          <w:sz w:val="24"/>
          <w:szCs w:val="24"/>
          <w:shd w:val="clear" w:color="auto" w:fill="FFFFFF"/>
        </w:rPr>
        <w:t>дость;</w:t>
      </w:r>
    </w:p>
    <w:p w:rsidR="00C61540" w:rsidRDefault="00C61540" w:rsidP="00C61540">
      <w:pPr>
        <w:numPr>
          <w:ilvl w:val="0"/>
          <w:numId w:val="22"/>
        </w:numPr>
        <w:spacing w:after="200" w:line="240" w:lineRule="auto"/>
        <w:ind w:left="347" w:hanging="360"/>
        <w:rPr>
          <w:rFonts w:ascii="Times New Roman" w:hAnsi="Times New Roman" w:cs="Times New Roman"/>
          <w:i/>
          <w:iCs/>
          <w:sz w:val="24"/>
          <w:szCs w:val="24"/>
          <w:shd w:val="clear" w:color="auto" w:fill="FFFFFF"/>
        </w:rPr>
      </w:pPr>
      <w:r>
        <w:rPr>
          <w:rFonts w:ascii="Times New Roman" w:hAnsi="Times New Roman" w:cs="Times New Roman"/>
          <w:i/>
          <w:iCs/>
          <w:color w:val="000000"/>
          <w:sz w:val="24"/>
          <w:szCs w:val="24"/>
          <w:shd w:val="clear" w:color="auto" w:fill="FFFFFF"/>
        </w:rPr>
        <w:t>отважный, храбрый, мужественный, бес</w:t>
      </w:r>
      <w:r>
        <w:rPr>
          <w:rFonts w:ascii="Times New Roman" w:hAnsi="Times New Roman" w:cs="Times New Roman"/>
          <w:i/>
          <w:iCs/>
          <w:color w:val="000000"/>
          <w:spacing w:val="-16"/>
          <w:sz w:val="24"/>
          <w:szCs w:val="24"/>
          <w:shd w:val="clear" w:color="auto" w:fill="FFFFFF"/>
        </w:rPr>
        <w:t>страшный;</w:t>
      </w:r>
    </w:p>
    <w:p w:rsidR="00C61540" w:rsidRDefault="00C61540" w:rsidP="00C61540">
      <w:pPr>
        <w:numPr>
          <w:ilvl w:val="0"/>
          <w:numId w:val="22"/>
        </w:numPr>
        <w:spacing w:after="200" w:line="240" w:lineRule="auto"/>
        <w:ind w:left="347" w:hanging="360"/>
        <w:rPr>
          <w:rFonts w:ascii="Times New Roman" w:hAnsi="Times New Roman" w:cs="Times New Roman"/>
          <w:i/>
          <w:iCs/>
          <w:sz w:val="24"/>
          <w:szCs w:val="24"/>
          <w:shd w:val="clear" w:color="auto" w:fill="FFFFFF"/>
        </w:rPr>
      </w:pPr>
      <w:r>
        <w:rPr>
          <w:rFonts w:ascii="Times New Roman" w:hAnsi="Times New Roman" w:cs="Times New Roman"/>
          <w:i/>
          <w:iCs/>
          <w:color w:val="000000"/>
          <w:spacing w:val="-10"/>
          <w:sz w:val="24"/>
          <w:szCs w:val="24"/>
          <w:shd w:val="clear" w:color="auto" w:fill="FFFFFF"/>
        </w:rPr>
        <w:t>отвага, храбрость, мужество, бесстрашие;</w:t>
      </w:r>
    </w:p>
    <w:p w:rsidR="00C61540" w:rsidRDefault="00C61540" w:rsidP="00C61540">
      <w:pPr>
        <w:numPr>
          <w:ilvl w:val="0"/>
          <w:numId w:val="22"/>
        </w:numPr>
        <w:spacing w:after="200" w:line="240" w:lineRule="auto"/>
        <w:ind w:left="347" w:hanging="360"/>
        <w:rPr>
          <w:rFonts w:ascii="Times New Roman" w:hAnsi="Times New Roman" w:cs="Times New Roman"/>
          <w:i/>
          <w:iCs/>
          <w:sz w:val="24"/>
          <w:szCs w:val="24"/>
          <w:shd w:val="clear" w:color="auto" w:fill="FFFFFF"/>
        </w:rPr>
      </w:pPr>
      <w:r>
        <w:rPr>
          <w:rFonts w:ascii="Times New Roman" w:hAnsi="Times New Roman" w:cs="Times New Roman"/>
          <w:i/>
          <w:iCs/>
          <w:color w:val="000000"/>
          <w:sz w:val="24"/>
          <w:szCs w:val="24"/>
          <w:shd w:val="clear" w:color="auto" w:fill="FFFFFF"/>
        </w:rPr>
        <w:t>отвага, храбрость, мужество, бесстрашие, гор</w:t>
      </w:r>
      <w:r>
        <w:rPr>
          <w:rFonts w:ascii="Times New Roman" w:hAnsi="Times New Roman" w:cs="Times New Roman"/>
          <w:i/>
          <w:iCs/>
          <w:color w:val="000000"/>
          <w:spacing w:val="-4"/>
          <w:sz w:val="24"/>
          <w:szCs w:val="24"/>
          <w:shd w:val="clear" w:color="auto" w:fill="FFFFFF"/>
        </w:rPr>
        <w:t>дость.</w:t>
      </w:r>
    </w:p>
    <w:p w:rsidR="00C61540" w:rsidRDefault="00C61540" w:rsidP="00C61540">
      <w:pPr>
        <w:spacing w:before="250" w:after="0" w:line="240" w:lineRule="auto"/>
        <w:ind w:left="9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19. </w:t>
      </w:r>
      <w:r>
        <w:rPr>
          <w:rFonts w:ascii="Times New Roman" w:hAnsi="Times New Roman" w:cs="Times New Roman"/>
          <w:color w:val="000000"/>
          <w:sz w:val="24"/>
          <w:szCs w:val="24"/>
          <w:shd w:val="clear" w:color="auto" w:fill="FFFFFF"/>
        </w:rPr>
        <w:t>Выберите пары антонимов:</w:t>
      </w:r>
    </w:p>
    <w:p w:rsidR="00C61540" w:rsidRDefault="00C61540" w:rsidP="00C61540">
      <w:pPr>
        <w:numPr>
          <w:ilvl w:val="0"/>
          <w:numId w:val="23"/>
        </w:numPr>
        <w:spacing w:before="106" w:after="200" w:line="240" w:lineRule="auto"/>
        <w:ind w:left="107" w:hanging="360"/>
        <w:rPr>
          <w:rFonts w:ascii="Times New Roman" w:hAnsi="Times New Roman" w:cs="Times New Roman"/>
          <w:i/>
          <w:iCs/>
          <w:sz w:val="24"/>
          <w:szCs w:val="24"/>
          <w:shd w:val="clear" w:color="auto" w:fill="FFFFFF"/>
        </w:rPr>
      </w:pPr>
      <w:r>
        <w:rPr>
          <w:rFonts w:ascii="Times New Roman" w:hAnsi="Times New Roman" w:cs="Times New Roman"/>
          <w:i/>
          <w:iCs/>
          <w:color w:val="000000"/>
          <w:spacing w:val="-1"/>
          <w:sz w:val="24"/>
          <w:szCs w:val="24"/>
          <w:shd w:val="clear" w:color="auto" w:fill="FFFFFF"/>
        </w:rPr>
        <w:t>смелый — грубый;</w:t>
      </w:r>
    </w:p>
    <w:p w:rsidR="00C61540" w:rsidRDefault="00C61540" w:rsidP="00C61540">
      <w:pPr>
        <w:numPr>
          <w:ilvl w:val="0"/>
          <w:numId w:val="23"/>
        </w:numPr>
        <w:spacing w:after="200" w:line="240" w:lineRule="auto"/>
        <w:ind w:left="107" w:hanging="360"/>
        <w:rPr>
          <w:rFonts w:ascii="Times New Roman" w:hAnsi="Times New Roman" w:cs="Times New Roman"/>
          <w:i/>
          <w:iCs/>
          <w:sz w:val="24"/>
          <w:szCs w:val="24"/>
          <w:shd w:val="clear" w:color="auto" w:fill="FFFFFF"/>
        </w:rPr>
      </w:pPr>
      <w:r>
        <w:rPr>
          <w:rFonts w:ascii="Times New Roman" w:hAnsi="Times New Roman" w:cs="Times New Roman"/>
          <w:i/>
          <w:iCs/>
          <w:color w:val="000000"/>
          <w:spacing w:val="-2"/>
          <w:sz w:val="24"/>
          <w:szCs w:val="24"/>
          <w:shd w:val="clear" w:color="auto" w:fill="FFFFFF"/>
        </w:rPr>
        <w:t>мудрость — глупый;</w:t>
      </w:r>
    </w:p>
    <w:p w:rsidR="00C61540" w:rsidRDefault="00C61540" w:rsidP="00C61540">
      <w:pPr>
        <w:numPr>
          <w:ilvl w:val="0"/>
          <w:numId w:val="23"/>
        </w:numPr>
        <w:spacing w:after="200" w:line="240" w:lineRule="auto"/>
        <w:ind w:left="107" w:hanging="360"/>
        <w:rPr>
          <w:rFonts w:ascii="Times New Roman" w:hAnsi="Times New Roman" w:cs="Times New Roman"/>
          <w:i/>
          <w:iCs/>
          <w:sz w:val="24"/>
          <w:szCs w:val="24"/>
          <w:shd w:val="clear" w:color="auto" w:fill="FFFFFF"/>
        </w:rPr>
      </w:pPr>
      <w:r>
        <w:rPr>
          <w:rFonts w:ascii="Times New Roman" w:hAnsi="Times New Roman" w:cs="Times New Roman"/>
          <w:i/>
          <w:iCs/>
          <w:color w:val="000000"/>
          <w:sz w:val="24"/>
          <w:szCs w:val="24"/>
          <w:shd w:val="clear" w:color="auto" w:fill="FFFFFF"/>
        </w:rPr>
        <w:t xml:space="preserve"> щедрый — скупой;</w:t>
      </w:r>
    </w:p>
    <w:p w:rsidR="00C61540" w:rsidRDefault="00C61540" w:rsidP="00C61540">
      <w:pPr>
        <w:numPr>
          <w:ilvl w:val="0"/>
          <w:numId w:val="23"/>
        </w:numPr>
        <w:spacing w:after="200" w:line="240" w:lineRule="auto"/>
        <w:ind w:left="107" w:hanging="360"/>
        <w:rPr>
          <w:rFonts w:ascii="Times New Roman" w:hAnsi="Times New Roman" w:cs="Times New Roman"/>
          <w:i/>
          <w:iCs/>
          <w:sz w:val="24"/>
          <w:szCs w:val="24"/>
          <w:shd w:val="clear" w:color="auto" w:fill="FFFFFF"/>
        </w:rPr>
      </w:pPr>
      <w:r>
        <w:rPr>
          <w:rFonts w:ascii="Times New Roman" w:hAnsi="Times New Roman" w:cs="Times New Roman"/>
          <w:i/>
          <w:iCs/>
          <w:color w:val="000000"/>
          <w:spacing w:val="-3"/>
          <w:sz w:val="24"/>
          <w:szCs w:val="24"/>
          <w:shd w:val="clear" w:color="auto" w:fill="FFFFFF"/>
        </w:rPr>
        <w:t>рассеянность — сосредоточенность;</w:t>
      </w:r>
    </w:p>
    <w:p w:rsidR="00C61540" w:rsidRDefault="00C61540" w:rsidP="00C61540">
      <w:pPr>
        <w:numPr>
          <w:ilvl w:val="0"/>
          <w:numId w:val="23"/>
        </w:numPr>
        <w:spacing w:after="200" w:line="240" w:lineRule="auto"/>
        <w:ind w:left="107" w:hanging="360"/>
        <w:rPr>
          <w:rFonts w:ascii="Times New Roman" w:hAnsi="Times New Roman" w:cs="Times New Roman"/>
          <w:i/>
          <w:iCs/>
          <w:sz w:val="24"/>
          <w:szCs w:val="24"/>
          <w:shd w:val="clear" w:color="auto" w:fill="FFFFFF"/>
        </w:rPr>
      </w:pPr>
      <w:r>
        <w:rPr>
          <w:rFonts w:ascii="Times New Roman" w:hAnsi="Times New Roman" w:cs="Times New Roman"/>
          <w:i/>
          <w:iCs/>
          <w:color w:val="000000"/>
          <w:spacing w:val="-2"/>
          <w:sz w:val="24"/>
          <w:szCs w:val="24"/>
          <w:shd w:val="clear" w:color="auto" w:fill="FFFFFF"/>
        </w:rPr>
        <w:t>благородный — подлый;</w:t>
      </w:r>
    </w:p>
    <w:p w:rsidR="00C61540" w:rsidRDefault="00C61540" w:rsidP="00C61540">
      <w:pPr>
        <w:numPr>
          <w:ilvl w:val="0"/>
          <w:numId w:val="23"/>
        </w:numPr>
        <w:spacing w:after="200" w:line="240" w:lineRule="auto"/>
        <w:ind w:left="107" w:hanging="360"/>
        <w:rPr>
          <w:rFonts w:ascii="Times New Roman" w:hAnsi="Times New Roman" w:cs="Times New Roman"/>
          <w:i/>
          <w:iCs/>
          <w:sz w:val="24"/>
          <w:szCs w:val="24"/>
          <w:shd w:val="clear" w:color="auto" w:fill="FFFFFF"/>
        </w:rPr>
      </w:pPr>
      <w:r>
        <w:rPr>
          <w:rFonts w:ascii="Times New Roman" w:hAnsi="Times New Roman" w:cs="Times New Roman"/>
          <w:i/>
          <w:iCs/>
          <w:color w:val="000000"/>
          <w:sz w:val="24"/>
          <w:szCs w:val="24"/>
          <w:shd w:val="clear" w:color="auto" w:fill="FFFFFF"/>
        </w:rPr>
        <w:lastRenderedPageBreak/>
        <w:t>отзывчивый — вспыльчивый.</w:t>
      </w:r>
    </w:p>
    <w:p w:rsidR="00C61540" w:rsidRDefault="00C61540" w:rsidP="00C61540">
      <w:pPr>
        <w:tabs>
          <w:tab w:val="left" w:pos="297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 Списать текст, заменяя повторяющиеся  слова синонимами, вставляя пропущенные буквы и расставляя, где надо, знаки препинания.</w:t>
      </w:r>
    </w:p>
    <w:p w:rsidR="00C61540" w:rsidRDefault="00C61540" w:rsidP="00C61540">
      <w:pPr>
        <w:spacing w:before="125" w:after="0" w:line="240" w:lineRule="auto"/>
        <w:ind w:left="269" w:right="86" w:firstLine="288"/>
        <w:jc w:val="both"/>
        <w:rPr>
          <w:rFonts w:ascii="Times New Roman" w:hAnsi="Times New Roman" w:cs="Times New Roman"/>
          <w:i/>
          <w:iCs/>
          <w:sz w:val="24"/>
          <w:szCs w:val="24"/>
          <w:shd w:val="clear" w:color="auto" w:fill="FFFFFF"/>
        </w:rPr>
      </w:pPr>
      <w:r>
        <w:rPr>
          <w:rFonts w:ascii="Times New Roman" w:hAnsi="Times New Roman" w:cs="Times New Roman"/>
          <w:i/>
          <w:iCs/>
          <w:color w:val="000000"/>
          <w:sz w:val="24"/>
          <w:szCs w:val="24"/>
          <w:shd w:val="clear" w:color="auto" w:fill="FFFFFF"/>
        </w:rPr>
        <w:t>Р..бина  небольшое красивое дерево с ажурными листьями</w:t>
      </w:r>
      <w:r>
        <w:rPr>
          <w:rFonts w:ascii="Times New Roman" w:hAnsi="Times New Roman" w:cs="Times New Roman"/>
          <w:i/>
          <w:iCs/>
          <w:color w:val="000000"/>
          <w:sz w:val="24"/>
          <w:szCs w:val="24"/>
          <w:shd w:val="clear" w:color="auto" w:fill="FFFFFF"/>
          <w:vertAlign w:val="superscript"/>
        </w:rPr>
        <w:t>1</w:t>
      </w:r>
      <w:r>
        <w:rPr>
          <w:rFonts w:ascii="Times New Roman" w:hAnsi="Times New Roman" w:cs="Times New Roman"/>
          <w:i/>
          <w:iCs/>
          <w:color w:val="000000"/>
          <w:sz w:val="24"/>
          <w:szCs w:val="24"/>
          <w:shd w:val="clear" w:color="auto" w:fill="FFFFFF"/>
        </w:rPr>
        <w:t>. Плоды р..бины круглые красные бл..стящие. Растет р..бина по лесным опушкам и обрывистым берегам рек</w:t>
      </w:r>
      <w:r>
        <w:rPr>
          <w:rFonts w:ascii="Times New Roman" w:hAnsi="Times New Roman" w:cs="Times New Roman"/>
          <w:i/>
          <w:iCs/>
          <w:color w:val="000000"/>
          <w:sz w:val="24"/>
          <w:szCs w:val="24"/>
          <w:shd w:val="clear" w:color="auto" w:fill="FFFFFF"/>
          <w:vertAlign w:val="superscript"/>
        </w:rPr>
        <w:t>4</w:t>
      </w:r>
      <w:r>
        <w:rPr>
          <w:rFonts w:ascii="Times New Roman" w:hAnsi="Times New Roman" w:cs="Times New Roman"/>
          <w:i/>
          <w:iCs/>
          <w:color w:val="000000"/>
          <w:sz w:val="24"/>
          <w:szCs w:val="24"/>
          <w:shd w:val="clear" w:color="auto" w:fill="FFFFFF"/>
        </w:rPr>
        <w:t>. Можно видеть рябину у домов по огородам.</w:t>
      </w:r>
    </w:p>
    <w:p w:rsidR="00C61540" w:rsidRDefault="00C61540" w:rsidP="00C61540">
      <w:pPr>
        <w:tabs>
          <w:tab w:val="left" w:pos="297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Выполнить задания, обозначенные цифрами.</w:t>
      </w:r>
    </w:p>
    <w:p w:rsidR="00C61540" w:rsidRDefault="00C61540" w:rsidP="00C61540">
      <w:pPr>
        <w:spacing w:after="0" w:line="240" w:lineRule="auto"/>
        <w:jc w:val="right"/>
        <w:rPr>
          <w:rFonts w:ascii="Times New Roman" w:hAnsi="Times New Roman" w:cs="Times New Roman"/>
          <w:sz w:val="24"/>
          <w:szCs w:val="24"/>
        </w:rPr>
      </w:pPr>
    </w:p>
    <w:p w:rsidR="00C61540" w:rsidRDefault="00C61540" w:rsidP="00C61540">
      <w:pPr>
        <w:spacing w:after="0" w:line="240" w:lineRule="auto"/>
        <w:jc w:val="right"/>
        <w:rPr>
          <w:rFonts w:ascii="Times New Roman" w:hAnsi="Times New Roman" w:cs="Times New Roman"/>
          <w:sz w:val="24"/>
          <w:szCs w:val="24"/>
        </w:rPr>
      </w:pPr>
    </w:p>
    <w:p w:rsidR="00C61540" w:rsidRDefault="00C61540" w:rsidP="00C61540">
      <w:pPr>
        <w:spacing w:after="0" w:line="240" w:lineRule="auto"/>
        <w:jc w:val="right"/>
        <w:rPr>
          <w:rFonts w:ascii="Times New Roman" w:hAnsi="Times New Roman" w:cs="Times New Roman"/>
          <w:sz w:val="24"/>
          <w:szCs w:val="24"/>
        </w:rPr>
      </w:pPr>
    </w:p>
    <w:p w:rsidR="00C61540" w:rsidRDefault="00C61540" w:rsidP="00C615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Критерии оценивания задания 20</w:t>
      </w:r>
    </w:p>
    <w:p w:rsidR="00C61540" w:rsidRDefault="00C61540" w:rsidP="00C61540">
      <w:pPr>
        <w:spacing w:after="0" w:line="240" w:lineRule="auto"/>
        <w:rPr>
          <w:rFonts w:ascii="Times New Roman" w:hAnsi="Times New Roman" w:cs="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429"/>
        <w:gridCol w:w="5968"/>
        <w:gridCol w:w="3174"/>
      </w:tblGrid>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rPr>
                <w:b/>
                <w:bCs/>
                <w:sz w:val="24"/>
                <w:szCs w:val="24"/>
              </w:rPr>
            </w:pPr>
            <w:r>
              <w:rPr>
                <w:rFonts w:ascii="Times New Roman" w:hAnsi="Times New Roman" w:cs="Times New Roman"/>
                <w:b/>
                <w:bCs/>
                <w:sz w:val="24"/>
                <w:szCs w:val="24"/>
              </w:rPr>
              <w:t>1.</w:t>
            </w:r>
          </w:p>
          <w:p w:rsidR="00C61540" w:rsidRPr="003032C7"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ind w:left="192"/>
              <w:jc w:val="center"/>
              <w:rPr>
                <w:b/>
                <w:bCs/>
                <w:sz w:val="24"/>
                <w:szCs w:val="24"/>
              </w:rPr>
            </w:pPr>
            <w:r>
              <w:rPr>
                <w:rFonts w:ascii="Times New Roman" w:hAnsi="Times New Roman" w:cs="Times New Roman"/>
                <w:b/>
                <w:bCs/>
                <w:sz w:val="24"/>
                <w:szCs w:val="24"/>
              </w:rPr>
              <w:t>Соответствие работы учащегося</w:t>
            </w:r>
          </w:p>
          <w:p w:rsidR="00C61540" w:rsidRDefault="00C61540" w:rsidP="00D66D95">
            <w:pPr>
              <w:spacing w:after="0" w:line="240" w:lineRule="auto"/>
              <w:ind w:left="192"/>
              <w:jc w:val="center"/>
              <w:rPr>
                <w:rFonts w:ascii="Times New Roman" w:hAnsi="Times New Roman" w:cs="Times New Roman"/>
                <w:b/>
                <w:bCs/>
                <w:sz w:val="24"/>
                <w:szCs w:val="24"/>
              </w:rPr>
            </w:pPr>
            <w:r>
              <w:rPr>
                <w:rFonts w:ascii="Times New Roman" w:hAnsi="Times New Roman" w:cs="Times New Roman"/>
                <w:b/>
                <w:bCs/>
                <w:sz w:val="24"/>
                <w:szCs w:val="24"/>
              </w:rPr>
              <w:t>предложенной теме.</w:t>
            </w:r>
          </w:p>
          <w:p w:rsidR="00C61540" w:rsidRPr="003032C7" w:rsidRDefault="00C61540" w:rsidP="00D66D95">
            <w:pPr>
              <w:spacing w:after="0" w:line="240" w:lineRule="auto"/>
            </w:pP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rPr>
                <w:sz w:val="24"/>
                <w:szCs w:val="24"/>
              </w:rPr>
            </w:pPr>
          </w:p>
          <w:p w:rsidR="00C61540" w:rsidRDefault="00C61540" w:rsidP="00D66D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Баллы</w:t>
            </w:r>
          </w:p>
          <w:p w:rsidR="00C61540" w:rsidRPr="003032C7" w:rsidRDefault="00C61540" w:rsidP="00D66D95">
            <w:pPr>
              <w:spacing w:after="0" w:line="240" w:lineRule="auto"/>
            </w:pP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Все повторяющиеся слова заменены синонимами</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1</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rPr>
                <w:sz w:val="24"/>
                <w:szCs w:val="24"/>
              </w:rPr>
            </w:pPr>
          </w:p>
          <w:p w:rsidR="00C61540" w:rsidRPr="003032C7" w:rsidRDefault="00C61540" w:rsidP="00D66D95">
            <w:pPr>
              <w:spacing w:after="0" w:line="240" w:lineRule="auto"/>
            </w:pPr>
            <w:r>
              <w:rPr>
                <w:rFonts w:ascii="Times New Roman" w:hAnsi="Times New Roman" w:cs="Times New Roman"/>
                <w:sz w:val="24"/>
                <w:szCs w:val="24"/>
              </w:rPr>
              <w:t>Не все повторяющиеся слова заменены синонимами</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0</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b/>
                <w:bCs/>
                <w:sz w:val="24"/>
                <w:szCs w:val="24"/>
              </w:rPr>
              <w:t>2.</w:t>
            </w: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b/>
                <w:bCs/>
                <w:sz w:val="24"/>
                <w:szCs w:val="24"/>
              </w:rPr>
              <w:t>Соблюдение орфографических норм</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rPr>
                <w:sz w:val="24"/>
                <w:szCs w:val="24"/>
              </w:rPr>
            </w:pPr>
            <w:r>
              <w:rPr>
                <w:rFonts w:ascii="Times New Roman" w:hAnsi="Times New Roman" w:cs="Times New Roman"/>
                <w:sz w:val="24"/>
                <w:szCs w:val="24"/>
              </w:rPr>
              <w:t>Орфографических ошибок нет или допущена</w:t>
            </w:r>
          </w:p>
          <w:p w:rsidR="00C61540" w:rsidRPr="003032C7" w:rsidRDefault="00C61540" w:rsidP="00D66D95">
            <w:pPr>
              <w:spacing w:after="0" w:line="240" w:lineRule="auto"/>
            </w:pPr>
            <w:r>
              <w:rPr>
                <w:rFonts w:ascii="Times New Roman" w:hAnsi="Times New Roman" w:cs="Times New Roman"/>
                <w:sz w:val="24"/>
                <w:szCs w:val="24"/>
              </w:rPr>
              <w:t>1 негрубая ошибка</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1</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Допущена 1 ошибка</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0</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b/>
                <w:bCs/>
                <w:sz w:val="24"/>
                <w:szCs w:val="24"/>
              </w:rPr>
              <w:t>3.</w:t>
            </w: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b/>
                <w:bCs/>
                <w:sz w:val="24"/>
                <w:szCs w:val="24"/>
              </w:rPr>
              <w:t>Соблюдение пунктуационных норм</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Пунктуационных ошибок нет или допущена 1 негрубая ошибка</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1</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Допущена 1 ошибка</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0</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b/>
                <w:bCs/>
                <w:sz w:val="24"/>
                <w:szCs w:val="24"/>
              </w:rPr>
              <w:t>4.</w:t>
            </w: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jc w:val="center"/>
            </w:pPr>
            <w:r>
              <w:rPr>
                <w:rFonts w:ascii="Times New Roman" w:hAnsi="Times New Roman" w:cs="Times New Roman"/>
                <w:b/>
                <w:bCs/>
                <w:sz w:val="24"/>
                <w:szCs w:val="24"/>
              </w:rPr>
              <w:t>Разборы</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Предложение разобрано правильно или допущена 1 негрубая ошибка</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2</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Допущены 1-2 ошибки</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1</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Допущено  более 3 ошибок</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0</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Слово разобрано правильно или допущена 1 негрубая ошибка</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2</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Допущены 1-2 ошибки</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1</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Допущено  более 3 ошибок</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sz w:val="24"/>
                <w:szCs w:val="24"/>
              </w:rPr>
              <w:t>0</w:t>
            </w:r>
          </w:p>
        </w:tc>
      </w:tr>
      <w:tr w:rsidR="00C61540" w:rsidRPr="003032C7" w:rsidTr="00D66D95">
        <w:trPr>
          <w:trHeight w:val="1"/>
        </w:trPr>
        <w:tc>
          <w:tcPr>
            <w:tcW w:w="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Default="00C61540" w:rsidP="00D66D95">
            <w:pPr>
              <w:spacing w:after="0" w:line="240" w:lineRule="auto"/>
            </w:pPr>
          </w:p>
        </w:tc>
        <w:tc>
          <w:tcPr>
            <w:tcW w:w="5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b/>
                <w:bCs/>
                <w:sz w:val="24"/>
                <w:szCs w:val="24"/>
              </w:rPr>
              <w:t>Максимальное количество баллов</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b/>
                <w:bCs/>
                <w:sz w:val="24"/>
                <w:szCs w:val="24"/>
              </w:rPr>
              <w:t>7</w:t>
            </w:r>
          </w:p>
        </w:tc>
      </w:tr>
    </w:tbl>
    <w:p w:rsidR="00C61540" w:rsidRDefault="00C61540" w:rsidP="00C61540">
      <w:pPr>
        <w:spacing w:after="0" w:line="240" w:lineRule="auto"/>
        <w:jc w:val="right"/>
        <w:rPr>
          <w:rFonts w:ascii="Times New Roman" w:hAnsi="Times New Roman" w:cs="Times New Roman"/>
          <w:sz w:val="24"/>
          <w:szCs w:val="24"/>
        </w:rPr>
      </w:pPr>
    </w:p>
    <w:p w:rsidR="00C61540" w:rsidRDefault="00C61540" w:rsidP="00C61540">
      <w:pPr>
        <w:spacing w:after="0" w:line="240" w:lineRule="auto"/>
        <w:jc w:val="right"/>
        <w:rPr>
          <w:rFonts w:ascii="Times New Roman" w:hAnsi="Times New Roman" w:cs="Times New Roman"/>
          <w:sz w:val="24"/>
          <w:szCs w:val="24"/>
        </w:rPr>
      </w:pPr>
    </w:p>
    <w:p w:rsidR="00C61540" w:rsidRDefault="00C61540" w:rsidP="00C61540">
      <w:pPr>
        <w:spacing w:after="0" w:line="240" w:lineRule="auto"/>
        <w:jc w:val="center"/>
        <w:rPr>
          <w:rFonts w:ascii="Times New Roman" w:hAnsi="Times New Roman" w:cs="Times New Roman"/>
          <w:b/>
          <w:bCs/>
          <w:sz w:val="24"/>
          <w:szCs w:val="24"/>
        </w:rPr>
      </w:pPr>
    </w:p>
    <w:p w:rsidR="00C61540" w:rsidRDefault="00C61540" w:rsidP="00C615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Критерии оценки:</w:t>
      </w:r>
    </w:p>
    <w:p w:rsidR="00C61540" w:rsidRDefault="00C61540" w:rsidP="00C6154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 -  24 - 26 баллов</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w:t>
      </w:r>
      <w:r>
        <w:rPr>
          <w:rFonts w:ascii="Times New Roman" w:hAnsi="Times New Roman" w:cs="Times New Roman"/>
          <w:sz w:val="24"/>
          <w:szCs w:val="24"/>
        </w:rPr>
        <w:t xml:space="preserve"> -  20 - 23 балла</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  15 - 19 баллов</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   0 – 14 баллов</w:t>
      </w:r>
    </w:p>
    <w:p w:rsidR="00C61540" w:rsidRDefault="00C61540" w:rsidP="00C61540">
      <w:pPr>
        <w:spacing w:after="0" w:line="240" w:lineRule="auto"/>
        <w:jc w:val="right"/>
        <w:rPr>
          <w:rFonts w:ascii="Times New Roman" w:hAnsi="Times New Roman" w:cs="Times New Roman"/>
          <w:sz w:val="24"/>
          <w:szCs w:val="24"/>
        </w:rPr>
      </w:pPr>
    </w:p>
    <w:p w:rsidR="00C61540" w:rsidRDefault="00C61540" w:rsidP="00C615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Ответы</w:t>
      </w:r>
    </w:p>
    <w:p w:rsidR="00C61540" w:rsidRDefault="00C61540" w:rsidP="00C61540">
      <w:pPr>
        <w:spacing w:after="0" w:line="240" w:lineRule="auto"/>
        <w:jc w:val="right"/>
        <w:rPr>
          <w:rFonts w:ascii="Times New Roman" w:hAnsi="Times New Roman" w:cs="Times New Roman"/>
          <w:sz w:val="24"/>
          <w:szCs w:val="24"/>
        </w:rPr>
      </w:pP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 д, ж, и</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2. б, д, е, ж, з</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а) случай;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столяр;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портфель;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звонит;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 средства;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 километр;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 ремень;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 цыган;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партер;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к) красивей</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4. а, б, в, е, з, к</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5. а, г</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6. а, в, г, к</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7. 1</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8. 2</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9. 2</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10. 4</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11. 4</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12. лексика</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13. 3</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14. 3</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15. лексикон</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16. 1, 2, 5</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17. б, д, е</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18. б</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19. в, г, д</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20. Рябина -  небольшое красивое дерево с ажурными листьями1. Плоды рябины(её) круглые красные блестящие. Растет рябина(это дерево) по лесным опушкам и обрывистым берегам рек4. Можно видеть рябину у домов, по огородам</w:t>
      </w:r>
    </w:p>
    <w:p w:rsidR="00C61540" w:rsidRDefault="00C61540" w:rsidP="00C61540">
      <w:pPr>
        <w:spacing w:after="0" w:line="240" w:lineRule="auto"/>
        <w:jc w:val="center"/>
        <w:rPr>
          <w:rFonts w:ascii="Times New Roman" w:hAnsi="Times New Roman" w:cs="Times New Roman"/>
          <w:b/>
          <w:bCs/>
          <w:sz w:val="24"/>
          <w:szCs w:val="24"/>
        </w:rPr>
      </w:pPr>
    </w:p>
    <w:p w:rsidR="00C61540" w:rsidRDefault="00C61540" w:rsidP="00C615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«Морфемика. Орфография. Культура речи»</w:t>
      </w:r>
    </w:p>
    <w:p w:rsidR="00C61540" w:rsidRDefault="00C61540" w:rsidP="00C6154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Контрольный диктант </w:t>
      </w:r>
    </w:p>
    <w:p w:rsidR="00C61540" w:rsidRDefault="00C61540" w:rsidP="00C61540">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Вечерняя заря догорала. Начал расстилаться туман. Я решил вернуться домой. Быстрыми шагами миновал я заросли кустов. У ног моих простиралась равнина, а дальше стеной возвышался мрачный лес. Я осмотрел окрестность и спустился с холма. Высокая трава на дне долины белела ровной скатертью. Куда я зашел? Как найти дорогу?</w:t>
      </w:r>
    </w:p>
    <w:p w:rsidR="00C61540" w:rsidRDefault="00C61540" w:rsidP="00C61540">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Я вышел на опушку и пошел полем. Трудно было пробираться по узкой тропинке. Кругом росла высокая рожь. Ночная птица промчалась и коснулась меня крылом.</w:t>
      </w:r>
    </w:p>
    <w:p w:rsidR="00C61540" w:rsidRDefault="00C61540" w:rsidP="00C61540">
      <w:pPr>
        <w:spacing w:after="0" w:line="240" w:lineRule="auto"/>
        <w:ind w:firstLine="570"/>
        <w:jc w:val="both"/>
        <w:rPr>
          <w:rFonts w:ascii="Times New Roman" w:hAnsi="Times New Roman" w:cs="Times New Roman"/>
          <w:i/>
          <w:iCs/>
          <w:position w:val="8"/>
          <w:sz w:val="24"/>
          <w:szCs w:val="24"/>
        </w:rPr>
      </w:pPr>
      <w:r>
        <w:rPr>
          <w:rFonts w:ascii="Times New Roman" w:hAnsi="Times New Roman" w:cs="Times New Roman"/>
          <w:sz w:val="24"/>
          <w:szCs w:val="24"/>
        </w:rPr>
        <w:t>Но вот на вечернем небе стали зажигаться</w:t>
      </w:r>
      <w:r>
        <w:rPr>
          <w:rFonts w:ascii="Times New Roman" w:hAnsi="Times New Roman" w:cs="Times New Roman"/>
          <w:position w:val="8"/>
          <w:sz w:val="24"/>
          <w:szCs w:val="24"/>
          <w:vertAlign w:val="superscript"/>
        </w:rPr>
        <w:t>2</w:t>
      </w:r>
      <w:r>
        <w:rPr>
          <w:rFonts w:ascii="Times New Roman" w:hAnsi="Times New Roman" w:cs="Times New Roman"/>
          <w:position w:val="8"/>
          <w:sz w:val="24"/>
          <w:szCs w:val="24"/>
        </w:rPr>
        <w:t xml:space="preserve"> звезды. Заблестел</w:t>
      </w:r>
      <w:r>
        <w:rPr>
          <w:rFonts w:ascii="Times New Roman" w:hAnsi="Times New Roman" w:cs="Times New Roman"/>
          <w:position w:val="8"/>
          <w:sz w:val="24"/>
          <w:szCs w:val="24"/>
          <w:vertAlign w:val="superscript"/>
        </w:rPr>
        <w:t>2</w:t>
      </w:r>
      <w:r>
        <w:rPr>
          <w:rFonts w:ascii="Times New Roman" w:hAnsi="Times New Roman" w:cs="Times New Roman"/>
          <w:position w:val="8"/>
          <w:sz w:val="24"/>
          <w:szCs w:val="24"/>
        </w:rPr>
        <w:t xml:space="preserve">серп молодого месяца. Теперь я узнал дорогу и предполагал, что через час буду дома. </w:t>
      </w:r>
      <w:r>
        <w:rPr>
          <w:rFonts w:ascii="Times New Roman" w:hAnsi="Times New Roman" w:cs="Times New Roman"/>
          <w:i/>
          <w:iCs/>
          <w:position w:val="8"/>
          <w:sz w:val="24"/>
          <w:szCs w:val="24"/>
        </w:rPr>
        <w:t>(95 слов.)</w:t>
      </w:r>
    </w:p>
    <w:p w:rsidR="00C61540" w:rsidRDefault="00C61540" w:rsidP="00C61540">
      <w:pPr>
        <w:spacing w:after="0" w:line="240" w:lineRule="auto"/>
        <w:ind w:firstLine="570"/>
        <w:jc w:val="right"/>
        <w:rPr>
          <w:rFonts w:ascii="Times New Roman" w:hAnsi="Times New Roman" w:cs="Times New Roman"/>
          <w:i/>
          <w:iCs/>
          <w:sz w:val="24"/>
          <w:szCs w:val="24"/>
        </w:rPr>
      </w:pPr>
      <w:r>
        <w:rPr>
          <w:rFonts w:ascii="Times New Roman" w:hAnsi="Times New Roman" w:cs="Times New Roman"/>
          <w:i/>
          <w:iCs/>
          <w:sz w:val="24"/>
          <w:szCs w:val="24"/>
        </w:rPr>
        <w:t>По И. С. Тургеневу.</w:t>
      </w:r>
    </w:p>
    <w:p w:rsidR="00C61540" w:rsidRDefault="00C61540" w:rsidP="00C61540">
      <w:pPr>
        <w:spacing w:after="0" w:line="240" w:lineRule="auto"/>
        <w:ind w:firstLine="570"/>
        <w:jc w:val="center"/>
        <w:rPr>
          <w:rFonts w:ascii="Times New Roman" w:hAnsi="Times New Roman" w:cs="Times New Roman"/>
          <w:sz w:val="24"/>
          <w:szCs w:val="24"/>
        </w:rPr>
      </w:pPr>
      <w:r>
        <w:rPr>
          <w:rFonts w:ascii="Times New Roman" w:hAnsi="Times New Roman" w:cs="Times New Roman"/>
          <w:sz w:val="24"/>
          <w:szCs w:val="24"/>
        </w:rPr>
        <w:t>Грамматическое задание.</w:t>
      </w:r>
    </w:p>
    <w:p w:rsidR="00C61540" w:rsidRDefault="00C61540" w:rsidP="00C61540">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Озаглавить текст. </w:t>
      </w:r>
    </w:p>
    <w:p w:rsidR="00C61540" w:rsidRDefault="00C61540" w:rsidP="00C61540">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Выписать слова с чередующимися гласными в корне, объяснить графически.</w:t>
      </w: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«Морфология. Орфография. Культура речи» </w:t>
      </w:r>
    </w:p>
    <w:p w:rsidR="00C61540" w:rsidRDefault="00C61540" w:rsidP="00C61540">
      <w:pPr>
        <w:spacing w:after="0" w:line="240" w:lineRule="auto"/>
        <w:jc w:val="center"/>
        <w:rPr>
          <w:rFonts w:ascii="Times New Roman" w:hAnsi="Times New Roman" w:cs="Times New Roman"/>
          <w:b/>
          <w:bCs/>
          <w:sz w:val="24"/>
          <w:szCs w:val="24"/>
        </w:rPr>
      </w:pPr>
    </w:p>
    <w:p w:rsidR="00C61540" w:rsidRDefault="00C61540" w:rsidP="00C615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«Имя существительное»</w:t>
      </w:r>
    </w:p>
    <w:p w:rsidR="00C61540" w:rsidRDefault="00C61540" w:rsidP="00C6154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Контрольный диктант </w:t>
      </w:r>
    </w:p>
    <w:p w:rsidR="00C61540" w:rsidRDefault="00C61540" w:rsidP="00C61540">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Переполох в лесу</w:t>
      </w:r>
    </w:p>
    <w:p w:rsidR="00C61540" w:rsidRDefault="00C61540" w:rsidP="00C61540">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На большой лесной полянке</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играют лисята,  радостно кувыркаются в траве</w:t>
      </w: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Вдруг с молоденькой</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сосны прямо на лисёнка упала шишка.</w:t>
      </w:r>
    </w:p>
    <w:p w:rsidR="00C61540" w:rsidRDefault="00C61540" w:rsidP="00C61540">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Малыш испугался и кинулся с поляны. От страха он не заметил откоса и кубарем покатился к реке</w:t>
      </w:r>
      <w:r>
        <w:rPr>
          <w:rFonts w:ascii="Times New Roman" w:hAnsi="Times New Roman" w:cs="Times New Roman"/>
          <w:color w:val="000000"/>
          <w:sz w:val="24"/>
          <w:szCs w:val="24"/>
          <w:vertAlign w:val="superscript"/>
        </w:rPr>
        <w:t>3</w:t>
      </w:r>
    </w:p>
    <w:p w:rsidR="00C61540" w:rsidRDefault="00C61540" w:rsidP="00C61540">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 берегу шла дикая свинья с поросятами, и лисёнок</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свалился прямо на поросят. Завизжали, захрюкали поросята и разбежались. Один бросился</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в кусты малины, а там медведь лакомится ягодами.</w:t>
      </w:r>
    </w:p>
    <w:p w:rsidR="00C61540" w:rsidRDefault="00C61540" w:rsidP="00C61540">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Он заревел и ринулся через лес к реке. Мчится медведь, только подошвы сверкают. Остановился на поляне</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где раньше лисята играли. Поднял</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голову, замер.</w:t>
      </w:r>
    </w:p>
    <w:p w:rsidR="00C61540" w:rsidRDefault="00C61540" w:rsidP="00C61540">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На сосновой</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ветке белочка сидит, шишки срывает</w:t>
      </w:r>
      <w:r>
        <w:rPr>
          <w:rFonts w:ascii="Times New Roman" w:hAnsi="Times New Roman" w:cs="Times New Roman"/>
          <w:color w:val="000000"/>
          <w:sz w:val="24"/>
          <w:szCs w:val="24"/>
          <w:vertAlign w:val="superscript"/>
        </w:rPr>
        <w:t>4</w:t>
      </w:r>
    </w:p>
    <w:p w:rsidR="00C61540" w:rsidRDefault="00C61540" w:rsidP="00C61540">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Не знал медведь, что эта белочка шишку  уронила  и переполох в лесу устроила. </w:t>
      </w:r>
    </w:p>
    <w:p w:rsidR="00C61540" w:rsidRDefault="00C61540" w:rsidP="00C61540">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Грамматическое задание</w:t>
      </w:r>
    </w:p>
    <w:p w:rsidR="00C61540" w:rsidRDefault="00C61540" w:rsidP="00C61540">
      <w:pPr>
        <w:numPr>
          <w:ilvl w:val="0"/>
          <w:numId w:val="24"/>
        </w:numPr>
        <w:tabs>
          <w:tab w:val="left" w:pos="142"/>
          <w:tab w:val="left" w:pos="426"/>
          <w:tab w:val="left" w:pos="720"/>
        </w:tabs>
        <w:spacing w:after="0" w:line="240" w:lineRule="auto"/>
        <w:ind w:left="107"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Выпишите 5 слов, в которых количество звуков и букв не совпадает. </w:t>
      </w:r>
    </w:p>
    <w:p w:rsidR="00C61540" w:rsidRDefault="00C61540" w:rsidP="00C6154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«Имя прилагательное»</w:t>
      </w:r>
    </w:p>
    <w:p w:rsidR="00C61540" w:rsidRDefault="00C61540" w:rsidP="00C615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Контрольный тест </w:t>
      </w:r>
    </w:p>
    <w:p w:rsidR="00C61540" w:rsidRDefault="00C61540" w:rsidP="00C6154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Вариант 1</w:t>
      </w:r>
    </w:p>
    <w:p w:rsidR="00C61540" w:rsidRDefault="00C61540" w:rsidP="00C6154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А1.</w:t>
      </w:r>
      <w:r>
        <w:rPr>
          <w:rFonts w:ascii="Times New Roman" w:hAnsi="Times New Roman" w:cs="Times New Roman"/>
          <w:color w:val="000000"/>
          <w:sz w:val="24"/>
          <w:szCs w:val="24"/>
        </w:rPr>
        <w:t> В каком словосочетании прилагательное употреблено в переносном значении?</w:t>
      </w:r>
    </w:p>
    <w:tbl>
      <w:tblPr>
        <w:tblW w:w="0" w:type="auto"/>
        <w:tblInd w:w="-8" w:type="dxa"/>
        <w:tblCellMar>
          <w:left w:w="10" w:type="dxa"/>
          <w:right w:w="10" w:type="dxa"/>
        </w:tblCellMar>
        <w:tblLook w:val="0000" w:firstRow="0" w:lastRow="0" w:firstColumn="0" w:lastColumn="0" w:noHBand="0" w:noVBand="0"/>
      </w:tblPr>
      <w:tblGrid>
        <w:gridCol w:w="2235"/>
        <w:gridCol w:w="2409"/>
        <w:gridCol w:w="2534"/>
        <w:gridCol w:w="2393"/>
      </w:tblGrid>
      <w:tr w:rsidR="00C61540" w:rsidRPr="003032C7" w:rsidTr="00D66D95">
        <w:trPr>
          <w:trHeight w:val="1"/>
        </w:trPr>
        <w:tc>
          <w:tcPr>
            <w:tcW w:w="223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1) кожаная обувь</w:t>
            </w:r>
          </w:p>
        </w:tc>
        <w:tc>
          <w:tcPr>
            <w:tcW w:w="24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2) льняное полотно</w:t>
            </w:r>
          </w:p>
        </w:tc>
        <w:tc>
          <w:tcPr>
            <w:tcW w:w="25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3) шерстяной костюм</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4) шёлковая травка</w:t>
            </w:r>
          </w:p>
        </w:tc>
      </w:tr>
    </w:tbl>
    <w:p w:rsidR="00C61540" w:rsidRDefault="00C61540" w:rsidP="00C6154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А2.</w:t>
      </w:r>
      <w:r>
        <w:rPr>
          <w:rFonts w:ascii="Times New Roman" w:hAnsi="Times New Roman" w:cs="Times New Roman"/>
          <w:color w:val="000000"/>
          <w:sz w:val="24"/>
          <w:szCs w:val="24"/>
        </w:rPr>
        <w:t> В каком словосочетании главным словом является прилагательное?</w:t>
      </w:r>
    </w:p>
    <w:tbl>
      <w:tblPr>
        <w:tblW w:w="0" w:type="auto"/>
        <w:tblInd w:w="-8" w:type="dxa"/>
        <w:tblCellMar>
          <w:left w:w="10" w:type="dxa"/>
          <w:right w:w="10" w:type="dxa"/>
        </w:tblCellMar>
        <w:tblLook w:val="0000" w:firstRow="0" w:lastRow="0" w:firstColumn="0" w:lastColumn="0" w:noHBand="0" w:noVBand="0"/>
      </w:tblPr>
      <w:tblGrid>
        <w:gridCol w:w="2392"/>
        <w:gridCol w:w="2393"/>
        <w:gridCol w:w="2127"/>
        <w:gridCol w:w="2659"/>
      </w:tblGrid>
      <w:tr w:rsidR="00C61540" w:rsidRPr="003032C7" w:rsidTr="00D66D95">
        <w:trPr>
          <w:trHeight w:val="1"/>
        </w:trPr>
        <w:tc>
          <w:tcPr>
            <w:tcW w:w="23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1) очень добрый</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2) хорошая весть</w:t>
            </w:r>
          </w:p>
        </w:tc>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3) высокие сосны</w:t>
            </w:r>
          </w:p>
        </w:tc>
        <w:tc>
          <w:tcPr>
            <w:tcW w:w="265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4) отзывчивый человек</w:t>
            </w:r>
          </w:p>
        </w:tc>
      </w:tr>
    </w:tbl>
    <w:p w:rsidR="00C61540" w:rsidRDefault="00C61540" w:rsidP="00C6154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А3.</w:t>
      </w:r>
      <w:r>
        <w:rPr>
          <w:rFonts w:ascii="Times New Roman" w:hAnsi="Times New Roman" w:cs="Times New Roman"/>
          <w:color w:val="000000"/>
          <w:sz w:val="24"/>
          <w:szCs w:val="24"/>
        </w:rPr>
        <w:t> В каком словосочетании имя прилагательное излишне?</w:t>
      </w:r>
    </w:p>
    <w:tbl>
      <w:tblPr>
        <w:tblW w:w="0" w:type="auto"/>
        <w:tblInd w:w="-8" w:type="dxa"/>
        <w:tblCellMar>
          <w:left w:w="10" w:type="dxa"/>
          <w:right w:w="10" w:type="dxa"/>
        </w:tblCellMar>
        <w:tblLook w:val="0000" w:firstRow="0" w:lastRow="0" w:firstColumn="0" w:lastColumn="0" w:noHBand="0" w:noVBand="0"/>
      </w:tblPr>
      <w:tblGrid>
        <w:gridCol w:w="2392"/>
        <w:gridCol w:w="2393"/>
        <w:gridCol w:w="2269"/>
        <w:gridCol w:w="2517"/>
      </w:tblGrid>
      <w:tr w:rsidR="00C61540" w:rsidRPr="003032C7" w:rsidTr="00D66D95">
        <w:trPr>
          <w:trHeight w:val="1"/>
        </w:trPr>
        <w:tc>
          <w:tcPr>
            <w:tcW w:w="23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1) дорогой подарок</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2) памятный сувенир</w:t>
            </w:r>
          </w:p>
        </w:tc>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3) скучный фильм</w:t>
            </w:r>
          </w:p>
        </w:tc>
        <w:tc>
          <w:tcPr>
            <w:tcW w:w="25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4) клетчатая скатерть</w:t>
            </w:r>
          </w:p>
        </w:tc>
      </w:tr>
    </w:tbl>
    <w:p w:rsidR="00C61540" w:rsidRDefault="00C61540" w:rsidP="00C6154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А4.</w:t>
      </w:r>
      <w:r>
        <w:rPr>
          <w:rFonts w:ascii="Times New Roman" w:hAnsi="Times New Roman" w:cs="Times New Roman"/>
          <w:color w:val="000000"/>
          <w:sz w:val="24"/>
          <w:szCs w:val="24"/>
        </w:rPr>
        <w:t> В каком ряду в обоих словах пропущена одна и та же буква?</w:t>
      </w:r>
    </w:p>
    <w:tbl>
      <w:tblPr>
        <w:tblW w:w="0" w:type="auto"/>
        <w:tblInd w:w="-8" w:type="dxa"/>
        <w:tblCellMar>
          <w:left w:w="10" w:type="dxa"/>
          <w:right w:w="10" w:type="dxa"/>
        </w:tblCellMar>
        <w:tblLook w:val="0000" w:firstRow="0" w:lastRow="0" w:firstColumn="0" w:lastColumn="0" w:noHBand="0" w:noVBand="0"/>
      </w:tblPr>
      <w:tblGrid>
        <w:gridCol w:w="4785"/>
        <w:gridCol w:w="4786"/>
      </w:tblGrid>
      <w:tr w:rsidR="00C61540" w:rsidRPr="003032C7" w:rsidTr="00D66D95">
        <w:trPr>
          <w:trHeight w:val="1"/>
        </w:trPr>
        <w:tc>
          <w:tcPr>
            <w:tcW w:w="47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1) о широк..й душе, о лучш..й доле</w:t>
            </w:r>
          </w:p>
        </w:tc>
        <w:tc>
          <w:tcPr>
            <w:tcW w:w="478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2) по весенн..му небу, на передн..м сиденье</w:t>
            </w:r>
          </w:p>
        </w:tc>
      </w:tr>
      <w:tr w:rsidR="00C61540" w:rsidRPr="003032C7" w:rsidTr="00D66D95">
        <w:trPr>
          <w:trHeight w:val="1"/>
        </w:trPr>
        <w:tc>
          <w:tcPr>
            <w:tcW w:w="47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3) к чуж..му берегу, у похож..го дома</w:t>
            </w:r>
          </w:p>
        </w:tc>
        <w:tc>
          <w:tcPr>
            <w:tcW w:w="478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4) в син..м море, осенн..м пейзажем</w:t>
            </w:r>
          </w:p>
        </w:tc>
      </w:tr>
    </w:tbl>
    <w:p w:rsidR="00C61540" w:rsidRDefault="00C61540" w:rsidP="00C6154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В1.</w:t>
      </w:r>
      <w:r>
        <w:rPr>
          <w:rFonts w:ascii="Times New Roman" w:hAnsi="Times New Roman" w:cs="Times New Roman"/>
          <w:color w:val="000000"/>
          <w:sz w:val="24"/>
          <w:szCs w:val="24"/>
        </w:rPr>
        <w:t> Из данного предложения выпишите прилагательное (прилагательные), выполняющие роль эпитета (эпитетов). Произведите его (одного любого) морфологический разбор.</w:t>
      </w:r>
    </w:p>
    <w:p w:rsidR="00C61540" w:rsidRDefault="00C61540" w:rsidP="00C615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ночи небо зазеленело как лед, звёзды примерзли к небесному своду и колючий мороз прошел по деревне.</w:t>
      </w:r>
    </w:p>
    <w:p w:rsidR="00C61540" w:rsidRDefault="00C61540" w:rsidP="00C6154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С1.</w:t>
      </w:r>
      <w:r>
        <w:rPr>
          <w:rFonts w:ascii="Times New Roman" w:hAnsi="Times New Roman" w:cs="Times New Roman"/>
          <w:color w:val="000000"/>
          <w:sz w:val="24"/>
          <w:szCs w:val="24"/>
        </w:rPr>
        <w:t> Опишите своего друга, используя прилагательные.</w:t>
      </w:r>
    </w:p>
    <w:p w:rsidR="00C61540" w:rsidRDefault="00C61540" w:rsidP="00C6154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Вариант 2</w:t>
      </w:r>
    </w:p>
    <w:p w:rsidR="00C61540" w:rsidRDefault="00C61540" w:rsidP="00C6154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А1.</w:t>
      </w:r>
      <w:r>
        <w:rPr>
          <w:rFonts w:ascii="Times New Roman" w:hAnsi="Times New Roman" w:cs="Times New Roman"/>
          <w:color w:val="000000"/>
          <w:sz w:val="24"/>
          <w:szCs w:val="24"/>
        </w:rPr>
        <w:t> В каком словосочетании прилагательное употреблено в переносном значении?</w:t>
      </w:r>
    </w:p>
    <w:tbl>
      <w:tblPr>
        <w:tblW w:w="0" w:type="auto"/>
        <w:tblInd w:w="-8" w:type="dxa"/>
        <w:tblCellMar>
          <w:left w:w="10" w:type="dxa"/>
          <w:right w:w="10" w:type="dxa"/>
        </w:tblCellMar>
        <w:tblLook w:val="0000" w:firstRow="0" w:lastRow="0" w:firstColumn="0" w:lastColumn="0" w:noHBand="0" w:noVBand="0"/>
      </w:tblPr>
      <w:tblGrid>
        <w:gridCol w:w="2660"/>
        <w:gridCol w:w="2410"/>
        <w:gridCol w:w="2551"/>
        <w:gridCol w:w="1950"/>
      </w:tblGrid>
      <w:tr w:rsidR="00C61540" w:rsidRPr="003032C7" w:rsidTr="00D66D95">
        <w:trPr>
          <w:trHeight w:val="1"/>
        </w:trPr>
        <w:tc>
          <w:tcPr>
            <w:tcW w:w="26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1) оловянный солдатик</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2) медная проволока</w:t>
            </w:r>
          </w:p>
        </w:tc>
        <w:tc>
          <w:tcPr>
            <w:tcW w:w="25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3) железный характер</w:t>
            </w:r>
          </w:p>
        </w:tc>
        <w:tc>
          <w:tcPr>
            <w:tcW w:w="19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4) стальной нож</w:t>
            </w:r>
          </w:p>
        </w:tc>
      </w:tr>
    </w:tbl>
    <w:p w:rsidR="00C61540" w:rsidRDefault="00C61540" w:rsidP="00C6154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А2.</w:t>
      </w:r>
      <w:r>
        <w:rPr>
          <w:rFonts w:ascii="Times New Roman" w:hAnsi="Times New Roman" w:cs="Times New Roman"/>
          <w:color w:val="000000"/>
          <w:sz w:val="24"/>
          <w:szCs w:val="24"/>
        </w:rPr>
        <w:t> В каком словосочетании главным словом является прилагательное?</w:t>
      </w:r>
    </w:p>
    <w:tbl>
      <w:tblPr>
        <w:tblW w:w="0" w:type="auto"/>
        <w:tblInd w:w="-8" w:type="dxa"/>
        <w:tblCellMar>
          <w:left w:w="10" w:type="dxa"/>
          <w:right w:w="10" w:type="dxa"/>
        </w:tblCellMar>
        <w:tblLook w:val="0000" w:firstRow="0" w:lastRow="0" w:firstColumn="0" w:lastColumn="0" w:noHBand="0" w:noVBand="0"/>
      </w:tblPr>
      <w:tblGrid>
        <w:gridCol w:w="2093"/>
        <w:gridCol w:w="2692"/>
        <w:gridCol w:w="2269"/>
        <w:gridCol w:w="2517"/>
      </w:tblGrid>
      <w:tr w:rsidR="00C61540" w:rsidRPr="003032C7" w:rsidTr="00D66D95">
        <w:trPr>
          <w:trHeight w:val="1"/>
        </w:trPr>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1) туманное утро</w:t>
            </w:r>
          </w:p>
        </w:tc>
        <w:tc>
          <w:tcPr>
            <w:tcW w:w="26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2) довольно невзрачный</w:t>
            </w:r>
          </w:p>
        </w:tc>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3) шариковая ручка</w:t>
            </w:r>
          </w:p>
        </w:tc>
        <w:tc>
          <w:tcPr>
            <w:tcW w:w="25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4) мобильный телефон</w:t>
            </w:r>
          </w:p>
        </w:tc>
      </w:tr>
    </w:tbl>
    <w:p w:rsidR="00C61540" w:rsidRDefault="00C61540" w:rsidP="00C6154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А3.</w:t>
      </w:r>
      <w:r>
        <w:rPr>
          <w:rFonts w:ascii="Times New Roman" w:hAnsi="Times New Roman" w:cs="Times New Roman"/>
          <w:color w:val="000000"/>
          <w:sz w:val="24"/>
          <w:szCs w:val="24"/>
        </w:rPr>
        <w:t> В каком словосочетании имя прилагательное излишне?</w:t>
      </w:r>
    </w:p>
    <w:tbl>
      <w:tblPr>
        <w:tblW w:w="0" w:type="auto"/>
        <w:tblInd w:w="-8" w:type="dxa"/>
        <w:tblCellMar>
          <w:left w:w="10" w:type="dxa"/>
          <w:right w:w="10" w:type="dxa"/>
        </w:tblCellMar>
        <w:tblLook w:val="0000" w:firstRow="0" w:lastRow="0" w:firstColumn="0" w:lastColumn="0" w:noHBand="0" w:noVBand="0"/>
      </w:tblPr>
      <w:tblGrid>
        <w:gridCol w:w="2392"/>
        <w:gridCol w:w="1969"/>
        <w:gridCol w:w="2817"/>
        <w:gridCol w:w="2393"/>
      </w:tblGrid>
      <w:tr w:rsidR="00C61540" w:rsidRPr="003032C7" w:rsidTr="00D66D95">
        <w:trPr>
          <w:trHeight w:val="1"/>
        </w:trPr>
        <w:tc>
          <w:tcPr>
            <w:tcW w:w="23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1) душистый аромат</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2) летний вечер</w:t>
            </w:r>
          </w:p>
        </w:tc>
        <w:tc>
          <w:tcPr>
            <w:tcW w:w="28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3) берестяная шкатулка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4) лебединая шея</w:t>
            </w:r>
          </w:p>
        </w:tc>
      </w:tr>
    </w:tbl>
    <w:p w:rsidR="00C61540" w:rsidRDefault="00C61540" w:rsidP="00C6154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А4.</w:t>
      </w:r>
      <w:r>
        <w:rPr>
          <w:rFonts w:ascii="Times New Roman" w:hAnsi="Times New Roman" w:cs="Times New Roman"/>
          <w:color w:val="000000"/>
          <w:sz w:val="24"/>
          <w:szCs w:val="24"/>
        </w:rPr>
        <w:t> В каком ряду в обоих словах пропущена одна и та же буква?</w:t>
      </w:r>
    </w:p>
    <w:tbl>
      <w:tblPr>
        <w:tblW w:w="0" w:type="auto"/>
        <w:tblInd w:w="-8" w:type="dxa"/>
        <w:tblCellMar>
          <w:left w:w="10" w:type="dxa"/>
          <w:right w:w="10" w:type="dxa"/>
        </w:tblCellMar>
        <w:tblLook w:val="0000" w:firstRow="0" w:lastRow="0" w:firstColumn="0" w:lastColumn="0" w:noHBand="0" w:noVBand="0"/>
      </w:tblPr>
      <w:tblGrid>
        <w:gridCol w:w="4785"/>
        <w:gridCol w:w="4786"/>
      </w:tblGrid>
      <w:tr w:rsidR="00C61540" w:rsidRPr="003032C7" w:rsidTr="00D66D95">
        <w:trPr>
          <w:trHeight w:val="1"/>
        </w:trPr>
        <w:tc>
          <w:tcPr>
            <w:tcW w:w="47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1) глубок..м омутом, с горяч..й водой</w:t>
            </w:r>
          </w:p>
        </w:tc>
        <w:tc>
          <w:tcPr>
            <w:tcW w:w="478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2) свеж..го ветра, клейк..ми листочками</w:t>
            </w:r>
          </w:p>
        </w:tc>
      </w:tr>
      <w:tr w:rsidR="00C61540" w:rsidRPr="003032C7" w:rsidTr="00D66D95">
        <w:trPr>
          <w:trHeight w:val="1"/>
        </w:trPr>
        <w:tc>
          <w:tcPr>
            <w:tcW w:w="47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3) пригож..м молодцем, зимн..ми месяцами</w:t>
            </w:r>
          </w:p>
        </w:tc>
        <w:tc>
          <w:tcPr>
            <w:tcW w:w="478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61540" w:rsidRPr="003032C7" w:rsidRDefault="00C61540" w:rsidP="00D66D95">
            <w:pPr>
              <w:spacing w:after="0" w:line="240" w:lineRule="auto"/>
            </w:pPr>
            <w:r>
              <w:rPr>
                <w:rFonts w:ascii="Times New Roman" w:hAnsi="Times New Roman" w:cs="Times New Roman"/>
                <w:color w:val="000000"/>
                <w:sz w:val="24"/>
                <w:szCs w:val="24"/>
              </w:rPr>
              <w:t>□ 4) о настоящ..м товарище, трескуч..м морозом</w:t>
            </w:r>
          </w:p>
        </w:tc>
      </w:tr>
    </w:tbl>
    <w:p w:rsidR="00C61540" w:rsidRDefault="00C61540" w:rsidP="00C6154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В1.</w:t>
      </w:r>
      <w:r>
        <w:rPr>
          <w:rFonts w:ascii="Times New Roman" w:hAnsi="Times New Roman" w:cs="Times New Roman"/>
          <w:color w:val="000000"/>
          <w:sz w:val="24"/>
          <w:szCs w:val="24"/>
        </w:rPr>
        <w:t> Из данного предложения выпишите прилагательное (прилагательные), выполняющие роль эпитета (эпитетов). Произведите его (одного любого) морфологический разбор.</w:t>
      </w:r>
    </w:p>
    <w:p w:rsidR="00C61540" w:rsidRDefault="00C61540" w:rsidP="00C615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Профессор был одет в чёрную мантию и в докторский причудливый колпак с кистью.</w:t>
      </w:r>
    </w:p>
    <w:p w:rsidR="00C61540" w:rsidRDefault="00C61540" w:rsidP="00C6154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С1.</w:t>
      </w:r>
      <w:r>
        <w:rPr>
          <w:rFonts w:ascii="Times New Roman" w:hAnsi="Times New Roman" w:cs="Times New Roman"/>
          <w:color w:val="000000"/>
          <w:sz w:val="24"/>
          <w:szCs w:val="24"/>
        </w:rPr>
        <w:t> Опишите кого-нибудь из своих родных, используя прилагательные.</w:t>
      </w:r>
    </w:p>
    <w:p w:rsidR="00C61540" w:rsidRDefault="00C61540" w:rsidP="00C61540">
      <w:pPr>
        <w:spacing w:after="0" w:line="240" w:lineRule="auto"/>
        <w:jc w:val="both"/>
        <w:rPr>
          <w:rFonts w:ascii="Times New Roman" w:hAnsi="Times New Roman" w:cs="Times New Roman"/>
          <w:sz w:val="24"/>
          <w:szCs w:val="24"/>
        </w:rPr>
      </w:pPr>
    </w:p>
    <w:p w:rsidR="00C61540" w:rsidRDefault="00C61540" w:rsidP="00C615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«Глагол»</w:t>
      </w:r>
    </w:p>
    <w:p w:rsidR="00C61540" w:rsidRDefault="00C61540" w:rsidP="00C61540">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Контрольный диктант</w:t>
      </w:r>
    </w:p>
    <w:p w:rsidR="00C61540" w:rsidRDefault="00C61540" w:rsidP="00C61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w:t>
      </w:r>
    </w:p>
    <w:p w:rsidR="00C61540" w:rsidRDefault="00C61540" w:rsidP="00C61540">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Дуб – удивительное растение. Он растет сотни лет. Молния опалит его огнем, но весной распустятся на черных ветках зеленые листочки.</w:t>
      </w:r>
    </w:p>
    <w:p w:rsidR="00C61540" w:rsidRDefault="00C61540" w:rsidP="00C61540">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Дуб начинает распускаться позже всех деревьев.лес уже зеленый, а дуб чернеет в чистом поле. Зато дуб дольше всех деревьев стоит с листвой осенью. Когда наступит мороз, листья на дубе свернутся в трубочки и не опадают всю зиму.</w:t>
      </w:r>
    </w:p>
    <w:p w:rsidR="00C61540" w:rsidRDefault="00C61540" w:rsidP="00C61540">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дубовой роще кормятся кабаны желудями, а в дупле живет сыч и зимует летучая мышь.</w:t>
      </w:r>
    </w:p>
    <w:p w:rsidR="00C61540" w:rsidRDefault="00C61540" w:rsidP="00C61540">
      <w:pPr>
        <w:tabs>
          <w:tab w:val="left" w:pos="426"/>
        </w:tabs>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b/>
        <w:t>Иногда смотришь: за рекой далеко от леса растут молодые дубки. Удивляешься! Ветер не мог занести туда тяжелые желуди. Это сойка осенью спрятала желуди и забыла о них, а они проросли. (</w:t>
      </w:r>
      <w:r>
        <w:rPr>
          <w:rFonts w:ascii="Times New Roman" w:hAnsi="Times New Roman" w:cs="Times New Roman"/>
          <w:i/>
          <w:iCs/>
          <w:sz w:val="24"/>
          <w:szCs w:val="24"/>
        </w:rPr>
        <w:t xml:space="preserve">102 слова)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по Г. Снегиреву)</w:t>
      </w:r>
    </w:p>
    <w:p w:rsidR="00C61540" w:rsidRDefault="00C61540" w:rsidP="00C61540">
      <w:pPr>
        <w:spacing w:after="0" w:line="240" w:lineRule="auto"/>
        <w:ind w:firstLine="570"/>
        <w:jc w:val="center"/>
        <w:rPr>
          <w:rFonts w:ascii="Times New Roman" w:hAnsi="Times New Roman" w:cs="Times New Roman"/>
          <w:sz w:val="24"/>
          <w:szCs w:val="24"/>
        </w:rPr>
      </w:pPr>
      <w:r>
        <w:rPr>
          <w:rFonts w:ascii="Times New Roman" w:hAnsi="Times New Roman" w:cs="Times New Roman"/>
          <w:sz w:val="24"/>
          <w:szCs w:val="24"/>
        </w:rPr>
        <w:t>Грамматическое задание</w:t>
      </w:r>
    </w:p>
    <w:p w:rsidR="00C61540" w:rsidRDefault="00C61540" w:rsidP="00C61540">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Выполните синтаксический разбор предложения:</w:t>
      </w:r>
    </w:p>
    <w:p w:rsidR="00C61540" w:rsidRDefault="00C61540" w:rsidP="00C61540">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вариант – Дуб начинает распускаться позже всех деревьев.</w:t>
      </w:r>
    </w:p>
    <w:p w:rsidR="00C61540" w:rsidRDefault="00C61540" w:rsidP="00C61540">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вариант – Ветер не мог занести туда тяжелые желуди.</w:t>
      </w:r>
    </w:p>
    <w:p w:rsidR="00C61540" w:rsidRDefault="00C61540" w:rsidP="00C61540">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Определите спряжение глаголов:</w:t>
      </w:r>
    </w:p>
    <w:p w:rsidR="00C61540" w:rsidRDefault="00C61540" w:rsidP="00C61540">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вариант – распустятся, спрятала, удивляешься.2 вариант – наступит, забыла, распускаться.</w:t>
      </w:r>
    </w:p>
    <w:p w:rsidR="00C61540" w:rsidRDefault="00C61540" w:rsidP="00C61540">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Разберите один глагол морфологически.</w:t>
      </w:r>
    </w:p>
    <w:p w:rsidR="00C61540" w:rsidRDefault="00C61540" w:rsidP="00C61540">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Произведите морфемный разбор глаголов:</w:t>
      </w:r>
    </w:p>
    <w:p w:rsidR="00C61540" w:rsidRDefault="00C61540" w:rsidP="00C61540">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вариант – опалит, удивляешься.2 вариант – занести, распустятся.</w:t>
      </w:r>
    </w:p>
    <w:p w:rsidR="00C61540" w:rsidRDefault="00C61540" w:rsidP="00C61540">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Определите вид глаголов и образуйте видовые пары:</w:t>
      </w:r>
    </w:p>
    <w:p w:rsidR="00C61540" w:rsidRDefault="00C61540" w:rsidP="00C61540">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вариант – расти, удивляться   2 вариант – опадать, занести.</w:t>
      </w:r>
    </w:p>
    <w:p w:rsidR="00C61540" w:rsidRDefault="00C61540" w:rsidP="00C61540">
      <w:pPr>
        <w:spacing w:after="0" w:line="240" w:lineRule="auto"/>
        <w:ind w:firstLine="426"/>
        <w:jc w:val="center"/>
        <w:rPr>
          <w:rFonts w:ascii="Times New Roman" w:hAnsi="Times New Roman" w:cs="Times New Roman"/>
          <w:b/>
          <w:bCs/>
          <w:sz w:val="24"/>
          <w:szCs w:val="24"/>
        </w:rPr>
      </w:pPr>
    </w:p>
    <w:p w:rsidR="00C61540" w:rsidRDefault="00C61540" w:rsidP="00C61540">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Итоговый контрольный тест за курс 5 класса</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iCs/>
          <w:sz w:val="24"/>
          <w:szCs w:val="24"/>
        </w:rPr>
        <w:t>Укажите звонкие согласные</w:t>
      </w:r>
      <w:r>
        <w:rPr>
          <w:rFonts w:ascii="Times New Roman" w:hAnsi="Times New Roman" w:cs="Times New Roman"/>
          <w:sz w:val="24"/>
          <w:szCs w:val="24"/>
        </w:rPr>
        <w:t>:</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b/>
          <w:bCs/>
          <w:i/>
          <w:iCs/>
          <w:sz w:val="24"/>
          <w:szCs w:val="24"/>
        </w:rPr>
        <w:t>к</w:t>
      </w:r>
      <w:r>
        <w:rPr>
          <w:rFonts w:ascii="Times New Roman" w:hAnsi="Times New Roman" w:cs="Times New Roman"/>
          <w:sz w:val="24"/>
          <w:szCs w:val="24"/>
        </w:rPr>
        <w:t xml:space="preserve">; б) </w:t>
      </w:r>
      <w:r>
        <w:rPr>
          <w:rFonts w:ascii="Times New Roman" w:hAnsi="Times New Roman" w:cs="Times New Roman"/>
          <w:b/>
          <w:bCs/>
          <w:i/>
          <w:iCs/>
          <w:sz w:val="24"/>
          <w:szCs w:val="24"/>
        </w:rPr>
        <w:t>д</w:t>
      </w:r>
      <w:r>
        <w:rPr>
          <w:rFonts w:ascii="Times New Roman" w:hAnsi="Times New Roman" w:cs="Times New Roman"/>
          <w:sz w:val="24"/>
          <w:szCs w:val="24"/>
        </w:rPr>
        <w:t xml:space="preserve">; в) </w:t>
      </w:r>
      <w:r>
        <w:rPr>
          <w:rFonts w:ascii="Times New Roman" w:hAnsi="Times New Roman" w:cs="Times New Roman"/>
          <w:b/>
          <w:bCs/>
          <w:i/>
          <w:iCs/>
          <w:sz w:val="24"/>
          <w:szCs w:val="24"/>
        </w:rPr>
        <w:t>т</w:t>
      </w:r>
      <w:r>
        <w:rPr>
          <w:rFonts w:ascii="Times New Roman" w:hAnsi="Times New Roman" w:cs="Times New Roman"/>
          <w:sz w:val="24"/>
          <w:szCs w:val="24"/>
        </w:rPr>
        <w:t xml:space="preserve">; г) </w:t>
      </w:r>
      <w:r>
        <w:rPr>
          <w:rFonts w:ascii="Times New Roman" w:hAnsi="Times New Roman" w:cs="Times New Roman"/>
          <w:b/>
          <w:bCs/>
          <w:i/>
          <w:iCs/>
          <w:sz w:val="24"/>
          <w:szCs w:val="24"/>
        </w:rPr>
        <w:t>с</w:t>
      </w:r>
      <w:r>
        <w:rPr>
          <w:rFonts w:ascii="Times New Roman" w:hAnsi="Times New Roman" w:cs="Times New Roman"/>
          <w:sz w:val="24"/>
          <w:szCs w:val="24"/>
        </w:rPr>
        <w:t>.</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iCs/>
          <w:sz w:val="24"/>
          <w:szCs w:val="24"/>
        </w:rPr>
        <w:t>Какая часть слова образует форму слова</w:t>
      </w:r>
      <w:r>
        <w:rPr>
          <w:rFonts w:ascii="Times New Roman" w:hAnsi="Times New Roman" w:cs="Times New Roman"/>
          <w:sz w:val="24"/>
          <w:szCs w:val="24"/>
        </w:rPr>
        <w:t>:</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а) корень</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суффикс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приставка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г) окончание</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iCs/>
          <w:sz w:val="24"/>
          <w:szCs w:val="24"/>
        </w:rPr>
        <w:t>Укажите суффикс глагола прошедшего времени:</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а) -</w:t>
      </w:r>
      <w:r>
        <w:rPr>
          <w:rFonts w:ascii="Times New Roman" w:hAnsi="Times New Roman" w:cs="Times New Roman"/>
          <w:b/>
          <w:bCs/>
          <w:i/>
          <w:iCs/>
          <w:sz w:val="24"/>
          <w:szCs w:val="24"/>
        </w:rPr>
        <w:t>ал</w:t>
      </w:r>
      <w:r>
        <w:rPr>
          <w:rFonts w:ascii="Times New Roman" w:hAnsi="Times New Roman" w:cs="Times New Roman"/>
          <w:sz w:val="24"/>
          <w:szCs w:val="24"/>
        </w:rPr>
        <w:t>-</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б) -</w:t>
      </w:r>
      <w:r>
        <w:rPr>
          <w:rFonts w:ascii="Times New Roman" w:hAnsi="Times New Roman" w:cs="Times New Roman"/>
          <w:b/>
          <w:bCs/>
          <w:i/>
          <w:iCs/>
          <w:sz w:val="24"/>
          <w:szCs w:val="24"/>
        </w:rPr>
        <w:t>л</w:t>
      </w:r>
      <w:r>
        <w:rPr>
          <w:rFonts w:ascii="Times New Roman" w:hAnsi="Times New Roman" w:cs="Times New Roman"/>
          <w:sz w:val="24"/>
          <w:szCs w:val="24"/>
        </w:rPr>
        <w:t xml:space="preserve">-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в) -</w:t>
      </w:r>
      <w:r>
        <w:rPr>
          <w:rFonts w:ascii="Times New Roman" w:hAnsi="Times New Roman" w:cs="Times New Roman"/>
          <w:b/>
          <w:bCs/>
          <w:i/>
          <w:iCs/>
          <w:sz w:val="24"/>
          <w:szCs w:val="24"/>
        </w:rPr>
        <w:t>ну</w:t>
      </w:r>
      <w:r>
        <w:rPr>
          <w:rFonts w:ascii="Times New Roman" w:hAnsi="Times New Roman" w:cs="Times New Roman"/>
          <w:sz w:val="24"/>
          <w:szCs w:val="24"/>
        </w:rPr>
        <w:t xml:space="preserve">-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г) -</w:t>
      </w:r>
      <w:r>
        <w:rPr>
          <w:rFonts w:ascii="Times New Roman" w:hAnsi="Times New Roman" w:cs="Times New Roman"/>
          <w:b/>
          <w:bCs/>
          <w:i/>
          <w:iCs/>
          <w:sz w:val="24"/>
          <w:szCs w:val="24"/>
        </w:rPr>
        <w:t>и</w:t>
      </w:r>
      <w:r>
        <w:rPr>
          <w:rFonts w:ascii="Times New Roman" w:hAnsi="Times New Roman" w:cs="Times New Roman"/>
          <w:sz w:val="24"/>
          <w:szCs w:val="24"/>
        </w:rPr>
        <w:t>-.</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iCs/>
          <w:sz w:val="24"/>
          <w:szCs w:val="24"/>
        </w:rPr>
        <w:t>Найдите слово, строение которого соответствует схеме</w:t>
      </w:r>
      <w:r>
        <w:rPr>
          <w:rFonts w:ascii="Times New Roman" w:hAnsi="Times New Roman" w:cs="Times New Roman"/>
          <w:sz w:val="24"/>
          <w:szCs w:val="24"/>
        </w:rPr>
        <w:t>: ¬ ∩ ^ ^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местность;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исписала;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безбрежный;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г) разговор.</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i/>
          <w:iCs/>
          <w:sz w:val="24"/>
          <w:szCs w:val="24"/>
        </w:rPr>
        <w:t>Укажите слово, в котором безударная гласная корня проверяется ударением:</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расст..яние;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распол..гаться;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уд..вительный;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г) разл..жить.</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i/>
          <w:iCs/>
          <w:sz w:val="24"/>
          <w:szCs w:val="24"/>
        </w:rPr>
        <w:t>Найдите верный ответ:</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i/>
          <w:iCs/>
          <w:sz w:val="24"/>
          <w:szCs w:val="24"/>
        </w:rPr>
        <w:t>скрипач</w:t>
      </w:r>
      <w:r>
        <w:rPr>
          <w:rFonts w:ascii="Times New Roman" w:hAnsi="Times New Roman" w:cs="Times New Roman"/>
          <w:sz w:val="24"/>
          <w:szCs w:val="24"/>
        </w:rPr>
        <w:t xml:space="preserve"> – имя сущ., ж.р.;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i/>
          <w:iCs/>
          <w:sz w:val="24"/>
          <w:szCs w:val="24"/>
        </w:rPr>
        <w:t>написала</w:t>
      </w:r>
      <w:r>
        <w:rPr>
          <w:rFonts w:ascii="Times New Roman" w:hAnsi="Times New Roman" w:cs="Times New Roman"/>
          <w:sz w:val="24"/>
          <w:szCs w:val="24"/>
        </w:rPr>
        <w:t xml:space="preserve"> – глагол прош.вр., ж.р.;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i/>
          <w:iCs/>
          <w:sz w:val="24"/>
          <w:szCs w:val="24"/>
        </w:rPr>
        <w:t>пахуч</w:t>
      </w:r>
      <w:r>
        <w:rPr>
          <w:rFonts w:ascii="Times New Roman" w:hAnsi="Times New Roman" w:cs="Times New Roman"/>
          <w:sz w:val="24"/>
          <w:szCs w:val="24"/>
        </w:rPr>
        <w:t xml:space="preserve"> – глагол наст.вр.;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Pr>
          <w:rFonts w:ascii="Times New Roman" w:hAnsi="Times New Roman" w:cs="Times New Roman"/>
          <w:i/>
          <w:iCs/>
          <w:sz w:val="24"/>
          <w:szCs w:val="24"/>
        </w:rPr>
        <w:t>написать</w:t>
      </w:r>
      <w:r>
        <w:rPr>
          <w:rFonts w:ascii="Times New Roman" w:hAnsi="Times New Roman" w:cs="Times New Roman"/>
          <w:sz w:val="24"/>
          <w:szCs w:val="24"/>
        </w:rPr>
        <w:t xml:space="preserve"> – глагол несов.в.</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i/>
          <w:iCs/>
          <w:sz w:val="24"/>
          <w:szCs w:val="24"/>
        </w:rPr>
        <w:t>Найдите слово, на конце которого не пишется мягкий знак</w:t>
      </w:r>
      <w:r>
        <w:rPr>
          <w:rFonts w:ascii="Times New Roman" w:hAnsi="Times New Roman" w:cs="Times New Roman"/>
          <w:sz w:val="24"/>
          <w:szCs w:val="24"/>
        </w:rPr>
        <w:t>:</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дышиш..;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тиш..;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жгуч..;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г) испеч..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i/>
          <w:iCs/>
          <w:sz w:val="24"/>
          <w:szCs w:val="24"/>
        </w:rPr>
        <w:t>. Укажите предложение, строение которого соответствует схеме</w:t>
      </w:r>
      <w:r>
        <w:rPr>
          <w:rFonts w:ascii="Times New Roman" w:hAnsi="Times New Roman" w:cs="Times New Roman"/>
          <w:sz w:val="24"/>
          <w:szCs w:val="24"/>
        </w:rPr>
        <w:t>:</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(Знаки препинания не расставлены.)</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Ветер засвистел в ушах и поднялась снежная пыль.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Вдруг вспыхнула молния и осветила низкие кустарники.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Вот появилось солнце и его лучи залили окрестность светом.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г) Он сделал все чтобы мы пришли вовремя.</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i/>
          <w:iCs/>
          <w:sz w:val="24"/>
          <w:szCs w:val="24"/>
        </w:rPr>
        <w:t>Найдите предложение, строение которого соответствует схеме</w:t>
      </w:r>
      <w:r>
        <w:rPr>
          <w:rFonts w:ascii="Times New Roman" w:hAnsi="Times New Roman" w:cs="Times New Roman"/>
          <w:sz w:val="24"/>
          <w:szCs w:val="24"/>
        </w:rPr>
        <w:t>:</w:t>
      </w: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и                      . (Знаки препинания не расставлены.)</w:t>
      </w: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Когда я вернулся домой мама уже спала.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Капли дождя редко стучали и шлепали по листьям.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Наступила осень и птицы медленно потянулись к югу.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г) Трава появилась там где сильнее припекало солнце.</w:t>
      </w:r>
    </w:p>
    <w:p w:rsidR="00C61540" w:rsidRDefault="00C61540" w:rsidP="00C61540">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10. </w:t>
      </w:r>
      <w:r>
        <w:rPr>
          <w:rFonts w:ascii="Times New Roman" w:hAnsi="Times New Roman" w:cs="Times New Roman"/>
          <w:i/>
          <w:iCs/>
          <w:sz w:val="24"/>
          <w:szCs w:val="24"/>
        </w:rPr>
        <w:t xml:space="preserve">Найдите предложение, строение которого соответствует схеме: </w:t>
      </w:r>
    </w:p>
    <w:p w:rsidR="00C61540" w:rsidRDefault="00C61540" w:rsidP="00C6154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(Знаки препинания не расставлены.)</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Я провожу тебя и мы обсудим эти вопросы.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Мы боялись что от первой же спички лес вспыхнет.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в) Раздался страшный гром и вскоре над лесом зашумел дождь.</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 Птица взмахнула крыльями и полетела в сторону леса.</w:t>
      </w:r>
    </w:p>
    <w:p w:rsidR="00C61540" w:rsidRDefault="00C61540" w:rsidP="00C61540">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11. </w:t>
      </w:r>
      <w:r>
        <w:rPr>
          <w:rFonts w:ascii="Times New Roman" w:hAnsi="Times New Roman" w:cs="Times New Roman"/>
          <w:i/>
          <w:iCs/>
          <w:sz w:val="24"/>
          <w:szCs w:val="24"/>
        </w:rPr>
        <w:t>Укажите предложение, в котором допущена ошибка в постановке знаков препинания:</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Сергей закричал: «Ребята лес горит!»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Мы знали, что скоро прилетят скворцы.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Тундра – родина птиц.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г) Мы принесли березу из леса и посадили ее в саду.</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i/>
          <w:iCs/>
          <w:sz w:val="24"/>
          <w:szCs w:val="24"/>
        </w:rPr>
        <w:t>. Найдите слово, в котором не совпадает количество букв и звуков:</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боюсь;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б) сиять;</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в) вернешься;</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г) польет.</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i/>
          <w:iCs/>
          <w:sz w:val="24"/>
          <w:szCs w:val="24"/>
        </w:rPr>
        <w:t>Найдите слово с ударением на втором слоге</w:t>
      </w:r>
      <w:r>
        <w:rPr>
          <w:rFonts w:ascii="Times New Roman" w:hAnsi="Times New Roman" w:cs="Times New Roman"/>
          <w:sz w:val="24"/>
          <w:szCs w:val="24"/>
        </w:rPr>
        <w:t>:</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а) алфавит;</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б) документ;</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в) красивее;</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г) средства.</w:t>
      </w:r>
    </w:p>
    <w:p w:rsidR="00C61540" w:rsidRDefault="00C61540" w:rsidP="00C61540">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14. </w:t>
      </w:r>
      <w:r>
        <w:rPr>
          <w:rFonts w:ascii="Times New Roman" w:hAnsi="Times New Roman" w:cs="Times New Roman"/>
          <w:i/>
          <w:iCs/>
          <w:sz w:val="24"/>
          <w:szCs w:val="24"/>
        </w:rPr>
        <w:t>Какие из указанных морфем участвуют в словопроизводстве:</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а) корень;</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б) приставка;</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в) суффикс;</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г) окончание.</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i/>
          <w:iCs/>
          <w:sz w:val="24"/>
          <w:szCs w:val="24"/>
        </w:rPr>
        <w:t>Найдите слово, строение которого соответствует схеме:</w:t>
      </w:r>
      <w:r>
        <w:rPr>
          <w:rFonts w:ascii="Times New Roman" w:hAnsi="Times New Roman" w:cs="Times New Roman"/>
          <w:sz w:val="24"/>
          <w:szCs w:val="24"/>
        </w:rPr>
        <w:t xml:space="preserve"> ∩^^ ^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а) вскипятила;</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б) встретился;</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в) встряхнула;</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г) встрепенуться.</w:t>
      </w:r>
    </w:p>
    <w:p w:rsidR="00C61540" w:rsidRDefault="00C61540" w:rsidP="00C61540">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16. </w:t>
      </w:r>
      <w:r>
        <w:rPr>
          <w:rFonts w:ascii="Times New Roman" w:hAnsi="Times New Roman" w:cs="Times New Roman"/>
          <w:i/>
          <w:iCs/>
          <w:sz w:val="24"/>
          <w:szCs w:val="24"/>
        </w:rPr>
        <w:t>Укажите слово, в котором безударная гласная в корне проверяется ударением:</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а) бл..снуть;</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б) р..стительность;</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в) р..скошный;</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г) зам..реть.</w:t>
      </w:r>
    </w:p>
    <w:p w:rsidR="00C61540" w:rsidRDefault="00C61540" w:rsidP="00C61540">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17. </w:t>
      </w:r>
      <w:r>
        <w:rPr>
          <w:rFonts w:ascii="Times New Roman" w:hAnsi="Times New Roman" w:cs="Times New Roman"/>
          <w:i/>
          <w:iCs/>
          <w:sz w:val="24"/>
          <w:szCs w:val="24"/>
        </w:rPr>
        <w:t>Найдите верный ответ в определении грамматических признаков слова:</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i/>
          <w:iCs/>
          <w:sz w:val="24"/>
          <w:szCs w:val="24"/>
        </w:rPr>
        <w:t>прочитать</w:t>
      </w:r>
      <w:r>
        <w:rPr>
          <w:rFonts w:ascii="Times New Roman" w:hAnsi="Times New Roman" w:cs="Times New Roman"/>
          <w:sz w:val="24"/>
          <w:szCs w:val="24"/>
        </w:rPr>
        <w:t xml:space="preserve"> – гл. несов.в.;</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i/>
          <w:iCs/>
          <w:sz w:val="24"/>
          <w:szCs w:val="24"/>
        </w:rPr>
        <w:t xml:space="preserve">дышать </w:t>
      </w:r>
      <w:r>
        <w:rPr>
          <w:rFonts w:ascii="Times New Roman" w:hAnsi="Times New Roman" w:cs="Times New Roman"/>
          <w:sz w:val="24"/>
          <w:szCs w:val="24"/>
        </w:rPr>
        <w:t>– гл. I спр.;</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i/>
          <w:iCs/>
          <w:sz w:val="24"/>
          <w:szCs w:val="24"/>
        </w:rPr>
        <w:t>жгуч</w:t>
      </w:r>
      <w:r>
        <w:rPr>
          <w:rFonts w:ascii="Times New Roman" w:hAnsi="Times New Roman" w:cs="Times New Roman"/>
          <w:sz w:val="24"/>
          <w:szCs w:val="24"/>
        </w:rPr>
        <w:t xml:space="preserve"> (ветер) – гл. прош.вр., м.р.;</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Pr>
          <w:rFonts w:ascii="Times New Roman" w:hAnsi="Times New Roman" w:cs="Times New Roman"/>
          <w:i/>
          <w:iCs/>
          <w:sz w:val="24"/>
          <w:szCs w:val="24"/>
        </w:rPr>
        <w:t>построила</w:t>
      </w:r>
      <w:r>
        <w:rPr>
          <w:rFonts w:ascii="Times New Roman" w:hAnsi="Times New Roman" w:cs="Times New Roman"/>
          <w:sz w:val="24"/>
          <w:szCs w:val="24"/>
        </w:rPr>
        <w:t xml:space="preserve"> – гл. прош.вр., ж.р.</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i/>
          <w:iCs/>
          <w:sz w:val="24"/>
          <w:szCs w:val="24"/>
        </w:rPr>
        <w:t>Укажите окончания глагола II спряжения</w:t>
      </w:r>
      <w:r>
        <w:rPr>
          <w:rFonts w:ascii="Times New Roman" w:hAnsi="Times New Roman" w:cs="Times New Roman"/>
          <w:sz w:val="24"/>
          <w:szCs w:val="24"/>
        </w:rPr>
        <w:t>:</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а) –</w:t>
      </w:r>
      <w:r>
        <w:rPr>
          <w:rFonts w:ascii="Times New Roman" w:hAnsi="Times New Roman" w:cs="Times New Roman"/>
          <w:b/>
          <w:bCs/>
          <w:i/>
          <w:iCs/>
          <w:sz w:val="24"/>
          <w:szCs w:val="24"/>
        </w:rPr>
        <w:t>ат</w:t>
      </w:r>
      <w:r>
        <w:rPr>
          <w:rFonts w:ascii="Times New Roman" w:hAnsi="Times New Roman" w:cs="Times New Roman"/>
          <w:sz w:val="24"/>
          <w:szCs w:val="24"/>
        </w:rPr>
        <w:t>;</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б) –</w:t>
      </w:r>
      <w:r>
        <w:rPr>
          <w:rFonts w:ascii="Times New Roman" w:hAnsi="Times New Roman" w:cs="Times New Roman"/>
          <w:b/>
          <w:bCs/>
          <w:i/>
          <w:iCs/>
          <w:sz w:val="24"/>
          <w:szCs w:val="24"/>
        </w:rPr>
        <w:t>ишь</w:t>
      </w:r>
      <w:r>
        <w:rPr>
          <w:rFonts w:ascii="Times New Roman" w:hAnsi="Times New Roman" w:cs="Times New Roman"/>
          <w:sz w:val="24"/>
          <w:szCs w:val="24"/>
        </w:rPr>
        <w:t>;</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w:t>
      </w:r>
      <w:r>
        <w:rPr>
          <w:rFonts w:ascii="Times New Roman" w:hAnsi="Times New Roman" w:cs="Times New Roman"/>
          <w:b/>
          <w:bCs/>
          <w:i/>
          <w:iCs/>
          <w:sz w:val="24"/>
          <w:szCs w:val="24"/>
        </w:rPr>
        <w:t>ет</w:t>
      </w:r>
      <w:r>
        <w:rPr>
          <w:rFonts w:ascii="Times New Roman" w:hAnsi="Times New Roman" w:cs="Times New Roman"/>
          <w:sz w:val="24"/>
          <w:szCs w:val="24"/>
        </w:rPr>
        <w:t>;</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г) –</w:t>
      </w:r>
      <w:r>
        <w:rPr>
          <w:rFonts w:ascii="Times New Roman" w:hAnsi="Times New Roman" w:cs="Times New Roman"/>
          <w:b/>
          <w:bCs/>
          <w:i/>
          <w:iCs/>
          <w:sz w:val="24"/>
          <w:szCs w:val="24"/>
        </w:rPr>
        <w:t>ем</w:t>
      </w:r>
      <w:r>
        <w:rPr>
          <w:rFonts w:ascii="Times New Roman" w:hAnsi="Times New Roman" w:cs="Times New Roman"/>
          <w:sz w:val="24"/>
          <w:szCs w:val="24"/>
        </w:rPr>
        <w:t>.</w:t>
      </w:r>
    </w:p>
    <w:p w:rsidR="00C61540" w:rsidRDefault="00C61540" w:rsidP="00C61540">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19. </w:t>
      </w:r>
      <w:r>
        <w:rPr>
          <w:rFonts w:ascii="Times New Roman" w:hAnsi="Times New Roman" w:cs="Times New Roman"/>
          <w:i/>
          <w:iCs/>
          <w:sz w:val="24"/>
          <w:szCs w:val="24"/>
        </w:rPr>
        <w:t xml:space="preserve">Укажите предложение, строение которого соответствует схеме: </w:t>
      </w:r>
    </w:p>
    <w:p w:rsidR="00C61540" w:rsidRDefault="00C61540" w:rsidP="00C6154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(Знаки препинания не расставлены.)</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За грачами скоро прилетят скворцы покажутся на весенних проталинках первые жаворонки.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Лишь некоторые наблюдательные люди знают что красногрудые клесты всю зиму проводят в хвойных лесах. </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в) Большая белая шапка упала с дерева и осыпала кусты снежной пылью.</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г) На колючих ветвях развесистых елей лежит белый снег и под тяжестью снега согнулись молодые березки.</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i/>
          <w:iCs/>
          <w:sz w:val="24"/>
          <w:szCs w:val="24"/>
        </w:rPr>
        <w:t>Найдите предложение, в котором допущена пунктуационная ошибка:</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а) Сова по-прежнему сидела на жердочке, и смотрела на меня своими круглыми глазами.</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Б) Опытные охотники говорят, что медведица с осени берет в берлогу только одного медвежонка, а другого выгоняет из своей берлоги.</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В) Ежи – смирные и кроткие животные.</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Г) «Дедушка, выходи скорее!» - крикнул в открытое окно внук.</w:t>
      </w: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Критерии оценки:</w:t>
      </w:r>
    </w:p>
    <w:p w:rsidR="00C61540" w:rsidRDefault="00C61540" w:rsidP="00C6154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 -  18 – 20 баллов</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w:t>
      </w:r>
      <w:r>
        <w:rPr>
          <w:rFonts w:ascii="Times New Roman" w:hAnsi="Times New Roman" w:cs="Times New Roman"/>
          <w:sz w:val="24"/>
          <w:szCs w:val="24"/>
        </w:rPr>
        <w:t xml:space="preserve"> -  15 – 19 баллов</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  12 – 14 баллов</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  0 – 11 баллов</w:t>
      </w: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Ответы</w:t>
      </w:r>
    </w:p>
    <w:p w:rsidR="00C61540"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 б</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2. г</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3. б</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4. б</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5. в</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6. б</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7. в</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8. б</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9. в</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10. б</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11. а</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12. г</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13. в</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14. б, в</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15. б</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16. в</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17. г</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18. а, б</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19. б</w:t>
      </w: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20. а</w:t>
      </w:r>
    </w:p>
    <w:p w:rsidR="00C61540" w:rsidRDefault="00C61540" w:rsidP="00C61540">
      <w:pPr>
        <w:spacing w:after="0" w:line="480" w:lineRule="auto"/>
        <w:ind w:left="120"/>
        <w:jc w:val="center"/>
        <w:rPr>
          <w:b/>
          <w:sz w:val="24"/>
        </w:rPr>
      </w:pPr>
      <w:r>
        <w:rPr>
          <w:b/>
          <w:sz w:val="24"/>
        </w:rPr>
        <w:t>6 кл.</w:t>
      </w:r>
    </w:p>
    <w:p w:rsidR="00C61540" w:rsidRPr="006372F6" w:rsidRDefault="00C61540" w:rsidP="00C61540">
      <w:pPr>
        <w:spacing w:after="0" w:line="240" w:lineRule="auto"/>
        <w:rPr>
          <w:rFonts w:ascii="Times New Roman" w:hAnsi="Times New Roman" w:cs="Times New Roman"/>
          <w:b/>
          <w:bCs/>
          <w:sz w:val="24"/>
          <w:szCs w:val="24"/>
          <w:u w:val="single"/>
        </w:rPr>
      </w:pPr>
      <w:r w:rsidRPr="006372F6">
        <w:rPr>
          <w:rFonts w:ascii="Times New Roman" w:hAnsi="Times New Roman" w:cs="Times New Roman"/>
          <w:b/>
          <w:bCs/>
          <w:sz w:val="24"/>
          <w:szCs w:val="24"/>
          <w:u w:val="single"/>
        </w:rPr>
        <w:lastRenderedPageBreak/>
        <w:t xml:space="preserve">       Контрольная работа № 1 по теме </w:t>
      </w:r>
      <w:proofErr w:type="gramStart"/>
      <w:r w:rsidRPr="006372F6">
        <w:rPr>
          <w:rFonts w:ascii="Times New Roman" w:hAnsi="Times New Roman" w:cs="Times New Roman"/>
          <w:b/>
          <w:bCs/>
          <w:sz w:val="24"/>
          <w:szCs w:val="24"/>
          <w:u w:val="single"/>
        </w:rPr>
        <w:t>« Повторение</w:t>
      </w:r>
      <w:proofErr w:type="gramEnd"/>
      <w:r w:rsidRPr="006372F6">
        <w:rPr>
          <w:rFonts w:ascii="Times New Roman" w:hAnsi="Times New Roman" w:cs="Times New Roman"/>
          <w:b/>
          <w:bCs/>
          <w:sz w:val="24"/>
          <w:szCs w:val="24"/>
          <w:u w:val="single"/>
        </w:rPr>
        <w:t xml:space="preserve"> пройденного в 5 классе»</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В августе  в окрестных лесах появляется много грибов. Собираемся и идём в лес.  </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За деревней расстилаются широкие поля. По тропинке направляемся к дальней роще. Здесь</w:t>
      </w:r>
      <w:r w:rsidRPr="006372F6">
        <w:rPr>
          <w:rFonts w:ascii="Times New Roman" w:hAnsi="Times New Roman" w:cs="Times New Roman"/>
          <w:sz w:val="24"/>
          <w:szCs w:val="24"/>
          <w:vertAlign w:val="superscript"/>
        </w:rPr>
        <w:t>1</w:t>
      </w:r>
      <w:r w:rsidRPr="006372F6">
        <w:rPr>
          <w:rFonts w:ascii="Times New Roman" w:hAnsi="Times New Roman" w:cs="Times New Roman"/>
          <w:sz w:val="24"/>
          <w:szCs w:val="24"/>
        </w:rPr>
        <w:t xml:space="preserve"> всегда много грибов. Из- под листика виднеется шляпка сыроежки, но мы решаем собирать только «благородные </w:t>
      </w:r>
      <w:proofErr w:type="gramStart"/>
      <w:r w:rsidRPr="006372F6">
        <w:rPr>
          <w:rFonts w:ascii="Times New Roman" w:hAnsi="Times New Roman" w:cs="Times New Roman"/>
          <w:sz w:val="24"/>
          <w:szCs w:val="24"/>
        </w:rPr>
        <w:t>« грибы.:</w:t>
      </w:r>
      <w:proofErr w:type="gramEnd"/>
      <w:r w:rsidRPr="006372F6">
        <w:rPr>
          <w:rFonts w:ascii="Times New Roman" w:hAnsi="Times New Roman" w:cs="Times New Roman"/>
          <w:sz w:val="24"/>
          <w:szCs w:val="24"/>
        </w:rPr>
        <w:t xml:space="preserve"> белые,  подосиновики и подберёзовики</w:t>
      </w:r>
      <w:r w:rsidRPr="006372F6">
        <w:rPr>
          <w:rFonts w:ascii="Times New Roman" w:hAnsi="Times New Roman" w:cs="Times New Roman"/>
          <w:sz w:val="24"/>
          <w:szCs w:val="24"/>
          <w:vertAlign w:val="superscript"/>
        </w:rPr>
        <w:t>4</w:t>
      </w:r>
      <w:r w:rsidRPr="006372F6">
        <w:rPr>
          <w:rFonts w:ascii="Times New Roman" w:hAnsi="Times New Roman" w:cs="Times New Roman"/>
          <w:sz w:val="24"/>
          <w:szCs w:val="24"/>
        </w:rPr>
        <w:t xml:space="preserve"> . Ребята расходятся по лесу, и далеко раздаются их голоса.</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Вот у берёзки расположились два крепких боровика.  Они плотно прижались друг к другу, я аккуратно срезаю их и очищаю от земли</w:t>
      </w:r>
      <w:r w:rsidRPr="006372F6">
        <w:rPr>
          <w:rFonts w:ascii="Times New Roman" w:hAnsi="Times New Roman" w:cs="Times New Roman"/>
          <w:sz w:val="24"/>
          <w:szCs w:val="24"/>
          <w:vertAlign w:val="superscript"/>
        </w:rPr>
        <w:t>5</w:t>
      </w:r>
      <w:r w:rsidRPr="006372F6">
        <w:rPr>
          <w:rFonts w:ascii="Times New Roman" w:hAnsi="Times New Roman" w:cs="Times New Roman"/>
          <w:sz w:val="24"/>
          <w:szCs w:val="24"/>
        </w:rPr>
        <w:t xml:space="preserve">.  Лисички! Целая семейка разрослась у осинки, и они попадают в корзину. </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День выдался тёплый, и лес освещают яркие лучи солнца. Лёгкий ветерок слегка колышет вершины сосен. Солнце поднимается выше и разбрасывает свои лучи по необъятным полям, верхушкам далёкого леса</w:t>
      </w:r>
      <w:r w:rsidRPr="006372F6">
        <w:rPr>
          <w:rFonts w:ascii="Times New Roman" w:hAnsi="Times New Roman" w:cs="Times New Roman"/>
          <w:sz w:val="24"/>
          <w:szCs w:val="24"/>
          <w:vertAlign w:val="superscript"/>
        </w:rPr>
        <w:t>4</w:t>
      </w:r>
      <w:r w:rsidRPr="006372F6">
        <w:rPr>
          <w:rFonts w:ascii="Times New Roman" w:hAnsi="Times New Roman" w:cs="Times New Roman"/>
          <w:sz w:val="24"/>
          <w:szCs w:val="24"/>
        </w:rPr>
        <w:t xml:space="preserve">. В бескрайней вышине уже не слышишь звонкого пения птиц: они готовятся к отлёту. </w:t>
      </w:r>
    </w:p>
    <w:p w:rsidR="00C61540" w:rsidRPr="006372F6" w:rsidRDefault="00C61540" w:rsidP="00C61540">
      <w:pPr>
        <w:spacing w:after="0" w:line="240" w:lineRule="auto"/>
        <w:rPr>
          <w:rFonts w:ascii="Times New Roman" w:hAnsi="Times New Roman" w:cs="Times New Roman"/>
          <w:color w:val="FF0000"/>
          <w:sz w:val="24"/>
          <w:szCs w:val="24"/>
        </w:rPr>
      </w:pPr>
    </w:p>
    <w:p w:rsidR="00C61540" w:rsidRPr="006372F6" w:rsidRDefault="00C61540" w:rsidP="00C61540">
      <w:pPr>
        <w:spacing w:after="0" w:line="240" w:lineRule="auto"/>
        <w:rPr>
          <w:rFonts w:ascii="Times New Roman" w:hAnsi="Times New Roman" w:cs="Times New Roman"/>
          <w:sz w:val="24"/>
          <w:szCs w:val="24"/>
          <w:lang w:eastAsia="ar-SA"/>
        </w:rPr>
      </w:pPr>
    </w:p>
    <w:p w:rsidR="00C61540" w:rsidRPr="006372F6" w:rsidRDefault="00C61540" w:rsidP="00C61540">
      <w:pPr>
        <w:spacing w:after="0" w:line="240" w:lineRule="auto"/>
        <w:jc w:val="center"/>
        <w:rPr>
          <w:rFonts w:ascii="Times New Roman" w:hAnsi="Times New Roman" w:cs="Times New Roman"/>
          <w:b/>
          <w:bCs/>
          <w:sz w:val="24"/>
          <w:szCs w:val="24"/>
          <w:u w:val="thick"/>
          <w:lang w:eastAsia="ar-SA"/>
        </w:rPr>
      </w:pPr>
      <w:r w:rsidRPr="006372F6">
        <w:rPr>
          <w:rFonts w:ascii="Times New Roman" w:hAnsi="Times New Roman" w:cs="Times New Roman"/>
          <w:b/>
          <w:bCs/>
          <w:sz w:val="24"/>
          <w:szCs w:val="24"/>
          <w:u w:val="thick"/>
          <w:lang w:eastAsia="ar-SA"/>
        </w:rPr>
        <w:t>Тест по теме «Лексика»</w:t>
      </w:r>
    </w:p>
    <w:p w:rsidR="00C61540" w:rsidRPr="002B6DDB" w:rsidRDefault="00C61540" w:rsidP="00C61540">
      <w:pPr>
        <w:spacing w:after="0" w:line="240" w:lineRule="auto"/>
        <w:jc w:val="center"/>
        <w:rPr>
          <w:rFonts w:ascii="Times New Roman" w:hAnsi="Times New Roman" w:cs="Times New Roman"/>
          <w:b/>
        </w:rPr>
      </w:pPr>
      <w:r w:rsidRPr="002B6DDB">
        <w:rPr>
          <w:rFonts w:ascii="Times New Roman" w:hAnsi="Times New Roman" w:cs="Times New Roman"/>
          <w:b/>
        </w:rPr>
        <w:t>Вариант - 1</w:t>
      </w:r>
    </w:p>
    <w:p w:rsidR="00C61540" w:rsidRPr="002B6DDB" w:rsidRDefault="00C61540" w:rsidP="00C61540">
      <w:pPr>
        <w:spacing w:after="0" w:line="240" w:lineRule="auto"/>
        <w:rPr>
          <w:rFonts w:ascii="Times New Roman" w:hAnsi="Times New Roman" w:cs="Times New Roman"/>
          <w:color w:val="404040"/>
        </w:rPr>
      </w:pPr>
    </w:p>
    <w:p w:rsidR="00C61540" w:rsidRPr="002B6DDB" w:rsidRDefault="00C61540" w:rsidP="00C61540">
      <w:pPr>
        <w:spacing w:after="0" w:line="240" w:lineRule="auto"/>
        <w:ind w:firstLine="708"/>
        <w:rPr>
          <w:rFonts w:ascii="Times New Roman" w:hAnsi="Times New Roman" w:cs="Times New Roman"/>
          <w:b/>
          <w:color w:val="404040"/>
        </w:rPr>
      </w:pPr>
      <w:r w:rsidRPr="002B6DDB">
        <w:rPr>
          <w:rFonts w:ascii="Times New Roman" w:hAnsi="Times New Roman" w:cs="Times New Roman"/>
          <w:b/>
          <w:color w:val="404040"/>
        </w:rPr>
        <w:t>1. Выбери правильный вариант ответа.</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lang w:val="en-US"/>
        </w:rPr>
        <w:t>A</w:t>
      </w:r>
      <w:proofErr w:type="spellStart"/>
      <w:r w:rsidRPr="002B6DDB">
        <w:rPr>
          <w:rFonts w:ascii="Times New Roman" w:hAnsi="Times New Roman" w:cs="Times New Roman"/>
          <w:color w:val="404040"/>
        </w:rPr>
        <w:t>нтонимы</w:t>
      </w:r>
      <w:proofErr w:type="spellEnd"/>
      <w:r w:rsidRPr="002B6DDB">
        <w:rPr>
          <w:rFonts w:ascii="Times New Roman" w:hAnsi="Times New Roman" w:cs="Times New Roman"/>
          <w:color w:val="404040"/>
        </w:rPr>
        <w:t xml:space="preserve"> - это</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слова одной и той же части речи с противоположным лексическим значением</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б) слова, одной и той же части речи, отличающиеся оттенками лексического значения</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в) слова, одинаковые по звучанию и написанию, но разные по лексическому значению</w:t>
      </w:r>
    </w:p>
    <w:p w:rsidR="00C61540" w:rsidRPr="002B6DDB" w:rsidRDefault="00C61540" w:rsidP="00C61540">
      <w:pPr>
        <w:spacing w:after="0" w:line="240" w:lineRule="auto"/>
        <w:ind w:firstLine="708"/>
        <w:rPr>
          <w:rFonts w:ascii="Times New Roman" w:hAnsi="Times New Roman" w:cs="Times New Roman"/>
          <w:b/>
          <w:color w:val="404040"/>
        </w:rPr>
      </w:pPr>
      <w:r w:rsidRPr="002B6DDB">
        <w:rPr>
          <w:rFonts w:ascii="Times New Roman" w:hAnsi="Times New Roman" w:cs="Times New Roman"/>
          <w:b/>
          <w:color w:val="404040"/>
        </w:rPr>
        <w:t>2. Укажите строку, где все слова являются синонимами.</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бросать, кидать, швырять</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б) ураган, дождь, пурга</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в) алфавит, азбука, букварь</w:t>
      </w:r>
    </w:p>
    <w:p w:rsidR="00C61540" w:rsidRPr="002B6DDB" w:rsidRDefault="00C61540" w:rsidP="00C61540">
      <w:pPr>
        <w:spacing w:after="0" w:line="240" w:lineRule="auto"/>
        <w:ind w:firstLine="708"/>
        <w:rPr>
          <w:rFonts w:ascii="Times New Roman" w:hAnsi="Times New Roman" w:cs="Times New Roman"/>
          <w:b/>
          <w:color w:val="404040"/>
        </w:rPr>
      </w:pPr>
      <w:r w:rsidRPr="002B6DDB">
        <w:rPr>
          <w:rFonts w:ascii="Times New Roman" w:hAnsi="Times New Roman" w:cs="Times New Roman"/>
          <w:b/>
          <w:color w:val="404040"/>
        </w:rPr>
        <w:t xml:space="preserve">3. Укажите антоним к выделенному слову в переложении </w:t>
      </w:r>
    </w:p>
    <w:p w:rsidR="00C61540" w:rsidRPr="002B6DDB" w:rsidRDefault="00C61540" w:rsidP="00C61540">
      <w:pPr>
        <w:spacing w:after="0" w:line="240" w:lineRule="auto"/>
        <w:rPr>
          <w:rFonts w:ascii="Times New Roman" w:hAnsi="Times New Roman" w:cs="Times New Roman"/>
          <w:i/>
          <w:color w:val="404040"/>
        </w:rPr>
      </w:pPr>
      <w:r w:rsidRPr="002B6DDB">
        <w:rPr>
          <w:rFonts w:ascii="Times New Roman" w:hAnsi="Times New Roman" w:cs="Times New Roman"/>
          <w:i/>
          <w:color w:val="404040"/>
        </w:rPr>
        <w:t xml:space="preserve">Скажу я слово </w:t>
      </w:r>
      <w:r w:rsidRPr="002B6DDB">
        <w:rPr>
          <w:rFonts w:ascii="Times New Roman" w:hAnsi="Times New Roman" w:cs="Times New Roman"/>
          <w:i/>
          <w:color w:val="404040"/>
          <w:u w:val="single"/>
        </w:rPr>
        <w:t>потерял</w:t>
      </w:r>
      <w:r w:rsidRPr="002B6DDB">
        <w:rPr>
          <w:rFonts w:ascii="Times New Roman" w:hAnsi="Times New Roman" w:cs="Times New Roman"/>
          <w:i/>
          <w:color w:val="404040"/>
        </w:rPr>
        <w:t>, и скажешь ты….</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узнал</w:t>
      </w:r>
      <w:r w:rsidRPr="002B6DDB">
        <w:rPr>
          <w:rFonts w:ascii="Times New Roman" w:hAnsi="Times New Roman" w:cs="Times New Roman"/>
          <w:color w:val="404040"/>
        </w:rPr>
        <w:tab/>
        <w:t>б) понял</w:t>
      </w:r>
      <w:r w:rsidRPr="002B6DDB">
        <w:rPr>
          <w:rFonts w:ascii="Times New Roman" w:hAnsi="Times New Roman" w:cs="Times New Roman"/>
          <w:color w:val="404040"/>
        </w:rPr>
        <w:tab/>
        <w:t>в) нашёл</w:t>
      </w:r>
      <w:r w:rsidRPr="002B6DDB">
        <w:rPr>
          <w:rFonts w:ascii="Times New Roman" w:hAnsi="Times New Roman" w:cs="Times New Roman"/>
          <w:color w:val="404040"/>
        </w:rPr>
        <w:tab/>
        <w:t>г) бери</w:t>
      </w:r>
    </w:p>
    <w:p w:rsidR="00C61540" w:rsidRPr="002B6DDB" w:rsidRDefault="00C61540" w:rsidP="00C61540">
      <w:pPr>
        <w:spacing w:after="0" w:line="240" w:lineRule="auto"/>
        <w:ind w:firstLine="708"/>
        <w:rPr>
          <w:rFonts w:ascii="Times New Roman" w:hAnsi="Times New Roman" w:cs="Times New Roman"/>
          <w:b/>
          <w:color w:val="404040"/>
        </w:rPr>
      </w:pPr>
      <w:r w:rsidRPr="002B6DDB">
        <w:rPr>
          <w:rFonts w:ascii="Times New Roman" w:hAnsi="Times New Roman" w:cs="Times New Roman"/>
          <w:b/>
          <w:color w:val="404040"/>
        </w:rPr>
        <w:t xml:space="preserve">4. </w:t>
      </w:r>
      <w:proofErr w:type="spellStart"/>
      <w:r w:rsidRPr="002B6DDB">
        <w:rPr>
          <w:rFonts w:ascii="Times New Roman" w:hAnsi="Times New Roman" w:cs="Times New Roman"/>
          <w:b/>
          <w:color w:val="404040"/>
        </w:rPr>
        <w:t>Ук</w:t>
      </w:r>
      <w:proofErr w:type="spellEnd"/>
      <w:r w:rsidRPr="002B6DDB">
        <w:rPr>
          <w:rFonts w:ascii="Times New Roman" w:hAnsi="Times New Roman" w:cs="Times New Roman"/>
          <w:b/>
          <w:color w:val="404040"/>
          <w:lang w:val="en-US"/>
        </w:rPr>
        <w:t>a</w:t>
      </w:r>
      <w:r w:rsidRPr="002B6DDB">
        <w:rPr>
          <w:rFonts w:ascii="Times New Roman" w:hAnsi="Times New Roman" w:cs="Times New Roman"/>
          <w:b/>
          <w:color w:val="404040"/>
        </w:rPr>
        <w:t>жите многозначные слова.</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а) лист </w:t>
      </w:r>
      <w:r w:rsidRPr="002B6DDB">
        <w:rPr>
          <w:rFonts w:ascii="Times New Roman" w:hAnsi="Times New Roman" w:cs="Times New Roman"/>
          <w:color w:val="404040"/>
        </w:rPr>
        <w:tab/>
        <w:t>б) скакалка</w:t>
      </w:r>
      <w:r w:rsidRPr="002B6DDB">
        <w:rPr>
          <w:rFonts w:ascii="Times New Roman" w:hAnsi="Times New Roman" w:cs="Times New Roman"/>
          <w:color w:val="404040"/>
        </w:rPr>
        <w:tab/>
        <w:t xml:space="preserve">   </w:t>
      </w:r>
      <w:r w:rsidRPr="002B6DDB">
        <w:rPr>
          <w:rFonts w:ascii="Times New Roman" w:hAnsi="Times New Roman" w:cs="Times New Roman"/>
          <w:color w:val="404040"/>
        </w:rPr>
        <w:tab/>
        <w:t xml:space="preserve">в) дождь   </w:t>
      </w:r>
      <w:r w:rsidRPr="002B6DDB">
        <w:rPr>
          <w:rFonts w:ascii="Times New Roman" w:hAnsi="Times New Roman" w:cs="Times New Roman"/>
          <w:color w:val="404040"/>
        </w:rPr>
        <w:tab/>
        <w:t>г) полотно</w:t>
      </w:r>
    </w:p>
    <w:p w:rsidR="00C61540" w:rsidRPr="002B6DDB" w:rsidRDefault="00C61540" w:rsidP="00C61540">
      <w:pPr>
        <w:spacing w:after="0" w:line="240" w:lineRule="auto"/>
        <w:ind w:firstLine="708"/>
        <w:rPr>
          <w:rFonts w:ascii="Times New Roman" w:hAnsi="Times New Roman" w:cs="Times New Roman"/>
          <w:b/>
          <w:color w:val="404040"/>
        </w:rPr>
      </w:pPr>
      <w:r w:rsidRPr="002B6DDB">
        <w:rPr>
          <w:rFonts w:ascii="Times New Roman" w:hAnsi="Times New Roman" w:cs="Times New Roman"/>
          <w:b/>
          <w:color w:val="404040"/>
        </w:rPr>
        <w:t>5.Укажите букву, которая обозначает ряд с правильным вариантом ответа.</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color w:val="404040"/>
        </w:rPr>
        <w:t xml:space="preserve">                                            </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b/>
          <w:color w:val="404040"/>
        </w:rPr>
        <w:t>а)</w:t>
      </w:r>
      <w:r w:rsidRPr="002B6DDB">
        <w:rPr>
          <w:rFonts w:ascii="Times New Roman" w:hAnsi="Times New Roman" w:cs="Times New Roman"/>
          <w:b/>
          <w:color w:val="404040"/>
        </w:rPr>
        <w:tab/>
        <w:t>б)</w:t>
      </w:r>
      <w:r w:rsidRPr="002B6DDB">
        <w:rPr>
          <w:rFonts w:ascii="Times New Roman" w:hAnsi="Times New Roman" w:cs="Times New Roman"/>
          <w:b/>
          <w:color w:val="404040"/>
        </w:rPr>
        <w:tab/>
        <w:t>в)</w:t>
      </w:r>
      <w:r w:rsidRPr="002B6DDB">
        <w:rPr>
          <w:rFonts w:ascii="Times New Roman" w:hAnsi="Times New Roman" w:cs="Times New Roman"/>
          <w:b/>
          <w:color w:val="404040"/>
        </w:rPr>
        <w:tab/>
        <w:t>г)</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а) </w:t>
      </w:r>
      <w:proofErr w:type="spellStart"/>
      <w:r w:rsidRPr="002B6DDB">
        <w:rPr>
          <w:rFonts w:ascii="Times New Roman" w:hAnsi="Times New Roman" w:cs="Times New Roman"/>
          <w:color w:val="404040"/>
        </w:rPr>
        <w:t>сл</w:t>
      </w:r>
      <w:proofErr w:type="spellEnd"/>
      <w:r w:rsidRPr="002B6DDB">
        <w:rPr>
          <w:rFonts w:ascii="Times New Roman" w:hAnsi="Times New Roman" w:cs="Times New Roman"/>
          <w:color w:val="404040"/>
        </w:rPr>
        <w:t>…</w:t>
      </w:r>
      <w:proofErr w:type="spellStart"/>
      <w:r w:rsidRPr="002B6DDB">
        <w:rPr>
          <w:rFonts w:ascii="Times New Roman" w:hAnsi="Times New Roman" w:cs="Times New Roman"/>
          <w:color w:val="404040"/>
        </w:rPr>
        <w:t>зать</w:t>
      </w:r>
      <w:proofErr w:type="spellEnd"/>
      <w:r w:rsidRPr="002B6DDB">
        <w:rPr>
          <w:rFonts w:ascii="Times New Roman" w:hAnsi="Times New Roman" w:cs="Times New Roman"/>
          <w:color w:val="404040"/>
        </w:rPr>
        <w:t xml:space="preserve"> крем</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е</w:t>
      </w:r>
      <w:r w:rsidRPr="002B6DDB">
        <w:rPr>
          <w:rFonts w:ascii="Times New Roman" w:hAnsi="Times New Roman" w:cs="Times New Roman"/>
          <w:color w:val="404040"/>
        </w:rPr>
        <w:tab/>
      </w:r>
      <w:proofErr w:type="spellStart"/>
      <w:r w:rsidRPr="002B6DDB">
        <w:rPr>
          <w:rFonts w:ascii="Times New Roman" w:hAnsi="Times New Roman" w:cs="Times New Roman"/>
          <w:color w:val="404040"/>
        </w:rPr>
        <w:t>е</w:t>
      </w:r>
      <w:proofErr w:type="spellEnd"/>
      <w:r w:rsidRPr="002B6DDB">
        <w:rPr>
          <w:rFonts w:ascii="Times New Roman" w:hAnsi="Times New Roman" w:cs="Times New Roman"/>
          <w:color w:val="404040"/>
        </w:rPr>
        <w:tab/>
      </w:r>
      <w:proofErr w:type="spellStart"/>
      <w:r w:rsidRPr="002B6DDB">
        <w:rPr>
          <w:rFonts w:ascii="Times New Roman" w:hAnsi="Times New Roman" w:cs="Times New Roman"/>
          <w:color w:val="404040"/>
        </w:rPr>
        <w:t>е</w:t>
      </w:r>
      <w:proofErr w:type="spellEnd"/>
      <w:r w:rsidRPr="002B6DDB">
        <w:rPr>
          <w:rFonts w:ascii="Times New Roman" w:hAnsi="Times New Roman" w:cs="Times New Roman"/>
          <w:color w:val="404040"/>
        </w:rPr>
        <w:tab/>
        <w:t>и</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б) </w:t>
      </w:r>
      <w:proofErr w:type="spellStart"/>
      <w:r w:rsidRPr="002B6DDB">
        <w:rPr>
          <w:rFonts w:ascii="Times New Roman" w:hAnsi="Times New Roman" w:cs="Times New Roman"/>
          <w:color w:val="404040"/>
        </w:rPr>
        <w:t>сп</w:t>
      </w:r>
      <w:proofErr w:type="spellEnd"/>
      <w:r w:rsidRPr="002B6DDB">
        <w:rPr>
          <w:rFonts w:ascii="Times New Roman" w:hAnsi="Times New Roman" w:cs="Times New Roman"/>
          <w:color w:val="404040"/>
        </w:rPr>
        <w:t>…</w:t>
      </w:r>
      <w:proofErr w:type="spellStart"/>
      <w:r w:rsidRPr="002B6DDB">
        <w:rPr>
          <w:rFonts w:ascii="Times New Roman" w:hAnsi="Times New Roman" w:cs="Times New Roman"/>
          <w:color w:val="404040"/>
        </w:rPr>
        <w:t>шите</w:t>
      </w:r>
      <w:proofErr w:type="spellEnd"/>
      <w:r w:rsidRPr="002B6DDB">
        <w:rPr>
          <w:rFonts w:ascii="Times New Roman" w:hAnsi="Times New Roman" w:cs="Times New Roman"/>
          <w:color w:val="404040"/>
        </w:rPr>
        <w:t xml:space="preserve"> домой</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и</w:t>
      </w:r>
      <w:r w:rsidRPr="002B6DDB">
        <w:rPr>
          <w:rFonts w:ascii="Times New Roman" w:hAnsi="Times New Roman" w:cs="Times New Roman"/>
          <w:color w:val="404040"/>
        </w:rPr>
        <w:tab/>
      </w:r>
      <w:proofErr w:type="spellStart"/>
      <w:r w:rsidRPr="002B6DDB">
        <w:rPr>
          <w:rFonts w:ascii="Times New Roman" w:hAnsi="Times New Roman" w:cs="Times New Roman"/>
          <w:color w:val="404040"/>
        </w:rPr>
        <w:t>и</w:t>
      </w:r>
      <w:proofErr w:type="spellEnd"/>
      <w:r w:rsidRPr="002B6DDB">
        <w:rPr>
          <w:rFonts w:ascii="Times New Roman" w:hAnsi="Times New Roman" w:cs="Times New Roman"/>
          <w:color w:val="404040"/>
        </w:rPr>
        <w:tab/>
        <w:t>е</w:t>
      </w:r>
      <w:r w:rsidRPr="002B6DDB">
        <w:rPr>
          <w:rFonts w:ascii="Times New Roman" w:hAnsi="Times New Roman" w:cs="Times New Roman"/>
          <w:color w:val="404040"/>
        </w:rPr>
        <w:tab/>
      </w:r>
      <w:proofErr w:type="spellStart"/>
      <w:r w:rsidRPr="002B6DDB">
        <w:rPr>
          <w:rFonts w:ascii="Times New Roman" w:hAnsi="Times New Roman" w:cs="Times New Roman"/>
          <w:color w:val="404040"/>
        </w:rPr>
        <w:t>е</w:t>
      </w:r>
      <w:proofErr w:type="spellEnd"/>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в) </w:t>
      </w:r>
      <w:proofErr w:type="spellStart"/>
      <w:r w:rsidRPr="002B6DDB">
        <w:rPr>
          <w:rFonts w:ascii="Times New Roman" w:hAnsi="Times New Roman" w:cs="Times New Roman"/>
          <w:color w:val="404040"/>
        </w:rPr>
        <w:t>обв</w:t>
      </w:r>
      <w:proofErr w:type="spellEnd"/>
      <w:r w:rsidRPr="002B6DDB">
        <w:rPr>
          <w:rFonts w:ascii="Times New Roman" w:hAnsi="Times New Roman" w:cs="Times New Roman"/>
          <w:color w:val="404040"/>
        </w:rPr>
        <w:t>…ла карандашом</w:t>
      </w:r>
      <w:r w:rsidRPr="002B6DDB">
        <w:rPr>
          <w:rFonts w:ascii="Times New Roman" w:hAnsi="Times New Roman" w:cs="Times New Roman"/>
          <w:color w:val="404040"/>
        </w:rPr>
        <w:tab/>
      </w:r>
      <w:r w:rsidRPr="002B6DDB">
        <w:rPr>
          <w:rFonts w:ascii="Times New Roman" w:hAnsi="Times New Roman" w:cs="Times New Roman"/>
          <w:color w:val="404040"/>
        </w:rPr>
        <w:tab/>
        <w:t>е</w:t>
      </w:r>
      <w:r w:rsidRPr="002B6DDB">
        <w:rPr>
          <w:rFonts w:ascii="Times New Roman" w:hAnsi="Times New Roman" w:cs="Times New Roman"/>
          <w:color w:val="404040"/>
        </w:rPr>
        <w:tab/>
        <w:t>и</w:t>
      </w:r>
      <w:r w:rsidRPr="002B6DDB">
        <w:rPr>
          <w:rFonts w:ascii="Times New Roman" w:hAnsi="Times New Roman" w:cs="Times New Roman"/>
          <w:color w:val="404040"/>
        </w:rPr>
        <w:tab/>
      </w:r>
      <w:proofErr w:type="spellStart"/>
      <w:r w:rsidRPr="002B6DDB">
        <w:rPr>
          <w:rFonts w:ascii="Times New Roman" w:hAnsi="Times New Roman" w:cs="Times New Roman"/>
          <w:color w:val="404040"/>
        </w:rPr>
        <w:t>и</w:t>
      </w:r>
      <w:proofErr w:type="spellEnd"/>
      <w:r w:rsidRPr="002B6DDB">
        <w:rPr>
          <w:rFonts w:ascii="Times New Roman" w:hAnsi="Times New Roman" w:cs="Times New Roman"/>
          <w:color w:val="404040"/>
        </w:rPr>
        <w:tab/>
        <w:t>е</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г) </w:t>
      </w:r>
      <w:proofErr w:type="spellStart"/>
      <w:r w:rsidRPr="002B6DDB">
        <w:rPr>
          <w:rFonts w:ascii="Times New Roman" w:hAnsi="Times New Roman" w:cs="Times New Roman"/>
          <w:color w:val="404040"/>
        </w:rPr>
        <w:t>пос</w:t>
      </w:r>
      <w:proofErr w:type="spellEnd"/>
      <w:r w:rsidRPr="002B6DDB">
        <w:rPr>
          <w:rFonts w:ascii="Times New Roman" w:hAnsi="Times New Roman" w:cs="Times New Roman"/>
          <w:color w:val="404040"/>
        </w:rPr>
        <w:t>…деть от страха</w:t>
      </w:r>
      <w:r w:rsidRPr="002B6DDB">
        <w:rPr>
          <w:rFonts w:ascii="Times New Roman" w:hAnsi="Times New Roman" w:cs="Times New Roman"/>
          <w:color w:val="404040"/>
        </w:rPr>
        <w:tab/>
      </w:r>
      <w:r w:rsidRPr="002B6DDB">
        <w:rPr>
          <w:rFonts w:ascii="Times New Roman" w:hAnsi="Times New Roman" w:cs="Times New Roman"/>
          <w:color w:val="404040"/>
        </w:rPr>
        <w:tab/>
        <w:t xml:space="preserve">             и</w:t>
      </w:r>
      <w:r w:rsidRPr="002B6DDB">
        <w:rPr>
          <w:rFonts w:ascii="Times New Roman" w:hAnsi="Times New Roman" w:cs="Times New Roman"/>
          <w:color w:val="404040"/>
        </w:rPr>
        <w:tab/>
        <w:t>е           и</w:t>
      </w:r>
      <w:r w:rsidRPr="002B6DDB">
        <w:rPr>
          <w:rFonts w:ascii="Times New Roman" w:hAnsi="Times New Roman" w:cs="Times New Roman"/>
          <w:color w:val="404040"/>
        </w:rPr>
        <w:tab/>
        <w:t>е</w:t>
      </w:r>
    </w:p>
    <w:p w:rsidR="00C61540" w:rsidRPr="002B6DDB" w:rsidRDefault="00C61540" w:rsidP="00C61540">
      <w:pPr>
        <w:spacing w:after="0" w:line="240" w:lineRule="auto"/>
        <w:ind w:firstLine="708"/>
        <w:rPr>
          <w:rFonts w:ascii="Times New Roman" w:hAnsi="Times New Roman" w:cs="Times New Roman"/>
          <w:b/>
          <w:color w:val="404040"/>
        </w:rPr>
      </w:pPr>
      <w:r w:rsidRPr="002B6DDB">
        <w:rPr>
          <w:rFonts w:ascii="Times New Roman" w:hAnsi="Times New Roman" w:cs="Times New Roman"/>
          <w:b/>
          <w:color w:val="404040"/>
        </w:rPr>
        <w:t>6. Новые слова, возникающие в языке, называются</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историзмы</w:t>
      </w:r>
      <w:r w:rsidRPr="002B6DDB">
        <w:rPr>
          <w:rFonts w:ascii="Times New Roman" w:hAnsi="Times New Roman" w:cs="Times New Roman"/>
          <w:color w:val="404040"/>
        </w:rPr>
        <w:tab/>
      </w:r>
      <w:r w:rsidRPr="002B6DDB">
        <w:rPr>
          <w:rFonts w:ascii="Times New Roman" w:hAnsi="Times New Roman" w:cs="Times New Roman"/>
          <w:color w:val="404040"/>
        </w:rPr>
        <w:tab/>
        <w:t>б) неологизмы</w:t>
      </w:r>
      <w:r w:rsidRPr="002B6DDB">
        <w:rPr>
          <w:rFonts w:ascii="Times New Roman" w:hAnsi="Times New Roman" w:cs="Times New Roman"/>
          <w:color w:val="404040"/>
        </w:rPr>
        <w:tab/>
        <w:t>в) диалектизмы</w:t>
      </w:r>
      <w:r w:rsidRPr="002B6DDB">
        <w:rPr>
          <w:rFonts w:ascii="Times New Roman" w:hAnsi="Times New Roman" w:cs="Times New Roman"/>
          <w:color w:val="404040"/>
        </w:rPr>
        <w:tab/>
        <w:t>г) профессионализмы</w:t>
      </w:r>
    </w:p>
    <w:p w:rsidR="00C61540" w:rsidRPr="002B6DDB" w:rsidRDefault="00C61540" w:rsidP="00C61540">
      <w:pPr>
        <w:spacing w:after="0" w:line="240" w:lineRule="auto"/>
        <w:ind w:firstLine="708"/>
        <w:rPr>
          <w:rFonts w:ascii="Times New Roman" w:hAnsi="Times New Roman" w:cs="Times New Roman"/>
          <w:color w:val="404040"/>
        </w:rPr>
      </w:pPr>
      <w:r w:rsidRPr="002B6DDB">
        <w:rPr>
          <w:rFonts w:ascii="Times New Roman" w:hAnsi="Times New Roman" w:cs="Times New Roman"/>
          <w:b/>
          <w:color w:val="404040"/>
        </w:rPr>
        <w:t>7. Слова, вышедшие из активного повседневного употребления</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заимствованные</w:t>
      </w:r>
      <w:r w:rsidRPr="002B6DDB">
        <w:rPr>
          <w:rFonts w:ascii="Times New Roman" w:hAnsi="Times New Roman" w:cs="Times New Roman"/>
          <w:color w:val="404040"/>
        </w:rPr>
        <w:tab/>
      </w:r>
      <w:r w:rsidRPr="002B6DDB">
        <w:rPr>
          <w:rFonts w:ascii="Times New Roman" w:hAnsi="Times New Roman" w:cs="Times New Roman"/>
          <w:color w:val="404040"/>
        </w:rPr>
        <w:tab/>
        <w:t>б) жаргонизмы</w:t>
      </w:r>
      <w:r w:rsidRPr="002B6DDB">
        <w:rPr>
          <w:rFonts w:ascii="Times New Roman" w:hAnsi="Times New Roman" w:cs="Times New Roman"/>
          <w:color w:val="404040"/>
        </w:rPr>
        <w:tab/>
        <w:t>в) диалектизмы</w:t>
      </w:r>
      <w:r w:rsidRPr="002B6DDB">
        <w:rPr>
          <w:rFonts w:ascii="Times New Roman" w:hAnsi="Times New Roman" w:cs="Times New Roman"/>
          <w:color w:val="404040"/>
        </w:rPr>
        <w:tab/>
        <w:t>г) устаревшие</w:t>
      </w:r>
    </w:p>
    <w:p w:rsidR="00C61540" w:rsidRPr="002B6DDB" w:rsidRDefault="00C61540" w:rsidP="00C61540">
      <w:pPr>
        <w:spacing w:after="0" w:line="240" w:lineRule="auto"/>
        <w:ind w:firstLine="708"/>
        <w:rPr>
          <w:rFonts w:ascii="Times New Roman" w:hAnsi="Times New Roman" w:cs="Times New Roman"/>
          <w:b/>
          <w:color w:val="404040"/>
        </w:rPr>
      </w:pPr>
      <w:r w:rsidRPr="002B6DDB">
        <w:rPr>
          <w:rFonts w:ascii="Times New Roman" w:hAnsi="Times New Roman" w:cs="Times New Roman"/>
          <w:b/>
          <w:color w:val="404040"/>
        </w:rPr>
        <w:t>8. Укажите букву, которая обозначает ряд с правильным вариантом ответа.</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color w:val="404040"/>
        </w:rPr>
        <w:lastRenderedPageBreak/>
        <w:t xml:space="preserve">                                            </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b/>
          <w:color w:val="404040"/>
        </w:rPr>
        <w:t>а)</w:t>
      </w:r>
      <w:r w:rsidRPr="002B6DDB">
        <w:rPr>
          <w:rFonts w:ascii="Times New Roman" w:hAnsi="Times New Roman" w:cs="Times New Roman"/>
          <w:b/>
          <w:color w:val="404040"/>
        </w:rPr>
        <w:tab/>
        <w:t>б)</w:t>
      </w:r>
      <w:r w:rsidRPr="002B6DDB">
        <w:rPr>
          <w:rFonts w:ascii="Times New Roman" w:hAnsi="Times New Roman" w:cs="Times New Roman"/>
          <w:b/>
          <w:color w:val="404040"/>
        </w:rPr>
        <w:tab/>
        <w:t>в)</w:t>
      </w:r>
      <w:r w:rsidRPr="002B6DDB">
        <w:rPr>
          <w:rFonts w:ascii="Times New Roman" w:hAnsi="Times New Roman" w:cs="Times New Roman"/>
          <w:b/>
          <w:color w:val="404040"/>
        </w:rPr>
        <w:tab/>
        <w:t>г)</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а) </w:t>
      </w:r>
      <w:proofErr w:type="spellStart"/>
      <w:r w:rsidRPr="002B6DDB">
        <w:rPr>
          <w:rFonts w:ascii="Times New Roman" w:hAnsi="Times New Roman" w:cs="Times New Roman"/>
          <w:color w:val="404040"/>
        </w:rPr>
        <w:t>выр</w:t>
      </w:r>
      <w:proofErr w:type="spellEnd"/>
      <w:r w:rsidRPr="002B6DDB">
        <w:rPr>
          <w:rFonts w:ascii="Times New Roman" w:hAnsi="Times New Roman" w:cs="Times New Roman"/>
          <w:color w:val="404040"/>
        </w:rPr>
        <w:t>…стать на грядке</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а</w:t>
      </w:r>
      <w:r w:rsidRPr="002B6DDB">
        <w:rPr>
          <w:rFonts w:ascii="Times New Roman" w:hAnsi="Times New Roman" w:cs="Times New Roman"/>
          <w:color w:val="404040"/>
        </w:rPr>
        <w:tab/>
        <w:t>о</w:t>
      </w:r>
      <w:r w:rsidRPr="002B6DDB">
        <w:rPr>
          <w:rFonts w:ascii="Times New Roman" w:hAnsi="Times New Roman" w:cs="Times New Roman"/>
          <w:color w:val="404040"/>
        </w:rPr>
        <w:tab/>
      </w:r>
      <w:proofErr w:type="spellStart"/>
      <w:proofErr w:type="gramStart"/>
      <w:r w:rsidRPr="002B6DDB">
        <w:rPr>
          <w:rFonts w:ascii="Times New Roman" w:hAnsi="Times New Roman" w:cs="Times New Roman"/>
          <w:color w:val="404040"/>
        </w:rPr>
        <w:t>о</w:t>
      </w:r>
      <w:proofErr w:type="spellEnd"/>
      <w:proofErr w:type="gramEnd"/>
      <w:r w:rsidRPr="002B6DDB">
        <w:rPr>
          <w:rFonts w:ascii="Times New Roman" w:hAnsi="Times New Roman" w:cs="Times New Roman"/>
          <w:color w:val="404040"/>
        </w:rPr>
        <w:tab/>
        <w:t>а</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б) зелёный р…сточек</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 xml:space="preserve">             </w:t>
      </w:r>
      <w:proofErr w:type="gramStart"/>
      <w:r w:rsidRPr="002B6DDB">
        <w:rPr>
          <w:rFonts w:ascii="Times New Roman" w:hAnsi="Times New Roman" w:cs="Times New Roman"/>
          <w:color w:val="404040"/>
        </w:rPr>
        <w:t>о</w:t>
      </w:r>
      <w:proofErr w:type="gramEnd"/>
      <w:r w:rsidRPr="002B6DDB">
        <w:rPr>
          <w:rFonts w:ascii="Times New Roman" w:hAnsi="Times New Roman" w:cs="Times New Roman"/>
          <w:color w:val="404040"/>
        </w:rPr>
        <w:tab/>
        <w:t xml:space="preserve">а           о           </w:t>
      </w:r>
      <w:proofErr w:type="spellStart"/>
      <w:r w:rsidRPr="002B6DDB">
        <w:rPr>
          <w:rFonts w:ascii="Times New Roman" w:hAnsi="Times New Roman" w:cs="Times New Roman"/>
          <w:color w:val="404040"/>
        </w:rPr>
        <w:t>о</w:t>
      </w:r>
      <w:proofErr w:type="spellEnd"/>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в) деревья </w:t>
      </w:r>
      <w:proofErr w:type="spellStart"/>
      <w:r w:rsidRPr="002B6DDB">
        <w:rPr>
          <w:rFonts w:ascii="Times New Roman" w:hAnsi="Times New Roman" w:cs="Times New Roman"/>
          <w:color w:val="404040"/>
        </w:rPr>
        <w:t>выр</w:t>
      </w:r>
      <w:proofErr w:type="spellEnd"/>
      <w:r w:rsidRPr="002B6DDB">
        <w:rPr>
          <w:rFonts w:ascii="Times New Roman" w:hAnsi="Times New Roman" w:cs="Times New Roman"/>
          <w:color w:val="404040"/>
        </w:rPr>
        <w:t>…</w:t>
      </w:r>
      <w:proofErr w:type="spellStart"/>
      <w:r w:rsidRPr="002B6DDB">
        <w:rPr>
          <w:rFonts w:ascii="Times New Roman" w:hAnsi="Times New Roman" w:cs="Times New Roman"/>
          <w:color w:val="404040"/>
        </w:rPr>
        <w:t>сли</w:t>
      </w:r>
      <w:proofErr w:type="spellEnd"/>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а</w:t>
      </w:r>
      <w:r w:rsidRPr="002B6DDB">
        <w:rPr>
          <w:rFonts w:ascii="Times New Roman" w:hAnsi="Times New Roman" w:cs="Times New Roman"/>
          <w:color w:val="404040"/>
        </w:rPr>
        <w:tab/>
      </w:r>
      <w:proofErr w:type="gramStart"/>
      <w:r w:rsidRPr="002B6DDB">
        <w:rPr>
          <w:rFonts w:ascii="Times New Roman" w:hAnsi="Times New Roman" w:cs="Times New Roman"/>
          <w:color w:val="404040"/>
        </w:rPr>
        <w:t>о</w:t>
      </w:r>
      <w:proofErr w:type="gramEnd"/>
      <w:r w:rsidRPr="002B6DDB">
        <w:rPr>
          <w:rFonts w:ascii="Times New Roman" w:hAnsi="Times New Roman" w:cs="Times New Roman"/>
          <w:color w:val="404040"/>
        </w:rPr>
        <w:tab/>
        <w:t>а</w:t>
      </w:r>
      <w:r w:rsidRPr="002B6DDB">
        <w:rPr>
          <w:rFonts w:ascii="Times New Roman" w:hAnsi="Times New Roman" w:cs="Times New Roman"/>
          <w:color w:val="404040"/>
        </w:rPr>
        <w:tab/>
        <w:t>о</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г) </w:t>
      </w:r>
      <w:proofErr w:type="spellStart"/>
      <w:r w:rsidRPr="002B6DDB">
        <w:rPr>
          <w:rFonts w:ascii="Times New Roman" w:hAnsi="Times New Roman" w:cs="Times New Roman"/>
          <w:color w:val="404040"/>
        </w:rPr>
        <w:t>отр</w:t>
      </w:r>
      <w:proofErr w:type="spellEnd"/>
      <w:r w:rsidRPr="002B6DDB">
        <w:rPr>
          <w:rFonts w:ascii="Times New Roman" w:hAnsi="Times New Roman" w:cs="Times New Roman"/>
          <w:color w:val="404040"/>
        </w:rPr>
        <w:t>…</w:t>
      </w:r>
      <w:proofErr w:type="spellStart"/>
      <w:r w:rsidRPr="002B6DDB">
        <w:rPr>
          <w:rFonts w:ascii="Times New Roman" w:hAnsi="Times New Roman" w:cs="Times New Roman"/>
          <w:color w:val="404040"/>
        </w:rPr>
        <w:t>сли</w:t>
      </w:r>
      <w:proofErr w:type="spellEnd"/>
      <w:r w:rsidRPr="002B6DDB">
        <w:rPr>
          <w:rFonts w:ascii="Times New Roman" w:hAnsi="Times New Roman" w:cs="Times New Roman"/>
          <w:color w:val="404040"/>
        </w:rPr>
        <w:t xml:space="preserve"> машиностроения</w:t>
      </w:r>
      <w:r w:rsidRPr="002B6DDB">
        <w:rPr>
          <w:rFonts w:ascii="Times New Roman" w:hAnsi="Times New Roman" w:cs="Times New Roman"/>
          <w:color w:val="404040"/>
        </w:rPr>
        <w:tab/>
      </w:r>
      <w:r w:rsidRPr="002B6DDB">
        <w:rPr>
          <w:rFonts w:ascii="Times New Roman" w:hAnsi="Times New Roman" w:cs="Times New Roman"/>
          <w:color w:val="404040"/>
        </w:rPr>
        <w:tab/>
        <w:t xml:space="preserve">             о</w:t>
      </w:r>
      <w:r w:rsidRPr="002B6DDB">
        <w:rPr>
          <w:rFonts w:ascii="Times New Roman" w:hAnsi="Times New Roman" w:cs="Times New Roman"/>
          <w:color w:val="404040"/>
        </w:rPr>
        <w:tab/>
      </w:r>
      <w:proofErr w:type="spellStart"/>
      <w:r w:rsidRPr="002B6DDB">
        <w:rPr>
          <w:rFonts w:ascii="Times New Roman" w:hAnsi="Times New Roman" w:cs="Times New Roman"/>
          <w:color w:val="404040"/>
        </w:rPr>
        <w:t>о</w:t>
      </w:r>
      <w:proofErr w:type="spellEnd"/>
      <w:r w:rsidRPr="002B6DDB">
        <w:rPr>
          <w:rFonts w:ascii="Times New Roman" w:hAnsi="Times New Roman" w:cs="Times New Roman"/>
          <w:color w:val="404040"/>
        </w:rPr>
        <w:t xml:space="preserve">           а</w:t>
      </w:r>
      <w:r w:rsidRPr="002B6DDB">
        <w:rPr>
          <w:rFonts w:ascii="Times New Roman" w:hAnsi="Times New Roman" w:cs="Times New Roman"/>
          <w:color w:val="404040"/>
        </w:rPr>
        <w:tab/>
        <w:t xml:space="preserve"> </w:t>
      </w:r>
      <w:proofErr w:type="spellStart"/>
      <w:r w:rsidRPr="002B6DDB">
        <w:rPr>
          <w:rFonts w:ascii="Times New Roman" w:hAnsi="Times New Roman" w:cs="Times New Roman"/>
          <w:color w:val="404040"/>
        </w:rPr>
        <w:t>а</w:t>
      </w:r>
      <w:proofErr w:type="spellEnd"/>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9. Укажите ряд, в котором выделенные слова являются омонимами</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А. родниковый </w:t>
      </w:r>
      <w:r w:rsidRPr="002B6DDB">
        <w:rPr>
          <w:rFonts w:ascii="Times New Roman" w:hAnsi="Times New Roman" w:cs="Times New Roman"/>
          <w:b/>
          <w:bCs/>
          <w:color w:val="404040"/>
        </w:rPr>
        <w:t>ключ – ключ</w:t>
      </w:r>
      <w:r w:rsidRPr="002B6DDB">
        <w:rPr>
          <w:rFonts w:ascii="Times New Roman" w:hAnsi="Times New Roman" w:cs="Times New Roman"/>
          <w:color w:val="404040"/>
        </w:rPr>
        <w:t xml:space="preserve"> от двери</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Б. </w:t>
      </w:r>
      <w:r w:rsidRPr="002B6DDB">
        <w:rPr>
          <w:rFonts w:ascii="Times New Roman" w:hAnsi="Times New Roman" w:cs="Times New Roman"/>
          <w:b/>
          <w:bCs/>
          <w:color w:val="404040"/>
        </w:rPr>
        <w:t>разговорчивый</w:t>
      </w:r>
      <w:r w:rsidRPr="002B6DDB">
        <w:rPr>
          <w:rFonts w:ascii="Times New Roman" w:hAnsi="Times New Roman" w:cs="Times New Roman"/>
          <w:color w:val="404040"/>
        </w:rPr>
        <w:t xml:space="preserve"> человек – </w:t>
      </w:r>
      <w:r w:rsidRPr="002B6DDB">
        <w:rPr>
          <w:rFonts w:ascii="Times New Roman" w:hAnsi="Times New Roman" w:cs="Times New Roman"/>
          <w:b/>
          <w:bCs/>
          <w:color w:val="404040"/>
        </w:rPr>
        <w:t>молчаливый</w:t>
      </w:r>
      <w:r w:rsidRPr="002B6DDB">
        <w:rPr>
          <w:rFonts w:ascii="Times New Roman" w:hAnsi="Times New Roman" w:cs="Times New Roman"/>
          <w:color w:val="404040"/>
        </w:rPr>
        <w:t xml:space="preserve"> юноша</w:t>
      </w:r>
    </w:p>
    <w:p w:rsidR="00C61540" w:rsidRPr="002B6DDB" w:rsidRDefault="00C61540" w:rsidP="00C61540">
      <w:pPr>
        <w:spacing w:after="0" w:line="240" w:lineRule="auto"/>
        <w:rPr>
          <w:rFonts w:ascii="Times New Roman" w:hAnsi="Times New Roman" w:cs="Times New Roman"/>
          <w:b/>
          <w:bCs/>
          <w:color w:val="404040"/>
        </w:rPr>
      </w:pPr>
      <w:r w:rsidRPr="002B6DDB">
        <w:rPr>
          <w:rFonts w:ascii="Times New Roman" w:hAnsi="Times New Roman" w:cs="Times New Roman"/>
          <w:color w:val="404040"/>
        </w:rPr>
        <w:t xml:space="preserve">В. давай </w:t>
      </w:r>
      <w:r w:rsidRPr="002B6DDB">
        <w:rPr>
          <w:rFonts w:ascii="Times New Roman" w:hAnsi="Times New Roman" w:cs="Times New Roman"/>
          <w:b/>
          <w:bCs/>
          <w:color w:val="404040"/>
        </w:rPr>
        <w:t>смеяться</w:t>
      </w:r>
      <w:r w:rsidRPr="002B6DDB">
        <w:rPr>
          <w:rFonts w:ascii="Times New Roman" w:hAnsi="Times New Roman" w:cs="Times New Roman"/>
          <w:color w:val="404040"/>
        </w:rPr>
        <w:t xml:space="preserve"> – стали </w:t>
      </w:r>
      <w:r w:rsidRPr="002B6DDB">
        <w:rPr>
          <w:rFonts w:ascii="Times New Roman" w:hAnsi="Times New Roman" w:cs="Times New Roman"/>
          <w:b/>
          <w:bCs/>
          <w:color w:val="404040"/>
        </w:rPr>
        <w:t>хохотать</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10. Укажите предложение(я), в котором используется слово в переносном значении.</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Сестре подарили золотые серёжки.</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б) Золотые колосья пшеницы клонились к земле.</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в) В моей коллекции есть золотые монеты.</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г) У моей мамы золотые руки.</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11. Укажите пары, слова в которых являются антонимами.</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длинный – короткий</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г) месяц - год</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б) красивый – уродливый</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д) мудрец – глупец</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в) большой – широкий</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е) враг - недруг</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12. Укажите пары, слова в которых являются синонимами</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зной – прохлада</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г) верный - правильный</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б) дорожка – тропинка</w:t>
      </w:r>
      <w:r w:rsidRPr="002B6DDB">
        <w:rPr>
          <w:rFonts w:ascii="Times New Roman" w:hAnsi="Times New Roman" w:cs="Times New Roman"/>
          <w:color w:val="404040"/>
        </w:rPr>
        <w:tab/>
      </w:r>
      <w:r w:rsidRPr="002B6DDB">
        <w:rPr>
          <w:rFonts w:ascii="Times New Roman" w:hAnsi="Times New Roman" w:cs="Times New Roman"/>
          <w:color w:val="404040"/>
        </w:rPr>
        <w:tab/>
        <w:t>д) маленький - шустрый</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в) комната – квартира</w:t>
      </w:r>
      <w:r w:rsidRPr="002B6DDB">
        <w:rPr>
          <w:rFonts w:ascii="Times New Roman" w:hAnsi="Times New Roman" w:cs="Times New Roman"/>
          <w:color w:val="404040"/>
        </w:rPr>
        <w:tab/>
      </w:r>
      <w:r w:rsidRPr="002B6DDB">
        <w:rPr>
          <w:rFonts w:ascii="Times New Roman" w:hAnsi="Times New Roman" w:cs="Times New Roman"/>
          <w:color w:val="404040"/>
        </w:rPr>
        <w:tab/>
        <w:t>е) цветной - яркий</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13. Слова, одинаковые по звучанию и написанию, но совершенно разные по лексическому значению</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антонимы</w:t>
      </w:r>
      <w:r w:rsidRPr="002B6DDB">
        <w:rPr>
          <w:rFonts w:ascii="Times New Roman" w:hAnsi="Times New Roman" w:cs="Times New Roman"/>
          <w:color w:val="404040"/>
        </w:rPr>
        <w:tab/>
      </w:r>
      <w:r w:rsidRPr="002B6DDB">
        <w:rPr>
          <w:rFonts w:ascii="Times New Roman" w:hAnsi="Times New Roman" w:cs="Times New Roman"/>
          <w:color w:val="404040"/>
        </w:rPr>
        <w:tab/>
        <w:t>б) диалектизмы</w:t>
      </w:r>
      <w:r w:rsidRPr="002B6DDB">
        <w:rPr>
          <w:rFonts w:ascii="Times New Roman" w:hAnsi="Times New Roman" w:cs="Times New Roman"/>
          <w:color w:val="404040"/>
        </w:rPr>
        <w:tab/>
        <w:t>в) омонимы</w:t>
      </w:r>
      <w:r w:rsidRPr="002B6DDB">
        <w:rPr>
          <w:rFonts w:ascii="Times New Roman" w:hAnsi="Times New Roman" w:cs="Times New Roman"/>
          <w:color w:val="404040"/>
        </w:rPr>
        <w:tab/>
      </w:r>
      <w:r w:rsidRPr="002B6DDB">
        <w:rPr>
          <w:rFonts w:ascii="Times New Roman" w:hAnsi="Times New Roman" w:cs="Times New Roman"/>
          <w:color w:val="404040"/>
        </w:rPr>
        <w:tab/>
        <w:t>г) синонимы</w:t>
      </w:r>
      <w:r w:rsidRPr="002B6DDB">
        <w:rPr>
          <w:rFonts w:ascii="Times New Roman" w:hAnsi="Times New Roman" w:cs="Times New Roman"/>
          <w:color w:val="404040"/>
        </w:rPr>
        <w:tab/>
      </w:r>
      <w:r w:rsidRPr="002B6DDB">
        <w:rPr>
          <w:rFonts w:ascii="Times New Roman" w:hAnsi="Times New Roman" w:cs="Times New Roman"/>
          <w:color w:val="404040"/>
        </w:rPr>
        <w:tab/>
        <w:t>в) архаизмы</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14. Укажите букву, которая обозначает ряд с правильным вариантом ответа.</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color w:val="404040"/>
        </w:rPr>
        <w:t xml:space="preserve">                                            </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b/>
          <w:color w:val="404040"/>
        </w:rPr>
        <w:t>а)</w:t>
      </w:r>
      <w:r w:rsidRPr="002B6DDB">
        <w:rPr>
          <w:rFonts w:ascii="Times New Roman" w:hAnsi="Times New Roman" w:cs="Times New Roman"/>
          <w:b/>
          <w:color w:val="404040"/>
        </w:rPr>
        <w:tab/>
        <w:t>б)</w:t>
      </w:r>
      <w:r w:rsidRPr="002B6DDB">
        <w:rPr>
          <w:rFonts w:ascii="Times New Roman" w:hAnsi="Times New Roman" w:cs="Times New Roman"/>
          <w:b/>
          <w:color w:val="404040"/>
        </w:rPr>
        <w:tab/>
        <w:t>в)</w:t>
      </w:r>
      <w:r w:rsidRPr="002B6DDB">
        <w:rPr>
          <w:rFonts w:ascii="Times New Roman" w:hAnsi="Times New Roman" w:cs="Times New Roman"/>
          <w:b/>
          <w:color w:val="404040"/>
        </w:rPr>
        <w:tab/>
        <w:t>г)</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а) </w:t>
      </w:r>
      <w:proofErr w:type="spellStart"/>
      <w:r w:rsidRPr="002B6DDB">
        <w:rPr>
          <w:rFonts w:ascii="Times New Roman" w:hAnsi="Times New Roman" w:cs="Times New Roman"/>
          <w:color w:val="404040"/>
        </w:rPr>
        <w:t>выж</w:t>
      </w:r>
      <w:proofErr w:type="spellEnd"/>
      <w:r w:rsidRPr="002B6DDB">
        <w:rPr>
          <w:rFonts w:ascii="Times New Roman" w:hAnsi="Times New Roman" w:cs="Times New Roman"/>
          <w:color w:val="404040"/>
        </w:rPr>
        <w:t>…гать рисунок</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 xml:space="preserve">             и</w:t>
      </w:r>
      <w:r w:rsidRPr="002B6DDB">
        <w:rPr>
          <w:rFonts w:ascii="Times New Roman" w:hAnsi="Times New Roman" w:cs="Times New Roman"/>
          <w:color w:val="404040"/>
        </w:rPr>
        <w:tab/>
        <w:t>е</w:t>
      </w:r>
      <w:r w:rsidRPr="002B6DDB">
        <w:rPr>
          <w:rFonts w:ascii="Times New Roman" w:hAnsi="Times New Roman" w:cs="Times New Roman"/>
          <w:color w:val="404040"/>
        </w:rPr>
        <w:tab/>
        <w:t xml:space="preserve"> </w:t>
      </w:r>
      <w:proofErr w:type="spellStart"/>
      <w:r w:rsidRPr="002B6DDB">
        <w:rPr>
          <w:rFonts w:ascii="Times New Roman" w:hAnsi="Times New Roman" w:cs="Times New Roman"/>
          <w:color w:val="404040"/>
        </w:rPr>
        <w:t>е</w:t>
      </w:r>
      <w:proofErr w:type="spellEnd"/>
      <w:r w:rsidRPr="002B6DDB">
        <w:rPr>
          <w:rFonts w:ascii="Times New Roman" w:hAnsi="Times New Roman" w:cs="Times New Roman"/>
          <w:color w:val="404040"/>
        </w:rPr>
        <w:tab/>
        <w:t xml:space="preserve"> и</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б) </w:t>
      </w:r>
      <w:proofErr w:type="spellStart"/>
      <w:r w:rsidRPr="002B6DDB">
        <w:rPr>
          <w:rFonts w:ascii="Times New Roman" w:hAnsi="Times New Roman" w:cs="Times New Roman"/>
          <w:color w:val="404040"/>
        </w:rPr>
        <w:t>заб</w:t>
      </w:r>
      <w:proofErr w:type="spellEnd"/>
      <w:r w:rsidRPr="002B6DDB">
        <w:rPr>
          <w:rFonts w:ascii="Times New Roman" w:hAnsi="Times New Roman" w:cs="Times New Roman"/>
          <w:color w:val="404040"/>
        </w:rPr>
        <w:t>…</w:t>
      </w:r>
      <w:proofErr w:type="spellStart"/>
      <w:r w:rsidRPr="002B6DDB">
        <w:rPr>
          <w:rFonts w:ascii="Times New Roman" w:hAnsi="Times New Roman" w:cs="Times New Roman"/>
          <w:color w:val="404040"/>
        </w:rPr>
        <w:t>ру</w:t>
      </w:r>
      <w:proofErr w:type="spellEnd"/>
      <w:r w:rsidRPr="002B6DDB">
        <w:rPr>
          <w:rFonts w:ascii="Times New Roman" w:hAnsi="Times New Roman" w:cs="Times New Roman"/>
          <w:color w:val="404040"/>
        </w:rPr>
        <w:t xml:space="preserve"> домой</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е</w:t>
      </w:r>
      <w:r w:rsidRPr="002B6DDB">
        <w:rPr>
          <w:rFonts w:ascii="Times New Roman" w:hAnsi="Times New Roman" w:cs="Times New Roman"/>
          <w:color w:val="404040"/>
        </w:rPr>
        <w:tab/>
      </w:r>
      <w:proofErr w:type="spellStart"/>
      <w:r w:rsidRPr="002B6DDB">
        <w:rPr>
          <w:rFonts w:ascii="Times New Roman" w:hAnsi="Times New Roman" w:cs="Times New Roman"/>
          <w:color w:val="404040"/>
        </w:rPr>
        <w:t>е</w:t>
      </w:r>
      <w:proofErr w:type="spellEnd"/>
      <w:r w:rsidRPr="002B6DDB">
        <w:rPr>
          <w:rFonts w:ascii="Times New Roman" w:hAnsi="Times New Roman" w:cs="Times New Roman"/>
          <w:color w:val="404040"/>
        </w:rPr>
        <w:tab/>
        <w:t>и</w:t>
      </w:r>
      <w:r w:rsidRPr="002B6DDB">
        <w:rPr>
          <w:rFonts w:ascii="Times New Roman" w:hAnsi="Times New Roman" w:cs="Times New Roman"/>
          <w:color w:val="404040"/>
        </w:rPr>
        <w:tab/>
      </w:r>
      <w:proofErr w:type="spellStart"/>
      <w:r w:rsidRPr="002B6DDB">
        <w:rPr>
          <w:rFonts w:ascii="Times New Roman" w:hAnsi="Times New Roman" w:cs="Times New Roman"/>
          <w:color w:val="404040"/>
        </w:rPr>
        <w:t>и</w:t>
      </w:r>
      <w:proofErr w:type="spellEnd"/>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в) выт…рать пыль</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и</w:t>
      </w:r>
      <w:r w:rsidRPr="002B6DDB">
        <w:rPr>
          <w:rFonts w:ascii="Times New Roman" w:hAnsi="Times New Roman" w:cs="Times New Roman"/>
          <w:color w:val="404040"/>
        </w:rPr>
        <w:tab/>
      </w:r>
      <w:proofErr w:type="spellStart"/>
      <w:r w:rsidRPr="002B6DDB">
        <w:rPr>
          <w:rFonts w:ascii="Times New Roman" w:hAnsi="Times New Roman" w:cs="Times New Roman"/>
          <w:color w:val="404040"/>
        </w:rPr>
        <w:t>и</w:t>
      </w:r>
      <w:proofErr w:type="spellEnd"/>
      <w:r w:rsidRPr="002B6DDB">
        <w:rPr>
          <w:rFonts w:ascii="Times New Roman" w:hAnsi="Times New Roman" w:cs="Times New Roman"/>
          <w:color w:val="404040"/>
        </w:rPr>
        <w:tab/>
        <w:t>е</w:t>
      </w:r>
      <w:r w:rsidRPr="002B6DDB">
        <w:rPr>
          <w:rFonts w:ascii="Times New Roman" w:hAnsi="Times New Roman" w:cs="Times New Roman"/>
          <w:color w:val="404040"/>
        </w:rPr>
        <w:tab/>
      </w:r>
      <w:proofErr w:type="spellStart"/>
      <w:r w:rsidRPr="002B6DDB">
        <w:rPr>
          <w:rFonts w:ascii="Times New Roman" w:hAnsi="Times New Roman" w:cs="Times New Roman"/>
          <w:color w:val="404040"/>
        </w:rPr>
        <w:t>е</w:t>
      </w:r>
      <w:proofErr w:type="spellEnd"/>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г) </w:t>
      </w:r>
      <w:proofErr w:type="spellStart"/>
      <w:r w:rsidRPr="002B6DDB">
        <w:rPr>
          <w:rFonts w:ascii="Times New Roman" w:hAnsi="Times New Roman" w:cs="Times New Roman"/>
          <w:color w:val="404040"/>
        </w:rPr>
        <w:t>отп</w:t>
      </w:r>
      <w:proofErr w:type="spellEnd"/>
      <w:r w:rsidRPr="002B6DDB">
        <w:rPr>
          <w:rFonts w:ascii="Times New Roman" w:hAnsi="Times New Roman" w:cs="Times New Roman"/>
          <w:color w:val="404040"/>
        </w:rPr>
        <w:t>…</w:t>
      </w:r>
      <w:proofErr w:type="spellStart"/>
      <w:r w:rsidRPr="002B6DDB">
        <w:rPr>
          <w:rFonts w:ascii="Times New Roman" w:hAnsi="Times New Roman" w:cs="Times New Roman"/>
          <w:color w:val="404040"/>
        </w:rPr>
        <w:t>реть</w:t>
      </w:r>
      <w:proofErr w:type="spellEnd"/>
      <w:r w:rsidRPr="002B6DDB">
        <w:rPr>
          <w:rFonts w:ascii="Times New Roman" w:hAnsi="Times New Roman" w:cs="Times New Roman"/>
          <w:color w:val="404040"/>
        </w:rPr>
        <w:t xml:space="preserve"> замок</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е</w:t>
      </w:r>
      <w:r w:rsidRPr="002B6DDB">
        <w:rPr>
          <w:rFonts w:ascii="Times New Roman" w:hAnsi="Times New Roman" w:cs="Times New Roman"/>
          <w:color w:val="404040"/>
        </w:rPr>
        <w:tab/>
        <w:t>и</w:t>
      </w:r>
      <w:r w:rsidRPr="002B6DDB">
        <w:rPr>
          <w:rFonts w:ascii="Times New Roman" w:hAnsi="Times New Roman" w:cs="Times New Roman"/>
          <w:color w:val="404040"/>
        </w:rPr>
        <w:tab/>
        <w:t>е</w:t>
      </w:r>
      <w:r w:rsidRPr="002B6DDB">
        <w:rPr>
          <w:rFonts w:ascii="Times New Roman" w:hAnsi="Times New Roman" w:cs="Times New Roman"/>
          <w:color w:val="404040"/>
        </w:rPr>
        <w:tab/>
        <w:t>и</w:t>
      </w:r>
    </w:p>
    <w:p w:rsidR="00C61540" w:rsidRPr="002B6DDB" w:rsidRDefault="00C61540" w:rsidP="00C61540">
      <w:pPr>
        <w:spacing w:after="0" w:line="240" w:lineRule="auto"/>
        <w:rPr>
          <w:rFonts w:ascii="Times New Roman" w:hAnsi="Times New Roman" w:cs="Times New Roman"/>
          <w:color w:val="404040"/>
        </w:rPr>
      </w:pPr>
    </w:p>
    <w:p w:rsidR="00C61540" w:rsidRPr="002B6DDB" w:rsidRDefault="00C61540" w:rsidP="00C61540">
      <w:pPr>
        <w:spacing w:after="0" w:line="240" w:lineRule="auto"/>
        <w:rPr>
          <w:rFonts w:ascii="Times New Roman" w:hAnsi="Times New Roman" w:cs="Times New Roman"/>
          <w:color w:val="404040"/>
        </w:rPr>
      </w:pPr>
    </w:p>
    <w:p w:rsidR="00C61540" w:rsidRPr="002B6DDB" w:rsidRDefault="00C61540" w:rsidP="00C61540">
      <w:pPr>
        <w:spacing w:after="0" w:line="240" w:lineRule="auto"/>
        <w:jc w:val="center"/>
        <w:rPr>
          <w:rFonts w:ascii="Times New Roman" w:hAnsi="Times New Roman" w:cs="Times New Roman"/>
          <w:color w:val="404040"/>
        </w:rPr>
      </w:pPr>
      <w:r w:rsidRPr="002B6DDB">
        <w:rPr>
          <w:rFonts w:ascii="Times New Roman" w:hAnsi="Times New Roman" w:cs="Times New Roman"/>
          <w:color w:val="404040"/>
        </w:rPr>
        <w:t>Вариант - 2</w:t>
      </w:r>
    </w:p>
    <w:p w:rsidR="00C61540" w:rsidRPr="002B6DDB" w:rsidRDefault="00C61540" w:rsidP="00C61540">
      <w:pPr>
        <w:spacing w:after="0" w:line="240" w:lineRule="auto"/>
        <w:rPr>
          <w:rFonts w:ascii="Times New Roman" w:hAnsi="Times New Roman" w:cs="Times New Roman"/>
          <w:color w:val="404040"/>
        </w:rPr>
      </w:pP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1. Выбери правильный вариант ответа.</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омонимы - это</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слова одной и той же части речи с противоположным лексическим значением</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б) слова, одной и той же части речи, отличающиеся оттенками лексического значения</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в) слова, одинаковые по звучанию и написанию, но разные по лексическому значению</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2. Укажите строку, где все слова являются синонимами.</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ливень, дождь, буран</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б) стеречь, караулить, охранять</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в) враг, противник, соперник </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3) Укажите антоним к выделенному в предложении слову</w:t>
      </w:r>
    </w:p>
    <w:p w:rsidR="00C61540" w:rsidRPr="002B6DDB" w:rsidRDefault="00C61540" w:rsidP="00C61540">
      <w:pPr>
        <w:spacing w:after="0" w:line="240" w:lineRule="auto"/>
        <w:rPr>
          <w:rFonts w:ascii="Times New Roman" w:hAnsi="Times New Roman" w:cs="Times New Roman"/>
          <w:i/>
          <w:color w:val="404040"/>
        </w:rPr>
      </w:pPr>
      <w:r w:rsidRPr="002B6DDB">
        <w:rPr>
          <w:rFonts w:ascii="Times New Roman" w:hAnsi="Times New Roman" w:cs="Times New Roman"/>
          <w:i/>
          <w:color w:val="404040"/>
        </w:rPr>
        <w:t xml:space="preserve">На поляне всех замучила </w:t>
      </w:r>
      <w:r w:rsidRPr="002B6DDB">
        <w:rPr>
          <w:rFonts w:ascii="Times New Roman" w:hAnsi="Times New Roman" w:cs="Times New Roman"/>
          <w:i/>
          <w:color w:val="404040"/>
          <w:u w:val="single"/>
        </w:rPr>
        <w:t>жара</w:t>
      </w:r>
      <w:r w:rsidRPr="002B6DDB">
        <w:rPr>
          <w:rFonts w:ascii="Times New Roman" w:hAnsi="Times New Roman" w:cs="Times New Roman"/>
          <w:i/>
          <w:color w:val="404040"/>
        </w:rPr>
        <w:t>, зато в лесу….</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холод</w:t>
      </w:r>
      <w:r w:rsidRPr="002B6DDB">
        <w:rPr>
          <w:rFonts w:ascii="Times New Roman" w:hAnsi="Times New Roman" w:cs="Times New Roman"/>
          <w:color w:val="404040"/>
        </w:rPr>
        <w:tab/>
        <w:t>б) тень</w:t>
      </w:r>
      <w:r w:rsidRPr="002B6DDB">
        <w:rPr>
          <w:rFonts w:ascii="Times New Roman" w:hAnsi="Times New Roman" w:cs="Times New Roman"/>
          <w:color w:val="404040"/>
        </w:rPr>
        <w:tab/>
        <w:t>в) прохлада</w:t>
      </w:r>
      <w:r w:rsidRPr="002B6DDB">
        <w:rPr>
          <w:rFonts w:ascii="Times New Roman" w:hAnsi="Times New Roman" w:cs="Times New Roman"/>
          <w:color w:val="404040"/>
        </w:rPr>
        <w:tab/>
        <w:t>г) зной</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4. Укажите многозначные слова.</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а) иголка  </w:t>
      </w:r>
      <w:r w:rsidRPr="002B6DDB">
        <w:rPr>
          <w:rFonts w:ascii="Times New Roman" w:hAnsi="Times New Roman" w:cs="Times New Roman"/>
          <w:color w:val="404040"/>
        </w:rPr>
        <w:tab/>
      </w:r>
      <w:r w:rsidRPr="002B6DDB">
        <w:rPr>
          <w:rFonts w:ascii="Times New Roman" w:hAnsi="Times New Roman" w:cs="Times New Roman"/>
          <w:color w:val="404040"/>
        </w:rPr>
        <w:tab/>
        <w:t xml:space="preserve">б) компас   </w:t>
      </w:r>
      <w:r w:rsidRPr="002B6DDB">
        <w:rPr>
          <w:rFonts w:ascii="Times New Roman" w:hAnsi="Times New Roman" w:cs="Times New Roman"/>
          <w:color w:val="404040"/>
        </w:rPr>
        <w:tab/>
      </w:r>
      <w:r w:rsidRPr="002B6DDB">
        <w:rPr>
          <w:rFonts w:ascii="Times New Roman" w:hAnsi="Times New Roman" w:cs="Times New Roman"/>
          <w:color w:val="404040"/>
        </w:rPr>
        <w:tab/>
        <w:t xml:space="preserve">в) приём  </w:t>
      </w:r>
      <w:r w:rsidRPr="002B6DDB">
        <w:rPr>
          <w:rFonts w:ascii="Times New Roman" w:hAnsi="Times New Roman" w:cs="Times New Roman"/>
          <w:color w:val="404040"/>
        </w:rPr>
        <w:tab/>
      </w:r>
      <w:r w:rsidRPr="002B6DDB">
        <w:rPr>
          <w:rFonts w:ascii="Times New Roman" w:hAnsi="Times New Roman" w:cs="Times New Roman"/>
          <w:color w:val="404040"/>
        </w:rPr>
        <w:tab/>
        <w:t>г) мяч</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lastRenderedPageBreak/>
        <w:t>5.Укажите букву, которая обозначает ряд с правильным вариантом ответа.</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color w:val="404040"/>
        </w:rPr>
        <w:t xml:space="preserve">                                            </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b/>
          <w:color w:val="404040"/>
        </w:rPr>
        <w:t>а)</w:t>
      </w:r>
      <w:r w:rsidRPr="002B6DDB">
        <w:rPr>
          <w:rFonts w:ascii="Times New Roman" w:hAnsi="Times New Roman" w:cs="Times New Roman"/>
          <w:b/>
          <w:color w:val="404040"/>
        </w:rPr>
        <w:tab/>
        <w:t>б)</w:t>
      </w:r>
      <w:r w:rsidRPr="002B6DDB">
        <w:rPr>
          <w:rFonts w:ascii="Times New Roman" w:hAnsi="Times New Roman" w:cs="Times New Roman"/>
          <w:b/>
          <w:color w:val="404040"/>
        </w:rPr>
        <w:tab/>
        <w:t>в)</w:t>
      </w:r>
      <w:r w:rsidRPr="002B6DDB">
        <w:rPr>
          <w:rFonts w:ascii="Times New Roman" w:hAnsi="Times New Roman" w:cs="Times New Roman"/>
          <w:b/>
          <w:color w:val="404040"/>
        </w:rPr>
        <w:tab/>
        <w:t>г)</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а) </w:t>
      </w:r>
      <w:proofErr w:type="spellStart"/>
      <w:r w:rsidRPr="002B6DDB">
        <w:rPr>
          <w:rFonts w:ascii="Times New Roman" w:hAnsi="Times New Roman" w:cs="Times New Roman"/>
          <w:color w:val="404040"/>
        </w:rPr>
        <w:t>усм</w:t>
      </w:r>
      <w:proofErr w:type="spellEnd"/>
      <w:r w:rsidRPr="002B6DDB">
        <w:rPr>
          <w:rFonts w:ascii="Times New Roman" w:hAnsi="Times New Roman" w:cs="Times New Roman"/>
          <w:color w:val="404040"/>
        </w:rPr>
        <w:t>…</w:t>
      </w:r>
      <w:proofErr w:type="spellStart"/>
      <w:r w:rsidRPr="002B6DDB">
        <w:rPr>
          <w:rFonts w:ascii="Times New Roman" w:hAnsi="Times New Roman" w:cs="Times New Roman"/>
          <w:color w:val="404040"/>
        </w:rPr>
        <w:t>рить</w:t>
      </w:r>
      <w:proofErr w:type="spellEnd"/>
      <w:r w:rsidRPr="002B6DDB">
        <w:rPr>
          <w:rFonts w:ascii="Times New Roman" w:hAnsi="Times New Roman" w:cs="Times New Roman"/>
          <w:color w:val="404040"/>
        </w:rPr>
        <w:t xml:space="preserve"> зверя</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и</w:t>
      </w:r>
      <w:r w:rsidRPr="002B6DDB">
        <w:rPr>
          <w:rFonts w:ascii="Times New Roman" w:hAnsi="Times New Roman" w:cs="Times New Roman"/>
          <w:color w:val="404040"/>
        </w:rPr>
        <w:tab/>
        <w:t>е</w:t>
      </w:r>
      <w:r w:rsidRPr="002B6DDB">
        <w:rPr>
          <w:rFonts w:ascii="Times New Roman" w:hAnsi="Times New Roman" w:cs="Times New Roman"/>
          <w:color w:val="404040"/>
        </w:rPr>
        <w:tab/>
        <w:t>и</w:t>
      </w:r>
      <w:r w:rsidRPr="002B6DDB">
        <w:rPr>
          <w:rFonts w:ascii="Times New Roman" w:hAnsi="Times New Roman" w:cs="Times New Roman"/>
          <w:color w:val="404040"/>
        </w:rPr>
        <w:tab/>
        <w:t>е</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б) </w:t>
      </w:r>
      <w:proofErr w:type="spellStart"/>
      <w:r w:rsidRPr="002B6DDB">
        <w:rPr>
          <w:rFonts w:ascii="Times New Roman" w:hAnsi="Times New Roman" w:cs="Times New Roman"/>
          <w:color w:val="404040"/>
        </w:rPr>
        <w:t>посв</w:t>
      </w:r>
      <w:proofErr w:type="spellEnd"/>
      <w:r w:rsidRPr="002B6DDB">
        <w:rPr>
          <w:rFonts w:ascii="Times New Roman" w:hAnsi="Times New Roman" w:cs="Times New Roman"/>
          <w:color w:val="404040"/>
        </w:rPr>
        <w:t>…</w:t>
      </w:r>
      <w:proofErr w:type="spellStart"/>
      <w:r w:rsidRPr="002B6DDB">
        <w:rPr>
          <w:rFonts w:ascii="Times New Roman" w:hAnsi="Times New Roman" w:cs="Times New Roman"/>
          <w:color w:val="404040"/>
        </w:rPr>
        <w:t>тить</w:t>
      </w:r>
      <w:proofErr w:type="spellEnd"/>
      <w:r w:rsidRPr="002B6DDB">
        <w:rPr>
          <w:rFonts w:ascii="Times New Roman" w:hAnsi="Times New Roman" w:cs="Times New Roman"/>
          <w:color w:val="404040"/>
        </w:rPr>
        <w:t xml:space="preserve"> в темноте</w:t>
      </w:r>
      <w:r w:rsidRPr="002B6DDB">
        <w:rPr>
          <w:rFonts w:ascii="Times New Roman" w:hAnsi="Times New Roman" w:cs="Times New Roman"/>
          <w:color w:val="404040"/>
        </w:rPr>
        <w:tab/>
      </w:r>
      <w:r w:rsidRPr="002B6DDB">
        <w:rPr>
          <w:rFonts w:ascii="Times New Roman" w:hAnsi="Times New Roman" w:cs="Times New Roman"/>
          <w:color w:val="404040"/>
        </w:rPr>
        <w:tab/>
        <w:t>е</w:t>
      </w:r>
      <w:r w:rsidRPr="002B6DDB">
        <w:rPr>
          <w:rFonts w:ascii="Times New Roman" w:hAnsi="Times New Roman" w:cs="Times New Roman"/>
          <w:color w:val="404040"/>
        </w:rPr>
        <w:tab/>
        <w:t>и</w:t>
      </w:r>
      <w:r w:rsidRPr="002B6DDB">
        <w:rPr>
          <w:rFonts w:ascii="Times New Roman" w:hAnsi="Times New Roman" w:cs="Times New Roman"/>
          <w:color w:val="404040"/>
        </w:rPr>
        <w:tab/>
      </w:r>
      <w:proofErr w:type="spellStart"/>
      <w:r w:rsidRPr="002B6DDB">
        <w:rPr>
          <w:rFonts w:ascii="Times New Roman" w:hAnsi="Times New Roman" w:cs="Times New Roman"/>
          <w:color w:val="404040"/>
        </w:rPr>
        <w:t>и</w:t>
      </w:r>
      <w:proofErr w:type="spellEnd"/>
      <w:r w:rsidRPr="002B6DDB">
        <w:rPr>
          <w:rFonts w:ascii="Times New Roman" w:hAnsi="Times New Roman" w:cs="Times New Roman"/>
          <w:color w:val="404040"/>
        </w:rPr>
        <w:tab/>
        <w:t>е</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в) </w:t>
      </w:r>
      <w:proofErr w:type="spellStart"/>
      <w:r w:rsidRPr="002B6DDB">
        <w:rPr>
          <w:rFonts w:ascii="Times New Roman" w:hAnsi="Times New Roman" w:cs="Times New Roman"/>
          <w:color w:val="404040"/>
        </w:rPr>
        <w:t>сл</w:t>
      </w:r>
      <w:proofErr w:type="spellEnd"/>
      <w:r w:rsidRPr="002B6DDB">
        <w:rPr>
          <w:rFonts w:ascii="Times New Roman" w:hAnsi="Times New Roman" w:cs="Times New Roman"/>
          <w:color w:val="404040"/>
        </w:rPr>
        <w:t>…пить глаза</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е</w:t>
      </w:r>
      <w:r w:rsidRPr="002B6DDB">
        <w:rPr>
          <w:rFonts w:ascii="Times New Roman" w:hAnsi="Times New Roman" w:cs="Times New Roman"/>
          <w:color w:val="404040"/>
        </w:rPr>
        <w:tab/>
        <w:t>и</w:t>
      </w:r>
      <w:r w:rsidRPr="002B6DDB">
        <w:rPr>
          <w:rFonts w:ascii="Times New Roman" w:hAnsi="Times New Roman" w:cs="Times New Roman"/>
          <w:color w:val="404040"/>
        </w:rPr>
        <w:tab/>
        <w:t>е</w:t>
      </w:r>
      <w:r w:rsidRPr="002B6DDB">
        <w:rPr>
          <w:rFonts w:ascii="Times New Roman" w:hAnsi="Times New Roman" w:cs="Times New Roman"/>
          <w:color w:val="404040"/>
        </w:rPr>
        <w:tab/>
        <w:t>и</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г) </w:t>
      </w:r>
      <w:proofErr w:type="spellStart"/>
      <w:r w:rsidRPr="002B6DDB">
        <w:rPr>
          <w:rFonts w:ascii="Times New Roman" w:hAnsi="Times New Roman" w:cs="Times New Roman"/>
          <w:color w:val="404040"/>
        </w:rPr>
        <w:t>пос</w:t>
      </w:r>
      <w:proofErr w:type="spellEnd"/>
      <w:r w:rsidRPr="002B6DDB">
        <w:rPr>
          <w:rFonts w:ascii="Times New Roman" w:hAnsi="Times New Roman" w:cs="Times New Roman"/>
          <w:color w:val="404040"/>
        </w:rPr>
        <w:t>…деть смирно</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и</w:t>
      </w:r>
      <w:r w:rsidRPr="002B6DDB">
        <w:rPr>
          <w:rFonts w:ascii="Times New Roman" w:hAnsi="Times New Roman" w:cs="Times New Roman"/>
          <w:color w:val="404040"/>
        </w:rPr>
        <w:tab/>
        <w:t>е</w:t>
      </w:r>
      <w:r w:rsidRPr="002B6DDB">
        <w:rPr>
          <w:rFonts w:ascii="Times New Roman" w:hAnsi="Times New Roman" w:cs="Times New Roman"/>
          <w:color w:val="404040"/>
        </w:rPr>
        <w:tab/>
        <w:t>и</w:t>
      </w:r>
      <w:r w:rsidRPr="002B6DDB">
        <w:rPr>
          <w:rFonts w:ascii="Times New Roman" w:hAnsi="Times New Roman" w:cs="Times New Roman"/>
          <w:color w:val="404040"/>
        </w:rPr>
        <w:tab/>
        <w:t>е</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6) Слова, вышедшие из активного повседневного употребления</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заимствованные</w:t>
      </w:r>
      <w:r w:rsidRPr="002B6DDB">
        <w:rPr>
          <w:rFonts w:ascii="Times New Roman" w:hAnsi="Times New Roman" w:cs="Times New Roman"/>
          <w:color w:val="404040"/>
        </w:rPr>
        <w:tab/>
      </w:r>
      <w:r w:rsidRPr="002B6DDB">
        <w:rPr>
          <w:rFonts w:ascii="Times New Roman" w:hAnsi="Times New Roman" w:cs="Times New Roman"/>
          <w:color w:val="404040"/>
        </w:rPr>
        <w:tab/>
        <w:t>б) жаргонизмы</w:t>
      </w:r>
      <w:r w:rsidRPr="002B6DDB">
        <w:rPr>
          <w:rFonts w:ascii="Times New Roman" w:hAnsi="Times New Roman" w:cs="Times New Roman"/>
          <w:color w:val="404040"/>
        </w:rPr>
        <w:tab/>
        <w:t>в) диалектизмы</w:t>
      </w:r>
      <w:r w:rsidRPr="002B6DDB">
        <w:rPr>
          <w:rFonts w:ascii="Times New Roman" w:hAnsi="Times New Roman" w:cs="Times New Roman"/>
          <w:color w:val="404040"/>
        </w:rPr>
        <w:tab/>
        <w:t>г) устаревшие</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7. Новые слова, возникающие в языке, называются</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историзмы</w:t>
      </w:r>
      <w:r w:rsidRPr="002B6DDB">
        <w:rPr>
          <w:rFonts w:ascii="Times New Roman" w:hAnsi="Times New Roman" w:cs="Times New Roman"/>
          <w:color w:val="404040"/>
        </w:rPr>
        <w:tab/>
      </w:r>
      <w:r w:rsidRPr="002B6DDB">
        <w:rPr>
          <w:rFonts w:ascii="Times New Roman" w:hAnsi="Times New Roman" w:cs="Times New Roman"/>
          <w:color w:val="404040"/>
        </w:rPr>
        <w:tab/>
        <w:t>б) неологизмы</w:t>
      </w:r>
      <w:r w:rsidRPr="002B6DDB">
        <w:rPr>
          <w:rFonts w:ascii="Times New Roman" w:hAnsi="Times New Roman" w:cs="Times New Roman"/>
          <w:color w:val="404040"/>
        </w:rPr>
        <w:tab/>
        <w:t>в) диалектизмы</w:t>
      </w:r>
      <w:r w:rsidRPr="002B6DDB">
        <w:rPr>
          <w:rFonts w:ascii="Times New Roman" w:hAnsi="Times New Roman" w:cs="Times New Roman"/>
          <w:color w:val="404040"/>
        </w:rPr>
        <w:tab/>
        <w:t>г) профессионализмы</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8. Укажите букву, которая обозначает ряд с правильным вариантом ответа.</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color w:val="404040"/>
        </w:rPr>
        <w:t xml:space="preserve">                                            </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b/>
          <w:color w:val="404040"/>
        </w:rPr>
        <w:t>а)</w:t>
      </w:r>
      <w:r w:rsidRPr="002B6DDB">
        <w:rPr>
          <w:rFonts w:ascii="Times New Roman" w:hAnsi="Times New Roman" w:cs="Times New Roman"/>
          <w:b/>
          <w:color w:val="404040"/>
        </w:rPr>
        <w:tab/>
        <w:t>б)</w:t>
      </w:r>
      <w:r w:rsidRPr="002B6DDB">
        <w:rPr>
          <w:rFonts w:ascii="Times New Roman" w:hAnsi="Times New Roman" w:cs="Times New Roman"/>
          <w:b/>
          <w:color w:val="404040"/>
        </w:rPr>
        <w:tab/>
        <w:t>в)</w:t>
      </w:r>
      <w:r w:rsidRPr="002B6DDB">
        <w:rPr>
          <w:rFonts w:ascii="Times New Roman" w:hAnsi="Times New Roman" w:cs="Times New Roman"/>
          <w:b/>
          <w:color w:val="404040"/>
        </w:rPr>
        <w:tab/>
        <w:t>г)</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а) </w:t>
      </w:r>
      <w:proofErr w:type="spellStart"/>
      <w:r w:rsidRPr="002B6DDB">
        <w:rPr>
          <w:rFonts w:ascii="Times New Roman" w:hAnsi="Times New Roman" w:cs="Times New Roman"/>
          <w:color w:val="404040"/>
        </w:rPr>
        <w:t>заст</w:t>
      </w:r>
      <w:proofErr w:type="spellEnd"/>
      <w:r w:rsidRPr="002B6DDB">
        <w:rPr>
          <w:rFonts w:ascii="Times New Roman" w:hAnsi="Times New Roman" w:cs="Times New Roman"/>
          <w:color w:val="404040"/>
        </w:rPr>
        <w:t>…</w:t>
      </w:r>
      <w:proofErr w:type="spellStart"/>
      <w:r w:rsidRPr="002B6DDB">
        <w:rPr>
          <w:rFonts w:ascii="Times New Roman" w:hAnsi="Times New Roman" w:cs="Times New Roman"/>
          <w:color w:val="404040"/>
        </w:rPr>
        <w:t>лать</w:t>
      </w:r>
      <w:proofErr w:type="spellEnd"/>
      <w:r w:rsidRPr="002B6DDB">
        <w:rPr>
          <w:rFonts w:ascii="Times New Roman" w:hAnsi="Times New Roman" w:cs="Times New Roman"/>
          <w:color w:val="404040"/>
        </w:rPr>
        <w:t xml:space="preserve"> постель</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 xml:space="preserve">             и </w:t>
      </w:r>
      <w:r w:rsidRPr="002B6DDB">
        <w:rPr>
          <w:rFonts w:ascii="Times New Roman" w:hAnsi="Times New Roman" w:cs="Times New Roman"/>
          <w:color w:val="404040"/>
        </w:rPr>
        <w:tab/>
      </w:r>
      <w:proofErr w:type="spellStart"/>
      <w:r w:rsidRPr="002B6DDB">
        <w:rPr>
          <w:rFonts w:ascii="Times New Roman" w:hAnsi="Times New Roman" w:cs="Times New Roman"/>
          <w:color w:val="404040"/>
        </w:rPr>
        <w:t>и</w:t>
      </w:r>
      <w:proofErr w:type="spellEnd"/>
      <w:r w:rsidRPr="002B6DDB">
        <w:rPr>
          <w:rFonts w:ascii="Times New Roman" w:hAnsi="Times New Roman" w:cs="Times New Roman"/>
          <w:color w:val="404040"/>
        </w:rPr>
        <w:tab/>
        <w:t>е</w:t>
      </w:r>
      <w:r w:rsidRPr="002B6DDB">
        <w:rPr>
          <w:rFonts w:ascii="Times New Roman" w:hAnsi="Times New Roman" w:cs="Times New Roman"/>
          <w:color w:val="404040"/>
        </w:rPr>
        <w:tab/>
        <w:t>и</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б) </w:t>
      </w:r>
      <w:proofErr w:type="spellStart"/>
      <w:r w:rsidRPr="002B6DDB">
        <w:rPr>
          <w:rFonts w:ascii="Times New Roman" w:hAnsi="Times New Roman" w:cs="Times New Roman"/>
          <w:color w:val="404040"/>
        </w:rPr>
        <w:t>ст</w:t>
      </w:r>
      <w:proofErr w:type="spellEnd"/>
      <w:r w:rsidRPr="002B6DDB">
        <w:rPr>
          <w:rFonts w:ascii="Times New Roman" w:hAnsi="Times New Roman" w:cs="Times New Roman"/>
          <w:color w:val="404040"/>
        </w:rPr>
        <w:t>…</w:t>
      </w:r>
      <w:proofErr w:type="spellStart"/>
      <w:r w:rsidRPr="002B6DDB">
        <w:rPr>
          <w:rFonts w:ascii="Times New Roman" w:hAnsi="Times New Roman" w:cs="Times New Roman"/>
          <w:color w:val="404040"/>
        </w:rPr>
        <w:t>реть</w:t>
      </w:r>
      <w:proofErr w:type="spellEnd"/>
      <w:r w:rsidRPr="002B6DDB">
        <w:rPr>
          <w:rFonts w:ascii="Times New Roman" w:hAnsi="Times New Roman" w:cs="Times New Roman"/>
          <w:color w:val="404040"/>
        </w:rPr>
        <w:t xml:space="preserve"> надпись</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е</w:t>
      </w:r>
      <w:r w:rsidRPr="002B6DDB">
        <w:rPr>
          <w:rFonts w:ascii="Times New Roman" w:hAnsi="Times New Roman" w:cs="Times New Roman"/>
          <w:color w:val="404040"/>
        </w:rPr>
        <w:tab/>
      </w:r>
      <w:proofErr w:type="spellStart"/>
      <w:r w:rsidRPr="002B6DDB">
        <w:rPr>
          <w:rFonts w:ascii="Times New Roman" w:hAnsi="Times New Roman" w:cs="Times New Roman"/>
          <w:color w:val="404040"/>
        </w:rPr>
        <w:t>е</w:t>
      </w:r>
      <w:proofErr w:type="spellEnd"/>
      <w:r w:rsidRPr="002B6DDB">
        <w:rPr>
          <w:rFonts w:ascii="Times New Roman" w:hAnsi="Times New Roman" w:cs="Times New Roman"/>
          <w:color w:val="404040"/>
        </w:rPr>
        <w:tab/>
      </w:r>
      <w:proofErr w:type="spellStart"/>
      <w:r w:rsidRPr="002B6DDB">
        <w:rPr>
          <w:rFonts w:ascii="Times New Roman" w:hAnsi="Times New Roman" w:cs="Times New Roman"/>
          <w:color w:val="404040"/>
        </w:rPr>
        <w:t>е</w:t>
      </w:r>
      <w:proofErr w:type="spellEnd"/>
      <w:r w:rsidRPr="002B6DDB">
        <w:rPr>
          <w:rFonts w:ascii="Times New Roman" w:hAnsi="Times New Roman" w:cs="Times New Roman"/>
          <w:color w:val="404040"/>
        </w:rPr>
        <w:tab/>
        <w:t>и</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в) </w:t>
      </w:r>
      <w:proofErr w:type="spellStart"/>
      <w:r w:rsidRPr="002B6DDB">
        <w:rPr>
          <w:rFonts w:ascii="Times New Roman" w:hAnsi="Times New Roman" w:cs="Times New Roman"/>
          <w:color w:val="404040"/>
        </w:rPr>
        <w:t>бл</w:t>
      </w:r>
      <w:proofErr w:type="spellEnd"/>
      <w:r w:rsidRPr="002B6DDB">
        <w:rPr>
          <w:rFonts w:ascii="Times New Roman" w:hAnsi="Times New Roman" w:cs="Times New Roman"/>
          <w:color w:val="404040"/>
        </w:rPr>
        <w:t>…стать красотой</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 xml:space="preserve">             и</w:t>
      </w:r>
      <w:r w:rsidRPr="002B6DDB">
        <w:rPr>
          <w:rFonts w:ascii="Times New Roman" w:hAnsi="Times New Roman" w:cs="Times New Roman"/>
          <w:color w:val="404040"/>
        </w:rPr>
        <w:tab/>
      </w:r>
      <w:proofErr w:type="spellStart"/>
      <w:r w:rsidRPr="002B6DDB">
        <w:rPr>
          <w:rFonts w:ascii="Times New Roman" w:hAnsi="Times New Roman" w:cs="Times New Roman"/>
          <w:color w:val="404040"/>
        </w:rPr>
        <w:t>и</w:t>
      </w:r>
      <w:proofErr w:type="spellEnd"/>
      <w:r w:rsidRPr="002B6DDB">
        <w:rPr>
          <w:rFonts w:ascii="Times New Roman" w:hAnsi="Times New Roman" w:cs="Times New Roman"/>
          <w:color w:val="404040"/>
        </w:rPr>
        <w:tab/>
      </w:r>
      <w:proofErr w:type="spellStart"/>
      <w:r w:rsidRPr="002B6DDB">
        <w:rPr>
          <w:rFonts w:ascii="Times New Roman" w:hAnsi="Times New Roman" w:cs="Times New Roman"/>
          <w:color w:val="404040"/>
        </w:rPr>
        <w:t>и</w:t>
      </w:r>
      <w:proofErr w:type="spellEnd"/>
      <w:r w:rsidRPr="002B6DDB">
        <w:rPr>
          <w:rFonts w:ascii="Times New Roman" w:hAnsi="Times New Roman" w:cs="Times New Roman"/>
          <w:color w:val="404040"/>
        </w:rPr>
        <w:tab/>
        <w:t xml:space="preserve"> е</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г) </w:t>
      </w:r>
      <w:proofErr w:type="spellStart"/>
      <w:r w:rsidRPr="002B6DDB">
        <w:rPr>
          <w:rFonts w:ascii="Times New Roman" w:hAnsi="Times New Roman" w:cs="Times New Roman"/>
          <w:color w:val="404040"/>
        </w:rPr>
        <w:t>отп</w:t>
      </w:r>
      <w:proofErr w:type="spellEnd"/>
      <w:r w:rsidRPr="002B6DDB">
        <w:rPr>
          <w:rFonts w:ascii="Times New Roman" w:hAnsi="Times New Roman" w:cs="Times New Roman"/>
          <w:color w:val="404040"/>
        </w:rPr>
        <w:t>…рать засов</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и</w:t>
      </w:r>
      <w:r w:rsidRPr="002B6DDB">
        <w:rPr>
          <w:rFonts w:ascii="Times New Roman" w:hAnsi="Times New Roman" w:cs="Times New Roman"/>
          <w:color w:val="404040"/>
        </w:rPr>
        <w:tab/>
        <w:t>е</w:t>
      </w:r>
      <w:r w:rsidRPr="002B6DDB">
        <w:rPr>
          <w:rFonts w:ascii="Times New Roman" w:hAnsi="Times New Roman" w:cs="Times New Roman"/>
          <w:color w:val="404040"/>
        </w:rPr>
        <w:tab/>
      </w:r>
      <w:proofErr w:type="spellStart"/>
      <w:r w:rsidRPr="002B6DDB">
        <w:rPr>
          <w:rFonts w:ascii="Times New Roman" w:hAnsi="Times New Roman" w:cs="Times New Roman"/>
          <w:color w:val="404040"/>
        </w:rPr>
        <w:t>е</w:t>
      </w:r>
      <w:proofErr w:type="spellEnd"/>
      <w:r w:rsidRPr="002B6DDB">
        <w:rPr>
          <w:rFonts w:ascii="Times New Roman" w:hAnsi="Times New Roman" w:cs="Times New Roman"/>
          <w:color w:val="404040"/>
        </w:rPr>
        <w:tab/>
      </w:r>
      <w:proofErr w:type="spellStart"/>
      <w:r w:rsidRPr="002B6DDB">
        <w:rPr>
          <w:rFonts w:ascii="Times New Roman" w:hAnsi="Times New Roman" w:cs="Times New Roman"/>
          <w:color w:val="404040"/>
        </w:rPr>
        <w:t>е</w:t>
      </w:r>
      <w:proofErr w:type="spellEnd"/>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9. Укажите ряд, в котором выделенные слова являются омонимами</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А. родниковый </w:t>
      </w:r>
      <w:r w:rsidRPr="002B6DDB">
        <w:rPr>
          <w:rFonts w:ascii="Times New Roman" w:hAnsi="Times New Roman" w:cs="Times New Roman"/>
          <w:b/>
          <w:bCs/>
          <w:color w:val="404040"/>
        </w:rPr>
        <w:t>ключ – ключ</w:t>
      </w:r>
      <w:r w:rsidRPr="002B6DDB">
        <w:rPr>
          <w:rFonts w:ascii="Times New Roman" w:hAnsi="Times New Roman" w:cs="Times New Roman"/>
          <w:color w:val="404040"/>
        </w:rPr>
        <w:t xml:space="preserve"> от двери</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Б. </w:t>
      </w:r>
      <w:r w:rsidRPr="002B6DDB">
        <w:rPr>
          <w:rFonts w:ascii="Times New Roman" w:hAnsi="Times New Roman" w:cs="Times New Roman"/>
          <w:b/>
          <w:bCs/>
          <w:color w:val="404040"/>
        </w:rPr>
        <w:t>разговорчивый</w:t>
      </w:r>
      <w:r w:rsidRPr="002B6DDB">
        <w:rPr>
          <w:rFonts w:ascii="Times New Roman" w:hAnsi="Times New Roman" w:cs="Times New Roman"/>
          <w:color w:val="404040"/>
        </w:rPr>
        <w:t xml:space="preserve"> человек – </w:t>
      </w:r>
      <w:r w:rsidRPr="002B6DDB">
        <w:rPr>
          <w:rFonts w:ascii="Times New Roman" w:hAnsi="Times New Roman" w:cs="Times New Roman"/>
          <w:b/>
          <w:bCs/>
          <w:color w:val="404040"/>
        </w:rPr>
        <w:t>молчаливый</w:t>
      </w:r>
      <w:r w:rsidRPr="002B6DDB">
        <w:rPr>
          <w:rFonts w:ascii="Times New Roman" w:hAnsi="Times New Roman" w:cs="Times New Roman"/>
          <w:color w:val="404040"/>
        </w:rPr>
        <w:t xml:space="preserve"> юноша</w:t>
      </w:r>
    </w:p>
    <w:p w:rsidR="00C61540" w:rsidRPr="002B6DDB" w:rsidRDefault="00C61540" w:rsidP="00C61540">
      <w:pPr>
        <w:spacing w:after="0" w:line="240" w:lineRule="auto"/>
        <w:rPr>
          <w:rFonts w:ascii="Times New Roman" w:hAnsi="Times New Roman" w:cs="Times New Roman"/>
          <w:b/>
          <w:bCs/>
          <w:color w:val="404040"/>
        </w:rPr>
      </w:pPr>
      <w:r w:rsidRPr="002B6DDB">
        <w:rPr>
          <w:rFonts w:ascii="Times New Roman" w:hAnsi="Times New Roman" w:cs="Times New Roman"/>
          <w:color w:val="404040"/>
        </w:rPr>
        <w:t xml:space="preserve">В. давай </w:t>
      </w:r>
      <w:r w:rsidRPr="002B6DDB">
        <w:rPr>
          <w:rFonts w:ascii="Times New Roman" w:hAnsi="Times New Roman" w:cs="Times New Roman"/>
          <w:b/>
          <w:bCs/>
          <w:color w:val="404040"/>
        </w:rPr>
        <w:t>смеяться</w:t>
      </w:r>
      <w:r w:rsidRPr="002B6DDB">
        <w:rPr>
          <w:rFonts w:ascii="Times New Roman" w:hAnsi="Times New Roman" w:cs="Times New Roman"/>
          <w:color w:val="404040"/>
        </w:rPr>
        <w:t xml:space="preserve"> – стали </w:t>
      </w:r>
      <w:r w:rsidRPr="002B6DDB">
        <w:rPr>
          <w:rFonts w:ascii="Times New Roman" w:hAnsi="Times New Roman" w:cs="Times New Roman"/>
          <w:b/>
          <w:bCs/>
          <w:color w:val="404040"/>
        </w:rPr>
        <w:t>хохотать</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10. Укажите предложение(я), в котором используется слово в переносном значении.</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Вчера день был очень тёплый.</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б) Мама дала мне тёплый костюм.</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в) В школе первоклашкам оказали тёплый приём.</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г) Чайник на плите ещё тёплый.</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11. Укажите пары, слова в которых являются  антонимами.</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храбрый – верный</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г) проезд – проход</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б) далёкий – близкий</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д) потолок - пол</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в) кислый – горький</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е) висеть – стоять</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12. Укажите пары, слова в которых являются  синонимами.</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долгий - близкий</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г) всадник - наездник</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б) печальный – грустный</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д) трус - предатель</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в) старший - важный</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е) столица – город</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13. Слова, вошедшие в русский язык из других языков</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устаревшие</w:t>
      </w:r>
      <w:r w:rsidRPr="002B6DDB">
        <w:rPr>
          <w:rFonts w:ascii="Times New Roman" w:hAnsi="Times New Roman" w:cs="Times New Roman"/>
          <w:color w:val="404040"/>
        </w:rPr>
        <w:tab/>
        <w:t>б) диалектизмы</w:t>
      </w:r>
      <w:r w:rsidRPr="002B6DDB">
        <w:rPr>
          <w:rFonts w:ascii="Times New Roman" w:hAnsi="Times New Roman" w:cs="Times New Roman"/>
          <w:color w:val="404040"/>
        </w:rPr>
        <w:tab/>
        <w:t>в) заимствованные</w:t>
      </w:r>
      <w:r w:rsidRPr="002B6DDB">
        <w:rPr>
          <w:rFonts w:ascii="Times New Roman" w:hAnsi="Times New Roman" w:cs="Times New Roman"/>
          <w:color w:val="404040"/>
        </w:rPr>
        <w:tab/>
        <w:t>г) синонимы</w:t>
      </w:r>
      <w:r w:rsidRPr="002B6DDB">
        <w:rPr>
          <w:rFonts w:ascii="Times New Roman" w:hAnsi="Times New Roman" w:cs="Times New Roman"/>
          <w:color w:val="404040"/>
        </w:rPr>
        <w:tab/>
      </w:r>
      <w:r w:rsidRPr="002B6DDB">
        <w:rPr>
          <w:rFonts w:ascii="Times New Roman" w:hAnsi="Times New Roman" w:cs="Times New Roman"/>
          <w:color w:val="404040"/>
        </w:rPr>
        <w:tab/>
        <w:t>в) историзмы</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b/>
          <w:color w:val="404040"/>
        </w:rPr>
        <w:t>14. Укажите букву, которая обозначает ряд с правильным вариантом ответа.</w:t>
      </w:r>
    </w:p>
    <w:p w:rsidR="00C61540" w:rsidRPr="002B6DDB" w:rsidRDefault="00C61540" w:rsidP="00C61540">
      <w:pPr>
        <w:spacing w:after="0" w:line="240" w:lineRule="auto"/>
        <w:rPr>
          <w:rFonts w:ascii="Times New Roman" w:hAnsi="Times New Roman" w:cs="Times New Roman"/>
          <w:b/>
          <w:color w:val="404040"/>
        </w:rPr>
      </w:pPr>
      <w:r w:rsidRPr="002B6DDB">
        <w:rPr>
          <w:rFonts w:ascii="Times New Roman" w:hAnsi="Times New Roman" w:cs="Times New Roman"/>
          <w:color w:val="404040"/>
        </w:rPr>
        <w:t xml:space="preserve">                                            </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b/>
          <w:color w:val="404040"/>
        </w:rPr>
        <w:t>а)</w:t>
      </w:r>
      <w:r w:rsidRPr="002B6DDB">
        <w:rPr>
          <w:rFonts w:ascii="Times New Roman" w:hAnsi="Times New Roman" w:cs="Times New Roman"/>
          <w:b/>
          <w:color w:val="404040"/>
        </w:rPr>
        <w:tab/>
        <w:t>б)</w:t>
      </w:r>
      <w:r w:rsidRPr="002B6DDB">
        <w:rPr>
          <w:rFonts w:ascii="Times New Roman" w:hAnsi="Times New Roman" w:cs="Times New Roman"/>
          <w:b/>
          <w:color w:val="404040"/>
        </w:rPr>
        <w:tab/>
        <w:t>в)</w:t>
      </w:r>
      <w:r w:rsidRPr="002B6DDB">
        <w:rPr>
          <w:rFonts w:ascii="Times New Roman" w:hAnsi="Times New Roman" w:cs="Times New Roman"/>
          <w:b/>
          <w:color w:val="404040"/>
        </w:rPr>
        <w:tab/>
        <w:t>г)</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а) молодые р…</w:t>
      </w:r>
      <w:proofErr w:type="spellStart"/>
      <w:r w:rsidRPr="002B6DDB">
        <w:rPr>
          <w:rFonts w:ascii="Times New Roman" w:hAnsi="Times New Roman" w:cs="Times New Roman"/>
          <w:color w:val="404040"/>
        </w:rPr>
        <w:t>стения</w:t>
      </w:r>
      <w:proofErr w:type="spellEnd"/>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 xml:space="preserve">            </w:t>
      </w:r>
      <w:proofErr w:type="gramStart"/>
      <w:r w:rsidRPr="002B6DDB">
        <w:rPr>
          <w:rFonts w:ascii="Times New Roman" w:hAnsi="Times New Roman" w:cs="Times New Roman"/>
          <w:color w:val="404040"/>
        </w:rPr>
        <w:t>о</w:t>
      </w:r>
      <w:proofErr w:type="gramEnd"/>
      <w:r w:rsidRPr="002B6DDB">
        <w:rPr>
          <w:rFonts w:ascii="Times New Roman" w:hAnsi="Times New Roman" w:cs="Times New Roman"/>
          <w:color w:val="404040"/>
        </w:rPr>
        <w:tab/>
        <w:t>а</w:t>
      </w:r>
      <w:r w:rsidRPr="002B6DDB">
        <w:rPr>
          <w:rFonts w:ascii="Times New Roman" w:hAnsi="Times New Roman" w:cs="Times New Roman"/>
          <w:color w:val="404040"/>
        </w:rPr>
        <w:tab/>
        <w:t xml:space="preserve"> о</w:t>
      </w:r>
      <w:r w:rsidRPr="002B6DDB">
        <w:rPr>
          <w:rFonts w:ascii="Times New Roman" w:hAnsi="Times New Roman" w:cs="Times New Roman"/>
          <w:color w:val="404040"/>
        </w:rPr>
        <w:tab/>
        <w:t>а</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б) ср…</w:t>
      </w:r>
      <w:proofErr w:type="spellStart"/>
      <w:r w:rsidRPr="002B6DDB">
        <w:rPr>
          <w:rFonts w:ascii="Times New Roman" w:hAnsi="Times New Roman" w:cs="Times New Roman"/>
          <w:color w:val="404040"/>
        </w:rPr>
        <w:t>слись</w:t>
      </w:r>
      <w:proofErr w:type="spellEnd"/>
      <w:r w:rsidRPr="002B6DDB">
        <w:rPr>
          <w:rFonts w:ascii="Times New Roman" w:hAnsi="Times New Roman" w:cs="Times New Roman"/>
          <w:color w:val="404040"/>
        </w:rPr>
        <w:t xml:space="preserve"> вместе</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о</w:t>
      </w:r>
      <w:r w:rsidRPr="002B6DDB">
        <w:rPr>
          <w:rFonts w:ascii="Times New Roman" w:hAnsi="Times New Roman" w:cs="Times New Roman"/>
          <w:color w:val="404040"/>
        </w:rPr>
        <w:tab/>
      </w:r>
      <w:proofErr w:type="spellStart"/>
      <w:r w:rsidRPr="002B6DDB">
        <w:rPr>
          <w:rFonts w:ascii="Times New Roman" w:hAnsi="Times New Roman" w:cs="Times New Roman"/>
          <w:color w:val="404040"/>
        </w:rPr>
        <w:t>о</w:t>
      </w:r>
      <w:proofErr w:type="spellEnd"/>
      <w:r w:rsidRPr="002B6DDB">
        <w:rPr>
          <w:rFonts w:ascii="Times New Roman" w:hAnsi="Times New Roman" w:cs="Times New Roman"/>
          <w:color w:val="404040"/>
        </w:rPr>
        <w:tab/>
      </w:r>
      <w:proofErr w:type="spellStart"/>
      <w:r w:rsidRPr="002B6DDB">
        <w:rPr>
          <w:rFonts w:ascii="Times New Roman" w:hAnsi="Times New Roman" w:cs="Times New Roman"/>
          <w:color w:val="404040"/>
        </w:rPr>
        <w:t>о</w:t>
      </w:r>
      <w:proofErr w:type="spellEnd"/>
      <w:r w:rsidRPr="002B6DDB">
        <w:rPr>
          <w:rFonts w:ascii="Times New Roman" w:hAnsi="Times New Roman" w:cs="Times New Roman"/>
          <w:color w:val="404040"/>
        </w:rPr>
        <w:tab/>
      </w:r>
      <w:proofErr w:type="spellStart"/>
      <w:r w:rsidRPr="002B6DDB">
        <w:rPr>
          <w:rFonts w:ascii="Times New Roman" w:hAnsi="Times New Roman" w:cs="Times New Roman"/>
          <w:color w:val="404040"/>
        </w:rPr>
        <w:t>о</w:t>
      </w:r>
      <w:proofErr w:type="spellEnd"/>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в) </w:t>
      </w:r>
      <w:proofErr w:type="spellStart"/>
      <w:r w:rsidRPr="002B6DDB">
        <w:rPr>
          <w:rFonts w:ascii="Times New Roman" w:hAnsi="Times New Roman" w:cs="Times New Roman"/>
          <w:color w:val="404040"/>
        </w:rPr>
        <w:t>отр</w:t>
      </w:r>
      <w:proofErr w:type="spellEnd"/>
      <w:r w:rsidRPr="002B6DDB">
        <w:rPr>
          <w:rFonts w:ascii="Times New Roman" w:hAnsi="Times New Roman" w:cs="Times New Roman"/>
          <w:color w:val="404040"/>
        </w:rPr>
        <w:t>…</w:t>
      </w:r>
      <w:proofErr w:type="spellStart"/>
      <w:r w:rsidRPr="002B6DDB">
        <w:rPr>
          <w:rFonts w:ascii="Times New Roman" w:hAnsi="Times New Roman" w:cs="Times New Roman"/>
          <w:color w:val="404040"/>
        </w:rPr>
        <w:t>щивать</w:t>
      </w:r>
      <w:proofErr w:type="spellEnd"/>
      <w:r w:rsidRPr="002B6DDB">
        <w:rPr>
          <w:rFonts w:ascii="Times New Roman" w:hAnsi="Times New Roman" w:cs="Times New Roman"/>
          <w:color w:val="404040"/>
        </w:rPr>
        <w:t xml:space="preserve"> волосы</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t>а</w:t>
      </w:r>
      <w:r w:rsidRPr="002B6DDB">
        <w:rPr>
          <w:rFonts w:ascii="Times New Roman" w:hAnsi="Times New Roman" w:cs="Times New Roman"/>
          <w:color w:val="404040"/>
        </w:rPr>
        <w:tab/>
        <w:t>о</w:t>
      </w:r>
      <w:r w:rsidRPr="002B6DDB">
        <w:rPr>
          <w:rFonts w:ascii="Times New Roman" w:hAnsi="Times New Roman" w:cs="Times New Roman"/>
          <w:color w:val="404040"/>
        </w:rPr>
        <w:tab/>
      </w:r>
      <w:proofErr w:type="spellStart"/>
      <w:proofErr w:type="gramStart"/>
      <w:r w:rsidRPr="002B6DDB">
        <w:rPr>
          <w:rFonts w:ascii="Times New Roman" w:hAnsi="Times New Roman" w:cs="Times New Roman"/>
          <w:color w:val="404040"/>
        </w:rPr>
        <w:t>о</w:t>
      </w:r>
      <w:proofErr w:type="spellEnd"/>
      <w:proofErr w:type="gramEnd"/>
      <w:r w:rsidRPr="002B6DDB">
        <w:rPr>
          <w:rFonts w:ascii="Times New Roman" w:hAnsi="Times New Roman" w:cs="Times New Roman"/>
          <w:color w:val="404040"/>
        </w:rPr>
        <w:tab/>
        <w:t>а</w:t>
      </w:r>
    </w:p>
    <w:p w:rsidR="00C61540" w:rsidRPr="002B6DDB" w:rsidRDefault="00C61540" w:rsidP="00C61540">
      <w:pPr>
        <w:spacing w:after="0" w:line="240" w:lineRule="auto"/>
        <w:rPr>
          <w:rFonts w:ascii="Times New Roman" w:hAnsi="Times New Roman" w:cs="Times New Roman"/>
          <w:color w:val="404040"/>
        </w:rPr>
      </w:pPr>
      <w:r w:rsidRPr="002B6DDB">
        <w:rPr>
          <w:rFonts w:ascii="Times New Roman" w:hAnsi="Times New Roman" w:cs="Times New Roman"/>
          <w:color w:val="404040"/>
        </w:rPr>
        <w:t xml:space="preserve">г) </w:t>
      </w:r>
      <w:proofErr w:type="spellStart"/>
      <w:r w:rsidRPr="002B6DDB">
        <w:rPr>
          <w:rFonts w:ascii="Times New Roman" w:hAnsi="Times New Roman" w:cs="Times New Roman"/>
          <w:color w:val="404040"/>
        </w:rPr>
        <w:t>выр</w:t>
      </w:r>
      <w:proofErr w:type="spellEnd"/>
      <w:r w:rsidRPr="002B6DDB">
        <w:rPr>
          <w:rFonts w:ascii="Times New Roman" w:hAnsi="Times New Roman" w:cs="Times New Roman"/>
          <w:color w:val="404040"/>
        </w:rPr>
        <w:t>…</w:t>
      </w:r>
      <w:proofErr w:type="spellStart"/>
      <w:r w:rsidRPr="002B6DDB">
        <w:rPr>
          <w:rFonts w:ascii="Times New Roman" w:hAnsi="Times New Roman" w:cs="Times New Roman"/>
          <w:color w:val="404040"/>
        </w:rPr>
        <w:t>сли</w:t>
      </w:r>
      <w:proofErr w:type="spellEnd"/>
      <w:r w:rsidRPr="002B6DDB">
        <w:rPr>
          <w:rFonts w:ascii="Times New Roman" w:hAnsi="Times New Roman" w:cs="Times New Roman"/>
          <w:color w:val="404040"/>
        </w:rPr>
        <w:t xml:space="preserve"> на юге</w:t>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r>
      <w:r w:rsidRPr="002B6DDB">
        <w:rPr>
          <w:rFonts w:ascii="Times New Roman" w:hAnsi="Times New Roman" w:cs="Times New Roman"/>
          <w:color w:val="404040"/>
        </w:rPr>
        <w:tab/>
      </w:r>
      <w:proofErr w:type="gramStart"/>
      <w:r w:rsidRPr="002B6DDB">
        <w:rPr>
          <w:rFonts w:ascii="Times New Roman" w:hAnsi="Times New Roman" w:cs="Times New Roman"/>
          <w:color w:val="404040"/>
        </w:rPr>
        <w:t>а</w:t>
      </w:r>
      <w:proofErr w:type="gramEnd"/>
      <w:r w:rsidRPr="002B6DDB">
        <w:rPr>
          <w:rFonts w:ascii="Times New Roman" w:hAnsi="Times New Roman" w:cs="Times New Roman"/>
          <w:color w:val="404040"/>
        </w:rPr>
        <w:tab/>
      </w:r>
      <w:proofErr w:type="spellStart"/>
      <w:r w:rsidRPr="002B6DDB">
        <w:rPr>
          <w:rFonts w:ascii="Times New Roman" w:hAnsi="Times New Roman" w:cs="Times New Roman"/>
          <w:color w:val="404040"/>
        </w:rPr>
        <w:t>а</w:t>
      </w:r>
      <w:proofErr w:type="spellEnd"/>
      <w:r w:rsidRPr="002B6DDB">
        <w:rPr>
          <w:rFonts w:ascii="Times New Roman" w:hAnsi="Times New Roman" w:cs="Times New Roman"/>
          <w:color w:val="404040"/>
        </w:rPr>
        <w:tab/>
      </w:r>
      <w:proofErr w:type="spellStart"/>
      <w:r w:rsidRPr="002B6DDB">
        <w:rPr>
          <w:rFonts w:ascii="Times New Roman" w:hAnsi="Times New Roman" w:cs="Times New Roman"/>
          <w:color w:val="404040"/>
        </w:rPr>
        <w:t>а</w:t>
      </w:r>
      <w:proofErr w:type="spellEnd"/>
      <w:r w:rsidRPr="002B6DDB">
        <w:rPr>
          <w:rFonts w:ascii="Times New Roman" w:hAnsi="Times New Roman" w:cs="Times New Roman"/>
          <w:color w:val="404040"/>
        </w:rPr>
        <w:tab/>
        <w:t>о</w:t>
      </w:r>
    </w:p>
    <w:p w:rsidR="00C61540" w:rsidRPr="002B6DDB" w:rsidRDefault="00C61540" w:rsidP="00C61540">
      <w:pPr>
        <w:spacing w:after="0" w:line="240" w:lineRule="auto"/>
        <w:rPr>
          <w:rFonts w:ascii="Times New Roman" w:hAnsi="Times New Roman" w:cs="Times New Roman"/>
          <w:color w:val="404040"/>
        </w:rPr>
      </w:pPr>
    </w:p>
    <w:p w:rsidR="00C61540" w:rsidRPr="002B6DDB" w:rsidRDefault="00C61540" w:rsidP="00C61540">
      <w:pPr>
        <w:spacing w:after="0" w:line="240" w:lineRule="auto"/>
        <w:rPr>
          <w:rFonts w:ascii="Times New Roman" w:hAnsi="Times New Roman" w:cs="Times New Roman"/>
          <w:color w:val="404040"/>
        </w:rPr>
      </w:pPr>
    </w:p>
    <w:p w:rsidR="00C61540" w:rsidRPr="002B6DDB" w:rsidRDefault="00C61540" w:rsidP="00C61540">
      <w:pPr>
        <w:spacing w:after="0" w:line="240" w:lineRule="auto"/>
        <w:rPr>
          <w:rFonts w:ascii="Times New Roman" w:hAnsi="Times New Roman" w:cs="Times New Roman"/>
          <w:color w:val="404040"/>
        </w:rPr>
      </w:pPr>
    </w:p>
    <w:p w:rsidR="00C61540" w:rsidRPr="002B6DDB" w:rsidRDefault="00C61540" w:rsidP="00C61540">
      <w:pPr>
        <w:spacing w:after="0" w:line="240" w:lineRule="auto"/>
        <w:rPr>
          <w:rFonts w:ascii="Times New Roman" w:hAnsi="Times New Roman" w:cs="Times New Roman"/>
          <w:sz w:val="24"/>
          <w:szCs w:val="24"/>
        </w:rPr>
      </w:pPr>
    </w:p>
    <w:p w:rsidR="00C61540" w:rsidRPr="002B6DDB" w:rsidRDefault="00C61540" w:rsidP="00C61540">
      <w:pPr>
        <w:spacing w:after="0" w:line="240" w:lineRule="auto"/>
        <w:rPr>
          <w:rFonts w:ascii="Times New Roman" w:hAnsi="Times New Roman" w:cs="Times New Roman"/>
          <w:sz w:val="24"/>
          <w:szCs w:val="24"/>
        </w:rPr>
      </w:pPr>
    </w:p>
    <w:p w:rsidR="00C61540" w:rsidRPr="002B6DDB" w:rsidRDefault="00C61540" w:rsidP="00C61540">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Лексика</w:t>
      </w:r>
    </w:p>
    <w:p w:rsidR="00C61540" w:rsidRPr="002B6DDB" w:rsidRDefault="00C61540" w:rsidP="00C61540">
      <w:pPr>
        <w:spacing w:after="0" w:line="240" w:lineRule="auto"/>
        <w:rPr>
          <w:rFonts w:ascii="Times New Roman" w:hAnsi="Times New Roman" w:cs="Times New Roman"/>
          <w:sz w:val="24"/>
          <w:szCs w:val="24"/>
        </w:rPr>
      </w:pPr>
    </w:p>
    <w:p w:rsidR="00C61540" w:rsidRPr="002B6DDB" w:rsidRDefault="00C61540" w:rsidP="00C61540">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1 вариант</w:t>
      </w:r>
    </w:p>
    <w:p w:rsidR="00C61540" w:rsidRPr="002B6DDB" w:rsidRDefault="00C61540" w:rsidP="00C61540">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За 1 – 6 баллов – «2»,   7 – 9 – «3»,   10 – 13 – «4», 14 – «5»</w:t>
      </w:r>
    </w:p>
    <w:p w:rsidR="00C61540" w:rsidRPr="002B6DDB" w:rsidRDefault="00C61540" w:rsidP="00C61540">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5"/>
        <w:gridCol w:w="745"/>
        <w:gridCol w:w="745"/>
        <w:gridCol w:w="744"/>
        <w:gridCol w:w="744"/>
        <w:gridCol w:w="744"/>
        <w:gridCol w:w="744"/>
        <w:gridCol w:w="744"/>
        <w:gridCol w:w="744"/>
        <w:gridCol w:w="744"/>
        <w:gridCol w:w="744"/>
        <w:gridCol w:w="744"/>
        <w:gridCol w:w="745"/>
      </w:tblGrid>
      <w:tr w:rsidR="00C61540" w:rsidRPr="002B6DDB" w:rsidTr="00D66D95">
        <w:tc>
          <w:tcPr>
            <w:tcW w:w="745"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lastRenderedPageBreak/>
              <w:t>1</w:t>
            </w:r>
          </w:p>
        </w:tc>
        <w:tc>
          <w:tcPr>
            <w:tcW w:w="745"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2</w:t>
            </w:r>
          </w:p>
        </w:tc>
        <w:tc>
          <w:tcPr>
            <w:tcW w:w="745"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3</w:t>
            </w:r>
          </w:p>
        </w:tc>
        <w:tc>
          <w:tcPr>
            <w:tcW w:w="745"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4</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5</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6</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7</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8</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9</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10</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11</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12</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13</w:t>
            </w:r>
          </w:p>
        </w:tc>
        <w:tc>
          <w:tcPr>
            <w:tcW w:w="745"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14</w:t>
            </w:r>
          </w:p>
        </w:tc>
      </w:tr>
      <w:tr w:rsidR="00C61540" w:rsidRPr="002B6DDB" w:rsidTr="00D66D95">
        <w:tc>
          <w:tcPr>
            <w:tcW w:w="745"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а</w:t>
            </w:r>
          </w:p>
        </w:tc>
        <w:tc>
          <w:tcPr>
            <w:tcW w:w="745"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а</w:t>
            </w:r>
          </w:p>
        </w:tc>
        <w:tc>
          <w:tcPr>
            <w:tcW w:w="745"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в</w:t>
            </w:r>
          </w:p>
        </w:tc>
        <w:tc>
          <w:tcPr>
            <w:tcW w:w="745" w:type="dxa"/>
          </w:tcPr>
          <w:p w:rsidR="00C61540" w:rsidRPr="002B6DDB" w:rsidRDefault="00C61540" w:rsidP="00D66D95">
            <w:pPr>
              <w:spacing w:after="0" w:line="240" w:lineRule="auto"/>
              <w:rPr>
                <w:rFonts w:ascii="Times New Roman" w:hAnsi="Times New Roman" w:cs="Times New Roman"/>
                <w:sz w:val="24"/>
                <w:szCs w:val="24"/>
              </w:rPr>
            </w:pPr>
            <w:proofErr w:type="spellStart"/>
            <w:proofErr w:type="gramStart"/>
            <w:r w:rsidRPr="002B6DDB">
              <w:rPr>
                <w:rFonts w:ascii="Times New Roman" w:hAnsi="Times New Roman" w:cs="Times New Roman"/>
                <w:sz w:val="24"/>
                <w:szCs w:val="24"/>
              </w:rPr>
              <w:t>а,г</w:t>
            </w:r>
            <w:proofErr w:type="spellEnd"/>
            <w:proofErr w:type="gramEnd"/>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г</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б</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г</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г</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а</w:t>
            </w:r>
          </w:p>
        </w:tc>
        <w:tc>
          <w:tcPr>
            <w:tcW w:w="744" w:type="dxa"/>
          </w:tcPr>
          <w:p w:rsidR="00C61540" w:rsidRPr="002B6DDB" w:rsidRDefault="00C61540" w:rsidP="00D66D95">
            <w:pPr>
              <w:spacing w:after="0" w:line="240" w:lineRule="auto"/>
              <w:rPr>
                <w:rFonts w:ascii="Times New Roman" w:hAnsi="Times New Roman" w:cs="Times New Roman"/>
                <w:sz w:val="24"/>
                <w:szCs w:val="24"/>
              </w:rPr>
            </w:pPr>
            <w:proofErr w:type="spellStart"/>
            <w:proofErr w:type="gramStart"/>
            <w:r w:rsidRPr="002B6DDB">
              <w:rPr>
                <w:rFonts w:ascii="Times New Roman" w:hAnsi="Times New Roman" w:cs="Times New Roman"/>
                <w:sz w:val="24"/>
                <w:szCs w:val="24"/>
              </w:rPr>
              <w:t>б,г</w:t>
            </w:r>
            <w:proofErr w:type="spellEnd"/>
            <w:proofErr w:type="gramEnd"/>
          </w:p>
        </w:tc>
        <w:tc>
          <w:tcPr>
            <w:tcW w:w="744" w:type="dxa"/>
          </w:tcPr>
          <w:p w:rsidR="00C61540" w:rsidRPr="002B6DDB" w:rsidRDefault="00C61540" w:rsidP="00D66D95">
            <w:pPr>
              <w:spacing w:after="0" w:line="240" w:lineRule="auto"/>
              <w:rPr>
                <w:rFonts w:ascii="Times New Roman" w:hAnsi="Times New Roman" w:cs="Times New Roman"/>
                <w:sz w:val="24"/>
                <w:szCs w:val="24"/>
              </w:rPr>
            </w:pPr>
            <w:proofErr w:type="spellStart"/>
            <w:proofErr w:type="gramStart"/>
            <w:r w:rsidRPr="002B6DDB">
              <w:rPr>
                <w:rFonts w:ascii="Times New Roman" w:hAnsi="Times New Roman" w:cs="Times New Roman"/>
                <w:sz w:val="24"/>
                <w:szCs w:val="24"/>
              </w:rPr>
              <w:t>а,б</w:t>
            </w:r>
            <w:proofErr w:type="gramEnd"/>
            <w:r w:rsidRPr="002B6DDB">
              <w:rPr>
                <w:rFonts w:ascii="Times New Roman" w:hAnsi="Times New Roman" w:cs="Times New Roman"/>
                <w:sz w:val="24"/>
                <w:szCs w:val="24"/>
              </w:rPr>
              <w:t>,д</w:t>
            </w:r>
            <w:proofErr w:type="spellEnd"/>
          </w:p>
        </w:tc>
        <w:tc>
          <w:tcPr>
            <w:tcW w:w="744" w:type="dxa"/>
          </w:tcPr>
          <w:p w:rsidR="00C61540" w:rsidRPr="002B6DDB" w:rsidRDefault="00C61540" w:rsidP="00D66D95">
            <w:pPr>
              <w:spacing w:after="0" w:line="240" w:lineRule="auto"/>
              <w:rPr>
                <w:rFonts w:ascii="Times New Roman" w:hAnsi="Times New Roman" w:cs="Times New Roman"/>
                <w:sz w:val="24"/>
                <w:szCs w:val="24"/>
              </w:rPr>
            </w:pPr>
            <w:proofErr w:type="spellStart"/>
            <w:proofErr w:type="gramStart"/>
            <w:r w:rsidRPr="002B6DDB">
              <w:rPr>
                <w:rFonts w:ascii="Times New Roman" w:hAnsi="Times New Roman" w:cs="Times New Roman"/>
                <w:sz w:val="24"/>
                <w:szCs w:val="24"/>
              </w:rPr>
              <w:t>б,г</w:t>
            </w:r>
            <w:proofErr w:type="spellEnd"/>
            <w:proofErr w:type="gramEnd"/>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в</w:t>
            </w:r>
          </w:p>
        </w:tc>
        <w:tc>
          <w:tcPr>
            <w:tcW w:w="745"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а</w:t>
            </w:r>
          </w:p>
        </w:tc>
      </w:tr>
    </w:tbl>
    <w:p w:rsidR="00C61540" w:rsidRPr="002B6DDB" w:rsidRDefault="00C61540" w:rsidP="00C61540">
      <w:pPr>
        <w:spacing w:after="0" w:line="240" w:lineRule="auto"/>
        <w:rPr>
          <w:rFonts w:ascii="Times New Roman" w:hAnsi="Times New Roman" w:cs="Times New Roman"/>
          <w:sz w:val="24"/>
          <w:szCs w:val="24"/>
        </w:rPr>
      </w:pPr>
    </w:p>
    <w:p w:rsidR="00C61540" w:rsidRPr="002B6DDB" w:rsidRDefault="00C61540" w:rsidP="00C61540">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2 вариант</w:t>
      </w:r>
    </w:p>
    <w:p w:rsidR="00C61540" w:rsidRPr="002B6DDB" w:rsidRDefault="00C61540" w:rsidP="00C61540">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За 1 – 6 баллов – «2»,   7 – 9 – «3»,   10 – 13 – «4», 14 – «5»</w:t>
      </w:r>
    </w:p>
    <w:p w:rsidR="00C61540" w:rsidRPr="002B6DDB" w:rsidRDefault="00C61540" w:rsidP="00C61540">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5"/>
        <w:gridCol w:w="745"/>
        <w:gridCol w:w="745"/>
        <w:gridCol w:w="744"/>
        <w:gridCol w:w="744"/>
        <w:gridCol w:w="744"/>
        <w:gridCol w:w="744"/>
        <w:gridCol w:w="744"/>
        <w:gridCol w:w="744"/>
        <w:gridCol w:w="744"/>
        <w:gridCol w:w="744"/>
        <w:gridCol w:w="744"/>
        <w:gridCol w:w="745"/>
      </w:tblGrid>
      <w:tr w:rsidR="00C61540" w:rsidRPr="002B6DDB" w:rsidTr="00D66D95">
        <w:tc>
          <w:tcPr>
            <w:tcW w:w="745"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1</w:t>
            </w:r>
          </w:p>
        </w:tc>
        <w:tc>
          <w:tcPr>
            <w:tcW w:w="745"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2</w:t>
            </w:r>
          </w:p>
        </w:tc>
        <w:tc>
          <w:tcPr>
            <w:tcW w:w="745"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3</w:t>
            </w:r>
          </w:p>
        </w:tc>
        <w:tc>
          <w:tcPr>
            <w:tcW w:w="745"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4</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5</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6</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7</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8</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9</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10</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11</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12</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13</w:t>
            </w:r>
          </w:p>
        </w:tc>
        <w:tc>
          <w:tcPr>
            <w:tcW w:w="745"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14</w:t>
            </w:r>
          </w:p>
        </w:tc>
      </w:tr>
      <w:tr w:rsidR="00C61540" w:rsidRPr="002B6DDB" w:rsidTr="00D66D95">
        <w:tc>
          <w:tcPr>
            <w:tcW w:w="745"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в</w:t>
            </w:r>
          </w:p>
        </w:tc>
        <w:tc>
          <w:tcPr>
            <w:tcW w:w="745"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б</w:t>
            </w:r>
          </w:p>
        </w:tc>
        <w:tc>
          <w:tcPr>
            <w:tcW w:w="745"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в</w:t>
            </w:r>
          </w:p>
        </w:tc>
        <w:tc>
          <w:tcPr>
            <w:tcW w:w="745" w:type="dxa"/>
          </w:tcPr>
          <w:p w:rsidR="00C61540" w:rsidRPr="002B6DDB" w:rsidRDefault="00C61540" w:rsidP="00D66D95">
            <w:pPr>
              <w:spacing w:after="0" w:line="240" w:lineRule="auto"/>
              <w:rPr>
                <w:rFonts w:ascii="Times New Roman" w:hAnsi="Times New Roman" w:cs="Times New Roman"/>
                <w:sz w:val="24"/>
                <w:szCs w:val="24"/>
              </w:rPr>
            </w:pPr>
            <w:proofErr w:type="spellStart"/>
            <w:proofErr w:type="gramStart"/>
            <w:r w:rsidRPr="002B6DDB">
              <w:rPr>
                <w:rFonts w:ascii="Times New Roman" w:hAnsi="Times New Roman" w:cs="Times New Roman"/>
                <w:sz w:val="24"/>
                <w:szCs w:val="24"/>
              </w:rPr>
              <w:t>а,в</w:t>
            </w:r>
            <w:proofErr w:type="spellEnd"/>
            <w:proofErr w:type="gramEnd"/>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а</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г</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б</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а</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а</w:t>
            </w:r>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в</w:t>
            </w:r>
          </w:p>
        </w:tc>
        <w:tc>
          <w:tcPr>
            <w:tcW w:w="744" w:type="dxa"/>
          </w:tcPr>
          <w:p w:rsidR="00C61540" w:rsidRPr="002B6DDB" w:rsidRDefault="00C61540" w:rsidP="00D66D95">
            <w:pPr>
              <w:spacing w:after="0" w:line="240" w:lineRule="auto"/>
              <w:rPr>
                <w:rFonts w:ascii="Times New Roman" w:hAnsi="Times New Roman" w:cs="Times New Roman"/>
                <w:sz w:val="24"/>
                <w:szCs w:val="24"/>
              </w:rPr>
            </w:pPr>
            <w:proofErr w:type="spellStart"/>
            <w:proofErr w:type="gramStart"/>
            <w:r w:rsidRPr="002B6DDB">
              <w:rPr>
                <w:rFonts w:ascii="Times New Roman" w:hAnsi="Times New Roman" w:cs="Times New Roman"/>
                <w:sz w:val="24"/>
                <w:szCs w:val="24"/>
              </w:rPr>
              <w:t>б,д</w:t>
            </w:r>
            <w:proofErr w:type="spellEnd"/>
            <w:proofErr w:type="gramEnd"/>
          </w:p>
        </w:tc>
        <w:tc>
          <w:tcPr>
            <w:tcW w:w="744" w:type="dxa"/>
          </w:tcPr>
          <w:p w:rsidR="00C61540" w:rsidRPr="002B6DDB" w:rsidRDefault="00C61540" w:rsidP="00D66D95">
            <w:pPr>
              <w:spacing w:after="0" w:line="240" w:lineRule="auto"/>
              <w:rPr>
                <w:rFonts w:ascii="Times New Roman" w:hAnsi="Times New Roman" w:cs="Times New Roman"/>
                <w:sz w:val="24"/>
                <w:szCs w:val="24"/>
              </w:rPr>
            </w:pPr>
            <w:proofErr w:type="spellStart"/>
            <w:proofErr w:type="gramStart"/>
            <w:r w:rsidRPr="002B6DDB">
              <w:rPr>
                <w:rFonts w:ascii="Times New Roman" w:hAnsi="Times New Roman" w:cs="Times New Roman"/>
                <w:sz w:val="24"/>
                <w:szCs w:val="24"/>
              </w:rPr>
              <w:t>б,г</w:t>
            </w:r>
            <w:proofErr w:type="spellEnd"/>
            <w:proofErr w:type="gramEnd"/>
          </w:p>
        </w:tc>
        <w:tc>
          <w:tcPr>
            <w:tcW w:w="744"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в</w:t>
            </w:r>
          </w:p>
        </w:tc>
        <w:tc>
          <w:tcPr>
            <w:tcW w:w="745" w:type="dxa"/>
          </w:tcPr>
          <w:p w:rsidR="00C61540" w:rsidRPr="002B6DDB" w:rsidRDefault="00C61540" w:rsidP="00D66D95">
            <w:pPr>
              <w:spacing w:after="0" w:line="240" w:lineRule="auto"/>
              <w:rPr>
                <w:rFonts w:ascii="Times New Roman" w:hAnsi="Times New Roman" w:cs="Times New Roman"/>
                <w:sz w:val="24"/>
                <w:szCs w:val="24"/>
              </w:rPr>
            </w:pPr>
            <w:r w:rsidRPr="002B6DDB">
              <w:rPr>
                <w:rFonts w:ascii="Times New Roman" w:hAnsi="Times New Roman" w:cs="Times New Roman"/>
                <w:sz w:val="24"/>
                <w:szCs w:val="24"/>
              </w:rPr>
              <w:t>г</w:t>
            </w:r>
          </w:p>
        </w:tc>
      </w:tr>
    </w:tbl>
    <w:p w:rsidR="00C61540" w:rsidRPr="006372F6" w:rsidRDefault="00C61540" w:rsidP="00C61540">
      <w:pPr>
        <w:spacing w:after="0" w:line="240" w:lineRule="auto"/>
        <w:rPr>
          <w:rFonts w:ascii="Times New Roman" w:hAnsi="Times New Roman" w:cs="Times New Roman"/>
          <w:sz w:val="24"/>
          <w:szCs w:val="24"/>
          <w:lang w:eastAsia="ar-SA"/>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ab/>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На выбор</w:t>
      </w:r>
      <w:r w:rsidRPr="006372F6">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r w:rsidRPr="006372F6">
        <w:rPr>
          <w:rFonts w:ascii="Times New Roman" w:hAnsi="Times New Roman" w:cs="Times New Roman"/>
          <w:b/>
          <w:bCs/>
          <w:sz w:val="24"/>
          <w:szCs w:val="24"/>
          <w:u w:val="single"/>
        </w:rPr>
        <w:t xml:space="preserve">Контрольная работа № </w:t>
      </w:r>
      <w:r>
        <w:rPr>
          <w:rFonts w:ascii="Times New Roman" w:hAnsi="Times New Roman" w:cs="Times New Roman"/>
          <w:b/>
          <w:bCs/>
          <w:sz w:val="24"/>
          <w:szCs w:val="24"/>
          <w:u w:val="single"/>
        </w:rPr>
        <w:t>2</w:t>
      </w:r>
      <w:r w:rsidRPr="006372F6">
        <w:rPr>
          <w:rFonts w:ascii="Times New Roman" w:hAnsi="Times New Roman" w:cs="Times New Roman"/>
          <w:b/>
          <w:bCs/>
          <w:sz w:val="24"/>
          <w:szCs w:val="24"/>
          <w:u w:val="single"/>
        </w:rPr>
        <w:t xml:space="preserve"> по теме «</w:t>
      </w:r>
      <w:proofErr w:type="spellStart"/>
      <w:r w:rsidRPr="006372F6">
        <w:rPr>
          <w:rFonts w:ascii="Times New Roman" w:hAnsi="Times New Roman" w:cs="Times New Roman"/>
          <w:b/>
          <w:bCs/>
          <w:sz w:val="24"/>
          <w:szCs w:val="24"/>
          <w:u w:val="single"/>
        </w:rPr>
        <w:t>Словобразование</w:t>
      </w:r>
      <w:proofErr w:type="spellEnd"/>
      <w:r w:rsidRPr="006372F6">
        <w:rPr>
          <w:rFonts w:ascii="Times New Roman" w:hAnsi="Times New Roman" w:cs="Times New Roman"/>
          <w:b/>
          <w:bCs/>
          <w:sz w:val="24"/>
          <w:szCs w:val="24"/>
          <w:u w:val="single"/>
        </w:rPr>
        <w:t>»</w:t>
      </w:r>
    </w:p>
    <w:p w:rsidR="00C61540" w:rsidRPr="006372F6" w:rsidRDefault="00C61540" w:rsidP="00C61540">
      <w:pPr>
        <w:spacing w:after="0" w:line="240" w:lineRule="auto"/>
        <w:rPr>
          <w:rFonts w:ascii="Times New Roman" w:hAnsi="Times New Roman" w:cs="Times New Roman"/>
          <w:b/>
          <w:bCs/>
          <w:sz w:val="24"/>
          <w:szCs w:val="24"/>
          <w:u w:val="single"/>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Соседские ребятишки предложили нам пойти с ними на рыбалку, собирались мы весь вечер, приготовили удочки, приманку. Солнце едва показалось над горизонтом, когда мы отправились на речку, Его лучи едва касались верхушек деревьев, и они приобретали причудливые очертания.  В низинах ещё расстилался туман.</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Узкая дорожка привела нас к речке. Лёгкий ветерок шевелил листьями деревьев и приятно освежал лицо. Мы отыскали удобное место и закинули удочки. </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Между тем солнце пригревало землю. Его лучи осветили окрестность и преобразили всё вокруг. На траве заблестели капельки росы,  в прибрежных камышах зашевелились утки. </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Соприкосновение с природой всегда прекрасно. Прислушайся, какая стоит тишь.  Беспредельная радость  охватывает тебя, и настроение приподнимается. Кажется, что преодолимы все препятствия. </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Контрольная работа № 2</w:t>
      </w:r>
      <w:r w:rsidRPr="006372F6">
        <w:rPr>
          <w:rFonts w:ascii="Times New Roman" w:hAnsi="Times New Roman" w:cs="Times New Roman"/>
          <w:b/>
          <w:bCs/>
          <w:sz w:val="24"/>
          <w:szCs w:val="24"/>
          <w:u w:val="single"/>
        </w:rPr>
        <w:t xml:space="preserve"> по теме «</w:t>
      </w:r>
      <w:proofErr w:type="spellStart"/>
      <w:r w:rsidRPr="006372F6">
        <w:rPr>
          <w:rFonts w:ascii="Times New Roman" w:hAnsi="Times New Roman" w:cs="Times New Roman"/>
          <w:b/>
          <w:bCs/>
          <w:sz w:val="24"/>
          <w:szCs w:val="24"/>
          <w:u w:val="single"/>
        </w:rPr>
        <w:t>Словобразование</w:t>
      </w:r>
      <w:proofErr w:type="spellEnd"/>
      <w:r w:rsidRPr="006372F6">
        <w:rPr>
          <w:rFonts w:ascii="Times New Roman" w:hAnsi="Times New Roman" w:cs="Times New Roman"/>
          <w:b/>
          <w:bCs/>
          <w:sz w:val="24"/>
          <w:szCs w:val="24"/>
          <w:u w:val="single"/>
        </w:rPr>
        <w:t>»</w:t>
      </w:r>
    </w:p>
    <w:p w:rsidR="00C61540" w:rsidRPr="006372F6" w:rsidRDefault="00C61540" w:rsidP="00C61540">
      <w:pPr>
        <w:spacing w:after="0" w:line="240" w:lineRule="auto"/>
        <w:rPr>
          <w:rFonts w:ascii="Times New Roman" w:hAnsi="Times New Roman" w:cs="Times New Roman"/>
          <w:sz w:val="24"/>
          <w:szCs w:val="24"/>
          <w:u w:val="single"/>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Я выехал поздно вечером, как и предполагал. Мы быстро мчались на лошадях по гладкой дороге. Перед нами расстилалась снежная равнина </w:t>
      </w:r>
      <w:proofErr w:type="gramStart"/>
      <w:r w:rsidRPr="006372F6">
        <w:rPr>
          <w:rFonts w:ascii="Times New Roman" w:hAnsi="Times New Roman" w:cs="Times New Roman"/>
          <w:sz w:val="24"/>
          <w:szCs w:val="24"/>
        </w:rPr>
        <w:t>На</w:t>
      </w:r>
      <w:proofErr w:type="gramEnd"/>
      <w:r w:rsidRPr="006372F6">
        <w:rPr>
          <w:rFonts w:ascii="Times New Roman" w:hAnsi="Times New Roman" w:cs="Times New Roman"/>
          <w:sz w:val="24"/>
          <w:szCs w:val="24"/>
        </w:rPr>
        <w:t xml:space="preserve"> далёком горизонте догорала бледная заря. У  дороги правильными рядами росли старые сосны. Луна озаряла таинственным светом всю окрестность.</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Я запахнулся шубой и глядел на длинную тёмную дорогу. На  вечернем небе стали зажигаться звёзды, заблестел серп молодого месяца. Ночная  птица низко промчалась и коснулась меня крылом.  И опять тишина, только слышно, как скрипят полозья саней. </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Но вот мы добираемся до цели нашего путешествия. Из- за леса вырастают фабричные трубы, раздаются паровозные гудки. В долине за поворотом виднеется город, мы въезжаем в него ночью   </w:t>
      </w:r>
    </w:p>
    <w:p w:rsidR="00C61540" w:rsidRPr="006372F6" w:rsidRDefault="00C61540" w:rsidP="00C61540">
      <w:pPr>
        <w:spacing w:after="0" w:line="240" w:lineRule="auto"/>
        <w:rPr>
          <w:rFonts w:ascii="Times New Roman" w:hAnsi="Times New Roman" w:cs="Times New Roman"/>
          <w:sz w:val="24"/>
          <w:szCs w:val="24"/>
        </w:rPr>
      </w:pPr>
    </w:p>
    <w:p w:rsidR="00C61540"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Грамматическое задание. </w:t>
      </w:r>
    </w:p>
    <w:p w:rsidR="00C61540"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Выделить орфограммы, изученные в разделе «Словообразование».</w:t>
      </w:r>
    </w:p>
    <w:p w:rsidR="00C61540" w:rsidRPr="006372F6"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Разобрать по составу: РАССТИЛАЛАСЬ, ПАРОВОЗНЫЕ, ВЪЕЗЖАЕМ.</w:t>
      </w:r>
    </w:p>
    <w:p w:rsidR="00C61540" w:rsidRDefault="00C61540" w:rsidP="00C61540">
      <w:pPr>
        <w:suppressAutoHyphens/>
        <w:autoSpaceDN w:val="0"/>
        <w:spacing w:after="0" w:line="240" w:lineRule="auto"/>
        <w:jc w:val="center"/>
        <w:rPr>
          <w:rFonts w:ascii="Times New Roman" w:eastAsia="SimSun" w:hAnsi="Times New Roman" w:cs="Times New Roman"/>
          <w:b/>
          <w:bCs/>
          <w:kern w:val="3"/>
        </w:rPr>
      </w:pPr>
    </w:p>
    <w:p w:rsidR="00C61540" w:rsidRPr="006372F6" w:rsidRDefault="00C61540" w:rsidP="00C61540">
      <w:pPr>
        <w:suppressAutoHyphens/>
        <w:autoSpaceDN w:val="0"/>
        <w:spacing w:after="0" w:line="240" w:lineRule="auto"/>
        <w:jc w:val="center"/>
        <w:rPr>
          <w:rFonts w:ascii="Times New Roman" w:eastAsia="SimSun" w:hAnsi="Times New Roman" w:cs="Times New Roman"/>
          <w:b/>
          <w:bCs/>
          <w:kern w:val="3"/>
        </w:rPr>
      </w:pPr>
      <w:r w:rsidRPr="006372F6">
        <w:rPr>
          <w:rFonts w:ascii="Times New Roman" w:eastAsia="SimSun" w:hAnsi="Times New Roman" w:cs="Times New Roman"/>
          <w:b/>
          <w:bCs/>
          <w:kern w:val="3"/>
        </w:rPr>
        <w:t>Тест. Имя существительное (6 класс)</w:t>
      </w:r>
    </w:p>
    <w:p w:rsidR="00C61540" w:rsidRPr="006372F6" w:rsidRDefault="00C61540" w:rsidP="00C61540">
      <w:pPr>
        <w:suppressAutoHyphens/>
        <w:autoSpaceDN w:val="0"/>
        <w:spacing w:after="0" w:line="240" w:lineRule="auto"/>
        <w:jc w:val="center"/>
        <w:rPr>
          <w:rFonts w:ascii="Times New Roman" w:eastAsia="SimSun" w:hAnsi="Times New Roman" w:cs="Times New Roman"/>
          <w:b/>
          <w:bCs/>
          <w:kern w:val="3"/>
        </w:rPr>
      </w:pPr>
      <w:r w:rsidRPr="006372F6">
        <w:rPr>
          <w:rFonts w:ascii="Times New Roman" w:eastAsia="SimSun" w:hAnsi="Times New Roman" w:cs="Times New Roman"/>
          <w:b/>
          <w:bCs/>
          <w:kern w:val="3"/>
        </w:rPr>
        <w:t>Вариант I</w:t>
      </w:r>
    </w:p>
    <w:p w:rsidR="00C61540" w:rsidRPr="006372F6" w:rsidRDefault="00C61540" w:rsidP="00C61540">
      <w:pPr>
        <w:numPr>
          <w:ilvl w:val="0"/>
          <w:numId w:val="28"/>
        </w:numPr>
        <w:tabs>
          <w:tab w:val="left" w:pos="285"/>
        </w:tabs>
        <w:suppressAutoHyphens/>
        <w:autoSpaceDN w:val="0"/>
        <w:spacing w:after="0" w:line="240" w:lineRule="auto"/>
        <w:ind w:left="30"/>
        <w:jc w:val="both"/>
        <w:rPr>
          <w:rFonts w:ascii="Times New Roman" w:eastAsia="SimSun" w:hAnsi="Times New Roman" w:cs="Times New Roman"/>
          <w:b/>
          <w:bCs/>
          <w:kern w:val="3"/>
        </w:rPr>
      </w:pPr>
      <w:r w:rsidRPr="006372F6">
        <w:rPr>
          <w:rFonts w:ascii="Times New Roman" w:eastAsia="SimSun" w:hAnsi="Times New Roman" w:cs="Times New Roman"/>
          <w:b/>
          <w:bCs/>
          <w:kern w:val="3"/>
        </w:rPr>
        <w:lastRenderedPageBreak/>
        <w:t>Укажите способ образования выделенного в предложении имени существительного.</w:t>
      </w:r>
    </w:p>
    <w:p w:rsidR="00C61540" w:rsidRPr="006372F6" w:rsidRDefault="00C61540" w:rsidP="00C61540">
      <w:pPr>
        <w:suppressAutoHyphens/>
        <w:autoSpaceDN w:val="0"/>
        <w:spacing w:after="0" w:line="240" w:lineRule="auto"/>
        <w:ind w:left="720"/>
        <w:jc w:val="both"/>
        <w:rPr>
          <w:rFonts w:eastAsia="SimSun"/>
          <w:kern w:val="3"/>
        </w:rPr>
      </w:pPr>
      <w:r w:rsidRPr="006372F6">
        <w:rPr>
          <w:rFonts w:ascii="Times New Roman" w:eastAsia="SimSun" w:hAnsi="Times New Roman" w:cs="Times New Roman"/>
          <w:i/>
          <w:iCs/>
          <w:kern w:val="3"/>
        </w:rPr>
        <w:t xml:space="preserve">Остались </w:t>
      </w:r>
      <w:r w:rsidRPr="006372F6">
        <w:rPr>
          <w:rFonts w:ascii="Times New Roman" w:eastAsia="SimSun" w:hAnsi="Times New Roman" w:cs="Times New Roman"/>
          <w:b/>
          <w:bCs/>
          <w:i/>
          <w:iCs/>
          <w:kern w:val="3"/>
        </w:rPr>
        <w:t>свидетельства</w:t>
      </w:r>
      <w:r w:rsidRPr="006372F6">
        <w:rPr>
          <w:rFonts w:ascii="Times New Roman" w:eastAsia="SimSun" w:hAnsi="Times New Roman" w:cs="Times New Roman"/>
          <w:i/>
          <w:iCs/>
          <w:kern w:val="3"/>
        </w:rPr>
        <w:t xml:space="preserve"> того, что в глубокой древности человек пересекал океан.</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1. сложение</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2. приставочный</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3. суффиксальный</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4. приставочно-суффиксальный.</w:t>
      </w:r>
    </w:p>
    <w:p w:rsidR="00C61540" w:rsidRPr="006372F6" w:rsidRDefault="00C61540" w:rsidP="00C61540">
      <w:pPr>
        <w:suppressAutoHyphens/>
        <w:autoSpaceDN w:val="0"/>
        <w:spacing w:after="0" w:line="240" w:lineRule="auto"/>
        <w:jc w:val="both"/>
        <w:rPr>
          <w:rFonts w:ascii="Times New Roman" w:eastAsia="SimSun" w:hAnsi="Times New Roman"/>
          <w:b/>
          <w:bCs/>
          <w:kern w:val="3"/>
        </w:rPr>
      </w:pPr>
    </w:p>
    <w:p w:rsidR="00C61540" w:rsidRPr="006372F6" w:rsidRDefault="00C61540" w:rsidP="00C61540">
      <w:pPr>
        <w:numPr>
          <w:ilvl w:val="0"/>
          <w:numId w:val="29"/>
        </w:numPr>
        <w:tabs>
          <w:tab w:val="left" w:pos="315"/>
        </w:tabs>
        <w:suppressAutoHyphens/>
        <w:autoSpaceDN w:val="0"/>
        <w:spacing w:after="0" w:line="240" w:lineRule="auto"/>
        <w:ind w:left="30"/>
        <w:jc w:val="both"/>
        <w:rPr>
          <w:rFonts w:ascii="Times New Roman" w:eastAsia="SimSun" w:hAnsi="Times New Roman" w:cs="Times New Roman"/>
          <w:b/>
          <w:bCs/>
          <w:kern w:val="3"/>
        </w:rPr>
      </w:pPr>
      <w:r w:rsidRPr="006372F6">
        <w:rPr>
          <w:rFonts w:ascii="Times New Roman" w:eastAsia="SimSun" w:hAnsi="Times New Roman" w:cs="Times New Roman"/>
          <w:b/>
          <w:bCs/>
          <w:kern w:val="3"/>
        </w:rPr>
        <w:t>В каком ряду оба слова образованы приставочным способом?</w:t>
      </w:r>
    </w:p>
    <w:p w:rsidR="00C61540" w:rsidRPr="006372F6" w:rsidRDefault="00C61540" w:rsidP="00C61540">
      <w:pPr>
        <w:suppressAutoHyphens/>
        <w:autoSpaceDN w:val="0"/>
        <w:spacing w:after="0" w:line="240" w:lineRule="auto"/>
        <w:ind w:left="30"/>
        <w:jc w:val="both"/>
        <w:rPr>
          <w:rFonts w:ascii="Times New Roman" w:eastAsia="SimSun" w:hAnsi="Times New Roman" w:cs="Times New Roman"/>
          <w:kern w:val="3"/>
        </w:rPr>
      </w:pPr>
      <w:r w:rsidRPr="006372F6">
        <w:rPr>
          <w:rFonts w:ascii="Times New Roman" w:eastAsia="SimSun" w:hAnsi="Times New Roman" w:cs="Times New Roman"/>
          <w:kern w:val="3"/>
        </w:rPr>
        <w:t>1. подснежник, подбородок</w:t>
      </w:r>
    </w:p>
    <w:p w:rsidR="00C61540" w:rsidRPr="006372F6" w:rsidRDefault="00C61540" w:rsidP="00C61540">
      <w:pPr>
        <w:suppressAutoHyphens/>
        <w:autoSpaceDN w:val="0"/>
        <w:spacing w:after="0" w:line="240" w:lineRule="auto"/>
        <w:ind w:left="30"/>
        <w:jc w:val="both"/>
        <w:rPr>
          <w:rFonts w:ascii="Times New Roman" w:eastAsia="SimSun" w:hAnsi="Times New Roman" w:cs="Times New Roman"/>
          <w:kern w:val="3"/>
        </w:rPr>
      </w:pPr>
      <w:r w:rsidRPr="006372F6">
        <w:rPr>
          <w:rFonts w:ascii="Times New Roman" w:eastAsia="SimSun" w:hAnsi="Times New Roman" w:cs="Times New Roman"/>
          <w:kern w:val="3"/>
        </w:rPr>
        <w:t>2. подоконник, наколенник</w:t>
      </w:r>
    </w:p>
    <w:p w:rsidR="00C61540" w:rsidRPr="006372F6" w:rsidRDefault="00C61540" w:rsidP="00C61540">
      <w:pPr>
        <w:numPr>
          <w:ilvl w:val="0"/>
          <w:numId w:val="29"/>
        </w:numPr>
        <w:tabs>
          <w:tab w:val="left" w:pos="60"/>
          <w:tab w:val="left" w:pos="330"/>
        </w:tabs>
        <w:suppressAutoHyphens/>
        <w:autoSpaceDN w:val="0"/>
        <w:spacing w:after="0" w:line="240" w:lineRule="auto"/>
        <w:ind w:left="30"/>
        <w:jc w:val="both"/>
        <w:rPr>
          <w:rFonts w:ascii="Times New Roman" w:eastAsia="SimSun" w:hAnsi="Times New Roman" w:cs="Times New Roman"/>
          <w:kern w:val="3"/>
        </w:rPr>
      </w:pPr>
      <w:r w:rsidRPr="006372F6">
        <w:rPr>
          <w:rFonts w:ascii="Times New Roman" w:eastAsia="SimSun" w:hAnsi="Times New Roman" w:cs="Times New Roman"/>
          <w:kern w:val="3"/>
        </w:rPr>
        <w:t>собеседник, подзаголовок</w:t>
      </w:r>
    </w:p>
    <w:p w:rsidR="00C61540" w:rsidRPr="006372F6" w:rsidRDefault="00C61540" w:rsidP="00C61540">
      <w:pPr>
        <w:numPr>
          <w:ilvl w:val="0"/>
          <w:numId w:val="29"/>
        </w:numPr>
        <w:tabs>
          <w:tab w:val="left" w:pos="60"/>
          <w:tab w:val="left" w:pos="330"/>
        </w:tabs>
        <w:suppressAutoHyphens/>
        <w:autoSpaceDN w:val="0"/>
        <w:spacing w:after="0" w:line="240" w:lineRule="auto"/>
        <w:ind w:left="30"/>
        <w:jc w:val="both"/>
        <w:rPr>
          <w:rFonts w:ascii="Times New Roman" w:eastAsia="SimSun" w:hAnsi="Times New Roman" w:cs="Times New Roman"/>
          <w:kern w:val="3"/>
        </w:rPr>
      </w:pPr>
      <w:r w:rsidRPr="006372F6">
        <w:rPr>
          <w:rFonts w:ascii="Times New Roman" w:eastAsia="SimSun" w:hAnsi="Times New Roman" w:cs="Times New Roman"/>
          <w:kern w:val="3"/>
        </w:rPr>
        <w:t>беспорядок, привкус</w:t>
      </w:r>
    </w:p>
    <w:p w:rsidR="00C61540" w:rsidRPr="006372F6" w:rsidRDefault="00C61540" w:rsidP="00C61540">
      <w:pPr>
        <w:suppressAutoHyphens/>
        <w:autoSpaceDN w:val="0"/>
        <w:spacing w:after="0" w:line="240" w:lineRule="auto"/>
        <w:ind w:left="30"/>
        <w:jc w:val="both"/>
        <w:rPr>
          <w:rFonts w:ascii="Times New Roman" w:eastAsia="SimSun" w:hAnsi="Times New Roman"/>
          <w:b/>
          <w:bCs/>
          <w:kern w:val="3"/>
        </w:rPr>
      </w:pPr>
    </w:p>
    <w:p w:rsidR="00C61540" w:rsidRPr="006372F6" w:rsidRDefault="00C61540" w:rsidP="00C61540">
      <w:pPr>
        <w:tabs>
          <w:tab w:val="left" w:pos="315"/>
        </w:tabs>
        <w:suppressAutoHyphens/>
        <w:autoSpaceDN w:val="0"/>
        <w:spacing w:after="0" w:line="240" w:lineRule="auto"/>
        <w:ind w:left="30"/>
        <w:jc w:val="both"/>
        <w:rPr>
          <w:rFonts w:ascii="Times New Roman" w:eastAsia="SimSun" w:hAnsi="Times New Roman"/>
          <w:kern w:val="3"/>
        </w:rPr>
      </w:pPr>
      <w:r w:rsidRPr="006372F6">
        <w:rPr>
          <w:rFonts w:ascii="Times New Roman" w:eastAsia="SimSun" w:hAnsi="Times New Roman" w:cs="Times New Roman"/>
          <w:b/>
          <w:bCs/>
          <w:kern w:val="3"/>
        </w:rPr>
        <w:t>3. Укажите имя существительное, строение которого соответствует схеме: «корень + 2 суффикса».</w:t>
      </w:r>
    </w:p>
    <w:p w:rsidR="00C61540" w:rsidRPr="006372F6" w:rsidRDefault="00C61540" w:rsidP="00C61540">
      <w:pPr>
        <w:tabs>
          <w:tab w:val="left" w:pos="315"/>
        </w:tabs>
        <w:suppressAutoHyphens/>
        <w:autoSpaceDN w:val="0"/>
        <w:spacing w:after="0" w:line="240" w:lineRule="auto"/>
        <w:ind w:left="30"/>
        <w:jc w:val="both"/>
        <w:rPr>
          <w:rFonts w:ascii="Times New Roman" w:eastAsia="SimSun" w:hAnsi="Times New Roman" w:cs="Times New Roman"/>
          <w:kern w:val="3"/>
        </w:rPr>
      </w:pPr>
      <w:r w:rsidRPr="006372F6">
        <w:rPr>
          <w:rFonts w:ascii="Times New Roman" w:eastAsia="SimSun" w:hAnsi="Times New Roman" w:cs="Times New Roman"/>
          <w:kern w:val="3"/>
        </w:rPr>
        <w:t>1. учитель</w:t>
      </w:r>
    </w:p>
    <w:p w:rsidR="00C61540" w:rsidRPr="006372F6" w:rsidRDefault="00C61540" w:rsidP="00C61540">
      <w:pPr>
        <w:tabs>
          <w:tab w:val="left" w:pos="315"/>
        </w:tabs>
        <w:suppressAutoHyphens/>
        <w:autoSpaceDN w:val="0"/>
        <w:spacing w:after="0" w:line="240" w:lineRule="auto"/>
        <w:ind w:left="30"/>
        <w:jc w:val="both"/>
        <w:rPr>
          <w:rFonts w:ascii="Times New Roman" w:eastAsia="SimSun" w:hAnsi="Times New Roman" w:cs="Times New Roman"/>
          <w:kern w:val="3"/>
        </w:rPr>
      </w:pPr>
      <w:r w:rsidRPr="006372F6">
        <w:rPr>
          <w:rFonts w:ascii="Times New Roman" w:eastAsia="SimSun" w:hAnsi="Times New Roman" w:cs="Times New Roman"/>
          <w:kern w:val="3"/>
        </w:rPr>
        <w:t>2. задание</w:t>
      </w:r>
    </w:p>
    <w:p w:rsidR="00C61540" w:rsidRPr="006372F6" w:rsidRDefault="00C61540" w:rsidP="00C61540">
      <w:pPr>
        <w:tabs>
          <w:tab w:val="left" w:pos="315"/>
        </w:tabs>
        <w:suppressAutoHyphens/>
        <w:autoSpaceDN w:val="0"/>
        <w:spacing w:after="0" w:line="240" w:lineRule="auto"/>
        <w:ind w:left="30"/>
        <w:jc w:val="both"/>
        <w:rPr>
          <w:rFonts w:ascii="Times New Roman" w:eastAsia="SimSun" w:hAnsi="Times New Roman" w:cs="Times New Roman"/>
          <w:kern w:val="3"/>
        </w:rPr>
      </w:pPr>
      <w:r w:rsidRPr="006372F6">
        <w:rPr>
          <w:rFonts w:ascii="Times New Roman" w:eastAsia="SimSun" w:hAnsi="Times New Roman" w:cs="Times New Roman"/>
          <w:kern w:val="3"/>
        </w:rPr>
        <w:t>3. задачник</w:t>
      </w:r>
    </w:p>
    <w:p w:rsidR="00C61540" w:rsidRPr="006372F6" w:rsidRDefault="00C61540" w:rsidP="00C61540">
      <w:pPr>
        <w:tabs>
          <w:tab w:val="left" w:pos="315"/>
        </w:tabs>
        <w:suppressAutoHyphens/>
        <w:autoSpaceDN w:val="0"/>
        <w:spacing w:after="0" w:line="240" w:lineRule="auto"/>
        <w:ind w:left="30"/>
        <w:jc w:val="both"/>
        <w:rPr>
          <w:rFonts w:ascii="Times New Roman" w:eastAsia="SimSun" w:hAnsi="Times New Roman" w:cs="Times New Roman"/>
          <w:kern w:val="3"/>
        </w:rPr>
      </w:pPr>
      <w:r w:rsidRPr="006372F6">
        <w:rPr>
          <w:rFonts w:ascii="Times New Roman" w:eastAsia="SimSun" w:hAnsi="Times New Roman" w:cs="Times New Roman"/>
          <w:kern w:val="3"/>
        </w:rPr>
        <w:t>4. математика</w:t>
      </w:r>
    </w:p>
    <w:p w:rsidR="00C61540" w:rsidRPr="006372F6" w:rsidRDefault="00C61540" w:rsidP="00C61540">
      <w:pPr>
        <w:suppressAutoHyphens/>
        <w:autoSpaceDN w:val="0"/>
        <w:spacing w:after="0" w:line="240" w:lineRule="auto"/>
        <w:jc w:val="both"/>
        <w:rPr>
          <w:rFonts w:ascii="Times New Roman" w:eastAsia="SimSun" w:hAnsi="Times New Roman"/>
          <w:b/>
          <w:bCs/>
          <w:kern w:val="3"/>
        </w:rPr>
      </w:pPr>
    </w:p>
    <w:p w:rsidR="00C61540" w:rsidRPr="006372F6" w:rsidRDefault="00C61540" w:rsidP="00C61540">
      <w:pPr>
        <w:suppressAutoHyphens/>
        <w:autoSpaceDN w:val="0"/>
        <w:spacing w:after="0" w:line="240" w:lineRule="auto"/>
        <w:jc w:val="both"/>
        <w:rPr>
          <w:rFonts w:ascii="Times New Roman" w:eastAsia="SimSun" w:hAnsi="Times New Roman" w:cs="Times New Roman"/>
          <w:b/>
          <w:bCs/>
          <w:kern w:val="3"/>
        </w:rPr>
      </w:pPr>
      <w:r w:rsidRPr="006372F6">
        <w:rPr>
          <w:rFonts w:ascii="Times New Roman" w:eastAsia="SimSun" w:hAnsi="Times New Roman" w:cs="Times New Roman"/>
          <w:b/>
          <w:bCs/>
          <w:kern w:val="3"/>
        </w:rPr>
        <w:t>4. Укажите имя существительное, строение которого соответствует схеме: приставка + корень + 2 суффикса + окончание.</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1. баянист</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2. бережливость</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3. выдыхание</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4. завоеватель</w:t>
      </w:r>
    </w:p>
    <w:p w:rsidR="00C61540" w:rsidRPr="006372F6" w:rsidRDefault="00C61540" w:rsidP="00C61540">
      <w:pPr>
        <w:suppressAutoHyphens/>
        <w:autoSpaceDN w:val="0"/>
        <w:spacing w:after="0" w:line="240" w:lineRule="auto"/>
        <w:jc w:val="both"/>
        <w:rPr>
          <w:rFonts w:ascii="Times New Roman" w:eastAsia="SimSun" w:hAnsi="Times New Roman"/>
          <w:b/>
          <w:bCs/>
          <w:kern w:val="3"/>
        </w:rPr>
      </w:pPr>
    </w:p>
    <w:p w:rsidR="00C61540" w:rsidRPr="006372F6" w:rsidRDefault="00C61540" w:rsidP="00C61540">
      <w:pPr>
        <w:suppressAutoHyphens/>
        <w:autoSpaceDN w:val="0"/>
        <w:spacing w:after="0" w:line="240" w:lineRule="auto"/>
        <w:jc w:val="both"/>
        <w:rPr>
          <w:rFonts w:ascii="Times New Roman" w:eastAsia="SimSun" w:hAnsi="Times New Roman" w:cs="Times New Roman"/>
          <w:b/>
          <w:bCs/>
          <w:kern w:val="3"/>
        </w:rPr>
      </w:pPr>
      <w:r w:rsidRPr="006372F6">
        <w:rPr>
          <w:rFonts w:ascii="Times New Roman" w:eastAsia="SimSun" w:hAnsi="Times New Roman" w:cs="Times New Roman"/>
          <w:b/>
          <w:bCs/>
          <w:kern w:val="3"/>
        </w:rPr>
        <w:t>5. В каком примере имя существительное имеет мужской род?</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 xml:space="preserve">1. </w:t>
      </w:r>
      <w:proofErr w:type="spellStart"/>
      <w:proofErr w:type="gramStart"/>
      <w:r w:rsidRPr="006372F6">
        <w:rPr>
          <w:rFonts w:ascii="Times New Roman" w:eastAsia="SimSun" w:hAnsi="Times New Roman" w:cs="Times New Roman"/>
          <w:kern w:val="3"/>
        </w:rPr>
        <w:t>шерстян</w:t>
      </w:r>
      <w:proofErr w:type="spellEnd"/>
      <w:r w:rsidRPr="006372F6">
        <w:rPr>
          <w:rFonts w:ascii="Times New Roman" w:eastAsia="SimSun" w:hAnsi="Times New Roman" w:cs="Times New Roman"/>
          <w:kern w:val="3"/>
        </w:rPr>
        <w:t>..</w:t>
      </w:r>
      <w:proofErr w:type="gramEnd"/>
      <w:r w:rsidRPr="006372F6">
        <w:rPr>
          <w:rFonts w:ascii="Times New Roman" w:eastAsia="SimSun" w:hAnsi="Times New Roman" w:cs="Times New Roman"/>
          <w:kern w:val="3"/>
        </w:rPr>
        <w:t xml:space="preserve">  кашне</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 xml:space="preserve">2. </w:t>
      </w:r>
      <w:proofErr w:type="spellStart"/>
      <w:proofErr w:type="gramStart"/>
      <w:r w:rsidRPr="006372F6">
        <w:rPr>
          <w:rFonts w:ascii="Times New Roman" w:eastAsia="SimSun" w:hAnsi="Times New Roman" w:cs="Times New Roman"/>
          <w:kern w:val="3"/>
        </w:rPr>
        <w:t>черн</w:t>
      </w:r>
      <w:proofErr w:type="spellEnd"/>
      <w:r w:rsidRPr="006372F6">
        <w:rPr>
          <w:rFonts w:ascii="Times New Roman" w:eastAsia="SimSun" w:hAnsi="Times New Roman" w:cs="Times New Roman"/>
          <w:kern w:val="3"/>
        </w:rPr>
        <w:t>..</w:t>
      </w:r>
      <w:proofErr w:type="gramEnd"/>
      <w:r w:rsidRPr="006372F6">
        <w:rPr>
          <w:rFonts w:ascii="Times New Roman" w:eastAsia="SimSun" w:hAnsi="Times New Roman" w:cs="Times New Roman"/>
          <w:kern w:val="3"/>
        </w:rPr>
        <w:t xml:space="preserve">  рояль</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 xml:space="preserve">3. </w:t>
      </w:r>
      <w:proofErr w:type="gramStart"/>
      <w:r w:rsidRPr="006372F6">
        <w:rPr>
          <w:rFonts w:ascii="Times New Roman" w:eastAsia="SimSun" w:hAnsi="Times New Roman" w:cs="Times New Roman"/>
          <w:kern w:val="3"/>
        </w:rPr>
        <w:t>сер..</w:t>
      </w:r>
      <w:proofErr w:type="gramEnd"/>
      <w:r w:rsidRPr="006372F6">
        <w:rPr>
          <w:rFonts w:ascii="Times New Roman" w:eastAsia="SimSun" w:hAnsi="Times New Roman" w:cs="Times New Roman"/>
          <w:kern w:val="3"/>
        </w:rPr>
        <w:t xml:space="preserve"> мышь</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 xml:space="preserve">4. </w:t>
      </w:r>
      <w:proofErr w:type="spellStart"/>
      <w:proofErr w:type="gramStart"/>
      <w:r w:rsidRPr="006372F6">
        <w:rPr>
          <w:rFonts w:ascii="Times New Roman" w:eastAsia="SimSun" w:hAnsi="Times New Roman" w:cs="Times New Roman"/>
          <w:kern w:val="3"/>
        </w:rPr>
        <w:t>длинн</w:t>
      </w:r>
      <w:proofErr w:type="spellEnd"/>
      <w:r w:rsidRPr="006372F6">
        <w:rPr>
          <w:rFonts w:ascii="Times New Roman" w:eastAsia="SimSun" w:hAnsi="Times New Roman" w:cs="Times New Roman"/>
          <w:kern w:val="3"/>
        </w:rPr>
        <w:t>..</w:t>
      </w:r>
      <w:proofErr w:type="gramEnd"/>
      <w:r w:rsidRPr="006372F6">
        <w:rPr>
          <w:rFonts w:ascii="Times New Roman" w:eastAsia="SimSun" w:hAnsi="Times New Roman" w:cs="Times New Roman"/>
          <w:kern w:val="3"/>
        </w:rPr>
        <w:t xml:space="preserve">  речь</w:t>
      </w:r>
    </w:p>
    <w:p w:rsidR="00C61540" w:rsidRPr="006372F6" w:rsidRDefault="00C61540" w:rsidP="00C61540">
      <w:pPr>
        <w:suppressAutoHyphens/>
        <w:autoSpaceDN w:val="0"/>
        <w:spacing w:after="0" w:line="240" w:lineRule="auto"/>
        <w:jc w:val="both"/>
        <w:rPr>
          <w:rFonts w:ascii="Times New Roman" w:eastAsia="SimSun" w:hAnsi="Times New Roman"/>
          <w:b/>
          <w:bCs/>
          <w:kern w:val="3"/>
        </w:rPr>
      </w:pPr>
    </w:p>
    <w:p w:rsidR="00C61540" w:rsidRPr="006372F6" w:rsidRDefault="00C61540" w:rsidP="00C61540">
      <w:pPr>
        <w:suppressAutoHyphens/>
        <w:autoSpaceDN w:val="0"/>
        <w:spacing w:after="0" w:line="240" w:lineRule="auto"/>
        <w:jc w:val="both"/>
        <w:rPr>
          <w:rFonts w:ascii="Times New Roman" w:eastAsia="SimSun" w:hAnsi="Times New Roman" w:cs="Times New Roman"/>
          <w:b/>
          <w:bCs/>
          <w:kern w:val="3"/>
        </w:rPr>
      </w:pPr>
      <w:r w:rsidRPr="006372F6">
        <w:rPr>
          <w:rFonts w:ascii="Times New Roman" w:eastAsia="SimSun" w:hAnsi="Times New Roman" w:cs="Times New Roman"/>
          <w:b/>
          <w:bCs/>
          <w:kern w:val="3"/>
        </w:rPr>
        <w:t>6. В каком ряду оба слова являются существительными женского рода?</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1. бандероль, гармонь</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2. шампунь, девушка</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3. вода, занавес</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4. армия, погон</w:t>
      </w:r>
    </w:p>
    <w:p w:rsidR="00C61540" w:rsidRPr="006372F6" w:rsidRDefault="00C61540" w:rsidP="00C61540">
      <w:pPr>
        <w:suppressAutoHyphens/>
        <w:autoSpaceDN w:val="0"/>
        <w:spacing w:after="0" w:line="240" w:lineRule="auto"/>
        <w:jc w:val="both"/>
        <w:rPr>
          <w:rFonts w:ascii="Times New Roman" w:eastAsia="SimSun" w:hAnsi="Times New Roman"/>
          <w:b/>
          <w:bCs/>
          <w:kern w:val="3"/>
        </w:rPr>
      </w:pPr>
    </w:p>
    <w:p w:rsidR="00C61540" w:rsidRPr="006372F6" w:rsidRDefault="00C61540" w:rsidP="00C61540">
      <w:pPr>
        <w:suppressAutoHyphens/>
        <w:autoSpaceDN w:val="0"/>
        <w:spacing w:after="0" w:line="240" w:lineRule="auto"/>
        <w:jc w:val="both"/>
        <w:rPr>
          <w:rFonts w:ascii="Times New Roman" w:eastAsia="SimSun" w:hAnsi="Times New Roman" w:cs="Times New Roman"/>
          <w:b/>
          <w:bCs/>
          <w:kern w:val="3"/>
        </w:rPr>
      </w:pPr>
      <w:r w:rsidRPr="006372F6">
        <w:rPr>
          <w:rFonts w:ascii="Times New Roman" w:eastAsia="SimSun" w:hAnsi="Times New Roman" w:cs="Times New Roman"/>
          <w:b/>
          <w:bCs/>
          <w:kern w:val="3"/>
        </w:rPr>
        <w:t>7. Какое существительное имеет форму только множественного числа?</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1. зубы</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2. поляны</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3. ножницы</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4. директора</w:t>
      </w:r>
    </w:p>
    <w:p w:rsidR="00C61540" w:rsidRPr="006372F6" w:rsidRDefault="00C61540" w:rsidP="00C61540">
      <w:pPr>
        <w:suppressAutoHyphens/>
        <w:autoSpaceDN w:val="0"/>
        <w:spacing w:after="0" w:line="240" w:lineRule="auto"/>
        <w:jc w:val="both"/>
        <w:rPr>
          <w:rFonts w:ascii="Times New Roman" w:eastAsia="SimSun" w:hAnsi="Times New Roman"/>
          <w:b/>
          <w:bCs/>
          <w:kern w:val="3"/>
        </w:rPr>
      </w:pPr>
    </w:p>
    <w:p w:rsidR="00C61540" w:rsidRPr="006372F6" w:rsidRDefault="00C61540" w:rsidP="00C61540">
      <w:pPr>
        <w:suppressAutoHyphens/>
        <w:autoSpaceDN w:val="0"/>
        <w:spacing w:after="0" w:line="240" w:lineRule="auto"/>
        <w:jc w:val="both"/>
        <w:rPr>
          <w:rFonts w:ascii="Times New Roman" w:eastAsia="SimSun" w:hAnsi="Times New Roman" w:cs="Times New Roman"/>
          <w:b/>
          <w:bCs/>
          <w:kern w:val="3"/>
        </w:rPr>
      </w:pPr>
      <w:r w:rsidRPr="006372F6">
        <w:rPr>
          <w:rFonts w:ascii="Times New Roman" w:eastAsia="SimSun" w:hAnsi="Times New Roman" w:cs="Times New Roman"/>
          <w:b/>
          <w:bCs/>
          <w:kern w:val="3"/>
        </w:rPr>
        <w:t>8. Укажите, в роли какого члена предложения употреблено выделенное в данном предложении имя существительное.</w:t>
      </w:r>
    </w:p>
    <w:p w:rsidR="00C61540" w:rsidRPr="006372F6" w:rsidRDefault="00C61540" w:rsidP="00C61540">
      <w:pPr>
        <w:suppressAutoHyphens/>
        <w:autoSpaceDN w:val="0"/>
        <w:spacing w:after="0" w:line="240" w:lineRule="auto"/>
        <w:ind w:firstLine="567"/>
        <w:jc w:val="both"/>
        <w:rPr>
          <w:rFonts w:eastAsia="SimSun"/>
          <w:kern w:val="3"/>
        </w:rPr>
      </w:pPr>
      <w:r w:rsidRPr="006372F6">
        <w:rPr>
          <w:rFonts w:ascii="Times New Roman" w:eastAsia="SimSun" w:hAnsi="Times New Roman" w:cs="Times New Roman"/>
          <w:i/>
          <w:iCs/>
          <w:kern w:val="3"/>
        </w:rPr>
        <w:t xml:space="preserve">Свистящим шепотом перекликались между собой столетние сосны, и сухой иней с мягким </w:t>
      </w:r>
      <w:r w:rsidRPr="006372F6">
        <w:rPr>
          <w:rFonts w:ascii="Times New Roman" w:eastAsia="SimSun" w:hAnsi="Times New Roman" w:cs="Times New Roman"/>
          <w:b/>
          <w:bCs/>
          <w:i/>
          <w:iCs/>
          <w:kern w:val="3"/>
        </w:rPr>
        <w:t>шелестом</w:t>
      </w:r>
      <w:r w:rsidRPr="006372F6">
        <w:rPr>
          <w:rFonts w:ascii="Times New Roman" w:eastAsia="SimSun" w:hAnsi="Times New Roman" w:cs="Times New Roman"/>
          <w:i/>
          <w:iCs/>
          <w:kern w:val="3"/>
        </w:rPr>
        <w:t xml:space="preserve"> полился с потревоженных ветвей</w:t>
      </w:r>
      <w:r w:rsidRPr="006372F6">
        <w:rPr>
          <w:rFonts w:ascii="Times New Roman" w:eastAsia="SimSun" w:hAnsi="Times New Roman" w:cs="Times New Roman"/>
          <w:kern w:val="3"/>
        </w:rPr>
        <w:t>.</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1. дополнение</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2. подлежащее</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lastRenderedPageBreak/>
        <w:t>3. определение</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4. обстоятельство</w:t>
      </w:r>
    </w:p>
    <w:p w:rsidR="00C61540" w:rsidRPr="006372F6" w:rsidRDefault="00C61540" w:rsidP="00C61540">
      <w:pPr>
        <w:suppressAutoHyphens/>
        <w:autoSpaceDN w:val="0"/>
        <w:spacing w:after="0" w:line="240" w:lineRule="auto"/>
        <w:ind w:firstLine="567"/>
        <w:jc w:val="both"/>
        <w:rPr>
          <w:rFonts w:ascii="Times New Roman" w:eastAsia="SimSun" w:hAnsi="Times New Roman"/>
          <w:b/>
          <w:bCs/>
          <w:kern w:val="3"/>
        </w:rPr>
      </w:pPr>
    </w:p>
    <w:p w:rsidR="00C61540" w:rsidRPr="006372F6" w:rsidRDefault="00C61540" w:rsidP="00C61540">
      <w:pPr>
        <w:suppressAutoHyphens/>
        <w:autoSpaceDN w:val="0"/>
        <w:spacing w:after="0" w:line="240" w:lineRule="auto"/>
        <w:jc w:val="both"/>
        <w:rPr>
          <w:rFonts w:ascii="Times New Roman" w:eastAsia="SimSun" w:hAnsi="Times New Roman" w:cs="Times New Roman"/>
          <w:b/>
          <w:bCs/>
          <w:kern w:val="3"/>
        </w:rPr>
      </w:pPr>
      <w:r w:rsidRPr="006372F6">
        <w:rPr>
          <w:rFonts w:ascii="Times New Roman" w:eastAsia="SimSun" w:hAnsi="Times New Roman" w:cs="Times New Roman"/>
          <w:b/>
          <w:bCs/>
          <w:kern w:val="3"/>
        </w:rPr>
        <w:t>9. В каком ряду оба существительных пишутся слитно?</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1. (пол)пути, (юго)запад</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2. (</w:t>
      </w:r>
      <w:proofErr w:type="spellStart"/>
      <w:r w:rsidRPr="006372F6">
        <w:rPr>
          <w:rFonts w:ascii="Times New Roman" w:eastAsia="SimSun" w:hAnsi="Times New Roman" w:cs="Times New Roman"/>
          <w:kern w:val="3"/>
        </w:rPr>
        <w:t>лесо</w:t>
      </w:r>
      <w:proofErr w:type="spellEnd"/>
      <w:r w:rsidRPr="006372F6">
        <w:rPr>
          <w:rFonts w:ascii="Times New Roman" w:eastAsia="SimSun" w:hAnsi="Times New Roman" w:cs="Times New Roman"/>
          <w:kern w:val="3"/>
        </w:rPr>
        <w:t>)</w:t>
      </w:r>
      <w:proofErr w:type="spellStart"/>
      <w:r w:rsidRPr="006372F6">
        <w:rPr>
          <w:rFonts w:ascii="Times New Roman" w:eastAsia="SimSun" w:hAnsi="Times New Roman" w:cs="Times New Roman"/>
          <w:kern w:val="3"/>
        </w:rPr>
        <w:t>руб</w:t>
      </w:r>
      <w:proofErr w:type="spellEnd"/>
      <w:r w:rsidRPr="006372F6">
        <w:rPr>
          <w:rFonts w:ascii="Times New Roman" w:eastAsia="SimSun" w:hAnsi="Times New Roman" w:cs="Times New Roman"/>
          <w:kern w:val="3"/>
        </w:rPr>
        <w:t>, (пол)страны</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3. (</w:t>
      </w:r>
      <w:proofErr w:type="spellStart"/>
      <w:r w:rsidRPr="006372F6">
        <w:rPr>
          <w:rFonts w:ascii="Times New Roman" w:eastAsia="SimSun" w:hAnsi="Times New Roman" w:cs="Times New Roman"/>
          <w:kern w:val="3"/>
        </w:rPr>
        <w:t>зоо</w:t>
      </w:r>
      <w:proofErr w:type="spellEnd"/>
      <w:r w:rsidRPr="006372F6">
        <w:rPr>
          <w:rFonts w:ascii="Times New Roman" w:eastAsia="SimSun" w:hAnsi="Times New Roman" w:cs="Times New Roman"/>
          <w:kern w:val="3"/>
        </w:rPr>
        <w:t>)магазин, (пол)лимона</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4. (полу)станок, (пол)Антарктиды</w:t>
      </w:r>
    </w:p>
    <w:p w:rsidR="00C61540" w:rsidRPr="006372F6" w:rsidRDefault="00C61540" w:rsidP="00C61540">
      <w:pPr>
        <w:suppressAutoHyphens/>
        <w:autoSpaceDN w:val="0"/>
        <w:spacing w:after="0" w:line="240" w:lineRule="auto"/>
        <w:jc w:val="both"/>
        <w:rPr>
          <w:rFonts w:ascii="Times New Roman" w:eastAsia="SimSun" w:hAnsi="Times New Roman"/>
          <w:b/>
          <w:bCs/>
          <w:kern w:val="3"/>
        </w:rPr>
      </w:pPr>
    </w:p>
    <w:p w:rsidR="00C61540" w:rsidRPr="006372F6" w:rsidRDefault="00C61540" w:rsidP="00C61540">
      <w:pPr>
        <w:suppressAutoHyphens/>
        <w:autoSpaceDN w:val="0"/>
        <w:spacing w:after="0" w:line="240" w:lineRule="auto"/>
        <w:jc w:val="both"/>
        <w:rPr>
          <w:rFonts w:ascii="Times New Roman" w:eastAsia="SimSun" w:hAnsi="Times New Roman"/>
          <w:b/>
          <w:bCs/>
          <w:kern w:val="3"/>
        </w:rPr>
      </w:pPr>
    </w:p>
    <w:p w:rsidR="00C61540" w:rsidRPr="006372F6" w:rsidRDefault="00C61540" w:rsidP="00C61540">
      <w:pPr>
        <w:suppressAutoHyphens/>
        <w:autoSpaceDN w:val="0"/>
        <w:spacing w:after="0" w:line="240" w:lineRule="auto"/>
        <w:jc w:val="both"/>
        <w:rPr>
          <w:rFonts w:ascii="Times New Roman" w:eastAsia="SimSun" w:hAnsi="Times New Roman" w:cs="Times New Roman"/>
          <w:b/>
          <w:bCs/>
          <w:kern w:val="3"/>
        </w:rPr>
      </w:pPr>
      <w:r w:rsidRPr="006372F6">
        <w:rPr>
          <w:rFonts w:ascii="Times New Roman" w:eastAsia="SimSun" w:hAnsi="Times New Roman" w:cs="Times New Roman"/>
          <w:b/>
          <w:bCs/>
          <w:kern w:val="3"/>
        </w:rPr>
        <w:t>10. В каком ряду оба существительные пишутся через дефис?</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1. (пол)листа, (полу)автомат</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2. (</w:t>
      </w:r>
      <w:proofErr w:type="spellStart"/>
      <w:r w:rsidRPr="006372F6">
        <w:rPr>
          <w:rFonts w:ascii="Times New Roman" w:eastAsia="SimSun" w:hAnsi="Times New Roman" w:cs="Times New Roman"/>
          <w:kern w:val="3"/>
        </w:rPr>
        <w:t>универ</w:t>
      </w:r>
      <w:proofErr w:type="spellEnd"/>
      <w:r w:rsidRPr="006372F6">
        <w:rPr>
          <w:rFonts w:ascii="Times New Roman" w:eastAsia="SimSun" w:hAnsi="Times New Roman" w:cs="Times New Roman"/>
          <w:kern w:val="3"/>
        </w:rPr>
        <w:t>)маг, (</w:t>
      </w:r>
      <w:proofErr w:type="spellStart"/>
      <w:r w:rsidRPr="006372F6">
        <w:rPr>
          <w:rFonts w:ascii="Times New Roman" w:eastAsia="SimSun" w:hAnsi="Times New Roman" w:cs="Times New Roman"/>
          <w:kern w:val="3"/>
        </w:rPr>
        <w:t>северо</w:t>
      </w:r>
      <w:proofErr w:type="spellEnd"/>
      <w:r w:rsidRPr="006372F6">
        <w:rPr>
          <w:rFonts w:ascii="Times New Roman" w:eastAsia="SimSun" w:hAnsi="Times New Roman" w:cs="Times New Roman"/>
          <w:kern w:val="3"/>
        </w:rPr>
        <w:t>)запад</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3. (пол)озера, (Санкт)Петербург</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4. (пол)Азии, (пол)реки</w:t>
      </w:r>
    </w:p>
    <w:p w:rsidR="00C61540" w:rsidRPr="006372F6" w:rsidRDefault="00C61540" w:rsidP="00C61540">
      <w:pPr>
        <w:suppressAutoHyphens/>
        <w:autoSpaceDN w:val="0"/>
        <w:spacing w:after="0" w:line="240" w:lineRule="auto"/>
        <w:jc w:val="both"/>
        <w:rPr>
          <w:rFonts w:ascii="Times New Roman" w:eastAsia="SimSun" w:hAnsi="Times New Roman"/>
          <w:b/>
          <w:bCs/>
          <w:kern w:val="3"/>
        </w:rPr>
      </w:pPr>
    </w:p>
    <w:p w:rsidR="00C61540" w:rsidRPr="006372F6" w:rsidRDefault="00C61540" w:rsidP="00C61540">
      <w:pPr>
        <w:suppressAutoHyphens/>
        <w:autoSpaceDN w:val="0"/>
        <w:spacing w:after="0" w:line="240" w:lineRule="auto"/>
        <w:jc w:val="both"/>
        <w:rPr>
          <w:rFonts w:ascii="Times New Roman" w:eastAsia="SimSun" w:hAnsi="Times New Roman" w:cs="Times New Roman"/>
          <w:b/>
          <w:bCs/>
          <w:kern w:val="3"/>
        </w:rPr>
      </w:pPr>
      <w:r w:rsidRPr="006372F6">
        <w:rPr>
          <w:rFonts w:ascii="Times New Roman" w:eastAsia="SimSun" w:hAnsi="Times New Roman" w:cs="Times New Roman"/>
          <w:b/>
          <w:bCs/>
          <w:kern w:val="3"/>
        </w:rPr>
        <w:t xml:space="preserve">11. В каком слове на месте пропуска пишется буква </w:t>
      </w:r>
      <w:proofErr w:type="gramStart"/>
      <w:r w:rsidRPr="006372F6">
        <w:rPr>
          <w:rFonts w:ascii="Times New Roman" w:eastAsia="SimSun" w:hAnsi="Times New Roman" w:cs="Times New Roman"/>
          <w:b/>
          <w:bCs/>
          <w:kern w:val="3"/>
        </w:rPr>
        <w:t>И</w:t>
      </w:r>
      <w:proofErr w:type="gramEnd"/>
      <w:r w:rsidRPr="006372F6">
        <w:rPr>
          <w:rFonts w:ascii="Times New Roman" w:eastAsia="SimSun" w:hAnsi="Times New Roman" w:cs="Times New Roman"/>
          <w:b/>
          <w:bCs/>
          <w:kern w:val="3"/>
        </w:rPr>
        <w:t>?</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 xml:space="preserve">1. </w:t>
      </w:r>
      <w:proofErr w:type="spellStart"/>
      <w:proofErr w:type="gramStart"/>
      <w:r w:rsidRPr="006372F6">
        <w:rPr>
          <w:rFonts w:ascii="Times New Roman" w:eastAsia="SimSun" w:hAnsi="Times New Roman" w:cs="Times New Roman"/>
          <w:kern w:val="3"/>
        </w:rPr>
        <w:t>пузыреч</w:t>
      </w:r>
      <w:proofErr w:type="spellEnd"/>
      <w:r w:rsidRPr="006372F6">
        <w:rPr>
          <w:rFonts w:ascii="Times New Roman" w:eastAsia="SimSun" w:hAnsi="Times New Roman" w:cs="Times New Roman"/>
          <w:kern w:val="3"/>
        </w:rPr>
        <w:t>..</w:t>
      </w:r>
      <w:proofErr w:type="gramEnd"/>
      <w:r w:rsidRPr="006372F6">
        <w:rPr>
          <w:rFonts w:ascii="Times New Roman" w:eastAsia="SimSun" w:hAnsi="Times New Roman" w:cs="Times New Roman"/>
          <w:kern w:val="3"/>
        </w:rPr>
        <w:t>к</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 xml:space="preserve">2. </w:t>
      </w:r>
      <w:proofErr w:type="spellStart"/>
      <w:proofErr w:type="gramStart"/>
      <w:r w:rsidRPr="006372F6">
        <w:rPr>
          <w:rFonts w:ascii="Times New Roman" w:eastAsia="SimSun" w:hAnsi="Times New Roman" w:cs="Times New Roman"/>
          <w:kern w:val="3"/>
        </w:rPr>
        <w:t>кусоч</w:t>
      </w:r>
      <w:proofErr w:type="spellEnd"/>
      <w:r w:rsidRPr="006372F6">
        <w:rPr>
          <w:rFonts w:ascii="Times New Roman" w:eastAsia="SimSun" w:hAnsi="Times New Roman" w:cs="Times New Roman"/>
          <w:kern w:val="3"/>
        </w:rPr>
        <w:t>..</w:t>
      </w:r>
      <w:proofErr w:type="gramEnd"/>
      <w:r w:rsidRPr="006372F6">
        <w:rPr>
          <w:rFonts w:ascii="Times New Roman" w:eastAsia="SimSun" w:hAnsi="Times New Roman" w:cs="Times New Roman"/>
          <w:kern w:val="3"/>
        </w:rPr>
        <w:t>к</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 xml:space="preserve">3. </w:t>
      </w:r>
      <w:proofErr w:type="spellStart"/>
      <w:proofErr w:type="gramStart"/>
      <w:r w:rsidRPr="006372F6">
        <w:rPr>
          <w:rFonts w:ascii="Times New Roman" w:eastAsia="SimSun" w:hAnsi="Times New Roman" w:cs="Times New Roman"/>
          <w:kern w:val="3"/>
        </w:rPr>
        <w:t>ореш</w:t>
      </w:r>
      <w:proofErr w:type="spellEnd"/>
      <w:r w:rsidRPr="006372F6">
        <w:rPr>
          <w:rFonts w:ascii="Times New Roman" w:eastAsia="SimSun" w:hAnsi="Times New Roman" w:cs="Times New Roman"/>
          <w:kern w:val="3"/>
        </w:rPr>
        <w:t>..</w:t>
      </w:r>
      <w:proofErr w:type="gramEnd"/>
      <w:r w:rsidRPr="006372F6">
        <w:rPr>
          <w:rFonts w:ascii="Times New Roman" w:eastAsia="SimSun" w:hAnsi="Times New Roman" w:cs="Times New Roman"/>
          <w:kern w:val="3"/>
        </w:rPr>
        <w:t>к</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 xml:space="preserve">4. </w:t>
      </w:r>
      <w:proofErr w:type="spellStart"/>
      <w:proofErr w:type="gramStart"/>
      <w:r w:rsidRPr="006372F6">
        <w:rPr>
          <w:rFonts w:ascii="Times New Roman" w:eastAsia="SimSun" w:hAnsi="Times New Roman" w:cs="Times New Roman"/>
          <w:kern w:val="3"/>
        </w:rPr>
        <w:t>кирпич..</w:t>
      </w:r>
      <w:proofErr w:type="gramEnd"/>
      <w:r w:rsidRPr="006372F6">
        <w:rPr>
          <w:rFonts w:ascii="Times New Roman" w:eastAsia="SimSun" w:hAnsi="Times New Roman" w:cs="Times New Roman"/>
          <w:kern w:val="3"/>
        </w:rPr>
        <w:t>к</w:t>
      </w:r>
      <w:proofErr w:type="spellEnd"/>
    </w:p>
    <w:p w:rsidR="00C61540" w:rsidRPr="006372F6" w:rsidRDefault="00C61540" w:rsidP="00C61540">
      <w:pPr>
        <w:suppressAutoHyphens/>
        <w:autoSpaceDN w:val="0"/>
        <w:spacing w:after="0" w:line="240" w:lineRule="auto"/>
        <w:jc w:val="both"/>
        <w:rPr>
          <w:rFonts w:ascii="Times New Roman" w:eastAsia="SimSun" w:hAnsi="Times New Roman"/>
          <w:b/>
          <w:bCs/>
          <w:kern w:val="3"/>
        </w:rPr>
      </w:pPr>
    </w:p>
    <w:p w:rsidR="00C61540" w:rsidRPr="006372F6" w:rsidRDefault="00C61540" w:rsidP="00C61540">
      <w:pPr>
        <w:suppressAutoHyphens/>
        <w:autoSpaceDN w:val="0"/>
        <w:spacing w:after="0" w:line="240" w:lineRule="auto"/>
        <w:jc w:val="both"/>
        <w:rPr>
          <w:rFonts w:ascii="Times New Roman" w:eastAsia="SimSun" w:hAnsi="Times New Roman" w:cs="Times New Roman"/>
          <w:b/>
          <w:bCs/>
          <w:kern w:val="3"/>
        </w:rPr>
      </w:pPr>
      <w:r w:rsidRPr="006372F6">
        <w:rPr>
          <w:rFonts w:ascii="Times New Roman" w:eastAsia="SimSun" w:hAnsi="Times New Roman" w:cs="Times New Roman"/>
          <w:b/>
          <w:bCs/>
          <w:kern w:val="3"/>
        </w:rPr>
        <w:t>12. В каком слове на месте пропуска пишется буква Е?</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 xml:space="preserve">1. </w:t>
      </w:r>
      <w:proofErr w:type="spellStart"/>
      <w:proofErr w:type="gramStart"/>
      <w:r w:rsidRPr="006372F6">
        <w:rPr>
          <w:rFonts w:ascii="Times New Roman" w:eastAsia="SimSun" w:hAnsi="Times New Roman" w:cs="Times New Roman"/>
          <w:kern w:val="3"/>
        </w:rPr>
        <w:t>замоч</w:t>
      </w:r>
      <w:proofErr w:type="spellEnd"/>
      <w:r w:rsidRPr="006372F6">
        <w:rPr>
          <w:rFonts w:ascii="Times New Roman" w:eastAsia="SimSun" w:hAnsi="Times New Roman" w:cs="Times New Roman"/>
          <w:kern w:val="3"/>
        </w:rPr>
        <w:t>..</w:t>
      </w:r>
      <w:proofErr w:type="gramEnd"/>
      <w:r w:rsidRPr="006372F6">
        <w:rPr>
          <w:rFonts w:ascii="Times New Roman" w:eastAsia="SimSun" w:hAnsi="Times New Roman" w:cs="Times New Roman"/>
          <w:kern w:val="3"/>
        </w:rPr>
        <w:t>к</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 xml:space="preserve">2. </w:t>
      </w:r>
      <w:proofErr w:type="spellStart"/>
      <w:proofErr w:type="gramStart"/>
      <w:r w:rsidRPr="006372F6">
        <w:rPr>
          <w:rFonts w:ascii="Times New Roman" w:eastAsia="SimSun" w:hAnsi="Times New Roman" w:cs="Times New Roman"/>
          <w:kern w:val="3"/>
        </w:rPr>
        <w:t>мяч..</w:t>
      </w:r>
      <w:proofErr w:type="gramEnd"/>
      <w:r w:rsidRPr="006372F6">
        <w:rPr>
          <w:rFonts w:ascii="Times New Roman" w:eastAsia="SimSun" w:hAnsi="Times New Roman" w:cs="Times New Roman"/>
          <w:kern w:val="3"/>
        </w:rPr>
        <w:t>к</w:t>
      </w:r>
      <w:proofErr w:type="spellEnd"/>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 xml:space="preserve">3. </w:t>
      </w:r>
      <w:proofErr w:type="spellStart"/>
      <w:proofErr w:type="gramStart"/>
      <w:r w:rsidRPr="006372F6">
        <w:rPr>
          <w:rFonts w:ascii="Times New Roman" w:eastAsia="SimSun" w:hAnsi="Times New Roman" w:cs="Times New Roman"/>
          <w:kern w:val="3"/>
        </w:rPr>
        <w:t>глаз..</w:t>
      </w:r>
      <w:proofErr w:type="gramEnd"/>
      <w:r w:rsidRPr="006372F6">
        <w:rPr>
          <w:rFonts w:ascii="Times New Roman" w:eastAsia="SimSun" w:hAnsi="Times New Roman" w:cs="Times New Roman"/>
          <w:kern w:val="3"/>
        </w:rPr>
        <w:t>к</w:t>
      </w:r>
      <w:proofErr w:type="spellEnd"/>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 xml:space="preserve">4. </w:t>
      </w:r>
      <w:proofErr w:type="spellStart"/>
      <w:proofErr w:type="gramStart"/>
      <w:r w:rsidRPr="006372F6">
        <w:rPr>
          <w:rFonts w:ascii="Times New Roman" w:eastAsia="SimSun" w:hAnsi="Times New Roman" w:cs="Times New Roman"/>
          <w:kern w:val="3"/>
        </w:rPr>
        <w:t>нос..</w:t>
      </w:r>
      <w:proofErr w:type="gramEnd"/>
      <w:r w:rsidRPr="006372F6">
        <w:rPr>
          <w:rFonts w:ascii="Times New Roman" w:eastAsia="SimSun" w:hAnsi="Times New Roman" w:cs="Times New Roman"/>
          <w:kern w:val="3"/>
        </w:rPr>
        <w:t>к</w:t>
      </w:r>
      <w:proofErr w:type="spellEnd"/>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p>
    <w:p w:rsidR="00C61540" w:rsidRPr="006372F6" w:rsidRDefault="00C61540" w:rsidP="00C61540">
      <w:pPr>
        <w:suppressAutoHyphens/>
        <w:autoSpaceDN w:val="0"/>
        <w:spacing w:after="0" w:line="240" w:lineRule="auto"/>
        <w:jc w:val="both"/>
        <w:rPr>
          <w:rFonts w:ascii="Times New Roman" w:eastAsia="SimSun" w:hAnsi="Times New Roman" w:cs="Times New Roman"/>
          <w:b/>
          <w:bCs/>
          <w:kern w:val="3"/>
        </w:rPr>
      </w:pPr>
      <w:r w:rsidRPr="006372F6">
        <w:rPr>
          <w:rFonts w:ascii="Times New Roman" w:eastAsia="SimSun" w:hAnsi="Times New Roman" w:cs="Times New Roman"/>
          <w:b/>
          <w:bCs/>
          <w:kern w:val="3"/>
        </w:rPr>
        <w:t>13. Укажите предложение, в котором НЕ с выделенным именем существительным пишется слитно.</w:t>
      </w:r>
    </w:p>
    <w:p w:rsidR="00C61540" w:rsidRPr="006372F6" w:rsidRDefault="00C61540" w:rsidP="00C61540">
      <w:pPr>
        <w:suppressAutoHyphens/>
        <w:autoSpaceDN w:val="0"/>
        <w:spacing w:after="0" w:line="240" w:lineRule="auto"/>
        <w:jc w:val="both"/>
        <w:rPr>
          <w:rFonts w:eastAsia="SimSun"/>
          <w:kern w:val="3"/>
        </w:rPr>
      </w:pPr>
      <w:r w:rsidRPr="006372F6">
        <w:rPr>
          <w:rFonts w:ascii="Times New Roman" w:eastAsia="SimSun" w:hAnsi="Times New Roman" w:cs="Times New Roman"/>
          <w:kern w:val="3"/>
        </w:rPr>
        <w:t xml:space="preserve">1. </w:t>
      </w:r>
      <w:r w:rsidRPr="006372F6">
        <w:rPr>
          <w:rFonts w:ascii="Times New Roman" w:eastAsia="SimSun" w:hAnsi="Times New Roman" w:cs="Times New Roman"/>
          <w:b/>
          <w:bCs/>
          <w:kern w:val="3"/>
        </w:rPr>
        <w:t xml:space="preserve">(Не)место </w:t>
      </w:r>
      <w:r w:rsidRPr="006372F6">
        <w:rPr>
          <w:rFonts w:ascii="Times New Roman" w:eastAsia="SimSun" w:hAnsi="Times New Roman" w:cs="Times New Roman"/>
          <w:kern w:val="3"/>
        </w:rPr>
        <w:t xml:space="preserve">красит человека, а человек место. </w:t>
      </w:r>
      <w:r w:rsidRPr="006372F6">
        <w:rPr>
          <w:rFonts w:ascii="Times New Roman" w:eastAsia="SimSun" w:hAnsi="Times New Roman" w:cs="Times New Roman"/>
          <w:i/>
          <w:iCs/>
          <w:kern w:val="3"/>
        </w:rPr>
        <w:t>(Пословица)</w:t>
      </w:r>
    </w:p>
    <w:p w:rsidR="00C61540" w:rsidRPr="006372F6" w:rsidRDefault="00C61540" w:rsidP="00C61540">
      <w:pPr>
        <w:suppressAutoHyphens/>
        <w:autoSpaceDN w:val="0"/>
        <w:spacing w:after="0" w:line="240" w:lineRule="auto"/>
        <w:jc w:val="both"/>
        <w:rPr>
          <w:rFonts w:eastAsia="SimSun"/>
          <w:kern w:val="3"/>
        </w:rPr>
      </w:pPr>
      <w:r w:rsidRPr="006372F6">
        <w:rPr>
          <w:rFonts w:ascii="Times New Roman" w:eastAsia="SimSun" w:hAnsi="Times New Roman" w:cs="Times New Roman"/>
          <w:kern w:val="3"/>
        </w:rPr>
        <w:t xml:space="preserve">2. Она была далеко </w:t>
      </w:r>
      <w:r w:rsidRPr="006372F6">
        <w:rPr>
          <w:rFonts w:ascii="Times New Roman" w:eastAsia="SimSun" w:hAnsi="Times New Roman" w:cs="Times New Roman"/>
          <w:b/>
          <w:bCs/>
          <w:kern w:val="3"/>
        </w:rPr>
        <w:t>(не)красавица</w:t>
      </w:r>
      <w:r w:rsidRPr="006372F6">
        <w:rPr>
          <w:rFonts w:ascii="Times New Roman" w:eastAsia="SimSun" w:hAnsi="Times New Roman" w:cs="Times New Roman"/>
          <w:kern w:val="3"/>
        </w:rPr>
        <w:t xml:space="preserve">. </w:t>
      </w:r>
      <w:r w:rsidRPr="006372F6">
        <w:rPr>
          <w:rFonts w:ascii="Times New Roman" w:eastAsia="SimSun" w:hAnsi="Times New Roman" w:cs="Times New Roman"/>
          <w:i/>
          <w:iCs/>
          <w:kern w:val="3"/>
        </w:rPr>
        <w:t>(М. Лермонтов)</w:t>
      </w:r>
    </w:p>
    <w:p w:rsidR="00C61540" w:rsidRPr="006372F6" w:rsidRDefault="00C61540" w:rsidP="00C61540">
      <w:pPr>
        <w:suppressAutoHyphens/>
        <w:autoSpaceDN w:val="0"/>
        <w:spacing w:after="0" w:line="240" w:lineRule="auto"/>
        <w:jc w:val="both"/>
        <w:rPr>
          <w:rFonts w:eastAsia="SimSun"/>
          <w:kern w:val="3"/>
        </w:rPr>
      </w:pPr>
      <w:r w:rsidRPr="006372F6">
        <w:rPr>
          <w:rFonts w:ascii="Times New Roman" w:eastAsia="SimSun" w:hAnsi="Times New Roman" w:cs="Times New Roman"/>
          <w:kern w:val="3"/>
        </w:rPr>
        <w:t xml:space="preserve">3. </w:t>
      </w:r>
      <w:r w:rsidRPr="006372F6">
        <w:rPr>
          <w:rFonts w:ascii="Times New Roman" w:eastAsia="SimSun" w:hAnsi="Times New Roman" w:cs="Times New Roman"/>
          <w:b/>
          <w:bCs/>
          <w:kern w:val="3"/>
        </w:rPr>
        <w:t>(Не)</w:t>
      </w:r>
      <w:proofErr w:type="spellStart"/>
      <w:r w:rsidRPr="006372F6">
        <w:rPr>
          <w:rFonts w:ascii="Times New Roman" w:eastAsia="SimSun" w:hAnsi="Times New Roman" w:cs="Times New Roman"/>
          <w:b/>
          <w:bCs/>
          <w:kern w:val="3"/>
        </w:rPr>
        <w:t>видимкою</w:t>
      </w:r>
      <w:r w:rsidRPr="006372F6">
        <w:rPr>
          <w:rFonts w:ascii="Times New Roman" w:eastAsia="SimSun" w:hAnsi="Times New Roman" w:cs="Times New Roman"/>
          <w:kern w:val="3"/>
        </w:rPr>
        <w:t>луна</w:t>
      </w:r>
      <w:proofErr w:type="spellEnd"/>
      <w:r w:rsidRPr="006372F6">
        <w:rPr>
          <w:rFonts w:ascii="Times New Roman" w:eastAsia="SimSun" w:hAnsi="Times New Roman" w:cs="Times New Roman"/>
          <w:kern w:val="3"/>
        </w:rPr>
        <w:t xml:space="preserve"> освещает снег летучий. </w:t>
      </w:r>
      <w:r w:rsidRPr="006372F6">
        <w:rPr>
          <w:rFonts w:ascii="Times New Roman" w:eastAsia="SimSun" w:hAnsi="Times New Roman" w:cs="Times New Roman"/>
          <w:i/>
          <w:iCs/>
          <w:kern w:val="3"/>
        </w:rPr>
        <w:t>(А. Пушкин)</w:t>
      </w:r>
    </w:p>
    <w:p w:rsidR="00C61540" w:rsidRPr="006372F6" w:rsidRDefault="00C61540" w:rsidP="00C61540">
      <w:pPr>
        <w:suppressAutoHyphens/>
        <w:autoSpaceDN w:val="0"/>
        <w:spacing w:after="0" w:line="240" w:lineRule="auto"/>
        <w:jc w:val="both"/>
        <w:rPr>
          <w:rFonts w:eastAsia="SimSun"/>
          <w:kern w:val="3"/>
        </w:rPr>
      </w:pPr>
      <w:r w:rsidRPr="006372F6">
        <w:rPr>
          <w:rFonts w:ascii="Times New Roman" w:eastAsia="SimSun" w:hAnsi="Times New Roman" w:cs="Times New Roman"/>
          <w:kern w:val="3"/>
        </w:rPr>
        <w:t xml:space="preserve">4. Добро по указу — </w:t>
      </w:r>
      <w:r w:rsidRPr="006372F6">
        <w:rPr>
          <w:rFonts w:ascii="Times New Roman" w:eastAsia="SimSun" w:hAnsi="Times New Roman" w:cs="Times New Roman"/>
          <w:b/>
          <w:bCs/>
          <w:kern w:val="3"/>
        </w:rPr>
        <w:t xml:space="preserve">(не)добро. </w:t>
      </w:r>
      <w:r w:rsidRPr="006372F6">
        <w:rPr>
          <w:rFonts w:ascii="Times New Roman" w:eastAsia="SimSun" w:hAnsi="Times New Roman" w:cs="Times New Roman"/>
          <w:i/>
          <w:iCs/>
          <w:kern w:val="3"/>
        </w:rPr>
        <w:t>(И. Тургенев)</w:t>
      </w:r>
    </w:p>
    <w:p w:rsidR="00C61540" w:rsidRPr="006372F6" w:rsidRDefault="00C61540" w:rsidP="00C61540">
      <w:pPr>
        <w:suppressAutoHyphens/>
        <w:autoSpaceDN w:val="0"/>
        <w:spacing w:after="0" w:line="240" w:lineRule="auto"/>
        <w:jc w:val="both"/>
        <w:rPr>
          <w:rFonts w:ascii="Times New Roman" w:eastAsia="SimSun" w:hAnsi="Times New Roman"/>
          <w:b/>
          <w:bCs/>
          <w:kern w:val="3"/>
        </w:rPr>
      </w:pPr>
    </w:p>
    <w:p w:rsidR="00C61540" w:rsidRPr="006372F6" w:rsidRDefault="00C61540" w:rsidP="00C61540">
      <w:pPr>
        <w:suppressAutoHyphens/>
        <w:autoSpaceDN w:val="0"/>
        <w:spacing w:after="0" w:line="240" w:lineRule="auto"/>
        <w:jc w:val="both"/>
        <w:rPr>
          <w:rFonts w:ascii="Times New Roman" w:eastAsia="SimSun" w:hAnsi="Times New Roman" w:cs="Times New Roman"/>
          <w:b/>
          <w:bCs/>
          <w:kern w:val="3"/>
        </w:rPr>
      </w:pPr>
      <w:r w:rsidRPr="006372F6">
        <w:rPr>
          <w:rFonts w:ascii="Times New Roman" w:eastAsia="SimSun" w:hAnsi="Times New Roman" w:cs="Times New Roman"/>
          <w:b/>
          <w:bCs/>
          <w:kern w:val="3"/>
        </w:rPr>
        <w:t>14. Укажите предложение, в котором НЕ с выделенным именем существительным пишется раздельно.</w:t>
      </w:r>
    </w:p>
    <w:p w:rsidR="00C61540" w:rsidRPr="006372F6" w:rsidRDefault="00C61540" w:rsidP="00C61540">
      <w:pPr>
        <w:suppressAutoHyphens/>
        <w:autoSpaceDN w:val="0"/>
        <w:spacing w:after="0" w:line="240" w:lineRule="auto"/>
        <w:jc w:val="both"/>
        <w:rPr>
          <w:rFonts w:eastAsia="SimSun"/>
          <w:kern w:val="3"/>
        </w:rPr>
      </w:pPr>
      <w:r w:rsidRPr="006372F6">
        <w:rPr>
          <w:rFonts w:ascii="Times New Roman" w:eastAsia="SimSun" w:hAnsi="Times New Roman" w:cs="Times New Roman"/>
          <w:kern w:val="3"/>
        </w:rPr>
        <w:t xml:space="preserve">1. Всю ночь читаешь </w:t>
      </w:r>
      <w:r w:rsidRPr="006372F6">
        <w:rPr>
          <w:rFonts w:ascii="Times New Roman" w:eastAsia="SimSun" w:hAnsi="Times New Roman" w:cs="Times New Roman"/>
          <w:b/>
          <w:bCs/>
          <w:kern w:val="3"/>
        </w:rPr>
        <w:t>(не)</w:t>
      </w:r>
      <w:proofErr w:type="spellStart"/>
      <w:r w:rsidRPr="006372F6">
        <w:rPr>
          <w:rFonts w:ascii="Times New Roman" w:eastAsia="SimSun" w:hAnsi="Times New Roman" w:cs="Times New Roman"/>
          <w:b/>
          <w:bCs/>
          <w:kern w:val="3"/>
        </w:rPr>
        <w:t>былицы</w:t>
      </w:r>
      <w:proofErr w:type="spellEnd"/>
      <w:r w:rsidRPr="006372F6">
        <w:rPr>
          <w:rFonts w:ascii="Times New Roman" w:eastAsia="SimSun" w:hAnsi="Times New Roman" w:cs="Times New Roman"/>
          <w:b/>
          <w:bCs/>
          <w:kern w:val="3"/>
        </w:rPr>
        <w:t xml:space="preserve">, </w:t>
      </w:r>
      <w:r w:rsidRPr="006372F6">
        <w:rPr>
          <w:rFonts w:ascii="Times New Roman" w:eastAsia="SimSun" w:hAnsi="Times New Roman" w:cs="Times New Roman"/>
          <w:kern w:val="3"/>
        </w:rPr>
        <w:t xml:space="preserve">и вот плоды от этих книг. </w:t>
      </w:r>
      <w:r w:rsidRPr="006372F6">
        <w:rPr>
          <w:rFonts w:ascii="Times New Roman" w:eastAsia="SimSun" w:hAnsi="Times New Roman" w:cs="Times New Roman"/>
          <w:i/>
          <w:iCs/>
          <w:kern w:val="3"/>
        </w:rPr>
        <w:t>(А. Грибоедов)</w:t>
      </w:r>
    </w:p>
    <w:p w:rsidR="00C61540" w:rsidRPr="006372F6" w:rsidRDefault="00C61540" w:rsidP="00C61540">
      <w:pPr>
        <w:suppressAutoHyphens/>
        <w:autoSpaceDN w:val="0"/>
        <w:spacing w:after="0" w:line="240" w:lineRule="auto"/>
        <w:jc w:val="both"/>
        <w:rPr>
          <w:rFonts w:eastAsia="SimSun"/>
          <w:kern w:val="3"/>
        </w:rPr>
      </w:pPr>
      <w:r w:rsidRPr="006372F6">
        <w:rPr>
          <w:rFonts w:ascii="Times New Roman" w:eastAsia="SimSun" w:hAnsi="Times New Roman" w:cs="Times New Roman"/>
          <w:kern w:val="3"/>
        </w:rPr>
        <w:t xml:space="preserve">2. Глаза Сени выражали(не)преклонность и готовность защищаться. </w:t>
      </w:r>
      <w:r w:rsidRPr="006372F6">
        <w:rPr>
          <w:rFonts w:ascii="Times New Roman" w:eastAsia="SimSun" w:hAnsi="Times New Roman" w:cs="Times New Roman"/>
          <w:i/>
          <w:iCs/>
          <w:kern w:val="3"/>
        </w:rPr>
        <w:t xml:space="preserve">(Г. </w:t>
      </w:r>
      <w:proofErr w:type="spellStart"/>
      <w:r w:rsidRPr="006372F6">
        <w:rPr>
          <w:rFonts w:ascii="Times New Roman" w:eastAsia="SimSun" w:hAnsi="Times New Roman" w:cs="Times New Roman"/>
          <w:i/>
          <w:iCs/>
          <w:kern w:val="3"/>
        </w:rPr>
        <w:t>Троепольский</w:t>
      </w:r>
      <w:proofErr w:type="spellEnd"/>
      <w:r w:rsidRPr="006372F6">
        <w:rPr>
          <w:rFonts w:ascii="Times New Roman" w:eastAsia="SimSun" w:hAnsi="Times New Roman" w:cs="Times New Roman"/>
          <w:i/>
          <w:iCs/>
          <w:kern w:val="3"/>
        </w:rPr>
        <w:t>)</w:t>
      </w:r>
    </w:p>
    <w:p w:rsidR="00C61540" w:rsidRPr="006372F6" w:rsidRDefault="00C61540" w:rsidP="00C61540">
      <w:pPr>
        <w:suppressAutoHyphens/>
        <w:autoSpaceDN w:val="0"/>
        <w:spacing w:after="0" w:line="240" w:lineRule="auto"/>
        <w:jc w:val="both"/>
        <w:rPr>
          <w:rFonts w:eastAsia="SimSun"/>
          <w:kern w:val="3"/>
        </w:rPr>
      </w:pPr>
      <w:r w:rsidRPr="006372F6">
        <w:rPr>
          <w:rFonts w:ascii="Times New Roman" w:eastAsia="SimSun" w:hAnsi="Times New Roman" w:cs="Times New Roman"/>
          <w:kern w:val="3"/>
        </w:rPr>
        <w:t xml:space="preserve">3. Я просил милости, а </w:t>
      </w:r>
      <w:r w:rsidRPr="006372F6">
        <w:rPr>
          <w:rFonts w:ascii="Times New Roman" w:eastAsia="SimSun" w:hAnsi="Times New Roman" w:cs="Times New Roman"/>
          <w:b/>
          <w:bCs/>
          <w:kern w:val="3"/>
        </w:rPr>
        <w:t>(не)правосудия</w:t>
      </w:r>
      <w:r w:rsidRPr="006372F6">
        <w:rPr>
          <w:rFonts w:ascii="Times New Roman" w:eastAsia="SimSun" w:hAnsi="Times New Roman" w:cs="Times New Roman"/>
          <w:kern w:val="3"/>
        </w:rPr>
        <w:t xml:space="preserve">. </w:t>
      </w:r>
      <w:r w:rsidRPr="006372F6">
        <w:rPr>
          <w:rFonts w:ascii="Times New Roman" w:eastAsia="SimSun" w:hAnsi="Times New Roman" w:cs="Times New Roman"/>
          <w:i/>
          <w:iCs/>
          <w:kern w:val="3"/>
        </w:rPr>
        <w:t>(А. Пушкин)</w:t>
      </w:r>
    </w:p>
    <w:p w:rsidR="00C61540" w:rsidRPr="006372F6" w:rsidRDefault="00C61540" w:rsidP="00C61540">
      <w:pPr>
        <w:suppressAutoHyphens/>
        <w:autoSpaceDN w:val="0"/>
        <w:spacing w:after="0" w:line="240" w:lineRule="auto"/>
        <w:jc w:val="both"/>
        <w:rPr>
          <w:rFonts w:ascii="Times New Roman" w:eastAsia="SimSun" w:hAnsi="Times New Roman"/>
          <w:b/>
          <w:bCs/>
          <w:kern w:val="3"/>
        </w:rPr>
      </w:pPr>
      <w:r w:rsidRPr="006372F6">
        <w:rPr>
          <w:rFonts w:ascii="Times New Roman" w:eastAsia="SimSun" w:hAnsi="Times New Roman" w:cs="Times New Roman"/>
          <w:kern w:val="3"/>
        </w:rPr>
        <w:t xml:space="preserve">4. </w:t>
      </w:r>
      <w:r w:rsidRPr="006372F6">
        <w:rPr>
          <w:rFonts w:ascii="Times New Roman" w:eastAsia="SimSun" w:hAnsi="Times New Roman" w:cs="Times New Roman"/>
          <w:b/>
          <w:bCs/>
          <w:kern w:val="3"/>
        </w:rPr>
        <w:t>(Не)</w:t>
      </w:r>
      <w:proofErr w:type="spellStart"/>
      <w:r w:rsidRPr="006372F6">
        <w:rPr>
          <w:rFonts w:ascii="Times New Roman" w:eastAsia="SimSun" w:hAnsi="Times New Roman" w:cs="Times New Roman"/>
          <w:b/>
          <w:bCs/>
          <w:kern w:val="3"/>
        </w:rPr>
        <w:t>вежество</w:t>
      </w:r>
      <w:proofErr w:type="spellEnd"/>
      <w:r w:rsidRPr="006372F6">
        <w:rPr>
          <w:rFonts w:ascii="Times New Roman" w:eastAsia="SimSun" w:hAnsi="Times New Roman" w:cs="Times New Roman"/>
          <w:kern w:val="3"/>
        </w:rPr>
        <w:t xml:space="preserve"> хуже темной </w:t>
      </w:r>
      <w:proofErr w:type="gramStart"/>
      <w:r w:rsidRPr="006372F6">
        <w:rPr>
          <w:rFonts w:ascii="Times New Roman" w:eastAsia="SimSun" w:hAnsi="Times New Roman" w:cs="Times New Roman"/>
          <w:kern w:val="3"/>
        </w:rPr>
        <w:t>ночи.</w:t>
      </w:r>
      <w:r w:rsidRPr="006372F6">
        <w:rPr>
          <w:rFonts w:ascii="Times New Roman" w:eastAsia="SimSun" w:hAnsi="Times New Roman" w:cs="Times New Roman"/>
          <w:i/>
          <w:iCs/>
          <w:kern w:val="3"/>
        </w:rPr>
        <w:t>(</w:t>
      </w:r>
      <w:proofErr w:type="gramEnd"/>
      <w:r w:rsidRPr="006372F6">
        <w:rPr>
          <w:rFonts w:ascii="Times New Roman" w:eastAsia="SimSun" w:hAnsi="Times New Roman" w:cs="Times New Roman"/>
          <w:i/>
          <w:iCs/>
          <w:kern w:val="3"/>
        </w:rPr>
        <w:t>Пословица)</w:t>
      </w:r>
    </w:p>
    <w:p w:rsidR="00C61540" w:rsidRPr="006372F6" w:rsidRDefault="00C61540" w:rsidP="00C61540">
      <w:pPr>
        <w:suppressAutoHyphens/>
        <w:autoSpaceDN w:val="0"/>
        <w:spacing w:after="0" w:line="240" w:lineRule="auto"/>
        <w:jc w:val="both"/>
        <w:rPr>
          <w:rFonts w:eastAsia="SimSun"/>
          <w:kern w:val="3"/>
        </w:rPr>
      </w:pPr>
    </w:p>
    <w:p w:rsidR="00C61540" w:rsidRPr="006372F6" w:rsidRDefault="00C61540" w:rsidP="00C61540">
      <w:pPr>
        <w:suppressAutoHyphens/>
        <w:autoSpaceDN w:val="0"/>
        <w:spacing w:after="0" w:line="240" w:lineRule="auto"/>
        <w:jc w:val="both"/>
        <w:rPr>
          <w:rFonts w:eastAsia="SimSun"/>
          <w:kern w:val="3"/>
        </w:rPr>
      </w:pPr>
      <w:r w:rsidRPr="006372F6">
        <w:rPr>
          <w:rFonts w:ascii="Times New Roman" w:eastAsia="SimSun" w:hAnsi="Times New Roman" w:cs="Times New Roman"/>
          <w:b/>
          <w:bCs/>
          <w:kern w:val="3"/>
        </w:rPr>
        <w:t xml:space="preserve">15. В каком слове </w:t>
      </w:r>
      <w:r w:rsidRPr="006372F6">
        <w:rPr>
          <w:rFonts w:ascii="Times New Roman" w:eastAsia="SimSun" w:hAnsi="Times New Roman" w:cs="Times New Roman"/>
          <w:b/>
          <w:bCs/>
          <w:kern w:val="3"/>
          <w:u w:val="single"/>
        </w:rPr>
        <w:t>неправильно</w:t>
      </w:r>
      <w:r w:rsidRPr="006372F6">
        <w:rPr>
          <w:rFonts w:ascii="Times New Roman" w:eastAsia="SimSun" w:hAnsi="Times New Roman" w:cs="Times New Roman"/>
          <w:b/>
          <w:bCs/>
          <w:kern w:val="3"/>
        </w:rPr>
        <w:t xml:space="preserve"> выделена буква, обозначающая ударный гласный звук?</w:t>
      </w:r>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 xml:space="preserve">1. </w:t>
      </w:r>
      <w:proofErr w:type="spellStart"/>
      <w:r w:rsidRPr="006372F6">
        <w:rPr>
          <w:rFonts w:ascii="Times New Roman" w:eastAsia="SimSun" w:hAnsi="Times New Roman" w:cs="Times New Roman"/>
          <w:kern w:val="3"/>
        </w:rPr>
        <w:t>арбУзов</w:t>
      </w:r>
      <w:proofErr w:type="spellEnd"/>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 xml:space="preserve">2. </w:t>
      </w:r>
      <w:proofErr w:type="spellStart"/>
      <w:r w:rsidRPr="006372F6">
        <w:rPr>
          <w:rFonts w:ascii="Times New Roman" w:eastAsia="SimSun" w:hAnsi="Times New Roman" w:cs="Times New Roman"/>
          <w:kern w:val="3"/>
        </w:rPr>
        <w:t>стОляр</w:t>
      </w:r>
      <w:proofErr w:type="spellEnd"/>
    </w:p>
    <w:p w:rsidR="00C61540" w:rsidRPr="006372F6" w:rsidRDefault="00C61540" w:rsidP="00C61540">
      <w:pPr>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 xml:space="preserve">3. </w:t>
      </w:r>
      <w:proofErr w:type="spellStart"/>
      <w:r w:rsidRPr="006372F6">
        <w:rPr>
          <w:rFonts w:ascii="Times New Roman" w:eastAsia="SimSun" w:hAnsi="Times New Roman" w:cs="Times New Roman"/>
          <w:kern w:val="3"/>
        </w:rPr>
        <w:t>хозЯева</w:t>
      </w:r>
      <w:proofErr w:type="spellEnd"/>
    </w:p>
    <w:p w:rsidR="00C61540" w:rsidRPr="006372F6" w:rsidRDefault="00C61540" w:rsidP="00C61540">
      <w:pPr>
        <w:tabs>
          <w:tab w:val="left" w:pos="3045"/>
        </w:tabs>
        <w:suppressAutoHyphens/>
        <w:autoSpaceDN w:val="0"/>
        <w:spacing w:after="0" w:line="240" w:lineRule="auto"/>
        <w:jc w:val="both"/>
        <w:rPr>
          <w:rFonts w:ascii="Times New Roman" w:eastAsia="SimSun" w:hAnsi="Times New Roman" w:cs="Times New Roman"/>
          <w:kern w:val="3"/>
        </w:rPr>
      </w:pPr>
      <w:r w:rsidRPr="006372F6">
        <w:rPr>
          <w:rFonts w:ascii="Times New Roman" w:eastAsia="SimSun" w:hAnsi="Times New Roman" w:cs="Times New Roman"/>
          <w:kern w:val="3"/>
        </w:rPr>
        <w:t xml:space="preserve">4. </w:t>
      </w:r>
      <w:proofErr w:type="spellStart"/>
      <w:r w:rsidRPr="006372F6">
        <w:rPr>
          <w:rFonts w:ascii="Times New Roman" w:eastAsia="SimSun" w:hAnsi="Times New Roman" w:cs="Times New Roman"/>
          <w:kern w:val="3"/>
        </w:rPr>
        <w:t>щавЕль</w:t>
      </w:r>
      <w:proofErr w:type="spellEnd"/>
    </w:p>
    <w:p w:rsidR="00C61540" w:rsidRPr="006372F6" w:rsidRDefault="00C61540" w:rsidP="00C61540">
      <w:pPr>
        <w:suppressAutoHyphens/>
        <w:autoSpaceDN w:val="0"/>
        <w:spacing w:after="0" w:line="240" w:lineRule="auto"/>
        <w:jc w:val="both"/>
        <w:rPr>
          <w:rFonts w:ascii="Times New Roman" w:eastAsia="SimSun" w:hAnsi="Times New Roman"/>
          <w:b/>
          <w:bCs/>
          <w:kern w:val="3"/>
        </w:rPr>
      </w:pPr>
    </w:p>
    <w:p w:rsidR="00C61540" w:rsidRPr="006372F6" w:rsidRDefault="00C61540" w:rsidP="00C61540">
      <w:pPr>
        <w:spacing w:after="0" w:line="240" w:lineRule="auto"/>
        <w:rPr>
          <w:rFonts w:ascii="Times New Roman" w:hAnsi="Times New Roman" w:cs="Times New Roman"/>
          <w:sz w:val="24"/>
          <w:szCs w:val="24"/>
          <w:u w:val="single"/>
        </w:rPr>
      </w:pPr>
    </w:p>
    <w:p w:rsidR="00C61540" w:rsidRPr="006372F6" w:rsidRDefault="00C61540" w:rsidP="00C61540">
      <w:pPr>
        <w:spacing w:after="0" w:line="240" w:lineRule="auto"/>
        <w:rPr>
          <w:rFonts w:ascii="Times New Roman" w:hAnsi="Times New Roman" w:cs="Times New Roman"/>
          <w:sz w:val="24"/>
          <w:szCs w:val="24"/>
          <w:u w:val="single"/>
        </w:rPr>
      </w:pPr>
    </w:p>
    <w:p w:rsidR="00C61540" w:rsidRPr="006372F6" w:rsidRDefault="00C61540" w:rsidP="00C61540">
      <w:pPr>
        <w:spacing w:after="0" w:line="240" w:lineRule="auto"/>
        <w:rPr>
          <w:rFonts w:ascii="Times New Roman" w:hAnsi="Times New Roman" w:cs="Times New Roman"/>
          <w:sz w:val="24"/>
          <w:szCs w:val="24"/>
          <w:u w:val="single"/>
        </w:rPr>
      </w:pPr>
    </w:p>
    <w:p w:rsidR="00C61540" w:rsidRPr="006372F6" w:rsidRDefault="00C61540" w:rsidP="00C61540">
      <w:pPr>
        <w:spacing w:after="0" w:line="240" w:lineRule="auto"/>
        <w:rPr>
          <w:rFonts w:ascii="Times New Roman" w:hAnsi="Times New Roman" w:cs="Times New Roman"/>
          <w:b/>
          <w:bCs/>
          <w:sz w:val="24"/>
          <w:szCs w:val="24"/>
          <w:u w:val="single"/>
        </w:rPr>
      </w:pPr>
      <w:r w:rsidRPr="006372F6">
        <w:rPr>
          <w:rFonts w:ascii="Times New Roman" w:hAnsi="Times New Roman" w:cs="Times New Roman"/>
          <w:b/>
          <w:bCs/>
          <w:sz w:val="24"/>
          <w:szCs w:val="24"/>
          <w:u w:val="single"/>
        </w:rPr>
        <w:lastRenderedPageBreak/>
        <w:t>Контрольная работа № 4 по теме «Имя существительное»</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 xml:space="preserve">                                                          Русская зима</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 xml:space="preserve">      Хороши снежные зимы в России! Непогоду сменяют ясные дни. Блестят на солнце глубокие сугробы, скрылись подо льдом большие реки и маленькие речонки. Припорошила зима землю снежной шубкой. Отдыхает земля, набирает силу.</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Наполняется жизнью зимний лес. Вот простучал по сухому дереву дятел. По всему лесу отбивает дробь лесной барабанщик. С шумом пролетит рябчик, поднимется из снежной пыли глухарь. Стайка веселых клестов расселась на ветках ели. Стоишь и любуешься, как ловко они вонзают свои клювики в шишки, выбирают из них семена. С сучка на сучок перепрыгивает шустрый бельчонок.</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 xml:space="preserve">Вот прилетела большая сова и подала голос. Ей отозвались другие совы. Пискнула тихонько лесная мышь, пробежала по снегу и скрылась под пнем в сугробе. </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(112 слов)</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 xml:space="preserve">      (По И. Соколову-Микитову.)</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Задания.</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1) Произведите морфологический анализ слов:</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1 вариант – непогоду, на сучок;</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2 вариант – жизнью, на ветках.</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2) Произведите морфемный анализ слов:</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 xml:space="preserve">      1 вариант – речонка;</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 xml:space="preserve">      2 вариант – бельчонок.</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3) Произведите синтаксический разбор 3 (1 вариант) и 5 (2 вариант) предложений.</w:t>
      </w:r>
    </w:p>
    <w:p w:rsidR="00C61540" w:rsidRPr="006372F6" w:rsidRDefault="00C61540" w:rsidP="00C61540">
      <w:pPr>
        <w:spacing w:after="0" w:line="240" w:lineRule="auto"/>
        <w:rPr>
          <w:rFonts w:ascii="Times New Roman" w:hAnsi="Times New Roman" w:cs="Times New Roman"/>
          <w:sz w:val="24"/>
          <w:szCs w:val="24"/>
          <w:u w:val="single"/>
        </w:rPr>
      </w:pPr>
    </w:p>
    <w:p w:rsidR="00C61540" w:rsidRPr="006372F6" w:rsidRDefault="00C61540" w:rsidP="00C61540">
      <w:pPr>
        <w:spacing w:line="240" w:lineRule="auto"/>
        <w:rPr>
          <w:b/>
          <w:bCs/>
          <w:sz w:val="24"/>
          <w:szCs w:val="24"/>
        </w:rPr>
      </w:pPr>
    </w:p>
    <w:p w:rsidR="00C61540" w:rsidRPr="006372F6" w:rsidRDefault="00C61540" w:rsidP="00C61540">
      <w:pPr>
        <w:spacing w:line="240" w:lineRule="auto"/>
        <w:rPr>
          <w:b/>
          <w:bCs/>
          <w:sz w:val="24"/>
          <w:szCs w:val="24"/>
        </w:rPr>
      </w:pPr>
      <w:r w:rsidRPr="006372F6">
        <w:rPr>
          <w:b/>
          <w:bCs/>
          <w:sz w:val="24"/>
          <w:szCs w:val="24"/>
        </w:rPr>
        <w:t>Проверочная работа по теме «Имя прилагательное»</w:t>
      </w:r>
    </w:p>
    <w:p w:rsidR="00C61540" w:rsidRPr="006372F6" w:rsidRDefault="00C61540" w:rsidP="00C61540">
      <w:pPr>
        <w:spacing w:line="240" w:lineRule="auto"/>
        <w:rPr>
          <w:sz w:val="24"/>
          <w:szCs w:val="24"/>
        </w:rPr>
      </w:pPr>
      <w:r w:rsidRPr="006372F6">
        <w:rPr>
          <w:sz w:val="24"/>
          <w:szCs w:val="24"/>
        </w:rPr>
        <w:t>Дополните предложения прилагательными.</w:t>
      </w:r>
    </w:p>
    <w:p w:rsidR="00C61540" w:rsidRPr="006372F6" w:rsidRDefault="00C61540" w:rsidP="00C61540">
      <w:pPr>
        <w:spacing w:line="240" w:lineRule="auto"/>
        <w:rPr>
          <w:sz w:val="24"/>
          <w:szCs w:val="24"/>
        </w:rPr>
      </w:pPr>
      <w:r w:rsidRPr="006372F6">
        <w:rPr>
          <w:sz w:val="24"/>
          <w:szCs w:val="24"/>
        </w:rPr>
        <w:t xml:space="preserve">1. Однажды зимой мы отправились в лес. </w:t>
      </w:r>
      <w:proofErr w:type="gramStart"/>
      <w:r w:rsidRPr="006372F6">
        <w:rPr>
          <w:sz w:val="24"/>
          <w:szCs w:val="24"/>
        </w:rPr>
        <w:t>В(</w:t>
      </w:r>
      <w:proofErr w:type="gramEnd"/>
      <w:r w:rsidRPr="006372F6">
        <w:rPr>
          <w:sz w:val="24"/>
          <w:szCs w:val="24"/>
        </w:rPr>
        <w:t>…) бору было тихо. Все покрыто (</w:t>
      </w:r>
      <w:proofErr w:type="gramStart"/>
      <w:r w:rsidRPr="006372F6">
        <w:rPr>
          <w:sz w:val="24"/>
          <w:szCs w:val="24"/>
        </w:rPr>
        <w:t>…)снегом</w:t>
      </w:r>
      <w:proofErr w:type="gramEnd"/>
      <w:r w:rsidRPr="006372F6">
        <w:rPr>
          <w:sz w:val="24"/>
          <w:szCs w:val="24"/>
        </w:rPr>
        <w:t>. В (</w:t>
      </w:r>
      <w:proofErr w:type="gramStart"/>
      <w:r w:rsidRPr="006372F6">
        <w:rPr>
          <w:sz w:val="24"/>
          <w:szCs w:val="24"/>
        </w:rPr>
        <w:t>…)воздухе</w:t>
      </w:r>
      <w:proofErr w:type="gramEnd"/>
      <w:r w:rsidRPr="006372F6">
        <w:rPr>
          <w:sz w:val="24"/>
          <w:szCs w:val="24"/>
        </w:rPr>
        <w:t xml:space="preserve"> носились (…) (…) пушинки. Ветви украсились (</w:t>
      </w:r>
      <w:proofErr w:type="gramStart"/>
      <w:r w:rsidRPr="006372F6">
        <w:rPr>
          <w:sz w:val="24"/>
          <w:szCs w:val="24"/>
        </w:rPr>
        <w:t>…)инеем</w:t>
      </w:r>
      <w:proofErr w:type="gramEnd"/>
      <w:r w:rsidRPr="006372F6">
        <w:rPr>
          <w:sz w:val="24"/>
          <w:szCs w:val="24"/>
        </w:rPr>
        <w:t>. В этом (…) (…) наряде каждая ветка казалась (…).</w:t>
      </w:r>
    </w:p>
    <w:p w:rsidR="00C61540" w:rsidRPr="006372F6" w:rsidRDefault="00C61540" w:rsidP="00C61540">
      <w:pPr>
        <w:spacing w:line="240" w:lineRule="auto"/>
        <w:rPr>
          <w:sz w:val="24"/>
          <w:szCs w:val="24"/>
        </w:rPr>
      </w:pPr>
      <w:r w:rsidRPr="006372F6">
        <w:rPr>
          <w:sz w:val="24"/>
          <w:szCs w:val="24"/>
        </w:rPr>
        <w:t>2. Великолепен вид (…) леса. Все покрыто (…) снегом. (…) воздух тонок и жгуч. Снег опушил (…) деревья и кусты. По ним скользят (…) (…) лучи и обсыпают их (…) блеском. Но вот мороз начинает сдавать, и меркнет яркость (…) неба. (…) туча заволокла горизонт.</w:t>
      </w:r>
    </w:p>
    <w:p w:rsidR="00C61540" w:rsidRPr="006372F6" w:rsidRDefault="00C61540" w:rsidP="00C61540">
      <w:pPr>
        <w:spacing w:line="240" w:lineRule="auto"/>
        <w:rPr>
          <w:sz w:val="24"/>
          <w:szCs w:val="24"/>
        </w:rPr>
      </w:pPr>
      <w:r w:rsidRPr="006372F6">
        <w:rPr>
          <w:sz w:val="24"/>
          <w:szCs w:val="24"/>
        </w:rPr>
        <w:t>2. Определите  разряд прилагательного.</w:t>
      </w:r>
    </w:p>
    <w:p w:rsidR="00C61540" w:rsidRPr="006372F6" w:rsidRDefault="00C61540" w:rsidP="00C61540">
      <w:pPr>
        <w:spacing w:line="240" w:lineRule="auto"/>
        <w:rPr>
          <w:sz w:val="24"/>
          <w:szCs w:val="24"/>
        </w:rPr>
      </w:pPr>
      <w:r w:rsidRPr="006372F6">
        <w:rPr>
          <w:sz w:val="24"/>
          <w:szCs w:val="24"/>
        </w:rPr>
        <w:t>Заячий характер; голубой абажур; деревянный карниз; каменный предмет; великолепный характер; вчерашняя газета; медвежья берлога; волчий аппетит; грустный взгляд; опасное состязание; гусиная кормушка; золотое кольцо; прекрасный вечер; ненастная погода; чистое небо; любимый герой; талантливый художник; звонкий голос; зимнее утро; свежий снег.</w:t>
      </w:r>
    </w:p>
    <w:p w:rsidR="00C61540" w:rsidRPr="006372F6" w:rsidRDefault="00C61540" w:rsidP="00C61540">
      <w:pPr>
        <w:spacing w:line="240" w:lineRule="auto"/>
        <w:rPr>
          <w:sz w:val="24"/>
          <w:szCs w:val="24"/>
        </w:rPr>
      </w:pPr>
      <w:r w:rsidRPr="006372F6">
        <w:rPr>
          <w:sz w:val="24"/>
          <w:szCs w:val="24"/>
        </w:rPr>
        <w:lastRenderedPageBreak/>
        <w:t xml:space="preserve">3. Выпишите из текста словосочетания "Существительное + прилагательное". Определите разряд прилагательных.  Выполните морфологический разбор трех прилагательных. </w:t>
      </w:r>
    </w:p>
    <w:p w:rsidR="00C61540" w:rsidRPr="006372F6" w:rsidRDefault="00C61540" w:rsidP="00C61540">
      <w:pPr>
        <w:spacing w:line="240" w:lineRule="auto"/>
        <w:rPr>
          <w:sz w:val="24"/>
          <w:szCs w:val="24"/>
        </w:rPr>
      </w:pPr>
    </w:p>
    <w:p w:rsidR="00C61540" w:rsidRPr="006372F6" w:rsidRDefault="00C61540" w:rsidP="00C61540">
      <w:pPr>
        <w:spacing w:line="240" w:lineRule="auto"/>
        <w:rPr>
          <w:sz w:val="24"/>
          <w:szCs w:val="24"/>
        </w:rPr>
      </w:pPr>
      <w:r w:rsidRPr="006372F6">
        <w:rPr>
          <w:sz w:val="24"/>
          <w:szCs w:val="24"/>
        </w:rPr>
        <w:t>Овладей русской речью</w:t>
      </w:r>
    </w:p>
    <w:p w:rsidR="00C61540" w:rsidRPr="006372F6" w:rsidRDefault="00C61540" w:rsidP="00C61540">
      <w:pPr>
        <w:spacing w:line="240" w:lineRule="auto"/>
        <w:rPr>
          <w:sz w:val="24"/>
          <w:szCs w:val="24"/>
        </w:rPr>
      </w:pPr>
      <w:r w:rsidRPr="006372F6">
        <w:rPr>
          <w:sz w:val="24"/>
          <w:szCs w:val="24"/>
        </w:rPr>
        <w:t>Ты родной владеешь речью,</w:t>
      </w:r>
      <w:r w:rsidRPr="006372F6">
        <w:rPr>
          <w:sz w:val="24"/>
          <w:szCs w:val="24"/>
        </w:rPr>
        <w:br/>
        <w:t>бойко говоришь.</w:t>
      </w:r>
    </w:p>
    <w:p w:rsidR="00C61540" w:rsidRPr="006372F6" w:rsidRDefault="00C61540" w:rsidP="00C61540">
      <w:pPr>
        <w:spacing w:line="240" w:lineRule="auto"/>
        <w:rPr>
          <w:sz w:val="24"/>
          <w:szCs w:val="24"/>
        </w:rPr>
      </w:pPr>
      <w:r w:rsidRPr="006372F6">
        <w:rPr>
          <w:sz w:val="24"/>
          <w:szCs w:val="24"/>
        </w:rPr>
        <w:t>Русский же язык неважно</w:t>
      </w:r>
      <w:r w:rsidRPr="006372F6">
        <w:rPr>
          <w:sz w:val="24"/>
          <w:szCs w:val="24"/>
        </w:rPr>
        <w:br/>
        <w:t>знаешь, мой малыш!</w:t>
      </w:r>
    </w:p>
    <w:p w:rsidR="00C61540" w:rsidRPr="006372F6" w:rsidRDefault="00C61540" w:rsidP="00C61540">
      <w:pPr>
        <w:spacing w:line="240" w:lineRule="auto"/>
        <w:rPr>
          <w:sz w:val="24"/>
          <w:szCs w:val="24"/>
        </w:rPr>
      </w:pPr>
      <w:r w:rsidRPr="006372F6">
        <w:rPr>
          <w:sz w:val="24"/>
          <w:szCs w:val="24"/>
        </w:rPr>
        <w:t>Слушай потому поэта,</w:t>
      </w:r>
      <w:r w:rsidRPr="006372F6">
        <w:rPr>
          <w:sz w:val="24"/>
          <w:szCs w:val="24"/>
        </w:rPr>
        <w:br/>
        <w:t>будь прилежен впредь,</w:t>
      </w:r>
    </w:p>
    <w:p w:rsidR="00C61540" w:rsidRPr="006372F6" w:rsidRDefault="00C61540" w:rsidP="00C61540">
      <w:pPr>
        <w:spacing w:line="240" w:lineRule="auto"/>
        <w:rPr>
          <w:sz w:val="24"/>
          <w:szCs w:val="24"/>
        </w:rPr>
      </w:pPr>
      <w:r w:rsidRPr="006372F6">
        <w:rPr>
          <w:sz w:val="24"/>
          <w:szCs w:val="24"/>
        </w:rPr>
        <w:t>Чтоб могучей русской речью</w:t>
      </w:r>
      <w:r w:rsidRPr="006372F6">
        <w:rPr>
          <w:sz w:val="24"/>
          <w:szCs w:val="24"/>
        </w:rPr>
        <w:br/>
        <w:t>хорошо владеть.</w:t>
      </w:r>
    </w:p>
    <w:p w:rsidR="00C61540" w:rsidRPr="006372F6" w:rsidRDefault="00C61540" w:rsidP="00C61540">
      <w:pPr>
        <w:spacing w:line="240" w:lineRule="auto"/>
        <w:rPr>
          <w:sz w:val="24"/>
          <w:szCs w:val="24"/>
        </w:rPr>
      </w:pPr>
      <w:r w:rsidRPr="006372F6">
        <w:rPr>
          <w:sz w:val="24"/>
          <w:szCs w:val="24"/>
        </w:rPr>
        <w:t>Эта речь полна величья,</w:t>
      </w:r>
      <w:r w:rsidRPr="006372F6">
        <w:rPr>
          <w:sz w:val="24"/>
          <w:szCs w:val="24"/>
        </w:rPr>
        <w:br/>
        <w:t>гордой простоты,</w:t>
      </w:r>
    </w:p>
    <w:p w:rsidR="00C61540" w:rsidRPr="006372F6" w:rsidRDefault="00C61540" w:rsidP="00C61540">
      <w:pPr>
        <w:spacing w:line="240" w:lineRule="auto"/>
        <w:rPr>
          <w:sz w:val="24"/>
          <w:szCs w:val="24"/>
        </w:rPr>
      </w:pPr>
      <w:r w:rsidRPr="006372F6">
        <w:rPr>
          <w:sz w:val="24"/>
          <w:szCs w:val="24"/>
        </w:rPr>
        <w:t>В ней прекрасных слов богатство,</w:t>
      </w:r>
      <w:r w:rsidRPr="006372F6">
        <w:rPr>
          <w:sz w:val="24"/>
          <w:szCs w:val="24"/>
        </w:rPr>
        <w:br/>
        <w:t>сила красоты.</w:t>
      </w:r>
    </w:p>
    <w:p w:rsidR="00C61540" w:rsidRPr="006372F6" w:rsidRDefault="00C61540" w:rsidP="00C61540">
      <w:pPr>
        <w:spacing w:line="240" w:lineRule="auto"/>
        <w:rPr>
          <w:sz w:val="24"/>
          <w:szCs w:val="24"/>
        </w:rPr>
      </w:pPr>
      <w:r w:rsidRPr="006372F6">
        <w:rPr>
          <w:sz w:val="24"/>
          <w:szCs w:val="24"/>
        </w:rPr>
        <w:t>Скажем, к странам зарубежным</w:t>
      </w:r>
      <w:r w:rsidRPr="006372F6">
        <w:rPr>
          <w:sz w:val="24"/>
          <w:szCs w:val="24"/>
        </w:rPr>
        <w:br/>
        <w:t>держишь морем путь,</w:t>
      </w:r>
    </w:p>
    <w:p w:rsidR="00C61540" w:rsidRPr="006372F6" w:rsidRDefault="00C61540" w:rsidP="00C61540">
      <w:pPr>
        <w:spacing w:line="240" w:lineRule="auto"/>
        <w:rPr>
          <w:sz w:val="24"/>
          <w:szCs w:val="24"/>
        </w:rPr>
      </w:pPr>
      <w:r w:rsidRPr="006372F6">
        <w:rPr>
          <w:sz w:val="24"/>
          <w:szCs w:val="24"/>
        </w:rPr>
        <w:t>Перед спутниками хочешь</w:t>
      </w:r>
      <w:r w:rsidRPr="006372F6">
        <w:rPr>
          <w:sz w:val="24"/>
          <w:szCs w:val="24"/>
        </w:rPr>
        <w:br/>
        <w:t>знаньями блеснуть –</w:t>
      </w:r>
    </w:p>
    <w:p w:rsidR="00C61540" w:rsidRPr="006372F6" w:rsidRDefault="00C61540" w:rsidP="00C61540">
      <w:pPr>
        <w:spacing w:line="240" w:lineRule="auto"/>
        <w:rPr>
          <w:sz w:val="24"/>
          <w:szCs w:val="24"/>
        </w:rPr>
      </w:pPr>
      <w:r w:rsidRPr="006372F6">
        <w:rPr>
          <w:sz w:val="24"/>
          <w:szCs w:val="24"/>
        </w:rPr>
        <w:t>В разговорах или спорах</w:t>
      </w:r>
      <w:r w:rsidRPr="006372F6">
        <w:rPr>
          <w:sz w:val="24"/>
          <w:szCs w:val="24"/>
        </w:rPr>
        <w:br/>
        <w:t>с другом иль врагом</w:t>
      </w:r>
    </w:p>
    <w:p w:rsidR="00C61540" w:rsidRPr="006372F6" w:rsidRDefault="00C61540" w:rsidP="00C61540">
      <w:pPr>
        <w:spacing w:line="240" w:lineRule="auto"/>
        <w:rPr>
          <w:sz w:val="24"/>
          <w:szCs w:val="24"/>
        </w:rPr>
      </w:pPr>
      <w:r w:rsidRPr="006372F6">
        <w:rPr>
          <w:sz w:val="24"/>
          <w:szCs w:val="24"/>
        </w:rPr>
        <w:t>Ты воспользуешься смело</w:t>
      </w:r>
      <w:r w:rsidRPr="006372F6">
        <w:rPr>
          <w:sz w:val="24"/>
          <w:szCs w:val="24"/>
        </w:rPr>
        <w:br/>
        <w:t>русским языком!</w:t>
      </w:r>
    </w:p>
    <w:p w:rsidR="00C61540" w:rsidRPr="006372F6" w:rsidRDefault="00C61540" w:rsidP="00C61540">
      <w:pPr>
        <w:spacing w:line="240" w:lineRule="auto"/>
        <w:rPr>
          <w:sz w:val="24"/>
          <w:szCs w:val="24"/>
        </w:rPr>
      </w:pPr>
      <w:r w:rsidRPr="006372F6">
        <w:rPr>
          <w:sz w:val="24"/>
          <w:szCs w:val="24"/>
        </w:rPr>
        <w:t>Потому ты, школьник резвый,</w:t>
      </w:r>
      <w:r w:rsidRPr="006372F6">
        <w:rPr>
          <w:sz w:val="24"/>
          <w:szCs w:val="24"/>
        </w:rPr>
        <w:br/>
        <w:t>будь прилежней впредь!</w:t>
      </w:r>
    </w:p>
    <w:p w:rsidR="00C61540" w:rsidRPr="006372F6" w:rsidRDefault="00C61540" w:rsidP="00C61540">
      <w:pPr>
        <w:spacing w:line="240" w:lineRule="auto"/>
        <w:rPr>
          <w:sz w:val="24"/>
          <w:szCs w:val="24"/>
        </w:rPr>
      </w:pPr>
      <w:r w:rsidRPr="006372F6">
        <w:rPr>
          <w:sz w:val="24"/>
          <w:szCs w:val="24"/>
        </w:rPr>
        <w:t>Ты обязан русской речью</w:t>
      </w:r>
      <w:r w:rsidRPr="006372F6">
        <w:rPr>
          <w:sz w:val="24"/>
          <w:szCs w:val="24"/>
        </w:rPr>
        <w:br/>
        <w:t>хорошо владеть.</w:t>
      </w:r>
    </w:p>
    <w:p w:rsidR="00C61540" w:rsidRPr="006372F6" w:rsidRDefault="00C61540" w:rsidP="00C61540">
      <w:pPr>
        <w:spacing w:line="240" w:lineRule="auto"/>
        <w:rPr>
          <w:sz w:val="24"/>
          <w:szCs w:val="24"/>
        </w:rPr>
      </w:pPr>
      <w:r w:rsidRPr="006372F6">
        <w:rPr>
          <w:sz w:val="24"/>
          <w:szCs w:val="24"/>
        </w:rPr>
        <w:t xml:space="preserve">(И. </w:t>
      </w:r>
      <w:proofErr w:type="spellStart"/>
      <w:r w:rsidRPr="006372F6">
        <w:rPr>
          <w:sz w:val="24"/>
          <w:szCs w:val="24"/>
        </w:rPr>
        <w:t>Гришашвили</w:t>
      </w:r>
      <w:proofErr w:type="spellEnd"/>
      <w:r w:rsidRPr="006372F6">
        <w:rPr>
          <w:sz w:val="24"/>
          <w:szCs w:val="24"/>
        </w:rPr>
        <w:t>)</w:t>
      </w:r>
    </w:p>
    <w:p w:rsidR="00C61540" w:rsidRPr="006372F6" w:rsidRDefault="00C61540" w:rsidP="00C61540">
      <w:pPr>
        <w:spacing w:line="240" w:lineRule="auto"/>
        <w:rPr>
          <w:sz w:val="24"/>
          <w:szCs w:val="24"/>
        </w:rPr>
      </w:pPr>
      <w:r w:rsidRPr="006372F6">
        <w:rPr>
          <w:sz w:val="24"/>
          <w:szCs w:val="24"/>
        </w:rPr>
        <w:t>4. Прочитайте текст и выполните задания.</w:t>
      </w:r>
    </w:p>
    <w:p w:rsidR="00C61540" w:rsidRPr="006372F6" w:rsidRDefault="00C61540" w:rsidP="00C61540">
      <w:pPr>
        <w:spacing w:line="240" w:lineRule="auto"/>
        <w:rPr>
          <w:sz w:val="24"/>
          <w:szCs w:val="24"/>
        </w:rPr>
      </w:pPr>
      <w:r w:rsidRPr="006372F6">
        <w:rPr>
          <w:sz w:val="24"/>
          <w:szCs w:val="24"/>
        </w:rPr>
        <w:t>Величайшее</w:t>
      </w:r>
      <w:r w:rsidRPr="006372F6">
        <w:rPr>
          <w:sz w:val="24"/>
          <w:szCs w:val="24"/>
          <w:vertAlign w:val="superscript"/>
        </w:rPr>
        <w:t>3</w:t>
      </w:r>
      <w:r w:rsidRPr="006372F6">
        <w:rPr>
          <w:sz w:val="24"/>
          <w:szCs w:val="24"/>
        </w:rPr>
        <w:t> богатство народа — его язык! &lt;...&gt; Меткий и образный русский язык особенно богат пословицами. Их тысячи, десятки тысяч! Как на крыльях, они перелетают из века в век, от одного поколения к другому, и не видна</w:t>
      </w:r>
      <w:r w:rsidRPr="006372F6">
        <w:rPr>
          <w:sz w:val="24"/>
          <w:szCs w:val="24"/>
          <w:vertAlign w:val="superscript"/>
        </w:rPr>
        <w:t>3</w:t>
      </w:r>
      <w:r w:rsidRPr="006372F6">
        <w:rPr>
          <w:sz w:val="24"/>
          <w:szCs w:val="24"/>
        </w:rPr>
        <w:t> та безграничная даль, куда устремляет свой полет эта крылатая мудрость...</w:t>
      </w:r>
    </w:p>
    <w:p w:rsidR="00C61540" w:rsidRPr="006372F6" w:rsidRDefault="00C61540" w:rsidP="00C61540">
      <w:pPr>
        <w:spacing w:line="240" w:lineRule="auto"/>
        <w:rPr>
          <w:sz w:val="24"/>
          <w:szCs w:val="24"/>
        </w:rPr>
      </w:pPr>
      <w:r w:rsidRPr="006372F6">
        <w:rPr>
          <w:sz w:val="24"/>
          <w:szCs w:val="24"/>
        </w:rPr>
        <w:lastRenderedPageBreak/>
        <w:t>Различны эпохи, породившие пословицы. Необозримо многообразие человеческих</w:t>
      </w:r>
      <w:r w:rsidRPr="006372F6">
        <w:rPr>
          <w:sz w:val="24"/>
          <w:szCs w:val="24"/>
          <w:vertAlign w:val="superscript"/>
        </w:rPr>
        <w:t>3</w:t>
      </w:r>
      <w:r w:rsidRPr="006372F6">
        <w:rPr>
          <w:sz w:val="24"/>
          <w:szCs w:val="24"/>
        </w:rPr>
        <w:t> отношений, которые запечатлелись в чеканных народных изречениях и афоризмах. Из бездны времени дошли до нас в этих сгустках разума радость и страдания людские, смех и слезы, любовь и гнев, вера и безверие, правда и кривда, честность и обман, трудолюбие и лень, красота истин и уродство предрассудков. &lt;...&gt; Издание русских пословиц, собранных на протяжении нескольких десятилетий прошлого века диалектологом и писателем В. И. Далем, послужит великому и благородному делу изучения неисчерпаемых богатств нашей отечественной</w:t>
      </w:r>
      <w:r w:rsidRPr="006372F6">
        <w:rPr>
          <w:sz w:val="24"/>
          <w:szCs w:val="24"/>
          <w:vertAlign w:val="superscript"/>
        </w:rPr>
        <w:t>3</w:t>
      </w:r>
      <w:r w:rsidRPr="006372F6">
        <w:rPr>
          <w:sz w:val="24"/>
          <w:szCs w:val="24"/>
        </w:rPr>
        <w:t> культуры, великого и могучего языка нашего. (По М. А. Шолохову)</w:t>
      </w:r>
    </w:p>
    <w:p w:rsidR="00C61540" w:rsidRPr="006372F6" w:rsidRDefault="00C61540" w:rsidP="00C61540">
      <w:pPr>
        <w:numPr>
          <w:ilvl w:val="0"/>
          <w:numId w:val="26"/>
        </w:numPr>
        <w:spacing w:after="0" w:line="240" w:lineRule="auto"/>
        <w:rPr>
          <w:sz w:val="24"/>
          <w:szCs w:val="24"/>
        </w:rPr>
      </w:pPr>
      <w:r w:rsidRPr="006372F6">
        <w:rPr>
          <w:sz w:val="24"/>
          <w:szCs w:val="24"/>
        </w:rPr>
        <w:t>Найдите в тексте прилагательные, относящиеся к разным разрядам.</w:t>
      </w:r>
    </w:p>
    <w:p w:rsidR="00C61540" w:rsidRPr="006372F6" w:rsidRDefault="00C61540" w:rsidP="00C61540">
      <w:pPr>
        <w:numPr>
          <w:ilvl w:val="0"/>
          <w:numId w:val="26"/>
        </w:numPr>
        <w:spacing w:after="0" w:line="240" w:lineRule="auto"/>
        <w:rPr>
          <w:sz w:val="24"/>
          <w:szCs w:val="24"/>
        </w:rPr>
      </w:pPr>
      <w:r w:rsidRPr="006372F6">
        <w:rPr>
          <w:sz w:val="24"/>
          <w:szCs w:val="24"/>
        </w:rPr>
        <w:t>Из первого абзаца выпишите словосочетания «</w:t>
      </w:r>
      <w:proofErr w:type="spellStart"/>
      <w:r w:rsidRPr="006372F6">
        <w:rPr>
          <w:sz w:val="24"/>
          <w:szCs w:val="24"/>
        </w:rPr>
        <w:t>прилаг</w:t>
      </w:r>
      <w:proofErr w:type="spellEnd"/>
      <w:r w:rsidRPr="006372F6">
        <w:rPr>
          <w:sz w:val="24"/>
          <w:szCs w:val="24"/>
        </w:rPr>
        <w:t>. + сущ.», укажите род, число и падеж прилагательного.</w:t>
      </w:r>
    </w:p>
    <w:p w:rsidR="00C61540" w:rsidRPr="006372F6" w:rsidRDefault="00C61540" w:rsidP="00C61540">
      <w:pPr>
        <w:numPr>
          <w:ilvl w:val="0"/>
          <w:numId w:val="26"/>
        </w:numPr>
        <w:spacing w:after="0" w:line="240" w:lineRule="auto"/>
        <w:rPr>
          <w:sz w:val="24"/>
          <w:szCs w:val="24"/>
        </w:rPr>
      </w:pPr>
      <w:r w:rsidRPr="006372F6">
        <w:rPr>
          <w:sz w:val="24"/>
          <w:szCs w:val="24"/>
        </w:rPr>
        <w:t>Найдите случаи использования прилагательного в роли определения и в роли сказуемого (определите тип сказуемого).</w:t>
      </w:r>
    </w:p>
    <w:p w:rsidR="00C61540" w:rsidRPr="006372F6" w:rsidRDefault="00C61540" w:rsidP="00C61540">
      <w:pPr>
        <w:numPr>
          <w:ilvl w:val="0"/>
          <w:numId w:val="26"/>
        </w:numPr>
        <w:spacing w:after="0" w:line="240" w:lineRule="auto"/>
        <w:rPr>
          <w:sz w:val="24"/>
          <w:szCs w:val="24"/>
        </w:rPr>
      </w:pPr>
      <w:r w:rsidRPr="006372F6">
        <w:rPr>
          <w:sz w:val="24"/>
          <w:szCs w:val="24"/>
        </w:rPr>
        <w:t>Сделайте морфологический разбор указанных слов.</w:t>
      </w:r>
    </w:p>
    <w:p w:rsidR="00C61540" w:rsidRPr="006372F6" w:rsidRDefault="00C61540" w:rsidP="00C61540">
      <w:pPr>
        <w:spacing w:line="240" w:lineRule="auto"/>
        <w:rPr>
          <w:sz w:val="24"/>
          <w:szCs w:val="24"/>
        </w:rPr>
      </w:pPr>
    </w:p>
    <w:p w:rsidR="00C61540" w:rsidRPr="00B60182" w:rsidRDefault="00C61540" w:rsidP="00C61540">
      <w:pPr>
        <w:spacing w:line="240" w:lineRule="auto"/>
        <w:rPr>
          <w:b/>
          <w:sz w:val="24"/>
          <w:szCs w:val="24"/>
        </w:rPr>
      </w:pPr>
      <w:r w:rsidRPr="00B60182">
        <w:rPr>
          <w:b/>
          <w:sz w:val="24"/>
          <w:szCs w:val="24"/>
        </w:rPr>
        <w:t>Тест по теме «Имя прилагательное»</w:t>
      </w:r>
    </w:p>
    <w:p w:rsidR="00C61540" w:rsidRPr="006372F6" w:rsidRDefault="00C61540" w:rsidP="00C61540">
      <w:pPr>
        <w:spacing w:line="240" w:lineRule="auto"/>
        <w:rPr>
          <w:sz w:val="24"/>
          <w:szCs w:val="24"/>
        </w:rPr>
      </w:pPr>
      <w:r w:rsidRPr="006372F6">
        <w:rPr>
          <w:sz w:val="24"/>
          <w:szCs w:val="24"/>
        </w:rPr>
        <w:t>1. Общее грамматическое значение прилагательного это:</w:t>
      </w:r>
      <w:r w:rsidRPr="006372F6">
        <w:rPr>
          <w:sz w:val="24"/>
          <w:szCs w:val="24"/>
        </w:rPr>
        <w:br/>
        <w:t>А) действие</w:t>
      </w:r>
    </w:p>
    <w:p w:rsidR="00C61540" w:rsidRPr="006372F6" w:rsidRDefault="00C61540" w:rsidP="00C61540">
      <w:pPr>
        <w:spacing w:line="240" w:lineRule="auto"/>
        <w:rPr>
          <w:sz w:val="24"/>
          <w:szCs w:val="24"/>
        </w:rPr>
      </w:pPr>
      <w:r w:rsidRPr="006372F6">
        <w:rPr>
          <w:sz w:val="24"/>
          <w:szCs w:val="24"/>
        </w:rPr>
        <w:t>Б) признак предмета</w:t>
      </w:r>
    </w:p>
    <w:p w:rsidR="00C61540" w:rsidRPr="006372F6" w:rsidRDefault="00C61540" w:rsidP="00C61540">
      <w:pPr>
        <w:spacing w:line="240" w:lineRule="auto"/>
        <w:rPr>
          <w:sz w:val="24"/>
          <w:szCs w:val="24"/>
        </w:rPr>
      </w:pPr>
      <w:r w:rsidRPr="006372F6">
        <w:rPr>
          <w:sz w:val="24"/>
          <w:szCs w:val="24"/>
        </w:rPr>
        <w:t>В) признак признака</w:t>
      </w:r>
    </w:p>
    <w:p w:rsidR="00C61540" w:rsidRPr="006372F6" w:rsidRDefault="00C61540" w:rsidP="00C61540">
      <w:pPr>
        <w:spacing w:line="240" w:lineRule="auto"/>
        <w:rPr>
          <w:sz w:val="24"/>
          <w:szCs w:val="24"/>
        </w:rPr>
      </w:pPr>
      <w:r w:rsidRPr="006372F6">
        <w:rPr>
          <w:sz w:val="24"/>
          <w:szCs w:val="24"/>
        </w:rPr>
        <w:t>Г) признак действия</w:t>
      </w:r>
    </w:p>
    <w:p w:rsidR="00C61540" w:rsidRPr="006372F6" w:rsidRDefault="00C61540" w:rsidP="00C61540">
      <w:pPr>
        <w:spacing w:line="240" w:lineRule="auto"/>
        <w:rPr>
          <w:sz w:val="24"/>
          <w:szCs w:val="24"/>
        </w:rPr>
      </w:pPr>
      <w:r w:rsidRPr="006372F6">
        <w:rPr>
          <w:sz w:val="24"/>
          <w:szCs w:val="24"/>
        </w:rPr>
        <w:t> </w:t>
      </w:r>
    </w:p>
    <w:p w:rsidR="00C61540" w:rsidRPr="006372F6" w:rsidRDefault="00C61540" w:rsidP="00C61540">
      <w:pPr>
        <w:spacing w:line="240" w:lineRule="auto"/>
        <w:rPr>
          <w:sz w:val="24"/>
          <w:szCs w:val="24"/>
        </w:rPr>
      </w:pPr>
      <w:r w:rsidRPr="006372F6">
        <w:rPr>
          <w:sz w:val="24"/>
          <w:szCs w:val="24"/>
        </w:rPr>
        <w:t>2. Морфологические признаки прилагательного это:</w:t>
      </w:r>
    </w:p>
    <w:p w:rsidR="00C61540" w:rsidRPr="006372F6" w:rsidRDefault="00C61540" w:rsidP="00C61540">
      <w:pPr>
        <w:spacing w:line="240" w:lineRule="auto"/>
        <w:rPr>
          <w:sz w:val="24"/>
          <w:szCs w:val="24"/>
        </w:rPr>
      </w:pPr>
      <w:r w:rsidRPr="006372F6">
        <w:rPr>
          <w:sz w:val="24"/>
          <w:szCs w:val="24"/>
        </w:rPr>
        <w:t>А) род, число</w:t>
      </w:r>
    </w:p>
    <w:p w:rsidR="00C61540" w:rsidRPr="006372F6" w:rsidRDefault="00C61540" w:rsidP="00C61540">
      <w:pPr>
        <w:spacing w:line="240" w:lineRule="auto"/>
        <w:rPr>
          <w:sz w:val="24"/>
          <w:szCs w:val="24"/>
        </w:rPr>
      </w:pPr>
      <w:r w:rsidRPr="006372F6">
        <w:rPr>
          <w:sz w:val="24"/>
          <w:szCs w:val="24"/>
        </w:rPr>
        <w:t>Б) род, число, падеж</w:t>
      </w:r>
    </w:p>
    <w:p w:rsidR="00C61540" w:rsidRPr="006372F6" w:rsidRDefault="00C61540" w:rsidP="00C61540">
      <w:pPr>
        <w:spacing w:line="240" w:lineRule="auto"/>
        <w:rPr>
          <w:sz w:val="24"/>
          <w:szCs w:val="24"/>
        </w:rPr>
      </w:pPr>
      <w:r w:rsidRPr="006372F6">
        <w:rPr>
          <w:sz w:val="24"/>
          <w:szCs w:val="24"/>
        </w:rPr>
        <w:t>В) род, число, лицо</w:t>
      </w:r>
    </w:p>
    <w:p w:rsidR="00C61540" w:rsidRPr="006372F6" w:rsidRDefault="00C61540" w:rsidP="00C61540">
      <w:pPr>
        <w:spacing w:line="240" w:lineRule="auto"/>
        <w:rPr>
          <w:sz w:val="24"/>
          <w:szCs w:val="24"/>
        </w:rPr>
      </w:pPr>
      <w:r w:rsidRPr="006372F6">
        <w:rPr>
          <w:sz w:val="24"/>
          <w:szCs w:val="24"/>
        </w:rPr>
        <w:t>Г) лицо, число</w:t>
      </w:r>
    </w:p>
    <w:p w:rsidR="00C61540" w:rsidRPr="006372F6" w:rsidRDefault="00C61540" w:rsidP="00C61540">
      <w:pPr>
        <w:spacing w:line="240" w:lineRule="auto"/>
        <w:rPr>
          <w:sz w:val="24"/>
          <w:szCs w:val="24"/>
        </w:rPr>
      </w:pPr>
      <w:r w:rsidRPr="006372F6">
        <w:rPr>
          <w:sz w:val="24"/>
          <w:szCs w:val="24"/>
        </w:rPr>
        <w:t> </w:t>
      </w:r>
    </w:p>
    <w:p w:rsidR="00C61540" w:rsidRPr="006372F6" w:rsidRDefault="00C61540" w:rsidP="00C61540">
      <w:pPr>
        <w:spacing w:line="240" w:lineRule="auto"/>
        <w:rPr>
          <w:sz w:val="24"/>
          <w:szCs w:val="24"/>
        </w:rPr>
      </w:pPr>
      <w:r w:rsidRPr="006372F6">
        <w:rPr>
          <w:sz w:val="24"/>
          <w:szCs w:val="24"/>
        </w:rPr>
        <w:t>3. Синтаксические признаки прилагательного это:</w:t>
      </w:r>
    </w:p>
    <w:p w:rsidR="00C61540" w:rsidRPr="006372F6" w:rsidRDefault="00C61540" w:rsidP="00C61540">
      <w:pPr>
        <w:spacing w:line="240" w:lineRule="auto"/>
        <w:rPr>
          <w:sz w:val="24"/>
          <w:szCs w:val="24"/>
        </w:rPr>
      </w:pPr>
      <w:r w:rsidRPr="006372F6">
        <w:rPr>
          <w:sz w:val="24"/>
          <w:szCs w:val="24"/>
        </w:rPr>
        <w:t>А) определение, сказуемое</w:t>
      </w:r>
    </w:p>
    <w:p w:rsidR="00C61540" w:rsidRPr="006372F6" w:rsidRDefault="00C61540" w:rsidP="00C61540">
      <w:pPr>
        <w:spacing w:line="240" w:lineRule="auto"/>
        <w:rPr>
          <w:sz w:val="24"/>
          <w:szCs w:val="24"/>
        </w:rPr>
      </w:pPr>
      <w:r w:rsidRPr="006372F6">
        <w:rPr>
          <w:sz w:val="24"/>
          <w:szCs w:val="24"/>
        </w:rPr>
        <w:t>Б) определение, обстоятельство</w:t>
      </w:r>
    </w:p>
    <w:p w:rsidR="00C61540" w:rsidRPr="006372F6" w:rsidRDefault="00C61540" w:rsidP="00C61540">
      <w:pPr>
        <w:spacing w:line="240" w:lineRule="auto"/>
        <w:rPr>
          <w:sz w:val="24"/>
          <w:szCs w:val="24"/>
        </w:rPr>
      </w:pPr>
      <w:r w:rsidRPr="006372F6">
        <w:rPr>
          <w:sz w:val="24"/>
          <w:szCs w:val="24"/>
        </w:rPr>
        <w:t>В) определение, дополнение</w:t>
      </w:r>
    </w:p>
    <w:p w:rsidR="00C61540" w:rsidRPr="006372F6" w:rsidRDefault="00C61540" w:rsidP="00C61540">
      <w:pPr>
        <w:spacing w:line="240" w:lineRule="auto"/>
        <w:rPr>
          <w:sz w:val="24"/>
          <w:szCs w:val="24"/>
        </w:rPr>
      </w:pPr>
      <w:r>
        <w:rPr>
          <w:sz w:val="24"/>
          <w:szCs w:val="24"/>
        </w:rPr>
        <w:t>Г) дополнение, обст</w:t>
      </w:r>
      <w:r w:rsidRPr="006372F6">
        <w:rPr>
          <w:sz w:val="24"/>
          <w:szCs w:val="24"/>
        </w:rPr>
        <w:t>оятельство</w:t>
      </w:r>
    </w:p>
    <w:p w:rsidR="00C61540" w:rsidRPr="006372F6" w:rsidRDefault="00C61540" w:rsidP="00C61540">
      <w:pPr>
        <w:spacing w:line="240" w:lineRule="auto"/>
        <w:rPr>
          <w:sz w:val="24"/>
          <w:szCs w:val="24"/>
        </w:rPr>
      </w:pPr>
    </w:p>
    <w:p w:rsidR="00C61540" w:rsidRPr="006372F6" w:rsidRDefault="00C61540" w:rsidP="00C61540">
      <w:pPr>
        <w:spacing w:line="240" w:lineRule="auto"/>
        <w:rPr>
          <w:sz w:val="24"/>
          <w:szCs w:val="24"/>
        </w:rPr>
      </w:pPr>
      <w:r w:rsidRPr="006372F6">
        <w:rPr>
          <w:sz w:val="24"/>
          <w:szCs w:val="24"/>
        </w:rPr>
        <w:lastRenderedPageBreak/>
        <w:t>4. В каком ряду все слова являются именами прилагательными?</w:t>
      </w:r>
    </w:p>
    <w:p w:rsidR="00C61540" w:rsidRPr="006372F6" w:rsidRDefault="00C61540" w:rsidP="00C61540">
      <w:pPr>
        <w:spacing w:line="240" w:lineRule="auto"/>
        <w:rPr>
          <w:sz w:val="24"/>
          <w:szCs w:val="24"/>
        </w:rPr>
      </w:pPr>
      <w:r w:rsidRPr="006372F6">
        <w:rPr>
          <w:sz w:val="24"/>
          <w:szCs w:val="24"/>
        </w:rPr>
        <w:t>А) могуч, первый, сильное, лисий</w:t>
      </w:r>
    </w:p>
    <w:p w:rsidR="00C61540" w:rsidRPr="006372F6" w:rsidRDefault="00C61540" w:rsidP="00C61540">
      <w:pPr>
        <w:spacing w:line="240" w:lineRule="auto"/>
        <w:rPr>
          <w:sz w:val="24"/>
          <w:szCs w:val="24"/>
        </w:rPr>
      </w:pPr>
      <w:r w:rsidRPr="006372F6">
        <w:rPr>
          <w:sz w:val="24"/>
          <w:szCs w:val="24"/>
        </w:rPr>
        <w:t>Б) беспощаден, выдуман, цветной, бела</w:t>
      </w:r>
    </w:p>
    <w:p w:rsidR="00C61540" w:rsidRPr="006372F6" w:rsidRDefault="00C61540" w:rsidP="00C61540">
      <w:pPr>
        <w:spacing w:line="240" w:lineRule="auto"/>
        <w:rPr>
          <w:sz w:val="24"/>
          <w:szCs w:val="24"/>
        </w:rPr>
      </w:pPr>
      <w:r w:rsidRPr="006372F6">
        <w:rPr>
          <w:sz w:val="24"/>
          <w:szCs w:val="24"/>
        </w:rPr>
        <w:t>В) нетерпеливый, должен, хаки, сытый</w:t>
      </w:r>
    </w:p>
    <w:p w:rsidR="00C61540" w:rsidRPr="006372F6" w:rsidRDefault="00C61540" w:rsidP="00C61540">
      <w:pPr>
        <w:spacing w:line="240" w:lineRule="auto"/>
        <w:rPr>
          <w:sz w:val="24"/>
          <w:szCs w:val="24"/>
        </w:rPr>
      </w:pPr>
      <w:r w:rsidRPr="006372F6">
        <w:rPr>
          <w:sz w:val="24"/>
          <w:szCs w:val="24"/>
        </w:rPr>
        <w:t>Г) одетый, несчастный, злой, высказан</w:t>
      </w:r>
    </w:p>
    <w:p w:rsidR="00C61540" w:rsidRPr="006372F6" w:rsidRDefault="00C61540" w:rsidP="00C61540">
      <w:pPr>
        <w:spacing w:line="240" w:lineRule="auto"/>
        <w:rPr>
          <w:sz w:val="24"/>
          <w:szCs w:val="24"/>
        </w:rPr>
      </w:pPr>
    </w:p>
    <w:p w:rsidR="00C61540" w:rsidRPr="006372F6" w:rsidRDefault="00C61540" w:rsidP="00C61540">
      <w:pPr>
        <w:spacing w:line="240" w:lineRule="auto"/>
        <w:rPr>
          <w:sz w:val="24"/>
          <w:szCs w:val="24"/>
        </w:rPr>
      </w:pPr>
      <w:r w:rsidRPr="006372F6">
        <w:rPr>
          <w:sz w:val="24"/>
          <w:szCs w:val="24"/>
        </w:rPr>
        <w:t>5. Качественные прилагательные – это прилагательные, обозначающие ...</w:t>
      </w:r>
    </w:p>
    <w:p w:rsidR="00C61540" w:rsidRPr="006372F6" w:rsidRDefault="00C61540" w:rsidP="00C61540">
      <w:pPr>
        <w:spacing w:line="240" w:lineRule="auto"/>
        <w:rPr>
          <w:sz w:val="24"/>
          <w:szCs w:val="24"/>
        </w:rPr>
      </w:pPr>
      <w:r w:rsidRPr="006372F6">
        <w:rPr>
          <w:sz w:val="24"/>
          <w:szCs w:val="24"/>
        </w:rPr>
        <w:t>А) материал, из которого сделан предмет</w:t>
      </w:r>
    </w:p>
    <w:p w:rsidR="00C61540" w:rsidRPr="006372F6" w:rsidRDefault="00C61540" w:rsidP="00C61540">
      <w:pPr>
        <w:spacing w:line="240" w:lineRule="auto"/>
        <w:rPr>
          <w:sz w:val="24"/>
          <w:szCs w:val="24"/>
        </w:rPr>
      </w:pPr>
      <w:r w:rsidRPr="006372F6">
        <w:rPr>
          <w:sz w:val="24"/>
          <w:szCs w:val="24"/>
        </w:rPr>
        <w:t>Б) признак по его принадлежности</w:t>
      </w:r>
    </w:p>
    <w:p w:rsidR="00C61540" w:rsidRPr="006372F6" w:rsidRDefault="00C61540" w:rsidP="00C61540">
      <w:pPr>
        <w:spacing w:line="240" w:lineRule="auto"/>
        <w:rPr>
          <w:sz w:val="24"/>
          <w:szCs w:val="24"/>
        </w:rPr>
      </w:pPr>
      <w:r w:rsidRPr="006372F6">
        <w:rPr>
          <w:sz w:val="24"/>
          <w:szCs w:val="24"/>
        </w:rPr>
        <w:t>В) признаки, указывающие на различные качества предмета</w:t>
      </w:r>
    </w:p>
    <w:p w:rsidR="00C61540" w:rsidRPr="006372F6" w:rsidRDefault="00C61540" w:rsidP="00C61540">
      <w:pPr>
        <w:spacing w:line="240" w:lineRule="auto"/>
        <w:rPr>
          <w:sz w:val="24"/>
          <w:szCs w:val="24"/>
        </w:rPr>
      </w:pPr>
    </w:p>
    <w:p w:rsidR="00C61540" w:rsidRPr="006372F6" w:rsidRDefault="00C61540" w:rsidP="00C61540">
      <w:pPr>
        <w:spacing w:line="240" w:lineRule="auto"/>
        <w:rPr>
          <w:sz w:val="24"/>
          <w:szCs w:val="24"/>
        </w:rPr>
      </w:pPr>
      <w:r w:rsidRPr="006372F6">
        <w:rPr>
          <w:sz w:val="24"/>
          <w:szCs w:val="24"/>
        </w:rPr>
        <w:t>6. Укажите относительные прилагательные.</w:t>
      </w:r>
    </w:p>
    <w:p w:rsidR="00C61540" w:rsidRPr="006372F6" w:rsidRDefault="00C61540" w:rsidP="00C61540">
      <w:pPr>
        <w:spacing w:line="240" w:lineRule="auto"/>
        <w:rPr>
          <w:sz w:val="24"/>
          <w:szCs w:val="24"/>
        </w:rPr>
      </w:pPr>
      <w:r w:rsidRPr="006372F6">
        <w:rPr>
          <w:sz w:val="24"/>
          <w:szCs w:val="24"/>
        </w:rPr>
        <w:t>А) молодой (человек), красивый (рисунок), белый (снег)</w:t>
      </w:r>
    </w:p>
    <w:p w:rsidR="00C61540" w:rsidRPr="006372F6" w:rsidRDefault="00C61540" w:rsidP="00C61540">
      <w:pPr>
        <w:spacing w:line="240" w:lineRule="auto"/>
        <w:rPr>
          <w:sz w:val="24"/>
          <w:szCs w:val="24"/>
        </w:rPr>
      </w:pPr>
      <w:r w:rsidRPr="006372F6">
        <w:rPr>
          <w:sz w:val="24"/>
          <w:szCs w:val="24"/>
        </w:rPr>
        <w:t>Б) деревянный (дом), лисий (хвост), мамин (шарф)</w:t>
      </w:r>
    </w:p>
    <w:p w:rsidR="00C61540" w:rsidRPr="006372F6" w:rsidRDefault="00C61540" w:rsidP="00C61540">
      <w:pPr>
        <w:spacing w:line="240" w:lineRule="auto"/>
        <w:rPr>
          <w:sz w:val="24"/>
          <w:szCs w:val="24"/>
        </w:rPr>
      </w:pPr>
      <w:r w:rsidRPr="006372F6">
        <w:rPr>
          <w:sz w:val="24"/>
          <w:szCs w:val="24"/>
        </w:rPr>
        <w:t>В) весеннее (утро), железный (гвоздь), спортивная (одежда)</w:t>
      </w:r>
    </w:p>
    <w:p w:rsidR="00C61540" w:rsidRPr="006372F6" w:rsidRDefault="00C61540" w:rsidP="00C61540">
      <w:pPr>
        <w:spacing w:line="240" w:lineRule="auto"/>
        <w:rPr>
          <w:sz w:val="24"/>
          <w:szCs w:val="24"/>
        </w:rPr>
      </w:pPr>
    </w:p>
    <w:p w:rsidR="00C61540" w:rsidRPr="006372F6" w:rsidRDefault="00C61540" w:rsidP="00C61540">
      <w:pPr>
        <w:spacing w:line="240" w:lineRule="auto"/>
        <w:rPr>
          <w:sz w:val="24"/>
          <w:szCs w:val="24"/>
        </w:rPr>
      </w:pPr>
      <w:r w:rsidRPr="006372F6">
        <w:rPr>
          <w:sz w:val="24"/>
          <w:szCs w:val="24"/>
        </w:rPr>
        <w:t>7. Укажите притяжательные прилагательные.</w:t>
      </w:r>
    </w:p>
    <w:p w:rsidR="00C61540" w:rsidRPr="006372F6" w:rsidRDefault="00C61540" w:rsidP="00C61540">
      <w:pPr>
        <w:spacing w:line="240" w:lineRule="auto"/>
        <w:rPr>
          <w:sz w:val="24"/>
          <w:szCs w:val="24"/>
        </w:rPr>
      </w:pPr>
      <w:r w:rsidRPr="006372F6">
        <w:rPr>
          <w:sz w:val="24"/>
          <w:szCs w:val="24"/>
        </w:rPr>
        <w:t>А) весенняя (песня), зимнее (утро), добрый (мальчик)</w:t>
      </w:r>
    </w:p>
    <w:p w:rsidR="00C61540" w:rsidRPr="006372F6" w:rsidRDefault="00C61540" w:rsidP="00C61540">
      <w:pPr>
        <w:spacing w:line="240" w:lineRule="auto"/>
        <w:rPr>
          <w:sz w:val="24"/>
          <w:szCs w:val="24"/>
        </w:rPr>
      </w:pPr>
      <w:r w:rsidRPr="006372F6">
        <w:rPr>
          <w:sz w:val="24"/>
          <w:szCs w:val="24"/>
        </w:rPr>
        <w:t>Б) колючий (ёж), свежий (воздух), бежевый (цвет)</w:t>
      </w:r>
    </w:p>
    <w:p w:rsidR="00C61540" w:rsidRPr="006372F6" w:rsidRDefault="00C61540" w:rsidP="00C61540">
      <w:pPr>
        <w:spacing w:line="240" w:lineRule="auto"/>
        <w:rPr>
          <w:sz w:val="24"/>
          <w:szCs w:val="24"/>
        </w:rPr>
      </w:pPr>
      <w:r w:rsidRPr="006372F6">
        <w:rPr>
          <w:sz w:val="24"/>
          <w:szCs w:val="24"/>
        </w:rPr>
        <w:t>В) ослиные (уши), волчий (след), отцов (шарф)</w:t>
      </w:r>
    </w:p>
    <w:p w:rsidR="00C61540" w:rsidRPr="006372F6" w:rsidRDefault="00C61540" w:rsidP="00C61540">
      <w:pPr>
        <w:spacing w:line="240" w:lineRule="auto"/>
        <w:rPr>
          <w:sz w:val="24"/>
          <w:szCs w:val="24"/>
        </w:rPr>
      </w:pPr>
    </w:p>
    <w:p w:rsidR="00C61540" w:rsidRPr="006372F6" w:rsidRDefault="00C61540" w:rsidP="00C61540">
      <w:pPr>
        <w:spacing w:line="240" w:lineRule="auto"/>
        <w:rPr>
          <w:sz w:val="24"/>
          <w:szCs w:val="24"/>
        </w:rPr>
      </w:pPr>
      <w:r w:rsidRPr="006372F6">
        <w:rPr>
          <w:sz w:val="24"/>
          <w:szCs w:val="24"/>
        </w:rPr>
        <w:t>8. В каком ряду все прилагательные качественные?</w:t>
      </w:r>
    </w:p>
    <w:p w:rsidR="00C61540" w:rsidRPr="006372F6" w:rsidRDefault="00C61540" w:rsidP="00C61540">
      <w:pPr>
        <w:spacing w:line="240" w:lineRule="auto"/>
        <w:rPr>
          <w:sz w:val="24"/>
          <w:szCs w:val="24"/>
        </w:rPr>
      </w:pPr>
      <w:r w:rsidRPr="006372F6">
        <w:rPr>
          <w:sz w:val="24"/>
          <w:szCs w:val="24"/>
        </w:rPr>
        <w:t>А) приморский поселок, зеленый шар, спортивная площадка</w:t>
      </w:r>
    </w:p>
    <w:p w:rsidR="00C61540" w:rsidRPr="006372F6" w:rsidRDefault="00C61540" w:rsidP="00C61540">
      <w:pPr>
        <w:spacing w:line="240" w:lineRule="auto"/>
        <w:rPr>
          <w:sz w:val="24"/>
          <w:szCs w:val="24"/>
        </w:rPr>
      </w:pPr>
      <w:r w:rsidRPr="006372F6">
        <w:rPr>
          <w:sz w:val="24"/>
          <w:szCs w:val="24"/>
        </w:rPr>
        <w:t>Б) изумрудная зелень, правильный ответ, сложный вопрос</w:t>
      </w:r>
    </w:p>
    <w:p w:rsidR="00C61540" w:rsidRPr="006372F6" w:rsidRDefault="00C61540" w:rsidP="00C61540">
      <w:pPr>
        <w:spacing w:line="240" w:lineRule="auto"/>
        <w:rPr>
          <w:sz w:val="24"/>
          <w:szCs w:val="24"/>
        </w:rPr>
      </w:pPr>
      <w:r w:rsidRPr="006372F6">
        <w:rPr>
          <w:sz w:val="24"/>
          <w:szCs w:val="24"/>
        </w:rPr>
        <w:t>В) плавательный бассейн, чистые руки, звонкий голос</w:t>
      </w:r>
    </w:p>
    <w:p w:rsidR="00C61540" w:rsidRPr="006372F6" w:rsidRDefault="00C61540" w:rsidP="00C61540">
      <w:pPr>
        <w:spacing w:line="240" w:lineRule="auto"/>
        <w:rPr>
          <w:sz w:val="24"/>
          <w:szCs w:val="24"/>
        </w:rPr>
      </w:pPr>
    </w:p>
    <w:p w:rsidR="00C61540" w:rsidRPr="006372F6" w:rsidRDefault="00C61540" w:rsidP="00C61540">
      <w:pPr>
        <w:spacing w:line="240" w:lineRule="auto"/>
        <w:rPr>
          <w:sz w:val="24"/>
          <w:szCs w:val="24"/>
        </w:rPr>
      </w:pPr>
      <w:r w:rsidRPr="006372F6">
        <w:rPr>
          <w:sz w:val="24"/>
          <w:szCs w:val="24"/>
        </w:rPr>
        <w:t>9. В каком ряду все прилагательные относительные?</w:t>
      </w:r>
    </w:p>
    <w:p w:rsidR="00C61540" w:rsidRPr="006372F6" w:rsidRDefault="00C61540" w:rsidP="00C61540">
      <w:pPr>
        <w:spacing w:line="240" w:lineRule="auto"/>
        <w:rPr>
          <w:sz w:val="24"/>
          <w:szCs w:val="24"/>
        </w:rPr>
      </w:pPr>
      <w:r w:rsidRPr="006372F6">
        <w:rPr>
          <w:sz w:val="24"/>
          <w:szCs w:val="24"/>
        </w:rPr>
        <w:t>А) летняя ночь, березовый сок, оловянное кольцо</w:t>
      </w:r>
    </w:p>
    <w:p w:rsidR="00C61540" w:rsidRPr="006372F6" w:rsidRDefault="00C61540" w:rsidP="00C61540">
      <w:pPr>
        <w:spacing w:line="240" w:lineRule="auto"/>
        <w:rPr>
          <w:sz w:val="24"/>
          <w:szCs w:val="24"/>
        </w:rPr>
      </w:pPr>
      <w:r w:rsidRPr="006372F6">
        <w:rPr>
          <w:sz w:val="24"/>
          <w:szCs w:val="24"/>
        </w:rPr>
        <w:t>Б) утренняя почта, серебряный голос, папин шарф</w:t>
      </w:r>
    </w:p>
    <w:p w:rsidR="00C61540" w:rsidRPr="006372F6" w:rsidRDefault="00C61540" w:rsidP="00C61540">
      <w:pPr>
        <w:spacing w:line="240" w:lineRule="auto"/>
        <w:rPr>
          <w:sz w:val="24"/>
          <w:szCs w:val="24"/>
        </w:rPr>
      </w:pPr>
      <w:r w:rsidRPr="006372F6">
        <w:rPr>
          <w:sz w:val="24"/>
          <w:szCs w:val="24"/>
        </w:rPr>
        <w:t>В) малиновое варенье, малиновый берет, каменное лицо</w:t>
      </w:r>
    </w:p>
    <w:p w:rsidR="00C61540" w:rsidRPr="006372F6" w:rsidRDefault="00C61540" w:rsidP="00C61540">
      <w:pPr>
        <w:spacing w:line="240" w:lineRule="auto"/>
        <w:rPr>
          <w:sz w:val="24"/>
          <w:szCs w:val="24"/>
        </w:rPr>
      </w:pPr>
    </w:p>
    <w:p w:rsidR="00C61540" w:rsidRPr="006372F6" w:rsidRDefault="00C61540" w:rsidP="00C61540">
      <w:pPr>
        <w:spacing w:line="240" w:lineRule="auto"/>
        <w:rPr>
          <w:sz w:val="24"/>
          <w:szCs w:val="24"/>
        </w:rPr>
      </w:pPr>
      <w:r w:rsidRPr="006372F6">
        <w:rPr>
          <w:sz w:val="24"/>
          <w:szCs w:val="24"/>
        </w:rPr>
        <w:lastRenderedPageBreak/>
        <w:t>10. В каком ряду все прилагательные притяжательные</w:t>
      </w:r>
    </w:p>
    <w:p w:rsidR="00C61540" w:rsidRPr="006372F6" w:rsidRDefault="00C61540" w:rsidP="00C61540">
      <w:pPr>
        <w:spacing w:line="240" w:lineRule="auto"/>
        <w:rPr>
          <w:sz w:val="24"/>
          <w:szCs w:val="24"/>
        </w:rPr>
      </w:pPr>
      <w:r w:rsidRPr="006372F6">
        <w:rPr>
          <w:sz w:val="24"/>
          <w:szCs w:val="24"/>
        </w:rPr>
        <w:t>А) волчий вой, заячий тулуп, лисья речь</w:t>
      </w:r>
    </w:p>
    <w:p w:rsidR="00C61540" w:rsidRPr="006372F6" w:rsidRDefault="00C61540" w:rsidP="00C61540">
      <w:pPr>
        <w:spacing w:line="240" w:lineRule="auto"/>
        <w:rPr>
          <w:sz w:val="24"/>
          <w:szCs w:val="24"/>
        </w:rPr>
      </w:pPr>
      <w:r w:rsidRPr="006372F6">
        <w:rPr>
          <w:sz w:val="24"/>
          <w:szCs w:val="24"/>
        </w:rPr>
        <w:t>Б) оленьи рога, рыбачий улов, бабушкин пирог</w:t>
      </w:r>
    </w:p>
    <w:p w:rsidR="00C61540" w:rsidRPr="006372F6" w:rsidRDefault="00C61540" w:rsidP="00C61540">
      <w:pPr>
        <w:spacing w:line="240" w:lineRule="auto"/>
        <w:rPr>
          <w:sz w:val="24"/>
          <w:szCs w:val="24"/>
        </w:rPr>
      </w:pPr>
      <w:r w:rsidRPr="006372F6">
        <w:rPr>
          <w:sz w:val="24"/>
          <w:szCs w:val="24"/>
        </w:rPr>
        <w:t>В) стиральная машина, мясной бульон, лисья нора</w:t>
      </w:r>
    </w:p>
    <w:p w:rsidR="00C61540" w:rsidRPr="006372F6" w:rsidRDefault="00C61540" w:rsidP="00C61540">
      <w:pPr>
        <w:spacing w:line="240" w:lineRule="auto"/>
        <w:rPr>
          <w:sz w:val="24"/>
          <w:szCs w:val="24"/>
        </w:rPr>
      </w:pPr>
      <w:r w:rsidRPr="006372F6">
        <w:rPr>
          <w:sz w:val="24"/>
          <w:szCs w:val="24"/>
        </w:rPr>
        <w:t> </w:t>
      </w:r>
    </w:p>
    <w:p w:rsidR="00C61540" w:rsidRPr="006372F6" w:rsidRDefault="00C61540" w:rsidP="00C61540">
      <w:pPr>
        <w:spacing w:line="240" w:lineRule="auto"/>
        <w:rPr>
          <w:sz w:val="24"/>
          <w:szCs w:val="24"/>
        </w:rPr>
      </w:pPr>
      <w:r w:rsidRPr="006372F6">
        <w:rPr>
          <w:sz w:val="24"/>
          <w:szCs w:val="24"/>
        </w:rPr>
        <w:t>11. Найди прилагательные, укажи их род, выбери строку, в которой дан правильный ответ: </w:t>
      </w:r>
      <w:r w:rsidRPr="006372F6">
        <w:rPr>
          <w:sz w:val="24"/>
          <w:szCs w:val="24"/>
        </w:rPr>
        <w:br/>
        <w:t>«Я снова здесь, в семье родной! Мой край задумчивый и нежный!»</w:t>
      </w:r>
    </w:p>
    <w:p w:rsidR="00C61540" w:rsidRPr="006372F6" w:rsidRDefault="00C61540" w:rsidP="00C61540">
      <w:pPr>
        <w:spacing w:line="240" w:lineRule="auto"/>
        <w:rPr>
          <w:sz w:val="24"/>
          <w:szCs w:val="24"/>
        </w:rPr>
      </w:pPr>
      <w:r w:rsidRPr="006372F6">
        <w:rPr>
          <w:sz w:val="24"/>
          <w:szCs w:val="24"/>
        </w:rPr>
        <w:t>А) родной (</w:t>
      </w:r>
      <w:proofErr w:type="spellStart"/>
      <w:r w:rsidRPr="006372F6">
        <w:rPr>
          <w:sz w:val="24"/>
          <w:szCs w:val="24"/>
        </w:rPr>
        <w:t>ж.р</w:t>
      </w:r>
      <w:proofErr w:type="spellEnd"/>
      <w:r w:rsidRPr="006372F6">
        <w:rPr>
          <w:sz w:val="24"/>
          <w:szCs w:val="24"/>
        </w:rPr>
        <w:t>.), задумчивый (</w:t>
      </w:r>
      <w:proofErr w:type="spellStart"/>
      <w:r w:rsidRPr="006372F6">
        <w:rPr>
          <w:sz w:val="24"/>
          <w:szCs w:val="24"/>
        </w:rPr>
        <w:t>м.р</w:t>
      </w:r>
      <w:proofErr w:type="spellEnd"/>
      <w:r w:rsidRPr="006372F6">
        <w:rPr>
          <w:sz w:val="24"/>
          <w:szCs w:val="24"/>
        </w:rPr>
        <w:t>.), нежный (</w:t>
      </w:r>
      <w:proofErr w:type="spellStart"/>
      <w:r w:rsidRPr="006372F6">
        <w:rPr>
          <w:sz w:val="24"/>
          <w:szCs w:val="24"/>
        </w:rPr>
        <w:t>м.р</w:t>
      </w:r>
      <w:proofErr w:type="spellEnd"/>
      <w:r w:rsidRPr="006372F6">
        <w:rPr>
          <w:sz w:val="24"/>
          <w:szCs w:val="24"/>
        </w:rPr>
        <w:t>.)</w:t>
      </w:r>
    </w:p>
    <w:p w:rsidR="00C61540" w:rsidRPr="006372F6" w:rsidRDefault="00C61540" w:rsidP="00C61540">
      <w:pPr>
        <w:spacing w:line="240" w:lineRule="auto"/>
        <w:rPr>
          <w:sz w:val="24"/>
          <w:szCs w:val="24"/>
        </w:rPr>
      </w:pPr>
      <w:r w:rsidRPr="006372F6">
        <w:rPr>
          <w:sz w:val="24"/>
          <w:szCs w:val="24"/>
        </w:rPr>
        <w:t>Б) родной (</w:t>
      </w:r>
      <w:proofErr w:type="spellStart"/>
      <w:r w:rsidRPr="006372F6">
        <w:rPr>
          <w:sz w:val="24"/>
          <w:szCs w:val="24"/>
        </w:rPr>
        <w:t>ср.р</w:t>
      </w:r>
      <w:proofErr w:type="spellEnd"/>
      <w:r w:rsidRPr="006372F6">
        <w:rPr>
          <w:sz w:val="24"/>
          <w:szCs w:val="24"/>
        </w:rPr>
        <w:t>.), задумчивый (</w:t>
      </w:r>
      <w:proofErr w:type="spellStart"/>
      <w:r w:rsidRPr="006372F6">
        <w:rPr>
          <w:sz w:val="24"/>
          <w:szCs w:val="24"/>
        </w:rPr>
        <w:t>м.р</w:t>
      </w:r>
      <w:proofErr w:type="spellEnd"/>
      <w:r w:rsidRPr="006372F6">
        <w:rPr>
          <w:sz w:val="24"/>
          <w:szCs w:val="24"/>
        </w:rPr>
        <w:t>.), нежный (</w:t>
      </w:r>
      <w:proofErr w:type="spellStart"/>
      <w:r w:rsidRPr="006372F6">
        <w:rPr>
          <w:sz w:val="24"/>
          <w:szCs w:val="24"/>
        </w:rPr>
        <w:t>м.р</w:t>
      </w:r>
      <w:proofErr w:type="spellEnd"/>
      <w:r w:rsidRPr="006372F6">
        <w:rPr>
          <w:sz w:val="24"/>
          <w:szCs w:val="24"/>
        </w:rPr>
        <w:t>.)</w:t>
      </w:r>
    </w:p>
    <w:p w:rsidR="00C61540" w:rsidRPr="006372F6" w:rsidRDefault="00C61540" w:rsidP="00C61540">
      <w:pPr>
        <w:spacing w:line="240" w:lineRule="auto"/>
        <w:rPr>
          <w:sz w:val="24"/>
          <w:szCs w:val="24"/>
        </w:rPr>
      </w:pPr>
      <w:r w:rsidRPr="006372F6">
        <w:rPr>
          <w:sz w:val="24"/>
          <w:szCs w:val="24"/>
        </w:rPr>
        <w:t>В) родной (</w:t>
      </w:r>
      <w:proofErr w:type="spellStart"/>
      <w:r w:rsidRPr="006372F6">
        <w:rPr>
          <w:sz w:val="24"/>
          <w:szCs w:val="24"/>
        </w:rPr>
        <w:t>м.р</w:t>
      </w:r>
      <w:proofErr w:type="spellEnd"/>
      <w:r w:rsidRPr="006372F6">
        <w:rPr>
          <w:sz w:val="24"/>
          <w:szCs w:val="24"/>
        </w:rPr>
        <w:t>.), нежный (</w:t>
      </w:r>
      <w:proofErr w:type="spellStart"/>
      <w:r w:rsidRPr="006372F6">
        <w:rPr>
          <w:sz w:val="24"/>
          <w:szCs w:val="24"/>
        </w:rPr>
        <w:t>м.р</w:t>
      </w:r>
      <w:proofErr w:type="spellEnd"/>
      <w:r w:rsidRPr="006372F6">
        <w:rPr>
          <w:sz w:val="24"/>
          <w:szCs w:val="24"/>
        </w:rPr>
        <w:t>.)</w:t>
      </w:r>
    </w:p>
    <w:p w:rsidR="00C61540" w:rsidRPr="006372F6" w:rsidRDefault="00C61540" w:rsidP="00C61540">
      <w:pPr>
        <w:spacing w:line="240" w:lineRule="auto"/>
        <w:rPr>
          <w:sz w:val="24"/>
          <w:szCs w:val="24"/>
        </w:rPr>
      </w:pPr>
      <w:r w:rsidRPr="006372F6">
        <w:rPr>
          <w:sz w:val="24"/>
          <w:szCs w:val="24"/>
        </w:rPr>
        <w:t> </w:t>
      </w:r>
    </w:p>
    <w:p w:rsidR="00C61540" w:rsidRPr="006372F6" w:rsidRDefault="00C61540" w:rsidP="00C61540">
      <w:pPr>
        <w:spacing w:line="240" w:lineRule="auto"/>
        <w:rPr>
          <w:sz w:val="24"/>
          <w:szCs w:val="24"/>
        </w:rPr>
      </w:pPr>
      <w:r w:rsidRPr="006372F6">
        <w:rPr>
          <w:sz w:val="24"/>
          <w:szCs w:val="24"/>
        </w:rPr>
        <w:t>12. Найди прилагательные, укажи их род, выбери строку, в которой дан правильный ответ: </w:t>
      </w:r>
      <w:r w:rsidRPr="006372F6">
        <w:rPr>
          <w:sz w:val="24"/>
          <w:szCs w:val="24"/>
        </w:rPr>
        <w:br/>
        <w:t>«Ранним утром я подошёл к величественной реке. От весенней воды тянуло свежестью.»</w:t>
      </w:r>
    </w:p>
    <w:p w:rsidR="00C61540" w:rsidRPr="006372F6" w:rsidRDefault="00C61540" w:rsidP="00C61540">
      <w:pPr>
        <w:spacing w:line="240" w:lineRule="auto"/>
        <w:rPr>
          <w:sz w:val="24"/>
          <w:szCs w:val="24"/>
        </w:rPr>
      </w:pPr>
      <w:r w:rsidRPr="006372F6">
        <w:rPr>
          <w:sz w:val="24"/>
          <w:szCs w:val="24"/>
        </w:rPr>
        <w:t>А) ранним (</w:t>
      </w:r>
      <w:proofErr w:type="spellStart"/>
      <w:r w:rsidRPr="006372F6">
        <w:rPr>
          <w:sz w:val="24"/>
          <w:szCs w:val="24"/>
        </w:rPr>
        <w:t>м.р</w:t>
      </w:r>
      <w:proofErr w:type="spellEnd"/>
      <w:r w:rsidRPr="006372F6">
        <w:rPr>
          <w:sz w:val="24"/>
          <w:szCs w:val="24"/>
        </w:rPr>
        <w:t>.), величественной (</w:t>
      </w:r>
      <w:proofErr w:type="spellStart"/>
      <w:r w:rsidRPr="006372F6">
        <w:rPr>
          <w:sz w:val="24"/>
          <w:szCs w:val="24"/>
        </w:rPr>
        <w:t>ж.р</w:t>
      </w:r>
      <w:proofErr w:type="spellEnd"/>
      <w:r w:rsidRPr="006372F6">
        <w:rPr>
          <w:sz w:val="24"/>
          <w:szCs w:val="24"/>
        </w:rPr>
        <w:t>.), весенней (</w:t>
      </w:r>
      <w:proofErr w:type="spellStart"/>
      <w:r w:rsidRPr="006372F6">
        <w:rPr>
          <w:sz w:val="24"/>
          <w:szCs w:val="24"/>
        </w:rPr>
        <w:t>ж.р</w:t>
      </w:r>
      <w:proofErr w:type="spellEnd"/>
      <w:r w:rsidRPr="006372F6">
        <w:rPr>
          <w:sz w:val="24"/>
          <w:szCs w:val="24"/>
        </w:rPr>
        <w:t>.)</w:t>
      </w:r>
    </w:p>
    <w:p w:rsidR="00C61540" w:rsidRPr="006372F6" w:rsidRDefault="00C61540" w:rsidP="00C61540">
      <w:pPr>
        <w:spacing w:line="240" w:lineRule="auto"/>
        <w:rPr>
          <w:sz w:val="24"/>
          <w:szCs w:val="24"/>
        </w:rPr>
      </w:pPr>
      <w:r w:rsidRPr="006372F6">
        <w:rPr>
          <w:sz w:val="24"/>
          <w:szCs w:val="24"/>
        </w:rPr>
        <w:t>Б) ранним (</w:t>
      </w:r>
      <w:proofErr w:type="spellStart"/>
      <w:r w:rsidRPr="006372F6">
        <w:rPr>
          <w:sz w:val="24"/>
          <w:szCs w:val="24"/>
        </w:rPr>
        <w:t>ср.р</w:t>
      </w:r>
      <w:proofErr w:type="spellEnd"/>
      <w:r w:rsidRPr="006372F6">
        <w:rPr>
          <w:sz w:val="24"/>
          <w:szCs w:val="24"/>
        </w:rPr>
        <w:t>.), величественной (</w:t>
      </w:r>
      <w:proofErr w:type="spellStart"/>
      <w:r w:rsidRPr="006372F6">
        <w:rPr>
          <w:sz w:val="24"/>
          <w:szCs w:val="24"/>
        </w:rPr>
        <w:t>ж.р</w:t>
      </w:r>
      <w:proofErr w:type="spellEnd"/>
      <w:r w:rsidRPr="006372F6">
        <w:rPr>
          <w:sz w:val="24"/>
          <w:szCs w:val="24"/>
        </w:rPr>
        <w:t>.), весенней (</w:t>
      </w:r>
      <w:proofErr w:type="spellStart"/>
      <w:r w:rsidRPr="006372F6">
        <w:rPr>
          <w:sz w:val="24"/>
          <w:szCs w:val="24"/>
        </w:rPr>
        <w:t>ж.р</w:t>
      </w:r>
      <w:proofErr w:type="spellEnd"/>
      <w:r w:rsidRPr="006372F6">
        <w:rPr>
          <w:sz w:val="24"/>
          <w:szCs w:val="24"/>
        </w:rPr>
        <w:t>.), свежестью (</w:t>
      </w:r>
      <w:proofErr w:type="spellStart"/>
      <w:r w:rsidRPr="006372F6">
        <w:rPr>
          <w:sz w:val="24"/>
          <w:szCs w:val="24"/>
        </w:rPr>
        <w:t>ж.р</w:t>
      </w:r>
      <w:proofErr w:type="spellEnd"/>
      <w:r w:rsidRPr="006372F6">
        <w:rPr>
          <w:sz w:val="24"/>
          <w:szCs w:val="24"/>
        </w:rPr>
        <w:t>.)</w:t>
      </w:r>
    </w:p>
    <w:p w:rsidR="00C61540" w:rsidRPr="006372F6" w:rsidRDefault="00C61540" w:rsidP="00C61540">
      <w:pPr>
        <w:spacing w:line="240" w:lineRule="auto"/>
        <w:rPr>
          <w:sz w:val="24"/>
          <w:szCs w:val="24"/>
        </w:rPr>
      </w:pPr>
      <w:r w:rsidRPr="006372F6">
        <w:rPr>
          <w:sz w:val="24"/>
          <w:szCs w:val="24"/>
        </w:rPr>
        <w:t>В) ранним (</w:t>
      </w:r>
      <w:proofErr w:type="spellStart"/>
      <w:r w:rsidRPr="006372F6">
        <w:rPr>
          <w:sz w:val="24"/>
          <w:szCs w:val="24"/>
        </w:rPr>
        <w:t>ср.р</w:t>
      </w:r>
      <w:proofErr w:type="spellEnd"/>
      <w:r w:rsidRPr="006372F6">
        <w:rPr>
          <w:sz w:val="24"/>
          <w:szCs w:val="24"/>
        </w:rPr>
        <w:t>.), величественной (</w:t>
      </w:r>
      <w:proofErr w:type="spellStart"/>
      <w:r w:rsidRPr="006372F6">
        <w:rPr>
          <w:sz w:val="24"/>
          <w:szCs w:val="24"/>
        </w:rPr>
        <w:t>ж.р</w:t>
      </w:r>
      <w:proofErr w:type="spellEnd"/>
      <w:r w:rsidRPr="006372F6">
        <w:rPr>
          <w:sz w:val="24"/>
          <w:szCs w:val="24"/>
        </w:rPr>
        <w:t>.), весенней (</w:t>
      </w:r>
      <w:proofErr w:type="spellStart"/>
      <w:r w:rsidRPr="006372F6">
        <w:rPr>
          <w:sz w:val="24"/>
          <w:szCs w:val="24"/>
        </w:rPr>
        <w:t>ж.р</w:t>
      </w:r>
      <w:proofErr w:type="spellEnd"/>
      <w:r w:rsidRPr="006372F6">
        <w:rPr>
          <w:sz w:val="24"/>
          <w:szCs w:val="24"/>
        </w:rPr>
        <w:t>.)</w:t>
      </w:r>
    </w:p>
    <w:p w:rsidR="00C61540" w:rsidRPr="006372F6" w:rsidRDefault="00C61540" w:rsidP="00C61540">
      <w:pPr>
        <w:spacing w:line="240" w:lineRule="auto"/>
        <w:rPr>
          <w:sz w:val="24"/>
          <w:szCs w:val="24"/>
        </w:rPr>
      </w:pPr>
      <w:r w:rsidRPr="006372F6">
        <w:rPr>
          <w:sz w:val="24"/>
          <w:szCs w:val="24"/>
        </w:rPr>
        <w:t> </w:t>
      </w:r>
    </w:p>
    <w:p w:rsidR="00C61540" w:rsidRPr="006372F6" w:rsidRDefault="00C61540" w:rsidP="00C61540">
      <w:pPr>
        <w:spacing w:line="240" w:lineRule="auto"/>
        <w:rPr>
          <w:sz w:val="24"/>
          <w:szCs w:val="24"/>
        </w:rPr>
      </w:pPr>
      <w:r w:rsidRPr="006372F6">
        <w:rPr>
          <w:sz w:val="24"/>
          <w:szCs w:val="24"/>
        </w:rPr>
        <w:t>13. Найдите прилагательное в простой сравнительной степени.</w:t>
      </w:r>
    </w:p>
    <w:p w:rsidR="00C61540" w:rsidRPr="006372F6" w:rsidRDefault="00C61540" w:rsidP="00C61540">
      <w:pPr>
        <w:spacing w:line="240" w:lineRule="auto"/>
        <w:rPr>
          <w:sz w:val="24"/>
          <w:szCs w:val="24"/>
        </w:rPr>
      </w:pPr>
      <w:r w:rsidRPr="006372F6">
        <w:rPr>
          <w:sz w:val="24"/>
          <w:szCs w:val="24"/>
        </w:rPr>
        <w:t>А) самый быстрый</w:t>
      </w:r>
    </w:p>
    <w:p w:rsidR="00C61540" w:rsidRPr="006372F6" w:rsidRDefault="00C61540" w:rsidP="00C61540">
      <w:pPr>
        <w:spacing w:line="240" w:lineRule="auto"/>
        <w:rPr>
          <w:sz w:val="24"/>
          <w:szCs w:val="24"/>
        </w:rPr>
      </w:pPr>
      <w:r w:rsidRPr="006372F6">
        <w:rPr>
          <w:sz w:val="24"/>
          <w:szCs w:val="24"/>
        </w:rPr>
        <w:t>Б) красивейший</w:t>
      </w:r>
    </w:p>
    <w:p w:rsidR="00C61540" w:rsidRPr="006372F6" w:rsidRDefault="00C61540" w:rsidP="00C61540">
      <w:pPr>
        <w:spacing w:line="240" w:lineRule="auto"/>
        <w:rPr>
          <w:sz w:val="24"/>
          <w:szCs w:val="24"/>
        </w:rPr>
      </w:pPr>
      <w:r w:rsidRPr="006372F6">
        <w:rPr>
          <w:sz w:val="24"/>
          <w:szCs w:val="24"/>
        </w:rPr>
        <w:t>В) ярче</w:t>
      </w:r>
    </w:p>
    <w:p w:rsidR="00C61540" w:rsidRPr="006372F6" w:rsidRDefault="00C61540" w:rsidP="00C61540">
      <w:pPr>
        <w:spacing w:line="240" w:lineRule="auto"/>
        <w:rPr>
          <w:sz w:val="24"/>
          <w:szCs w:val="24"/>
        </w:rPr>
      </w:pPr>
      <w:r w:rsidRPr="006372F6">
        <w:rPr>
          <w:sz w:val="24"/>
          <w:szCs w:val="24"/>
        </w:rPr>
        <w:t>Г) более лёгкий</w:t>
      </w:r>
    </w:p>
    <w:p w:rsidR="00C61540" w:rsidRPr="006372F6" w:rsidRDefault="00C61540" w:rsidP="00C61540">
      <w:pPr>
        <w:spacing w:line="240" w:lineRule="auto"/>
        <w:rPr>
          <w:sz w:val="24"/>
          <w:szCs w:val="24"/>
        </w:rPr>
      </w:pPr>
      <w:r w:rsidRPr="006372F6">
        <w:rPr>
          <w:sz w:val="24"/>
          <w:szCs w:val="24"/>
        </w:rPr>
        <w:t> </w:t>
      </w:r>
    </w:p>
    <w:p w:rsidR="00C61540" w:rsidRPr="006372F6" w:rsidRDefault="00C61540" w:rsidP="00C61540">
      <w:pPr>
        <w:spacing w:line="240" w:lineRule="auto"/>
        <w:rPr>
          <w:sz w:val="24"/>
          <w:szCs w:val="24"/>
        </w:rPr>
      </w:pPr>
      <w:r w:rsidRPr="006372F6">
        <w:rPr>
          <w:sz w:val="24"/>
          <w:szCs w:val="24"/>
        </w:rPr>
        <w:t>14. Укажите прилагательное в составной сравнительной степени.</w:t>
      </w:r>
    </w:p>
    <w:p w:rsidR="00C61540" w:rsidRPr="006372F6" w:rsidRDefault="00C61540" w:rsidP="00C61540">
      <w:pPr>
        <w:spacing w:line="240" w:lineRule="auto"/>
        <w:rPr>
          <w:sz w:val="24"/>
          <w:szCs w:val="24"/>
        </w:rPr>
      </w:pPr>
      <w:r w:rsidRPr="006372F6">
        <w:rPr>
          <w:sz w:val="24"/>
          <w:szCs w:val="24"/>
        </w:rPr>
        <w:t> </w:t>
      </w:r>
    </w:p>
    <w:p w:rsidR="00C61540" w:rsidRPr="006372F6" w:rsidRDefault="00C61540" w:rsidP="00C61540">
      <w:pPr>
        <w:spacing w:line="240" w:lineRule="auto"/>
        <w:rPr>
          <w:sz w:val="24"/>
          <w:szCs w:val="24"/>
        </w:rPr>
      </w:pPr>
      <w:r w:rsidRPr="006372F6">
        <w:rPr>
          <w:sz w:val="24"/>
          <w:szCs w:val="24"/>
        </w:rPr>
        <w:t>А) менее сложный</w:t>
      </w:r>
    </w:p>
    <w:p w:rsidR="00C61540" w:rsidRPr="006372F6" w:rsidRDefault="00C61540" w:rsidP="00C61540">
      <w:pPr>
        <w:spacing w:line="240" w:lineRule="auto"/>
        <w:rPr>
          <w:sz w:val="24"/>
          <w:szCs w:val="24"/>
        </w:rPr>
      </w:pPr>
      <w:r w:rsidRPr="006372F6">
        <w:rPr>
          <w:sz w:val="24"/>
          <w:szCs w:val="24"/>
        </w:rPr>
        <w:t>Б) сложнее</w:t>
      </w:r>
    </w:p>
    <w:p w:rsidR="00C61540" w:rsidRPr="006372F6" w:rsidRDefault="00C61540" w:rsidP="00C61540">
      <w:pPr>
        <w:spacing w:line="240" w:lineRule="auto"/>
        <w:rPr>
          <w:sz w:val="24"/>
          <w:szCs w:val="24"/>
        </w:rPr>
      </w:pPr>
      <w:r w:rsidRPr="006372F6">
        <w:rPr>
          <w:sz w:val="24"/>
          <w:szCs w:val="24"/>
        </w:rPr>
        <w:t>В) сложнее всех</w:t>
      </w:r>
    </w:p>
    <w:p w:rsidR="00C61540" w:rsidRPr="006372F6" w:rsidRDefault="00C61540" w:rsidP="00C61540">
      <w:pPr>
        <w:spacing w:line="240" w:lineRule="auto"/>
        <w:rPr>
          <w:sz w:val="24"/>
          <w:szCs w:val="24"/>
        </w:rPr>
      </w:pPr>
      <w:r w:rsidRPr="006372F6">
        <w:rPr>
          <w:sz w:val="24"/>
          <w:szCs w:val="24"/>
        </w:rPr>
        <w:t>Г) наисложнейший</w:t>
      </w:r>
    </w:p>
    <w:p w:rsidR="00C61540" w:rsidRPr="006372F6" w:rsidRDefault="00C61540" w:rsidP="00C61540">
      <w:pPr>
        <w:spacing w:line="240" w:lineRule="auto"/>
        <w:rPr>
          <w:sz w:val="24"/>
          <w:szCs w:val="24"/>
        </w:rPr>
      </w:pPr>
      <w:r w:rsidRPr="006372F6">
        <w:rPr>
          <w:sz w:val="24"/>
          <w:szCs w:val="24"/>
        </w:rPr>
        <w:lastRenderedPageBreak/>
        <w:t> </w:t>
      </w:r>
    </w:p>
    <w:p w:rsidR="00C61540" w:rsidRPr="006372F6" w:rsidRDefault="00C61540" w:rsidP="00C61540">
      <w:pPr>
        <w:spacing w:line="240" w:lineRule="auto"/>
        <w:rPr>
          <w:sz w:val="24"/>
          <w:szCs w:val="24"/>
        </w:rPr>
      </w:pPr>
      <w:r w:rsidRPr="006372F6">
        <w:rPr>
          <w:sz w:val="24"/>
          <w:szCs w:val="24"/>
        </w:rPr>
        <w:t>15. Найдите прилагательное в простой превосходной степени.</w:t>
      </w:r>
    </w:p>
    <w:p w:rsidR="00C61540" w:rsidRPr="006372F6" w:rsidRDefault="00C61540" w:rsidP="00C61540">
      <w:pPr>
        <w:spacing w:line="240" w:lineRule="auto"/>
        <w:rPr>
          <w:sz w:val="24"/>
          <w:szCs w:val="24"/>
        </w:rPr>
      </w:pPr>
      <w:r w:rsidRPr="006372F6">
        <w:rPr>
          <w:sz w:val="24"/>
          <w:szCs w:val="24"/>
        </w:rPr>
        <w:t> </w:t>
      </w:r>
    </w:p>
    <w:p w:rsidR="00C61540" w:rsidRPr="006372F6" w:rsidRDefault="00C61540" w:rsidP="00C61540">
      <w:pPr>
        <w:spacing w:line="240" w:lineRule="auto"/>
        <w:rPr>
          <w:sz w:val="24"/>
          <w:szCs w:val="24"/>
        </w:rPr>
      </w:pPr>
      <w:r w:rsidRPr="006372F6">
        <w:rPr>
          <w:sz w:val="24"/>
          <w:szCs w:val="24"/>
        </w:rPr>
        <w:t>А) красивее</w:t>
      </w:r>
    </w:p>
    <w:p w:rsidR="00C61540" w:rsidRPr="006372F6" w:rsidRDefault="00C61540" w:rsidP="00C61540">
      <w:pPr>
        <w:spacing w:line="240" w:lineRule="auto"/>
        <w:rPr>
          <w:sz w:val="24"/>
          <w:szCs w:val="24"/>
        </w:rPr>
      </w:pPr>
      <w:r w:rsidRPr="006372F6">
        <w:rPr>
          <w:sz w:val="24"/>
          <w:szCs w:val="24"/>
        </w:rPr>
        <w:t>Б) спокойнейший</w:t>
      </w:r>
    </w:p>
    <w:p w:rsidR="00C61540" w:rsidRPr="006372F6" w:rsidRDefault="00C61540" w:rsidP="00C61540">
      <w:pPr>
        <w:spacing w:line="240" w:lineRule="auto"/>
        <w:rPr>
          <w:sz w:val="24"/>
          <w:szCs w:val="24"/>
        </w:rPr>
      </w:pPr>
      <w:r w:rsidRPr="006372F6">
        <w:rPr>
          <w:sz w:val="24"/>
          <w:szCs w:val="24"/>
        </w:rPr>
        <w:t>В) более громкий</w:t>
      </w:r>
    </w:p>
    <w:p w:rsidR="00C61540" w:rsidRPr="006372F6" w:rsidRDefault="00C61540" w:rsidP="00C61540">
      <w:pPr>
        <w:spacing w:after="0" w:line="240" w:lineRule="auto"/>
        <w:rPr>
          <w:sz w:val="24"/>
          <w:szCs w:val="24"/>
        </w:rPr>
      </w:pPr>
      <w:r w:rsidRPr="006372F6">
        <w:rPr>
          <w:sz w:val="24"/>
          <w:szCs w:val="24"/>
        </w:rPr>
        <w:t>Г) менее тяжёлый</w:t>
      </w:r>
    </w:p>
    <w:p w:rsidR="00C61540" w:rsidRPr="006372F6" w:rsidRDefault="00C61540" w:rsidP="00C61540">
      <w:pPr>
        <w:spacing w:line="240" w:lineRule="auto"/>
        <w:rPr>
          <w:sz w:val="24"/>
          <w:szCs w:val="24"/>
        </w:rPr>
      </w:pPr>
      <w:r w:rsidRPr="006372F6">
        <w:rPr>
          <w:sz w:val="24"/>
          <w:szCs w:val="24"/>
        </w:rPr>
        <w:br/>
        <w:t>16. Укажите прилагательное в составной превосходной степени.</w:t>
      </w:r>
    </w:p>
    <w:p w:rsidR="00C61540" w:rsidRPr="006372F6" w:rsidRDefault="00C61540" w:rsidP="00C61540">
      <w:pPr>
        <w:spacing w:line="240" w:lineRule="auto"/>
        <w:rPr>
          <w:sz w:val="24"/>
          <w:szCs w:val="24"/>
        </w:rPr>
      </w:pPr>
      <w:r w:rsidRPr="006372F6">
        <w:rPr>
          <w:sz w:val="24"/>
          <w:szCs w:val="24"/>
        </w:rPr>
        <w:t>А) глубже</w:t>
      </w:r>
    </w:p>
    <w:p w:rsidR="00C61540" w:rsidRPr="006372F6" w:rsidRDefault="00C61540" w:rsidP="00C61540">
      <w:pPr>
        <w:spacing w:line="240" w:lineRule="auto"/>
        <w:rPr>
          <w:sz w:val="24"/>
          <w:szCs w:val="24"/>
        </w:rPr>
      </w:pPr>
      <w:r w:rsidRPr="006372F6">
        <w:rPr>
          <w:sz w:val="24"/>
          <w:szCs w:val="24"/>
        </w:rPr>
        <w:t>Б) самый глубокий</w:t>
      </w:r>
    </w:p>
    <w:p w:rsidR="00C61540" w:rsidRPr="006372F6" w:rsidRDefault="00C61540" w:rsidP="00C61540">
      <w:pPr>
        <w:spacing w:line="240" w:lineRule="auto"/>
        <w:rPr>
          <w:sz w:val="24"/>
          <w:szCs w:val="24"/>
        </w:rPr>
      </w:pPr>
      <w:r w:rsidRPr="006372F6">
        <w:rPr>
          <w:sz w:val="24"/>
          <w:szCs w:val="24"/>
        </w:rPr>
        <w:t>В) более глубокий</w:t>
      </w:r>
    </w:p>
    <w:p w:rsidR="00C61540" w:rsidRPr="006372F6" w:rsidRDefault="00C61540" w:rsidP="00C61540">
      <w:pPr>
        <w:spacing w:line="240" w:lineRule="auto"/>
        <w:rPr>
          <w:sz w:val="24"/>
          <w:szCs w:val="24"/>
        </w:rPr>
      </w:pPr>
      <w:r w:rsidRPr="006372F6">
        <w:rPr>
          <w:sz w:val="24"/>
          <w:szCs w:val="24"/>
        </w:rPr>
        <w:t>Г) глубочайший</w:t>
      </w:r>
    </w:p>
    <w:p w:rsidR="00C61540" w:rsidRPr="006372F6" w:rsidRDefault="00C61540" w:rsidP="00C61540">
      <w:pPr>
        <w:spacing w:line="240" w:lineRule="auto"/>
        <w:rPr>
          <w:sz w:val="24"/>
          <w:szCs w:val="24"/>
        </w:rPr>
      </w:pPr>
      <w:r w:rsidRPr="006372F6">
        <w:rPr>
          <w:sz w:val="24"/>
          <w:szCs w:val="24"/>
        </w:rPr>
        <w:br/>
        <w:t>17. Укажите вариант без ошибки в образовании формы степени сравнения прилагательных.</w:t>
      </w:r>
    </w:p>
    <w:p w:rsidR="00C61540" w:rsidRPr="006372F6" w:rsidRDefault="00C61540" w:rsidP="00C61540">
      <w:pPr>
        <w:spacing w:line="240" w:lineRule="auto"/>
        <w:rPr>
          <w:sz w:val="24"/>
          <w:szCs w:val="24"/>
        </w:rPr>
      </w:pPr>
      <w:r w:rsidRPr="006372F6">
        <w:rPr>
          <w:sz w:val="24"/>
          <w:szCs w:val="24"/>
        </w:rPr>
        <w:t>А. острее, менее крутой, более выше</w:t>
      </w:r>
    </w:p>
    <w:p w:rsidR="00C61540" w:rsidRPr="006372F6" w:rsidRDefault="00C61540" w:rsidP="00C61540">
      <w:pPr>
        <w:spacing w:line="240" w:lineRule="auto"/>
        <w:rPr>
          <w:sz w:val="24"/>
          <w:szCs w:val="24"/>
        </w:rPr>
      </w:pPr>
      <w:r w:rsidRPr="006372F6">
        <w:rPr>
          <w:sz w:val="24"/>
          <w:szCs w:val="24"/>
        </w:rPr>
        <w:t xml:space="preserve">Б. </w:t>
      </w:r>
      <w:proofErr w:type="spellStart"/>
      <w:r w:rsidRPr="006372F6">
        <w:rPr>
          <w:sz w:val="24"/>
          <w:szCs w:val="24"/>
        </w:rPr>
        <w:t>длиньше</w:t>
      </w:r>
      <w:proofErr w:type="spellEnd"/>
      <w:r w:rsidRPr="006372F6">
        <w:rPr>
          <w:sz w:val="24"/>
          <w:szCs w:val="24"/>
        </w:rPr>
        <w:t>, самый красивый, сладчайший</w:t>
      </w:r>
    </w:p>
    <w:p w:rsidR="00C61540" w:rsidRPr="006372F6" w:rsidRDefault="00C61540" w:rsidP="00C61540">
      <w:pPr>
        <w:spacing w:line="240" w:lineRule="auto"/>
        <w:rPr>
          <w:sz w:val="24"/>
          <w:szCs w:val="24"/>
        </w:rPr>
      </w:pPr>
      <w:r w:rsidRPr="006372F6">
        <w:rPr>
          <w:sz w:val="24"/>
          <w:szCs w:val="24"/>
        </w:rPr>
        <w:t>В. очень маленький, красивее, ниже всех</w:t>
      </w:r>
    </w:p>
    <w:p w:rsidR="00C61540" w:rsidRPr="006372F6" w:rsidRDefault="00C61540" w:rsidP="00C61540">
      <w:pPr>
        <w:spacing w:line="240" w:lineRule="auto"/>
        <w:rPr>
          <w:sz w:val="24"/>
          <w:szCs w:val="24"/>
        </w:rPr>
      </w:pPr>
      <w:r w:rsidRPr="006372F6">
        <w:rPr>
          <w:sz w:val="24"/>
          <w:szCs w:val="24"/>
        </w:rPr>
        <w:t>Г. дольше, лучше, наивкуснейший</w:t>
      </w:r>
    </w:p>
    <w:p w:rsidR="00C61540" w:rsidRPr="006372F6" w:rsidRDefault="00C61540" w:rsidP="00C61540">
      <w:pPr>
        <w:spacing w:line="240" w:lineRule="auto"/>
        <w:rPr>
          <w:sz w:val="24"/>
          <w:szCs w:val="24"/>
        </w:rPr>
      </w:pPr>
      <w:r w:rsidRPr="006372F6">
        <w:rPr>
          <w:sz w:val="24"/>
          <w:szCs w:val="24"/>
        </w:rPr>
        <w:br/>
        <w:t>18. Укажите вариант с ошибкой в образовании формы степени сравнения прилагательных.</w:t>
      </w:r>
    </w:p>
    <w:p w:rsidR="00C61540" w:rsidRPr="006372F6" w:rsidRDefault="00C61540" w:rsidP="00C61540">
      <w:pPr>
        <w:spacing w:line="240" w:lineRule="auto"/>
        <w:rPr>
          <w:sz w:val="24"/>
          <w:szCs w:val="24"/>
        </w:rPr>
      </w:pPr>
      <w:r w:rsidRPr="006372F6">
        <w:rPr>
          <w:sz w:val="24"/>
          <w:szCs w:val="24"/>
        </w:rPr>
        <w:t>А) самый веселый, меньше всех, более высокий</w:t>
      </w:r>
    </w:p>
    <w:p w:rsidR="00C61540" w:rsidRPr="006372F6" w:rsidRDefault="00C61540" w:rsidP="00C61540">
      <w:pPr>
        <w:spacing w:line="240" w:lineRule="auto"/>
        <w:rPr>
          <w:sz w:val="24"/>
          <w:szCs w:val="24"/>
        </w:rPr>
      </w:pPr>
      <w:r w:rsidRPr="006372F6">
        <w:rPr>
          <w:sz w:val="24"/>
          <w:szCs w:val="24"/>
        </w:rPr>
        <w:t>Б) моложе, более белее, твердейший</w:t>
      </w:r>
    </w:p>
    <w:p w:rsidR="00C61540" w:rsidRPr="006372F6" w:rsidRDefault="00C61540" w:rsidP="00C61540">
      <w:pPr>
        <w:spacing w:line="240" w:lineRule="auto"/>
        <w:rPr>
          <w:sz w:val="24"/>
          <w:szCs w:val="24"/>
        </w:rPr>
      </w:pPr>
      <w:r w:rsidRPr="006372F6">
        <w:rPr>
          <w:sz w:val="24"/>
          <w:szCs w:val="24"/>
        </w:rPr>
        <w:t>В) жарче всех, самый умный, тишайший</w:t>
      </w:r>
    </w:p>
    <w:p w:rsidR="00C61540" w:rsidRPr="006372F6" w:rsidRDefault="00C61540" w:rsidP="00C61540">
      <w:pPr>
        <w:spacing w:line="240" w:lineRule="auto"/>
        <w:rPr>
          <w:rFonts w:ascii="Times New Roman" w:hAnsi="Times New Roman" w:cs="Times New Roman"/>
          <w:sz w:val="24"/>
          <w:szCs w:val="24"/>
        </w:rPr>
      </w:pPr>
      <w:r w:rsidRPr="006372F6">
        <w:rPr>
          <w:sz w:val="24"/>
          <w:szCs w:val="24"/>
        </w:rPr>
        <w:t>Г) чудеснейший, худший, громче всех.</w:t>
      </w:r>
    </w:p>
    <w:p w:rsidR="00C61540" w:rsidRPr="006372F6" w:rsidRDefault="00C61540" w:rsidP="00C61540">
      <w:pPr>
        <w:spacing w:line="240" w:lineRule="auto"/>
        <w:rPr>
          <w:rFonts w:ascii="Times New Roman" w:hAnsi="Times New Roman" w:cs="Times New Roman"/>
          <w:sz w:val="24"/>
          <w:szCs w:val="24"/>
        </w:rPr>
      </w:pPr>
    </w:p>
    <w:p w:rsidR="00C61540" w:rsidRPr="00B60182" w:rsidRDefault="00C61540" w:rsidP="00C61540">
      <w:pPr>
        <w:spacing w:line="240" w:lineRule="auto"/>
        <w:rPr>
          <w:b/>
          <w:sz w:val="24"/>
          <w:szCs w:val="24"/>
        </w:rPr>
      </w:pPr>
      <w:r w:rsidRPr="00B60182">
        <w:rPr>
          <w:b/>
          <w:sz w:val="24"/>
          <w:szCs w:val="24"/>
        </w:rPr>
        <w:t>Тест по теме «Имя прилагательное»</w:t>
      </w:r>
    </w:p>
    <w:p w:rsidR="00C61540" w:rsidRPr="006372F6" w:rsidRDefault="00C61540" w:rsidP="00C61540">
      <w:pPr>
        <w:spacing w:line="240" w:lineRule="auto"/>
        <w:rPr>
          <w:sz w:val="24"/>
          <w:szCs w:val="24"/>
        </w:rPr>
      </w:pPr>
      <w:r w:rsidRPr="006372F6">
        <w:rPr>
          <w:sz w:val="24"/>
          <w:szCs w:val="24"/>
        </w:rPr>
        <w:t xml:space="preserve">Вариант </w:t>
      </w:r>
      <w:r w:rsidRPr="006372F6">
        <w:rPr>
          <w:sz w:val="24"/>
          <w:szCs w:val="24"/>
          <w:lang w:val="en-US"/>
        </w:rPr>
        <w:t>I</w:t>
      </w:r>
    </w:p>
    <w:p w:rsidR="00C61540" w:rsidRPr="006372F6" w:rsidRDefault="00C61540" w:rsidP="00C61540">
      <w:pPr>
        <w:spacing w:line="240" w:lineRule="auto"/>
        <w:rPr>
          <w:sz w:val="24"/>
          <w:szCs w:val="24"/>
        </w:rPr>
      </w:pPr>
      <w:r w:rsidRPr="006372F6">
        <w:rPr>
          <w:sz w:val="24"/>
          <w:szCs w:val="24"/>
        </w:rPr>
        <w:t>1.Найдите неверное утверждение.</w:t>
      </w:r>
    </w:p>
    <w:p w:rsidR="00C61540" w:rsidRPr="006372F6" w:rsidRDefault="00C61540" w:rsidP="00C61540">
      <w:pPr>
        <w:spacing w:line="240" w:lineRule="auto"/>
        <w:rPr>
          <w:sz w:val="24"/>
          <w:szCs w:val="24"/>
        </w:rPr>
      </w:pPr>
      <w:r w:rsidRPr="006372F6">
        <w:rPr>
          <w:sz w:val="24"/>
          <w:szCs w:val="24"/>
        </w:rPr>
        <w:t>а) Имена прилагательные обозначают признак предмета.</w:t>
      </w:r>
    </w:p>
    <w:p w:rsidR="00C61540" w:rsidRPr="006372F6" w:rsidRDefault="00C61540" w:rsidP="00C61540">
      <w:pPr>
        <w:spacing w:line="240" w:lineRule="auto"/>
        <w:rPr>
          <w:sz w:val="24"/>
          <w:szCs w:val="24"/>
        </w:rPr>
      </w:pPr>
      <w:r w:rsidRPr="006372F6">
        <w:rPr>
          <w:sz w:val="24"/>
          <w:szCs w:val="24"/>
        </w:rPr>
        <w:t>б) Имена прилагательные изменяются по родам, падежам, числа.</w:t>
      </w:r>
    </w:p>
    <w:p w:rsidR="00C61540" w:rsidRPr="006372F6" w:rsidRDefault="00C61540" w:rsidP="00C61540">
      <w:pPr>
        <w:spacing w:line="240" w:lineRule="auto"/>
        <w:rPr>
          <w:sz w:val="24"/>
          <w:szCs w:val="24"/>
        </w:rPr>
      </w:pPr>
      <w:r w:rsidRPr="006372F6">
        <w:rPr>
          <w:sz w:val="24"/>
          <w:szCs w:val="24"/>
        </w:rPr>
        <w:lastRenderedPageBreak/>
        <w:t>в) Имена прилагательные бывают только определениями.</w:t>
      </w:r>
    </w:p>
    <w:p w:rsidR="00C61540" w:rsidRPr="006372F6" w:rsidRDefault="00C61540" w:rsidP="00C61540">
      <w:pPr>
        <w:spacing w:line="240" w:lineRule="auto"/>
        <w:rPr>
          <w:sz w:val="24"/>
          <w:szCs w:val="24"/>
        </w:rPr>
      </w:pPr>
      <w:r w:rsidRPr="006372F6">
        <w:rPr>
          <w:sz w:val="24"/>
          <w:szCs w:val="24"/>
        </w:rPr>
        <w:t>2.В каком варианте ответа окончание –ому? (Буквы пропущены)</w:t>
      </w:r>
    </w:p>
    <w:p w:rsidR="00C61540" w:rsidRPr="006372F6" w:rsidRDefault="00C61540" w:rsidP="00C61540">
      <w:pPr>
        <w:spacing w:line="240" w:lineRule="auto"/>
        <w:rPr>
          <w:sz w:val="24"/>
          <w:szCs w:val="24"/>
        </w:rPr>
      </w:pPr>
      <w:r w:rsidRPr="006372F6">
        <w:rPr>
          <w:sz w:val="24"/>
          <w:szCs w:val="24"/>
        </w:rPr>
        <w:t xml:space="preserve">а) </w:t>
      </w:r>
      <w:proofErr w:type="gramStart"/>
      <w:r w:rsidRPr="006372F6">
        <w:rPr>
          <w:sz w:val="24"/>
          <w:szCs w:val="24"/>
        </w:rPr>
        <w:t>хорош..</w:t>
      </w:r>
      <w:proofErr w:type="gramEnd"/>
      <w:r w:rsidRPr="006372F6">
        <w:rPr>
          <w:sz w:val="24"/>
          <w:szCs w:val="24"/>
        </w:rPr>
        <w:t xml:space="preserve">  пирога                                   б) о смел.. человеке</w:t>
      </w:r>
    </w:p>
    <w:p w:rsidR="00C61540" w:rsidRPr="006372F6" w:rsidRDefault="00C61540" w:rsidP="00C61540">
      <w:pPr>
        <w:spacing w:line="240" w:lineRule="auto"/>
        <w:rPr>
          <w:sz w:val="24"/>
          <w:szCs w:val="24"/>
        </w:rPr>
      </w:pPr>
      <w:r w:rsidRPr="006372F6">
        <w:rPr>
          <w:sz w:val="24"/>
          <w:szCs w:val="24"/>
        </w:rPr>
        <w:t xml:space="preserve">в) </w:t>
      </w:r>
      <w:proofErr w:type="spellStart"/>
      <w:proofErr w:type="gramStart"/>
      <w:r w:rsidRPr="006372F6">
        <w:rPr>
          <w:sz w:val="24"/>
          <w:szCs w:val="24"/>
        </w:rPr>
        <w:t>влажн</w:t>
      </w:r>
      <w:proofErr w:type="spellEnd"/>
      <w:r w:rsidRPr="006372F6">
        <w:rPr>
          <w:sz w:val="24"/>
          <w:szCs w:val="24"/>
        </w:rPr>
        <w:t>..</w:t>
      </w:r>
      <w:proofErr w:type="gramEnd"/>
      <w:r w:rsidRPr="006372F6">
        <w:rPr>
          <w:sz w:val="24"/>
          <w:szCs w:val="24"/>
        </w:rPr>
        <w:t xml:space="preserve">  полотенцу                             г) </w:t>
      </w:r>
      <w:proofErr w:type="spellStart"/>
      <w:r w:rsidRPr="006372F6">
        <w:rPr>
          <w:sz w:val="24"/>
          <w:szCs w:val="24"/>
        </w:rPr>
        <w:t>надежн</w:t>
      </w:r>
      <w:proofErr w:type="spellEnd"/>
      <w:r w:rsidRPr="006372F6">
        <w:rPr>
          <w:sz w:val="24"/>
          <w:szCs w:val="24"/>
        </w:rPr>
        <w:t>..  врачом</w:t>
      </w:r>
    </w:p>
    <w:p w:rsidR="00C61540" w:rsidRPr="006372F6" w:rsidRDefault="00C61540" w:rsidP="00C61540">
      <w:pPr>
        <w:spacing w:line="240" w:lineRule="auto"/>
        <w:rPr>
          <w:sz w:val="24"/>
          <w:szCs w:val="24"/>
        </w:rPr>
      </w:pPr>
      <w:r w:rsidRPr="006372F6">
        <w:rPr>
          <w:sz w:val="24"/>
          <w:szCs w:val="24"/>
        </w:rPr>
        <w:t>3.Укажите краткое прилагательное.</w:t>
      </w:r>
    </w:p>
    <w:p w:rsidR="00C61540" w:rsidRPr="006372F6" w:rsidRDefault="00C61540" w:rsidP="00C61540">
      <w:pPr>
        <w:spacing w:line="240" w:lineRule="auto"/>
        <w:rPr>
          <w:sz w:val="24"/>
          <w:szCs w:val="24"/>
        </w:rPr>
      </w:pPr>
      <w:r w:rsidRPr="006372F6">
        <w:rPr>
          <w:sz w:val="24"/>
          <w:szCs w:val="24"/>
        </w:rPr>
        <w:t>а) врач     б) похожий           в) горяч                   г) беречь</w:t>
      </w:r>
    </w:p>
    <w:p w:rsidR="00C61540" w:rsidRPr="006372F6" w:rsidRDefault="00C61540" w:rsidP="00C61540">
      <w:pPr>
        <w:spacing w:line="240" w:lineRule="auto"/>
        <w:rPr>
          <w:sz w:val="24"/>
          <w:szCs w:val="24"/>
        </w:rPr>
      </w:pPr>
      <w:r w:rsidRPr="006372F6">
        <w:rPr>
          <w:sz w:val="24"/>
          <w:szCs w:val="24"/>
        </w:rPr>
        <w:t>4. Укажите ошибку в образовании составной формы сравнительной степени.</w:t>
      </w:r>
    </w:p>
    <w:p w:rsidR="00C61540" w:rsidRPr="006372F6" w:rsidRDefault="00C61540" w:rsidP="00C61540">
      <w:pPr>
        <w:spacing w:line="240" w:lineRule="auto"/>
        <w:rPr>
          <w:sz w:val="24"/>
          <w:szCs w:val="24"/>
        </w:rPr>
      </w:pPr>
      <w:r w:rsidRPr="006372F6">
        <w:rPr>
          <w:sz w:val="24"/>
          <w:szCs w:val="24"/>
        </w:rPr>
        <w:t xml:space="preserve">а) белее    б) самый милый        в) более проще             </w:t>
      </w:r>
      <w:proofErr w:type="gramStart"/>
      <w:r w:rsidRPr="006372F6">
        <w:rPr>
          <w:sz w:val="24"/>
          <w:szCs w:val="24"/>
        </w:rPr>
        <w:t>г)крупнейший</w:t>
      </w:r>
      <w:proofErr w:type="gramEnd"/>
    </w:p>
    <w:p w:rsidR="00C61540" w:rsidRPr="006372F6" w:rsidRDefault="00C61540" w:rsidP="00C61540">
      <w:pPr>
        <w:spacing w:line="240" w:lineRule="auto"/>
        <w:rPr>
          <w:sz w:val="24"/>
          <w:szCs w:val="24"/>
        </w:rPr>
      </w:pPr>
      <w:r w:rsidRPr="006372F6">
        <w:rPr>
          <w:sz w:val="24"/>
          <w:szCs w:val="24"/>
        </w:rPr>
        <w:t xml:space="preserve">5. Укажите качественное прилагательное. </w:t>
      </w:r>
    </w:p>
    <w:p w:rsidR="00C61540" w:rsidRPr="006372F6" w:rsidRDefault="00C61540" w:rsidP="00C61540">
      <w:pPr>
        <w:spacing w:line="240" w:lineRule="auto"/>
        <w:rPr>
          <w:sz w:val="24"/>
          <w:szCs w:val="24"/>
        </w:rPr>
      </w:pPr>
      <w:r w:rsidRPr="006372F6">
        <w:rPr>
          <w:sz w:val="24"/>
          <w:szCs w:val="24"/>
        </w:rPr>
        <w:t>а) городской    б) мрачный    в) вечерний    г) лебяжий</w:t>
      </w:r>
    </w:p>
    <w:p w:rsidR="00C61540" w:rsidRPr="006372F6" w:rsidRDefault="00C61540" w:rsidP="00C61540">
      <w:pPr>
        <w:spacing w:line="240" w:lineRule="auto"/>
        <w:rPr>
          <w:sz w:val="24"/>
          <w:szCs w:val="24"/>
        </w:rPr>
      </w:pPr>
      <w:r w:rsidRPr="006372F6">
        <w:rPr>
          <w:sz w:val="24"/>
          <w:szCs w:val="24"/>
        </w:rPr>
        <w:t>6.В каком случае НЕ с прилагательным пишется раздельно?</w:t>
      </w:r>
    </w:p>
    <w:p w:rsidR="00C61540" w:rsidRPr="006372F6" w:rsidRDefault="00C61540" w:rsidP="00C61540">
      <w:pPr>
        <w:spacing w:line="240" w:lineRule="auto"/>
        <w:rPr>
          <w:sz w:val="24"/>
          <w:szCs w:val="24"/>
        </w:rPr>
      </w:pPr>
      <w:r w:rsidRPr="006372F6">
        <w:rPr>
          <w:sz w:val="24"/>
          <w:szCs w:val="24"/>
        </w:rPr>
        <w:t xml:space="preserve">а) (не) лжив     б) (не) </w:t>
      </w:r>
      <w:proofErr w:type="spellStart"/>
      <w:r w:rsidRPr="006372F6">
        <w:rPr>
          <w:sz w:val="24"/>
          <w:szCs w:val="24"/>
        </w:rPr>
        <w:t>взрачный</w:t>
      </w:r>
      <w:proofErr w:type="spellEnd"/>
      <w:r w:rsidRPr="006372F6">
        <w:rPr>
          <w:sz w:val="24"/>
          <w:szCs w:val="24"/>
        </w:rPr>
        <w:t xml:space="preserve">         в) (не) глупый          г) (не) добр, а зол</w:t>
      </w:r>
    </w:p>
    <w:p w:rsidR="00C61540" w:rsidRPr="006372F6" w:rsidRDefault="00C61540" w:rsidP="00C61540">
      <w:pPr>
        <w:spacing w:line="240" w:lineRule="auto"/>
        <w:rPr>
          <w:sz w:val="24"/>
          <w:szCs w:val="24"/>
        </w:rPr>
      </w:pPr>
      <w:r w:rsidRPr="006372F6">
        <w:rPr>
          <w:sz w:val="24"/>
          <w:szCs w:val="24"/>
        </w:rPr>
        <w:t>7. В каком случае НЕ с прилагательным пишется слитно?</w:t>
      </w:r>
    </w:p>
    <w:p w:rsidR="00C61540" w:rsidRPr="006372F6" w:rsidRDefault="00C61540" w:rsidP="00C61540">
      <w:pPr>
        <w:spacing w:line="240" w:lineRule="auto"/>
        <w:rPr>
          <w:sz w:val="24"/>
          <w:szCs w:val="24"/>
        </w:rPr>
      </w:pPr>
      <w:r w:rsidRPr="006372F6">
        <w:rPr>
          <w:sz w:val="24"/>
          <w:szCs w:val="24"/>
        </w:rPr>
        <w:t>а) далеко (не) удачный                         б) (не) обрывистый, а пологий</w:t>
      </w:r>
    </w:p>
    <w:p w:rsidR="00C61540" w:rsidRPr="006372F6" w:rsidRDefault="00C61540" w:rsidP="00C61540">
      <w:pPr>
        <w:spacing w:line="240" w:lineRule="auto"/>
        <w:rPr>
          <w:sz w:val="24"/>
          <w:szCs w:val="24"/>
        </w:rPr>
      </w:pPr>
      <w:r w:rsidRPr="006372F6">
        <w:rPr>
          <w:sz w:val="24"/>
          <w:szCs w:val="24"/>
        </w:rPr>
        <w:t>в) вовсе (не) ленив                                г) (не) строгий</w:t>
      </w:r>
    </w:p>
    <w:p w:rsidR="00C61540" w:rsidRPr="006372F6" w:rsidRDefault="00C61540" w:rsidP="00C61540">
      <w:pPr>
        <w:spacing w:line="240" w:lineRule="auto"/>
        <w:rPr>
          <w:sz w:val="24"/>
          <w:szCs w:val="24"/>
        </w:rPr>
      </w:pPr>
      <w:r w:rsidRPr="006372F6">
        <w:rPr>
          <w:sz w:val="24"/>
          <w:szCs w:val="24"/>
        </w:rPr>
        <w:t xml:space="preserve">8. В каком случае после шипящего в суффиксе пишется </w:t>
      </w:r>
      <w:proofErr w:type="gramStart"/>
      <w:r w:rsidRPr="006372F6">
        <w:rPr>
          <w:sz w:val="24"/>
          <w:szCs w:val="24"/>
        </w:rPr>
        <w:t>О</w:t>
      </w:r>
      <w:proofErr w:type="gramEnd"/>
      <w:r w:rsidRPr="006372F6">
        <w:rPr>
          <w:sz w:val="24"/>
          <w:szCs w:val="24"/>
        </w:rPr>
        <w:t xml:space="preserve">? </w:t>
      </w:r>
    </w:p>
    <w:p w:rsidR="00C61540" w:rsidRPr="006372F6" w:rsidRDefault="00C61540" w:rsidP="00C61540">
      <w:pPr>
        <w:spacing w:line="240" w:lineRule="auto"/>
        <w:rPr>
          <w:sz w:val="24"/>
          <w:szCs w:val="24"/>
        </w:rPr>
      </w:pPr>
      <w:r w:rsidRPr="006372F6">
        <w:rPr>
          <w:sz w:val="24"/>
          <w:szCs w:val="24"/>
        </w:rPr>
        <w:t xml:space="preserve">а) </w:t>
      </w:r>
      <w:proofErr w:type="spellStart"/>
      <w:proofErr w:type="gramStart"/>
      <w:r w:rsidRPr="006372F6">
        <w:rPr>
          <w:sz w:val="24"/>
          <w:szCs w:val="24"/>
        </w:rPr>
        <w:t>еж..</w:t>
      </w:r>
      <w:proofErr w:type="gramEnd"/>
      <w:r w:rsidRPr="006372F6">
        <w:rPr>
          <w:sz w:val="24"/>
          <w:szCs w:val="24"/>
        </w:rPr>
        <w:t>вый</w:t>
      </w:r>
      <w:proofErr w:type="spellEnd"/>
      <w:r w:rsidRPr="006372F6">
        <w:rPr>
          <w:sz w:val="24"/>
          <w:szCs w:val="24"/>
        </w:rPr>
        <w:t xml:space="preserve">               б) </w:t>
      </w:r>
      <w:proofErr w:type="spellStart"/>
      <w:r w:rsidRPr="006372F6">
        <w:rPr>
          <w:sz w:val="24"/>
          <w:szCs w:val="24"/>
        </w:rPr>
        <w:t>вещ..вой</w:t>
      </w:r>
      <w:proofErr w:type="spellEnd"/>
      <w:r w:rsidRPr="006372F6">
        <w:rPr>
          <w:sz w:val="24"/>
          <w:szCs w:val="24"/>
        </w:rPr>
        <w:t xml:space="preserve">                в) </w:t>
      </w:r>
      <w:proofErr w:type="spellStart"/>
      <w:r w:rsidRPr="006372F6">
        <w:rPr>
          <w:sz w:val="24"/>
          <w:szCs w:val="24"/>
        </w:rPr>
        <w:t>лиц..вой</w:t>
      </w:r>
      <w:proofErr w:type="spellEnd"/>
      <w:r w:rsidRPr="006372F6">
        <w:rPr>
          <w:sz w:val="24"/>
          <w:szCs w:val="24"/>
        </w:rPr>
        <w:t xml:space="preserve">                  г) </w:t>
      </w:r>
      <w:proofErr w:type="spellStart"/>
      <w:r w:rsidRPr="006372F6">
        <w:rPr>
          <w:sz w:val="24"/>
          <w:szCs w:val="24"/>
        </w:rPr>
        <w:t>пищ</w:t>
      </w:r>
      <w:proofErr w:type="spellEnd"/>
      <w:r w:rsidRPr="006372F6">
        <w:rPr>
          <w:sz w:val="24"/>
          <w:szCs w:val="24"/>
        </w:rPr>
        <w:t>..вой</w:t>
      </w:r>
    </w:p>
    <w:p w:rsidR="00C61540" w:rsidRPr="006372F6" w:rsidRDefault="00C61540" w:rsidP="00C61540">
      <w:pPr>
        <w:spacing w:line="240" w:lineRule="auto"/>
        <w:rPr>
          <w:sz w:val="24"/>
          <w:szCs w:val="24"/>
        </w:rPr>
      </w:pPr>
      <w:r w:rsidRPr="006372F6">
        <w:rPr>
          <w:sz w:val="24"/>
          <w:szCs w:val="24"/>
        </w:rPr>
        <w:t>9. Укажите слово, которое является исключением из правила «Одна и две буквы Н в суффиксах прилагательных».</w:t>
      </w:r>
    </w:p>
    <w:p w:rsidR="00C61540" w:rsidRPr="006372F6" w:rsidRDefault="00C61540" w:rsidP="00C61540">
      <w:pPr>
        <w:spacing w:line="240" w:lineRule="auto"/>
        <w:rPr>
          <w:sz w:val="24"/>
          <w:szCs w:val="24"/>
        </w:rPr>
      </w:pPr>
      <w:r w:rsidRPr="006372F6">
        <w:rPr>
          <w:sz w:val="24"/>
          <w:szCs w:val="24"/>
        </w:rPr>
        <w:t>а) каменный   б) серебряный    в) комариный      г) оловянный</w:t>
      </w:r>
    </w:p>
    <w:p w:rsidR="00C61540" w:rsidRPr="006372F6" w:rsidRDefault="00C61540" w:rsidP="00C61540">
      <w:pPr>
        <w:spacing w:line="240" w:lineRule="auto"/>
        <w:rPr>
          <w:sz w:val="24"/>
          <w:szCs w:val="24"/>
        </w:rPr>
      </w:pPr>
      <w:r w:rsidRPr="006372F6">
        <w:rPr>
          <w:sz w:val="24"/>
          <w:szCs w:val="24"/>
        </w:rPr>
        <w:t>10. В каком слове пишется НН?</w:t>
      </w:r>
    </w:p>
    <w:p w:rsidR="00C61540" w:rsidRPr="006372F6" w:rsidRDefault="00C61540" w:rsidP="00C61540">
      <w:pPr>
        <w:spacing w:line="240" w:lineRule="auto"/>
        <w:rPr>
          <w:sz w:val="24"/>
          <w:szCs w:val="24"/>
        </w:rPr>
      </w:pPr>
      <w:r w:rsidRPr="006372F6">
        <w:rPr>
          <w:sz w:val="24"/>
          <w:szCs w:val="24"/>
        </w:rPr>
        <w:t>а) масля…</w:t>
      </w:r>
      <w:proofErr w:type="spellStart"/>
      <w:r w:rsidRPr="006372F6">
        <w:rPr>
          <w:sz w:val="24"/>
          <w:szCs w:val="24"/>
        </w:rPr>
        <w:t>ое</w:t>
      </w:r>
      <w:proofErr w:type="spellEnd"/>
      <w:r w:rsidRPr="006372F6">
        <w:rPr>
          <w:sz w:val="24"/>
          <w:szCs w:val="24"/>
        </w:rPr>
        <w:t xml:space="preserve">           б) </w:t>
      </w:r>
      <w:proofErr w:type="spellStart"/>
      <w:proofErr w:type="gramStart"/>
      <w:r w:rsidRPr="006372F6">
        <w:rPr>
          <w:sz w:val="24"/>
          <w:szCs w:val="24"/>
        </w:rPr>
        <w:t>румя</w:t>
      </w:r>
      <w:proofErr w:type="spellEnd"/>
      <w:r w:rsidRPr="006372F6">
        <w:rPr>
          <w:sz w:val="24"/>
          <w:szCs w:val="24"/>
        </w:rPr>
        <w:t>..</w:t>
      </w:r>
      <w:proofErr w:type="spellStart"/>
      <w:proofErr w:type="gramEnd"/>
      <w:r w:rsidRPr="006372F6">
        <w:rPr>
          <w:sz w:val="24"/>
          <w:szCs w:val="24"/>
        </w:rPr>
        <w:t>ое</w:t>
      </w:r>
      <w:proofErr w:type="spellEnd"/>
      <w:r w:rsidRPr="006372F6">
        <w:rPr>
          <w:sz w:val="24"/>
          <w:szCs w:val="24"/>
        </w:rPr>
        <w:t xml:space="preserve">            в) </w:t>
      </w:r>
      <w:proofErr w:type="spellStart"/>
      <w:r w:rsidRPr="006372F6">
        <w:rPr>
          <w:sz w:val="24"/>
          <w:szCs w:val="24"/>
        </w:rPr>
        <w:t>деревя</w:t>
      </w:r>
      <w:proofErr w:type="spellEnd"/>
      <w:r w:rsidRPr="006372F6">
        <w:rPr>
          <w:sz w:val="24"/>
          <w:szCs w:val="24"/>
        </w:rPr>
        <w:t>…</w:t>
      </w:r>
      <w:proofErr w:type="spellStart"/>
      <w:r w:rsidRPr="006372F6">
        <w:rPr>
          <w:sz w:val="24"/>
          <w:szCs w:val="24"/>
        </w:rPr>
        <w:t>ый</w:t>
      </w:r>
      <w:proofErr w:type="spellEnd"/>
      <w:r w:rsidRPr="006372F6">
        <w:rPr>
          <w:sz w:val="24"/>
          <w:szCs w:val="24"/>
        </w:rPr>
        <w:t xml:space="preserve">              г) ветре…</w:t>
      </w:r>
      <w:proofErr w:type="spellStart"/>
      <w:r w:rsidRPr="006372F6">
        <w:rPr>
          <w:sz w:val="24"/>
          <w:szCs w:val="24"/>
        </w:rPr>
        <w:t>ый</w:t>
      </w:r>
      <w:proofErr w:type="spellEnd"/>
    </w:p>
    <w:p w:rsidR="00C61540" w:rsidRPr="006372F6" w:rsidRDefault="00C61540" w:rsidP="00C61540">
      <w:pPr>
        <w:spacing w:line="240" w:lineRule="auto"/>
        <w:rPr>
          <w:sz w:val="24"/>
          <w:szCs w:val="24"/>
        </w:rPr>
      </w:pPr>
      <w:r w:rsidRPr="006372F6">
        <w:rPr>
          <w:sz w:val="24"/>
          <w:szCs w:val="24"/>
        </w:rPr>
        <w:t>11. В каком слове пишется Н?</w:t>
      </w:r>
    </w:p>
    <w:p w:rsidR="00C61540" w:rsidRPr="006372F6" w:rsidRDefault="00C61540" w:rsidP="00C61540">
      <w:pPr>
        <w:spacing w:line="240" w:lineRule="auto"/>
        <w:rPr>
          <w:sz w:val="24"/>
          <w:szCs w:val="24"/>
        </w:rPr>
      </w:pPr>
      <w:r w:rsidRPr="006372F6">
        <w:rPr>
          <w:sz w:val="24"/>
          <w:szCs w:val="24"/>
        </w:rPr>
        <w:t>а) стекля…</w:t>
      </w:r>
      <w:proofErr w:type="spellStart"/>
      <w:r w:rsidRPr="006372F6">
        <w:rPr>
          <w:sz w:val="24"/>
          <w:szCs w:val="24"/>
        </w:rPr>
        <w:t>ый</w:t>
      </w:r>
      <w:proofErr w:type="spellEnd"/>
      <w:r w:rsidRPr="006372F6">
        <w:rPr>
          <w:sz w:val="24"/>
          <w:szCs w:val="24"/>
        </w:rPr>
        <w:t xml:space="preserve">   б) </w:t>
      </w:r>
      <w:proofErr w:type="gramStart"/>
      <w:r w:rsidRPr="006372F6">
        <w:rPr>
          <w:sz w:val="24"/>
          <w:szCs w:val="24"/>
        </w:rPr>
        <w:t>звери..</w:t>
      </w:r>
      <w:proofErr w:type="spellStart"/>
      <w:proofErr w:type="gramEnd"/>
      <w:r w:rsidRPr="006372F6">
        <w:rPr>
          <w:sz w:val="24"/>
          <w:szCs w:val="24"/>
        </w:rPr>
        <w:t>ый</w:t>
      </w:r>
      <w:proofErr w:type="spellEnd"/>
      <w:r w:rsidRPr="006372F6">
        <w:rPr>
          <w:sz w:val="24"/>
          <w:szCs w:val="24"/>
        </w:rPr>
        <w:t xml:space="preserve">     в) письме…</w:t>
      </w:r>
      <w:proofErr w:type="spellStart"/>
      <w:r w:rsidRPr="006372F6">
        <w:rPr>
          <w:sz w:val="24"/>
          <w:szCs w:val="24"/>
        </w:rPr>
        <w:t>ый</w:t>
      </w:r>
      <w:proofErr w:type="spellEnd"/>
      <w:r w:rsidRPr="006372F6">
        <w:rPr>
          <w:sz w:val="24"/>
          <w:szCs w:val="24"/>
        </w:rPr>
        <w:t xml:space="preserve">      г) соломе…</w:t>
      </w:r>
      <w:proofErr w:type="spellStart"/>
      <w:r w:rsidRPr="006372F6">
        <w:rPr>
          <w:sz w:val="24"/>
          <w:szCs w:val="24"/>
        </w:rPr>
        <w:t>ый</w:t>
      </w:r>
      <w:proofErr w:type="spellEnd"/>
    </w:p>
    <w:p w:rsidR="00C61540" w:rsidRPr="006372F6" w:rsidRDefault="00C61540" w:rsidP="00C61540">
      <w:pPr>
        <w:spacing w:line="240" w:lineRule="auto"/>
        <w:rPr>
          <w:sz w:val="24"/>
          <w:szCs w:val="24"/>
        </w:rPr>
      </w:pPr>
      <w:r w:rsidRPr="006372F6">
        <w:rPr>
          <w:sz w:val="24"/>
          <w:szCs w:val="24"/>
        </w:rPr>
        <w:t>12. Укажите слово с суффиксом – К</w:t>
      </w:r>
      <w:proofErr w:type="gramStart"/>
      <w:r w:rsidRPr="006372F6">
        <w:rPr>
          <w:sz w:val="24"/>
          <w:szCs w:val="24"/>
        </w:rPr>
        <w:t>- ?</w:t>
      </w:r>
      <w:proofErr w:type="gramEnd"/>
    </w:p>
    <w:p w:rsidR="00C61540" w:rsidRPr="006372F6" w:rsidRDefault="00C61540" w:rsidP="00C61540">
      <w:pPr>
        <w:spacing w:line="240" w:lineRule="auto"/>
        <w:rPr>
          <w:sz w:val="24"/>
          <w:szCs w:val="24"/>
        </w:rPr>
      </w:pPr>
      <w:r w:rsidRPr="006372F6">
        <w:rPr>
          <w:sz w:val="24"/>
          <w:szCs w:val="24"/>
        </w:rPr>
        <w:t xml:space="preserve">а) </w:t>
      </w:r>
      <w:proofErr w:type="gramStart"/>
      <w:r w:rsidRPr="006372F6">
        <w:rPr>
          <w:sz w:val="24"/>
          <w:szCs w:val="24"/>
        </w:rPr>
        <w:t>немец..</w:t>
      </w:r>
      <w:proofErr w:type="spellStart"/>
      <w:proofErr w:type="gramEnd"/>
      <w:r w:rsidRPr="006372F6">
        <w:rPr>
          <w:sz w:val="24"/>
          <w:szCs w:val="24"/>
        </w:rPr>
        <w:t>ий</w:t>
      </w:r>
      <w:proofErr w:type="spellEnd"/>
      <w:r w:rsidRPr="006372F6">
        <w:rPr>
          <w:sz w:val="24"/>
          <w:szCs w:val="24"/>
        </w:rPr>
        <w:t xml:space="preserve">    б) белорус..</w:t>
      </w:r>
      <w:proofErr w:type="spellStart"/>
      <w:r w:rsidRPr="006372F6">
        <w:rPr>
          <w:sz w:val="24"/>
          <w:szCs w:val="24"/>
        </w:rPr>
        <w:t>ий</w:t>
      </w:r>
      <w:proofErr w:type="spellEnd"/>
      <w:r w:rsidRPr="006372F6">
        <w:rPr>
          <w:sz w:val="24"/>
          <w:szCs w:val="24"/>
        </w:rPr>
        <w:t xml:space="preserve">      в) </w:t>
      </w:r>
      <w:proofErr w:type="spellStart"/>
      <w:r w:rsidRPr="006372F6">
        <w:rPr>
          <w:sz w:val="24"/>
          <w:szCs w:val="24"/>
        </w:rPr>
        <w:t>украин</w:t>
      </w:r>
      <w:proofErr w:type="spellEnd"/>
      <w:r w:rsidRPr="006372F6">
        <w:rPr>
          <w:sz w:val="24"/>
          <w:szCs w:val="24"/>
        </w:rPr>
        <w:t>..</w:t>
      </w:r>
      <w:proofErr w:type="spellStart"/>
      <w:r w:rsidRPr="006372F6">
        <w:rPr>
          <w:sz w:val="24"/>
          <w:szCs w:val="24"/>
        </w:rPr>
        <w:t>ий</w:t>
      </w:r>
      <w:proofErr w:type="spellEnd"/>
      <w:r w:rsidRPr="006372F6">
        <w:rPr>
          <w:sz w:val="24"/>
          <w:szCs w:val="24"/>
        </w:rPr>
        <w:t xml:space="preserve">   г) </w:t>
      </w:r>
      <w:proofErr w:type="spellStart"/>
      <w:r w:rsidRPr="006372F6">
        <w:rPr>
          <w:sz w:val="24"/>
          <w:szCs w:val="24"/>
        </w:rPr>
        <w:t>январ</w:t>
      </w:r>
      <w:proofErr w:type="spellEnd"/>
      <w:r w:rsidRPr="006372F6">
        <w:rPr>
          <w:sz w:val="24"/>
          <w:szCs w:val="24"/>
        </w:rPr>
        <w:t>..</w:t>
      </w:r>
      <w:proofErr w:type="spellStart"/>
      <w:r w:rsidRPr="006372F6">
        <w:rPr>
          <w:sz w:val="24"/>
          <w:szCs w:val="24"/>
        </w:rPr>
        <w:t>ий</w:t>
      </w:r>
      <w:proofErr w:type="spellEnd"/>
    </w:p>
    <w:p w:rsidR="00C61540" w:rsidRPr="006372F6" w:rsidRDefault="00C61540" w:rsidP="00C61540">
      <w:pPr>
        <w:spacing w:line="240" w:lineRule="auto"/>
        <w:rPr>
          <w:sz w:val="24"/>
          <w:szCs w:val="24"/>
        </w:rPr>
      </w:pPr>
      <w:r w:rsidRPr="006372F6">
        <w:rPr>
          <w:sz w:val="24"/>
          <w:szCs w:val="24"/>
        </w:rPr>
        <w:t>13. Укажите сложное прилагательное, которое пишется через дефис.</w:t>
      </w:r>
    </w:p>
    <w:p w:rsidR="00C61540" w:rsidRPr="006372F6" w:rsidRDefault="00C61540" w:rsidP="00C61540">
      <w:pPr>
        <w:spacing w:line="240" w:lineRule="auto"/>
        <w:rPr>
          <w:sz w:val="24"/>
          <w:szCs w:val="24"/>
        </w:rPr>
      </w:pPr>
      <w:r w:rsidRPr="006372F6">
        <w:rPr>
          <w:sz w:val="24"/>
          <w:szCs w:val="24"/>
        </w:rPr>
        <w:t>а) (</w:t>
      </w:r>
      <w:proofErr w:type="spellStart"/>
      <w:r w:rsidRPr="006372F6">
        <w:rPr>
          <w:sz w:val="24"/>
          <w:szCs w:val="24"/>
        </w:rPr>
        <w:t>верто</w:t>
      </w:r>
      <w:proofErr w:type="spellEnd"/>
      <w:r w:rsidRPr="006372F6">
        <w:rPr>
          <w:sz w:val="24"/>
          <w:szCs w:val="24"/>
        </w:rPr>
        <w:t xml:space="preserve">) летный         б) (средне) </w:t>
      </w:r>
      <w:proofErr w:type="spellStart"/>
      <w:r w:rsidRPr="006372F6">
        <w:rPr>
          <w:sz w:val="24"/>
          <w:szCs w:val="24"/>
        </w:rPr>
        <w:t>вековый</w:t>
      </w:r>
      <w:proofErr w:type="spellEnd"/>
      <w:r w:rsidRPr="006372F6">
        <w:rPr>
          <w:sz w:val="24"/>
          <w:szCs w:val="24"/>
        </w:rPr>
        <w:t xml:space="preserve">    в) (светло) голубой    г) (бело) </w:t>
      </w:r>
      <w:proofErr w:type="spellStart"/>
      <w:r w:rsidRPr="006372F6">
        <w:rPr>
          <w:sz w:val="24"/>
          <w:szCs w:val="24"/>
        </w:rPr>
        <w:t>бровый</w:t>
      </w:r>
      <w:proofErr w:type="spellEnd"/>
    </w:p>
    <w:p w:rsidR="00C61540" w:rsidRPr="006372F6" w:rsidRDefault="00C61540" w:rsidP="00C61540">
      <w:pPr>
        <w:spacing w:line="240" w:lineRule="auto"/>
        <w:rPr>
          <w:sz w:val="24"/>
          <w:szCs w:val="24"/>
        </w:rPr>
      </w:pPr>
      <w:r w:rsidRPr="006372F6">
        <w:rPr>
          <w:sz w:val="24"/>
          <w:szCs w:val="24"/>
        </w:rPr>
        <w:t>14. Укажите сложное прилагательное, которое пишется слитно.</w:t>
      </w:r>
    </w:p>
    <w:p w:rsidR="00C61540" w:rsidRPr="006372F6" w:rsidRDefault="00C61540" w:rsidP="00C61540">
      <w:pPr>
        <w:spacing w:line="240" w:lineRule="auto"/>
        <w:rPr>
          <w:sz w:val="24"/>
          <w:szCs w:val="24"/>
        </w:rPr>
      </w:pPr>
      <w:r w:rsidRPr="006372F6">
        <w:rPr>
          <w:sz w:val="24"/>
          <w:szCs w:val="24"/>
        </w:rPr>
        <w:t xml:space="preserve">а) (трех) метровый       б) (темно) коричневый       в) (журнально) газетный   </w:t>
      </w:r>
    </w:p>
    <w:p w:rsidR="00C61540" w:rsidRPr="006372F6" w:rsidRDefault="00C61540" w:rsidP="00C61540">
      <w:pPr>
        <w:spacing w:line="240" w:lineRule="auto"/>
        <w:rPr>
          <w:sz w:val="24"/>
          <w:szCs w:val="24"/>
        </w:rPr>
      </w:pPr>
      <w:r w:rsidRPr="006372F6">
        <w:rPr>
          <w:sz w:val="24"/>
          <w:szCs w:val="24"/>
        </w:rPr>
        <w:lastRenderedPageBreak/>
        <w:t>г) (северо) западный</w:t>
      </w:r>
    </w:p>
    <w:p w:rsidR="00C61540" w:rsidRPr="006372F6" w:rsidRDefault="00C61540" w:rsidP="00C61540">
      <w:pPr>
        <w:spacing w:line="240" w:lineRule="auto"/>
        <w:rPr>
          <w:sz w:val="24"/>
          <w:szCs w:val="24"/>
        </w:rPr>
      </w:pPr>
      <w:r w:rsidRPr="006372F6">
        <w:rPr>
          <w:sz w:val="24"/>
          <w:szCs w:val="24"/>
        </w:rPr>
        <w:t>15. Укажите словосочетание, в котором использован эпитет.</w:t>
      </w:r>
    </w:p>
    <w:p w:rsidR="00C61540" w:rsidRPr="006372F6" w:rsidRDefault="00C61540" w:rsidP="00C61540">
      <w:pPr>
        <w:spacing w:line="240" w:lineRule="auto"/>
        <w:rPr>
          <w:sz w:val="24"/>
          <w:szCs w:val="24"/>
        </w:rPr>
      </w:pPr>
      <w:r w:rsidRPr="006372F6">
        <w:rPr>
          <w:sz w:val="24"/>
          <w:szCs w:val="24"/>
        </w:rPr>
        <w:t>а) сильный мороз   б) печальная песня    в) больное сердце      г) летний дождь</w:t>
      </w:r>
    </w:p>
    <w:p w:rsidR="00C61540" w:rsidRPr="006372F6" w:rsidRDefault="00C61540" w:rsidP="00C61540">
      <w:pPr>
        <w:spacing w:line="240" w:lineRule="auto"/>
        <w:rPr>
          <w:sz w:val="24"/>
          <w:szCs w:val="24"/>
        </w:rPr>
      </w:pPr>
      <w:r w:rsidRPr="006372F6">
        <w:rPr>
          <w:sz w:val="24"/>
          <w:szCs w:val="24"/>
        </w:rPr>
        <w:t xml:space="preserve">Тест по теме «Имя прилагательное» </w:t>
      </w:r>
    </w:p>
    <w:p w:rsidR="00C61540" w:rsidRPr="006372F6" w:rsidRDefault="00C61540" w:rsidP="00C61540">
      <w:pPr>
        <w:spacing w:line="240" w:lineRule="auto"/>
        <w:rPr>
          <w:sz w:val="24"/>
          <w:szCs w:val="24"/>
        </w:rPr>
      </w:pPr>
      <w:r w:rsidRPr="006372F6">
        <w:rPr>
          <w:sz w:val="24"/>
          <w:szCs w:val="24"/>
        </w:rPr>
        <w:t xml:space="preserve">                                                        Вариант </w:t>
      </w:r>
      <w:r w:rsidRPr="006372F6">
        <w:rPr>
          <w:sz w:val="24"/>
          <w:szCs w:val="24"/>
          <w:lang w:val="en-US"/>
        </w:rPr>
        <w:t>II</w:t>
      </w:r>
    </w:p>
    <w:p w:rsidR="00C61540" w:rsidRPr="006372F6" w:rsidRDefault="00C61540" w:rsidP="00C61540">
      <w:pPr>
        <w:spacing w:line="240" w:lineRule="auto"/>
        <w:rPr>
          <w:sz w:val="24"/>
          <w:szCs w:val="24"/>
        </w:rPr>
      </w:pPr>
      <w:r w:rsidRPr="006372F6">
        <w:rPr>
          <w:sz w:val="24"/>
          <w:szCs w:val="24"/>
        </w:rPr>
        <w:t>1.Найдите неверное утверждение.</w:t>
      </w:r>
    </w:p>
    <w:p w:rsidR="00C61540" w:rsidRPr="006372F6" w:rsidRDefault="00C61540" w:rsidP="00C61540">
      <w:pPr>
        <w:spacing w:line="240" w:lineRule="auto"/>
        <w:rPr>
          <w:sz w:val="24"/>
          <w:szCs w:val="24"/>
        </w:rPr>
      </w:pPr>
      <w:r w:rsidRPr="006372F6">
        <w:rPr>
          <w:sz w:val="24"/>
          <w:szCs w:val="24"/>
        </w:rPr>
        <w:t>а) Имена прилагательные отвечают на вопросы какой? чей?</w:t>
      </w:r>
    </w:p>
    <w:p w:rsidR="00C61540" w:rsidRPr="006372F6" w:rsidRDefault="00C61540" w:rsidP="00C61540">
      <w:pPr>
        <w:spacing w:line="240" w:lineRule="auto"/>
        <w:rPr>
          <w:sz w:val="24"/>
          <w:szCs w:val="24"/>
        </w:rPr>
      </w:pPr>
      <w:r w:rsidRPr="006372F6">
        <w:rPr>
          <w:sz w:val="24"/>
          <w:szCs w:val="24"/>
        </w:rPr>
        <w:t>б) Имена прилагательные изменяются только  по родам и числам.</w:t>
      </w:r>
    </w:p>
    <w:p w:rsidR="00C61540" w:rsidRPr="006372F6" w:rsidRDefault="00C61540" w:rsidP="00C61540">
      <w:pPr>
        <w:spacing w:line="240" w:lineRule="auto"/>
        <w:rPr>
          <w:sz w:val="24"/>
          <w:szCs w:val="24"/>
        </w:rPr>
      </w:pPr>
      <w:r w:rsidRPr="006372F6">
        <w:rPr>
          <w:sz w:val="24"/>
          <w:szCs w:val="24"/>
        </w:rPr>
        <w:t>в) Имена прилагательные бывают  определениями и сказуемыми.</w:t>
      </w:r>
    </w:p>
    <w:p w:rsidR="00C61540" w:rsidRPr="006372F6" w:rsidRDefault="00C61540" w:rsidP="00C61540">
      <w:pPr>
        <w:spacing w:line="240" w:lineRule="auto"/>
        <w:rPr>
          <w:sz w:val="24"/>
          <w:szCs w:val="24"/>
        </w:rPr>
      </w:pPr>
      <w:r w:rsidRPr="006372F6">
        <w:rPr>
          <w:sz w:val="24"/>
          <w:szCs w:val="24"/>
        </w:rPr>
        <w:t>2.В каком варианте ответа окончание –ими? (Буквы пропущены)</w:t>
      </w:r>
    </w:p>
    <w:p w:rsidR="00C61540" w:rsidRPr="006372F6" w:rsidRDefault="00C61540" w:rsidP="00C61540">
      <w:pPr>
        <w:spacing w:line="240" w:lineRule="auto"/>
        <w:rPr>
          <w:sz w:val="24"/>
          <w:szCs w:val="24"/>
        </w:rPr>
      </w:pPr>
      <w:r w:rsidRPr="006372F6">
        <w:rPr>
          <w:sz w:val="24"/>
          <w:szCs w:val="24"/>
        </w:rPr>
        <w:t xml:space="preserve">а) тих…  дню                                          б) </w:t>
      </w:r>
      <w:proofErr w:type="spellStart"/>
      <w:proofErr w:type="gramStart"/>
      <w:r w:rsidRPr="006372F6">
        <w:rPr>
          <w:sz w:val="24"/>
          <w:szCs w:val="24"/>
        </w:rPr>
        <w:t>крайн</w:t>
      </w:r>
      <w:proofErr w:type="spellEnd"/>
      <w:r w:rsidRPr="006372F6">
        <w:rPr>
          <w:sz w:val="24"/>
          <w:szCs w:val="24"/>
        </w:rPr>
        <w:t>..</w:t>
      </w:r>
      <w:proofErr w:type="gramEnd"/>
      <w:r w:rsidRPr="006372F6">
        <w:rPr>
          <w:sz w:val="24"/>
          <w:szCs w:val="24"/>
        </w:rPr>
        <w:t xml:space="preserve">  перилами</w:t>
      </w:r>
    </w:p>
    <w:p w:rsidR="00C61540" w:rsidRPr="006372F6" w:rsidRDefault="00C61540" w:rsidP="00C61540">
      <w:pPr>
        <w:spacing w:line="240" w:lineRule="auto"/>
        <w:rPr>
          <w:sz w:val="24"/>
          <w:szCs w:val="24"/>
        </w:rPr>
      </w:pPr>
      <w:r w:rsidRPr="006372F6">
        <w:rPr>
          <w:sz w:val="24"/>
          <w:szCs w:val="24"/>
        </w:rPr>
        <w:t xml:space="preserve">в) </w:t>
      </w:r>
      <w:proofErr w:type="spellStart"/>
      <w:r w:rsidRPr="006372F6">
        <w:rPr>
          <w:sz w:val="24"/>
          <w:szCs w:val="24"/>
        </w:rPr>
        <w:t>мирн</w:t>
      </w:r>
      <w:proofErr w:type="spellEnd"/>
      <w:r w:rsidRPr="006372F6">
        <w:rPr>
          <w:sz w:val="24"/>
          <w:szCs w:val="24"/>
        </w:rPr>
        <w:t>…   жителями                            г) плакуч… березу</w:t>
      </w:r>
    </w:p>
    <w:p w:rsidR="00C61540" w:rsidRPr="006372F6" w:rsidRDefault="00C61540" w:rsidP="00C61540">
      <w:pPr>
        <w:spacing w:line="240" w:lineRule="auto"/>
        <w:rPr>
          <w:sz w:val="24"/>
          <w:szCs w:val="24"/>
        </w:rPr>
      </w:pPr>
      <w:r w:rsidRPr="006372F6">
        <w:rPr>
          <w:sz w:val="24"/>
          <w:szCs w:val="24"/>
        </w:rPr>
        <w:t>3.Укажите краткое прилагательное.</w:t>
      </w:r>
    </w:p>
    <w:p w:rsidR="00C61540" w:rsidRPr="006372F6" w:rsidRDefault="00C61540" w:rsidP="00C61540">
      <w:pPr>
        <w:spacing w:line="240" w:lineRule="auto"/>
        <w:rPr>
          <w:sz w:val="24"/>
          <w:szCs w:val="24"/>
        </w:rPr>
      </w:pPr>
      <w:r w:rsidRPr="006372F6">
        <w:rPr>
          <w:sz w:val="24"/>
          <w:szCs w:val="24"/>
        </w:rPr>
        <w:t>а) стеречь     б) похож          в) горячий                   г) грач</w:t>
      </w:r>
    </w:p>
    <w:p w:rsidR="00C61540" w:rsidRPr="006372F6" w:rsidRDefault="00C61540" w:rsidP="00C61540">
      <w:pPr>
        <w:spacing w:line="240" w:lineRule="auto"/>
        <w:rPr>
          <w:sz w:val="24"/>
          <w:szCs w:val="24"/>
        </w:rPr>
      </w:pPr>
      <w:r w:rsidRPr="006372F6">
        <w:rPr>
          <w:sz w:val="24"/>
          <w:szCs w:val="24"/>
        </w:rPr>
        <w:t>4. Укажите ошибку в образовании составной формы сравнительной степени.</w:t>
      </w:r>
    </w:p>
    <w:p w:rsidR="00C61540" w:rsidRPr="006372F6" w:rsidRDefault="00C61540" w:rsidP="00C61540">
      <w:pPr>
        <w:spacing w:line="240" w:lineRule="auto"/>
        <w:rPr>
          <w:sz w:val="24"/>
          <w:szCs w:val="24"/>
        </w:rPr>
      </w:pPr>
      <w:r w:rsidRPr="006372F6">
        <w:rPr>
          <w:sz w:val="24"/>
          <w:szCs w:val="24"/>
        </w:rPr>
        <w:t>а) строжайший    б) более взрослый        в) крупнее             г) более грубее</w:t>
      </w:r>
    </w:p>
    <w:p w:rsidR="00C61540" w:rsidRPr="006372F6" w:rsidRDefault="00C61540" w:rsidP="00C61540">
      <w:pPr>
        <w:spacing w:line="240" w:lineRule="auto"/>
        <w:rPr>
          <w:sz w:val="24"/>
          <w:szCs w:val="24"/>
        </w:rPr>
      </w:pPr>
      <w:r w:rsidRPr="006372F6">
        <w:rPr>
          <w:sz w:val="24"/>
          <w:szCs w:val="24"/>
        </w:rPr>
        <w:t xml:space="preserve">5. Укажите относительное прилагательное. </w:t>
      </w:r>
    </w:p>
    <w:p w:rsidR="00C61540" w:rsidRPr="006372F6" w:rsidRDefault="00C61540" w:rsidP="00C61540">
      <w:pPr>
        <w:spacing w:line="240" w:lineRule="auto"/>
        <w:rPr>
          <w:sz w:val="24"/>
          <w:szCs w:val="24"/>
        </w:rPr>
      </w:pPr>
      <w:r w:rsidRPr="006372F6">
        <w:rPr>
          <w:sz w:val="24"/>
          <w:szCs w:val="24"/>
        </w:rPr>
        <w:t>а) добрый    б) коровий    в) черный    г) деревянный</w:t>
      </w:r>
    </w:p>
    <w:p w:rsidR="00C61540" w:rsidRPr="006372F6" w:rsidRDefault="00C61540" w:rsidP="00C61540">
      <w:pPr>
        <w:spacing w:line="240" w:lineRule="auto"/>
        <w:rPr>
          <w:sz w:val="24"/>
          <w:szCs w:val="24"/>
        </w:rPr>
      </w:pPr>
      <w:r w:rsidRPr="006372F6">
        <w:rPr>
          <w:sz w:val="24"/>
          <w:szCs w:val="24"/>
        </w:rPr>
        <w:t>6.В каком случае НЕ с прилагательным пишется раздельно?</w:t>
      </w:r>
    </w:p>
    <w:p w:rsidR="00C61540" w:rsidRPr="006372F6" w:rsidRDefault="00C61540" w:rsidP="00C61540">
      <w:pPr>
        <w:spacing w:line="240" w:lineRule="auto"/>
        <w:rPr>
          <w:sz w:val="24"/>
          <w:szCs w:val="24"/>
        </w:rPr>
      </w:pPr>
      <w:r w:rsidRPr="006372F6">
        <w:rPr>
          <w:sz w:val="24"/>
          <w:szCs w:val="24"/>
        </w:rPr>
        <w:t xml:space="preserve">а) (не) лжив     б) (не) </w:t>
      </w:r>
      <w:proofErr w:type="spellStart"/>
      <w:r w:rsidRPr="006372F6">
        <w:rPr>
          <w:sz w:val="24"/>
          <w:szCs w:val="24"/>
        </w:rPr>
        <w:t>взрачный</w:t>
      </w:r>
      <w:proofErr w:type="spellEnd"/>
      <w:r w:rsidRPr="006372F6">
        <w:rPr>
          <w:sz w:val="24"/>
          <w:szCs w:val="24"/>
        </w:rPr>
        <w:t xml:space="preserve">         в) (не) глупый          г) (не) добр, а зол</w:t>
      </w:r>
    </w:p>
    <w:p w:rsidR="00C61540" w:rsidRPr="006372F6" w:rsidRDefault="00C61540" w:rsidP="00C61540">
      <w:pPr>
        <w:spacing w:line="240" w:lineRule="auto"/>
        <w:rPr>
          <w:sz w:val="24"/>
          <w:szCs w:val="24"/>
        </w:rPr>
      </w:pPr>
      <w:r w:rsidRPr="006372F6">
        <w:rPr>
          <w:sz w:val="24"/>
          <w:szCs w:val="24"/>
        </w:rPr>
        <w:t>7. В каком случае НЕ с прилагательным пишется раздельно?</w:t>
      </w:r>
    </w:p>
    <w:p w:rsidR="00C61540" w:rsidRPr="006372F6" w:rsidRDefault="00C61540" w:rsidP="00C61540">
      <w:pPr>
        <w:spacing w:line="240" w:lineRule="auto"/>
        <w:rPr>
          <w:sz w:val="24"/>
          <w:szCs w:val="24"/>
        </w:rPr>
      </w:pPr>
      <w:r w:rsidRPr="006372F6">
        <w:rPr>
          <w:sz w:val="24"/>
          <w:szCs w:val="24"/>
        </w:rPr>
        <w:t>а) (не) вежливый                                 б) (не) обрывистый (берег)</w:t>
      </w:r>
    </w:p>
    <w:p w:rsidR="00C61540" w:rsidRPr="006372F6" w:rsidRDefault="00C61540" w:rsidP="00C61540">
      <w:pPr>
        <w:spacing w:line="240" w:lineRule="auto"/>
        <w:rPr>
          <w:sz w:val="24"/>
          <w:szCs w:val="24"/>
        </w:rPr>
      </w:pPr>
      <w:r w:rsidRPr="006372F6">
        <w:rPr>
          <w:sz w:val="24"/>
          <w:szCs w:val="24"/>
        </w:rPr>
        <w:t>в) вовсе (не) мудр                                г) (не) строгий</w:t>
      </w:r>
    </w:p>
    <w:p w:rsidR="00C61540" w:rsidRPr="006372F6" w:rsidRDefault="00C61540" w:rsidP="00C61540">
      <w:pPr>
        <w:spacing w:line="240" w:lineRule="auto"/>
        <w:rPr>
          <w:sz w:val="24"/>
          <w:szCs w:val="24"/>
        </w:rPr>
      </w:pPr>
      <w:r w:rsidRPr="006372F6">
        <w:rPr>
          <w:sz w:val="24"/>
          <w:szCs w:val="24"/>
        </w:rPr>
        <w:t xml:space="preserve">8. В каком случае после шипящего в суффиксе пишется Е? </w:t>
      </w:r>
    </w:p>
    <w:p w:rsidR="00C61540" w:rsidRPr="006372F6" w:rsidRDefault="00C61540" w:rsidP="00C61540">
      <w:pPr>
        <w:spacing w:line="240" w:lineRule="auto"/>
        <w:rPr>
          <w:sz w:val="24"/>
          <w:szCs w:val="24"/>
        </w:rPr>
      </w:pPr>
      <w:r w:rsidRPr="006372F6">
        <w:rPr>
          <w:sz w:val="24"/>
          <w:szCs w:val="24"/>
        </w:rPr>
        <w:t xml:space="preserve">а) </w:t>
      </w:r>
      <w:proofErr w:type="spellStart"/>
      <w:proofErr w:type="gramStart"/>
      <w:r w:rsidRPr="006372F6">
        <w:rPr>
          <w:sz w:val="24"/>
          <w:szCs w:val="24"/>
        </w:rPr>
        <w:t>песц</w:t>
      </w:r>
      <w:proofErr w:type="spellEnd"/>
      <w:r w:rsidRPr="006372F6">
        <w:rPr>
          <w:sz w:val="24"/>
          <w:szCs w:val="24"/>
        </w:rPr>
        <w:t>..</w:t>
      </w:r>
      <w:proofErr w:type="gramEnd"/>
      <w:r w:rsidRPr="006372F6">
        <w:rPr>
          <w:sz w:val="24"/>
          <w:szCs w:val="24"/>
        </w:rPr>
        <w:t xml:space="preserve">вый               б) </w:t>
      </w:r>
      <w:proofErr w:type="spellStart"/>
      <w:r w:rsidRPr="006372F6">
        <w:rPr>
          <w:sz w:val="24"/>
          <w:szCs w:val="24"/>
        </w:rPr>
        <w:t>еж..вый</w:t>
      </w:r>
      <w:proofErr w:type="spellEnd"/>
      <w:r w:rsidRPr="006372F6">
        <w:rPr>
          <w:sz w:val="24"/>
          <w:szCs w:val="24"/>
        </w:rPr>
        <w:t xml:space="preserve">                в) </w:t>
      </w:r>
      <w:proofErr w:type="spellStart"/>
      <w:r w:rsidRPr="006372F6">
        <w:rPr>
          <w:sz w:val="24"/>
          <w:szCs w:val="24"/>
        </w:rPr>
        <w:t>лиц..вой</w:t>
      </w:r>
      <w:proofErr w:type="spellEnd"/>
      <w:r w:rsidRPr="006372F6">
        <w:rPr>
          <w:sz w:val="24"/>
          <w:szCs w:val="24"/>
        </w:rPr>
        <w:t xml:space="preserve">                  г) </w:t>
      </w:r>
      <w:proofErr w:type="spellStart"/>
      <w:r w:rsidRPr="006372F6">
        <w:rPr>
          <w:sz w:val="24"/>
          <w:szCs w:val="24"/>
        </w:rPr>
        <w:t>пунц</w:t>
      </w:r>
      <w:proofErr w:type="spellEnd"/>
      <w:r w:rsidRPr="006372F6">
        <w:rPr>
          <w:sz w:val="24"/>
          <w:szCs w:val="24"/>
        </w:rPr>
        <w:t>..вый</w:t>
      </w:r>
    </w:p>
    <w:p w:rsidR="00C61540" w:rsidRPr="006372F6" w:rsidRDefault="00C61540" w:rsidP="00C61540">
      <w:pPr>
        <w:spacing w:line="240" w:lineRule="auto"/>
        <w:rPr>
          <w:sz w:val="24"/>
          <w:szCs w:val="24"/>
        </w:rPr>
      </w:pPr>
      <w:r w:rsidRPr="006372F6">
        <w:rPr>
          <w:sz w:val="24"/>
          <w:szCs w:val="24"/>
        </w:rPr>
        <w:t>9. Укажите слово, которое является исключением из правила «Одна и две буквы Н в суффиксах прилагательных».</w:t>
      </w:r>
    </w:p>
    <w:p w:rsidR="00C61540" w:rsidRPr="006372F6" w:rsidRDefault="00C61540" w:rsidP="00C61540">
      <w:pPr>
        <w:spacing w:line="240" w:lineRule="auto"/>
        <w:rPr>
          <w:sz w:val="24"/>
          <w:szCs w:val="24"/>
        </w:rPr>
      </w:pPr>
      <w:r w:rsidRPr="006372F6">
        <w:rPr>
          <w:sz w:val="24"/>
          <w:szCs w:val="24"/>
        </w:rPr>
        <w:t xml:space="preserve">а) </w:t>
      </w:r>
      <w:proofErr w:type="gramStart"/>
      <w:r w:rsidRPr="006372F6">
        <w:rPr>
          <w:sz w:val="24"/>
          <w:szCs w:val="24"/>
        </w:rPr>
        <w:t>ветре..</w:t>
      </w:r>
      <w:proofErr w:type="spellStart"/>
      <w:proofErr w:type="gramEnd"/>
      <w:r w:rsidRPr="006372F6">
        <w:rPr>
          <w:sz w:val="24"/>
          <w:szCs w:val="24"/>
        </w:rPr>
        <w:t>ый</w:t>
      </w:r>
      <w:proofErr w:type="spellEnd"/>
      <w:r w:rsidRPr="006372F6">
        <w:rPr>
          <w:sz w:val="24"/>
          <w:szCs w:val="24"/>
        </w:rPr>
        <w:t xml:space="preserve">   б) серебряный    в) зеле..</w:t>
      </w:r>
      <w:proofErr w:type="spellStart"/>
      <w:r w:rsidRPr="006372F6">
        <w:rPr>
          <w:sz w:val="24"/>
          <w:szCs w:val="24"/>
        </w:rPr>
        <w:t>ый</w:t>
      </w:r>
      <w:proofErr w:type="spellEnd"/>
      <w:r w:rsidRPr="006372F6">
        <w:rPr>
          <w:sz w:val="24"/>
          <w:szCs w:val="24"/>
        </w:rPr>
        <w:t xml:space="preserve">      г) бара..</w:t>
      </w:r>
      <w:proofErr w:type="spellStart"/>
      <w:r w:rsidRPr="006372F6">
        <w:rPr>
          <w:sz w:val="24"/>
          <w:szCs w:val="24"/>
        </w:rPr>
        <w:t>ий</w:t>
      </w:r>
      <w:proofErr w:type="spellEnd"/>
    </w:p>
    <w:p w:rsidR="00C61540" w:rsidRPr="006372F6" w:rsidRDefault="00C61540" w:rsidP="00C61540">
      <w:pPr>
        <w:spacing w:line="240" w:lineRule="auto"/>
        <w:rPr>
          <w:sz w:val="24"/>
          <w:szCs w:val="24"/>
        </w:rPr>
      </w:pPr>
      <w:r w:rsidRPr="006372F6">
        <w:rPr>
          <w:sz w:val="24"/>
          <w:szCs w:val="24"/>
        </w:rPr>
        <w:t>10. В каком слове пишется Н?</w:t>
      </w:r>
    </w:p>
    <w:p w:rsidR="00C61540" w:rsidRPr="006372F6" w:rsidRDefault="00C61540" w:rsidP="00C61540">
      <w:pPr>
        <w:spacing w:line="240" w:lineRule="auto"/>
        <w:rPr>
          <w:sz w:val="24"/>
          <w:szCs w:val="24"/>
        </w:rPr>
      </w:pPr>
      <w:r w:rsidRPr="006372F6">
        <w:rPr>
          <w:sz w:val="24"/>
          <w:szCs w:val="24"/>
        </w:rPr>
        <w:t>а) кожа…</w:t>
      </w:r>
      <w:proofErr w:type="spellStart"/>
      <w:r w:rsidRPr="006372F6">
        <w:rPr>
          <w:sz w:val="24"/>
          <w:szCs w:val="24"/>
        </w:rPr>
        <w:t>ый</w:t>
      </w:r>
      <w:proofErr w:type="spellEnd"/>
      <w:r w:rsidRPr="006372F6">
        <w:rPr>
          <w:sz w:val="24"/>
          <w:szCs w:val="24"/>
        </w:rPr>
        <w:t xml:space="preserve">            б) дли...</w:t>
      </w:r>
      <w:proofErr w:type="spellStart"/>
      <w:r w:rsidRPr="006372F6">
        <w:rPr>
          <w:sz w:val="24"/>
          <w:szCs w:val="24"/>
        </w:rPr>
        <w:t>ый</w:t>
      </w:r>
      <w:proofErr w:type="spellEnd"/>
      <w:r w:rsidRPr="006372F6">
        <w:rPr>
          <w:sz w:val="24"/>
          <w:szCs w:val="24"/>
        </w:rPr>
        <w:t xml:space="preserve">             в) тыкве…</w:t>
      </w:r>
      <w:proofErr w:type="spellStart"/>
      <w:r w:rsidRPr="006372F6">
        <w:rPr>
          <w:sz w:val="24"/>
          <w:szCs w:val="24"/>
        </w:rPr>
        <w:t>ый</w:t>
      </w:r>
      <w:proofErr w:type="spellEnd"/>
      <w:r w:rsidRPr="006372F6">
        <w:rPr>
          <w:sz w:val="24"/>
          <w:szCs w:val="24"/>
        </w:rPr>
        <w:t xml:space="preserve">              г) </w:t>
      </w:r>
      <w:proofErr w:type="spellStart"/>
      <w:r w:rsidRPr="006372F6">
        <w:rPr>
          <w:sz w:val="24"/>
          <w:szCs w:val="24"/>
        </w:rPr>
        <w:t>овчи</w:t>
      </w:r>
      <w:proofErr w:type="spellEnd"/>
      <w:r w:rsidRPr="006372F6">
        <w:rPr>
          <w:sz w:val="24"/>
          <w:szCs w:val="24"/>
        </w:rPr>
        <w:t>…</w:t>
      </w:r>
      <w:proofErr w:type="spellStart"/>
      <w:r w:rsidRPr="006372F6">
        <w:rPr>
          <w:sz w:val="24"/>
          <w:szCs w:val="24"/>
        </w:rPr>
        <w:t>ый</w:t>
      </w:r>
      <w:proofErr w:type="spellEnd"/>
    </w:p>
    <w:p w:rsidR="00C61540" w:rsidRPr="006372F6" w:rsidRDefault="00C61540" w:rsidP="00C61540">
      <w:pPr>
        <w:spacing w:line="240" w:lineRule="auto"/>
        <w:rPr>
          <w:sz w:val="24"/>
          <w:szCs w:val="24"/>
        </w:rPr>
      </w:pPr>
      <w:r w:rsidRPr="006372F6">
        <w:rPr>
          <w:sz w:val="24"/>
          <w:szCs w:val="24"/>
        </w:rPr>
        <w:lastRenderedPageBreak/>
        <w:t>11. В каком слове пишется НН?</w:t>
      </w:r>
    </w:p>
    <w:p w:rsidR="00C61540" w:rsidRPr="006372F6" w:rsidRDefault="00C61540" w:rsidP="00C61540">
      <w:pPr>
        <w:spacing w:line="240" w:lineRule="auto"/>
        <w:rPr>
          <w:sz w:val="24"/>
          <w:szCs w:val="24"/>
        </w:rPr>
      </w:pPr>
      <w:r w:rsidRPr="006372F6">
        <w:rPr>
          <w:sz w:val="24"/>
          <w:szCs w:val="24"/>
        </w:rPr>
        <w:t>а) были...</w:t>
      </w:r>
      <w:proofErr w:type="spellStart"/>
      <w:r w:rsidRPr="006372F6">
        <w:rPr>
          <w:sz w:val="24"/>
          <w:szCs w:val="24"/>
        </w:rPr>
        <w:t>ый</w:t>
      </w:r>
      <w:proofErr w:type="spellEnd"/>
      <w:r w:rsidRPr="006372F6">
        <w:rPr>
          <w:sz w:val="24"/>
          <w:szCs w:val="24"/>
        </w:rPr>
        <w:t xml:space="preserve">    </w:t>
      </w:r>
      <w:proofErr w:type="gramStart"/>
      <w:r w:rsidRPr="006372F6">
        <w:rPr>
          <w:sz w:val="24"/>
          <w:szCs w:val="24"/>
        </w:rPr>
        <w:t>б)мыши</w:t>
      </w:r>
      <w:proofErr w:type="gramEnd"/>
      <w:r w:rsidRPr="006372F6">
        <w:rPr>
          <w:sz w:val="24"/>
          <w:szCs w:val="24"/>
        </w:rPr>
        <w:t>…</w:t>
      </w:r>
      <w:proofErr w:type="spellStart"/>
      <w:r w:rsidRPr="006372F6">
        <w:rPr>
          <w:sz w:val="24"/>
          <w:szCs w:val="24"/>
        </w:rPr>
        <w:t>ый</w:t>
      </w:r>
      <w:proofErr w:type="spellEnd"/>
      <w:r w:rsidRPr="006372F6">
        <w:rPr>
          <w:sz w:val="24"/>
          <w:szCs w:val="24"/>
        </w:rPr>
        <w:t xml:space="preserve">     в) серебря…</w:t>
      </w:r>
      <w:proofErr w:type="spellStart"/>
      <w:r w:rsidRPr="006372F6">
        <w:rPr>
          <w:sz w:val="24"/>
          <w:szCs w:val="24"/>
        </w:rPr>
        <w:t>ый</w:t>
      </w:r>
      <w:proofErr w:type="spellEnd"/>
      <w:r w:rsidRPr="006372F6">
        <w:rPr>
          <w:sz w:val="24"/>
          <w:szCs w:val="24"/>
        </w:rPr>
        <w:t xml:space="preserve">     г) багря…</w:t>
      </w:r>
      <w:proofErr w:type="spellStart"/>
      <w:r w:rsidRPr="006372F6">
        <w:rPr>
          <w:sz w:val="24"/>
          <w:szCs w:val="24"/>
        </w:rPr>
        <w:t>ый</w:t>
      </w:r>
      <w:proofErr w:type="spellEnd"/>
    </w:p>
    <w:p w:rsidR="00C61540" w:rsidRPr="006372F6" w:rsidRDefault="00C61540" w:rsidP="00C61540">
      <w:pPr>
        <w:spacing w:line="240" w:lineRule="auto"/>
        <w:rPr>
          <w:sz w:val="24"/>
          <w:szCs w:val="24"/>
        </w:rPr>
      </w:pPr>
      <w:r w:rsidRPr="006372F6">
        <w:rPr>
          <w:sz w:val="24"/>
          <w:szCs w:val="24"/>
        </w:rPr>
        <w:t>12. Укажите слово с суффиксом – СК</w:t>
      </w:r>
      <w:proofErr w:type="gramStart"/>
      <w:r w:rsidRPr="006372F6">
        <w:rPr>
          <w:sz w:val="24"/>
          <w:szCs w:val="24"/>
        </w:rPr>
        <w:t>- ?</w:t>
      </w:r>
      <w:proofErr w:type="gramEnd"/>
    </w:p>
    <w:p w:rsidR="00C61540" w:rsidRPr="006372F6" w:rsidRDefault="00C61540" w:rsidP="00C61540">
      <w:pPr>
        <w:spacing w:line="240" w:lineRule="auto"/>
        <w:rPr>
          <w:sz w:val="24"/>
          <w:szCs w:val="24"/>
        </w:rPr>
      </w:pPr>
      <w:r w:rsidRPr="006372F6">
        <w:rPr>
          <w:sz w:val="24"/>
          <w:szCs w:val="24"/>
        </w:rPr>
        <w:t xml:space="preserve">а) </w:t>
      </w:r>
      <w:proofErr w:type="spellStart"/>
      <w:r w:rsidRPr="006372F6">
        <w:rPr>
          <w:sz w:val="24"/>
          <w:szCs w:val="24"/>
        </w:rPr>
        <w:t>турец</w:t>
      </w:r>
      <w:proofErr w:type="spellEnd"/>
      <w:r w:rsidRPr="006372F6">
        <w:rPr>
          <w:sz w:val="24"/>
          <w:szCs w:val="24"/>
        </w:rPr>
        <w:t>…</w:t>
      </w:r>
      <w:proofErr w:type="spellStart"/>
      <w:r w:rsidRPr="006372F6">
        <w:rPr>
          <w:sz w:val="24"/>
          <w:szCs w:val="24"/>
        </w:rPr>
        <w:t>ий</w:t>
      </w:r>
      <w:proofErr w:type="spellEnd"/>
      <w:r w:rsidRPr="006372F6">
        <w:rPr>
          <w:sz w:val="24"/>
          <w:szCs w:val="24"/>
        </w:rPr>
        <w:t xml:space="preserve">    б) матрос…</w:t>
      </w:r>
      <w:proofErr w:type="spellStart"/>
      <w:r w:rsidRPr="006372F6">
        <w:rPr>
          <w:sz w:val="24"/>
          <w:szCs w:val="24"/>
        </w:rPr>
        <w:t>ий</w:t>
      </w:r>
      <w:proofErr w:type="spellEnd"/>
      <w:r w:rsidRPr="006372F6">
        <w:rPr>
          <w:sz w:val="24"/>
          <w:szCs w:val="24"/>
        </w:rPr>
        <w:t xml:space="preserve">      в) рез…</w:t>
      </w:r>
      <w:proofErr w:type="spellStart"/>
      <w:r w:rsidRPr="006372F6">
        <w:rPr>
          <w:sz w:val="24"/>
          <w:szCs w:val="24"/>
        </w:rPr>
        <w:t>ий</w:t>
      </w:r>
      <w:proofErr w:type="spellEnd"/>
      <w:r w:rsidRPr="006372F6">
        <w:rPr>
          <w:sz w:val="24"/>
          <w:szCs w:val="24"/>
        </w:rPr>
        <w:t xml:space="preserve">   г) </w:t>
      </w:r>
      <w:proofErr w:type="spellStart"/>
      <w:r w:rsidRPr="006372F6">
        <w:rPr>
          <w:sz w:val="24"/>
          <w:szCs w:val="24"/>
        </w:rPr>
        <w:t>грец</w:t>
      </w:r>
      <w:proofErr w:type="spellEnd"/>
      <w:r w:rsidRPr="006372F6">
        <w:rPr>
          <w:sz w:val="24"/>
          <w:szCs w:val="24"/>
        </w:rPr>
        <w:t>…</w:t>
      </w:r>
      <w:proofErr w:type="spellStart"/>
      <w:r w:rsidRPr="006372F6">
        <w:rPr>
          <w:sz w:val="24"/>
          <w:szCs w:val="24"/>
        </w:rPr>
        <w:t>ий</w:t>
      </w:r>
      <w:proofErr w:type="spellEnd"/>
    </w:p>
    <w:p w:rsidR="00C61540" w:rsidRPr="006372F6" w:rsidRDefault="00C61540" w:rsidP="00C61540">
      <w:pPr>
        <w:spacing w:line="240" w:lineRule="auto"/>
        <w:rPr>
          <w:sz w:val="24"/>
          <w:szCs w:val="24"/>
        </w:rPr>
      </w:pPr>
      <w:r w:rsidRPr="006372F6">
        <w:rPr>
          <w:sz w:val="24"/>
          <w:szCs w:val="24"/>
        </w:rPr>
        <w:t>13. Укажите сложное прилагательное, которое пишется слитно.</w:t>
      </w:r>
    </w:p>
    <w:p w:rsidR="00C61540" w:rsidRPr="006372F6" w:rsidRDefault="00C61540" w:rsidP="00C61540">
      <w:pPr>
        <w:spacing w:line="240" w:lineRule="auto"/>
        <w:rPr>
          <w:sz w:val="24"/>
          <w:szCs w:val="24"/>
        </w:rPr>
      </w:pPr>
      <w:r w:rsidRPr="006372F6">
        <w:rPr>
          <w:sz w:val="24"/>
          <w:szCs w:val="24"/>
        </w:rPr>
        <w:t xml:space="preserve">а) (темно) лиловый       б) (юго) западный   в) (русско) английский    г) (каре) </w:t>
      </w:r>
      <w:proofErr w:type="spellStart"/>
      <w:r w:rsidRPr="006372F6">
        <w:rPr>
          <w:sz w:val="24"/>
          <w:szCs w:val="24"/>
        </w:rPr>
        <w:t>глазый</w:t>
      </w:r>
      <w:proofErr w:type="spellEnd"/>
    </w:p>
    <w:p w:rsidR="00C61540" w:rsidRPr="006372F6" w:rsidRDefault="00C61540" w:rsidP="00C61540">
      <w:pPr>
        <w:spacing w:line="240" w:lineRule="auto"/>
        <w:rPr>
          <w:sz w:val="24"/>
          <w:szCs w:val="24"/>
        </w:rPr>
      </w:pPr>
      <w:r w:rsidRPr="006372F6">
        <w:rPr>
          <w:sz w:val="24"/>
          <w:szCs w:val="24"/>
        </w:rPr>
        <w:t>14. Укажите сложное прилагательное, которое пишется  через  дефис.</w:t>
      </w:r>
    </w:p>
    <w:p w:rsidR="00C61540" w:rsidRPr="006372F6" w:rsidRDefault="00C61540" w:rsidP="00C61540">
      <w:pPr>
        <w:spacing w:line="240" w:lineRule="auto"/>
        <w:rPr>
          <w:sz w:val="24"/>
          <w:szCs w:val="24"/>
        </w:rPr>
      </w:pPr>
      <w:r w:rsidRPr="006372F6">
        <w:rPr>
          <w:sz w:val="24"/>
          <w:szCs w:val="24"/>
        </w:rPr>
        <w:t xml:space="preserve">а) (черно) </w:t>
      </w:r>
      <w:proofErr w:type="spellStart"/>
      <w:r w:rsidRPr="006372F6">
        <w:rPr>
          <w:sz w:val="24"/>
          <w:szCs w:val="24"/>
        </w:rPr>
        <w:t>глазым</w:t>
      </w:r>
      <w:proofErr w:type="spellEnd"/>
      <w:r w:rsidRPr="006372F6">
        <w:rPr>
          <w:sz w:val="24"/>
          <w:szCs w:val="24"/>
        </w:rPr>
        <w:t xml:space="preserve">      б) (шести) этажный       в) (ярко) красный     </w:t>
      </w:r>
    </w:p>
    <w:p w:rsidR="00C61540" w:rsidRPr="006372F6" w:rsidRDefault="00C61540" w:rsidP="00C61540">
      <w:pPr>
        <w:spacing w:line="240" w:lineRule="auto"/>
        <w:rPr>
          <w:sz w:val="24"/>
          <w:szCs w:val="24"/>
        </w:rPr>
      </w:pPr>
      <w:r w:rsidRPr="006372F6">
        <w:rPr>
          <w:sz w:val="24"/>
          <w:szCs w:val="24"/>
        </w:rPr>
        <w:t xml:space="preserve">г) (широко) </w:t>
      </w:r>
      <w:proofErr w:type="spellStart"/>
      <w:r w:rsidRPr="006372F6">
        <w:rPr>
          <w:sz w:val="24"/>
          <w:szCs w:val="24"/>
        </w:rPr>
        <w:t>плечий</w:t>
      </w:r>
      <w:proofErr w:type="spellEnd"/>
    </w:p>
    <w:p w:rsidR="00C61540" w:rsidRPr="006372F6" w:rsidRDefault="00C61540" w:rsidP="00C61540">
      <w:pPr>
        <w:spacing w:line="240" w:lineRule="auto"/>
        <w:rPr>
          <w:sz w:val="24"/>
          <w:szCs w:val="24"/>
        </w:rPr>
      </w:pPr>
      <w:r w:rsidRPr="006372F6">
        <w:rPr>
          <w:sz w:val="24"/>
          <w:szCs w:val="24"/>
        </w:rPr>
        <w:t>15. Укажите словосочетание, в котором использован эпитет.</w:t>
      </w:r>
    </w:p>
    <w:p w:rsidR="00C61540" w:rsidRPr="006372F6" w:rsidRDefault="00C61540" w:rsidP="00C61540">
      <w:pPr>
        <w:spacing w:line="240" w:lineRule="auto"/>
        <w:rPr>
          <w:sz w:val="24"/>
          <w:szCs w:val="24"/>
        </w:rPr>
      </w:pPr>
      <w:r w:rsidRPr="006372F6">
        <w:rPr>
          <w:sz w:val="24"/>
          <w:szCs w:val="24"/>
        </w:rPr>
        <w:t>а) летучие мыши   б) вчерашний дождь     в) соловьиная песня      г) жемчужные капли</w:t>
      </w:r>
    </w:p>
    <w:p w:rsidR="00C61540" w:rsidRPr="00016BC7" w:rsidRDefault="00C61540" w:rsidP="00C61540">
      <w:pPr>
        <w:spacing w:after="0" w:line="240" w:lineRule="auto"/>
        <w:rPr>
          <w:rFonts w:ascii="Times New Roman" w:hAnsi="Times New Roman" w:cs="Times New Roman"/>
          <w:b/>
          <w:sz w:val="24"/>
          <w:szCs w:val="24"/>
          <w:u w:val="single"/>
          <w:lang w:eastAsia="ar-SA"/>
        </w:rPr>
      </w:pPr>
      <w:r w:rsidRPr="00016BC7">
        <w:rPr>
          <w:rFonts w:ascii="Times New Roman" w:hAnsi="Times New Roman" w:cs="Times New Roman"/>
          <w:b/>
          <w:sz w:val="24"/>
          <w:szCs w:val="24"/>
          <w:u w:val="single"/>
          <w:lang w:eastAsia="ar-SA"/>
        </w:rPr>
        <w:t>Контрольный диктант по теме «Имя прилагательное»</w:t>
      </w:r>
    </w:p>
    <w:p w:rsidR="00C61540" w:rsidRPr="006372F6" w:rsidRDefault="00C61540" w:rsidP="00C61540">
      <w:pPr>
        <w:spacing w:after="0" w:line="240" w:lineRule="auto"/>
        <w:rPr>
          <w:rFonts w:ascii="Times New Roman" w:hAnsi="Times New Roman" w:cs="Times New Roman"/>
          <w:sz w:val="24"/>
          <w:szCs w:val="24"/>
          <w:lang w:eastAsia="ar-SA"/>
        </w:rPr>
      </w:pP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 xml:space="preserve"> Ранним летним утром мы отправляемся на рыбалку. Заря едва разгорается, и природа еще преспокойно дремлет. В низине расстилается молочно-белый туман. По узкой тропинке среди темно-зеленых зарослей орешника пробираемся к небольшой речонке. Покрытая росой трава касается наших ног. Серебряные росинки переливаются в лучах солнца.</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 xml:space="preserve">      Речка неширокая, но достаточно глубокая. Берега ее с каждым годом все больше зарастают тростником, кустами. На песчаном берегу лежат прибитые водой водоросли. Волна тихо плещется о борта рыбачьей лодки.</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Забираемся в камышовые заросли и располагаемся там с удочками.</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 xml:space="preserve">Солнце начинает припекать, но оно не обжигает уже успевшие загореть за лето лицо и плечи. Все вокруг преображается под его лучами. Ярко заблестела река. Легкий ветерок коснулся прибрежных камышей, и они тихо качнулись и слегка пригнулись к воде. </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 xml:space="preserve">(119 слов) </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 xml:space="preserve">(По </w:t>
      </w:r>
      <w:proofErr w:type="spellStart"/>
      <w:r w:rsidRPr="006372F6">
        <w:rPr>
          <w:rFonts w:ascii="Times New Roman" w:hAnsi="Times New Roman" w:cs="Times New Roman"/>
          <w:sz w:val="24"/>
          <w:szCs w:val="24"/>
          <w:lang w:eastAsia="ar-SA"/>
        </w:rPr>
        <w:t>И.Соколову</w:t>
      </w:r>
      <w:proofErr w:type="spellEnd"/>
      <w:r w:rsidRPr="006372F6">
        <w:rPr>
          <w:rFonts w:ascii="Times New Roman" w:hAnsi="Times New Roman" w:cs="Times New Roman"/>
          <w:sz w:val="24"/>
          <w:szCs w:val="24"/>
          <w:lang w:eastAsia="ar-SA"/>
        </w:rPr>
        <w:t>-Микитову.)</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Задания.</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1) Озаглавьте текст.</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2) Произведите морфологический анализ слов:</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1 вариант – ранним (утром), (на) песчаном (берегу);</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2 вариант – рыбачьей (лодки), легкий (ветерок).</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3) Произведите морфемный анализ слов:</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 xml:space="preserve">      1 вариант – преспокойно;</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 xml:space="preserve">      2 вариант – серебряные.</w:t>
      </w:r>
    </w:p>
    <w:p w:rsidR="00C61540" w:rsidRPr="006372F6" w:rsidRDefault="00C61540" w:rsidP="00C61540">
      <w:pPr>
        <w:spacing w:after="0" w:line="240" w:lineRule="auto"/>
        <w:rPr>
          <w:rFonts w:ascii="Times New Roman" w:hAnsi="Times New Roman" w:cs="Times New Roman"/>
          <w:sz w:val="24"/>
          <w:szCs w:val="24"/>
        </w:rPr>
      </w:pPr>
    </w:p>
    <w:p w:rsidR="00C61540" w:rsidRPr="00B5103B" w:rsidRDefault="00C61540" w:rsidP="00C61540">
      <w:pPr>
        <w:spacing w:after="0" w:line="240" w:lineRule="auto"/>
        <w:rPr>
          <w:rFonts w:ascii="Times New Roman" w:hAnsi="Times New Roman" w:cs="Times New Roman"/>
          <w:b/>
          <w:bCs/>
          <w:sz w:val="24"/>
          <w:szCs w:val="24"/>
          <w:u w:val="single"/>
        </w:rPr>
      </w:pPr>
      <w:r w:rsidRPr="00B5103B">
        <w:rPr>
          <w:rFonts w:ascii="Times New Roman" w:hAnsi="Times New Roman" w:cs="Times New Roman"/>
          <w:b/>
          <w:bCs/>
          <w:sz w:val="24"/>
          <w:szCs w:val="24"/>
          <w:u w:val="single"/>
        </w:rPr>
        <w:t>Контрольный диктант по теме «Имя числительное»</w:t>
      </w:r>
    </w:p>
    <w:p w:rsidR="00C61540" w:rsidRPr="006372F6" w:rsidRDefault="00C61540" w:rsidP="00C61540">
      <w:pPr>
        <w:spacing w:after="0" w:line="240" w:lineRule="auto"/>
        <w:jc w:val="center"/>
        <w:rPr>
          <w:rFonts w:ascii="Times New Roman" w:hAnsi="Times New Roman" w:cs="Times New Roman"/>
          <w:sz w:val="24"/>
          <w:szCs w:val="24"/>
        </w:rPr>
      </w:pPr>
      <w:r w:rsidRPr="006372F6">
        <w:rPr>
          <w:rFonts w:ascii="Times New Roman" w:hAnsi="Times New Roman" w:cs="Times New Roman"/>
          <w:sz w:val="24"/>
          <w:szCs w:val="24"/>
        </w:rPr>
        <w:t>Контрольный диктант</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lastRenderedPageBreak/>
        <w:t xml:space="preserve">   Глубина озера Байкал – 1640 метров. Оно самое глубокое на планете. В нем содержится пятая часть мирового запаса пресной воды. В Байкал впадает 336 рек, а вытекает одна – Ангара. </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 xml:space="preserve"> Совсем недавно жители прибрежных селений преспокойно пили воду прямо из озера.   Сейчас оно страдает от промышленных отходов.</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Окрестности Байкала одеваются в зимний наряд раньше самого озера. Уже в октябре зима заковывает скалистые берега в сверкающие белоснежные доспехи и превращает ели и гигантские сибирские кедры в блестящие ледяные фигуры.</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Январские морозы покрывают озеро толстым льдом. Местами его толщина достигает двух метров. Он похож на неровное одеяло.</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 xml:space="preserve">Летом даже в безветренный день может вдруг налететь шквалистый ветер, и тогда озеро становится неласковым морем. </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(113 слов)</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(По материалам книги «Энциклопедия чудес природы»)</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Задания.</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1) Озаглавьте текст.</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2) Произведите морфологический анализ слов:</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1 вариант – одна тысяча шестьсот сорок;</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2 вариант – пятая часть.</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3) Произведите морфемный анализ слов:</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 xml:space="preserve">      1 вариант – преспокойно;</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 xml:space="preserve">      2 вариант – безветренный.</w:t>
      </w:r>
    </w:p>
    <w:p w:rsidR="00C61540" w:rsidRPr="006372F6" w:rsidRDefault="00C61540" w:rsidP="00C61540">
      <w:pPr>
        <w:spacing w:after="0" w:line="240" w:lineRule="auto"/>
        <w:rPr>
          <w:rFonts w:ascii="Times New Roman" w:hAnsi="Times New Roman" w:cs="Times New Roman"/>
          <w:sz w:val="24"/>
          <w:szCs w:val="24"/>
          <w:lang w:eastAsia="ar-SA"/>
        </w:rPr>
      </w:pPr>
      <w:r w:rsidRPr="006372F6">
        <w:rPr>
          <w:rFonts w:ascii="Times New Roman" w:hAnsi="Times New Roman" w:cs="Times New Roman"/>
          <w:sz w:val="24"/>
          <w:szCs w:val="24"/>
          <w:lang w:eastAsia="ar-SA"/>
        </w:rPr>
        <w:t>4) Произведите синтаксический разбор последнего предложения.</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jc w:val="center"/>
        <w:rPr>
          <w:rFonts w:ascii="Times New Roman" w:hAnsi="Times New Roman" w:cs="Times New Roman"/>
          <w:b/>
          <w:bCs/>
          <w:sz w:val="24"/>
          <w:szCs w:val="24"/>
        </w:rPr>
      </w:pPr>
      <w:r w:rsidRPr="006372F6">
        <w:rPr>
          <w:rFonts w:ascii="Times New Roman" w:hAnsi="Times New Roman" w:cs="Times New Roman"/>
          <w:b/>
          <w:bCs/>
          <w:sz w:val="24"/>
          <w:szCs w:val="24"/>
        </w:rPr>
        <w:t>Контрольный тест по теме «Имя числительное»</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Вариант 1</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 1. В каком ряду оба слова – числительные?</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 четырех, удвоить 2) тройка, пятнадцатый3) второй, двадцать 4) шестому, пятерка</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 2. В каком числительном на месте пропуска не пишется Ь?</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1) </w:t>
      </w:r>
      <w:proofErr w:type="gramStart"/>
      <w:r w:rsidRPr="006372F6">
        <w:rPr>
          <w:rFonts w:ascii="Times New Roman" w:hAnsi="Times New Roman" w:cs="Times New Roman"/>
          <w:sz w:val="24"/>
          <w:szCs w:val="24"/>
        </w:rPr>
        <w:t>сем..</w:t>
      </w:r>
      <w:proofErr w:type="spellStart"/>
      <w:proofErr w:type="gramEnd"/>
      <w:r w:rsidRPr="006372F6">
        <w:rPr>
          <w:rFonts w:ascii="Times New Roman" w:hAnsi="Times New Roman" w:cs="Times New Roman"/>
          <w:sz w:val="24"/>
          <w:szCs w:val="24"/>
        </w:rPr>
        <w:t>надцать</w:t>
      </w:r>
      <w:proofErr w:type="spellEnd"/>
      <w:r w:rsidRPr="006372F6">
        <w:rPr>
          <w:rFonts w:ascii="Times New Roman" w:hAnsi="Times New Roman" w:cs="Times New Roman"/>
          <w:sz w:val="24"/>
          <w:szCs w:val="24"/>
        </w:rPr>
        <w:t xml:space="preserve"> 2) сем..десят3) </w:t>
      </w:r>
      <w:proofErr w:type="spellStart"/>
      <w:r w:rsidRPr="006372F6">
        <w:rPr>
          <w:rFonts w:ascii="Times New Roman" w:hAnsi="Times New Roman" w:cs="Times New Roman"/>
          <w:sz w:val="24"/>
          <w:szCs w:val="24"/>
        </w:rPr>
        <w:t>сед..мой</w:t>
      </w:r>
      <w:proofErr w:type="spellEnd"/>
      <w:r w:rsidRPr="006372F6">
        <w:rPr>
          <w:rFonts w:ascii="Times New Roman" w:hAnsi="Times New Roman" w:cs="Times New Roman"/>
          <w:sz w:val="24"/>
          <w:szCs w:val="24"/>
        </w:rPr>
        <w:t xml:space="preserve"> 4) </w:t>
      </w:r>
      <w:proofErr w:type="spellStart"/>
      <w:r w:rsidRPr="006372F6">
        <w:rPr>
          <w:rFonts w:ascii="Times New Roman" w:hAnsi="Times New Roman" w:cs="Times New Roman"/>
          <w:sz w:val="24"/>
          <w:szCs w:val="24"/>
        </w:rPr>
        <w:t>сем..сот</w:t>
      </w:r>
      <w:proofErr w:type="spellEnd"/>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 3. Какое числительное написано с ошибкой?</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1) </w:t>
      </w:r>
      <w:proofErr w:type="gramStart"/>
      <w:r w:rsidRPr="006372F6">
        <w:rPr>
          <w:rFonts w:ascii="Times New Roman" w:hAnsi="Times New Roman" w:cs="Times New Roman"/>
          <w:sz w:val="24"/>
          <w:szCs w:val="24"/>
        </w:rPr>
        <w:t>двенадцать  2</w:t>
      </w:r>
      <w:proofErr w:type="gramEnd"/>
      <w:r w:rsidRPr="006372F6">
        <w:rPr>
          <w:rFonts w:ascii="Times New Roman" w:hAnsi="Times New Roman" w:cs="Times New Roman"/>
          <w:sz w:val="24"/>
          <w:szCs w:val="24"/>
        </w:rPr>
        <w:t>) триста3) миллион 4) довести</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 4. Укажите пример с ошибкой в образовании формы слова.</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1) Четырехсот двадцати делегатов 2) (о) сорока килограммах3) семистам восьми номерам 4) </w:t>
      </w:r>
      <w:proofErr w:type="spellStart"/>
      <w:r w:rsidRPr="006372F6">
        <w:rPr>
          <w:rFonts w:ascii="Times New Roman" w:hAnsi="Times New Roman" w:cs="Times New Roman"/>
          <w:sz w:val="24"/>
          <w:szCs w:val="24"/>
        </w:rPr>
        <w:t>шестистами</w:t>
      </w:r>
      <w:proofErr w:type="spellEnd"/>
      <w:r w:rsidRPr="006372F6">
        <w:rPr>
          <w:rFonts w:ascii="Times New Roman" w:hAnsi="Times New Roman" w:cs="Times New Roman"/>
          <w:sz w:val="24"/>
          <w:szCs w:val="24"/>
        </w:rPr>
        <w:t xml:space="preserve"> рублями</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 5. Укажите пример с грамматической ошибкой (с нарушением речевой нормы).</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к две тысячи десятому </w:t>
      </w:r>
      <w:proofErr w:type="gramStart"/>
      <w:r w:rsidRPr="006372F6">
        <w:rPr>
          <w:rFonts w:ascii="Times New Roman" w:hAnsi="Times New Roman" w:cs="Times New Roman"/>
          <w:sz w:val="24"/>
          <w:szCs w:val="24"/>
        </w:rPr>
        <w:t>году  на</w:t>
      </w:r>
      <w:proofErr w:type="gramEnd"/>
      <w:r w:rsidRPr="006372F6">
        <w:rPr>
          <w:rFonts w:ascii="Times New Roman" w:hAnsi="Times New Roman" w:cs="Times New Roman"/>
          <w:sz w:val="24"/>
          <w:szCs w:val="24"/>
        </w:rPr>
        <w:t xml:space="preserve"> обоих сторонах двое суток  полутора месяцев</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 6. Укажите пример, в котором нет грамматической ошибки (нарушение речевой нормы)</w:t>
      </w:r>
    </w:p>
    <w:p w:rsidR="00C61540" w:rsidRPr="006372F6" w:rsidRDefault="00C61540" w:rsidP="00C61540">
      <w:pPr>
        <w:spacing w:after="0" w:line="240" w:lineRule="auto"/>
        <w:rPr>
          <w:rFonts w:ascii="Times New Roman" w:hAnsi="Times New Roman" w:cs="Times New Roman"/>
          <w:sz w:val="24"/>
          <w:szCs w:val="24"/>
        </w:rPr>
      </w:pPr>
      <w:proofErr w:type="spellStart"/>
      <w:r w:rsidRPr="006372F6">
        <w:rPr>
          <w:rFonts w:ascii="Times New Roman" w:hAnsi="Times New Roman" w:cs="Times New Roman"/>
          <w:sz w:val="24"/>
          <w:szCs w:val="24"/>
        </w:rPr>
        <w:t>ксемнадцатое</w:t>
      </w:r>
      <w:proofErr w:type="spellEnd"/>
      <w:r w:rsidRPr="006372F6">
        <w:rPr>
          <w:rFonts w:ascii="Times New Roman" w:hAnsi="Times New Roman" w:cs="Times New Roman"/>
          <w:sz w:val="24"/>
          <w:szCs w:val="24"/>
        </w:rPr>
        <w:t xml:space="preserve"> октября до трехсот восьмой </w:t>
      </w:r>
      <w:proofErr w:type="spellStart"/>
      <w:r w:rsidRPr="006372F6">
        <w:rPr>
          <w:rFonts w:ascii="Times New Roman" w:hAnsi="Times New Roman" w:cs="Times New Roman"/>
          <w:sz w:val="24"/>
          <w:szCs w:val="24"/>
        </w:rPr>
        <w:t>квартирыв</w:t>
      </w:r>
      <w:proofErr w:type="spellEnd"/>
      <w:r w:rsidRPr="006372F6">
        <w:rPr>
          <w:rFonts w:ascii="Times New Roman" w:hAnsi="Times New Roman" w:cs="Times New Roman"/>
          <w:sz w:val="24"/>
          <w:szCs w:val="24"/>
        </w:rPr>
        <w:t xml:space="preserve"> полутораста </w:t>
      </w:r>
      <w:proofErr w:type="gramStart"/>
      <w:r w:rsidRPr="006372F6">
        <w:rPr>
          <w:rFonts w:ascii="Times New Roman" w:hAnsi="Times New Roman" w:cs="Times New Roman"/>
          <w:sz w:val="24"/>
          <w:szCs w:val="24"/>
        </w:rPr>
        <w:t>километрах  трое</w:t>
      </w:r>
      <w:proofErr w:type="gramEnd"/>
      <w:r w:rsidRPr="006372F6">
        <w:rPr>
          <w:rFonts w:ascii="Times New Roman" w:hAnsi="Times New Roman" w:cs="Times New Roman"/>
          <w:sz w:val="24"/>
          <w:szCs w:val="24"/>
        </w:rPr>
        <w:t xml:space="preserve"> подруг </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lastRenderedPageBreak/>
        <w:t>Прочитайте текст и выполните задания В1-В3 и С 1</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Третьего ноября тысяча девятьсот пятьдесят седьмого года в нашей стране был запущен второй искусственный спутник Земли. (2) Его вес – пятьсот восемь килограммов. (3) За две тысячи оборотов спутник прошел около девяносто миллионов километров. (4) Это составляет три пятых расстояния от Земли до Солнца.</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В1. Сколько порядковых числительных в предложении (1)? ( Ответ запишите цифрой)</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____________________________________________________________________________</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В2. Выпишите из текста дробное числительное.</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____________________________________________________________________________</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В3. Напишите, каким членом предложения (2) является числительное.</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_____________________________________________________________________________</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С1. Напишите небольшое сочинение на тему </w:t>
      </w:r>
      <w:proofErr w:type="gramStart"/>
      <w:r w:rsidRPr="006372F6">
        <w:rPr>
          <w:rFonts w:ascii="Times New Roman" w:hAnsi="Times New Roman" w:cs="Times New Roman"/>
          <w:sz w:val="24"/>
          <w:szCs w:val="24"/>
        </w:rPr>
        <w:t>« Первые</w:t>
      </w:r>
      <w:proofErr w:type="gramEnd"/>
      <w:r w:rsidRPr="006372F6">
        <w:rPr>
          <w:rFonts w:ascii="Times New Roman" w:hAnsi="Times New Roman" w:cs="Times New Roman"/>
          <w:sz w:val="24"/>
          <w:szCs w:val="24"/>
        </w:rPr>
        <w:t xml:space="preserve"> шаги в космос»</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Вариант 2</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А1. В каком ряду оба слова – числительное?</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 утроили, один 2) первый, десятка3) седьмой, двенадцать4) четверка, пятьдесят</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А2. В каком числительном на месте пропуска не пишется буква Ь?</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1) </w:t>
      </w:r>
      <w:proofErr w:type="spellStart"/>
      <w:proofErr w:type="gramStart"/>
      <w:r w:rsidRPr="006372F6">
        <w:rPr>
          <w:rFonts w:ascii="Times New Roman" w:hAnsi="Times New Roman" w:cs="Times New Roman"/>
          <w:sz w:val="24"/>
          <w:szCs w:val="24"/>
        </w:rPr>
        <w:t>восем</w:t>
      </w:r>
      <w:proofErr w:type="spellEnd"/>
      <w:r w:rsidRPr="006372F6">
        <w:rPr>
          <w:rFonts w:ascii="Times New Roman" w:hAnsi="Times New Roman" w:cs="Times New Roman"/>
          <w:sz w:val="24"/>
          <w:szCs w:val="24"/>
        </w:rPr>
        <w:t>..</w:t>
      </w:r>
      <w:proofErr w:type="gramEnd"/>
      <w:r w:rsidRPr="006372F6">
        <w:rPr>
          <w:rFonts w:ascii="Times New Roman" w:hAnsi="Times New Roman" w:cs="Times New Roman"/>
          <w:sz w:val="24"/>
          <w:szCs w:val="24"/>
        </w:rPr>
        <w:t xml:space="preserve">сот 2) вос..мой3) </w:t>
      </w:r>
      <w:proofErr w:type="spellStart"/>
      <w:r w:rsidRPr="006372F6">
        <w:rPr>
          <w:rFonts w:ascii="Times New Roman" w:hAnsi="Times New Roman" w:cs="Times New Roman"/>
          <w:sz w:val="24"/>
          <w:szCs w:val="24"/>
        </w:rPr>
        <w:t>восем</w:t>
      </w:r>
      <w:proofErr w:type="spellEnd"/>
      <w:r w:rsidRPr="006372F6">
        <w:rPr>
          <w:rFonts w:ascii="Times New Roman" w:hAnsi="Times New Roman" w:cs="Times New Roman"/>
          <w:sz w:val="24"/>
          <w:szCs w:val="24"/>
        </w:rPr>
        <w:t>..</w:t>
      </w:r>
      <w:proofErr w:type="spellStart"/>
      <w:r w:rsidRPr="006372F6">
        <w:rPr>
          <w:rFonts w:ascii="Times New Roman" w:hAnsi="Times New Roman" w:cs="Times New Roman"/>
          <w:sz w:val="24"/>
          <w:szCs w:val="24"/>
        </w:rPr>
        <w:t>десят</w:t>
      </w:r>
      <w:proofErr w:type="spellEnd"/>
      <w:r w:rsidRPr="006372F6">
        <w:rPr>
          <w:rFonts w:ascii="Times New Roman" w:hAnsi="Times New Roman" w:cs="Times New Roman"/>
          <w:sz w:val="24"/>
          <w:szCs w:val="24"/>
        </w:rPr>
        <w:t xml:space="preserve"> 4) </w:t>
      </w:r>
      <w:proofErr w:type="spellStart"/>
      <w:r w:rsidRPr="006372F6">
        <w:rPr>
          <w:rFonts w:ascii="Times New Roman" w:hAnsi="Times New Roman" w:cs="Times New Roman"/>
          <w:sz w:val="24"/>
          <w:szCs w:val="24"/>
        </w:rPr>
        <w:t>восем</w:t>
      </w:r>
      <w:proofErr w:type="spellEnd"/>
      <w:r w:rsidRPr="006372F6">
        <w:rPr>
          <w:rFonts w:ascii="Times New Roman" w:hAnsi="Times New Roman" w:cs="Times New Roman"/>
          <w:sz w:val="24"/>
          <w:szCs w:val="24"/>
        </w:rPr>
        <w:t>..</w:t>
      </w:r>
      <w:proofErr w:type="spellStart"/>
      <w:r w:rsidRPr="006372F6">
        <w:rPr>
          <w:rFonts w:ascii="Times New Roman" w:hAnsi="Times New Roman" w:cs="Times New Roman"/>
          <w:sz w:val="24"/>
          <w:szCs w:val="24"/>
        </w:rPr>
        <w:t>надцать</w:t>
      </w:r>
      <w:proofErr w:type="spellEnd"/>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А3. Какое числительное написано с ошибкой?</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1) </w:t>
      </w:r>
      <w:proofErr w:type="gramStart"/>
      <w:r w:rsidRPr="006372F6">
        <w:rPr>
          <w:rFonts w:ascii="Times New Roman" w:hAnsi="Times New Roman" w:cs="Times New Roman"/>
          <w:sz w:val="24"/>
          <w:szCs w:val="24"/>
        </w:rPr>
        <w:t>миллиард  2</w:t>
      </w:r>
      <w:proofErr w:type="gramEnd"/>
      <w:r w:rsidRPr="006372F6">
        <w:rPr>
          <w:rFonts w:ascii="Times New Roman" w:hAnsi="Times New Roman" w:cs="Times New Roman"/>
          <w:sz w:val="24"/>
          <w:szCs w:val="24"/>
        </w:rPr>
        <w:t>) четыресто3) одиннадцать  4) девяносто</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А4. Укажите пример с ошибкой в образовании формы слова.</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1) девятисот десяти банок 2) </w:t>
      </w:r>
      <w:proofErr w:type="spellStart"/>
      <w:r w:rsidRPr="006372F6">
        <w:rPr>
          <w:rFonts w:ascii="Times New Roman" w:hAnsi="Times New Roman" w:cs="Times New Roman"/>
          <w:sz w:val="24"/>
          <w:szCs w:val="24"/>
        </w:rPr>
        <w:t>пятидесятью</w:t>
      </w:r>
      <w:proofErr w:type="spellEnd"/>
      <w:r w:rsidRPr="006372F6">
        <w:rPr>
          <w:rFonts w:ascii="Times New Roman" w:hAnsi="Times New Roman" w:cs="Times New Roman"/>
          <w:sz w:val="24"/>
          <w:szCs w:val="24"/>
        </w:rPr>
        <w:t xml:space="preserve"> восьмью участниками3) двумстам тридцати граммам 4) (о) девяноста книгах</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А5. Укажите пример с грамматической ошибкой (с нарушением речевой нормы).</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 к двум пятым объема 2) до двух тысячи десятого года 3) у обоих берегов 4) трое котят</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 6.Укажите пример, в котором нет грамматической ошибки (нарушение речевой нормы).</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1) </w:t>
      </w:r>
      <w:proofErr w:type="spellStart"/>
      <w:r w:rsidRPr="006372F6">
        <w:rPr>
          <w:rFonts w:ascii="Times New Roman" w:hAnsi="Times New Roman" w:cs="Times New Roman"/>
          <w:sz w:val="24"/>
          <w:szCs w:val="24"/>
        </w:rPr>
        <w:t>додвадцатое</w:t>
      </w:r>
      <w:proofErr w:type="spellEnd"/>
      <w:r w:rsidRPr="006372F6">
        <w:rPr>
          <w:rFonts w:ascii="Times New Roman" w:hAnsi="Times New Roman" w:cs="Times New Roman"/>
          <w:sz w:val="24"/>
          <w:szCs w:val="24"/>
        </w:rPr>
        <w:t xml:space="preserve"> декабря 2) полтораста тоннами 3) на шестисот десятом километре 4) семеро козлят</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Прочитайте текст и выполните задания В1-В3 и С 1</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(1)Царь-пушка отлита литейным мастером Андреем </w:t>
      </w:r>
      <w:proofErr w:type="spellStart"/>
      <w:r w:rsidRPr="006372F6">
        <w:rPr>
          <w:rFonts w:ascii="Times New Roman" w:hAnsi="Times New Roman" w:cs="Times New Roman"/>
          <w:sz w:val="24"/>
          <w:szCs w:val="24"/>
        </w:rPr>
        <w:t>Чоховым</w:t>
      </w:r>
      <w:proofErr w:type="spellEnd"/>
      <w:r w:rsidRPr="006372F6">
        <w:rPr>
          <w:rFonts w:ascii="Times New Roman" w:hAnsi="Times New Roman" w:cs="Times New Roman"/>
          <w:sz w:val="24"/>
          <w:szCs w:val="24"/>
        </w:rPr>
        <w:t xml:space="preserve"> в тысяча пятьсот восемьдесят шестом году. (2) Её вес – сорок тонн, длина – пять метров тридцать четыре сантиметра, калибр – восемьдесят девять сантиметров. (3) Пушка должна была защищать Кремль от нашествия татар в конце шестидесятого века. (4)   Неприятель не дошел до Москвы, и из Царь-пушки стрелять не пришлось.</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В1. Из предложения (2) выпишите составные числительные</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lastRenderedPageBreak/>
        <w:t>_____________________________________________________________________________</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В2. Из предложений (2), (3) выпишите порядковое числительное.</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___________________________________________________________________________</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В3. Напишите, каким членом предложения (1) является числительное.</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_____________________________________________________________________________</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С 1. Напишите небольшое сочинение на тему « Достопримечательности Кремля»</w:t>
      </w:r>
    </w:p>
    <w:p w:rsidR="00C61540" w:rsidRPr="006372F6" w:rsidRDefault="00C61540" w:rsidP="00C61540">
      <w:pPr>
        <w:spacing w:after="0" w:line="240" w:lineRule="auto"/>
        <w:rPr>
          <w:rFonts w:ascii="Times New Roman" w:hAnsi="Times New Roman" w:cs="Times New Roman"/>
          <w:sz w:val="24"/>
          <w:szCs w:val="24"/>
          <w:u w:val="single"/>
        </w:rPr>
      </w:pPr>
      <w:r w:rsidRPr="006372F6">
        <w:rPr>
          <w:rFonts w:ascii="Times New Roman" w:hAnsi="Times New Roman" w:cs="Times New Roman"/>
          <w:sz w:val="24"/>
          <w:szCs w:val="24"/>
          <w:u w:val="single"/>
        </w:rPr>
        <w:t xml:space="preserve">Ключи: </w:t>
      </w:r>
    </w:p>
    <w:p w:rsidR="00C61540" w:rsidRPr="006372F6" w:rsidRDefault="00C61540" w:rsidP="00C61540">
      <w:pPr>
        <w:spacing w:after="0" w:line="240" w:lineRule="auto"/>
        <w:rPr>
          <w:rFonts w:ascii="Times New Roman" w:hAnsi="Times New Roman" w:cs="Times New Roman"/>
          <w:sz w:val="24"/>
          <w:szCs w:val="24"/>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822"/>
        <w:gridCol w:w="822"/>
        <w:gridCol w:w="821"/>
        <w:gridCol w:w="821"/>
        <w:gridCol w:w="821"/>
        <w:gridCol w:w="821"/>
        <w:gridCol w:w="1521"/>
        <w:gridCol w:w="1755"/>
        <w:gridCol w:w="1786"/>
      </w:tblGrid>
      <w:tr w:rsidR="00C61540" w:rsidRPr="003C16EB" w:rsidTr="00D66D95">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Вариант</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А1</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А2</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А3</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А4</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А5</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А6</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В1</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В2</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В3</w:t>
            </w:r>
          </w:p>
        </w:tc>
      </w:tr>
      <w:tr w:rsidR="00C61540" w:rsidRPr="003C16EB" w:rsidTr="00D66D95">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3</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4</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2</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3</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3</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Три пятых</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сказуемое</w:t>
            </w:r>
          </w:p>
        </w:tc>
      </w:tr>
      <w:tr w:rsidR="00C61540" w:rsidRPr="003C16EB" w:rsidTr="00D66D95">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2</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3</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4</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2</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2</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2</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4</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Тридцать четыре,</w:t>
            </w:r>
          </w:p>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Восемьдесят девять</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шестнадцатого</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обстоятельство</w:t>
            </w:r>
          </w:p>
        </w:tc>
      </w:tr>
    </w:tbl>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Контрольный диктант </w:t>
      </w:r>
      <w:r w:rsidRPr="006372F6">
        <w:rPr>
          <w:rFonts w:ascii="Times New Roman" w:hAnsi="Times New Roman" w:cs="Times New Roman"/>
          <w:b/>
          <w:bCs/>
          <w:sz w:val="24"/>
          <w:szCs w:val="24"/>
          <w:u w:val="single"/>
        </w:rPr>
        <w:t>по теме «Местоимение»</w:t>
      </w:r>
    </w:p>
    <w:p w:rsidR="00C61540" w:rsidRPr="006372F6" w:rsidRDefault="00C61540" w:rsidP="00C61540">
      <w:pPr>
        <w:autoSpaceDN w:val="0"/>
        <w:spacing w:after="0" w:line="240" w:lineRule="auto"/>
        <w:ind w:firstLine="357"/>
        <w:jc w:val="both"/>
        <w:rPr>
          <w:rFonts w:ascii="Times New Roman" w:hAnsi="Times New Roman" w:cs="Times New Roman"/>
          <w:sz w:val="24"/>
          <w:szCs w:val="24"/>
        </w:rPr>
      </w:pPr>
    </w:p>
    <w:p w:rsidR="00C61540" w:rsidRPr="006372F6" w:rsidRDefault="00C61540" w:rsidP="00C61540">
      <w:pPr>
        <w:autoSpaceDN w:val="0"/>
        <w:spacing w:after="0" w:line="240" w:lineRule="auto"/>
        <w:ind w:firstLine="357"/>
        <w:jc w:val="both"/>
        <w:rPr>
          <w:rFonts w:ascii="Times New Roman" w:hAnsi="Times New Roman" w:cs="Times New Roman"/>
          <w:sz w:val="24"/>
          <w:szCs w:val="24"/>
        </w:rPr>
      </w:pPr>
      <w:r w:rsidRPr="006372F6">
        <w:rPr>
          <w:rFonts w:ascii="Times New Roman" w:hAnsi="Times New Roman" w:cs="Times New Roman"/>
          <w:sz w:val="24"/>
          <w:szCs w:val="24"/>
        </w:rPr>
        <w:t>Контрольный диктант.</w:t>
      </w:r>
    </w:p>
    <w:p w:rsidR="00C61540" w:rsidRPr="006372F6" w:rsidRDefault="00C61540" w:rsidP="00C61540">
      <w:pPr>
        <w:autoSpaceDN w:val="0"/>
        <w:spacing w:after="0" w:line="240" w:lineRule="auto"/>
        <w:ind w:firstLine="357"/>
        <w:jc w:val="both"/>
        <w:rPr>
          <w:rFonts w:ascii="Times New Roman" w:hAnsi="Times New Roman" w:cs="Times New Roman"/>
          <w:sz w:val="24"/>
          <w:szCs w:val="24"/>
        </w:rPr>
      </w:pPr>
      <w:r w:rsidRPr="006372F6">
        <w:rPr>
          <w:rFonts w:ascii="Times New Roman" w:hAnsi="Times New Roman" w:cs="Times New Roman"/>
          <w:sz w:val="24"/>
          <w:szCs w:val="24"/>
        </w:rPr>
        <w:t>Еще хмурится свинцовое небо, но в просветах облаков на некоторое время пробивается мечом луч солнца. Весна набирает скорость.</w:t>
      </w:r>
    </w:p>
    <w:p w:rsidR="00C61540" w:rsidRPr="006372F6" w:rsidRDefault="00C61540" w:rsidP="00C61540">
      <w:pPr>
        <w:autoSpaceDN w:val="0"/>
        <w:spacing w:after="0" w:line="240" w:lineRule="auto"/>
        <w:ind w:firstLine="357"/>
        <w:jc w:val="both"/>
        <w:rPr>
          <w:rFonts w:ascii="Times New Roman" w:hAnsi="Times New Roman" w:cs="Times New Roman"/>
          <w:sz w:val="24"/>
          <w:szCs w:val="24"/>
        </w:rPr>
      </w:pPr>
      <w:r w:rsidRPr="006372F6">
        <w:rPr>
          <w:rFonts w:ascii="Times New Roman" w:hAnsi="Times New Roman" w:cs="Times New Roman"/>
          <w:sz w:val="24"/>
          <w:szCs w:val="24"/>
        </w:rPr>
        <w:t>По утрам легкий холодок держится в низинах, а на южной стороне пригорка уже загорелись желтые огоньки какого-то растения. Это мать-и-мачеха. Ни с чем не спутаешь желтые корзинки ее цветка.</w:t>
      </w:r>
    </w:p>
    <w:p w:rsidR="00C61540" w:rsidRPr="006372F6" w:rsidRDefault="00C61540" w:rsidP="00C61540">
      <w:pPr>
        <w:autoSpaceDN w:val="0"/>
        <w:spacing w:after="0" w:line="240" w:lineRule="auto"/>
        <w:ind w:firstLine="357"/>
        <w:jc w:val="both"/>
        <w:rPr>
          <w:rFonts w:ascii="Times New Roman" w:hAnsi="Times New Roman" w:cs="Times New Roman"/>
          <w:sz w:val="24"/>
          <w:szCs w:val="24"/>
        </w:rPr>
      </w:pPr>
      <w:r w:rsidRPr="006372F6">
        <w:rPr>
          <w:rFonts w:ascii="Times New Roman" w:hAnsi="Times New Roman" w:cs="Times New Roman"/>
          <w:sz w:val="24"/>
          <w:szCs w:val="24"/>
        </w:rPr>
        <w:t>Вот что-то блеснуло в розовом веере лучей. Это мягко сливается с блеском вод и остатками снега заоблачное сияние солнца.</w:t>
      </w:r>
    </w:p>
    <w:p w:rsidR="00C61540" w:rsidRPr="006372F6" w:rsidRDefault="00C61540" w:rsidP="00C61540">
      <w:pPr>
        <w:autoSpaceDN w:val="0"/>
        <w:spacing w:after="0" w:line="240" w:lineRule="auto"/>
        <w:ind w:firstLine="357"/>
        <w:jc w:val="both"/>
        <w:rPr>
          <w:rFonts w:ascii="Times New Roman" w:hAnsi="Times New Roman" w:cs="Times New Roman"/>
          <w:sz w:val="24"/>
          <w:szCs w:val="24"/>
        </w:rPr>
      </w:pPr>
      <w:r w:rsidRPr="006372F6">
        <w:rPr>
          <w:rFonts w:ascii="Times New Roman" w:hAnsi="Times New Roman" w:cs="Times New Roman"/>
          <w:sz w:val="24"/>
          <w:szCs w:val="24"/>
        </w:rPr>
        <w:t xml:space="preserve">      Из кустов доносится чье-то пение, словно звенит серебряный колокольчик. Овсянки! Зимой они вялые, неприметные, а сейчас заговорили полным голосом. Пройдет какая-нибудь неделя, и грачиный гомон и песни жаворонков объявят о победе весны. Вернутся и другие птицы. Много трудностей придется преодолеть им на пути к родным местам, но никакие препятствия не остановят их. </w:t>
      </w:r>
    </w:p>
    <w:p w:rsidR="00C61540" w:rsidRPr="006372F6" w:rsidRDefault="00C61540" w:rsidP="00C61540">
      <w:pPr>
        <w:autoSpaceDN w:val="0"/>
        <w:spacing w:after="0" w:line="240" w:lineRule="auto"/>
        <w:ind w:firstLine="357"/>
        <w:jc w:val="both"/>
        <w:rPr>
          <w:rFonts w:ascii="Times New Roman" w:hAnsi="Times New Roman" w:cs="Times New Roman"/>
          <w:sz w:val="24"/>
          <w:szCs w:val="24"/>
        </w:rPr>
      </w:pPr>
      <w:r w:rsidRPr="006372F6">
        <w:rPr>
          <w:rFonts w:ascii="Times New Roman" w:hAnsi="Times New Roman" w:cs="Times New Roman"/>
          <w:sz w:val="24"/>
          <w:szCs w:val="24"/>
        </w:rPr>
        <w:t>(118 слов)</w:t>
      </w:r>
    </w:p>
    <w:p w:rsidR="00C61540" w:rsidRPr="006372F6" w:rsidRDefault="00C61540" w:rsidP="00C61540">
      <w:pPr>
        <w:spacing w:after="0" w:line="240" w:lineRule="auto"/>
        <w:ind w:firstLine="357"/>
        <w:jc w:val="right"/>
        <w:rPr>
          <w:rFonts w:ascii="Times New Roman" w:hAnsi="Times New Roman" w:cs="Times New Roman"/>
          <w:sz w:val="24"/>
          <w:szCs w:val="24"/>
        </w:rPr>
      </w:pPr>
      <w:r w:rsidRPr="006372F6">
        <w:rPr>
          <w:rFonts w:ascii="Times New Roman" w:hAnsi="Times New Roman" w:cs="Times New Roman"/>
          <w:sz w:val="24"/>
          <w:szCs w:val="24"/>
        </w:rPr>
        <w:t xml:space="preserve">(По материалам книги </w:t>
      </w:r>
      <w:r w:rsidRPr="006372F6">
        <w:rPr>
          <w:rFonts w:ascii="Times New Roman" w:hAnsi="Times New Roman" w:cs="Times New Roman"/>
          <w:i/>
          <w:iCs/>
          <w:sz w:val="24"/>
          <w:szCs w:val="24"/>
        </w:rPr>
        <w:t>«Энциклопедия чудес природы»</w:t>
      </w:r>
      <w:r w:rsidRPr="006372F6">
        <w:rPr>
          <w:rFonts w:ascii="Times New Roman" w:hAnsi="Times New Roman" w:cs="Times New Roman"/>
          <w:sz w:val="24"/>
          <w:szCs w:val="24"/>
        </w:rPr>
        <w:t>)</w:t>
      </w:r>
    </w:p>
    <w:p w:rsidR="00C61540" w:rsidRPr="006372F6" w:rsidRDefault="00C61540" w:rsidP="00C61540">
      <w:pPr>
        <w:spacing w:after="0" w:line="240" w:lineRule="auto"/>
        <w:ind w:firstLine="357"/>
        <w:jc w:val="both"/>
        <w:rPr>
          <w:rFonts w:ascii="Times New Roman" w:hAnsi="Times New Roman" w:cs="Times New Roman"/>
          <w:sz w:val="24"/>
          <w:szCs w:val="24"/>
        </w:rPr>
      </w:pPr>
    </w:p>
    <w:p w:rsidR="00C61540" w:rsidRPr="006372F6" w:rsidRDefault="00C61540" w:rsidP="00C61540">
      <w:pPr>
        <w:spacing w:after="0" w:line="240" w:lineRule="auto"/>
        <w:ind w:firstLine="357"/>
        <w:jc w:val="both"/>
        <w:rPr>
          <w:rFonts w:ascii="Times New Roman" w:hAnsi="Times New Roman" w:cs="Times New Roman"/>
          <w:sz w:val="24"/>
          <w:szCs w:val="24"/>
        </w:rPr>
      </w:pPr>
      <w:r w:rsidRPr="006372F6">
        <w:rPr>
          <w:rFonts w:ascii="Times New Roman" w:hAnsi="Times New Roman" w:cs="Times New Roman"/>
          <w:sz w:val="24"/>
          <w:szCs w:val="24"/>
        </w:rPr>
        <w:t>Задания.</w:t>
      </w:r>
    </w:p>
    <w:p w:rsidR="00C61540" w:rsidRPr="006372F6" w:rsidRDefault="00C61540" w:rsidP="00C61540">
      <w:pPr>
        <w:spacing w:after="0" w:line="240" w:lineRule="auto"/>
        <w:ind w:firstLine="360"/>
        <w:jc w:val="both"/>
        <w:rPr>
          <w:rFonts w:ascii="Times New Roman" w:hAnsi="Times New Roman" w:cs="Times New Roman"/>
          <w:sz w:val="24"/>
          <w:szCs w:val="24"/>
        </w:rPr>
      </w:pPr>
      <w:r w:rsidRPr="006372F6">
        <w:rPr>
          <w:rFonts w:ascii="Times New Roman" w:hAnsi="Times New Roman" w:cs="Times New Roman"/>
          <w:sz w:val="24"/>
          <w:szCs w:val="24"/>
        </w:rPr>
        <w:t>1) Озаглавьте текст.</w:t>
      </w:r>
    </w:p>
    <w:p w:rsidR="00C61540" w:rsidRPr="006372F6" w:rsidRDefault="00C61540" w:rsidP="00C61540">
      <w:pPr>
        <w:spacing w:after="0" w:line="240" w:lineRule="auto"/>
        <w:ind w:firstLine="360"/>
        <w:jc w:val="both"/>
        <w:rPr>
          <w:rFonts w:ascii="Times New Roman" w:hAnsi="Times New Roman" w:cs="Times New Roman"/>
          <w:sz w:val="24"/>
          <w:szCs w:val="24"/>
        </w:rPr>
      </w:pPr>
      <w:r w:rsidRPr="006372F6">
        <w:rPr>
          <w:rFonts w:ascii="Times New Roman" w:hAnsi="Times New Roman" w:cs="Times New Roman"/>
          <w:sz w:val="24"/>
          <w:szCs w:val="24"/>
        </w:rPr>
        <w:t>2) Выпишите местоимения, определите их разряд.</w:t>
      </w:r>
    </w:p>
    <w:p w:rsidR="00C61540" w:rsidRPr="006372F6" w:rsidRDefault="00C61540" w:rsidP="00C61540">
      <w:pPr>
        <w:spacing w:after="0" w:line="240" w:lineRule="auto"/>
        <w:ind w:firstLine="360"/>
        <w:jc w:val="both"/>
        <w:rPr>
          <w:rFonts w:ascii="Times New Roman" w:hAnsi="Times New Roman" w:cs="Times New Roman"/>
          <w:sz w:val="24"/>
          <w:szCs w:val="24"/>
        </w:rPr>
      </w:pPr>
      <w:r w:rsidRPr="006372F6">
        <w:rPr>
          <w:rFonts w:ascii="Times New Roman" w:hAnsi="Times New Roman" w:cs="Times New Roman"/>
          <w:sz w:val="24"/>
          <w:szCs w:val="24"/>
        </w:rPr>
        <w:t xml:space="preserve"> 3) Произведите морфемный анализ слов:</w:t>
      </w:r>
    </w:p>
    <w:p w:rsidR="00C61540" w:rsidRPr="006372F6" w:rsidRDefault="00C61540" w:rsidP="00C61540">
      <w:pPr>
        <w:spacing w:after="0" w:line="240" w:lineRule="auto"/>
        <w:ind w:firstLine="360"/>
        <w:jc w:val="both"/>
        <w:rPr>
          <w:rFonts w:ascii="Times New Roman" w:hAnsi="Times New Roman" w:cs="Times New Roman"/>
          <w:sz w:val="24"/>
          <w:szCs w:val="24"/>
        </w:rPr>
      </w:pPr>
      <w:r w:rsidRPr="006372F6">
        <w:rPr>
          <w:rFonts w:ascii="Times New Roman" w:hAnsi="Times New Roman" w:cs="Times New Roman"/>
          <w:sz w:val="24"/>
          <w:szCs w:val="24"/>
        </w:rPr>
        <w:t xml:space="preserve">      1 вариант – преспокойно;</w:t>
      </w:r>
    </w:p>
    <w:p w:rsidR="00C61540" w:rsidRPr="006372F6" w:rsidRDefault="00C61540" w:rsidP="00C61540">
      <w:pPr>
        <w:spacing w:after="0" w:line="240" w:lineRule="auto"/>
        <w:ind w:firstLine="360"/>
        <w:jc w:val="both"/>
        <w:rPr>
          <w:rFonts w:ascii="Times New Roman" w:hAnsi="Times New Roman" w:cs="Times New Roman"/>
          <w:sz w:val="24"/>
          <w:szCs w:val="24"/>
        </w:rPr>
      </w:pPr>
      <w:r w:rsidRPr="006372F6">
        <w:rPr>
          <w:rFonts w:ascii="Times New Roman" w:hAnsi="Times New Roman" w:cs="Times New Roman"/>
          <w:sz w:val="24"/>
          <w:szCs w:val="24"/>
        </w:rPr>
        <w:t xml:space="preserve">      2 вариант – безветренный.</w:t>
      </w:r>
    </w:p>
    <w:p w:rsidR="00C61540" w:rsidRPr="006372F6" w:rsidRDefault="00C61540" w:rsidP="00C61540">
      <w:pPr>
        <w:spacing w:after="0" w:line="240" w:lineRule="auto"/>
        <w:ind w:firstLine="360"/>
        <w:jc w:val="both"/>
        <w:rPr>
          <w:rFonts w:ascii="Times New Roman" w:hAnsi="Times New Roman" w:cs="Times New Roman"/>
          <w:sz w:val="24"/>
          <w:szCs w:val="24"/>
        </w:rPr>
      </w:pPr>
      <w:r w:rsidRPr="006372F6">
        <w:rPr>
          <w:rFonts w:ascii="Times New Roman" w:hAnsi="Times New Roman" w:cs="Times New Roman"/>
          <w:sz w:val="24"/>
          <w:szCs w:val="24"/>
        </w:rPr>
        <w:t>4) Произведите синтаксический разбор 2 (1 вариант) и 5 (2 вариант)  предложения последнего абзаца.</w:t>
      </w:r>
    </w:p>
    <w:p w:rsidR="00C61540" w:rsidRPr="006372F6" w:rsidRDefault="00C61540" w:rsidP="00C61540">
      <w:pPr>
        <w:spacing w:after="0" w:line="240" w:lineRule="auto"/>
        <w:rPr>
          <w:rFonts w:ascii="Times New Roman" w:hAnsi="Times New Roman" w:cs="Times New Roman"/>
          <w:sz w:val="24"/>
          <w:szCs w:val="24"/>
          <w:u w:val="single"/>
        </w:rPr>
      </w:pPr>
    </w:p>
    <w:p w:rsidR="00C61540" w:rsidRPr="006372F6" w:rsidRDefault="00C61540" w:rsidP="00C61540">
      <w:pPr>
        <w:spacing w:after="0" w:line="240" w:lineRule="auto"/>
        <w:rPr>
          <w:rFonts w:ascii="Times New Roman" w:hAnsi="Times New Roman" w:cs="Times New Roman"/>
          <w:b/>
          <w:bCs/>
          <w:sz w:val="24"/>
          <w:szCs w:val="24"/>
          <w:u w:val="single"/>
        </w:rPr>
      </w:pPr>
    </w:p>
    <w:p w:rsidR="00C61540" w:rsidRPr="006372F6" w:rsidRDefault="00C61540" w:rsidP="00C61540">
      <w:pPr>
        <w:spacing w:after="0" w:line="240" w:lineRule="auto"/>
        <w:rPr>
          <w:rFonts w:ascii="Times New Roman" w:hAnsi="Times New Roman" w:cs="Times New Roman"/>
          <w:b/>
          <w:bCs/>
          <w:sz w:val="24"/>
          <w:szCs w:val="24"/>
          <w:u w:val="single"/>
        </w:rPr>
      </w:pPr>
    </w:p>
    <w:p w:rsidR="00C61540" w:rsidRPr="006372F6" w:rsidRDefault="00C61540" w:rsidP="00C61540">
      <w:pPr>
        <w:spacing w:after="0" w:line="240" w:lineRule="auto"/>
        <w:rPr>
          <w:rFonts w:ascii="Times New Roman" w:hAnsi="Times New Roman" w:cs="Times New Roman"/>
          <w:b/>
          <w:bCs/>
          <w:sz w:val="24"/>
          <w:szCs w:val="24"/>
          <w:u w:val="single"/>
        </w:rPr>
      </w:pPr>
      <w:r w:rsidRPr="006372F6">
        <w:rPr>
          <w:rFonts w:ascii="Times New Roman" w:hAnsi="Times New Roman" w:cs="Times New Roman"/>
          <w:b/>
          <w:bCs/>
          <w:sz w:val="24"/>
          <w:szCs w:val="24"/>
          <w:u w:val="single"/>
        </w:rPr>
        <w:t xml:space="preserve">                             Контрольн</w:t>
      </w:r>
      <w:r>
        <w:rPr>
          <w:rFonts w:ascii="Times New Roman" w:hAnsi="Times New Roman" w:cs="Times New Roman"/>
          <w:b/>
          <w:bCs/>
          <w:sz w:val="24"/>
          <w:szCs w:val="24"/>
          <w:u w:val="single"/>
        </w:rPr>
        <w:t xml:space="preserve">ый диктант </w:t>
      </w:r>
      <w:r w:rsidRPr="006372F6">
        <w:rPr>
          <w:rFonts w:ascii="Times New Roman" w:hAnsi="Times New Roman" w:cs="Times New Roman"/>
          <w:b/>
          <w:bCs/>
          <w:sz w:val="24"/>
          <w:szCs w:val="24"/>
          <w:u w:val="single"/>
        </w:rPr>
        <w:t xml:space="preserve"> по теме «Глагол»</w:t>
      </w:r>
    </w:p>
    <w:p w:rsidR="00C61540" w:rsidRPr="006372F6" w:rsidRDefault="00C61540" w:rsidP="00C61540">
      <w:pPr>
        <w:autoSpaceDN w:val="0"/>
        <w:spacing w:after="0" w:line="240" w:lineRule="auto"/>
        <w:ind w:firstLine="357"/>
        <w:jc w:val="both"/>
        <w:rPr>
          <w:rFonts w:ascii="Times New Roman" w:hAnsi="Times New Roman" w:cs="Times New Roman"/>
          <w:sz w:val="24"/>
          <w:szCs w:val="24"/>
        </w:rPr>
      </w:pPr>
    </w:p>
    <w:p w:rsidR="00C61540" w:rsidRPr="006372F6" w:rsidRDefault="00C61540" w:rsidP="00C61540">
      <w:pPr>
        <w:autoSpaceDN w:val="0"/>
        <w:spacing w:after="0" w:line="240" w:lineRule="auto"/>
        <w:ind w:firstLine="357"/>
        <w:jc w:val="both"/>
        <w:rPr>
          <w:rFonts w:ascii="Times New Roman" w:hAnsi="Times New Roman" w:cs="Times New Roman"/>
          <w:sz w:val="24"/>
          <w:szCs w:val="24"/>
        </w:rPr>
      </w:pPr>
      <w:r w:rsidRPr="006372F6">
        <w:rPr>
          <w:rFonts w:ascii="Times New Roman" w:hAnsi="Times New Roman" w:cs="Times New Roman"/>
          <w:sz w:val="24"/>
          <w:szCs w:val="24"/>
        </w:rPr>
        <w:t xml:space="preserve">                                         Контрольный диктант.</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Бросьте неотложные дела, выйдите поздним вечером на песчаный берег речонки. Если вы будете долго прислушиваться, то услышите в камышовых зарослях непонятные шорохи, неумолчные звуки.</w:t>
      </w:r>
    </w:p>
    <w:p w:rsidR="00C61540" w:rsidRPr="006372F6" w:rsidRDefault="00C61540" w:rsidP="00C61540">
      <w:pPr>
        <w:spacing w:after="0" w:line="240" w:lineRule="auto"/>
        <w:ind w:firstLine="357"/>
        <w:jc w:val="both"/>
        <w:rPr>
          <w:rFonts w:ascii="Times New Roman" w:hAnsi="Times New Roman" w:cs="Times New Roman"/>
          <w:sz w:val="24"/>
          <w:szCs w:val="24"/>
        </w:rPr>
      </w:pPr>
      <w:r w:rsidRPr="006372F6">
        <w:rPr>
          <w:rFonts w:ascii="Times New Roman" w:hAnsi="Times New Roman" w:cs="Times New Roman"/>
          <w:sz w:val="24"/>
          <w:szCs w:val="24"/>
        </w:rPr>
        <w:t>Однажды ночью сидел я за письменным столом. Ночь была тихая, безветренная, только с реки доносились какие-то далекие звуки. Вдруг из-под пола раздались чьи-то негромкие голоса. Они походили на шепот птенцов, которые пробудились в гнезде. Мною овладело желание понять, кто разговаривает под полом. Потом я догадался, что слышал возню ежей.</w:t>
      </w:r>
    </w:p>
    <w:p w:rsidR="00C61540" w:rsidRPr="006372F6" w:rsidRDefault="00C61540" w:rsidP="00C61540">
      <w:pPr>
        <w:spacing w:after="0" w:line="240" w:lineRule="auto"/>
        <w:ind w:firstLine="357"/>
        <w:jc w:val="both"/>
        <w:rPr>
          <w:rFonts w:ascii="Times New Roman" w:hAnsi="Times New Roman" w:cs="Times New Roman"/>
          <w:sz w:val="24"/>
          <w:szCs w:val="24"/>
        </w:rPr>
      </w:pPr>
      <w:r w:rsidRPr="006372F6">
        <w:rPr>
          <w:rFonts w:ascii="Times New Roman" w:hAnsi="Times New Roman" w:cs="Times New Roman"/>
          <w:sz w:val="24"/>
          <w:szCs w:val="24"/>
        </w:rPr>
        <w:t xml:space="preserve">Ежи – полезные зверюшки. Они никому не причиняют вреда, никого не боятся, уничтожают вредных насекомых, борются с мышами. На зиму ежи засыпают. Их маленькие берлоги прикрывают снежные сугробы, и они преспокойно спят в них всю зиму. </w:t>
      </w:r>
    </w:p>
    <w:p w:rsidR="00C61540" w:rsidRPr="006372F6" w:rsidRDefault="00C61540" w:rsidP="00C61540">
      <w:pPr>
        <w:spacing w:after="0" w:line="240" w:lineRule="auto"/>
        <w:ind w:firstLine="357"/>
        <w:jc w:val="both"/>
        <w:rPr>
          <w:rFonts w:ascii="Times New Roman" w:hAnsi="Times New Roman" w:cs="Times New Roman"/>
          <w:sz w:val="24"/>
          <w:szCs w:val="24"/>
        </w:rPr>
      </w:pPr>
      <w:r w:rsidRPr="006372F6">
        <w:rPr>
          <w:rFonts w:ascii="Times New Roman" w:hAnsi="Times New Roman" w:cs="Times New Roman"/>
          <w:sz w:val="24"/>
          <w:szCs w:val="24"/>
        </w:rPr>
        <w:t>(108 слов)</w:t>
      </w:r>
    </w:p>
    <w:p w:rsidR="00C61540" w:rsidRPr="006372F6" w:rsidRDefault="00C61540" w:rsidP="00C61540">
      <w:pPr>
        <w:spacing w:after="0" w:line="240" w:lineRule="auto"/>
        <w:ind w:firstLine="357"/>
        <w:jc w:val="right"/>
        <w:rPr>
          <w:rFonts w:ascii="Times New Roman" w:hAnsi="Times New Roman" w:cs="Times New Roman"/>
          <w:sz w:val="24"/>
          <w:szCs w:val="24"/>
        </w:rPr>
      </w:pPr>
      <w:r w:rsidRPr="006372F6">
        <w:rPr>
          <w:rFonts w:ascii="Times New Roman" w:hAnsi="Times New Roman" w:cs="Times New Roman"/>
          <w:sz w:val="24"/>
          <w:szCs w:val="24"/>
        </w:rPr>
        <w:t xml:space="preserve">(По </w:t>
      </w:r>
      <w:r w:rsidRPr="006372F6">
        <w:rPr>
          <w:rFonts w:ascii="Times New Roman" w:hAnsi="Times New Roman" w:cs="Times New Roman"/>
          <w:i/>
          <w:iCs/>
          <w:sz w:val="24"/>
          <w:szCs w:val="24"/>
        </w:rPr>
        <w:t>И. Соколову-Микитову</w:t>
      </w:r>
      <w:r w:rsidRPr="006372F6">
        <w:rPr>
          <w:rFonts w:ascii="Times New Roman" w:hAnsi="Times New Roman" w:cs="Times New Roman"/>
          <w:sz w:val="24"/>
          <w:szCs w:val="24"/>
        </w:rPr>
        <w:t>.)</w:t>
      </w:r>
    </w:p>
    <w:p w:rsidR="00C61540" w:rsidRPr="006372F6" w:rsidRDefault="00C61540" w:rsidP="00C61540">
      <w:pPr>
        <w:spacing w:after="0" w:line="240" w:lineRule="auto"/>
        <w:ind w:firstLine="357"/>
        <w:jc w:val="both"/>
        <w:rPr>
          <w:rFonts w:ascii="Times New Roman" w:hAnsi="Times New Roman" w:cs="Times New Roman"/>
          <w:sz w:val="24"/>
          <w:szCs w:val="24"/>
        </w:rPr>
      </w:pPr>
      <w:r w:rsidRPr="006372F6">
        <w:rPr>
          <w:rFonts w:ascii="Times New Roman" w:hAnsi="Times New Roman" w:cs="Times New Roman"/>
          <w:sz w:val="24"/>
          <w:szCs w:val="24"/>
        </w:rPr>
        <w:t>Задания.</w:t>
      </w:r>
    </w:p>
    <w:p w:rsidR="00C61540" w:rsidRPr="006372F6" w:rsidRDefault="00C61540" w:rsidP="00C61540">
      <w:pPr>
        <w:spacing w:after="0" w:line="240" w:lineRule="auto"/>
        <w:ind w:firstLine="360"/>
        <w:jc w:val="both"/>
        <w:rPr>
          <w:rFonts w:ascii="Times New Roman" w:hAnsi="Times New Roman" w:cs="Times New Roman"/>
          <w:i/>
          <w:iCs/>
          <w:sz w:val="24"/>
          <w:szCs w:val="24"/>
        </w:rPr>
      </w:pPr>
      <w:r w:rsidRPr="006372F6">
        <w:rPr>
          <w:rFonts w:ascii="Times New Roman" w:hAnsi="Times New Roman" w:cs="Times New Roman"/>
          <w:i/>
          <w:iCs/>
          <w:sz w:val="24"/>
          <w:szCs w:val="24"/>
        </w:rPr>
        <w:t>1) Озаглавьте текст.</w:t>
      </w:r>
    </w:p>
    <w:p w:rsidR="00C61540" w:rsidRPr="006372F6" w:rsidRDefault="00C61540" w:rsidP="00C61540">
      <w:pPr>
        <w:spacing w:after="0" w:line="240" w:lineRule="auto"/>
        <w:ind w:firstLine="360"/>
        <w:jc w:val="both"/>
        <w:rPr>
          <w:rFonts w:ascii="Times New Roman" w:hAnsi="Times New Roman" w:cs="Times New Roman"/>
          <w:i/>
          <w:iCs/>
          <w:sz w:val="24"/>
          <w:szCs w:val="24"/>
        </w:rPr>
      </w:pPr>
      <w:r w:rsidRPr="006372F6">
        <w:rPr>
          <w:rFonts w:ascii="Times New Roman" w:hAnsi="Times New Roman" w:cs="Times New Roman"/>
          <w:i/>
          <w:iCs/>
          <w:sz w:val="24"/>
          <w:szCs w:val="24"/>
        </w:rPr>
        <w:t>2) Графически объясните написания -</w:t>
      </w:r>
      <w:proofErr w:type="spellStart"/>
      <w:r w:rsidRPr="006372F6">
        <w:rPr>
          <w:rFonts w:ascii="Times New Roman" w:hAnsi="Times New Roman" w:cs="Times New Roman"/>
          <w:i/>
          <w:iCs/>
          <w:sz w:val="24"/>
          <w:szCs w:val="24"/>
        </w:rPr>
        <w:t>тся</w:t>
      </w:r>
      <w:proofErr w:type="spellEnd"/>
      <w:r w:rsidRPr="006372F6">
        <w:rPr>
          <w:rFonts w:ascii="Times New Roman" w:hAnsi="Times New Roman" w:cs="Times New Roman"/>
          <w:i/>
          <w:iCs/>
          <w:sz w:val="24"/>
          <w:szCs w:val="24"/>
        </w:rPr>
        <w:t xml:space="preserve"> (-</w:t>
      </w:r>
      <w:proofErr w:type="spellStart"/>
      <w:r w:rsidRPr="006372F6">
        <w:rPr>
          <w:rFonts w:ascii="Times New Roman" w:hAnsi="Times New Roman" w:cs="Times New Roman"/>
          <w:i/>
          <w:iCs/>
          <w:sz w:val="24"/>
          <w:szCs w:val="24"/>
        </w:rPr>
        <w:t>ться</w:t>
      </w:r>
      <w:proofErr w:type="spellEnd"/>
      <w:r w:rsidRPr="006372F6">
        <w:rPr>
          <w:rFonts w:ascii="Times New Roman" w:hAnsi="Times New Roman" w:cs="Times New Roman"/>
          <w:i/>
          <w:iCs/>
          <w:sz w:val="24"/>
          <w:szCs w:val="24"/>
        </w:rPr>
        <w:t xml:space="preserve">) в глагол, которые встречаются в данном </w:t>
      </w:r>
      <w:proofErr w:type="gramStart"/>
      <w:r w:rsidRPr="006372F6">
        <w:rPr>
          <w:rFonts w:ascii="Times New Roman" w:hAnsi="Times New Roman" w:cs="Times New Roman"/>
          <w:i/>
          <w:iCs/>
          <w:sz w:val="24"/>
          <w:szCs w:val="24"/>
        </w:rPr>
        <w:t>тексте..</w:t>
      </w:r>
      <w:proofErr w:type="gramEnd"/>
    </w:p>
    <w:p w:rsidR="00C61540" w:rsidRPr="006372F6" w:rsidRDefault="00C61540" w:rsidP="00C61540">
      <w:pPr>
        <w:spacing w:after="0" w:line="240" w:lineRule="auto"/>
        <w:ind w:firstLine="360"/>
        <w:jc w:val="both"/>
        <w:rPr>
          <w:rFonts w:ascii="Times New Roman" w:hAnsi="Times New Roman" w:cs="Times New Roman"/>
          <w:i/>
          <w:iCs/>
          <w:sz w:val="24"/>
          <w:szCs w:val="24"/>
        </w:rPr>
      </w:pPr>
      <w:r w:rsidRPr="006372F6">
        <w:rPr>
          <w:rFonts w:ascii="Times New Roman" w:hAnsi="Times New Roman" w:cs="Times New Roman"/>
          <w:i/>
          <w:iCs/>
          <w:sz w:val="24"/>
          <w:szCs w:val="24"/>
        </w:rPr>
        <w:t xml:space="preserve"> 3) Произведите морфологический анализ слов:</w:t>
      </w:r>
    </w:p>
    <w:p w:rsidR="00C61540" w:rsidRPr="006372F6" w:rsidRDefault="00C61540" w:rsidP="00C61540">
      <w:pPr>
        <w:spacing w:after="0" w:line="240" w:lineRule="auto"/>
        <w:ind w:firstLine="360"/>
        <w:jc w:val="both"/>
        <w:rPr>
          <w:rFonts w:ascii="Times New Roman" w:hAnsi="Times New Roman" w:cs="Times New Roman"/>
          <w:i/>
          <w:iCs/>
          <w:sz w:val="24"/>
          <w:szCs w:val="24"/>
        </w:rPr>
      </w:pPr>
      <w:r w:rsidRPr="006372F6">
        <w:rPr>
          <w:rFonts w:ascii="Times New Roman" w:hAnsi="Times New Roman" w:cs="Times New Roman"/>
          <w:i/>
          <w:iCs/>
          <w:sz w:val="24"/>
          <w:szCs w:val="24"/>
        </w:rPr>
        <w:t xml:space="preserve">      1 вариант – услышите;</w:t>
      </w:r>
    </w:p>
    <w:p w:rsidR="00C61540" w:rsidRPr="006372F6" w:rsidRDefault="00C61540" w:rsidP="00C61540">
      <w:pPr>
        <w:spacing w:after="0" w:line="240" w:lineRule="auto"/>
        <w:ind w:firstLine="360"/>
        <w:jc w:val="both"/>
        <w:rPr>
          <w:rFonts w:ascii="Times New Roman" w:hAnsi="Times New Roman" w:cs="Times New Roman"/>
          <w:i/>
          <w:iCs/>
          <w:sz w:val="24"/>
          <w:szCs w:val="24"/>
        </w:rPr>
      </w:pPr>
      <w:r w:rsidRPr="006372F6">
        <w:rPr>
          <w:rFonts w:ascii="Times New Roman" w:hAnsi="Times New Roman" w:cs="Times New Roman"/>
          <w:i/>
          <w:iCs/>
          <w:sz w:val="24"/>
          <w:szCs w:val="24"/>
        </w:rPr>
        <w:t xml:space="preserve">      2 вариант – доносились.</w:t>
      </w:r>
    </w:p>
    <w:p w:rsidR="00C61540" w:rsidRPr="006372F6" w:rsidRDefault="00C61540" w:rsidP="00C61540">
      <w:pPr>
        <w:spacing w:after="0" w:line="240" w:lineRule="auto"/>
        <w:ind w:firstLine="360"/>
        <w:jc w:val="both"/>
        <w:rPr>
          <w:rFonts w:ascii="Times New Roman" w:hAnsi="Times New Roman" w:cs="Times New Roman"/>
          <w:i/>
          <w:iCs/>
          <w:sz w:val="24"/>
          <w:szCs w:val="24"/>
        </w:rPr>
      </w:pPr>
      <w:r w:rsidRPr="006372F6">
        <w:rPr>
          <w:rFonts w:ascii="Times New Roman" w:hAnsi="Times New Roman" w:cs="Times New Roman"/>
          <w:i/>
          <w:iCs/>
          <w:sz w:val="24"/>
          <w:szCs w:val="24"/>
        </w:rPr>
        <w:t>4) Составьте схему  1 предложения последнего абзаца.</w:t>
      </w:r>
    </w:p>
    <w:p w:rsidR="00C61540" w:rsidRPr="006372F6" w:rsidRDefault="00C61540" w:rsidP="00C6154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Тест по теме «Глагол»</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Вариант 1</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 1. Какой глагол является разноспрягаемым?</w:t>
      </w:r>
    </w:p>
    <w:p w:rsidR="00C61540" w:rsidRPr="006372F6" w:rsidRDefault="00C61540" w:rsidP="00C61540">
      <w:pPr>
        <w:spacing w:after="0" w:line="240" w:lineRule="auto"/>
        <w:rPr>
          <w:rFonts w:ascii="Times New Roman" w:hAnsi="Times New Roman" w:cs="Times New Roman"/>
          <w:sz w:val="24"/>
          <w:szCs w:val="24"/>
        </w:rPr>
      </w:pPr>
      <w:proofErr w:type="gramStart"/>
      <w:r w:rsidRPr="006372F6">
        <w:rPr>
          <w:rFonts w:ascii="Times New Roman" w:hAnsi="Times New Roman" w:cs="Times New Roman"/>
          <w:sz w:val="24"/>
          <w:szCs w:val="24"/>
        </w:rPr>
        <w:t>Поднимутся  бегут</w:t>
      </w:r>
      <w:proofErr w:type="gramEnd"/>
      <w:r w:rsidRPr="006372F6">
        <w:rPr>
          <w:rFonts w:ascii="Times New Roman" w:hAnsi="Times New Roman" w:cs="Times New Roman"/>
          <w:sz w:val="24"/>
          <w:szCs w:val="24"/>
        </w:rPr>
        <w:t xml:space="preserve"> берёт  строит</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 2. В каком словосочетании глагол является переходным?</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позвонил в дверь, прогуливался по парку, вытянули репку, едут по шоссе</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А3. В каком ряду в обоих словах пропущена </w:t>
      </w:r>
      <w:proofErr w:type="gramStart"/>
      <w:r w:rsidRPr="006372F6">
        <w:rPr>
          <w:rFonts w:ascii="Times New Roman" w:hAnsi="Times New Roman" w:cs="Times New Roman"/>
          <w:sz w:val="24"/>
          <w:szCs w:val="24"/>
        </w:rPr>
        <w:t>буква  Е</w:t>
      </w:r>
      <w:proofErr w:type="gramEnd"/>
      <w:r w:rsidRPr="006372F6">
        <w:rPr>
          <w:rFonts w:ascii="Times New Roman" w:hAnsi="Times New Roman" w:cs="Times New Roman"/>
          <w:sz w:val="24"/>
          <w:szCs w:val="24"/>
        </w:rPr>
        <w:t>?</w:t>
      </w:r>
    </w:p>
    <w:p w:rsidR="00C61540" w:rsidRPr="006372F6" w:rsidRDefault="00C61540" w:rsidP="00C61540">
      <w:pPr>
        <w:spacing w:after="0" w:line="240" w:lineRule="auto"/>
        <w:rPr>
          <w:rFonts w:ascii="Times New Roman" w:hAnsi="Times New Roman" w:cs="Times New Roman"/>
          <w:sz w:val="24"/>
          <w:szCs w:val="24"/>
        </w:rPr>
      </w:pPr>
      <w:proofErr w:type="spellStart"/>
      <w:proofErr w:type="gramStart"/>
      <w:r w:rsidRPr="006372F6">
        <w:rPr>
          <w:rFonts w:ascii="Times New Roman" w:hAnsi="Times New Roman" w:cs="Times New Roman"/>
          <w:sz w:val="24"/>
          <w:szCs w:val="24"/>
        </w:rPr>
        <w:t>разве..</w:t>
      </w:r>
      <w:proofErr w:type="gramEnd"/>
      <w:r w:rsidRPr="006372F6">
        <w:rPr>
          <w:rFonts w:ascii="Times New Roman" w:hAnsi="Times New Roman" w:cs="Times New Roman"/>
          <w:sz w:val="24"/>
          <w:szCs w:val="24"/>
        </w:rPr>
        <w:t>л</w:t>
      </w:r>
      <w:proofErr w:type="spellEnd"/>
      <w:r w:rsidRPr="006372F6">
        <w:rPr>
          <w:rFonts w:ascii="Times New Roman" w:hAnsi="Times New Roman" w:cs="Times New Roman"/>
          <w:sz w:val="24"/>
          <w:szCs w:val="24"/>
        </w:rPr>
        <w:t xml:space="preserve">, </w:t>
      </w:r>
      <w:proofErr w:type="spellStart"/>
      <w:r w:rsidRPr="006372F6">
        <w:rPr>
          <w:rFonts w:ascii="Times New Roman" w:hAnsi="Times New Roman" w:cs="Times New Roman"/>
          <w:sz w:val="24"/>
          <w:szCs w:val="24"/>
        </w:rPr>
        <w:t>покин</w:t>
      </w:r>
      <w:proofErr w:type="spellEnd"/>
      <w:r w:rsidRPr="006372F6">
        <w:rPr>
          <w:rFonts w:ascii="Times New Roman" w:hAnsi="Times New Roman" w:cs="Times New Roman"/>
          <w:sz w:val="24"/>
          <w:szCs w:val="24"/>
        </w:rPr>
        <w:t>..</w:t>
      </w:r>
      <w:proofErr w:type="spellStart"/>
      <w:r w:rsidRPr="006372F6">
        <w:rPr>
          <w:rFonts w:ascii="Times New Roman" w:hAnsi="Times New Roman" w:cs="Times New Roman"/>
          <w:sz w:val="24"/>
          <w:szCs w:val="24"/>
        </w:rPr>
        <w:t>тевыд</w:t>
      </w:r>
      <w:proofErr w:type="spellEnd"/>
      <w:r w:rsidRPr="006372F6">
        <w:rPr>
          <w:rFonts w:ascii="Times New Roman" w:hAnsi="Times New Roman" w:cs="Times New Roman"/>
          <w:sz w:val="24"/>
          <w:szCs w:val="24"/>
        </w:rPr>
        <w:t>..</w:t>
      </w:r>
      <w:proofErr w:type="spellStart"/>
      <w:r w:rsidRPr="006372F6">
        <w:rPr>
          <w:rFonts w:ascii="Times New Roman" w:hAnsi="Times New Roman" w:cs="Times New Roman"/>
          <w:sz w:val="24"/>
          <w:szCs w:val="24"/>
        </w:rPr>
        <w:t>рнуть</w:t>
      </w:r>
      <w:proofErr w:type="spellEnd"/>
      <w:r w:rsidRPr="006372F6">
        <w:rPr>
          <w:rFonts w:ascii="Times New Roman" w:hAnsi="Times New Roman" w:cs="Times New Roman"/>
          <w:sz w:val="24"/>
          <w:szCs w:val="24"/>
        </w:rPr>
        <w:t xml:space="preserve">, </w:t>
      </w:r>
      <w:proofErr w:type="spellStart"/>
      <w:r w:rsidRPr="006372F6">
        <w:rPr>
          <w:rFonts w:ascii="Times New Roman" w:hAnsi="Times New Roman" w:cs="Times New Roman"/>
          <w:sz w:val="24"/>
          <w:szCs w:val="24"/>
        </w:rPr>
        <w:t>догон</w:t>
      </w:r>
      <w:proofErr w:type="spellEnd"/>
      <w:r w:rsidRPr="006372F6">
        <w:rPr>
          <w:rFonts w:ascii="Times New Roman" w:hAnsi="Times New Roman" w:cs="Times New Roman"/>
          <w:sz w:val="24"/>
          <w:szCs w:val="24"/>
        </w:rPr>
        <w:t>..</w:t>
      </w:r>
      <w:proofErr w:type="spellStart"/>
      <w:r w:rsidRPr="006372F6">
        <w:rPr>
          <w:rFonts w:ascii="Times New Roman" w:hAnsi="Times New Roman" w:cs="Times New Roman"/>
          <w:sz w:val="24"/>
          <w:szCs w:val="24"/>
        </w:rPr>
        <w:t>мпосе</w:t>
      </w:r>
      <w:proofErr w:type="spellEnd"/>
      <w:r w:rsidRPr="006372F6">
        <w:rPr>
          <w:rFonts w:ascii="Times New Roman" w:hAnsi="Times New Roman" w:cs="Times New Roman"/>
          <w:sz w:val="24"/>
          <w:szCs w:val="24"/>
        </w:rPr>
        <w:t xml:space="preserve">..м, </w:t>
      </w:r>
      <w:proofErr w:type="spellStart"/>
      <w:r w:rsidRPr="006372F6">
        <w:rPr>
          <w:rFonts w:ascii="Times New Roman" w:hAnsi="Times New Roman" w:cs="Times New Roman"/>
          <w:sz w:val="24"/>
          <w:szCs w:val="24"/>
        </w:rPr>
        <w:t>отп</w:t>
      </w:r>
      <w:proofErr w:type="spellEnd"/>
      <w:r w:rsidRPr="006372F6">
        <w:rPr>
          <w:rFonts w:ascii="Times New Roman" w:hAnsi="Times New Roman" w:cs="Times New Roman"/>
          <w:sz w:val="24"/>
          <w:szCs w:val="24"/>
        </w:rPr>
        <w:t>..</w:t>
      </w:r>
      <w:proofErr w:type="spellStart"/>
      <w:r w:rsidRPr="006372F6">
        <w:rPr>
          <w:rFonts w:ascii="Times New Roman" w:hAnsi="Times New Roman" w:cs="Times New Roman"/>
          <w:sz w:val="24"/>
          <w:szCs w:val="24"/>
        </w:rPr>
        <w:t>ретьпобре</w:t>
      </w:r>
      <w:proofErr w:type="spellEnd"/>
      <w:r w:rsidRPr="006372F6">
        <w:rPr>
          <w:rFonts w:ascii="Times New Roman" w:hAnsi="Times New Roman" w:cs="Times New Roman"/>
          <w:sz w:val="24"/>
          <w:szCs w:val="24"/>
        </w:rPr>
        <w:t xml:space="preserve">..т, </w:t>
      </w:r>
      <w:proofErr w:type="spellStart"/>
      <w:r w:rsidRPr="006372F6">
        <w:rPr>
          <w:rFonts w:ascii="Times New Roman" w:hAnsi="Times New Roman" w:cs="Times New Roman"/>
          <w:sz w:val="24"/>
          <w:szCs w:val="24"/>
        </w:rPr>
        <w:t>накуп</w:t>
      </w:r>
      <w:proofErr w:type="spellEnd"/>
      <w:r w:rsidRPr="006372F6">
        <w:rPr>
          <w:rFonts w:ascii="Times New Roman" w:hAnsi="Times New Roman" w:cs="Times New Roman"/>
          <w:sz w:val="24"/>
          <w:szCs w:val="24"/>
        </w:rPr>
        <w:t>..м</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А4. В каком ряду в обоих словах пишется Ь?</w:t>
      </w:r>
    </w:p>
    <w:p w:rsidR="00C61540" w:rsidRPr="006372F6" w:rsidRDefault="00C61540" w:rsidP="00C61540">
      <w:pPr>
        <w:spacing w:after="0" w:line="240" w:lineRule="auto"/>
        <w:rPr>
          <w:rFonts w:ascii="Times New Roman" w:hAnsi="Times New Roman" w:cs="Times New Roman"/>
          <w:sz w:val="24"/>
          <w:szCs w:val="24"/>
        </w:rPr>
      </w:pPr>
      <w:proofErr w:type="spellStart"/>
      <w:proofErr w:type="gramStart"/>
      <w:r w:rsidRPr="006372F6">
        <w:rPr>
          <w:rFonts w:ascii="Times New Roman" w:hAnsi="Times New Roman" w:cs="Times New Roman"/>
          <w:sz w:val="24"/>
          <w:szCs w:val="24"/>
        </w:rPr>
        <w:t>уставиш</w:t>
      </w:r>
      <w:proofErr w:type="spellEnd"/>
      <w:r w:rsidRPr="006372F6">
        <w:rPr>
          <w:rFonts w:ascii="Times New Roman" w:hAnsi="Times New Roman" w:cs="Times New Roman"/>
          <w:sz w:val="24"/>
          <w:szCs w:val="24"/>
        </w:rPr>
        <w:t>..</w:t>
      </w:r>
      <w:proofErr w:type="spellStart"/>
      <w:proofErr w:type="gramEnd"/>
      <w:r w:rsidRPr="006372F6">
        <w:rPr>
          <w:rFonts w:ascii="Times New Roman" w:hAnsi="Times New Roman" w:cs="Times New Roman"/>
          <w:sz w:val="24"/>
          <w:szCs w:val="24"/>
        </w:rPr>
        <w:t>ся</w:t>
      </w:r>
      <w:proofErr w:type="spellEnd"/>
      <w:r w:rsidRPr="006372F6">
        <w:rPr>
          <w:rFonts w:ascii="Times New Roman" w:hAnsi="Times New Roman" w:cs="Times New Roman"/>
          <w:sz w:val="24"/>
          <w:szCs w:val="24"/>
        </w:rPr>
        <w:t xml:space="preserve">, </w:t>
      </w:r>
      <w:proofErr w:type="spellStart"/>
      <w:r w:rsidRPr="006372F6">
        <w:rPr>
          <w:rFonts w:ascii="Times New Roman" w:hAnsi="Times New Roman" w:cs="Times New Roman"/>
          <w:sz w:val="24"/>
          <w:szCs w:val="24"/>
        </w:rPr>
        <w:t>испеч</w:t>
      </w:r>
      <w:proofErr w:type="spellEnd"/>
      <w:r w:rsidRPr="006372F6">
        <w:rPr>
          <w:rFonts w:ascii="Times New Roman" w:hAnsi="Times New Roman" w:cs="Times New Roman"/>
          <w:sz w:val="24"/>
          <w:szCs w:val="24"/>
        </w:rPr>
        <w:t>..борот..</w:t>
      </w:r>
      <w:proofErr w:type="spellStart"/>
      <w:r w:rsidRPr="006372F6">
        <w:rPr>
          <w:rFonts w:ascii="Times New Roman" w:hAnsi="Times New Roman" w:cs="Times New Roman"/>
          <w:sz w:val="24"/>
          <w:szCs w:val="24"/>
        </w:rPr>
        <w:t>ся</w:t>
      </w:r>
      <w:proofErr w:type="spellEnd"/>
      <w:r w:rsidRPr="006372F6">
        <w:rPr>
          <w:rFonts w:ascii="Times New Roman" w:hAnsi="Times New Roman" w:cs="Times New Roman"/>
          <w:sz w:val="24"/>
          <w:szCs w:val="24"/>
        </w:rPr>
        <w:t xml:space="preserve">, мне </w:t>
      </w:r>
      <w:proofErr w:type="spellStart"/>
      <w:r w:rsidRPr="006372F6">
        <w:rPr>
          <w:rFonts w:ascii="Times New Roman" w:hAnsi="Times New Roman" w:cs="Times New Roman"/>
          <w:sz w:val="24"/>
          <w:szCs w:val="24"/>
        </w:rPr>
        <w:t>нездоровит</w:t>
      </w:r>
      <w:proofErr w:type="spellEnd"/>
      <w:r w:rsidRPr="006372F6">
        <w:rPr>
          <w:rFonts w:ascii="Times New Roman" w:hAnsi="Times New Roman" w:cs="Times New Roman"/>
          <w:sz w:val="24"/>
          <w:szCs w:val="24"/>
        </w:rPr>
        <w:t>..</w:t>
      </w:r>
      <w:proofErr w:type="spellStart"/>
      <w:r w:rsidRPr="006372F6">
        <w:rPr>
          <w:rFonts w:ascii="Times New Roman" w:hAnsi="Times New Roman" w:cs="Times New Roman"/>
          <w:sz w:val="24"/>
          <w:szCs w:val="24"/>
        </w:rPr>
        <w:t>сяизучает</w:t>
      </w:r>
      <w:proofErr w:type="spellEnd"/>
      <w:r w:rsidRPr="006372F6">
        <w:rPr>
          <w:rFonts w:ascii="Times New Roman" w:hAnsi="Times New Roman" w:cs="Times New Roman"/>
          <w:sz w:val="24"/>
          <w:szCs w:val="24"/>
        </w:rPr>
        <w:t>..</w:t>
      </w:r>
      <w:proofErr w:type="spellStart"/>
      <w:r w:rsidRPr="006372F6">
        <w:rPr>
          <w:rFonts w:ascii="Times New Roman" w:hAnsi="Times New Roman" w:cs="Times New Roman"/>
          <w:sz w:val="24"/>
          <w:szCs w:val="24"/>
        </w:rPr>
        <w:t>ся</w:t>
      </w:r>
      <w:proofErr w:type="spellEnd"/>
      <w:r w:rsidRPr="006372F6">
        <w:rPr>
          <w:rFonts w:ascii="Times New Roman" w:hAnsi="Times New Roman" w:cs="Times New Roman"/>
          <w:sz w:val="24"/>
          <w:szCs w:val="24"/>
        </w:rPr>
        <w:t xml:space="preserve">, </w:t>
      </w:r>
      <w:proofErr w:type="spellStart"/>
      <w:r w:rsidRPr="006372F6">
        <w:rPr>
          <w:rFonts w:ascii="Times New Roman" w:hAnsi="Times New Roman" w:cs="Times New Roman"/>
          <w:sz w:val="24"/>
          <w:szCs w:val="24"/>
        </w:rPr>
        <w:t>показываеш</w:t>
      </w:r>
      <w:proofErr w:type="spellEnd"/>
      <w:r w:rsidRPr="006372F6">
        <w:rPr>
          <w:rFonts w:ascii="Times New Roman" w:hAnsi="Times New Roman" w:cs="Times New Roman"/>
          <w:sz w:val="24"/>
          <w:szCs w:val="24"/>
        </w:rPr>
        <w:t>..</w:t>
      </w:r>
      <w:proofErr w:type="spellStart"/>
      <w:r w:rsidRPr="006372F6">
        <w:rPr>
          <w:rFonts w:ascii="Times New Roman" w:hAnsi="Times New Roman" w:cs="Times New Roman"/>
          <w:sz w:val="24"/>
          <w:szCs w:val="24"/>
        </w:rPr>
        <w:t>сяраздават</w:t>
      </w:r>
      <w:proofErr w:type="spellEnd"/>
      <w:r w:rsidRPr="006372F6">
        <w:rPr>
          <w:rFonts w:ascii="Times New Roman" w:hAnsi="Times New Roman" w:cs="Times New Roman"/>
          <w:sz w:val="24"/>
          <w:szCs w:val="24"/>
        </w:rPr>
        <w:t>..</w:t>
      </w:r>
      <w:proofErr w:type="spellStart"/>
      <w:r w:rsidRPr="006372F6">
        <w:rPr>
          <w:rFonts w:ascii="Times New Roman" w:hAnsi="Times New Roman" w:cs="Times New Roman"/>
          <w:sz w:val="24"/>
          <w:szCs w:val="24"/>
        </w:rPr>
        <w:t>ся</w:t>
      </w:r>
      <w:proofErr w:type="spellEnd"/>
      <w:r w:rsidRPr="006372F6">
        <w:rPr>
          <w:rFonts w:ascii="Times New Roman" w:hAnsi="Times New Roman" w:cs="Times New Roman"/>
          <w:sz w:val="24"/>
          <w:szCs w:val="24"/>
        </w:rPr>
        <w:t>, продает..</w:t>
      </w:r>
      <w:proofErr w:type="spellStart"/>
      <w:r w:rsidRPr="006372F6">
        <w:rPr>
          <w:rFonts w:ascii="Times New Roman" w:hAnsi="Times New Roman" w:cs="Times New Roman"/>
          <w:sz w:val="24"/>
          <w:szCs w:val="24"/>
        </w:rPr>
        <w:t>ся</w:t>
      </w:r>
      <w:proofErr w:type="spellEnd"/>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А5. В каком суффиксе пишется Е?</w:t>
      </w:r>
    </w:p>
    <w:p w:rsidR="00C61540" w:rsidRPr="006372F6" w:rsidRDefault="00C61540" w:rsidP="00C61540">
      <w:pPr>
        <w:spacing w:after="0" w:line="240" w:lineRule="auto"/>
        <w:rPr>
          <w:rFonts w:ascii="Times New Roman" w:hAnsi="Times New Roman" w:cs="Times New Roman"/>
          <w:sz w:val="24"/>
          <w:szCs w:val="24"/>
        </w:rPr>
      </w:pPr>
      <w:proofErr w:type="spellStart"/>
      <w:proofErr w:type="gramStart"/>
      <w:r w:rsidRPr="006372F6">
        <w:rPr>
          <w:rFonts w:ascii="Times New Roman" w:hAnsi="Times New Roman" w:cs="Times New Roman"/>
          <w:sz w:val="24"/>
          <w:szCs w:val="24"/>
        </w:rPr>
        <w:t>присва</w:t>
      </w:r>
      <w:proofErr w:type="spellEnd"/>
      <w:r w:rsidRPr="006372F6">
        <w:rPr>
          <w:rFonts w:ascii="Times New Roman" w:hAnsi="Times New Roman" w:cs="Times New Roman"/>
          <w:sz w:val="24"/>
          <w:szCs w:val="24"/>
        </w:rPr>
        <w:t>..</w:t>
      </w:r>
      <w:proofErr w:type="spellStart"/>
      <w:proofErr w:type="gramEnd"/>
      <w:r w:rsidRPr="006372F6">
        <w:rPr>
          <w:rFonts w:ascii="Times New Roman" w:hAnsi="Times New Roman" w:cs="Times New Roman"/>
          <w:sz w:val="24"/>
          <w:szCs w:val="24"/>
        </w:rPr>
        <w:t>ватьудва</w:t>
      </w:r>
      <w:proofErr w:type="spellEnd"/>
      <w:r w:rsidRPr="006372F6">
        <w:rPr>
          <w:rFonts w:ascii="Times New Roman" w:hAnsi="Times New Roman" w:cs="Times New Roman"/>
          <w:sz w:val="24"/>
          <w:szCs w:val="24"/>
        </w:rPr>
        <w:t>..</w:t>
      </w:r>
      <w:proofErr w:type="spellStart"/>
      <w:r w:rsidRPr="006372F6">
        <w:rPr>
          <w:rFonts w:ascii="Times New Roman" w:hAnsi="Times New Roman" w:cs="Times New Roman"/>
          <w:sz w:val="24"/>
          <w:szCs w:val="24"/>
        </w:rPr>
        <w:t>ватьнакач</w:t>
      </w:r>
      <w:proofErr w:type="spellEnd"/>
      <w:r w:rsidRPr="006372F6">
        <w:rPr>
          <w:rFonts w:ascii="Times New Roman" w:hAnsi="Times New Roman" w:cs="Times New Roman"/>
          <w:sz w:val="24"/>
          <w:szCs w:val="24"/>
        </w:rPr>
        <w:t>..</w:t>
      </w:r>
      <w:proofErr w:type="spellStart"/>
      <w:r w:rsidRPr="006372F6">
        <w:rPr>
          <w:rFonts w:ascii="Times New Roman" w:hAnsi="Times New Roman" w:cs="Times New Roman"/>
          <w:sz w:val="24"/>
          <w:szCs w:val="24"/>
        </w:rPr>
        <w:t>ватьгор</w:t>
      </w:r>
      <w:proofErr w:type="spellEnd"/>
      <w:r w:rsidRPr="006372F6">
        <w:rPr>
          <w:rFonts w:ascii="Times New Roman" w:hAnsi="Times New Roman" w:cs="Times New Roman"/>
          <w:sz w:val="24"/>
          <w:szCs w:val="24"/>
        </w:rPr>
        <w:t>..</w:t>
      </w:r>
      <w:proofErr w:type="spellStart"/>
      <w:r w:rsidRPr="006372F6">
        <w:rPr>
          <w:rFonts w:ascii="Times New Roman" w:hAnsi="Times New Roman" w:cs="Times New Roman"/>
          <w:sz w:val="24"/>
          <w:szCs w:val="24"/>
        </w:rPr>
        <w:t>вать</w:t>
      </w:r>
      <w:proofErr w:type="spellEnd"/>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А6. Укажите пример с нарушение речевой нормы.</w:t>
      </w:r>
    </w:p>
    <w:p w:rsidR="00C61540" w:rsidRPr="006372F6" w:rsidRDefault="00C61540" w:rsidP="00C61540">
      <w:pPr>
        <w:spacing w:after="0" w:line="240" w:lineRule="auto"/>
        <w:rPr>
          <w:rFonts w:ascii="Times New Roman" w:hAnsi="Times New Roman" w:cs="Times New Roman"/>
          <w:sz w:val="24"/>
          <w:szCs w:val="24"/>
        </w:rPr>
      </w:pPr>
      <w:proofErr w:type="spellStart"/>
      <w:r w:rsidRPr="006372F6">
        <w:rPr>
          <w:rFonts w:ascii="Times New Roman" w:hAnsi="Times New Roman" w:cs="Times New Roman"/>
          <w:sz w:val="24"/>
          <w:szCs w:val="24"/>
        </w:rPr>
        <w:t>Облегчитьезжайположибегайте</w:t>
      </w:r>
      <w:proofErr w:type="spellEnd"/>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Прочитайте текст и выполните задания В1-В3 и С 1.</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Моржа Малышку доставили в зоопарк поздней осенью. (2)Ночью, когда подмораживает и лед покрывает всю поверхность водоема, она проделывает в нескольких местах проруби. (3)Изредка в них появляется её голова – Малышка захватывает воздух, а затем снова погружается под лед.</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 1. Напишите название наклонения, в котором употреблен глагол в предложении  (1).</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lastRenderedPageBreak/>
        <w:t>В 2. Из предложения (2) выпишите безличный глагол (безличные глаголы).</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В3. Из предложения (3) выпишите возвратный глагол (возвратные глаголы).</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С 1. Напишите о том, как животные приспосабливаются к зиме.</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Вариант 2.</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 1. Какой глагол является разноспрягаемым?</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старается</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считает</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рисуем</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захотим</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 2. В каком словосочетании глагол является переходным?</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надел ботинки</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улети на небо</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готовимся к встрече</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устала от забот</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А3. В каком ряду в обоих словах пропущена буква Е?</w:t>
      </w:r>
    </w:p>
    <w:p w:rsidR="00C61540" w:rsidRPr="006372F6" w:rsidRDefault="00C61540" w:rsidP="00C61540">
      <w:pPr>
        <w:spacing w:after="0" w:line="240" w:lineRule="auto"/>
        <w:rPr>
          <w:rFonts w:ascii="Times New Roman" w:hAnsi="Times New Roman" w:cs="Times New Roman"/>
          <w:sz w:val="24"/>
          <w:szCs w:val="24"/>
        </w:rPr>
      </w:pPr>
      <w:proofErr w:type="spellStart"/>
      <w:proofErr w:type="gramStart"/>
      <w:r w:rsidRPr="006372F6">
        <w:rPr>
          <w:rFonts w:ascii="Times New Roman" w:hAnsi="Times New Roman" w:cs="Times New Roman"/>
          <w:sz w:val="24"/>
          <w:szCs w:val="24"/>
        </w:rPr>
        <w:t>откро</w:t>
      </w:r>
      <w:proofErr w:type="spellEnd"/>
      <w:r w:rsidRPr="006372F6">
        <w:rPr>
          <w:rFonts w:ascii="Times New Roman" w:hAnsi="Times New Roman" w:cs="Times New Roman"/>
          <w:sz w:val="24"/>
          <w:szCs w:val="24"/>
        </w:rPr>
        <w:t>..</w:t>
      </w:r>
      <w:proofErr w:type="gramEnd"/>
      <w:r w:rsidRPr="006372F6">
        <w:rPr>
          <w:rFonts w:ascii="Times New Roman" w:hAnsi="Times New Roman" w:cs="Times New Roman"/>
          <w:sz w:val="24"/>
          <w:szCs w:val="24"/>
        </w:rPr>
        <w:t xml:space="preserve">те, </w:t>
      </w:r>
      <w:proofErr w:type="spellStart"/>
      <w:r w:rsidRPr="006372F6">
        <w:rPr>
          <w:rFonts w:ascii="Times New Roman" w:hAnsi="Times New Roman" w:cs="Times New Roman"/>
          <w:sz w:val="24"/>
          <w:szCs w:val="24"/>
        </w:rPr>
        <w:t>пове</w:t>
      </w:r>
      <w:proofErr w:type="spellEnd"/>
      <w:r w:rsidRPr="006372F6">
        <w:rPr>
          <w:rFonts w:ascii="Times New Roman" w:hAnsi="Times New Roman" w:cs="Times New Roman"/>
          <w:sz w:val="24"/>
          <w:szCs w:val="24"/>
        </w:rPr>
        <w:t>..</w:t>
      </w:r>
      <w:proofErr w:type="spellStart"/>
      <w:r w:rsidRPr="006372F6">
        <w:rPr>
          <w:rFonts w:ascii="Times New Roman" w:hAnsi="Times New Roman" w:cs="Times New Roman"/>
          <w:sz w:val="24"/>
          <w:szCs w:val="24"/>
        </w:rPr>
        <w:t>ло</w:t>
      </w:r>
      <w:proofErr w:type="spellEnd"/>
    </w:p>
    <w:p w:rsidR="00C61540" w:rsidRPr="006372F6" w:rsidRDefault="00C61540" w:rsidP="00C61540">
      <w:pPr>
        <w:spacing w:after="0" w:line="240" w:lineRule="auto"/>
        <w:rPr>
          <w:rFonts w:ascii="Times New Roman" w:hAnsi="Times New Roman" w:cs="Times New Roman"/>
          <w:sz w:val="24"/>
          <w:szCs w:val="24"/>
        </w:rPr>
      </w:pPr>
      <w:proofErr w:type="spellStart"/>
      <w:proofErr w:type="gramStart"/>
      <w:r w:rsidRPr="006372F6">
        <w:rPr>
          <w:rFonts w:ascii="Times New Roman" w:hAnsi="Times New Roman" w:cs="Times New Roman"/>
          <w:sz w:val="24"/>
          <w:szCs w:val="24"/>
        </w:rPr>
        <w:t>отп</w:t>
      </w:r>
      <w:proofErr w:type="spellEnd"/>
      <w:r w:rsidRPr="006372F6">
        <w:rPr>
          <w:rFonts w:ascii="Times New Roman" w:hAnsi="Times New Roman" w:cs="Times New Roman"/>
          <w:sz w:val="24"/>
          <w:szCs w:val="24"/>
        </w:rPr>
        <w:t>..</w:t>
      </w:r>
      <w:proofErr w:type="spellStart"/>
      <w:proofErr w:type="gramEnd"/>
      <w:r w:rsidRPr="006372F6">
        <w:rPr>
          <w:rFonts w:ascii="Times New Roman" w:hAnsi="Times New Roman" w:cs="Times New Roman"/>
          <w:sz w:val="24"/>
          <w:szCs w:val="24"/>
        </w:rPr>
        <w:t>реть</w:t>
      </w:r>
      <w:proofErr w:type="spellEnd"/>
      <w:r w:rsidRPr="006372F6">
        <w:rPr>
          <w:rFonts w:ascii="Times New Roman" w:hAnsi="Times New Roman" w:cs="Times New Roman"/>
          <w:sz w:val="24"/>
          <w:szCs w:val="24"/>
        </w:rPr>
        <w:t xml:space="preserve">, </w:t>
      </w:r>
      <w:proofErr w:type="spellStart"/>
      <w:r w:rsidRPr="006372F6">
        <w:rPr>
          <w:rFonts w:ascii="Times New Roman" w:hAnsi="Times New Roman" w:cs="Times New Roman"/>
          <w:sz w:val="24"/>
          <w:szCs w:val="24"/>
        </w:rPr>
        <w:t>задерж</w:t>
      </w:r>
      <w:proofErr w:type="spellEnd"/>
      <w:r w:rsidRPr="006372F6">
        <w:rPr>
          <w:rFonts w:ascii="Times New Roman" w:hAnsi="Times New Roman" w:cs="Times New Roman"/>
          <w:sz w:val="24"/>
          <w:szCs w:val="24"/>
        </w:rPr>
        <w:t>..м</w:t>
      </w:r>
    </w:p>
    <w:p w:rsidR="00C61540" w:rsidRPr="006372F6" w:rsidRDefault="00C61540" w:rsidP="00C61540">
      <w:pPr>
        <w:spacing w:after="0" w:line="240" w:lineRule="auto"/>
        <w:rPr>
          <w:rFonts w:ascii="Times New Roman" w:hAnsi="Times New Roman" w:cs="Times New Roman"/>
          <w:sz w:val="24"/>
          <w:szCs w:val="24"/>
        </w:rPr>
      </w:pPr>
      <w:proofErr w:type="spellStart"/>
      <w:proofErr w:type="gramStart"/>
      <w:r w:rsidRPr="006372F6">
        <w:rPr>
          <w:rFonts w:ascii="Times New Roman" w:hAnsi="Times New Roman" w:cs="Times New Roman"/>
          <w:sz w:val="24"/>
          <w:szCs w:val="24"/>
        </w:rPr>
        <w:t>выж</w:t>
      </w:r>
      <w:proofErr w:type="spellEnd"/>
      <w:r w:rsidRPr="006372F6">
        <w:rPr>
          <w:rFonts w:ascii="Times New Roman" w:hAnsi="Times New Roman" w:cs="Times New Roman"/>
          <w:sz w:val="24"/>
          <w:szCs w:val="24"/>
        </w:rPr>
        <w:t>..</w:t>
      </w:r>
      <w:proofErr w:type="gramEnd"/>
      <w:r w:rsidRPr="006372F6">
        <w:rPr>
          <w:rFonts w:ascii="Times New Roman" w:hAnsi="Times New Roman" w:cs="Times New Roman"/>
          <w:sz w:val="24"/>
          <w:szCs w:val="24"/>
        </w:rPr>
        <w:t xml:space="preserve">г, </w:t>
      </w:r>
      <w:proofErr w:type="spellStart"/>
      <w:r w:rsidRPr="006372F6">
        <w:rPr>
          <w:rFonts w:ascii="Times New Roman" w:hAnsi="Times New Roman" w:cs="Times New Roman"/>
          <w:sz w:val="24"/>
          <w:szCs w:val="24"/>
        </w:rPr>
        <w:t>раста</w:t>
      </w:r>
      <w:proofErr w:type="spellEnd"/>
      <w:r w:rsidRPr="006372F6">
        <w:rPr>
          <w:rFonts w:ascii="Times New Roman" w:hAnsi="Times New Roman" w:cs="Times New Roman"/>
          <w:sz w:val="24"/>
          <w:szCs w:val="24"/>
        </w:rPr>
        <w:t>..т</w:t>
      </w:r>
    </w:p>
    <w:p w:rsidR="00C61540" w:rsidRPr="006372F6" w:rsidRDefault="00C61540" w:rsidP="00C61540">
      <w:pPr>
        <w:spacing w:after="0" w:line="240" w:lineRule="auto"/>
        <w:rPr>
          <w:rFonts w:ascii="Times New Roman" w:hAnsi="Times New Roman" w:cs="Times New Roman"/>
          <w:sz w:val="24"/>
          <w:szCs w:val="24"/>
        </w:rPr>
      </w:pPr>
      <w:proofErr w:type="spellStart"/>
      <w:proofErr w:type="gramStart"/>
      <w:r w:rsidRPr="006372F6">
        <w:rPr>
          <w:rFonts w:ascii="Times New Roman" w:hAnsi="Times New Roman" w:cs="Times New Roman"/>
          <w:sz w:val="24"/>
          <w:szCs w:val="24"/>
        </w:rPr>
        <w:t>выгор</w:t>
      </w:r>
      <w:proofErr w:type="spellEnd"/>
      <w:r w:rsidRPr="006372F6">
        <w:rPr>
          <w:rFonts w:ascii="Times New Roman" w:hAnsi="Times New Roman" w:cs="Times New Roman"/>
          <w:sz w:val="24"/>
          <w:szCs w:val="24"/>
        </w:rPr>
        <w:t>..</w:t>
      </w:r>
      <w:proofErr w:type="gramEnd"/>
      <w:r w:rsidRPr="006372F6">
        <w:rPr>
          <w:rFonts w:ascii="Times New Roman" w:hAnsi="Times New Roman" w:cs="Times New Roman"/>
          <w:sz w:val="24"/>
          <w:szCs w:val="24"/>
        </w:rPr>
        <w:t xml:space="preserve">т, </w:t>
      </w:r>
      <w:proofErr w:type="spellStart"/>
      <w:r w:rsidRPr="006372F6">
        <w:rPr>
          <w:rFonts w:ascii="Times New Roman" w:hAnsi="Times New Roman" w:cs="Times New Roman"/>
          <w:sz w:val="24"/>
          <w:szCs w:val="24"/>
        </w:rPr>
        <w:t>расскаж</w:t>
      </w:r>
      <w:proofErr w:type="spellEnd"/>
      <w:r w:rsidRPr="006372F6">
        <w:rPr>
          <w:rFonts w:ascii="Times New Roman" w:hAnsi="Times New Roman" w:cs="Times New Roman"/>
          <w:sz w:val="24"/>
          <w:szCs w:val="24"/>
        </w:rPr>
        <w:t>..т</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 4. В каком ряду в обоих словах пишется Ь?</w:t>
      </w:r>
    </w:p>
    <w:p w:rsidR="00C61540" w:rsidRPr="006372F6" w:rsidRDefault="00C61540" w:rsidP="00C61540">
      <w:pPr>
        <w:spacing w:after="0" w:line="240" w:lineRule="auto"/>
        <w:rPr>
          <w:rFonts w:ascii="Times New Roman" w:hAnsi="Times New Roman" w:cs="Times New Roman"/>
          <w:sz w:val="24"/>
          <w:szCs w:val="24"/>
        </w:rPr>
      </w:pPr>
      <w:proofErr w:type="spellStart"/>
      <w:proofErr w:type="gramStart"/>
      <w:r w:rsidRPr="006372F6">
        <w:rPr>
          <w:rFonts w:ascii="Times New Roman" w:hAnsi="Times New Roman" w:cs="Times New Roman"/>
          <w:sz w:val="24"/>
          <w:szCs w:val="24"/>
        </w:rPr>
        <w:t>слышиш</w:t>
      </w:r>
      <w:proofErr w:type="spellEnd"/>
      <w:r w:rsidRPr="006372F6">
        <w:rPr>
          <w:rFonts w:ascii="Times New Roman" w:hAnsi="Times New Roman" w:cs="Times New Roman"/>
          <w:sz w:val="24"/>
          <w:szCs w:val="24"/>
        </w:rPr>
        <w:t>..</w:t>
      </w:r>
      <w:proofErr w:type="gramEnd"/>
      <w:r w:rsidRPr="006372F6">
        <w:rPr>
          <w:rFonts w:ascii="Times New Roman" w:hAnsi="Times New Roman" w:cs="Times New Roman"/>
          <w:sz w:val="24"/>
          <w:szCs w:val="24"/>
        </w:rPr>
        <w:t>, сочетает..</w:t>
      </w:r>
      <w:proofErr w:type="spellStart"/>
      <w:r w:rsidRPr="006372F6">
        <w:rPr>
          <w:rFonts w:ascii="Times New Roman" w:hAnsi="Times New Roman" w:cs="Times New Roman"/>
          <w:sz w:val="24"/>
          <w:szCs w:val="24"/>
        </w:rPr>
        <w:t>ся</w:t>
      </w:r>
      <w:proofErr w:type="spellEnd"/>
    </w:p>
    <w:p w:rsidR="00C61540" w:rsidRPr="006372F6" w:rsidRDefault="00C61540" w:rsidP="00C61540">
      <w:pPr>
        <w:spacing w:after="0" w:line="240" w:lineRule="auto"/>
        <w:rPr>
          <w:rFonts w:ascii="Times New Roman" w:hAnsi="Times New Roman" w:cs="Times New Roman"/>
          <w:sz w:val="24"/>
          <w:szCs w:val="24"/>
        </w:rPr>
      </w:pPr>
      <w:proofErr w:type="gramStart"/>
      <w:r w:rsidRPr="006372F6">
        <w:rPr>
          <w:rFonts w:ascii="Times New Roman" w:hAnsi="Times New Roman" w:cs="Times New Roman"/>
          <w:sz w:val="24"/>
          <w:szCs w:val="24"/>
        </w:rPr>
        <w:t>колет..</w:t>
      </w:r>
      <w:proofErr w:type="spellStart"/>
      <w:proofErr w:type="gramEnd"/>
      <w:r w:rsidRPr="006372F6">
        <w:rPr>
          <w:rFonts w:ascii="Times New Roman" w:hAnsi="Times New Roman" w:cs="Times New Roman"/>
          <w:sz w:val="24"/>
          <w:szCs w:val="24"/>
        </w:rPr>
        <w:t>ся</w:t>
      </w:r>
      <w:proofErr w:type="spellEnd"/>
      <w:r w:rsidRPr="006372F6">
        <w:rPr>
          <w:rFonts w:ascii="Times New Roman" w:hAnsi="Times New Roman" w:cs="Times New Roman"/>
          <w:sz w:val="24"/>
          <w:szCs w:val="24"/>
        </w:rPr>
        <w:t xml:space="preserve">, </w:t>
      </w:r>
      <w:proofErr w:type="spellStart"/>
      <w:r w:rsidRPr="006372F6">
        <w:rPr>
          <w:rFonts w:ascii="Times New Roman" w:hAnsi="Times New Roman" w:cs="Times New Roman"/>
          <w:sz w:val="24"/>
          <w:szCs w:val="24"/>
        </w:rPr>
        <w:t>любоват</w:t>
      </w:r>
      <w:proofErr w:type="spellEnd"/>
      <w:r w:rsidRPr="006372F6">
        <w:rPr>
          <w:rFonts w:ascii="Times New Roman" w:hAnsi="Times New Roman" w:cs="Times New Roman"/>
          <w:sz w:val="24"/>
          <w:szCs w:val="24"/>
        </w:rPr>
        <w:t>..</w:t>
      </w:r>
      <w:proofErr w:type="spellStart"/>
      <w:r w:rsidRPr="006372F6">
        <w:rPr>
          <w:rFonts w:ascii="Times New Roman" w:hAnsi="Times New Roman" w:cs="Times New Roman"/>
          <w:sz w:val="24"/>
          <w:szCs w:val="24"/>
        </w:rPr>
        <w:t>ся</w:t>
      </w:r>
      <w:proofErr w:type="spellEnd"/>
    </w:p>
    <w:p w:rsidR="00C61540" w:rsidRPr="006372F6" w:rsidRDefault="00C61540" w:rsidP="00C61540">
      <w:pPr>
        <w:spacing w:after="0" w:line="240" w:lineRule="auto"/>
        <w:rPr>
          <w:rFonts w:ascii="Times New Roman" w:hAnsi="Times New Roman" w:cs="Times New Roman"/>
          <w:sz w:val="24"/>
          <w:szCs w:val="24"/>
        </w:rPr>
      </w:pPr>
      <w:proofErr w:type="gramStart"/>
      <w:r w:rsidRPr="006372F6">
        <w:rPr>
          <w:rFonts w:ascii="Times New Roman" w:hAnsi="Times New Roman" w:cs="Times New Roman"/>
          <w:sz w:val="24"/>
          <w:szCs w:val="24"/>
        </w:rPr>
        <w:t>изучает..</w:t>
      </w:r>
      <w:proofErr w:type="spellStart"/>
      <w:proofErr w:type="gramEnd"/>
      <w:r w:rsidRPr="006372F6">
        <w:rPr>
          <w:rFonts w:ascii="Times New Roman" w:hAnsi="Times New Roman" w:cs="Times New Roman"/>
          <w:sz w:val="24"/>
          <w:szCs w:val="24"/>
        </w:rPr>
        <w:t>ся</w:t>
      </w:r>
      <w:proofErr w:type="spellEnd"/>
      <w:r w:rsidRPr="006372F6">
        <w:rPr>
          <w:rFonts w:ascii="Times New Roman" w:hAnsi="Times New Roman" w:cs="Times New Roman"/>
          <w:sz w:val="24"/>
          <w:szCs w:val="24"/>
        </w:rPr>
        <w:t xml:space="preserve">, </w:t>
      </w:r>
      <w:proofErr w:type="spellStart"/>
      <w:r w:rsidRPr="006372F6">
        <w:rPr>
          <w:rFonts w:ascii="Times New Roman" w:hAnsi="Times New Roman" w:cs="Times New Roman"/>
          <w:sz w:val="24"/>
          <w:szCs w:val="24"/>
        </w:rPr>
        <w:t>поздравиш</w:t>
      </w:r>
      <w:proofErr w:type="spellEnd"/>
      <w:r w:rsidRPr="006372F6">
        <w:rPr>
          <w:rFonts w:ascii="Times New Roman" w:hAnsi="Times New Roman" w:cs="Times New Roman"/>
          <w:sz w:val="24"/>
          <w:szCs w:val="24"/>
        </w:rPr>
        <w:t>..</w:t>
      </w:r>
    </w:p>
    <w:p w:rsidR="00C61540" w:rsidRPr="006372F6" w:rsidRDefault="00C61540" w:rsidP="00C61540">
      <w:pPr>
        <w:spacing w:after="0" w:line="240" w:lineRule="auto"/>
        <w:rPr>
          <w:rFonts w:ascii="Times New Roman" w:hAnsi="Times New Roman" w:cs="Times New Roman"/>
          <w:sz w:val="24"/>
          <w:szCs w:val="24"/>
        </w:rPr>
      </w:pPr>
      <w:proofErr w:type="spellStart"/>
      <w:proofErr w:type="gramStart"/>
      <w:r w:rsidRPr="006372F6">
        <w:rPr>
          <w:rFonts w:ascii="Times New Roman" w:hAnsi="Times New Roman" w:cs="Times New Roman"/>
          <w:sz w:val="24"/>
          <w:szCs w:val="24"/>
        </w:rPr>
        <w:t>привлеч</w:t>
      </w:r>
      <w:proofErr w:type="spellEnd"/>
      <w:r w:rsidRPr="006372F6">
        <w:rPr>
          <w:rFonts w:ascii="Times New Roman" w:hAnsi="Times New Roman" w:cs="Times New Roman"/>
          <w:sz w:val="24"/>
          <w:szCs w:val="24"/>
        </w:rPr>
        <w:t>..</w:t>
      </w:r>
      <w:proofErr w:type="gramEnd"/>
      <w:r w:rsidRPr="006372F6">
        <w:rPr>
          <w:rFonts w:ascii="Times New Roman" w:hAnsi="Times New Roman" w:cs="Times New Roman"/>
          <w:sz w:val="24"/>
          <w:szCs w:val="24"/>
        </w:rPr>
        <w:t>, пытает..</w:t>
      </w:r>
      <w:proofErr w:type="spellStart"/>
      <w:r w:rsidRPr="006372F6">
        <w:rPr>
          <w:rFonts w:ascii="Times New Roman" w:hAnsi="Times New Roman" w:cs="Times New Roman"/>
          <w:sz w:val="24"/>
          <w:szCs w:val="24"/>
        </w:rPr>
        <w:t>ся</w:t>
      </w:r>
      <w:proofErr w:type="spellEnd"/>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А5. В каком суффиксе пишется Е?</w:t>
      </w:r>
    </w:p>
    <w:p w:rsidR="00C61540" w:rsidRPr="006372F6" w:rsidRDefault="00C61540" w:rsidP="00C61540">
      <w:pPr>
        <w:spacing w:after="0" w:line="240" w:lineRule="auto"/>
        <w:rPr>
          <w:rFonts w:ascii="Times New Roman" w:hAnsi="Times New Roman" w:cs="Times New Roman"/>
          <w:sz w:val="24"/>
          <w:szCs w:val="24"/>
        </w:rPr>
      </w:pPr>
      <w:proofErr w:type="spellStart"/>
      <w:proofErr w:type="gramStart"/>
      <w:r w:rsidRPr="006372F6">
        <w:rPr>
          <w:rFonts w:ascii="Times New Roman" w:hAnsi="Times New Roman" w:cs="Times New Roman"/>
          <w:sz w:val="24"/>
          <w:szCs w:val="24"/>
        </w:rPr>
        <w:t>изнаш</w:t>
      </w:r>
      <w:proofErr w:type="spellEnd"/>
      <w:r w:rsidRPr="006372F6">
        <w:rPr>
          <w:rFonts w:ascii="Times New Roman" w:hAnsi="Times New Roman" w:cs="Times New Roman"/>
          <w:sz w:val="24"/>
          <w:szCs w:val="24"/>
        </w:rPr>
        <w:t>..</w:t>
      </w:r>
      <w:proofErr w:type="spellStart"/>
      <w:proofErr w:type="gramEnd"/>
      <w:r w:rsidRPr="006372F6">
        <w:rPr>
          <w:rFonts w:ascii="Times New Roman" w:hAnsi="Times New Roman" w:cs="Times New Roman"/>
          <w:sz w:val="24"/>
          <w:szCs w:val="24"/>
        </w:rPr>
        <w:t>вать</w:t>
      </w:r>
      <w:proofErr w:type="spellEnd"/>
    </w:p>
    <w:p w:rsidR="00C61540" w:rsidRPr="006372F6" w:rsidRDefault="00C61540" w:rsidP="00C61540">
      <w:pPr>
        <w:spacing w:after="0" w:line="240" w:lineRule="auto"/>
        <w:rPr>
          <w:rFonts w:ascii="Times New Roman" w:hAnsi="Times New Roman" w:cs="Times New Roman"/>
          <w:sz w:val="24"/>
          <w:szCs w:val="24"/>
        </w:rPr>
      </w:pPr>
      <w:proofErr w:type="spellStart"/>
      <w:proofErr w:type="gramStart"/>
      <w:r w:rsidRPr="006372F6">
        <w:rPr>
          <w:rFonts w:ascii="Times New Roman" w:hAnsi="Times New Roman" w:cs="Times New Roman"/>
          <w:sz w:val="24"/>
          <w:szCs w:val="24"/>
        </w:rPr>
        <w:t>заноч</w:t>
      </w:r>
      <w:proofErr w:type="spellEnd"/>
      <w:r w:rsidRPr="006372F6">
        <w:rPr>
          <w:rFonts w:ascii="Times New Roman" w:hAnsi="Times New Roman" w:cs="Times New Roman"/>
          <w:sz w:val="24"/>
          <w:szCs w:val="24"/>
        </w:rPr>
        <w:t>..</w:t>
      </w:r>
      <w:proofErr w:type="spellStart"/>
      <w:proofErr w:type="gramEnd"/>
      <w:r w:rsidRPr="006372F6">
        <w:rPr>
          <w:rFonts w:ascii="Times New Roman" w:hAnsi="Times New Roman" w:cs="Times New Roman"/>
          <w:sz w:val="24"/>
          <w:szCs w:val="24"/>
        </w:rPr>
        <w:t>вать</w:t>
      </w:r>
      <w:proofErr w:type="spellEnd"/>
    </w:p>
    <w:p w:rsidR="00C61540" w:rsidRPr="006372F6" w:rsidRDefault="00C61540" w:rsidP="00C61540">
      <w:pPr>
        <w:spacing w:after="0" w:line="240" w:lineRule="auto"/>
        <w:rPr>
          <w:rFonts w:ascii="Times New Roman" w:hAnsi="Times New Roman" w:cs="Times New Roman"/>
          <w:sz w:val="24"/>
          <w:szCs w:val="24"/>
        </w:rPr>
      </w:pPr>
      <w:proofErr w:type="spellStart"/>
      <w:proofErr w:type="gramStart"/>
      <w:r w:rsidRPr="006372F6">
        <w:rPr>
          <w:rFonts w:ascii="Times New Roman" w:hAnsi="Times New Roman" w:cs="Times New Roman"/>
          <w:sz w:val="24"/>
          <w:szCs w:val="24"/>
        </w:rPr>
        <w:t>пристра</w:t>
      </w:r>
      <w:proofErr w:type="spellEnd"/>
      <w:r w:rsidRPr="006372F6">
        <w:rPr>
          <w:rFonts w:ascii="Times New Roman" w:hAnsi="Times New Roman" w:cs="Times New Roman"/>
          <w:sz w:val="24"/>
          <w:szCs w:val="24"/>
        </w:rPr>
        <w:t>..</w:t>
      </w:r>
      <w:proofErr w:type="spellStart"/>
      <w:proofErr w:type="gramEnd"/>
      <w:r w:rsidRPr="006372F6">
        <w:rPr>
          <w:rFonts w:ascii="Times New Roman" w:hAnsi="Times New Roman" w:cs="Times New Roman"/>
          <w:sz w:val="24"/>
          <w:szCs w:val="24"/>
        </w:rPr>
        <w:t>вать</w:t>
      </w:r>
      <w:proofErr w:type="spellEnd"/>
    </w:p>
    <w:p w:rsidR="00C61540" w:rsidRPr="006372F6" w:rsidRDefault="00C61540" w:rsidP="00C61540">
      <w:pPr>
        <w:spacing w:after="0" w:line="240" w:lineRule="auto"/>
        <w:rPr>
          <w:rFonts w:ascii="Times New Roman" w:hAnsi="Times New Roman" w:cs="Times New Roman"/>
          <w:sz w:val="24"/>
          <w:szCs w:val="24"/>
        </w:rPr>
      </w:pPr>
      <w:proofErr w:type="spellStart"/>
      <w:proofErr w:type="gramStart"/>
      <w:r w:rsidRPr="006372F6">
        <w:rPr>
          <w:rFonts w:ascii="Times New Roman" w:hAnsi="Times New Roman" w:cs="Times New Roman"/>
          <w:sz w:val="24"/>
          <w:szCs w:val="24"/>
        </w:rPr>
        <w:t>усва</w:t>
      </w:r>
      <w:proofErr w:type="spellEnd"/>
      <w:r w:rsidRPr="006372F6">
        <w:rPr>
          <w:rFonts w:ascii="Times New Roman" w:hAnsi="Times New Roman" w:cs="Times New Roman"/>
          <w:sz w:val="24"/>
          <w:szCs w:val="24"/>
        </w:rPr>
        <w:t>..</w:t>
      </w:r>
      <w:proofErr w:type="spellStart"/>
      <w:proofErr w:type="gramEnd"/>
      <w:r w:rsidRPr="006372F6">
        <w:rPr>
          <w:rFonts w:ascii="Times New Roman" w:hAnsi="Times New Roman" w:cs="Times New Roman"/>
          <w:sz w:val="24"/>
          <w:szCs w:val="24"/>
        </w:rPr>
        <w:t>вать</w:t>
      </w:r>
      <w:proofErr w:type="spellEnd"/>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 6. Укажите пример с нарушение речевой нормы.</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прилягте</w:t>
      </w:r>
    </w:p>
    <w:p w:rsidR="00C61540" w:rsidRPr="006372F6" w:rsidRDefault="00C61540" w:rsidP="00C61540">
      <w:pPr>
        <w:spacing w:after="0" w:line="240" w:lineRule="auto"/>
        <w:rPr>
          <w:rFonts w:ascii="Times New Roman" w:hAnsi="Times New Roman" w:cs="Times New Roman"/>
          <w:sz w:val="24"/>
          <w:szCs w:val="24"/>
        </w:rPr>
      </w:pPr>
      <w:proofErr w:type="spellStart"/>
      <w:r w:rsidRPr="006372F6">
        <w:rPr>
          <w:rFonts w:ascii="Times New Roman" w:hAnsi="Times New Roman" w:cs="Times New Roman"/>
          <w:sz w:val="24"/>
          <w:szCs w:val="24"/>
        </w:rPr>
        <w:t>ехайте</w:t>
      </w:r>
      <w:proofErr w:type="spellEnd"/>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повторим</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хотите</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 xml:space="preserve">Прочитайте текст и выполните задания В1-В3 </w:t>
      </w:r>
      <w:proofErr w:type="gramStart"/>
      <w:r w:rsidRPr="006372F6">
        <w:rPr>
          <w:rFonts w:ascii="Times New Roman" w:hAnsi="Times New Roman" w:cs="Times New Roman"/>
          <w:i/>
          <w:iCs/>
          <w:sz w:val="24"/>
          <w:szCs w:val="24"/>
        </w:rPr>
        <w:t>и  С</w:t>
      </w:r>
      <w:proofErr w:type="gramEnd"/>
      <w:r w:rsidRPr="006372F6">
        <w:rPr>
          <w:rFonts w:ascii="Times New Roman" w:hAnsi="Times New Roman" w:cs="Times New Roman"/>
          <w:i/>
          <w:iCs/>
          <w:sz w:val="24"/>
          <w:szCs w:val="24"/>
        </w:rPr>
        <w:t xml:space="preserve"> 1.</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 Пришла зима, и мы устроили для птиц кормушки. (</w:t>
      </w:r>
      <w:proofErr w:type="gramStart"/>
      <w:r w:rsidRPr="006372F6">
        <w:rPr>
          <w:rFonts w:ascii="Times New Roman" w:hAnsi="Times New Roman" w:cs="Times New Roman"/>
          <w:sz w:val="24"/>
          <w:szCs w:val="24"/>
        </w:rPr>
        <w:t>2)Когда</w:t>
      </w:r>
      <w:proofErr w:type="gramEnd"/>
      <w:r w:rsidRPr="006372F6">
        <w:rPr>
          <w:rFonts w:ascii="Times New Roman" w:hAnsi="Times New Roman" w:cs="Times New Roman"/>
          <w:sz w:val="24"/>
          <w:szCs w:val="24"/>
        </w:rPr>
        <w:t xml:space="preserve"> птицы  захотят есть, они подлетают к кормушке и клюют зерна и сухие ягоды. (3)Мы стараемся, чтобы синицы, воробьи, снегири не знали зимой голода.</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lastRenderedPageBreak/>
        <w:t>В 1. Напишите название наклонения, в котором употреблены глаголы в предложении  (1).</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 2. Из предложения (2) выпишите разноспрягаемый глагол (разноспрягаемые глаголы).</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 3. Из предложения (3) выпишите возвратный глагол (возвратные глаголы).</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С 1. Напишите о том, как птицы приспосабливаются к зиме.</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u w:val="single"/>
        </w:rPr>
      </w:pPr>
      <w:r w:rsidRPr="006372F6">
        <w:rPr>
          <w:rFonts w:ascii="Times New Roman" w:hAnsi="Times New Roman" w:cs="Times New Roman"/>
          <w:sz w:val="24"/>
          <w:szCs w:val="24"/>
          <w:u w:val="single"/>
        </w:rPr>
        <w:t xml:space="preserve">Ключи: </w:t>
      </w:r>
    </w:p>
    <w:p w:rsidR="00C61540" w:rsidRPr="006372F6" w:rsidRDefault="00C61540" w:rsidP="00C61540">
      <w:pPr>
        <w:spacing w:after="0" w:line="240" w:lineRule="auto"/>
        <w:rPr>
          <w:rFonts w:ascii="Times New Roman" w:hAnsi="Times New Roman" w:cs="Times New Roman"/>
          <w:sz w:val="24"/>
          <w:szCs w:val="24"/>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870"/>
        <w:gridCol w:w="870"/>
        <w:gridCol w:w="870"/>
        <w:gridCol w:w="870"/>
        <w:gridCol w:w="870"/>
        <w:gridCol w:w="870"/>
        <w:gridCol w:w="1712"/>
        <w:gridCol w:w="1130"/>
        <w:gridCol w:w="1504"/>
      </w:tblGrid>
      <w:tr w:rsidR="00C61540" w:rsidRPr="003C16EB" w:rsidTr="00D66D95">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Вариант</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А1</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А2</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А3</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А4</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А5</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А6</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В1</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В2</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В3</w:t>
            </w:r>
          </w:p>
        </w:tc>
      </w:tr>
      <w:tr w:rsidR="00C61540" w:rsidRPr="003C16EB" w:rsidTr="00D66D95">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2</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3</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3</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4</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2</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изъявительное</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Подмора</w:t>
            </w:r>
          </w:p>
          <w:p w:rsidR="00C61540" w:rsidRPr="006372F6" w:rsidRDefault="00C61540" w:rsidP="00D66D95">
            <w:pPr>
              <w:spacing w:after="0" w:line="240" w:lineRule="auto"/>
              <w:rPr>
                <w:rFonts w:ascii="Times New Roman" w:hAnsi="Times New Roman" w:cs="Times New Roman"/>
                <w:sz w:val="24"/>
                <w:szCs w:val="24"/>
              </w:rPr>
            </w:pPr>
            <w:proofErr w:type="spellStart"/>
            <w:r w:rsidRPr="006372F6">
              <w:rPr>
                <w:rFonts w:ascii="Times New Roman" w:hAnsi="Times New Roman" w:cs="Times New Roman"/>
                <w:sz w:val="24"/>
                <w:szCs w:val="24"/>
              </w:rPr>
              <w:t>живает</w:t>
            </w:r>
            <w:proofErr w:type="spellEnd"/>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Появляется, погружается</w:t>
            </w:r>
          </w:p>
        </w:tc>
      </w:tr>
      <w:tr w:rsidR="00C61540" w:rsidRPr="003C16EB" w:rsidTr="00D66D95">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2</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4</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3</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4</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2</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2</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изъявительное</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Захотят,</w:t>
            </w:r>
          </w:p>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есть</w:t>
            </w:r>
          </w:p>
        </w:tc>
        <w:tc>
          <w:tcPr>
            <w:tcW w:w="87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стараемся</w:t>
            </w:r>
          </w:p>
        </w:tc>
      </w:tr>
    </w:tbl>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b/>
          <w:bCs/>
          <w:sz w:val="24"/>
          <w:szCs w:val="24"/>
          <w:u w:val="single"/>
        </w:rPr>
        <w:t>Итоговой контрольный тест за курс 6 класса.</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Контроль по итогам года</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Задания с выбором ответа</w:t>
      </w:r>
    </w:p>
    <w:p w:rsidR="00C61540" w:rsidRPr="006372F6" w:rsidRDefault="00C61540" w:rsidP="00C61540">
      <w:pPr>
        <w:spacing w:after="0" w:line="240" w:lineRule="auto"/>
        <w:rPr>
          <w:rFonts w:ascii="Times New Roman" w:hAnsi="Times New Roman" w:cs="Times New Roman"/>
          <w:i/>
          <w:iCs/>
          <w:sz w:val="24"/>
          <w:szCs w:val="24"/>
        </w:rPr>
      </w:pP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1.  В каком слове неверно выделена буква, на которую падает ударение?</w:t>
      </w:r>
    </w:p>
    <w:p w:rsidR="00C61540" w:rsidRPr="006372F6"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w:t>
      </w:r>
      <w:proofErr w:type="spellStart"/>
      <w:r>
        <w:rPr>
          <w:rFonts w:ascii="Times New Roman" w:hAnsi="Times New Roman" w:cs="Times New Roman"/>
          <w:sz w:val="24"/>
          <w:szCs w:val="24"/>
        </w:rPr>
        <w:t>изО</w:t>
      </w:r>
      <w:r w:rsidRPr="006372F6">
        <w:rPr>
          <w:rFonts w:ascii="Times New Roman" w:hAnsi="Times New Roman" w:cs="Times New Roman"/>
          <w:sz w:val="24"/>
          <w:szCs w:val="24"/>
        </w:rPr>
        <w:t>гнутый</w:t>
      </w:r>
      <w:proofErr w:type="spellEnd"/>
    </w:p>
    <w:p w:rsidR="00C61540" w:rsidRPr="006372F6"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w:t>
      </w:r>
      <w:proofErr w:type="spellStart"/>
      <w:r>
        <w:rPr>
          <w:rFonts w:ascii="Times New Roman" w:hAnsi="Times New Roman" w:cs="Times New Roman"/>
          <w:sz w:val="24"/>
          <w:szCs w:val="24"/>
        </w:rPr>
        <w:t>красивЕ</w:t>
      </w:r>
      <w:r w:rsidRPr="006372F6">
        <w:rPr>
          <w:rFonts w:ascii="Times New Roman" w:hAnsi="Times New Roman" w:cs="Times New Roman"/>
          <w:sz w:val="24"/>
          <w:szCs w:val="24"/>
        </w:rPr>
        <w:t>е</w:t>
      </w:r>
      <w:proofErr w:type="spellEnd"/>
    </w:p>
    <w:p w:rsidR="00C61540" w:rsidRPr="006372F6"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w:t>
      </w:r>
      <w:proofErr w:type="spellStart"/>
      <w:r>
        <w:rPr>
          <w:rFonts w:ascii="Times New Roman" w:hAnsi="Times New Roman" w:cs="Times New Roman"/>
          <w:sz w:val="24"/>
          <w:szCs w:val="24"/>
        </w:rPr>
        <w:t>мастерскИ</w:t>
      </w:r>
      <w:proofErr w:type="spellEnd"/>
    </w:p>
    <w:p w:rsidR="00C61540" w:rsidRPr="006372F6"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 </w:t>
      </w:r>
      <w:proofErr w:type="spellStart"/>
      <w:r>
        <w:rPr>
          <w:rFonts w:ascii="Times New Roman" w:hAnsi="Times New Roman" w:cs="Times New Roman"/>
          <w:sz w:val="24"/>
          <w:szCs w:val="24"/>
        </w:rPr>
        <w:t>мЕ</w:t>
      </w:r>
      <w:r w:rsidRPr="006372F6">
        <w:rPr>
          <w:rFonts w:ascii="Times New Roman" w:hAnsi="Times New Roman" w:cs="Times New Roman"/>
          <w:sz w:val="24"/>
          <w:szCs w:val="24"/>
        </w:rPr>
        <w:t>льком</w:t>
      </w:r>
      <w:proofErr w:type="spellEnd"/>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2.  Какое слово состоит из приставки, корня, суффикса и окончания?</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а) потихоньку</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б) сплошной</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в) догадлив</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г) издалека</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3.  В каком ряду все прилагательные качественные?</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а) березовый сок, дешевый товар, легкий груз</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б) крепкий забор, старый дом, раннее утро</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в) летний зной, сильная боль, забавный щенок</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г) лисий хвост, синий платок, звонкий смех</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 xml:space="preserve">4.  В каком ряду во всех прилагательных пишется </w:t>
      </w:r>
      <w:proofErr w:type="spellStart"/>
      <w:proofErr w:type="gramStart"/>
      <w:r w:rsidRPr="006372F6">
        <w:rPr>
          <w:rFonts w:ascii="Times New Roman" w:hAnsi="Times New Roman" w:cs="Times New Roman"/>
          <w:i/>
          <w:iCs/>
          <w:sz w:val="24"/>
          <w:szCs w:val="24"/>
        </w:rPr>
        <w:t>нн</w:t>
      </w:r>
      <w:proofErr w:type="spellEnd"/>
      <w:r w:rsidRPr="006372F6">
        <w:rPr>
          <w:rFonts w:ascii="Times New Roman" w:hAnsi="Times New Roman" w:cs="Times New Roman"/>
          <w:i/>
          <w:iCs/>
          <w:sz w:val="24"/>
          <w:szCs w:val="24"/>
        </w:rPr>
        <w:t xml:space="preserve"> ?</w:t>
      </w:r>
      <w:proofErr w:type="gramEnd"/>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а) </w:t>
      </w:r>
      <w:proofErr w:type="spellStart"/>
      <w:proofErr w:type="gramStart"/>
      <w:r w:rsidRPr="006372F6">
        <w:rPr>
          <w:rFonts w:ascii="Times New Roman" w:hAnsi="Times New Roman" w:cs="Times New Roman"/>
          <w:sz w:val="24"/>
          <w:szCs w:val="24"/>
        </w:rPr>
        <w:t>песча</w:t>
      </w:r>
      <w:proofErr w:type="spellEnd"/>
      <w:r w:rsidRPr="006372F6">
        <w:rPr>
          <w:rFonts w:ascii="Times New Roman" w:hAnsi="Times New Roman" w:cs="Times New Roman"/>
          <w:sz w:val="24"/>
          <w:szCs w:val="24"/>
        </w:rPr>
        <w:t>..</w:t>
      </w:r>
      <w:proofErr w:type="spellStart"/>
      <w:proofErr w:type="gramEnd"/>
      <w:r w:rsidRPr="006372F6">
        <w:rPr>
          <w:rFonts w:ascii="Times New Roman" w:hAnsi="Times New Roman" w:cs="Times New Roman"/>
          <w:sz w:val="24"/>
          <w:szCs w:val="24"/>
        </w:rPr>
        <w:t>ый</w:t>
      </w:r>
      <w:proofErr w:type="spellEnd"/>
      <w:r w:rsidRPr="006372F6">
        <w:rPr>
          <w:rFonts w:ascii="Times New Roman" w:hAnsi="Times New Roman" w:cs="Times New Roman"/>
          <w:sz w:val="24"/>
          <w:szCs w:val="24"/>
        </w:rPr>
        <w:t xml:space="preserve"> берег, утре..</w:t>
      </w:r>
      <w:proofErr w:type="spellStart"/>
      <w:r w:rsidRPr="006372F6">
        <w:rPr>
          <w:rFonts w:ascii="Times New Roman" w:hAnsi="Times New Roman" w:cs="Times New Roman"/>
          <w:sz w:val="24"/>
          <w:szCs w:val="24"/>
        </w:rPr>
        <w:t>яя</w:t>
      </w:r>
      <w:proofErr w:type="spellEnd"/>
      <w:r w:rsidRPr="006372F6">
        <w:rPr>
          <w:rFonts w:ascii="Times New Roman" w:hAnsi="Times New Roman" w:cs="Times New Roman"/>
          <w:sz w:val="24"/>
          <w:szCs w:val="24"/>
        </w:rPr>
        <w:t xml:space="preserve"> зарядка, </w:t>
      </w:r>
      <w:proofErr w:type="spellStart"/>
      <w:r w:rsidRPr="006372F6">
        <w:rPr>
          <w:rFonts w:ascii="Times New Roman" w:hAnsi="Times New Roman" w:cs="Times New Roman"/>
          <w:sz w:val="24"/>
          <w:szCs w:val="24"/>
        </w:rPr>
        <w:t>петуши</w:t>
      </w:r>
      <w:proofErr w:type="spellEnd"/>
      <w:r w:rsidRPr="006372F6">
        <w:rPr>
          <w:rFonts w:ascii="Times New Roman" w:hAnsi="Times New Roman" w:cs="Times New Roman"/>
          <w:sz w:val="24"/>
          <w:szCs w:val="24"/>
        </w:rPr>
        <w:t>..</w:t>
      </w:r>
      <w:proofErr w:type="spellStart"/>
      <w:r w:rsidRPr="006372F6">
        <w:rPr>
          <w:rFonts w:ascii="Times New Roman" w:hAnsi="Times New Roman" w:cs="Times New Roman"/>
          <w:sz w:val="24"/>
          <w:szCs w:val="24"/>
        </w:rPr>
        <w:t>ые</w:t>
      </w:r>
      <w:proofErr w:type="spellEnd"/>
      <w:r w:rsidRPr="006372F6">
        <w:rPr>
          <w:rFonts w:ascii="Times New Roman" w:hAnsi="Times New Roman" w:cs="Times New Roman"/>
          <w:sz w:val="24"/>
          <w:szCs w:val="24"/>
        </w:rPr>
        <w:t xml:space="preserve"> бои</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б) </w:t>
      </w:r>
      <w:proofErr w:type="spellStart"/>
      <w:proofErr w:type="gramStart"/>
      <w:r w:rsidRPr="006372F6">
        <w:rPr>
          <w:rFonts w:ascii="Times New Roman" w:hAnsi="Times New Roman" w:cs="Times New Roman"/>
          <w:sz w:val="24"/>
          <w:szCs w:val="24"/>
        </w:rPr>
        <w:t>овся</w:t>
      </w:r>
      <w:proofErr w:type="spellEnd"/>
      <w:r w:rsidRPr="006372F6">
        <w:rPr>
          <w:rFonts w:ascii="Times New Roman" w:hAnsi="Times New Roman" w:cs="Times New Roman"/>
          <w:sz w:val="24"/>
          <w:szCs w:val="24"/>
        </w:rPr>
        <w:t>..</w:t>
      </w:r>
      <w:proofErr w:type="spellStart"/>
      <w:proofErr w:type="gramEnd"/>
      <w:r w:rsidRPr="006372F6">
        <w:rPr>
          <w:rFonts w:ascii="Times New Roman" w:hAnsi="Times New Roman" w:cs="Times New Roman"/>
          <w:sz w:val="24"/>
          <w:szCs w:val="24"/>
        </w:rPr>
        <w:t>ое</w:t>
      </w:r>
      <w:proofErr w:type="spellEnd"/>
      <w:r w:rsidRPr="006372F6">
        <w:rPr>
          <w:rFonts w:ascii="Times New Roman" w:hAnsi="Times New Roman" w:cs="Times New Roman"/>
          <w:sz w:val="24"/>
          <w:szCs w:val="24"/>
        </w:rPr>
        <w:t xml:space="preserve"> печенье, маши..</w:t>
      </w:r>
      <w:proofErr w:type="spellStart"/>
      <w:r w:rsidRPr="006372F6">
        <w:rPr>
          <w:rFonts w:ascii="Times New Roman" w:hAnsi="Times New Roman" w:cs="Times New Roman"/>
          <w:sz w:val="24"/>
          <w:szCs w:val="24"/>
        </w:rPr>
        <w:t>ый</w:t>
      </w:r>
      <w:proofErr w:type="spellEnd"/>
      <w:r w:rsidRPr="006372F6">
        <w:rPr>
          <w:rFonts w:ascii="Times New Roman" w:hAnsi="Times New Roman" w:cs="Times New Roman"/>
          <w:sz w:val="24"/>
          <w:szCs w:val="24"/>
        </w:rPr>
        <w:t xml:space="preserve"> парк, мыши..</w:t>
      </w:r>
      <w:proofErr w:type="spellStart"/>
      <w:r w:rsidRPr="006372F6">
        <w:rPr>
          <w:rFonts w:ascii="Times New Roman" w:hAnsi="Times New Roman" w:cs="Times New Roman"/>
          <w:sz w:val="24"/>
          <w:szCs w:val="24"/>
        </w:rPr>
        <w:t>ый</w:t>
      </w:r>
      <w:proofErr w:type="spellEnd"/>
      <w:r w:rsidRPr="006372F6">
        <w:rPr>
          <w:rFonts w:ascii="Times New Roman" w:hAnsi="Times New Roman" w:cs="Times New Roman"/>
          <w:sz w:val="24"/>
          <w:szCs w:val="24"/>
        </w:rPr>
        <w:t xml:space="preserve"> писк</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в) </w:t>
      </w:r>
      <w:proofErr w:type="gramStart"/>
      <w:r w:rsidRPr="006372F6">
        <w:rPr>
          <w:rFonts w:ascii="Times New Roman" w:hAnsi="Times New Roman" w:cs="Times New Roman"/>
          <w:sz w:val="24"/>
          <w:szCs w:val="24"/>
        </w:rPr>
        <w:t>числе..</w:t>
      </w:r>
      <w:proofErr w:type="spellStart"/>
      <w:proofErr w:type="gramEnd"/>
      <w:r w:rsidRPr="006372F6">
        <w:rPr>
          <w:rFonts w:ascii="Times New Roman" w:hAnsi="Times New Roman" w:cs="Times New Roman"/>
          <w:sz w:val="24"/>
          <w:szCs w:val="24"/>
        </w:rPr>
        <w:t>ое</w:t>
      </w:r>
      <w:proofErr w:type="spellEnd"/>
      <w:r w:rsidRPr="006372F6">
        <w:rPr>
          <w:rFonts w:ascii="Times New Roman" w:hAnsi="Times New Roman" w:cs="Times New Roman"/>
          <w:sz w:val="24"/>
          <w:szCs w:val="24"/>
        </w:rPr>
        <w:t xml:space="preserve"> преимущество, </w:t>
      </w:r>
      <w:proofErr w:type="spellStart"/>
      <w:r w:rsidRPr="006372F6">
        <w:rPr>
          <w:rFonts w:ascii="Times New Roman" w:hAnsi="Times New Roman" w:cs="Times New Roman"/>
          <w:sz w:val="24"/>
          <w:szCs w:val="24"/>
        </w:rPr>
        <w:t>карти</w:t>
      </w:r>
      <w:proofErr w:type="spellEnd"/>
      <w:r w:rsidRPr="006372F6">
        <w:rPr>
          <w:rFonts w:ascii="Times New Roman" w:hAnsi="Times New Roman" w:cs="Times New Roman"/>
          <w:sz w:val="24"/>
          <w:szCs w:val="24"/>
        </w:rPr>
        <w:t>..</w:t>
      </w:r>
      <w:proofErr w:type="spellStart"/>
      <w:r w:rsidRPr="006372F6">
        <w:rPr>
          <w:rFonts w:ascii="Times New Roman" w:hAnsi="Times New Roman" w:cs="Times New Roman"/>
          <w:sz w:val="24"/>
          <w:szCs w:val="24"/>
        </w:rPr>
        <w:t>ая</w:t>
      </w:r>
      <w:proofErr w:type="spellEnd"/>
      <w:r w:rsidRPr="006372F6">
        <w:rPr>
          <w:rFonts w:ascii="Times New Roman" w:hAnsi="Times New Roman" w:cs="Times New Roman"/>
          <w:sz w:val="24"/>
          <w:szCs w:val="24"/>
        </w:rPr>
        <w:t xml:space="preserve"> галерея, стекля..</w:t>
      </w:r>
      <w:proofErr w:type="spellStart"/>
      <w:r w:rsidRPr="006372F6">
        <w:rPr>
          <w:rFonts w:ascii="Times New Roman" w:hAnsi="Times New Roman" w:cs="Times New Roman"/>
          <w:sz w:val="24"/>
          <w:szCs w:val="24"/>
        </w:rPr>
        <w:t>ая</w:t>
      </w:r>
      <w:proofErr w:type="spellEnd"/>
      <w:r w:rsidRPr="006372F6">
        <w:rPr>
          <w:rFonts w:ascii="Times New Roman" w:hAnsi="Times New Roman" w:cs="Times New Roman"/>
          <w:sz w:val="24"/>
          <w:szCs w:val="24"/>
        </w:rPr>
        <w:t xml:space="preserve"> посуда</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г) </w:t>
      </w:r>
      <w:proofErr w:type="gramStart"/>
      <w:r w:rsidRPr="006372F6">
        <w:rPr>
          <w:rFonts w:ascii="Times New Roman" w:hAnsi="Times New Roman" w:cs="Times New Roman"/>
          <w:sz w:val="24"/>
          <w:szCs w:val="24"/>
        </w:rPr>
        <w:t>веществе..</w:t>
      </w:r>
      <w:proofErr w:type="spellStart"/>
      <w:proofErr w:type="gramEnd"/>
      <w:r w:rsidRPr="006372F6">
        <w:rPr>
          <w:rFonts w:ascii="Times New Roman" w:hAnsi="Times New Roman" w:cs="Times New Roman"/>
          <w:sz w:val="24"/>
          <w:szCs w:val="24"/>
        </w:rPr>
        <w:t>ое</w:t>
      </w:r>
      <w:proofErr w:type="spellEnd"/>
      <w:r w:rsidRPr="006372F6">
        <w:rPr>
          <w:rFonts w:ascii="Times New Roman" w:hAnsi="Times New Roman" w:cs="Times New Roman"/>
          <w:sz w:val="24"/>
          <w:szCs w:val="24"/>
        </w:rPr>
        <w:t xml:space="preserve"> доказательство, ветре..</w:t>
      </w:r>
      <w:proofErr w:type="spellStart"/>
      <w:r w:rsidRPr="006372F6">
        <w:rPr>
          <w:rFonts w:ascii="Times New Roman" w:hAnsi="Times New Roman" w:cs="Times New Roman"/>
          <w:sz w:val="24"/>
          <w:szCs w:val="24"/>
        </w:rPr>
        <w:t>ый</w:t>
      </w:r>
      <w:proofErr w:type="spellEnd"/>
      <w:r w:rsidRPr="006372F6">
        <w:rPr>
          <w:rFonts w:ascii="Times New Roman" w:hAnsi="Times New Roman" w:cs="Times New Roman"/>
          <w:sz w:val="24"/>
          <w:szCs w:val="24"/>
        </w:rPr>
        <w:t xml:space="preserve"> день, стари..</w:t>
      </w:r>
      <w:proofErr w:type="spellStart"/>
      <w:r w:rsidRPr="006372F6">
        <w:rPr>
          <w:rFonts w:ascii="Times New Roman" w:hAnsi="Times New Roman" w:cs="Times New Roman"/>
          <w:sz w:val="24"/>
          <w:szCs w:val="24"/>
        </w:rPr>
        <w:t>ое</w:t>
      </w:r>
      <w:proofErr w:type="spellEnd"/>
      <w:r w:rsidRPr="006372F6">
        <w:rPr>
          <w:rFonts w:ascii="Times New Roman" w:hAnsi="Times New Roman" w:cs="Times New Roman"/>
          <w:sz w:val="24"/>
          <w:szCs w:val="24"/>
        </w:rPr>
        <w:t xml:space="preserve"> оружие.</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lastRenderedPageBreak/>
        <w:t xml:space="preserve">5.  В каком варианте ответа верно указаны все слова, где пропущена буква и? </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1) </w:t>
      </w:r>
      <w:proofErr w:type="spellStart"/>
      <w:proofErr w:type="gramStart"/>
      <w:r w:rsidRPr="006372F6">
        <w:rPr>
          <w:rFonts w:ascii="Times New Roman" w:hAnsi="Times New Roman" w:cs="Times New Roman"/>
          <w:sz w:val="24"/>
          <w:szCs w:val="24"/>
        </w:rPr>
        <w:t>задумч</w:t>
      </w:r>
      <w:proofErr w:type="spellEnd"/>
      <w:r w:rsidRPr="006372F6">
        <w:rPr>
          <w:rFonts w:ascii="Times New Roman" w:hAnsi="Times New Roman" w:cs="Times New Roman"/>
          <w:sz w:val="24"/>
          <w:szCs w:val="24"/>
        </w:rPr>
        <w:t>..</w:t>
      </w:r>
      <w:proofErr w:type="gramEnd"/>
      <w:r w:rsidRPr="006372F6">
        <w:rPr>
          <w:rFonts w:ascii="Times New Roman" w:hAnsi="Times New Roman" w:cs="Times New Roman"/>
          <w:sz w:val="24"/>
          <w:szCs w:val="24"/>
        </w:rPr>
        <w:t>вый</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2) </w:t>
      </w:r>
      <w:proofErr w:type="spellStart"/>
      <w:proofErr w:type="gramStart"/>
      <w:r w:rsidRPr="006372F6">
        <w:rPr>
          <w:rFonts w:ascii="Times New Roman" w:hAnsi="Times New Roman" w:cs="Times New Roman"/>
          <w:sz w:val="24"/>
          <w:szCs w:val="24"/>
        </w:rPr>
        <w:t>яблон</w:t>
      </w:r>
      <w:proofErr w:type="spellEnd"/>
      <w:r w:rsidRPr="006372F6">
        <w:rPr>
          <w:rFonts w:ascii="Times New Roman" w:hAnsi="Times New Roman" w:cs="Times New Roman"/>
          <w:sz w:val="24"/>
          <w:szCs w:val="24"/>
        </w:rPr>
        <w:t>..</w:t>
      </w:r>
      <w:proofErr w:type="gramEnd"/>
      <w:r w:rsidRPr="006372F6">
        <w:rPr>
          <w:rFonts w:ascii="Times New Roman" w:hAnsi="Times New Roman" w:cs="Times New Roman"/>
          <w:sz w:val="24"/>
          <w:szCs w:val="24"/>
        </w:rPr>
        <w:t>вый сад</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3) </w:t>
      </w:r>
      <w:proofErr w:type="spellStart"/>
      <w:proofErr w:type="gramStart"/>
      <w:r w:rsidRPr="006372F6">
        <w:rPr>
          <w:rFonts w:ascii="Times New Roman" w:hAnsi="Times New Roman" w:cs="Times New Roman"/>
          <w:sz w:val="24"/>
          <w:szCs w:val="24"/>
        </w:rPr>
        <w:t>засушл</w:t>
      </w:r>
      <w:proofErr w:type="spellEnd"/>
      <w:r w:rsidRPr="006372F6">
        <w:rPr>
          <w:rFonts w:ascii="Times New Roman" w:hAnsi="Times New Roman" w:cs="Times New Roman"/>
          <w:sz w:val="24"/>
          <w:szCs w:val="24"/>
        </w:rPr>
        <w:t>..</w:t>
      </w:r>
      <w:proofErr w:type="gramEnd"/>
      <w:r w:rsidRPr="006372F6">
        <w:rPr>
          <w:rFonts w:ascii="Times New Roman" w:hAnsi="Times New Roman" w:cs="Times New Roman"/>
          <w:sz w:val="24"/>
          <w:szCs w:val="24"/>
        </w:rPr>
        <w:t>вое лето</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4) </w:t>
      </w:r>
      <w:proofErr w:type="gramStart"/>
      <w:r w:rsidRPr="006372F6">
        <w:rPr>
          <w:rFonts w:ascii="Times New Roman" w:hAnsi="Times New Roman" w:cs="Times New Roman"/>
          <w:sz w:val="24"/>
          <w:szCs w:val="24"/>
        </w:rPr>
        <w:t>кругл..</w:t>
      </w:r>
      <w:proofErr w:type="spellStart"/>
      <w:proofErr w:type="gramEnd"/>
      <w:r w:rsidRPr="006372F6">
        <w:rPr>
          <w:rFonts w:ascii="Times New Roman" w:hAnsi="Times New Roman" w:cs="Times New Roman"/>
          <w:sz w:val="24"/>
          <w:szCs w:val="24"/>
        </w:rPr>
        <w:t>нький</w:t>
      </w:r>
      <w:proofErr w:type="spellEnd"/>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а) 1,3   б)1,4   в)1,2,3    г)2,3</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6.  В каком примере на месте пропуска пишется буква е?</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а) </w:t>
      </w:r>
      <w:proofErr w:type="spellStart"/>
      <w:proofErr w:type="gramStart"/>
      <w:r w:rsidRPr="006372F6">
        <w:rPr>
          <w:rFonts w:ascii="Times New Roman" w:hAnsi="Times New Roman" w:cs="Times New Roman"/>
          <w:sz w:val="24"/>
          <w:szCs w:val="24"/>
        </w:rPr>
        <w:t>парч</w:t>
      </w:r>
      <w:proofErr w:type="spellEnd"/>
      <w:r w:rsidRPr="006372F6">
        <w:rPr>
          <w:rFonts w:ascii="Times New Roman" w:hAnsi="Times New Roman" w:cs="Times New Roman"/>
          <w:sz w:val="24"/>
          <w:szCs w:val="24"/>
        </w:rPr>
        <w:t>..</w:t>
      </w:r>
      <w:proofErr w:type="gramEnd"/>
      <w:r w:rsidRPr="006372F6">
        <w:rPr>
          <w:rFonts w:ascii="Times New Roman" w:hAnsi="Times New Roman" w:cs="Times New Roman"/>
          <w:sz w:val="24"/>
          <w:szCs w:val="24"/>
        </w:rPr>
        <w:t>вое платье</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б) говорить </w:t>
      </w:r>
      <w:proofErr w:type="gramStart"/>
      <w:r w:rsidRPr="006372F6">
        <w:rPr>
          <w:rFonts w:ascii="Times New Roman" w:hAnsi="Times New Roman" w:cs="Times New Roman"/>
          <w:sz w:val="24"/>
          <w:szCs w:val="24"/>
        </w:rPr>
        <w:t>певуч..</w:t>
      </w:r>
      <w:proofErr w:type="gramEnd"/>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в) </w:t>
      </w:r>
      <w:proofErr w:type="gramStart"/>
      <w:r w:rsidRPr="006372F6">
        <w:rPr>
          <w:rFonts w:ascii="Times New Roman" w:hAnsi="Times New Roman" w:cs="Times New Roman"/>
          <w:sz w:val="24"/>
          <w:szCs w:val="24"/>
        </w:rPr>
        <w:t>горяч..</w:t>
      </w:r>
      <w:proofErr w:type="gramEnd"/>
      <w:r w:rsidRPr="006372F6">
        <w:rPr>
          <w:rFonts w:ascii="Times New Roman" w:hAnsi="Times New Roman" w:cs="Times New Roman"/>
          <w:sz w:val="24"/>
          <w:szCs w:val="24"/>
        </w:rPr>
        <w:t xml:space="preserve"> обсуждать</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г) ш..</w:t>
      </w:r>
      <w:proofErr w:type="spellStart"/>
      <w:r w:rsidRPr="006372F6">
        <w:rPr>
          <w:rFonts w:ascii="Times New Roman" w:hAnsi="Times New Roman" w:cs="Times New Roman"/>
          <w:sz w:val="24"/>
          <w:szCs w:val="24"/>
        </w:rPr>
        <w:t>коладные</w:t>
      </w:r>
      <w:proofErr w:type="spellEnd"/>
      <w:r w:rsidRPr="006372F6">
        <w:rPr>
          <w:rFonts w:ascii="Times New Roman" w:hAnsi="Times New Roman" w:cs="Times New Roman"/>
          <w:sz w:val="24"/>
          <w:szCs w:val="24"/>
        </w:rPr>
        <w:t xml:space="preserve"> конфеты</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7.  В каком предложении не со словом пишется раздельно?</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а) Детям отвели (не) большую, но светлую и уютную комнату.</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б) Герою (не) где применить свои силы.</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в) От школы до дома (не) далеко, а близко.</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г) Трехлетний ребенок (не) твердыми шагами направился к матери.</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8.  В каком ряду все слова пишутся через дефис?</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а) еле (еле), (кое) где, одеться (по) зимнему</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б) (бледно) розовый, (дальне) восточный, как (либо)</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в) (</w:t>
      </w:r>
      <w:proofErr w:type="spellStart"/>
      <w:r w:rsidRPr="006372F6">
        <w:rPr>
          <w:rFonts w:ascii="Times New Roman" w:hAnsi="Times New Roman" w:cs="Times New Roman"/>
          <w:sz w:val="24"/>
          <w:szCs w:val="24"/>
        </w:rPr>
        <w:t>давным</w:t>
      </w:r>
      <w:proofErr w:type="spellEnd"/>
      <w:r w:rsidRPr="006372F6">
        <w:rPr>
          <w:rFonts w:ascii="Times New Roman" w:hAnsi="Times New Roman" w:cs="Times New Roman"/>
          <w:sz w:val="24"/>
          <w:szCs w:val="24"/>
        </w:rPr>
        <w:t xml:space="preserve">) давно, (по) </w:t>
      </w:r>
      <w:proofErr w:type="spellStart"/>
      <w:r w:rsidRPr="006372F6">
        <w:rPr>
          <w:rFonts w:ascii="Times New Roman" w:hAnsi="Times New Roman" w:cs="Times New Roman"/>
          <w:sz w:val="24"/>
          <w:szCs w:val="24"/>
        </w:rPr>
        <w:t>тихоньку</w:t>
      </w:r>
      <w:proofErr w:type="spellEnd"/>
      <w:r w:rsidRPr="006372F6">
        <w:rPr>
          <w:rFonts w:ascii="Times New Roman" w:hAnsi="Times New Roman" w:cs="Times New Roman"/>
          <w:sz w:val="24"/>
          <w:szCs w:val="24"/>
        </w:rPr>
        <w:t>, (по) зимнему холодно</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г) (по) прежнему беспечный, (по) прежнему пути, (сине) зеленые</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9.  В каком числительном в середине не пишется ь?</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а) </w:t>
      </w:r>
      <w:proofErr w:type="gramStart"/>
      <w:r w:rsidRPr="006372F6">
        <w:rPr>
          <w:rFonts w:ascii="Times New Roman" w:hAnsi="Times New Roman" w:cs="Times New Roman"/>
          <w:sz w:val="24"/>
          <w:szCs w:val="24"/>
        </w:rPr>
        <w:t>пят..</w:t>
      </w:r>
      <w:proofErr w:type="spellStart"/>
      <w:proofErr w:type="gramEnd"/>
      <w:r w:rsidRPr="006372F6">
        <w:rPr>
          <w:rFonts w:ascii="Times New Roman" w:hAnsi="Times New Roman" w:cs="Times New Roman"/>
          <w:sz w:val="24"/>
          <w:szCs w:val="24"/>
        </w:rPr>
        <w:t>десят</w:t>
      </w:r>
      <w:proofErr w:type="spellEnd"/>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б) </w:t>
      </w:r>
      <w:proofErr w:type="spellStart"/>
      <w:proofErr w:type="gramStart"/>
      <w:r w:rsidRPr="006372F6">
        <w:rPr>
          <w:rFonts w:ascii="Times New Roman" w:hAnsi="Times New Roman" w:cs="Times New Roman"/>
          <w:sz w:val="24"/>
          <w:szCs w:val="24"/>
        </w:rPr>
        <w:t>восем</w:t>
      </w:r>
      <w:proofErr w:type="spellEnd"/>
      <w:r w:rsidRPr="006372F6">
        <w:rPr>
          <w:rFonts w:ascii="Times New Roman" w:hAnsi="Times New Roman" w:cs="Times New Roman"/>
          <w:sz w:val="24"/>
          <w:szCs w:val="24"/>
        </w:rPr>
        <w:t>..</w:t>
      </w:r>
      <w:proofErr w:type="spellStart"/>
      <w:proofErr w:type="gramEnd"/>
      <w:r w:rsidRPr="006372F6">
        <w:rPr>
          <w:rFonts w:ascii="Times New Roman" w:hAnsi="Times New Roman" w:cs="Times New Roman"/>
          <w:sz w:val="24"/>
          <w:szCs w:val="24"/>
        </w:rPr>
        <w:t>надцать</w:t>
      </w:r>
      <w:proofErr w:type="spellEnd"/>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в) </w:t>
      </w:r>
      <w:proofErr w:type="spellStart"/>
      <w:proofErr w:type="gramStart"/>
      <w:r w:rsidRPr="006372F6">
        <w:rPr>
          <w:rFonts w:ascii="Times New Roman" w:hAnsi="Times New Roman" w:cs="Times New Roman"/>
          <w:sz w:val="24"/>
          <w:szCs w:val="24"/>
        </w:rPr>
        <w:t>девят</w:t>
      </w:r>
      <w:proofErr w:type="spellEnd"/>
      <w:r w:rsidRPr="006372F6">
        <w:rPr>
          <w:rFonts w:ascii="Times New Roman" w:hAnsi="Times New Roman" w:cs="Times New Roman"/>
          <w:sz w:val="24"/>
          <w:szCs w:val="24"/>
        </w:rPr>
        <w:t>..</w:t>
      </w:r>
      <w:proofErr w:type="gramEnd"/>
      <w:r w:rsidRPr="006372F6">
        <w:rPr>
          <w:rFonts w:ascii="Times New Roman" w:hAnsi="Times New Roman" w:cs="Times New Roman"/>
          <w:sz w:val="24"/>
          <w:szCs w:val="24"/>
        </w:rPr>
        <w:t>сот</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г) </w:t>
      </w:r>
      <w:proofErr w:type="gramStart"/>
      <w:r w:rsidRPr="006372F6">
        <w:rPr>
          <w:rFonts w:ascii="Times New Roman" w:hAnsi="Times New Roman" w:cs="Times New Roman"/>
          <w:sz w:val="24"/>
          <w:szCs w:val="24"/>
        </w:rPr>
        <w:t>шест..</w:t>
      </w:r>
      <w:proofErr w:type="spellStart"/>
      <w:proofErr w:type="gramEnd"/>
      <w:r w:rsidRPr="006372F6">
        <w:rPr>
          <w:rFonts w:ascii="Times New Roman" w:hAnsi="Times New Roman" w:cs="Times New Roman"/>
          <w:sz w:val="24"/>
          <w:szCs w:val="24"/>
        </w:rPr>
        <w:t>десят</w:t>
      </w:r>
      <w:proofErr w:type="spellEnd"/>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i/>
          <w:iCs/>
          <w:sz w:val="24"/>
          <w:szCs w:val="24"/>
        </w:rPr>
        <w:t>10. В каком предложении на месте пропуска пишется е?</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а) </w:t>
      </w:r>
      <w:proofErr w:type="spellStart"/>
      <w:proofErr w:type="gramStart"/>
      <w:r w:rsidRPr="006372F6">
        <w:rPr>
          <w:rFonts w:ascii="Times New Roman" w:hAnsi="Times New Roman" w:cs="Times New Roman"/>
          <w:sz w:val="24"/>
          <w:szCs w:val="24"/>
        </w:rPr>
        <w:t>Чагинн</w:t>
      </w:r>
      <w:proofErr w:type="spellEnd"/>
      <w:r w:rsidRPr="006372F6">
        <w:rPr>
          <w:rFonts w:ascii="Times New Roman" w:hAnsi="Times New Roman" w:cs="Times New Roman"/>
          <w:sz w:val="24"/>
          <w:szCs w:val="24"/>
        </w:rPr>
        <w:t>..</w:t>
      </w:r>
      <w:proofErr w:type="gramEnd"/>
      <w:r w:rsidRPr="006372F6">
        <w:rPr>
          <w:rFonts w:ascii="Times New Roman" w:hAnsi="Times New Roman" w:cs="Times New Roman"/>
          <w:sz w:val="24"/>
          <w:szCs w:val="24"/>
        </w:rPr>
        <w:t>когда не понимал этих звуков.</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б) Евгений </w:t>
      </w:r>
      <w:proofErr w:type="spellStart"/>
      <w:r w:rsidRPr="006372F6">
        <w:rPr>
          <w:rFonts w:ascii="Times New Roman" w:hAnsi="Times New Roman" w:cs="Times New Roman"/>
          <w:sz w:val="24"/>
          <w:szCs w:val="24"/>
        </w:rPr>
        <w:t>н.</w:t>
      </w:r>
      <w:proofErr w:type="gramStart"/>
      <w:r w:rsidRPr="006372F6">
        <w:rPr>
          <w:rFonts w:ascii="Times New Roman" w:hAnsi="Times New Roman" w:cs="Times New Roman"/>
          <w:sz w:val="24"/>
          <w:szCs w:val="24"/>
        </w:rPr>
        <w:t>.</w:t>
      </w:r>
      <w:proofErr w:type="gramEnd"/>
      <w:r w:rsidRPr="006372F6">
        <w:rPr>
          <w:rFonts w:ascii="Times New Roman" w:hAnsi="Times New Roman" w:cs="Times New Roman"/>
          <w:sz w:val="24"/>
          <w:szCs w:val="24"/>
        </w:rPr>
        <w:t>кого</w:t>
      </w:r>
      <w:proofErr w:type="spellEnd"/>
      <w:r w:rsidRPr="006372F6">
        <w:rPr>
          <w:rFonts w:ascii="Times New Roman" w:hAnsi="Times New Roman" w:cs="Times New Roman"/>
          <w:sz w:val="24"/>
          <w:szCs w:val="24"/>
        </w:rPr>
        <w:t xml:space="preserve"> не боится.</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в) Петр Васильевич </w:t>
      </w:r>
      <w:proofErr w:type="gramStart"/>
      <w:r w:rsidRPr="006372F6">
        <w:rPr>
          <w:rFonts w:ascii="Times New Roman" w:hAnsi="Times New Roman" w:cs="Times New Roman"/>
          <w:sz w:val="24"/>
          <w:szCs w:val="24"/>
        </w:rPr>
        <w:t>н..</w:t>
      </w:r>
      <w:proofErr w:type="gramEnd"/>
      <w:r w:rsidRPr="006372F6">
        <w:rPr>
          <w:rFonts w:ascii="Times New Roman" w:hAnsi="Times New Roman" w:cs="Times New Roman"/>
          <w:sz w:val="24"/>
          <w:szCs w:val="24"/>
        </w:rPr>
        <w:t xml:space="preserve"> к чему не придирался.</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г) Н.. к кому обратиться за помощью.</w:t>
      </w:r>
    </w:p>
    <w:p w:rsidR="00C61540" w:rsidRPr="006372F6" w:rsidRDefault="00C61540" w:rsidP="00C61540">
      <w:pPr>
        <w:spacing w:after="0" w:line="240" w:lineRule="auto"/>
        <w:rPr>
          <w:rFonts w:ascii="Times New Roman" w:hAnsi="Times New Roman" w:cs="Times New Roman"/>
          <w:i/>
          <w:iCs/>
          <w:sz w:val="24"/>
          <w:szCs w:val="24"/>
        </w:rPr>
      </w:pP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11. В каком ряду во всех словах после шипящего нужно писать ь?</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а) </w:t>
      </w:r>
      <w:proofErr w:type="gramStart"/>
      <w:r w:rsidRPr="006372F6">
        <w:rPr>
          <w:rFonts w:ascii="Times New Roman" w:hAnsi="Times New Roman" w:cs="Times New Roman"/>
          <w:sz w:val="24"/>
          <w:szCs w:val="24"/>
        </w:rPr>
        <w:t>хорош..</w:t>
      </w:r>
      <w:proofErr w:type="gramEnd"/>
      <w:r w:rsidRPr="006372F6">
        <w:rPr>
          <w:rFonts w:ascii="Times New Roman" w:hAnsi="Times New Roman" w:cs="Times New Roman"/>
          <w:sz w:val="24"/>
          <w:szCs w:val="24"/>
        </w:rPr>
        <w:t xml:space="preserve">,  </w:t>
      </w:r>
      <w:proofErr w:type="spellStart"/>
      <w:r w:rsidRPr="006372F6">
        <w:rPr>
          <w:rFonts w:ascii="Times New Roman" w:hAnsi="Times New Roman" w:cs="Times New Roman"/>
          <w:sz w:val="24"/>
          <w:szCs w:val="24"/>
        </w:rPr>
        <w:t>навзнич</w:t>
      </w:r>
      <w:proofErr w:type="spellEnd"/>
      <w:r w:rsidRPr="006372F6">
        <w:rPr>
          <w:rFonts w:ascii="Times New Roman" w:hAnsi="Times New Roman" w:cs="Times New Roman"/>
          <w:sz w:val="24"/>
          <w:szCs w:val="24"/>
        </w:rPr>
        <w:t>..,  тысяч..</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б) </w:t>
      </w:r>
      <w:proofErr w:type="spellStart"/>
      <w:proofErr w:type="gramStart"/>
      <w:r w:rsidRPr="006372F6">
        <w:rPr>
          <w:rFonts w:ascii="Times New Roman" w:hAnsi="Times New Roman" w:cs="Times New Roman"/>
          <w:sz w:val="24"/>
          <w:szCs w:val="24"/>
        </w:rPr>
        <w:t>назнач</w:t>
      </w:r>
      <w:proofErr w:type="spellEnd"/>
      <w:r w:rsidRPr="006372F6">
        <w:rPr>
          <w:rFonts w:ascii="Times New Roman" w:hAnsi="Times New Roman" w:cs="Times New Roman"/>
          <w:sz w:val="24"/>
          <w:szCs w:val="24"/>
        </w:rPr>
        <w:t>..</w:t>
      </w:r>
      <w:proofErr w:type="gramEnd"/>
      <w:r w:rsidRPr="006372F6">
        <w:rPr>
          <w:rFonts w:ascii="Times New Roman" w:hAnsi="Times New Roman" w:cs="Times New Roman"/>
          <w:sz w:val="24"/>
          <w:szCs w:val="24"/>
        </w:rPr>
        <w:t>, замуж.., горяч..</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в) </w:t>
      </w:r>
      <w:proofErr w:type="spellStart"/>
      <w:proofErr w:type="gramStart"/>
      <w:r w:rsidRPr="006372F6">
        <w:rPr>
          <w:rFonts w:ascii="Times New Roman" w:hAnsi="Times New Roman" w:cs="Times New Roman"/>
          <w:sz w:val="24"/>
          <w:szCs w:val="24"/>
        </w:rPr>
        <w:t>вскач</w:t>
      </w:r>
      <w:proofErr w:type="spellEnd"/>
      <w:r w:rsidRPr="006372F6">
        <w:rPr>
          <w:rFonts w:ascii="Times New Roman" w:hAnsi="Times New Roman" w:cs="Times New Roman"/>
          <w:sz w:val="24"/>
          <w:szCs w:val="24"/>
        </w:rPr>
        <w:t>..</w:t>
      </w:r>
      <w:proofErr w:type="gramEnd"/>
      <w:r w:rsidRPr="006372F6">
        <w:rPr>
          <w:rFonts w:ascii="Times New Roman" w:hAnsi="Times New Roman" w:cs="Times New Roman"/>
          <w:sz w:val="24"/>
          <w:szCs w:val="24"/>
        </w:rPr>
        <w:t xml:space="preserve">, лож.., </w:t>
      </w:r>
      <w:proofErr w:type="spellStart"/>
      <w:r w:rsidRPr="006372F6">
        <w:rPr>
          <w:rFonts w:ascii="Times New Roman" w:hAnsi="Times New Roman" w:cs="Times New Roman"/>
          <w:sz w:val="24"/>
          <w:szCs w:val="24"/>
        </w:rPr>
        <w:t>пресеч</w:t>
      </w:r>
      <w:proofErr w:type="spellEnd"/>
      <w:r w:rsidRPr="006372F6">
        <w:rPr>
          <w:rFonts w:ascii="Times New Roman" w:hAnsi="Times New Roman" w:cs="Times New Roman"/>
          <w:sz w:val="24"/>
          <w:szCs w:val="24"/>
        </w:rPr>
        <w:t>..</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г) </w:t>
      </w:r>
      <w:proofErr w:type="spellStart"/>
      <w:proofErr w:type="gramStart"/>
      <w:r w:rsidRPr="006372F6">
        <w:rPr>
          <w:rFonts w:ascii="Times New Roman" w:hAnsi="Times New Roman" w:cs="Times New Roman"/>
          <w:sz w:val="24"/>
          <w:szCs w:val="24"/>
        </w:rPr>
        <w:t>извлеч</w:t>
      </w:r>
      <w:proofErr w:type="spellEnd"/>
      <w:r w:rsidRPr="006372F6">
        <w:rPr>
          <w:rFonts w:ascii="Times New Roman" w:hAnsi="Times New Roman" w:cs="Times New Roman"/>
          <w:sz w:val="24"/>
          <w:szCs w:val="24"/>
        </w:rPr>
        <w:t>..</w:t>
      </w:r>
      <w:proofErr w:type="gramEnd"/>
      <w:r w:rsidRPr="006372F6">
        <w:rPr>
          <w:rFonts w:ascii="Times New Roman" w:hAnsi="Times New Roman" w:cs="Times New Roman"/>
          <w:sz w:val="24"/>
          <w:szCs w:val="24"/>
        </w:rPr>
        <w:t>, невтерпеж.., хорош..</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12. В каком примере допущена ошибка в употреблении числительного?</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а) выдать учебники девяноста ученикам</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б) не хватает полутора центнеров пшеницы</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в) жильцы девятисот пятидесяти домов </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г) пятеро подруг</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13. В каком примере допущена ошибка в образовании формы слова?</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а) худший вариант</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б) более красивее</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в) более красивая вещь</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г) тончайший</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14. В каком предложении числительное входит в состав подлежащего?</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lastRenderedPageBreak/>
        <w:t xml:space="preserve">      а) Во втором томе собрания сочинений А.С. Пушкина напечатан «Дубровский».</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б) Два друга отправились на прогулку.</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в) А.П. Чехов родился в тысяча восемьсот шестидесятом году.</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г) Высота цифр часов Спасской башни Кремля - семьдесят два сантиметра.</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 xml:space="preserve">15. В каком предложении однородные сказуемые выражены краткими прилагательными?      </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а) Воздух  прозрачен, чист и недвижим.  </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б) Неизвестный сел, снял ружье и положил его возле себя.</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в) Москва – это древние башни Кремля, золотые купола соборов.</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г) Осень пришла дождливая, холодная.</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i/>
          <w:iCs/>
          <w:sz w:val="24"/>
          <w:szCs w:val="24"/>
        </w:rPr>
        <w:t>Задания с кратким ответом</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16. Прочитайте текст.</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Что такое такт?</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(1)«У него нет чувства такта», «Он нетактичный, бестактный». (2)Так говорим мы о людях грубых, не понимающих других.</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(3)Тот, кто обладает чувством такта, шестым чувством, никогда не будет назойливым, не утомит, не обидит, не пошутит некстати.</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w:t>
      </w:r>
      <w:proofErr w:type="gramStart"/>
      <w:r w:rsidRPr="006372F6">
        <w:rPr>
          <w:rFonts w:ascii="Times New Roman" w:hAnsi="Times New Roman" w:cs="Times New Roman"/>
          <w:sz w:val="24"/>
          <w:szCs w:val="24"/>
        </w:rPr>
        <w:t>4)Предположим</w:t>
      </w:r>
      <w:proofErr w:type="gramEnd"/>
      <w:r w:rsidRPr="006372F6">
        <w:rPr>
          <w:rFonts w:ascii="Times New Roman" w:hAnsi="Times New Roman" w:cs="Times New Roman"/>
          <w:sz w:val="24"/>
          <w:szCs w:val="24"/>
        </w:rPr>
        <w:t>, кто-то заплачет. (</w:t>
      </w:r>
      <w:proofErr w:type="gramStart"/>
      <w:r w:rsidRPr="006372F6">
        <w:rPr>
          <w:rFonts w:ascii="Times New Roman" w:hAnsi="Times New Roman" w:cs="Times New Roman"/>
          <w:sz w:val="24"/>
          <w:szCs w:val="24"/>
        </w:rPr>
        <w:t>5)Как</w:t>
      </w:r>
      <w:proofErr w:type="gramEnd"/>
      <w:r w:rsidRPr="006372F6">
        <w:rPr>
          <w:rFonts w:ascii="Times New Roman" w:hAnsi="Times New Roman" w:cs="Times New Roman"/>
          <w:sz w:val="24"/>
          <w:szCs w:val="24"/>
        </w:rPr>
        <w:t xml:space="preserve"> надо поступить? (</w:t>
      </w:r>
      <w:proofErr w:type="gramStart"/>
      <w:r w:rsidRPr="006372F6">
        <w:rPr>
          <w:rFonts w:ascii="Times New Roman" w:hAnsi="Times New Roman" w:cs="Times New Roman"/>
          <w:sz w:val="24"/>
          <w:szCs w:val="24"/>
        </w:rPr>
        <w:t>6)В</w:t>
      </w:r>
      <w:proofErr w:type="gramEnd"/>
      <w:r w:rsidRPr="006372F6">
        <w:rPr>
          <w:rFonts w:ascii="Times New Roman" w:hAnsi="Times New Roman" w:cs="Times New Roman"/>
          <w:sz w:val="24"/>
          <w:szCs w:val="24"/>
        </w:rPr>
        <w:t xml:space="preserve"> одном случае – попытаться развеселить. (</w:t>
      </w:r>
      <w:proofErr w:type="gramStart"/>
      <w:r w:rsidRPr="006372F6">
        <w:rPr>
          <w:rFonts w:ascii="Times New Roman" w:hAnsi="Times New Roman" w:cs="Times New Roman"/>
          <w:sz w:val="24"/>
          <w:szCs w:val="24"/>
        </w:rPr>
        <w:t>7)В</w:t>
      </w:r>
      <w:proofErr w:type="gramEnd"/>
      <w:r w:rsidRPr="006372F6">
        <w:rPr>
          <w:rFonts w:ascii="Times New Roman" w:hAnsi="Times New Roman" w:cs="Times New Roman"/>
          <w:sz w:val="24"/>
          <w:szCs w:val="24"/>
        </w:rPr>
        <w:t xml:space="preserve"> другом – участливо расспросить, выслушать и утешить. (</w:t>
      </w:r>
      <w:proofErr w:type="gramStart"/>
      <w:r w:rsidRPr="006372F6">
        <w:rPr>
          <w:rFonts w:ascii="Times New Roman" w:hAnsi="Times New Roman" w:cs="Times New Roman"/>
          <w:sz w:val="24"/>
          <w:szCs w:val="24"/>
        </w:rPr>
        <w:t>8)А</w:t>
      </w:r>
      <w:proofErr w:type="gramEnd"/>
      <w:r w:rsidRPr="006372F6">
        <w:rPr>
          <w:rFonts w:ascii="Times New Roman" w:hAnsi="Times New Roman" w:cs="Times New Roman"/>
          <w:sz w:val="24"/>
          <w:szCs w:val="24"/>
        </w:rPr>
        <w:t xml:space="preserve"> в третьем (может, человеку хочется остаться одному?) – оставить его в покое. (</w:t>
      </w:r>
      <w:proofErr w:type="gramStart"/>
      <w:r w:rsidRPr="006372F6">
        <w:rPr>
          <w:rFonts w:ascii="Times New Roman" w:hAnsi="Times New Roman" w:cs="Times New Roman"/>
          <w:sz w:val="24"/>
          <w:szCs w:val="24"/>
        </w:rPr>
        <w:t>9)Иными</w:t>
      </w:r>
      <w:proofErr w:type="gramEnd"/>
      <w:r w:rsidRPr="006372F6">
        <w:rPr>
          <w:rFonts w:ascii="Times New Roman" w:hAnsi="Times New Roman" w:cs="Times New Roman"/>
          <w:sz w:val="24"/>
          <w:szCs w:val="24"/>
        </w:rPr>
        <w:t xml:space="preserve"> словами, надо чувствовать, что нужно другому, что для него важно, что обидно, в чем он нуждается.</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(10)Такт, чуткость, деликатность – без этого не может быть воспитанности, вежливости.</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 xml:space="preserve">      В каком предложении текста содержится его основная мысль? Укажите его номер.</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17. Из предложения 9 выпишите определительные местоимения.</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18. Из первого предложения выпишите прилагательное, образованное приставочно-суффиксальным способом.</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19. Из третьего предложения выпишите словосочетание, состоящее из существительного (главное слово) и порядкового числительного (зависимое слово).</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Задание с развернутым ответом</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(4-6 предложений)</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20. Согласны ли вы с тем, что бестактный человек не может считаться воспитанным?</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 xml:space="preserve">      Обоснуйте свою точку зрения. </w:t>
      </w:r>
    </w:p>
    <w:p w:rsidR="00C61540" w:rsidRPr="006372F6" w:rsidRDefault="00C61540" w:rsidP="00C61540">
      <w:pPr>
        <w:spacing w:after="0" w:line="240" w:lineRule="auto"/>
        <w:rPr>
          <w:rFonts w:ascii="Times New Roman" w:hAnsi="Times New Roman" w:cs="Times New Roman"/>
          <w:i/>
          <w:iCs/>
          <w:sz w:val="24"/>
          <w:szCs w:val="24"/>
        </w:rPr>
      </w:pPr>
    </w:p>
    <w:p w:rsidR="00C61540" w:rsidRPr="006372F6" w:rsidRDefault="00C61540" w:rsidP="00C61540">
      <w:pPr>
        <w:spacing w:after="0" w:line="240" w:lineRule="auto"/>
        <w:rPr>
          <w:rFonts w:ascii="Times New Roman" w:hAnsi="Times New Roman" w:cs="Times New Roman"/>
          <w:i/>
          <w:iCs/>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Ответы к заданиям</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Задания с выбором ответа</w:t>
      </w:r>
    </w:p>
    <w:p w:rsidR="00C61540" w:rsidRPr="006372F6" w:rsidRDefault="00C61540" w:rsidP="00C61540">
      <w:pPr>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40"/>
        <w:gridCol w:w="540"/>
        <w:gridCol w:w="484"/>
        <w:gridCol w:w="598"/>
        <w:gridCol w:w="598"/>
        <w:gridCol w:w="598"/>
        <w:gridCol w:w="598"/>
        <w:gridCol w:w="598"/>
        <w:gridCol w:w="598"/>
        <w:gridCol w:w="598"/>
        <w:gridCol w:w="598"/>
        <w:gridCol w:w="598"/>
        <w:gridCol w:w="599"/>
        <w:gridCol w:w="599"/>
        <w:gridCol w:w="599"/>
      </w:tblGrid>
      <w:tr w:rsidR="00C61540" w:rsidRPr="003C16EB" w:rsidTr="00D66D95">
        <w:tc>
          <w:tcPr>
            <w:tcW w:w="126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lastRenderedPageBreak/>
              <w:t>№ задания</w:t>
            </w:r>
          </w:p>
        </w:tc>
        <w:tc>
          <w:tcPr>
            <w:tcW w:w="54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w:t>
            </w:r>
          </w:p>
        </w:tc>
        <w:tc>
          <w:tcPr>
            <w:tcW w:w="54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2</w:t>
            </w:r>
          </w:p>
        </w:tc>
        <w:tc>
          <w:tcPr>
            <w:tcW w:w="484"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3</w:t>
            </w:r>
          </w:p>
        </w:tc>
        <w:tc>
          <w:tcPr>
            <w:tcW w:w="59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4</w:t>
            </w:r>
          </w:p>
        </w:tc>
        <w:tc>
          <w:tcPr>
            <w:tcW w:w="59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5</w:t>
            </w:r>
          </w:p>
        </w:tc>
        <w:tc>
          <w:tcPr>
            <w:tcW w:w="59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6</w:t>
            </w:r>
          </w:p>
        </w:tc>
        <w:tc>
          <w:tcPr>
            <w:tcW w:w="59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7</w:t>
            </w:r>
          </w:p>
        </w:tc>
        <w:tc>
          <w:tcPr>
            <w:tcW w:w="59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8</w:t>
            </w:r>
          </w:p>
        </w:tc>
        <w:tc>
          <w:tcPr>
            <w:tcW w:w="59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9</w:t>
            </w:r>
          </w:p>
        </w:tc>
        <w:tc>
          <w:tcPr>
            <w:tcW w:w="59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10</w:t>
            </w:r>
          </w:p>
        </w:tc>
        <w:tc>
          <w:tcPr>
            <w:tcW w:w="59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11</w:t>
            </w:r>
          </w:p>
        </w:tc>
        <w:tc>
          <w:tcPr>
            <w:tcW w:w="59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12</w:t>
            </w:r>
          </w:p>
        </w:tc>
        <w:tc>
          <w:tcPr>
            <w:tcW w:w="599"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13</w:t>
            </w:r>
          </w:p>
        </w:tc>
        <w:tc>
          <w:tcPr>
            <w:tcW w:w="599"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14</w:t>
            </w:r>
          </w:p>
        </w:tc>
        <w:tc>
          <w:tcPr>
            <w:tcW w:w="599"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15</w:t>
            </w:r>
          </w:p>
        </w:tc>
      </w:tr>
      <w:tr w:rsidR="00C61540" w:rsidRPr="003C16EB" w:rsidTr="00D66D95">
        <w:tc>
          <w:tcPr>
            <w:tcW w:w="126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Ответ</w:t>
            </w:r>
          </w:p>
        </w:tc>
        <w:tc>
          <w:tcPr>
            <w:tcW w:w="54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б</w:t>
            </w:r>
          </w:p>
        </w:tc>
        <w:tc>
          <w:tcPr>
            <w:tcW w:w="540"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w:t>
            </w:r>
          </w:p>
        </w:tc>
        <w:tc>
          <w:tcPr>
            <w:tcW w:w="484"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б</w:t>
            </w:r>
          </w:p>
        </w:tc>
        <w:tc>
          <w:tcPr>
            <w:tcW w:w="59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w:t>
            </w:r>
          </w:p>
        </w:tc>
        <w:tc>
          <w:tcPr>
            <w:tcW w:w="59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w:t>
            </w:r>
          </w:p>
        </w:tc>
        <w:tc>
          <w:tcPr>
            <w:tcW w:w="59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б</w:t>
            </w:r>
          </w:p>
        </w:tc>
        <w:tc>
          <w:tcPr>
            <w:tcW w:w="59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w:t>
            </w:r>
          </w:p>
        </w:tc>
        <w:tc>
          <w:tcPr>
            <w:tcW w:w="59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w:t>
            </w:r>
          </w:p>
        </w:tc>
        <w:tc>
          <w:tcPr>
            <w:tcW w:w="59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б</w:t>
            </w:r>
          </w:p>
        </w:tc>
        <w:tc>
          <w:tcPr>
            <w:tcW w:w="59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г</w:t>
            </w:r>
          </w:p>
        </w:tc>
        <w:tc>
          <w:tcPr>
            <w:tcW w:w="59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в</w:t>
            </w:r>
          </w:p>
        </w:tc>
        <w:tc>
          <w:tcPr>
            <w:tcW w:w="59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г</w:t>
            </w:r>
          </w:p>
        </w:tc>
        <w:tc>
          <w:tcPr>
            <w:tcW w:w="599"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б</w:t>
            </w:r>
          </w:p>
        </w:tc>
        <w:tc>
          <w:tcPr>
            <w:tcW w:w="599"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б</w:t>
            </w:r>
          </w:p>
        </w:tc>
        <w:tc>
          <w:tcPr>
            <w:tcW w:w="599"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а</w:t>
            </w:r>
          </w:p>
        </w:tc>
      </w:tr>
    </w:tbl>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Задания с кратким ответом</w:t>
      </w:r>
    </w:p>
    <w:p w:rsidR="00C61540" w:rsidRPr="006372F6" w:rsidRDefault="00C61540" w:rsidP="00C61540">
      <w:pPr>
        <w:spacing w:after="0" w:line="240" w:lineRule="auto"/>
        <w:rPr>
          <w:rFonts w:ascii="Times New Roman" w:hAnsi="Times New Roman" w:cs="Times New Roman"/>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C61540" w:rsidRPr="003C16EB" w:rsidTr="00D66D95">
        <w:tc>
          <w:tcPr>
            <w:tcW w:w="280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задания</w:t>
            </w:r>
          </w:p>
        </w:tc>
        <w:tc>
          <w:tcPr>
            <w:tcW w:w="6763"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Ответ</w:t>
            </w:r>
          </w:p>
        </w:tc>
      </w:tr>
      <w:tr w:rsidR="00C61540" w:rsidRPr="003C16EB" w:rsidTr="00D66D95">
        <w:tc>
          <w:tcPr>
            <w:tcW w:w="280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16</w:t>
            </w:r>
          </w:p>
        </w:tc>
        <w:tc>
          <w:tcPr>
            <w:tcW w:w="6763"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10</w:t>
            </w:r>
          </w:p>
        </w:tc>
      </w:tr>
      <w:tr w:rsidR="00C61540" w:rsidRPr="003C16EB" w:rsidTr="00D66D95">
        <w:tc>
          <w:tcPr>
            <w:tcW w:w="280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17</w:t>
            </w:r>
          </w:p>
        </w:tc>
        <w:tc>
          <w:tcPr>
            <w:tcW w:w="6763"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иными, другому</w:t>
            </w:r>
          </w:p>
        </w:tc>
      </w:tr>
      <w:tr w:rsidR="00C61540" w:rsidRPr="003C16EB" w:rsidTr="00D66D95">
        <w:tc>
          <w:tcPr>
            <w:tcW w:w="280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18</w:t>
            </w:r>
          </w:p>
        </w:tc>
        <w:tc>
          <w:tcPr>
            <w:tcW w:w="6763"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бестактный</w:t>
            </w:r>
          </w:p>
        </w:tc>
      </w:tr>
      <w:tr w:rsidR="00C61540" w:rsidRPr="003C16EB" w:rsidTr="00D66D95">
        <w:tc>
          <w:tcPr>
            <w:tcW w:w="2808"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19</w:t>
            </w:r>
          </w:p>
        </w:tc>
        <w:tc>
          <w:tcPr>
            <w:tcW w:w="6763" w:type="dxa"/>
          </w:tcPr>
          <w:p w:rsidR="00C61540" w:rsidRPr="006372F6" w:rsidRDefault="00C61540" w:rsidP="00D66D95">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шестым чувством</w:t>
            </w:r>
          </w:p>
        </w:tc>
      </w:tr>
    </w:tbl>
    <w:p w:rsidR="00C61540" w:rsidRDefault="00C61540" w:rsidP="00C61540">
      <w:pPr>
        <w:spacing w:after="0" w:line="240" w:lineRule="auto"/>
        <w:rPr>
          <w:rFonts w:ascii="Times New Roman" w:hAnsi="Times New Roman" w:cs="Times New Roman"/>
          <w:b/>
          <w:bCs/>
          <w:sz w:val="24"/>
          <w:szCs w:val="24"/>
          <w:u w:val="single"/>
        </w:rPr>
      </w:pPr>
    </w:p>
    <w:p w:rsidR="00C61540" w:rsidRDefault="00C61540" w:rsidP="00C61540">
      <w:pPr>
        <w:spacing w:after="0" w:line="240" w:lineRule="auto"/>
        <w:rPr>
          <w:rFonts w:ascii="Times New Roman" w:hAnsi="Times New Roman" w:cs="Times New Roman"/>
          <w:b/>
          <w:bCs/>
          <w:sz w:val="24"/>
          <w:szCs w:val="24"/>
          <w:u w:val="single"/>
        </w:rPr>
      </w:pPr>
    </w:p>
    <w:p w:rsidR="00C61540" w:rsidRDefault="00C61540" w:rsidP="00C61540">
      <w:pPr>
        <w:spacing w:after="0" w:line="240" w:lineRule="auto"/>
        <w:rPr>
          <w:rFonts w:ascii="Times New Roman" w:hAnsi="Times New Roman" w:cs="Times New Roman"/>
          <w:b/>
          <w:bCs/>
          <w:sz w:val="24"/>
          <w:szCs w:val="24"/>
          <w:u w:val="single"/>
        </w:rPr>
      </w:pPr>
    </w:p>
    <w:p w:rsidR="00C61540" w:rsidRDefault="00C61540" w:rsidP="00C61540">
      <w:pPr>
        <w:spacing w:after="0" w:line="240" w:lineRule="auto"/>
        <w:rPr>
          <w:rFonts w:ascii="Times New Roman" w:hAnsi="Times New Roman" w:cs="Times New Roman"/>
          <w:b/>
          <w:bCs/>
          <w:sz w:val="24"/>
          <w:szCs w:val="24"/>
          <w:u w:val="single"/>
        </w:rPr>
      </w:pPr>
    </w:p>
    <w:p w:rsidR="00C61540" w:rsidRDefault="00C61540" w:rsidP="00C61540">
      <w:pPr>
        <w:spacing w:after="0" w:line="240" w:lineRule="auto"/>
        <w:rPr>
          <w:rFonts w:ascii="Times New Roman" w:hAnsi="Times New Roman" w:cs="Times New Roman"/>
          <w:b/>
          <w:bCs/>
          <w:sz w:val="24"/>
          <w:szCs w:val="24"/>
          <w:u w:val="single"/>
        </w:rPr>
      </w:pPr>
    </w:p>
    <w:p w:rsidR="00C61540" w:rsidRPr="00E86F96" w:rsidRDefault="00C61540" w:rsidP="00C61540">
      <w:pPr>
        <w:spacing w:after="0" w:line="240" w:lineRule="auto"/>
        <w:rPr>
          <w:rFonts w:ascii="Times New Roman" w:hAnsi="Times New Roman" w:cs="Times New Roman"/>
          <w:b/>
          <w:bCs/>
          <w:sz w:val="24"/>
          <w:szCs w:val="24"/>
        </w:rPr>
      </w:pPr>
      <w:r w:rsidRPr="00E86F96">
        <w:rPr>
          <w:rFonts w:ascii="Times New Roman" w:hAnsi="Times New Roman" w:cs="Times New Roman"/>
          <w:b/>
          <w:bCs/>
          <w:sz w:val="24"/>
          <w:szCs w:val="24"/>
          <w:u w:val="single"/>
        </w:rPr>
        <w:t xml:space="preserve">Контрольный итоговый диктант </w:t>
      </w:r>
    </w:p>
    <w:p w:rsidR="00C61540" w:rsidRPr="006372F6" w:rsidRDefault="00C61540" w:rsidP="00C6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Ночью в грозу</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Мы с Гришкой пошли на ток. </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Полтора километра, которые мы недавно проскакали мигом, теперь показались нам долгими и опасными. Гроза разыгралась вовсю: вспыхивало и гремело со всех сторон! Прилетали редкие капли, больно били по лицу. Пахло пылью и чем-то вроде жженым – резко, горько. Так пахнет, когда кресалом бьют по кремнию, добывая огонь. </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 xml:space="preserve">     Когда вверху вспыхивало, все на земле – скирды, деревья, снопы в суслонах, неподвижные кони, – все как будто на миг повисало в воздухе, потом тьма проглатывала все; сверху гремело гулко, уступами, как будто огромные камни срывались с горы в пропасть, сшибались и прыгали. </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Мы наконец заблудились. Сбились с дороги и потеряли ту скирду, у какой молотили. Их было много. Останавливались, ждали, когда осветит: опять все вроде подскакивало, короткий миг висело в воздухе, в синем, резком свете, и все опять исчезало, и в кромешной тьме грохотало.                                                                                                                   ( В. Шукшин)</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sz w:val="24"/>
          <w:szCs w:val="24"/>
        </w:rPr>
        <w:t>Грамматические задания:</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sz w:val="24"/>
          <w:szCs w:val="24"/>
        </w:rPr>
        <w:tab/>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 xml:space="preserve">Произведите синтаксический разбор предложений Гроза </w:t>
      </w:r>
      <w:proofErr w:type="gramStart"/>
      <w:r w:rsidRPr="006372F6">
        <w:rPr>
          <w:rFonts w:ascii="Times New Roman" w:hAnsi="Times New Roman" w:cs="Times New Roman"/>
          <w:i/>
          <w:iCs/>
          <w:sz w:val="24"/>
          <w:szCs w:val="24"/>
        </w:rPr>
        <w:t>разыгралась….</w:t>
      </w:r>
      <w:proofErr w:type="gramEnd"/>
      <w:r w:rsidRPr="006372F6">
        <w:rPr>
          <w:rFonts w:ascii="Times New Roman" w:hAnsi="Times New Roman" w:cs="Times New Roman"/>
          <w:i/>
          <w:iCs/>
          <w:sz w:val="24"/>
          <w:szCs w:val="24"/>
        </w:rPr>
        <w:t>( 1 вар)</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Прилетали редкие капли</w:t>
      </w:r>
      <w:proofErr w:type="gramStart"/>
      <w:r w:rsidRPr="006372F6">
        <w:rPr>
          <w:rFonts w:ascii="Times New Roman" w:hAnsi="Times New Roman" w:cs="Times New Roman"/>
          <w:i/>
          <w:iCs/>
          <w:sz w:val="24"/>
          <w:szCs w:val="24"/>
        </w:rPr>
        <w:t>…( 2</w:t>
      </w:r>
      <w:proofErr w:type="gramEnd"/>
      <w:r w:rsidRPr="006372F6">
        <w:rPr>
          <w:rFonts w:ascii="Times New Roman" w:hAnsi="Times New Roman" w:cs="Times New Roman"/>
          <w:i/>
          <w:iCs/>
          <w:sz w:val="24"/>
          <w:szCs w:val="24"/>
        </w:rPr>
        <w:t xml:space="preserve"> вар)</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 xml:space="preserve">2.Определите вид глаголов во 2-м </w:t>
      </w:r>
      <w:proofErr w:type="gramStart"/>
      <w:r w:rsidRPr="006372F6">
        <w:rPr>
          <w:rFonts w:ascii="Times New Roman" w:hAnsi="Times New Roman" w:cs="Times New Roman"/>
          <w:i/>
          <w:iCs/>
          <w:sz w:val="24"/>
          <w:szCs w:val="24"/>
        </w:rPr>
        <w:t>абзаце( 1</w:t>
      </w:r>
      <w:proofErr w:type="gramEnd"/>
      <w:r w:rsidRPr="006372F6">
        <w:rPr>
          <w:rFonts w:ascii="Times New Roman" w:hAnsi="Times New Roman" w:cs="Times New Roman"/>
          <w:i/>
          <w:iCs/>
          <w:sz w:val="24"/>
          <w:szCs w:val="24"/>
        </w:rPr>
        <w:t xml:space="preserve"> вар), определите переходность глаголов во 2-м абзаце ( 2 вар)</w:t>
      </w:r>
    </w:p>
    <w:p w:rsidR="00C61540" w:rsidRPr="006372F6" w:rsidRDefault="00C61540" w:rsidP="00C61540">
      <w:pPr>
        <w:spacing w:after="0" w:line="240" w:lineRule="auto"/>
        <w:rPr>
          <w:rFonts w:ascii="Times New Roman" w:hAnsi="Times New Roman" w:cs="Times New Roman"/>
          <w:i/>
          <w:iCs/>
          <w:sz w:val="24"/>
          <w:szCs w:val="24"/>
        </w:rPr>
      </w:pPr>
      <w:r w:rsidRPr="006372F6">
        <w:rPr>
          <w:rFonts w:ascii="Times New Roman" w:hAnsi="Times New Roman" w:cs="Times New Roman"/>
          <w:i/>
          <w:iCs/>
          <w:sz w:val="24"/>
          <w:szCs w:val="24"/>
        </w:rPr>
        <w:t>3. Выпишите 3 наречия, определите способ их образования.</w:t>
      </w:r>
    </w:p>
    <w:p w:rsidR="00C61540" w:rsidRPr="006372F6" w:rsidRDefault="00C61540" w:rsidP="00C61540">
      <w:pPr>
        <w:spacing w:after="0" w:line="240" w:lineRule="auto"/>
        <w:rPr>
          <w:rFonts w:ascii="Times New Roman" w:hAnsi="Times New Roman" w:cs="Times New Roman"/>
          <w:sz w:val="24"/>
          <w:szCs w:val="24"/>
        </w:rPr>
      </w:pPr>
      <w:r w:rsidRPr="006372F6">
        <w:rPr>
          <w:rFonts w:ascii="Times New Roman" w:hAnsi="Times New Roman" w:cs="Times New Roman"/>
          <w:i/>
          <w:iCs/>
          <w:sz w:val="24"/>
          <w:szCs w:val="24"/>
        </w:rPr>
        <w:t xml:space="preserve">4. Произведите морфологический разбор слов гулко </w:t>
      </w:r>
      <w:proofErr w:type="gramStart"/>
      <w:r w:rsidRPr="006372F6">
        <w:rPr>
          <w:rFonts w:ascii="Times New Roman" w:hAnsi="Times New Roman" w:cs="Times New Roman"/>
          <w:i/>
          <w:iCs/>
          <w:sz w:val="24"/>
          <w:szCs w:val="24"/>
        </w:rPr>
        <w:t>( 1</w:t>
      </w:r>
      <w:proofErr w:type="gramEnd"/>
      <w:r w:rsidRPr="006372F6">
        <w:rPr>
          <w:rFonts w:ascii="Times New Roman" w:hAnsi="Times New Roman" w:cs="Times New Roman"/>
          <w:i/>
          <w:iCs/>
          <w:sz w:val="24"/>
          <w:szCs w:val="24"/>
        </w:rPr>
        <w:t xml:space="preserve"> вар), долгими ( 2 вар</w:t>
      </w:r>
      <w:r w:rsidRPr="006372F6">
        <w:rPr>
          <w:rFonts w:ascii="Times New Roman" w:hAnsi="Times New Roman" w:cs="Times New Roman"/>
          <w:sz w:val="24"/>
          <w:szCs w:val="24"/>
        </w:rPr>
        <w:t>)</w:t>
      </w:r>
    </w:p>
    <w:p w:rsidR="00C61540" w:rsidRPr="006372F6" w:rsidRDefault="00C61540" w:rsidP="00C61540">
      <w:pPr>
        <w:spacing w:after="0" w:line="240" w:lineRule="auto"/>
        <w:rPr>
          <w:rFonts w:ascii="Times New Roman" w:hAnsi="Times New Roman" w:cs="Times New Roman"/>
          <w:sz w:val="24"/>
          <w:szCs w:val="24"/>
        </w:rPr>
      </w:pPr>
    </w:p>
    <w:p w:rsidR="00C61540" w:rsidRPr="006372F6" w:rsidRDefault="00C61540" w:rsidP="00C61540">
      <w:pPr>
        <w:spacing w:after="0" w:line="240" w:lineRule="auto"/>
        <w:rPr>
          <w:rFonts w:ascii="Times New Roman" w:hAnsi="Times New Roman" w:cs="Times New Roman"/>
          <w:b/>
          <w:bCs/>
          <w:sz w:val="24"/>
          <w:szCs w:val="24"/>
        </w:rPr>
      </w:pPr>
    </w:p>
    <w:p w:rsidR="00C61540" w:rsidRDefault="00C61540" w:rsidP="00C61540">
      <w:pPr>
        <w:spacing w:after="0" w:line="480" w:lineRule="auto"/>
        <w:ind w:left="120"/>
        <w:rPr>
          <w:b/>
          <w:sz w:val="24"/>
        </w:rPr>
      </w:pPr>
    </w:p>
    <w:p w:rsidR="00F85EB4" w:rsidRDefault="00F85EB4" w:rsidP="00F85EB4">
      <w:pPr>
        <w:pStyle w:val="af2"/>
        <w:spacing w:before="1"/>
        <w:ind w:left="0"/>
        <w:jc w:val="left"/>
        <w:rPr>
          <w:b/>
          <w:sz w:val="31"/>
        </w:rPr>
      </w:pPr>
    </w:p>
    <w:p w:rsidR="00F85EB4" w:rsidRPr="00643272" w:rsidRDefault="00F85EB4" w:rsidP="00F85EB4">
      <w:pPr>
        <w:ind w:left="1241"/>
        <w:rPr>
          <w:rFonts w:ascii="Times New Roman" w:hAnsi="Times New Roman" w:cs="Times New Roman"/>
          <w:b/>
          <w:sz w:val="28"/>
          <w:szCs w:val="28"/>
        </w:rPr>
      </w:pPr>
      <w:r w:rsidRPr="00643272">
        <w:rPr>
          <w:rFonts w:ascii="Times New Roman" w:hAnsi="Times New Roman" w:cs="Times New Roman"/>
          <w:b/>
          <w:sz w:val="28"/>
          <w:szCs w:val="28"/>
          <w:u w:val="single"/>
        </w:rPr>
        <w:lastRenderedPageBreak/>
        <w:t>Нормы</w:t>
      </w:r>
      <w:r w:rsidRPr="00643272">
        <w:rPr>
          <w:rFonts w:ascii="Times New Roman" w:hAnsi="Times New Roman" w:cs="Times New Roman"/>
          <w:b/>
          <w:spacing w:val="-4"/>
          <w:sz w:val="28"/>
          <w:szCs w:val="28"/>
          <w:u w:val="single"/>
        </w:rPr>
        <w:t xml:space="preserve"> </w:t>
      </w:r>
      <w:r w:rsidRPr="00643272">
        <w:rPr>
          <w:rFonts w:ascii="Times New Roman" w:hAnsi="Times New Roman" w:cs="Times New Roman"/>
          <w:b/>
          <w:sz w:val="28"/>
          <w:szCs w:val="28"/>
          <w:u w:val="single"/>
        </w:rPr>
        <w:t>оценивания</w:t>
      </w:r>
      <w:r w:rsidRPr="00643272">
        <w:rPr>
          <w:rFonts w:ascii="Times New Roman" w:hAnsi="Times New Roman" w:cs="Times New Roman"/>
          <w:b/>
          <w:spacing w:val="-2"/>
          <w:sz w:val="28"/>
          <w:szCs w:val="28"/>
          <w:u w:val="single"/>
        </w:rPr>
        <w:t xml:space="preserve"> </w:t>
      </w:r>
      <w:r w:rsidRPr="00643272">
        <w:rPr>
          <w:rFonts w:ascii="Times New Roman" w:hAnsi="Times New Roman" w:cs="Times New Roman"/>
          <w:b/>
          <w:sz w:val="28"/>
          <w:szCs w:val="28"/>
          <w:u w:val="single"/>
        </w:rPr>
        <w:t>учебного</w:t>
      </w:r>
      <w:r w:rsidRPr="00643272">
        <w:rPr>
          <w:rFonts w:ascii="Times New Roman" w:hAnsi="Times New Roman" w:cs="Times New Roman"/>
          <w:b/>
          <w:spacing w:val="-2"/>
          <w:sz w:val="28"/>
          <w:szCs w:val="28"/>
          <w:u w:val="single"/>
        </w:rPr>
        <w:t xml:space="preserve"> </w:t>
      </w:r>
      <w:r w:rsidRPr="00643272">
        <w:rPr>
          <w:rFonts w:ascii="Times New Roman" w:hAnsi="Times New Roman" w:cs="Times New Roman"/>
          <w:b/>
          <w:sz w:val="28"/>
          <w:szCs w:val="28"/>
          <w:u w:val="single"/>
        </w:rPr>
        <w:t>предмета</w:t>
      </w:r>
      <w:r w:rsidRPr="00643272">
        <w:rPr>
          <w:rFonts w:ascii="Times New Roman" w:hAnsi="Times New Roman" w:cs="Times New Roman"/>
          <w:b/>
          <w:spacing w:val="-3"/>
          <w:sz w:val="28"/>
          <w:szCs w:val="28"/>
          <w:u w:val="single"/>
        </w:rPr>
        <w:t xml:space="preserve"> </w:t>
      </w:r>
      <w:r w:rsidRPr="00643272">
        <w:rPr>
          <w:rFonts w:ascii="Times New Roman" w:hAnsi="Times New Roman" w:cs="Times New Roman"/>
          <w:b/>
          <w:sz w:val="28"/>
          <w:szCs w:val="28"/>
          <w:u w:val="single"/>
        </w:rPr>
        <w:t>«Русский</w:t>
      </w:r>
      <w:r w:rsidRPr="00643272">
        <w:rPr>
          <w:rFonts w:ascii="Times New Roman" w:hAnsi="Times New Roman" w:cs="Times New Roman"/>
          <w:b/>
          <w:spacing w:val="-2"/>
          <w:sz w:val="28"/>
          <w:szCs w:val="28"/>
          <w:u w:val="single"/>
        </w:rPr>
        <w:t xml:space="preserve"> </w:t>
      </w:r>
      <w:r w:rsidR="00643272" w:rsidRPr="00643272">
        <w:rPr>
          <w:rFonts w:ascii="Times New Roman" w:hAnsi="Times New Roman" w:cs="Times New Roman"/>
          <w:b/>
          <w:sz w:val="28"/>
          <w:szCs w:val="28"/>
          <w:u w:val="single"/>
        </w:rPr>
        <w:t>язык»</w:t>
      </w:r>
    </w:p>
    <w:p w:rsidR="00643272" w:rsidRPr="00643272" w:rsidRDefault="00643272" w:rsidP="00643272">
      <w:pPr>
        <w:shd w:val="clear" w:color="auto" w:fill="FFFFFF"/>
        <w:tabs>
          <w:tab w:val="left" w:pos="655"/>
        </w:tabs>
        <w:spacing w:after="0" w:line="276" w:lineRule="auto"/>
        <w:ind w:firstLine="709"/>
        <w:jc w:val="both"/>
        <w:rPr>
          <w:rFonts w:ascii="Times New Roman" w:eastAsia="Times New Roman" w:hAnsi="Times New Roman" w:cs="Times New Roman"/>
          <w:b/>
          <w:spacing w:val="-1"/>
          <w:sz w:val="24"/>
          <w:szCs w:val="24"/>
        </w:rPr>
      </w:pPr>
      <w:r w:rsidRPr="00643272">
        <w:rPr>
          <w:rFonts w:ascii="Times New Roman" w:eastAsia="Times New Roman" w:hAnsi="Times New Roman" w:cs="Times New Roman"/>
          <w:b/>
          <w:spacing w:val="-1"/>
          <w:sz w:val="24"/>
          <w:szCs w:val="24"/>
        </w:rPr>
        <w:t>Критерии оценивания теста:</w:t>
      </w:r>
    </w:p>
    <w:p w:rsidR="00643272" w:rsidRPr="00643272" w:rsidRDefault="00643272" w:rsidP="00643272">
      <w:pPr>
        <w:shd w:val="clear" w:color="auto" w:fill="FFFFFF"/>
        <w:tabs>
          <w:tab w:val="left" w:pos="655"/>
        </w:tabs>
        <w:spacing w:after="0" w:line="276" w:lineRule="auto"/>
        <w:ind w:firstLine="709"/>
        <w:jc w:val="both"/>
        <w:rPr>
          <w:rFonts w:ascii="Times New Roman" w:eastAsia="Times New Roman" w:hAnsi="Times New Roman" w:cs="Times New Roman"/>
          <w:spacing w:val="-1"/>
          <w:sz w:val="24"/>
          <w:szCs w:val="24"/>
        </w:rPr>
      </w:pPr>
    </w:p>
    <w:p w:rsidR="00643272" w:rsidRPr="00643272" w:rsidRDefault="00643272" w:rsidP="00643272">
      <w:pPr>
        <w:shd w:val="clear" w:color="auto" w:fill="FFFFFF"/>
        <w:tabs>
          <w:tab w:val="left" w:pos="655"/>
        </w:tabs>
        <w:spacing w:after="0" w:line="276" w:lineRule="auto"/>
        <w:ind w:firstLine="709"/>
        <w:jc w:val="both"/>
        <w:rPr>
          <w:rFonts w:ascii="Times New Roman" w:eastAsia="Times New Roman" w:hAnsi="Times New Roman" w:cs="Times New Roman"/>
          <w:spacing w:val="-1"/>
          <w:sz w:val="24"/>
          <w:szCs w:val="24"/>
        </w:rPr>
      </w:pPr>
      <w:r w:rsidRPr="00643272">
        <w:rPr>
          <w:rFonts w:ascii="Times New Roman" w:eastAsia="Times New Roman" w:hAnsi="Times New Roman" w:cs="Times New Roman"/>
          <w:spacing w:val="-1"/>
          <w:sz w:val="24"/>
          <w:szCs w:val="24"/>
        </w:rPr>
        <w:t>90%-100%  правильных ответов отметка «5»</w:t>
      </w:r>
    </w:p>
    <w:p w:rsidR="00643272" w:rsidRPr="00643272" w:rsidRDefault="00643272" w:rsidP="00643272">
      <w:pPr>
        <w:shd w:val="clear" w:color="auto" w:fill="FFFFFF"/>
        <w:tabs>
          <w:tab w:val="left" w:pos="655"/>
        </w:tabs>
        <w:spacing w:after="0" w:line="276" w:lineRule="auto"/>
        <w:ind w:firstLine="709"/>
        <w:jc w:val="both"/>
        <w:rPr>
          <w:rFonts w:ascii="Times New Roman" w:eastAsia="Times New Roman" w:hAnsi="Times New Roman" w:cs="Times New Roman"/>
          <w:spacing w:val="-1"/>
          <w:sz w:val="24"/>
          <w:szCs w:val="24"/>
        </w:rPr>
      </w:pPr>
      <w:r w:rsidRPr="00643272">
        <w:rPr>
          <w:rFonts w:ascii="Times New Roman" w:eastAsia="Times New Roman" w:hAnsi="Times New Roman" w:cs="Times New Roman"/>
          <w:spacing w:val="-1"/>
          <w:sz w:val="24"/>
          <w:szCs w:val="24"/>
        </w:rPr>
        <w:t>89 – 75%------------------------------- отметка «4»</w:t>
      </w:r>
    </w:p>
    <w:p w:rsidR="00643272" w:rsidRPr="00643272" w:rsidRDefault="00643272" w:rsidP="00643272">
      <w:pPr>
        <w:shd w:val="clear" w:color="auto" w:fill="FFFFFF"/>
        <w:tabs>
          <w:tab w:val="left" w:pos="655"/>
        </w:tabs>
        <w:spacing w:after="0" w:line="276" w:lineRule="auto"/>
        <w:ind w:firstLine="709"/>
        <w:jc w:val="both"/>
        <w:rPr>
          <w:rFonts w:ascii="Times New Roman" w:eastAsia="Times New Roman" w:hAnsi="Times New Roman" w:cs="Times New Roman"/>
          <w:spacing w:val="-1"/>
          <w:sz w:val="24"/>
          <w:szCs w:val="24"/>
        </w:rPr>
      </w:pPr>
      <w:r w:rsidRPr="00643272">
        <w:rPr>
          <w:rFonts w:ascii="Times New Roman" w:eastAsia="Times New Roman" w:hAnsi="Times New Roman" w:cs="Times New Roman"/>
          <w:spacing w:val="-1"/>
          <w:sz w:val="24"/>
          <w:szCs w:val="24"/>
        </w:rPr>
        <w:t>74-50%--------------------------------- отметка «3»</w:t>
      </w:r>
    </w:p>
    <w:p w:rsidR="00643272" w:rsidRPr="00643272" w:rsidRDefault="00643272" w:rsidP="00643272">
      <w:pPr>
        <w:shd w:val="clear" w:color="auto" w:fill="FFFFFF"/>
        <w:tabs>
          <w:tab w:val="left" w:pos="655"/>
        </w:tabs>
        <w:spacing w:after="0" w:line="276" w:lineRule="auto"/>
        <w:ind w:firstLine="709"/>
        <w:jc w:val="both"/>
        <w:rPr>
          <w:rFonts w:ascii="Times New Roman" w:eastAsia="Times New Roman" w:hAnsi="Times New Roman" w:cs="Times New Roman"/>
          <w:spacing w:val="-1"/>
          <w:sz w:val="24"/>
          <w:szCs w:val="24"/>
        </w:rPr>
      </w:pPr>
      <w:r w:rsidRPr="00643272">
        <w:rPr>
          <w:rFonts w:ascii="Times New Roman" w:eastAsia="Times New Roman" w:hAnsi="Times New Roman" w:cs="Times New Roman"/>
          <w:spacing w:val="-1"/>
          <w:sz w:val="24"/>
          <w:szCs w:val="24"/>
        </w:rPr>
        <w:t xml:space="preserve">49  или менее------------------------ отметка «2» </w:t>
      </w:r>
    </w:p>
    <w:p w:rsidR="00F85EB4" w:rsidRPr="00643272" w:rsidRDefault="00F85EB4" w:rsidP="00F85EB4">
      <w:pPr>
        <w:pStyle w:val="af2"/>
        <w:spacing w:before="3"/>
        <w:ind w:left="0"/>
        <w:jc w:val="left"/>
        <w:rPr>
          <w:b/>
        </w:rPr>
      </w:pPr>
    </w:p>
    <w:p w:rsidR="00F85EB4" w:rsidRPr="00643272" w:rsidRDefault="00F85EB4" w:rsidP="00F85EB4">
      <w:pPr>
        <w:spacing w:before="90" w:line="274" w:lineRule="exact"/>
        <w:ind w:left="1099"/>
        <w:jc w:val="both"/>
        <w:rPr>
          <w:rFonts w:ascii="Times New Roman" w:hAnsi="Times New Roman" w:cs="Times New Roman"/>
          <w:b/>
          <w:sz w:val="28"/>
          <w:szCs w:val="28"/>
        </w:rPr>
      </w:pPr>
      <w:r w:rsidRPr="00643272">
        <w:rPr>
          <w:rFonts w:ascii="Times New Roman" w:hAnsi="Times New Roman" w:cs="Times New Roman"/>
          <w:b/>
          <w:sz w:val="28"/>
          <w:szCs w:val="28"/>
        </w:rPr>
        <w:t>Оценка</w:t>
      </w:r>
      <w:r w:rsidRPr="00643272">
        <w:rPr>
          <w:rFonts w:ascii="Times New Roman" w:hAnsi="Times New Roman" w:cs="Times New Roman"/>
          <w:b/>
          <w:spacing w:val="-3"/>
          <w:sz w:val="28"/>
          <w:szCs w:val="28"/>
        </w:rPr>
        <w:t xml:space="preserve"> </w:t>
      </w:r>
      <w:r w:rsidRPr="00643272">
        <w:rPr>
          <w:rFonts w:ascii="Times New Roman" w:hAnsi="Times New Roman" w:cs="Times New Roman"/>
          <w:b/>
          <w:sz w:val="28"/>
          <w:szCs w:val="28"/>
        </w:rPr>
        <w:t>устных</w:t>
      </w:r>
      <w:r w:rsidRPr="00643272">
        <w:rPr>
          <w:rFonts w:ascii="Times New Roman" w:hAnsi="Times New Roman" w:cs="Times New Roman"/>
          <w:b/>
          <w:spacing w:val="-2"/>
          <w:sz w:val="28"/>
          <w:szCs w:val="28"/>
        </w:rPr>
        <w:t xml:space="preserve"> </w:t>
      </w:r>
      <w:r w:rsidRPr="00643272">
        <w:rPr>
          <w:rFonts w:ascii="Times New Roman" w:hAnsi="Times New Roman" w:cs="Times New Roman"/>
          <w:b/>
          <w:sz w:val="28"/>
          <w:szCs w:val="28"/>
        </w:rPr>
        <w:t>ответов</w:t>
      </w:r>
      <w:r w:rsidRPr="00643272">
        <w:rPr>
          <w:rFonts w:ascii="Times New Roman" w:hAnsi="Times New Roman" w:cs="Times New Roman"/>
          <w:b/>
          <w:spacing w:val="-3"/>
          <w:sz w:val="28"/>
          <w:szCs w:val="28"/>
        </w:rPr>
        <w:t xml:space="preserve"> </w:t>
      </w:r>
      <w:r w:rsidRPr="00643272">
        <w:rPr>
          <w:rFonts w:ascii="Times New Roman" w:hAnsi="Times New Roman" w:cs="Times New Roman"/>
          <w:b/>
          <w:spacing w:val="-2"/>
          <w:sz w:val="28"/>
          <w:szCs w:val="28"/>
        </w:rPr>
        <w:t>учащихся</w:t>
      </w:r>
    </w:p>
    <w:p w:rsidR="00F85EB4" w:rsidRPr="00643272" w:rsidRDefault="00F85EB4" w:rsidP="00F85EB4">
      <w:pPr>
        <w:pStyle w:val="af2"/>
        <w:ind w:left="532" w:right="835" w:firstLine="566"/>
      </w:pPr>
      <w:r w:rsidRPr="00643272">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85EB4" w:rsidRPr="00643272" w:rsidRDefault="00F85EB4" w:rsidP="00F85EB4">
      <w:pPr>
        <w:pStyle w:val="af2"/>
        <w:ind w:left="1099"/>
      </w:pPr>
      <w:r w:rsidRPr="00643272">
        <w:t>При</w:t>
      </w:r>
      <w:r w:rsidRPr="00643272">
        <w:rPr>
          <w:spacing w:val="-6"/>
        </w:rPr>
        <w:t xml:space="preserve"> </w:t>
      </w:r>
      <w:r w:rsidRPr="00643272">
        <w:t>оценке</w:t>
      </w:r>
      <w:r w:rsidRPr="00643272">
        <w:rPr>
          <w:spacing w:val="-5"/>
        </w:rPr>
        <w:t xml:space="preserve"> </w:t>
      </w:r>
      <w:r w:rsidRPr="00643272">
        <w:t>ответа</w:t>
      </w:r>
      <w:r w:rsidRPr="00643272">
        <w:rPr>
          <w:spacing w:val="-3"/>
        </w:rPr>
        <w:t xml:space="preserve"> </w:t>
      </w:r>
      <w:r w:rsidRPr="00643272">
        <w:t>ученика</w:t>
      </w:r>
      <w:r w:rsidRPr="00643272">
        <w:rPr>
          <w:spacing w:val="-5"/>
        </w:rPr>
        <w:t xml:space="preserve"> </w:t>
      </w:r>
      <w:r w:rsidRPr="00643272">
        <w:t>надо</w:t>
      </w:r>
      <w:r w:rsidRPr="00643272">
        <w:rPr>
          <w:spacing w:val="-4"/>
        </w:rPr>
        <w:t xml:space="preserve"> </w:t>
      </w:r>
      <w:r w:rsidRPr="00643272">
        <w:t>руководствоваться</w:t>
      </w:r>
      <w:r w:rsidRPr="00643272">
        <w:rPr>
          <w:spacing w:val="-4"/>
        </w:rPr>
        <w:t xml:space="preserve"> </w:t>
      </w:r>
      <w:r w:rsidRPr="00643272">
        <w:t>следующими</w:t>
      </w:r>
      <w:r w:rsidRPr="00643272">
        <w:rPr>
          <w:spacing w:val="-3"/>
        </w:rPr>
        <w:t xml:space="preserve"> </w:t>
      </w:r>
      <w:r w:rsidRPr="00643272">
        <w:rPr>
          <w:spacing w:val="-2"/>
        </w:rPr>
        <w:t>критериями:</w:t>
      </w:r>
    </w:p>
    <w:p w:rsidR="00F85EB4" w:rsidRPr="00643272" w:rsidRDefault="00F85EB4" w:rsidP="00C61540">
      <w:pPr>
        <w:pStyle w:val="af0"/>
        <w:widowControl w:val="0"/>
        <w:numPr>
          <w:ilvl w:val="0"/>
          <w:numId w:val="18"/>
        </w:numPr>
        <w:tabs>
          <w:tab w:val="left" w:pos="1359"/>
        </w:tabs>
        <w:autoSpaceDE w:val="0"/>
        <w:autoSpaceDN w:val="0"/>
        <w:spacing w:after="0" w:line="240" w:lineRule="auto"/>
        <w:contextualSpacing w:val="0"/>
        <w:rPr>
          <w:rFonts w:ascii="Times New Roman" w:hAnsi="Times New Roman" w:cs="Times New Roman"/>
          <w:sz w:val="28"/>
          <w:szCs w:val="28"/>
        </w:rPr>
      </w:pPr>
      <w:r w:rsidRPr="00643272">
        <w:rPr>
          <w:rFonts w:ascii="Times New Roman" w:hAnsi="Times New Roman" w:cs="Times New Roman"/>
          <w:sz w:val="28"/>
          <w:szCs w:val="28"/>
        </w:rPr>
        <w:t>полнота</w:t>
      </w:r>
      <w:r w:rsidRPr="00643272">
        <w:rPr>
          <w:rFonts w:ascii="Times New Roman" w:hAnsi="Times New Roman" w:cs="Times New Roman"/>
          <w:spacing w:val="-2"/>
          <w:sz w:val="28"/>
          <w:szCs w:val="28"/>
        </w:rPr>
        <w:t xml:space="preserve"> </w:t>
      </w:r>
      <w:r w:rsidRPr="00643272">
        <w:rPr>
          <w:rFonts w:ascii="Times New Roman" w:hAnsi="Times New Roman" w:cs="Times New Roman"/>
          <w:sz w:val="28"/>
          <w:szCs w:val="28"/>
        </w:rPr>
        <w:t>и</w:t>
      </w:r>
      <w:r w:rsidRPr="00643272">
        <w:rPr>
          <w:rFonts w:ascii="Times New Roman" w:hAnsi="Times New Roman" w:cs="Times New Roman"/>
          <w:spacing w:val="-4"/>
          <w:sz w:val="28"/>
          <w:szCs w:val="28"/>
        </w:rPr>
        <w:t xml:space="preserve"> </w:t>
      </w:r>
      <w:r w:rsidRPr="00643272">
        <w:rPr>
          <w:rFonts w:ascii="Times New Roman" w:hAnsi="Times New Roman" w:cs="Times New Roman"/>
          <w:sz w:val="28"/>
          <w:szCs w:val="28"/>
        </w:rPr>
        <w:t>правильность</w:t>
      </w:r>
      <w:r w:rsidRPr="00643272">
        <w:rPr>
          <w:rFonts w:ascii="Times New Roman" w:hAnsi="Times New Roman" w:cs="Times New Roman"/>
          <w:spacing w:val="-1"/>
          <w:sz w:val="28"/>
          <w:szCs w:val="28"/>
        </w:rPr>
        <w:t xml:space="preserve"> </w:t>
      </w:r>
      <w:r w:rsidRPr="00643272">
        <w:rPr>
          <w:rFonts w:ascii="Times New Roman" w:hAnsi="Times New Roman" w:cs="Times New Roman"/>
          <w:spacing w:val="-2"/>
          <w:sz w:val="28"/>
          <w:szCs w:val="28"/>
        </w:rPr>
        <w:t>ответа;</w:t>
      </w:r>
    </w:p>
    <w:p w:rsidR="00F85EB4" w:rsidRPr="00643272" w:rsidRDefault="00F85EB4" w:rsidP="00C61540">
      <w:pPr>
        <w:pStyle w:val="af0"/>
        <w:widowControl w:val="0"/>
        <w:numPr>
          <w:ilvl w:val="0"/>
          <w:numId w:val="18"/>
        </w:numPr>
        <w:tabs>
          <w:tab w:val="left" w:pos="1359"/>
        </w:tabs>
        <w:autoSpaceDE w:val="0"/>
        <w:autoSpaceDN w:val="0"/>
        <w:spacing w:after="0" w:line="240" w:lineRule="auto"/>
        <w:contextualSpacing w:val="0"/>
        <w:rPr>
          <w:rFonts w:ascii="Times New Roman" w:hAnsi="Times New Roman" w:cs="Times New Roman"/>
          <w:sz w:val="28"/>
          <w:szCs w:val="28"/>
        </w:rPr>
      </w:pPr>
      <w:r w:rsidRPr="00643272">
        <w:rPr>
          <w:rFonts w:ascii="Times New Roman" w:hAnsi="Times New Roman" w:cs="Times New Roman"/>
          <w:sz w:val="28"/>
          <w:szCs w:val="28"/>
        </w:rPr>
        <w:t>степень</w:t>
      </w:r>
      <w:r w:rsidRPr="00643272">
        <w:rPr>
          <w:rFonts w:ascii="Times New Roman" w:hAnsi="Times New Roman" w:cs="Times New Roman"/>
          <w:spacing w:val="-5"/>
          <w:sz w:val="28"/>
          <w:szCs w:val="28"/>
        </w:rPr>
        <w:t xml:space="preserve"> </w:t>
      </w:r>
      <w:r w:rsidRPr="00643272">
        <w:rPr>
          <w:rFonts w:ascii="Times New Roman" w:hAnsi="Times New Roman" w:cs="Times New Roman"/>
          <w:sz w:val="28"/>
          <w:szCs w:val="28"/>
        </w:rPr>
        <w:t>осознанности,</w:t>
      </w:r>
      <w:r w:rsidRPr="00643272">
        <w:rPr>
          <w:rFonts w:ascii="Times New Roman" w:hAnsi="Times New Roman" w:cs="Times New Roman"/>
          <w:spacing w:val="-4"/>
          <w:sz w:val="28"/>
          <w:szCs w:val="28"/>
        </w:rPr>
        <w:t xml:space="preserve"> </w:t>
      </w:r>
      <w:r w:rsidRPr="00643272">
        <w:rPr>
          <w:rFonts w:ascii="Times New Roman" w:hAnsi="Times New Roman" w:cs="Times New Roman"/>
          <w:sz w:val="28"/>
          <w:szCs w:val="28"/>
        </w:rPr>
        <w:t>понимания</w:t>
      </w:r>
      <w:r w:rsidRPr="00643272">
        <w:rPr>
          <w:rFonts w:ascii="Times New Roman" w:hAnsi="Times New Roman" w:cs="Times New Roman"/>
          <w:spacing w:val="-6"/>
          <w:sz w:val="28"/>
          <w:szCs w:val="28"/>
        </w:rPr>
        <w:t xml:space="preserve"> </w:t>
      </w:r>
      <w:r w:rsidRPr="00643272">
        <w:rPr>
          <w:rFonts w:ascii="Times New Roman" w:hAnsi="Times New Roman" w:cs="Times New Roman"/>
          <w:spacing w:val="-2"/>
          <w:sz w:val="28"/>
          <w:szCs w:val="28"/>
        </w:rPr>
        <w:t>изученного;</w:t>
      </w:r>
    </w:p>
    <w:p w:rsidR="00F85EB4" w:rsidRPr="00643272" w:rsidRDefault="00F85EB4" w:rsidP="00C61540">
      <w:pPr>
        <w:pStyle w:val="af0"/>
        <w:widowControl w:val="0"/>
        <w:numPr>
          <w:ilvl w:val="0"/>
          <w:numId w:val="18"/>
        </w:numPr>
        <w:tabs>
          <w:tab w:val="left" w:pos="1359"/>
        </w:tabs>
        <w:autoSpaceDE w:val="0"/>
        <w:autoSpaceDN w:val="0"/>
        <w:spacing w:after="0" w:line="240" w:lineRule="auto"/>
        <w:contextualSpacing w:val="0"/>
        <w:rPr>
          <w:rFonts w:ascii="Times New Roman" w:hAnsi="Times New Roman" w:cs="Times New Roman"/>
          <w:sz w:val="28"/>
          <w:szCs w:val="28"/>
        </w:rPr>
      </w:pPr>
      <w:r w:rsidRPr="00643272">
        <w:rPr>
          <w:rFonts w:ascii="Times New Roman" w:hAnsi="Times New Roman" w:cs="Times New Roman"/>
          <w:sz w:val="28"/>
          <w:szCs w:val="28"/>
        </w:rPr>
        <w:t>языковое</w:t>
      </w:r>
      <w:r w:rsidRPr="00643272">
        <w:rPr>
          <w:rFonts w:ascii="Times New Roman" w:hAnsi="Times New Roman" w:cs="Times New Roman"/>
          <w:spacing w:val="-2"/>
          <w:sz w:val="28"/>
          <w:szCs w:val="28"/>
        </w:rPr>
        <w:t xml:space="preserve"> </w:t>
      </w:r>
      <w:r w:rsidRPr="00643272">
        <w:rPr>
          <w:rFonts w:ascii="Times New Roman" w:hAnsi="Times New Roman" w:cs="Times New Roman"/>
          <w:sz w:val="28"/>
          <w:szCs w:val="28"/>
        </w:rPr>
        <w:t>оформление</w:t>
      </w:r>
      <w:r w:rsidRPr="00643272">
        <w:rPr>
          <w:rFonts w:ascii="Times New Roman" w:hAnsi="Times New Roman" w:cs="Times New Roman"/>
          <w:spacing w:val="-1"/>
          <w:sz w:val="28"/>
          <w:szCs w:val="28"/>
        </w:rPr>
        <w:t xml:space="preserve"> </w:t>
      </w:r>
      <w:r w:rsidRPr="00643272">
        <w:rPr>
          <w:rFonts w:ascii="Times New Roman" w:hAnsi="Times New Roman" w:cs="Times New Roman"/>
          <w:spacing w:val="-2"/>
          <w:sz w:val="28"/>
          <w:szCs w:val="28"/>
        </w:rPr>
        <w:t>ответа.</w:t>
      </w:r>
    </w:p>
    <w:p w:rsidR="00F85EB4" w:rsidRPr="00643272" w:rsidRDefault="00F85EB4" w:rsidP="00F85EB4">
      <w:pPr>
        <w:pStyle w:val="af2"/>
        <w:spacing w:before="10"/>
        <w:ind w:left="0"/>
        <w:jc w:val="left"/>
      </w:pPr>
    </w:p>
    <w:p w:rsidR="00F85EB4" w:rsidRPr="00643272" w:rsidRDefault="00F85EB4" w:rsidP="00F85EB4">
      <w:pPr>
        <w:pStyle w:val="af2"/>
        <w:ind w:left="1099"/>
      </w:pPr>
      <w:r w:rsidRPr="00643272">
        <w:t>Оценка</w:t>
      </w:r>
      <w:r w:rsidRPr="00643272">
        <w:rPr>
          <w:spacing w:val="-3"/>
        </w:rPr>
        <w:t xml:space="preserve"> </w:t>
      </w:r>
      <w:r w:rsidRPr="00643272">
        <w:rPr>
          <w:b/>
        </w:rPr>
        <w:t>«5»</w:t>
      </w:r>
      <w:r w:rsidRPr="00643272">
        <w:rPr>
          <w:b/>
          <w:spacing w:val="-1"/>
        </w:rPr>
        <w:t xml:space="preserve"> </w:t>
      </w:r>
      <w:r w:rsidRPr="00643272">
        <w:t>ставится,</w:t>
      </w:r>
      <w:r w:rsidRPr="00643272">
        <w:rPr>
          <w:spacing w:val="-2"/>
        </w:rPr>
        <w:t xml:space="preserve"> </w:t>
      </w:r>
      <w:r w:rsidRPr="00643272">
        <w:t>если</w:t>
      </w:r>
      <w:r w:rsidRPr="00643272">
        <w:rPr>
          <w:spacing w:val="2"/>
        </w:rPr>
        <w:t xml:space="preserve"> </w:t>
      </w:r>
      <w:r w:rsidRPr="00643272">
        <w:rPr>
          <w:spacing w:val="-2"/>
        </w:rPr>
        <w:t>ученик:</w:t>
      </w:r>
    </w:p>
    <w:p w:rsidR="00F85EB4" w:rsidRPr="00643272" w:rsidRDefault="00F85EB4" w:rsidP="00C61540">
      <w:pPr>
        <w:pStyle w:val="af0"/>
        <w:widowControl w:val="0"/>
        <w:numPr>
          <w:ilvl w:val="0"/>
          <w:numId w:val="17"/>
        </w:numPr>
        <w:tabs>
          <w:tab w:val="left" w:pos="1359"/>
        </w:tabs>
        <w:autoSpaceDE w:val="0"/>
        <w:autoSpaceDN w:val="0"/>
        <w:spacing w:after="0" w:line="240" w:lineRule="auto"/>
        <w:contextualSpacing w:val="0"/>
        <w:jc w:val="both"/>
        <w:rPr>
          <w:rFonts w:ascii="Times New Roman" w:hAnsi="Times New Roman" w:cs="Times New Roman"/>
          <w:sz w:val="28"/>
          <w:szCs w:val="28"/>
        </w:rPr>
      </w:pPr>
      <w:r w:rsidRPr="00643272">
        <w:rPr>
          <w:rFonts w:ascii="Times New Roman" w:hAnsi="Times New Roman" w:cs="Times New Roman"/>
          <w:sz w:val="28"/>
          <w:szCs w:val="28"/>
        </w:rPr>
        <w:t>полно</w:t>
      </w:r>
      <w:r w:rsidRPr="00643272">
        <w:rPr>
          <w:rFonts w:ascii="Times New Roman" w:hAnsi="Times New Roman" w:cs="Times New Roman"/>
          <w:spacing w:val="-5"/>
          <w:sz w:val="28"/>
          <w:szCs w:val="28"/>
        </w:rPr>
        <w:t xml:space="preserve"> </w:t>
      </w:r>
      <w:r w:rsidRPr="00643272">
        <w:rPr>
          <w:rFonts w:ascii="Times New Roman" w:hAnsi="Times New Roman" w:cs="Times New Roman"/>
          <w:sz w:val="28"/>
          <w:szCs w:val="28"/>
        </w:rPr>
        <w:t>излагает</w:t>
      </w:r>
      <w:r w:rsidRPr="00643272">
        <w:rPr>
          <w:rFonts w:ascii="Times New Roman" w:hAnsi="Times New Roman" w:cs="Times New Roman"/>
          <w:spacing w:val="-3"/>
          <w:sz w:val="28"/>
          <w:szCs w:val="28"/>
        </w:rPr>
        <w:t xml:space="preserve"> </w:t>
      </w:r>
      <w:r w:rsidRPr="00643272">
        <w:rPr>
          <w:rFonts w:ascii="Times New Roman" w:hAnsi="Times New Roman" w:cs="Times New Roman"/>
          <w:sz w:val="28"/>
          <w:szCs w:val="28"/>
        </w:rPr>
        <w:t>изученный</w:t>
      </w:r>
      <w:r w:rsidRPr="00643272">
        <w:rPr>
          <w:rFonts w:ascii="Times New Roman" w:hAnsi="Times New Roman" w:cs="Times New Roman"/>
          <w:spacing w:val="-3"/>
          <w:sz w:val="28"/>
          <w:szCs w:val="28"/>
        </w:rPr>
        <w:t xml:space="preserve"> </w:t>
      </w:r>
      <w:r w:rsidRPr="00643272">
        <w:rPr>
          <w:rFonts w:ascii="Times New Roman" w:hAnsi="Times New Roman" w:cs="Times New Roman"/>
          <w:sz w:val="28"/>
          <w:szCs w:val="28"/>
        </w:rPr>
        <w:t>материал,</w:t>
      </w:r>
      <w:r w:rsidRPr="00643272">
        <w:rPr>
          <w:rFonts w:ascii="Times New Roman" w:hAnsi="Times New Roman" w:cs="Times New Roman"/>
          <w:spacing w:val="-4"/>
          <w:sz w:val="28"/>
          <w:szCs w:val="28"/>
        </w:rPr>
        <w:t xml:space="preserve"> </w:t>
      </w:r>
      <w:r w:rsidRPr="00643272">
        <w:rPr>
          <w:rFonts w:ascii="Times New Roman" w:hAnsi="Times New Roman" w:cs="Times New Roman"/>
          <w:sz w:val="28"/>
          <w:szCs w:val="28"/>
        </w:rPr>
        <w:t>дает</w:t>
      </w:r>
      <w:r w:rsidRPr="00643272">
        <w:rPr>
          <w:rFonts w:ascii="Times New Roman" w:hAnsi="Times New Roman" w:cs="Times New Roman"/>
          <w:spacing w:val="-3"/>
          <w:sz w:val="28"/>
          <w:szCs w:val="28"/>
        </w:rPr>
        <w:t xml:space="preserve"> </w:t>
      </w:r>
      <w:r w:rsidRPr="00643272">
        <w:rPr>
          <w:rFonts w:ascii="Times New Roman" w:hAnsi="Times New Roman" w:cs="Times New Roman"/>
          <w:sz w:val="28"/>
          <w:szCs w:val="28"/>
        </w:rPr>
        <w:t>правильные</w:t>
      </w:r>
      <w:r w:rsidRPr="00643272">
        <w:rPr>
          <w:rFonts w:ascii="Times New Roman" w:hAnsi="Times New Roman" w:cs="Times New Roman"/>
          <w:spacing w:val="-5"/>
          <w:sz w:val="28"/>
          <w:szCs w:val="28"/>
        </w:rPr>
        <w:t xml:space="preserve"> </w:t>
      </w:r>
      <w:r w:rsidRPr="00643272">
        <w:rPr>
          <w:rFonts w:ascii="Times New Roman" w:hAnsi="Times New Roman" w:cs="Times New Roman"/>
          <w:sz w:val="28"/>
          <w:szCs w:val="28"/>
        </w:rPr>
        <w:t>определения</w:t>
      </w:r>
      <w:r w:rsidRPr="00643272">
        <w:rPr>
          <w:rFonts w:ascii="Times New Roman" w:hAnsi="Times New Roman" w:cs="Times New Roman"/>
          <w:spacing w:val="-6"/>
          <w:sz w:val="28"/>
          <w:szCs w:val="28"/>
        </w:rPr>
        <w:t xml:space="preserve"> </w:t>
      </w:r>
      <w:r w:rsidRPr="00643272">
        <w:rPr>
          <w:rFonts w:ascii="Times New Roman" w:hAnsi="Times New Roman" w:cs="Times New Roman"/>
          <w:sz w:val="28"/>
          <w:szCs w:val="28"/>
        </w:rPr>
        <w:t>языковых</w:t>
      </w:r>
      <w:r w:rsidRPr="00643272">
        <w:rPr>
          <w:rFonts w:ascii="Times New Roman" w:hAnsi="Times New Roman" w:cs="Times New Roman"/>
          <w:spacing w:val="-3"/>
          <w:sz w:val="28"/>
          <w:szCs w:val="28"/>
        </w:rPr>
        <w:t xml:space="preserve"> </w:t>
      </w:r>
      <w:r w:rsidRPr="00643272">
        <w:rPr>
          <w:rFonts w:ascii="Times New Roman" w:hAnsi="Times New Roman" w:cs="Times New Roman"/>
          <w:spacing w:val="-2"/>
          <w:sz w:val="28"/>
          <w:szCs w:val="28"/>
        </w:rPr>
        <w:t>понятий;</w:t>
      </w:r>
    </w:p>
    <w:p w:rsidR="00F85EB4" w:rsidRPr="00643272" w:rsidRDefault="00F85EB4" w:rsidP="00C61540">
      <w:pPr>
        <w:pStyle w:val="af0"/>
        <w:widowControl w:val="0"/>
        <w:numPr>
          <w:ilvl w:val="0"/>
          <w:numId w:val="17"/>
        </w:numPr>
        <w:tabs>
          <w:tab w:val="left" w:pos="1431"/>
        </w:tabs>
        <w:autoSpaceDE w:val="0"/>
        <w:autoSpaceDN w:val="0"/>
        <w:spacing w:after="0" w:line="240" w:lineRule="auto"/>
        <w:ind w:left="532" w:right="835" w:firstLine="566"/>
        <w:contextualSpacing w:val="0"/>
        <w:jc w:val="both"/>
        <w:rPr>
          <w:rFonts w:ascii="Times New Roman" w:hAnsi="Times New Roman" w:cs="Times New Roman"/>
          <w:sz w:val="28"/>
          <w:szCs w:val="28"/>
        </w:rPr>
      </w:pPr>
      <w:r w:rsidRPr="00643272">
        <w:rPr>
          <w:rFonts w:ascii="Times New Roman" w:hAnsi="Times New Roman" w:cs="Times New Roman"/>
          <w:sz w:val="28"/>
          <w:szCs w:val="28"/>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F85EB4" w:rsidRPr="00643272" w:rsidRDefault="00F85EB4" w:rsidP="00C61540">
      <w:pPr>
        <w:pStyle w:val="af0"/>
        <w:widowControl w:val="0"/>
        <w:numPr>
          <w:ilvl w:val="0"/>
          <w:numId w:val="17"/>
        </w:numPr>
        <w:tabs>
          <w:tab w:val="left" w:pos="1400"/>
        </w:tabs>
        <w:autoSpaceDE w:val="0"/>
        <w:autoSpaceDN w:val="0"/>
        <w:spacing w:after="0" w:line="240" w:lineRule="auto"/>
        <w:ind w:left="532" w:right="840" w:firstLine="566"/>
        <w:contextualSpacing w:val="0"/>
        <w:jc w:val="both"/>
        <w:rPr>
          <w:rFonts w:ascii="Times New Roman" w:hAnsi="Times New Roman" w:cs="Times New Roman"/>
          <w:sz w:val="28"/>
          <w:szCs w:val="28"/>
        </w:rPr>
      </w:pPr>
      <w:r w:rsidRPr="00643272">
        <w:rPr>
          <w:rFonts w:ascii="Times New Roman" w:hAnsi="Times New Roman" w:cs="Times New Roman"/>
          <w:sz w:val="28"/>
          <w:szCs w:val="28"/>
        </w:rPr>
        <w:t xml:space="preserve">излагает материал последовательно и правильно с точки зрения норм литературного </w:t>
      </w:r>
      <w:r w:rsidRPr="00643272">
        <w:rPr>
          <w:rFonts w:ascii="Times New Roman" w:hAnsi="Times New Roman" w:cs="Times New Roman"/>
          <w:spacing w:val="-2"/>
          <w:sz w:val="28"/>
          <w:szCs w:val="28"/>
        </w:rPr>
        <w:t>языка.</w:t>
      </w:r>
    </w:p>
    <w:p w:rsidR="00F85EB4" w:rsidRPr="00643272" w:rsidRDefault="00F85EB4" w:rsidP="00F85EB4">
      <w:pPr>
        <w:pStyle w:val="af2"/>
        <w:ind w:left="532" w:right="830" w:firstLine="566"/>
      </w:pPr>
      <w:r w:rsidRPr="00643272">
        <w:t xml:space="preserve">Оценка </w:t>
      </w:r>
      <w:r w:rsidRPr="00643272">
        <w:rPr>
          <w:b/>
        </w:rPr>
        <w:t xml:space="preserve">«4» </w:t>
      </w:r>
      <w:r w:rsidRPr="00643272">
        <w:t>ставится, если ученик дает ответ, удовлетворяющий тем же требованиям, что</w:t>
      </w:r>
      <w:r w:rsidRPr="00643272">
        <w:rPr>
          <w:spacing w:val="40"/>
        </w:rPr>
        <w:t xml:space="preserve"> </w:t>
      </w:r>
      <w:r w:rsidRPr="00643272">
        <w:t>и для оценки «5», но допускает 1—2 ошибки, которые сам же исправляет, и 1—2 недочета в последовательности и языковом оформлении излагаемого.</w:t>
      </w:r>
    </w:p>
    <w:p w:rsidR="00F85EB4" w:rsidRPr="00643272" w:rsidRDefault="00F85EB4" w:rsidP="00F85EB4">
      <w:pPr>
        <w:pStyle w:val="af2"/>
        <w:ind w:left="532" w:right="836" w:firstLine="566"/>
      </w:pPr>
      <w:r w:rsidRPr="00643272">
        <w:t xml:space="preserve">Оценка </w:t>
      </w:r>
      <w:r w:rsidRPr="00643272">
        <w:rPr>
          <w:b/>
        </w:rPr>
        <w:t xml:space="preserve">«3» </w:t>
      </w:r>
      <w:r w:rsidRPr="00643272">
        <w:t>ставится, если ученик обнаруживает знание и понимание основных</w:t>
      </w:r>
      <w:r w:rsidRPr="00643272">
        <w:rPr>
          <w:spacing w:val="40"/>
        </w:rPr>
        <w:t xml:space="preserve"> </w:t>
      </w:r>
      <w:r w:rsidRPr="00643272">
        <w:t>положений данной темы, но:</w:t>
      </w:r>
    </w:p>
    <w:p w:rsidR="00F85EB4" w:rsidRPr="00643272" w:rsidRDefault="00F85EB4" w:rsidP="00C61540">
      <w:pPr>
        <w:pStyle w:val="af0"/>
        <w:widowControl w:val="0"/>
        <w:numPr>
          <w:ilvl w:val="0"/>
          <w:numId w:val="16"/>
        </w:numPr>
        <w:tabs>
          <w:tab w:val="left" w:pos="1450"/>
        </w:tabs>
        <w:autoSpaceDE w:val="0"/>
        <w:autoSpaceDN w:val="0"/>
        <w:spacing w:after="0" w:line="240" w:lineRule="auto"/>
        <w:ind w:right="839" w:firstLine="566"/>
        <w:contextualSpacing w:val="0"/>
        <w:rPr>
          <w:rFonts w:ascii="Times New Roman" w:hAnsi="Times New Roman" w:cs="Times New Roman"/>
          <w:sz w:val="28"/>
          <w:szCs w:val="28"/>
        </w:rPr>
      </w:pPr>
      <w:r w:rsidRPr="00643272">
        <w:rPr>
          <w:rFonts w:ascii="Times New Roman" w:hAnsi="Times New Roman" w:cs="Times New Roman"/>
          <w:sz w:val="28"/>
          <w:szCs w:val="28"/>
        </w:rPr>
        <w:t>излагает</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материал</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неполно</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и</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допускает</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не</w:t>
      </w:r>
      <w:r w:rsidRPr="00643272">
        <w:rPr>
          <w:rFonts w:ascii="Times New Roman" w:hAnsi="Times New Roman" w:cs="Times New Roman"/>
          <w:sz w:val="28"/>
          <w:szCs w:val="28"/>
        </w:rPr>
        <w:lastRenderedPageBreak/>
        <w:t>точности</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в</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определении</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понятий</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или формулировке правил;</w:t>
      </w:r>
    </w:p>
    <w:p w:rsidR="00F85EB4" w:rsidRPr="00643272" w:rsidRDefault="00F85EB4" w:rsidP="00C61540">
      <w:pPr>
        <w:pStyle w:val="af0"/>
        <w:widowControl w:val="0"/>
        <w:numPr>
          <w:ilvl w:val="0"/>
          <w:numId w:val="16"/>
        </w:numPr>
        <w:tabs>
          <w:tab w:val="left" w:pos="1359"/>
        </w:tabs>
        <w:autoSpaceDE w:val="0"/>
        <w:autoSpaceDN w:val="0"/>
        <w:spacing w:before="1" w:after="0" w:line="240" w:lineRule="auto"/>
        <w:ind w:right="826" w:firstLine="566"/>
        <w:contextualSpacing w:val="0"/>
        <w:rPr>
          <w:rFonts w:ascii="Times New Roman" w:hAnsi="Times New Roman" w:cs="Times New Roman"/>
          <w:sz w:val="28"/>
          <w:szCs w:val="28"/>
        </w:rPr>
      </w:pPr>
      <w:r w:rsidRPr="00643272">
        <w:rPr>
          <w:rFonts w:ascii="Times New Roman" w:hAnsi="Times New Roman" w:cs="Times New Roman"/>
          <w:sz w:val="28"/>
          <w:szCs w:val="28"/>
        </w:rPr>
        <w:t>не умеет</w:t>
      </w:r>
      <w:r w:rsidRPr="00643272">
        <w:rPr>
          <w:rFonts w:ascii="Times New Roman" w:hAnsi="Times New Roman" w:cs="Times New Roman"/>
          <w:spacing w:val="-3"/>
          <w:sz w:val="28"/>
          <w:szCs w:val="28"/>
        </w:rPr>
        <w:t xml:space="preserve"> </w:t>
      </w:r>
      <w:r w:rsidRPr="00643272">
        <w:rPr>
          <w:rFonts w:ascii="Times New Roman" w:hAnsi="Times New Roman" w:cs="Times New Roman"/>
          <w:sz w:val="28"/>
          <w:szCs w:val="28"/>
        </w:rPr>
        <w:t>достаточно</w:t>
      </w:r>
      <w:r w:rsidRPr="00643272">
        <w:rPr>
          <w:rFonts w:ascii="Times New Roman" w:hAnsi="Times New Roman" w:cs="Times New Roman"/>
          <w:spacing w:val="-1"/>
          <w:sz w:val="28"/>
          <w:szCs w:val="28"/>
        </w:rPr>
        <w:t xml:space="preserve"> </w:t>
      </w:r>
      <w:r w:rsidRPr="00643272">
        <w:rPr>
          <w:rFonts w:ascii="Times New Roman" w:hAnsi="Times New Roman" w:cs="Times New Roman"/>
          <w:sz w:val="28"/>
          <w:szCs w:val="28"/>
        </w:rPr>
        <w:t>глубоко</w:t>
      </w:r>
      <w:r w:rsidRPr="00643272">
        <w:rPr>
          <w:rFonts w:ascii="Times New Roman" w:hAnsi="Times New Roman" w:cs="Times New Roman"/>
          <w:spacing w:val="-3"/>
          <w:sz w:val="28"/>
          <w:szCs w:val="28"/>
        </w:rPr>
        <w:t xml:space="preserve"> </w:t>
      </w:r>
      <w:r w:rsidRPr="00643272">
        <w:rPr>
          <w:rFonts w:ascii="Times New Roman" w:hAnsi="Times New Roman" w:cs="Times New Roman"/>
          <w:sz w:val="28"/>
          <w:szCs w:val="28"/>
        </w:rPr>
        <w:t>и</w:t>
      </w:r>
      <w:r w:rsidRPr="00643272">
        <w:rPr>
          <w:rFonts w:ascii="Times New Roman" w:hAnsi="Times New Roman" w:cs="Times New Roman"/>
          <w:spacing w:val="-3"/>
          <w:sz w:val="28"/>
          <w:szCs w:val="28"/>
        </w:rPr>
        <w:t xml:space="preserve"> </w:t>
      </w:r>
      <w:r w:rsidRPr="00643272">
        <w:rPr>
          <w:rFonts w:ascii="Times New Roman" w:hAnsi="Times New Roman" w:cs="Times New Roman"/>
          <w:sz w:val="28"/>
          <w:szCs w:val="28"/>
        </w:rPr>
        <w:t>доказательно</w:t>
      </w:r>
      <w:r w:rsidRPr="00643272">
        <w:rPr>
          <w:rFonts w:ascii="Times New Roman" w:hAnsi="Times New Roman" w:cs="Times New Roman"/>
          <w:spacing w:val="-3"/>
          <w:sz w:val="28"/>
          <w:szCs w:val="28"/>
        </w:rPr>
        <w:t xml:space="preserve"> </w:t>
      </w:r>
      <w:r w:rsidRPr="00643272">
        <w:rPr>
          <w:rFonts w:ascii="Times New Roman" w:hAnsi="Times New Roman" w:cs="Times New Roman"/>
          <w:sz w:val="28"/>
          <w:szCs w:val="28"/>
        </w:rPr>
        <w:t>обосновать</w:t>
      </w:r>
      <w:r w:rsidRPr="00643272">
        <w:rPr>
          <w:rFonts w:ascii="Times New Roman" w:hAnsi="Times New Roman" w:cs="Times New Roman"/>
          <w:spacing w:val="-3"/>
          <w:sz w:val="28"/>
          <w:szCs w:val="28"/>
        </w:rPr>
        <w:t xml:space="preserve"> </w:t>
      </w:r>
      <w:r w:rsidRPr="00643272">
        <w:rPr>
          <w:rFonts w:ascii="Times New Roman" w:hAnsi="Times New Roman" w:cs="Times New Roman"/>
          <w:sz w:val="28"/>
          <w:szCs w:val="28"/>
        </w:rPr>
        <w:t>свои</w:t>
      </w:r>
      <w:r w:rsidRPr="00643272">
        <w:rPr>
          <w:rFonts w:ascii="Times New Roman" w:hAnsi="Times New Roman" w:cs="Times New Roman"/>
          <w:spacing w:val="-1"/>
          <w:sz w:val="28"/>
          <w:szCs w:val="28"/>
        </w:rPr>
        <w:t xml:space="preserve"> </w:t>
      </w:r>
      <w:r w:rsidRPr="00643272">
        <w:rPr>
          <w:rFonts w:ascii="Times New Roman" w:hAnsi="Times New Roman" w:cs="Times New Roman"/>
          <w:sz w:val="28"/>
          <w:szCs w:val="28"/>
        </w:rPr>
        <w:t>суждения</w:t>
      </w:r>
      <w:r w:rsidRPr="00643272">
        <w:rPr>
          <w:rFonts w:ascii="Times New Roman" w:hAnsi="Times New Roman" w:cs="Times New Roman"/>
          <w:spacing w:val="-3"/>
          <w:sz w:val="28"/>
          <w:szCs w:val="28"/>
        </w:rPr>
        <w:t xml:space="preserve"> </w:t>
      </w:r>
      <w:r w:rsidRPr="00643272">
        <w:rPr>
          <w:rFonts w:ascii="Times New Roman" w:hAnsi="Times New Roman" w:cs="Times New Roman"/>
          <w:sz w:val="28"/>
          <w:szCs w:val="28"/>
        </w:rPr>
        <w:t>и</w:t>
      </w:r>
      <w:r w:rsidRPr="00643272">
        <w:rPr>
          <w:rFonts w:ascii="Times New Roman" w:hAnsi="Times New Roman" w:cs="Times New Roman"/>
          <w:spacing w:val="-3"/>
          <w:sz w:val="28"/>
          <w:szCs w:val="28"/>
        </w:rPr>
        <w:t xml:space="preserve"> </w:t>
      </w:r>
      <w:r w:rsidRPr="00643272">
        <w:rPr>
          <w:rFonts w:ascii="Times New Roman" w:hAnsi="Times New Roman" w:cs="Times New Roman"/>
          <w:sz w:val="28"/>
          <w:szCs w:val="28"/>
        </w:rPr>
        <w:t>привести</w:t>
      </w:r>
      <w:r w:rsidRPr="00643272">
        <w:rPr>
          <w:rFonts w:ascii="Times New Roman" w:hAnsi="Times New Roman" w:cs="Times New Roman"/>
          <w:spacing w:val="-3"/>
          <w:sz w:val="28"/>
          <w:szCs w:val="28"/>
        </w:rPr>
        <w:t xml:space="preserve"> </w:t>
      </w:r>
      <w:r w:rsidRPr="00643272">
        <w:rPr>
          <w:rFonts w:ascii="Times New Roman" w:hAnsi="Times New Roman" w:cs="Times New Roman"/>
          <w:sz w:val="28"/>
          <w:szCs w:val="28"/>
        </w:rPr>
        <w:t xml:space="preserve">свои </w:t>
      </w:r>
      <w:r w:rsidRPr="00643272">
        <w:rPr>
          <w:rFonts w:ascii="Times New Roman" w:hAnsi="Times New Roman" w:cs="Times New Roman"/>
          <w:spacing w:val="-2"/>
          <w:sz w:val="28"/>
          <w:szCs w:val="28"/>
        </w:rPr>
        <w:t>примеры;</w:t>
      </w:r>
    </w:p>
    <w:p w:rsidR="00F85EB4" w:rsidRPr="00643272" w:rsidRDefault="00F85EB4" w:rsidP="00C61540">
      <w:pPr>
        <w:pStyle w:val="af0"/>
        <w:widowControl w:val="0"/>
        <w:numPr>
          <w:ilvl w:val="0"/>
          <w:numId w:val="16"/>
        </w:numPr>
        <w:tabs>
          <w:tab w:val="left" w:pos="1414"/>
        </w:tabs>
        <w:autoSpaceDE w:val="0"/>
        <w:autoSpaceDN w:val="0"/>
        <w:spacing w:after="0" w:line="240" w:lineRule="auto"/>
        <w:ind w:right="834" w:firstLine="566"/>
        <w:contextualSpacing w:val="0"/>
        <w:rPr>
          <w:rFonts w:ascii="Times New Roman" w:hAnsi="Times New Roman" w:cs="Times New Roman"/>
          <w:sz w:val="28"/>
          <w:szCs w:val="28"/>
        </w:rPr>
      </w:pPr>
      <w:r w:rsidRPr="00643272">
        <w:rPr>
          <w:rFonts w:ascii="Times New Roman" w:hAnsi="Times New Roman" w:cs="Times New Roman"/>
          <w:sz w:val="28"/>
          <w:szCs w:val="28"/>
        </w:rPr>
        <w:t>излагает</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материал</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непоследовательно</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и</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допускает</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ошибки</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в</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языковом</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 xml:space="preserve">оформлении </w:t>
      </w:r>
      <w:r w:rsidRPr="00643272">
        <w:rPr>
          <w:rFonts w:ascii="Times New Roman" w:hAnsi="Times New Roman" w:cs="Times New Roman"/>
          <w:spacing w:val="-2"/>
          <w:sz w:val="28"/>
          <w:szCs w:val="28"/>
        </w:rPr>
        <w:t>излагаемого.</w:t>
      </w:r>
    </w:p>
    <w:p w:rsidR="00F85EB4" w:rsidRPr="00643272" w:rsidRDefault="00F85EB4" w:rsidP="00F85EB4">
      <w:pPr>
        <w:pStyle w:val="af2"/>
        <w:ind w:left="532" w:right="838" w:firstLine="566"/>
      </w:pPr>
      <w:r w:rsidRPr="00643272">
        <w:t xml:space="preserve">Оценка </w:t>
      </w:r>
      <w:r w:rsidRPr="00643272">
        <w:rPr>
          <w:b/>
        </w:rPr>
        <w:t xml:space="preserve">«2» </w:t>
      </w:r>
      <w:r w:rsidRPr="00643272">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F85EB4" w:rsidRPr="00643272" w:rsidRDefault="00F85EB4" w:rsidP="00F85EB4">
      <w:pPr>
        <w:pStyle w:val="af2"/>
        <w:ind w:left="532" w:right="837" w:firstLine="566"/>
      </w:pPr>
      <w:r w:rsidRPr="00643272">
        <w:t>Оценка «2» отмечает такие недостатки в подготовке ученика, которые являются</w:t>
      </w:r>
      <w:r w:rsidRPr="00643272">
        <w:rPr>
          <w:spacing w:val="40"/>
        </w:rPr>
        <w:t xml:space="preserve"> </w:t>
      </w:r>
      <w:r w:rsidRPr="00643272">
        <w:t>серьезным препятствием к успешному овладению последующим материалом.</w:t>
      </w:r>
    </w:p>
    <w:p w:rsidR="00F85EB4" w:rsidRPr="00643272" w:rsidRDefault="00F85EB4" w:rsidP="00F85EB4">
      <w:pPr>
        <w:pStyle w:val="af2"/>
        <w:ind w:left="532" w:right="834" w:firstLine="566"/>
      </w:pPr>
      <w:r w:rsidRPr="00643272">
        <w:t>Оценка</w:t>
      </w:r>
      <w:r w:rsidRPr="00643272">
        <w:rPr>
          <w:spacing w:val="40"/>
        </w:rPr>
        <w:t xml:space="preserve"> </w:t>
      </w:r>
      <w:r w:rsidRPr="00643272">
        <w:t>(«5», «4», «3») может ставиться не только за единовременный ответ</w:t>
      </w:r>
      <w:r w:rsidRPr="00643272">
        <w:rPr>
          <w:spacing w:val="40"/>
        </w:rPr>
        <w:t xml:space="preserve"> </w:t>
      </w:r>
      <w:r w:rsidRPr="00643272">
        <w:t xml:space="preserve">(когда на проверку подготовки ученика </w:t>
      </w:r>
      <w:proofErr w:type="spellStart"/>
      <w:r w:rsidRPr="00643272">
        <w:t>oтводится</w:t>
      </w:r>
      <w:proofErr w:type="spellEnd"/>
      <w:r w:rsidRPr="00643272">
        <w:t xml:space="preserve"> определенное время), но и за рассредоточенный по времени, т.е. за сумму ответов, данных учеником</w:t>
      </w:r>
      <w:r w:rsidRPr="00643272">
        <w:rPr>
          <w:spacing w:val="80"/>
        </w:rPr>
        <w:t xml:space="preserve"> </w:t>
      </w:r>
      <w:r w:rsidRPr="00643272">
        <w:t>на</w:t>
      </w:r>
      <w:r w:rsidRPr="00643272">
        <w:rPr>
          <w:spacing w:val="80"/>
        </w:rPr>
        <w:t xml:space="preserve"> </w:t>
      </w:r>
      <w:r w:rsidRPr="00643272">
        <w:t>протяжении урока</w:t>
      </w:r>
      <w:r w:rsidRPr="00643272">
        <w:rPr>
          <w:spacing w:val="80"/>
          <w:w w:val="150"/>
        </w:rPr>
        <w:t xml:space="preserve"> </w:t>
      </w:r>
      <w:r w:rsidRPr="00643272">
        <w:t>(выводится</w:t>
      </w:r>
      <w:r w:rsidRPr="00643272">
        <w:rPr>
          <w:spacing w:val="40"/>
        </w:rPr>
        <w:t xml:space="preserve"> </w:t>
      </w:r>
      <w:r w:rsidRPr="00643272">
        <w:rPr>
          <w:i/>
        </w:rPr>
        <w:t>поурочный балл</w:t>
      </w:r>
      <w:r w:rsidRPr="00643272">
        <w:t>), при условии, если в процессе урока не только заслушивались ответы учащегося, но</w:t>
      </w:r>
      <w:r w:rsidRPr="00643272">
        <w:rPr>
          <w:spacing w:val="40"/>
        </w:rPr>
        <w:t xml:space="preserve"> </w:t>
      </w:r>
      <w:r w:rsidRPr="00643272">
        <w:t>и</w:t>
      </w:r>
      <w:r w:rsidRPr="00643272">
        <w:rPr>
          <w:spacing w:val="40"/>
        </w:rPr>
        <w:t xml:space="preserve"> </w:t>
      </w:r>
      <w:r w:rsidRPr="00643272">
        <w:t>осуществлялась проверка</w:t>
      </w:r>
      <w:r w:rsidRPr="00643272">
        <w:rPr>
          <w:spacing w:val="40"/>
        </w:rPr>
        <w:t xml:space="preserve"> </w:t>
      </w:r>
      <w:r w:rsidRPr="00643272">
        <w:t>его</w:t>
      </w:r>
      <w:r w:rsidRPr="00643272">
        <w:rPr>
          <w:spacing w:val="40"/>
        </w:rPr>
        <w:t xml:space="preserve"> </w:t>
      </w:r>
      <w:r w:rsidRPr="00643272">
        <w:t>умения</w:t>
      </w:r>
      <w:r w:rsidRPr="00643272">
        <w:rPr>
          <w:spacing w:val="40"/>
        </w:rPr>
        <w:t xml:space="preserve"> </w:t>
      </w:r>
      <w:r w:rsidRPr="00643272">
        <w:t>применять знания на практике.</w:t>
      </w:r>
    </w:p>
    <w:p w:rsidR="00F85EB4" w:rsidRPr="00643272" w:rsidRDefault="00F85EB4" w:rsidP="00F85EB4">
      <w:pPr>
        <w:pStyle w:val="21"/>
        <w:spacing w:before="5"/>
        <w:ind w:left="1099" w:right="6132"/>
        <w:jc w:val="both"/>
        <w:rPr>
          <w:rFonts w:ascii="Times New Roman" w:hAnsi="Times New Roman" w:cs="Times New Roman"/>
          <w:color w:val="auto"/>
          <w:sz w:val="28"/>
          <w:szCs w:val="28"/>
          <w:lang w:val="ru-RU"/>
        </w:rPr>
      </w:pPr>
      <w:r w:rsidRPr="00643272">
        <w:rPr>
          <w:rFonts w:ascii="Times New Roman" w:hAnsi="Times New Roman" w:cs="Times New Roman"/>
          <w:color w:val="auto"/>
          <w:sz w:val="28"/>
          <w:szCs w:val="28"/>
          <w:lang w:val="ru-RU"/>
        </w:rPr>
        <w:t>Оценка</w:t>
      </w:r>
      <w:r w:rsidRPr="00643272">
        <w:rPr>
          <w:rFonts w:ascii="Times New Roman" w:hAnsi="Times New Roman" w:cs="Times New Roman"/>
          <w:color w:val="auto"/>
          <w:spacing w:val="-13"/>
          <w:sz w:val="28"/>
          <w:szCs w:val="28"/>
          <w:lang w:val="ru-RU"/>
        </w:rPr>
        <w:t xml:space="preserve"> </w:t>
      </w:r>
      <w:r w:rsidRPr="00643272">
        <w:rPr>
          <w:rFonts w:ascii="Times New Roman" w:hAnsi="Times New Roman" w:cs="Times New Roman"/>
          <w:color w:val="auto"/>
          <w:sz w:val="28"/>
          <w:szCs w:val="28"/>
          <w:lang w:val="ru-RU"/>
        </w:rPr>
        <w:t>письменных</w:t>
      </w:r>
      <w:r w:rsidRPr="00643272">
        <w:rPr>
          <w:rFonts w:ascii="Times New Roman" w:hAnsi="Times New Roman" w:cs="Times New Roman"/>
          <w:color w:val="auto"/>
          <w:spacing w:val="-13"/>
          <w:sz w:val="28"/>
          <w:szCs w:val="28"/>
          <w:lang w:val="ru-RU"/>
        </w:rPr>
        <w:t xml:space="preserve"> </w:t>
      </w:r>
      <w:r w:rsidRPr="00643272">
        <w:rPr>
          <w:rFonts w:ascii="Times New Roman" w:hAnsi="Times New Roman" w:cs="Times New Roman"/>
          <w:color w:val="auto"/>
          <w:sz w:val="28"/>
          <w:szCs w:val="28"/>
          <w:lang w:val="ru-RU"/>
        </w:rPr>
        <w:t>работ</w:t>
      </w:r>
      <w:r w:rsidRPr="00643272">
        <w:rPr>
          <w:rFonts w:ascii="Times New Roman" w:hAnsi="Times New Roman" w:cs="Times New Roman"/>
          <w:color w:val="auto"/>
          <w:spacing w:val="-12"/>
          <w:sz w:val="28"/>
          <w:szCs w:val="28"/>
          <w:lang w:val="ru-RU"/>
        </w:rPr>
        <w:t xml:space="preserve"> </w:t>
      </w:r>
      <w:r w:rsidRPr="00643272">
        <w:rPr>
          <w:rFonts w:ascii="Times New Roman" w:hAnsi="Times New Roman" w:cs="Times New Roman"/>
          <w:color w:val="auto"/>
          <w:sz w:val="28"/>
          <w:szCs w:val="28"/>
          <w:lang w:val="ru-RU"/>
        </w:rPr>
        <w:t>учащихся Оценка диктантов</w:t>
      </w:r>
    </w:p>
    <w:p w:rsidR="00F85EB4" w:rsidRPr="00643272" w:rsidRDefault="00F85EB4" w:rsidP="00F85EB4">
      <w:pPr>
        <w:pStyle w:val="af2"/>
        <w:ind w:left="532" w:right="831" w:firstLine="566"/>
      </w:pPr>
      <w:r w:rsidRPr="00643272">
        <w:t xml:space="preserve">Диктант — одна из основных форм проверки орфографической и пунктуационной </w:t>
      </w:r>
      <w:r w:rsidRPr="00643272">
        <w:rPr>
          <w:spacing w:val="-2"/>
        </w:rPr>
        <w:t>грамотности.</w:t>
      </w:r>
    </w:p>
    <w:p w:rsidR="00F85EB4" w:rsidRPr="00643272" w:rsidRDefault="00F85EB4" w:rsidP="00F85EB4">
      <w:pPr>
        <w:pStyle w:val="af2"/>
        <w:ind w:left="532" w:right="839" w:firstLine="566"/>
      </w:pPr>
      <w:r w:rsidRPr="00643272">
        <w:t>Для диктантов целесообразно использовать связные тексты, которые должны отвечать нормам современного литературного языка,</w:t>
      </w:r>
      <w:r w:rsidRPr="00643272">
        <w:rPr>
          <w:spacing w:val="40"/>
        </w:rPr>
        <w:t xml:space="preserve"> </w:t>
      </w:r>
      <w:r w:rsidRPr="00643272">
        <w:t>быть</w:t>
      </w:r>
      <w:r w:rsidRPr="00643272">
        <w:rPr>
          <w:spacing w:val="40"/>
        </w:rPr>
        <w:t xml:space="preserve"> </w:t>
      </w:r>
      <w:r w:rsidRPr="00643272">
        <w:t>доступными по содержанию учащимся данного класса.</w:t>
      </w:r>
    </w:p>
    <w:p w:rsidR="00F85EB4" w:rsidRPr="00643272" w:rsidRDefault="00F85EB4" w:rsidP="00F85EB4">
      <w:pPr>
        <w:pStyle w:val="21"/>
        <w:spacing w:before="71" w:after="3"/>
        <w:ind w:left="1099"/>
        <w:jc w:val="both"/>
        <w:rPr>
          <w:rFonts w:ascii="Times New Roman" w:hAnsi="Times New Roman" w:cs="Times New Roman"/>
          <w:color w:val="auto"/>
          <w:sz w:val="28"/>
          <w:szCs w:val="28"/>
        </w:rPr>
      </w:pPr>
      <w:proofErr w:type="spellStart"/>
      <w:r w:rsidRPr="00643272">
        <w:rPr>
          <w:rFonts w:ascii="Times New Roman" w:hAnsi="Times New Roman" w:cs="Times New Roman"/>
          <w:color w:val="auto"/>
          <w:sz w:val="28"/>
          <w:szCs w:val="28"/>
        </w:rPr>
        <w:t>Требования</w:t>
      </w:r>
      <w:proofErr w:type="spellEnd"/>
      <w:r w:rsidRPr="00643272">
        <w:rPr>
          <w:rFonts w:ascii="Times New Roman" w:hAnsi="Times New Roman" w:cs="Times New Roman"/>
          <w:color w:val="auto"/>
          <w:spacing w:val="-2"/>
          <w:sz w:val="28"/>
          <w:szCs w:val="28"/>
        </w:rPr>
        <w:t xml:space="preserve"> </w:t>
      </w:r>
      <w:r w:rsidRPr="00643272">
        <w:rPr>
          <w:rFonts w:ascii="Times New Roman" w:hAnsi="Times New Roman" w:cs="Times New Roman"/>
          <w:color w:val="auto"/>
          <w:sz w:val="28"/>
          <w:szCs w:val="28"/>
        </w:rPr>
        <w:t>к</w:t>
      </w:r>
      <w:r w:rsidRPr="00643272">
        <w:rPr>
          <w:rFonts w:ascii="Times New Roman" w:hAnsi="Times New Roman" w:cs="Times New Roman"/>
          <w:color w:val="auto"/>
          <w:spacing w:val="-3"/>
          <w:sz w:val="28"/>
          <w:szCs w:val="28"/>
        </w:rPr>
        <w:t xml:space="preserve"> </w:t>
      </w:r>
      <w:proofErr w:type="spellStart"/>
      <w:r w:rsidRPr="00643272">
        <w:rPr>
          <w:rFonts w:ascii="Times New Roman" w:hAnsi="Times New Roman" w:cs="Times New Roman"/>
          <w:color w:val="auto"/>
          <w:sz w:val="28"/>
          <w:szCs w:val="28"/>
        </w:rPr>
        <w:t>тексту</w:t>
      </w:r>
      <w:proofErr w:type="spellEnd"/>
      <w:r w:rsidRPr="00643272">
        <w:rPr>
          <w:rFonts w:ascii="Times New Roman" w:hAnsi="Times New Roman" w:cs="Times New Roman"/>
          <w:color w:val="auto"/>
          <w:spacing w:val="1"/>
          <w:sz w:val="28"/>
          <w:szCs w:val="28"/>
        </w:rPr>
        <w:t xml:space="preserve"> </w:t>
      </w:r>
      <w:proofErr w:type="spellStart"/>
      <w:r w:rsidRPr="00643272">
        <w:rPr>
          <w:rFonts w:ascii="Times New Roman" w:hAnsi="Times New Roman" w:cs="Times New Roman"/>
          <w:color w:val="auto"/>
          <w:spacing w:val="-2"/>
          <w:sz w:val="28"/>
          <w:szCs w:val="28"/>
        </w:rPr>
        <w:t>диктанта</w:t>
      </w:r>
      <w:proofErr w:type="spellEnd"/>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2074"/>
        <w:gridCol w:w="1560"/>
        <w:gridCol w:w="1589"/>
        <w:gridCol w:w="1971"/>
        <w:gridCol w:w="1529"/>
      </w:tblGrid>
      <w:tr w:rsidR="00F85EB4" w:rsidRPr="00643272" w:rsidTr="006279BC">
        <w:trPr>
          <w:trHeight w:val="318"/>
        </w:trPr>
        <w:tc>
          <w:tcPr>
            <w:tcW w:w="1416" w:type="dxa"/>
            <w:vMerge w:val="restart"/>
          </w:tcPr>
          <w:p w:rsidR="00F85EB4" w:rsidRPr="00643272" w:rsidRDefault="00F85EB4" w:rsidP="006279BC">
            <w:pPr>
              <w:pStyle w:val="TableParagraph"/>
              <w:spacing w:before="3"/>
              <w:ind w:left="0"/>
              <w:rPr>
                <w:b/>
                <w:sz w:val="28"/>
                <w:szCs w:val="28"/>
              </w:rPr>
            </w:pPr>
          </w:p>
          <w:p w:rsidR="00F85EB4" w:rsidRPr="00643272" w:rsidRDefault="00F85EB4" w:rsidP="006279BC">
            <w:pPr>
              <w:pStyle w:val="TableParagraph"/>
              <w:rPr>
                <w:sz w:val="28"/>
                <w:szCs w:val="28"/>
              </w:rPr>
            </w:pPr>
            <w:proofErr w:type="spellStart"/>
            <w:r w:rsidRPr="00643272">
              <w:rPr>
                <w:spacing w:val="-2"/>
                <w:sz w:val="28"/>
                <w:szCs w:val="28"/>
              </w:rPr>
              <w:t>Класс</w:t>
            </w:r>
            <w:proofErr w:type="spellEnd"/>
          </w:p>
        </w:tc>
        <w:tc>
          <w:tcPr>
            <w:tcW w:w="7194" w:type="dxa"/>
            <w:gridSpan w:val="4"/>
          </w:tcPr>
          <w:p w:rsidR="00F85EB4" w:rsidRPr="00643272" w:rsidRDefault="00F85EB4" w:rsidP="006279BC">
            <w:pPr>
              <w:pStyle w:val="TableParagraph"/>
              <w:spacing w:line="273" w:lineRule="exact"/>
              <w:ind w:left="816"/>
              <w:rPr>
                <w:sz w:val="28"/>
                <w:szCs w:val="28"/>
              </w:rPr>
            </w:pPr>
            <w:proofErr w:type="spellStart"/>
            <w:r w:rsidRPr="00643272">
              <w:rPr>
                <w:sz w:val="28"/>
                <w:szCs w:val="28"/>
              </w:rPr>
              <w:t>Количество</w:t>
            </w:r>
            <w:proofErr w:type="spellEnd"/>
            <w:r w:rsidRPr="00643272">
              <w:rPr>
                <w:spacing w:val="-3"/>
                <w:sz w:val="28"/>
                <w:szCs w:val="28"/>
              </w:rPr>
              <w:t xml:space="preserve"> </w:t>
            </w:r>
            <w:r w:rsidRPr="00643272">
              <w:rPr>
                <w:sz w:val="28"/>
                <w:szCs w:val="28"/>
              </w:rPr>
              <w:t>в</w:t>
            </w:r>
            <w:r w:rsidRPr="00643272">
              <w:rPr>
                <w:spacing w:val="-3"/>
                <w:sz w:val="28"/>
                <w:szCs w:val="28"/>
              </w:rPr>
              <w:t xml:space="preserve"> </w:t>
            </w:r>
            <w:proofErr w:type="spellStart"/>
            <w:r w:rsidRPr="00643272">
              <w:rPr>
                <w:sz w:val="28"/>
                <w:szCs w:val="28"/>
              </w:rPr>
              <w:t>контрольном</w:t>
            </w:r>
            <w:proofErr w:type="spellEnd"/>
            <w:r w:rsidRPr="00643272">
              <w:rPr>
                <w:spacing w:val="-2"/>
                <w:sz w:val="28"/>
                <w:szCs w:val="28"/>
              </w:rPr>
              <w:t xml:space="preserve"> </w:t>
            </w:r>
            <w:proofErr w:type="spellStart"/>
            <w:r w:rsidRPr="00643272">
              <w:rPr>
                <w:spacing w:val="-2"/>
                <w:sz w:val="28"/>
                <w:szCs w:val="28"/>
              </w:rPr>
              <w:t>диктанте</w:t>
            </w:r>
            <w:proofErr w:type="spellEnd"/>
          </w:p>
        </w:tc>
        <w:tc>
          <w:tcPr>
            <w:tcW w:w="1529" w:type="dxa"/>
            <w:tcBorders>
              <w:bottom w:val="nil"/>
            </w:tcBorders>
          </w:tcPr>
          <w:p w:rsidR="00F85EB4" w:rsidRPr="00643272" w:rsidRDefault="00F85EB4" w:rsidP="006279BC">
            <w:pPr>
              <w:pStyle w:val="TableParagraph"/>
              <w:spacing w:line="273" w:lineRule="exact"/>
              <w:ind w:left="108"/>
              <w:rPr>
                <w:sz w:val="28"/>
                <w:szCs w:val="28"/>
              </w:rPr>
            </w:pPr>
            <w:proofErr w:type="spellStart"/>
            <w:r w:rsidRPr="00643272">
              <w:rPr>
                <w:sz w:val="28"/>
                <w:szCs w:val="28"/>
              </w:rPr>
              <w:t>Кол-во</w:t>
            </w:r>
            <w:proofErr w:type="spellEnd"/>
            <w:r w:rsidRPr="00643272">
              <w:rPr>
                <w:spacing w:val="76"/>
                <w:sz w:val="28"/>
                <w:szCs w:val="28"/>
              </w:rPr>
              <w:t xml:space="preserve"> </w:t>
            </w:r>
            <w:proofErr w:type="spellStart"/>
            <w:r w:rsidRPr="00643272">
              <w:rPr>
                <w:spacing w:val="-4"/>
                <w:sz w:val="28"/>
                <w:szCs w:val="28"/>
              </w:rPr>
              <w:t>слов</w:t>
            </w:r>
            <w:proofErr w:type="spellEnd"/>
          </w:p>
        </w:tc>
      </w:tr>
      <w:tr w:rsidR="00F85EB4" w:rsidRPr="00643272" w:rsidTr="006279BC">
        <w:trPr>
          <w:trHeight w:val="952"/>
        </w:trPr>
        <w:tc>
          <w:tcPr>
            <w:tcW w:w="1416" w:type="dxa"/>
            <w:vMerge/>
            <w:tcBorders>
              <w:top w:val="nil"/>
            </w:tcBorders>
          </w:tcPr>
          <w:p w:rsidR="00F85EB4" w:rsidRPr="00643272" w:rsidRDefault="00F85EB4" w:rsidP="006279BC">
            <w:pPr>
              <w:rPr>
                <w:rFonts w:ascii="Times New Roman" w:hAnsi="Times New Roman" w:cs="Times New Roman"/>
                <w:sz w:val="28"/>
                <w:szCs w:val="28"/>
              </w:rPr>
            </w:pPr>
          </w:p>
        </w:tc>
        <w:tc>
          <w:tcPr>
            <w:tcW w:w="2074" w:type="dxa"/>
          </w:tcPr>
          <w:p w:rsidR="00F85EB4" w:rsidRPr="00643272" w:rsidRDefault="00F85EB4" w:rsidP="006279BC">
            <w:pPr>
              <w:pStyle w:val="TableParagraph"/>
              <w:spacing w:line="276" w:lineRule="auto"/>
              <w:ind w:left="108"/>
              <w:rPr>
                <w:sz w:val="28"/>
                <w:szCs w:val="28"/>
              </w:rPr>
            </w:pPr>
            <w:proofErr w:type="spellStart"/>
            <w:r w:rsidRPr="00643272">
              <w:rPr>
                <w:spacing w:val="-4"/>
                <w:sz w:val="28"/>
                <w:szCs w:val="28"/>
              </w:rPr>
              <w:t>слов</w:t>
            </w:r>
            <w:proofErr w:type="spellEnd"/>
            <w:r w:rsidRPr="00643272">
              <w:rPr>
                <w:spacing w:val="-4"/>
                <w:sz w:val="28"/>
                <w:szCs w:val="28"/>
              </w:rPr>
              <w:t xml:space="preserve"> </w:t>
            </w:r>
            <w:r w:rsidRPr="00643272">
              <w:rPr>
                <w:spacing w:val="-2"/>
                <w:sz w:val="28"/>
                <w:szCs w:val="28"/>
              </w:rPr>
              <w:t>(</w:t>
            </w:r>
            <w:proofErr w:type="spellStart"/>
            <w:r w:rsidRPr="00643272">
              <w:rPr>
                <w:spacing w:val="-2"/>
                <w:sz w:val="28"/>
                <w:szCs w:val="28"/>
              </w:rPr>
              <w:t>самостоятельных</w:t>
            </w:r>
            <w:proofErr w:type="spellEnd"/>
          </w:p>
          <w:p w:rsidR="00F85EB4" w:rsidRPr="00643272" w:rsidRDefault="00F85EB4" w:rsidP="006279BC">
            <w:pPr>
              <w:pStyle w:val="TableParagraph"/>
              <w:ind w:left="108"/>
              <w:rPr>
                <w:sz w:val="28"/>
                <w:szCs w:val="28"/>
              </w:rPr>
            </w:pPr>
            <w:r w:rsidRPr="00643272">
              <w:rPr>
                <w:sz w:val="28"/>
                <w:szCs w:val="28"/>
              </w:rPr>
              <w:t xml:space="preserve">и </w:t>
            </w:r>
            <w:proofErr w:type="spellStart"/>
            <w:r w:rsidRPr="00643272">
              <w:rPr>
                <w:spacing w:val="-2"/>
                <w:sz w:val="28"/>
                <w:szCs w:val="28"/>
              </w:rPr>
              <w:t>служебных</w:t>
            </w:r>
            <w:proofErr w:type="spellEnd"/>
            <w:r w:rsidRPr="00643272">
              <w:rPr>
                <w:spacing w:val="-2"/>
                <w:sz w:val="28"/>
                <w:szCs w:val="28"/>
              </w:rPr>
              <w:t>)</w:t>
            </w:r>
            <w:r w:rsidRPr="00643272">
              <w:rPr>
                <w:spacing w:val="-2"/>
                <w:sz w:val="28"/>
                <w:szCs w:val="28"/>
                <w:vertAlign w:val="superscript"/>
              </w:rPr>
              <w:t>1</w:t>
            </w:r>
          </w:p>
        </w:tc>
        <w:tc>
          <w:tcPr>
            <w:tcW w:w="1560" w:type="dxa"/>
          </w:tcPr>
          <w:p w:rsidR="00F85EB4" w:rsidRPr="00643272" w:rsidRDefault="00F85EB4" w:rsidP="006279BC">
            <w:pPr>
              <w:pStyle w:val="TableParagraph"/>
              <w:spacing w:line="271" w:lineRule="exact"/>
              <w:ind w:left="108"/>
              <w:rPr>
                <w:sz w:val="28"/>
                <w:szCs w:val="28"/>
              </w:rPr>
            </w:pPr>
            <w:r w:rsidRPr="00643272">
              <w:rPr>
                <w:spacing w:val="-2"/>
                <w:sz w:val="28"/>
                <w:szCs w:val="28"/>
              </w:rPr>
              <w:t>орфограмм</w:t>
            </w:r>
            <w:r w:rsidRPr="00643272">
              <w:rPr>
                <w:spacing w:val="-2"/>
                <w:sz w:val="28"/>
                <w:szCs w:val="28"/>
                <w:vertAlign w:val="superscript"/>
              </w:rPr>
              <w:t>2</w:t>
            </w:r>
          </w:p>
        </w:tc>
        <w:tc>
          <w:tcPr>
            <w:tcW w:w="1589" w:type="dxa"/>
          </w:tcPr>
          <w:p w:rsidR="00F85EB4" w:rsidRPr="00643272" w:rsidRDefault="00F85EB4" w:rsidP="006279BC">
            <w:pPr>
              <w:pStyle w:val="TableParagraph"/>
              <w:spacing w:line="271" w:lineRule="exact"/>
              <w:ind w:left="108"/>
              <w:rPr>
                <w:sz w:val="28"/>
                <w:szCs w:val="28"/>
              </w:rPr>
            </w:pPr>
            <w:proofErr w:type="spellStart"/>
            <w:r w:rsidRPr="00643272">
              <w:rPr>
                <w:spacing w:val="-2"/>
                <w:sz w:val="28"/>
                <w:szCs w:val="28"/>
              </w:rPr>
              <w:t>пунктограмм</w:t>
            </w:r>
            <w:proofErr w:type="spellEnd"/>
          </w:p>
        </w:tc>
        <w:tc>
          <w:tcPr>
            <w:tcW w:w="1971" w:type="dxa"/>
          </w:tcPr>
          <w:p w:rsidR="00F85EB4" w:rsidRPr="00643272" w:rsidRDefault="00F85EB4" w:rsidP="006279BC">
            <w:pPr>
              <w:pStyle w:val="TableParagraph"/>
              <w:tabs>
                <w:tab w:val="left" w:pos="1754"/>
              </w:tabs>
              <w:spacing w:line="271" w:lineRule="exact"/>
              <w:ind w:left="108"/>
              <w:rPr>
                <w:sz w:val="28"/>
                <w:szCs w:val="28"/>
              </w:rPr>
            </w:pPr>
            <w:proofErr w:type="spellStart"/>
            <w:r w:rsidRPr="00643272">
              <w:rPr>
                <w:spacing w:val="-4"/>
                <w:sz w:val="28"/>
                <w:szCs w:val="28"/>
              </w:rPr>
              <w:t>слов</w:t>
            </w:r>
            <w:proofErr w:type="spellEnd"/>
            <w:r w:rsidRPr="00643272">
              <w:rPr>
                <w:sz w:val="28"/>
                <w:szCs w:val="28"/>
              </w:rPr>
              <w:tab/>
            </w:r>
            <w:r w:rsidRPr="00643272">
              <w:rPr>
                <w:spacing w:val="-10"/>
                <w:sz w:val="28"/>
                <w:szCs w:val="28"/>
              </w:rPr>
              <w:t>с</w:t>
            </w:r>
          </w:p>
          <w:p w:rsidR="00F85EB4" w:rsidRPr="00643272" w:rsidRDefault="00F85EB4" w:rsidP="006279BC">
            <w:pPr>
              <w:pStyle w:val="TableParagraph"/>
              <w:spacing w:before="9" w:line="320" w:lineRule="exact"/>
              <w:ind w:left="108"/>
              <w:rPr>
                <w:sz w:val="28"/>
                <w:szCs w:val="28"/>
              </w:rPr>
            </w:pPr>
            <w:proofErr w:type="spellStart"/>
            <w:r w:rsidRPr="00643272">
              <w:rPr>
                <w:spacing w:val="-2"/>
                <w:sz w:val="28"/>
                <w:szCs w:val="28"/>
              </w:rPr>
              <w:t>непроверяемыми</w:t>
            </w:r>
            <w:proofErr w:type="spellEnd"/>
            <w:r w:rsidRPr="00643272">
              <w:rPr>
                <w:spacing w:val="-2"/>
                <w:sz w:val="28"/>
                <w:szCs w:val="28"/>
              </w:rPr>
              <w:t xml:space="preserve"> орфограммами</w:t>
            </w:r>
            <w:r w:rsidRPr="00643272">
              <w:rPr>
                <w:spacing w:val="-2"/>
                <w:sz w:val="28"/>
                <w:szCs w:val="28"/>
                <w:vertAlign w:val="superscript"/>
              </w:rPr>
              <w:t>3</w:t>
            </w:r>
          </w:p>
        </w:tc>
        <w:tc>
          <w:tcPr>
            <w:tcW w:w="1529" w:type="dxa"/>
            <w:tcBorders>
              <w:top w:val="nil"/>
            </w:tcBorders>
          </w:tcPr>
          <w:p w:rsidR="00F85EB4" w:rsidRPr="00643272" w:rsidRDefault="00F85EB4" w:rsidP="006279BC">
            <w:pPr>
              <w:pStyle w:val="TableParagraph"/>
              <w:spacing w:line="261" w:lineRule="exact"/>
              <w:ind w:left="108"/>
              <w:rPr>
                <w:sz w:val="28"/>
                <w:szCs w:val="28"/>
              </w:rPr>
            </w:pPr>
            <w:r w:rsidRPr="00643272">
              <w:rPr>
                <w:sz w:val="28"/>
                <w:szCs w:val="28"/>
              </w:rPr>
              <w:t>в</w:t>
            </w:r>
            <w:r w:rsidRPr="00643272">
              <w:rPr>
                <w:spacing w:val="52"/>
                <w:sz w:val="28"/>
                <w:szCs w:val="28"/>
              </w:rPr>
              <w:t xml:space="preserve"> </w:t>
            </w:r>
            <w:proofErr w:type="spellStart"/>
            <w:r w:rsidRPr="00643272">
              <w:rPr>
                <w:spacing w:val="-2"/>
                <w:sz w:val="28"/>
                <w:szCs w:val="28"/>
              </w:rPr>
              <w:t>словарном</w:t>
            </w:r>
            <w:proofErr w:type="spellEnd"/>
          </w:p>
          <w:p w:rsidR="00F85EB4" w:rsidRPr="00643272" w:rsidRDefault="00F85EB4" w:rsidP="006279BC">
            <w:pPr>
              <w:pStyle w:val="TableParagraph"/>
              <w:spacing w:before="41"/>
              <w:ind w:left="108"/>
              <w:rPr>
                <w:sz w:val="28"/>
                <w:szCs w:val="28"/>
              </w:rPr>
            </w:pPr>
            <w:proofErr w:type="spellStart"/>
            <w:r w:rsidRPr="00643272">
              <w:rPr>
                <w:spacing w:val="-2"/>
                <w:sz w:val="28"/>
                <w:szCs w:val="28"/>
              </w:rPr>
              <w:t>диктанте</w:t>
            </w:r>
            <w:proofErr w:type="spellEnd"/>
          </w:p>
        </w:tc>
      </w:tr>
      <w:tr w:rsidR="00F85EB4" w:rsidRPr="00643272" w:rsidTr="006279BC">
        <w:trPr>
          <w:trHeight w:val="316"/>
        </w:trPr>
        <w:tc>
          <w:tcPr>
            <w:tcW w:w="1416" w:type="dxa"/>
          </w:tcPr>
          <w:p w:rsidR="00F85EB4" w:rsidRPr="00643272" w:rsidRDefault="00F85EB4" w:rsidP="006279BC">
            <w:pPr>
              <w:pStyle w:val="TableParagraph"/>
              <w:spacing w:line="270" w:lineRule="exact"/>
              <w:ind w:left="0" w:right="467"/>
              <w:jc w:val="right"/>
              <w:rPr>
                <w:sz w:val="28"/>
                <w:szCs w:val="28"/>
              </w:rPr>
            </w:pPr>
            <w:r w:rsidRPr="00643272">
              <w:rPr>
                <w:sz w:val="28"/>
                <w:szCs w:val="28"/>
              </w:rPr>
              <w:t>5</w:t>
            </w:r>
          </w:p>
        </w:tc>
        <w:tc>
          <w:tcPr>
            <w:tcW w:w="2074" w:type="dxa"/>
          </w:tcPr>
          <w:p w:rsidR="00F85EB4" w:rsidRPr="00643272" w:rsidRDefault="00F85EB4" w:rsidP="006279BC">
            <w:pPr>
              <w:pStyle w:val="TableParagraph"/>
              <w:spacing w:line="270" w:lineRule="exact"/>
              <w:ind w:left="816"/>
              <w:rPr>
                <w:sz w:val="28"/>
                <w:szCs w:val="28"/>
              </w:rPr>
            </w:pPr>
            <w:r w:rsidRPr="00643272">
              <w:rPr>
                <w:spacing w:val="-2"/>
                <w:sz w:val="28"/>
                <w:szCs w:val="28"/>
              </w:rPr>
              <w:t>90-</w:t>
            </w:r>
            <w:r w:rsidRPr="00643272">
              <w:rPr>
                <w:spacing w:val="-5"/>
                <w:sz w:val="28"/>
                <w:szCs w:val="28"/>
              </w:rPr>
              <w:t>100</w:t>
            </w:r>
          </w:p>
        </w:tc>
        <w:tc>
          <w:tcPr>
            <w:tcW w:w="1560" w:type="dxa"/>
          </w:tcPr>
          <w:p w:rsidR="00F85EB4" w:rsidRPr="00643272" w:rsidRDefault="00F85EB4" w:rsidP="006279BC">
            <w:pPr>
              <w:pStyle w:val="TableParagraph"/>
              <w:spacing w:line="270" w:lineRule="exact"/>
              <w:ind w:left="816"/>
              <w:rPr>
                <w:sz w:val="28"/>
                <w:szCs w:val="28"/>
              </w:rPr>
            </w:pPr>
            <w:r w:rsidRPr="00643272">
              <w:rPr>
                <w:spacing w:val="-5"/>
                <w:sz w:val="28"/>
                <w:szCs w:val="28"/>
              </w:rPr>
              <w:t>12</w:t>
            </w:r>
          </w:p>
        </w:tc>
        <w:tc>
          <w:tcPr>
            <w:tcW w:w="1589" w:type="dxa"/>
          </w:tcPr>
          <w:p w:rsidR="00F85EB4" w:rsidRPr="00643272" w:rsidRDefault="00F85EB4" w:rsidP="006279BC">
            <w:pPr>
              <w:pStyle w:val="TableParagraph"/>
              <w:spacing w:line="270" w:lineRule="exact"/>
              <w:ind w:left="816"/>
              <w:rPr>
                <w:sz w:val="28"/>
                <w:szCs w:val="28"/>
              </w:rPr>
            </w:pPr>
            <w:r w:rsidRPr="00643272">
              <w:rPr>
                <w:spacing w:val="-2"/>
                <w:sz w:val="28"/>
                <w:szCs w:val="28"/>
              </w:rPr>
              <w:t>2-</w:t>
            </w:r>
            <w:r w:rsidRPr="00643272">
              <w:rPr>
                <w:spacing w:val="-10"/>
                <w:sz w:val="28"/>
                <w:szCs w:val="28"/>
              </w:rPr>
              <w:t>3</w:t>
            </w:r>
          </w:p>
        </w:tc>
        <w:tc>
          <w:tcPr>
            <w:tcW w:w="1971" w:type="dxa"/>
          </w:tcPr>
          <w:p w:rsidR="00F85EB4" w:rsidRPr="00643272" w:rsidRDefault="00F85EB4" w:rsidP="006279BC">
            <w:pPr>
              <w:pStyle w:val="TableParagraph"/>
              <w:spacing w:line="270" w:lineRule="exact"/>
              <w:ind w:left="816"/>
              <w:rPr>
                <w:sz w:val="28"/>
                <w:szCs w:val="28"/>
              </w:rPr>
            </w:pPr>
            <w:r w:rsidRPr="00643272">
              <w:rPr>
                <w:sz w:val="28"/>
                <w:szCs w:val="28"/>
              </w:rPr>
              <w:t>5</w:t>
            </w:r>
          </w:p>
        </w:tc>
        <w:tc>
          <w:tcPr>
            <w:tcW w:w="1529" w:type="dxa"/>
          </w:tcPr>
          <w:p w:rsidR="00F85EB4" w:rsidRPr="00643272" w:rsidRDefault="00F85EB4" w:rsidP="006279BC">
            <w:pPr>
              <w:pStyle w:val="TableParagraph"/>
              <w:spacing w:line="270" w:lineRule="exact"/>
              <w:ind w:left="156"/>
              <w:rPr>
                <w:sz w:val="28"/>
                <w:szCs w:val="28"/>
              </w:rPr>
            </w:pPr>
            <w:r w:rsidRPr="00643272">
              <w:rPr>
                <w:spacing w:val="-2"/>
                <w:sz w:val="28"/>
                <w:szCs w:val="28"/>
              </w:rPr>
              <w:t>15-</w:t>
            </w:r>
            <w:r w:rsidRPr="00643272">
              <w:rPr>
                <w:spacing w:val="-7"/>
                <w:sz w:val="28"/>
                <w:szCs w:val="28"/>
              </w:rPr>
              <w:t>20</w:t>
            </w:r>
          </w:p>
        </w:tc>
      </w:tr>
      <w:tr w:rsidR="00F85EB4" w:rsidRPr="00643272" w:rsidTr="006279BC">
        <w:trPr>
          <w:trHeight w:val="318"/>
        </w:trPr>
        <w:tc>
          <w:tcPr>
            <w:tcW w:w="1416" w:type="dxa"/>
          </w:tcPr>
          <w:p w:rsidR="00F85EB4" w:rsidRPr="00643272" w:rsidRDefault="00F85EB4" w:rsidP="006279BC">
            <w:pPr>
              <w:pStyle w:val="TableParagraph"/>
              <w:spacing w:line="270" w:lineRule="exact"/>
              <w:ind w:left="0" w:right="467"/>
              <w:jc w:val="right"/>
              <w:rPr>
                <w:sz w:val="28"/>
                <w:szCs w:val="28"/>
              </w:rPr>
            </w:pPr>
            <w:r w:rsidRPr="00643272">
              <w:rPr>
                <w:sz w:val="28"/>
                <w:szCs w:val="28"/>
              </w:rPr>
              <w:t>6</w:t>
            </w:r>
          </w:p>
        </w:tc>
        <w:tc>
          <w:tcPr>
            <w:tcW w:w="2074" w:type="dxa"/>
          </w:tcPr>
          <w:p w:rsidR="00F85EB4" w:rsidRPr="00643272" w:rsidRDefault="00F85EB4" w:rsidP="006279BC">
            <w:pPr>
              <w:pStyle w:val="TableParagraph"/>
              <w:spacing w:line="270" w:lineRule="exact"/>
              <w:ind w:left="816"/>
              <w:rPr>
                <w:sz w:val="28"/>
                <w:szCs w:val="28"/>
              </w:rPr>
            </w:pPr>
            <w:r w:rsidRPr="00643272">
              <w:rPr>
                <w:spacing w:val="-2"/>
                <w:sz w:val="28"/>
                <w:szCs w:val="28"/>
              </w:rPr>
              <w:t>100-</w:t>
            </w:r>
            <w:r w:rsidRPr="00643272">
              <w:rPr>
                <w:spacing w:val="-5"/>
                <w:sz w:val="28"/>
                <w:szCs w:val="28"/>
              </w:rPr>
              <w:t>110</w:t>
            </w:r>
          </w:p>
        </w:tc>
        <w:tc>
          <w:tcPr>
            <w:tcW w:w="1560" w:type="dxa"/>
          </w:tcPr>
          <w:p w:rsidR="00F85EB4" w:rsidRPr="00643272" w:rsidRDefault="00F85EB4" w:rsidP="006279BC">
            <w:pPr>
              <w:pStyle w:val="TableParagraph"/>
              <w:spacing w:line="270" w:lineRule="exact"/>
              <w:ind w:left="816"/>
              <w:rPr>
                <w:sz w:val="28"/>
                <w:szCs w:val="28"/>
              </w:rPr>
            </w:pPr>
            <w:r w:rsidRPr="00643272">
              <w:rPr>
                <w:spacing w:val="-5"/>
                <w:sz w:val="28"/>
                <w:szCs w:val="28"/>
              </w:rPr>
              <w:t>16</w:t>
            </w:r>
          </w:p>
        </w:tc>
        <w:tc>
          <w:tcPr>
            <w:tcW w:w="1589" w:type="dxa"/>
          </w:tcPr>
          <w:p w:rsidR="00F85EB4" w:rsidRPr="00643272" w:rsidRDefault="00F85EB4" w:rsidP="006279BC">
            <w:pPr>
              <w:pStyle w:val="TableParagraph"/>
              <w:spacing w:line="270" w:lineRule="exact"/>
              <w:ind w:left="816"/>
              <w:rPr>
                <w:sz w:val="28"/>
                <w:szCs w:val="28"/>
              </w:rPr>
            </w:pPr>
            <w:r w:rsidRPr="00643272">
              <w:rPr>
                <w:spacing w:val="-2"/>
                <w:sz w:val="28"/>
                <w:szCs w:val="28"/>
              </w:rPr>
              <w:t>3-</w:t>
            </w:r>
            <w:r w:rsidRPr="00643272">
              <w:rPr>
                <w:spacing w:val="-10"/>
                <w:sz w:val="28"/>
                <w:szCs w:val="28"/>
              </w:rPr>
              <w:t>4</w:t>
            </w:r>
          </w:p>
        </w:tc>
        <w:tc>
          <w:tcPr>
            <w:tcW w:w="1971" w:type="dxa"/>
          </w:tcPr>
          <w:p w:rsidR="00F85EB4" w:rsidRPr="00643272" w:rsidRDefault="00F85EB4" w:rsidP="006279BC">
            <w:pPr>
              <w:pStyle w:val="TableParagraph"/>
              <w:spacing w:line="270" w:lineRule="exact"/>
              <w:ind w:left="816"/>
              <w:rPr>
                <w:sz w:val="28"/>
                <w:szCs w:val="28"/>
              </w:rPr>
            </w:pPr>
            <w:r w:rsidRPr="00643272">
              <w:rPr>
                <w:sz w:val="28"/>
                <w:szCs w:val="28"/>
              </w:rPr>
              <w:t>7</w:t>
            </w:r>
          </w:p>
        </w:tc>
        <w:tc>
          <w:tcPr>
            <w:tcW w:w="1529" w:type="dxa"/>
          </w:tcPr>
          <w:p w:rsidR="00F85EB4" w:rsidRPr="00643272" w:rsidRDefault="00F85EB4" w:rsidP="006279BC">
            <w:pPr>
              <w:pStyle w:val="TableParagraph"/>
              <w:spacing w:line="270" w:lineRule="exact"/>
              <w:ind w:left="156"/>
              <w:rPr>
                <w:sz w:val="28"/>
                <w:szCs w:val="28"/>
              </w:rPr>
            </w:pPr>
            <w:r w:rsidRPr="00643272">
              <w:rPr>
                <w:spacing w:val="-2"/>
                <w:sz w:val="28"/>
                <w:szCs w:val="28"/>
              </w:rPr>
              <w:t>20-</w:t>
            </w:r>
            <w:r w:rsidRPr="00643272">
              <w:rPr>
                <w:spacing w:val="-7"/>
                <w:sz w:val="28"/>
                <w:szCs w:val="28"/>
              </w:rPr>
              <w:t>25</w:t>
            </w:r>
          </w:p>
        </w:tc>
      </w:tr>
      <w:tr w:rsidR="00F85EB4" w:rsidRPr="00643272" w:rsidTr="006279BC">
        <w:trPr>
          <w:trHeight w:val="316"/>
        </w:trPr>
        <w:tc>
          <w:tcPr>
            <w:tcW w:w="1416" w:type="dxa"/>
          </w:tcPr>
          <w:p w:rsidR="00F85EB4" w:rsidRPr="00643272" w:rsidRDefault="00F85EB4" w:rsidP="006279BC">
            <w:pPr>
              <w:pStyle w:val="TableParagraph"/>
              <w:spacing w:line="270" w:lineRule="exact"/>
              <w:ind w:left="0" w:right="467"/>
              <w:jc w:val="right"/>
              <w:rPr>
                <w:sz w:val="28"/>
                <w:szCs w:val="28"/>
              </w:rPr>
            </w:pPr>
            <w:r w:rsidRPr="00643272">
              <w:rPr>
                <w:sz w:val="28"/>
                <w:szCs w:val="28"/>
              </w:rPr>
              <w:lastRenderedPageBreak/>
              <w:t>7</w:t>
            </w:r>
          </w:p>
        </w:tc>
        <w:tc>
          <w:tcPr>
            <w:tcW w:w="2074" w:type="dxa"/>
          </w:tcPr>
          <w:p w:rsidR="00F85EB4" w:rsidRPr="00643272" w:rsidRDefault="00F85EB4" w:rsidP="006279BC">
            <w:pPr>
              <w:pStyle w:val="TableParagraph"/>
              <w:spacing w:line="270" w:lineRule="exact"/>
              <w:ind w:left="816"/>
              <w:rPr>
                <w:sz w:val="28"/>
                <w:szCs w:val="28"/>
              </w:rPr>
            </w:pPr>
            <w:r w:rsidRPr="00643272">
              <w:rPr>
                <w:spacing w:val="-2"/>
                <w:sz w:val="28"/>
                <w:szCs w:val="28"/>
              </w:rPr>
              <w:t>110-</w:t>
            </w:r>
            <w:r w:rsidRPr="00643272">
              <w:rPr>
                <w:spacing w:val="-5"/>
                <w:sz w:val="28"/>
                <w:szCs w:val="28"/>
              </w:rPr>
              <w:t>120</w:t>
            </w:r>
          </w:p>
        </w:tc>
        <w:tc>
          <w:tcPr>
            <w:tcW w:w="1560" w:type="dxa"/>
          </w:tcPr>
          <w:p w:rsidR="00F85EB4" w:rsidRPr="00643272" w:rsidRDefault="00F85EB4" w:rsidP="006279BC">
            <w:pPr>
              <w:pStyle w:val="TableParagraph"/>
              <w:spacing w:line="270" w:lineRule="exact"/>
              <w:ind w:left="816"/>
              <w:rPr>
                <w:sz w:val="28"/>
                <w:szCs w:val="28"/>
              </w:rPr>
            </w:pPr>
            <w:r w:rsidRPr="00643272">
              <w:rPr>
                <w:spacing w:val="-5"/>
                <w:sz w:val="28"/>
                <w:szCs w:val="28"/>
              </w:rPr>
              <w:t>20</w:t>
            </w:r>
          </w:p>
        </w:tc>
        <w:tc>
          <w:tcPr>
            <w:tcW w:w="1589" w:type="dxa"/>
          </w:tcPr>
          <w:p w:rsidR="00F85EB4" w:rsidRPr="00643272" w:rsidRDefault="00F85EB4" w:rsidP="006279BC">
            <w:pPr>
              <w:pStyle w:val="TableParagraph"/>
              <w:spacing w:line="270" w:lineRule="exact"/>
              <w:ind w:left="816"/>
              <w:rPr>
                <w:sz w:val="28"/>
                <w:szCs w:val="28"/>
              </w:rPr>
            </w:pPr>
            <w:r w:rsidRPr="00643272">
              <w:rPr>
                <w:spacing w:val="-2"/>
                <w:sz w:val="28"/>
                <w:szCs w:val="28"/>
              </w:rPr>
              <w:t>4-</w:t>
            </w:r>
            <w:r w:rsidRPr="00643272">
              <w:rPr>
                <w:spacing w:val="-10"/>
                <w:sz w:val="28"/>
                <w:szCs w:val="28"/>
              </w:rPr>
              <w:t>5</w:t>
            </w:r>
          </w:p>
        </w:tc>
        <w:tc>
          <w:tcPr>
            <w:tcW w:w="1971" w:type="dxa"/>
          </w:tcPr>
          <w:p w:rsidR="00F85EB4" w:rsidRPr="00643272" w:rsidRDefault="00F85EB4" w:rsidP="006279BC">
            <w:pPr>
              <w:pStyle w:val="TableParagraph"/>
              <w:spacing w:line="270" w:lineRule="exact"/>
              <w:ind w:left="816"/>
              <w:rPr>
                <w:sz w:val="28"/>
                <w:szCs w:val="28"/>
              </w:rPr>
            </w:pPr>
            <w:r w:rsidRPr="00643272">
              <w:rPr>
                <w:spacing w:val="-5"/>
                <w:sz w:val="28"/>
                <w:szCs w:val="28"/>
              </w:rPr>
              <w:t>10</w:t>
            </w:r>
          </w:p>
        </w:tc>
        <w:tc>
          <w:tcPr>
            <w:tcW w:w="1529" w:type="dxa"/>
          </w:tcPr>
          <w:p w:rsidR="00F85EB4" w:rsidRPr="00643272" w:rsidRDefault="00F85EB4" w:rsidP="006279BC">
            <w:pPr>
              <w:pStyle w:val="TableParagraph"/>
              <w:spacing w:line="270" w:lineRule="exact"/>
              <w:ind w:left="156"/>
              <w:rPr>
                <w:sz w:val="28"/>
                <w:szCs w:val="28"/>
              </w:rPr>
            </w:pPr>
            <w:r w:rsidRPr="00643272">
              <w:rPr>
                <w:spacing w:val="-2"/>
                <w:sz w:val="28"/>
                <w:szCs w:val="28"/>
              </w:rPr>
              <w:t>25-</w:t>
            </w:r>
            <w:r w:rsidRPr="00643272">
              <w:rPr>
                <w:spacing w:val="-7"/>
                <w:sz w:val="28"/>
                <w:szCs w:val="28"/>
              </w:rPr>
              <w:t>30</w:t>
            </w:r>
          </w:p>
        </w:tc>
      </w:tr>
      <w:tr w:rsidR="00F85EB4" w:rsidRPr="00643272" w:rsidTr="006279BC">
        <w:trPr>
          <w:trHeight w:val="316"/>
        </w:trPr>
        <w:tc>
          <w:tcPr>
            <w:tcW w:w="1416" w:type="dxa"/>
          </w:tcPr>
          <w:p w:rsidR="00F85EB4" w:rsidRPr="00643272" w:rsidRDefault="00F85EB4" w:rsidP="006279BC">
            <w:pPr>
              <w:pStyle w:val="TableParagraph"/>
              <w:spacing w:line="270" w:lineRule="exact"/>
              <w:ind w:left="0" w:right="467"/>
              <w:jc w:val="right"/>
              <w:rPr>
                <w:sz w:val="28"/>
                <w:szCs w:val="28"/>
              </w:rPr>
            </w:pPr>
            <w:r w:rsidRPr="00643272">
              <w:rPr>
                <w:sz w:val="28"/>
                <w:szCs w:val="28"/>
              </w:rPr>
              <w:t>8</w:t>
            </w:r>
          </w:p>
        </w:tc>
        <w:tc>
          <w:tcPr>
            <w:tcW w:w="2074" w:type="dxa"/>
          </w:tcPr>
          <w:p w:rsidR="00F85EB4" w:rsidRPr="00643272" w:rsidRDefault="00F85EB4" w:rsidP="006279BC">
            <w:pPr>
              <w:pStyle w:val="TableParagraph"/>
              <w:spacing w:line="270" w:lineRule="exact"/>
              <w:ind w:left="816"/>
              <w:rPr>
                <w:sz w:val="28"/>
                <w:szCs w:val="28"/>
              </w:rPr>
            </w:pPr>
            <w:r w:rsidRPr="00643272">
              <w:rPr>
                <w:spacing w:val="-2"/>
                <w:sz w:val="28"/>
                <w:szCs w:val="28"/>
              </w:rPr>
              <w:t>120-</w:t>
            </w:r>
            <w:r w:rsidRPr="00643272">
              <w:rPr>
                <w:spacing w:val="-5"/>
                <w:sz w:val="28"/>
                <w:szCs w:val="28"/>
              </w:rPr>
              <w:t>150</w:t>
            </w:r>
          </w:p>
        </w:tc>
        <w:tc>
          <w:tcPr>
            <w:tcW w:w="1560" w:type="dxa"/>
          </w:tcPr>
          <w:p w:rsidR="00F85EB4" w:rsidRPr="00643272" w:rsidRDefault="00F85EB4" w:rsidP="006279BC">
            <w:pPr>
              <w:pStyle w:val="TableParagraph"/>
              <w:spacing w:line="270" w:lineRule="exact"/>
              <w:ind w:left="816"/>
              <w:rPr>
                <w:sz w:val="28"/>
                <w:szCs w:val="28"/>
              </w:rPr>
            </w:pPr>
            <w:r w:rsidRPr="00643272">
              <w:rPr>
                <w:spacing w:val="-5"/>
                <w:sz w:val="28"/>
                <w:szCs w:val="28"/>
              </w:rPr>
              <w:t>24</w:t>
            </w:r>
          </w:p>
        </w:tc>
        <w:tc>
          <w:tcPr>
            <w:tcW w:w="1589" w:type="dxa"/>
          </w:tcPr>
          <w:p w:rsidR="00F85EB4" w:rsidRPr="00643272" w:rsidRDefault="00F85EB4" w:rsidP="006279BC">
            <w:pPr>
              <w:pStyle w:val="TableParagraph"/>
              <w:spacing w:line="270" w:lineRule="exact"/>
              <w:ind w:left="816"/>
              <w:rPr>
                <w:sz w:val="28"/>
                <w:szCs w:val="28"/>
              </w:rPr>
            </w:pPr>
            <w:r w:rsidRPr="00643272">
              <w:rPr>
                <w:spacing w:val="-5"/>
                <w:sz w:val="28"/>
                <w:szCs w:val="28"/>
              </w:rPr>
              <w:t>10</w:t>
            </w:r>
          </w:p>
        </w:tc>
        <w:tc>
          <w:tcPr>
            <w:tcW w:w="1971" w:type="dxa"/>
          </w:tcPr>
          <w:p w:rsidR="00F85EB4" w:rsidRPr="00643272" w:rsidRDefault="00F85EB4" w:rsidP="006279BC">
            <w:pPr>
              <w:pStyle w:val="TableParagraph"/>
              <w:spacing w:line="270" w:lineRule="exact"/>
              <w:ind w:left="816"/>
              <w:rPr>
                <w:sz w:val="28"/>
                <w:szCs w:val="28"/>
              </w:rPr>
            </w:pPr>
            <w:r w:rsidRPr="00643272">
              <w:rPr>
                <w:spacing w:val="-5"/>
                <w:sz w:val="28"/>
                <w:szCs w:val="28"/>
              </w:rPr>
              <w:t>10</w:t>
            </w:r>
          </w:p>
        </w:tc>
        <w:tc>
          <w:tcPr>
            <w:tcW w:w="1529" w:type="dxa"/>
          </w:tcPr>
          <w:p w:rsidR="00F85EB4" w:rsidRPr="00643272" w:rsidRDefault="00F85EB4" w:rsidP="006279BC">
            <w:pPr>
              <w:pStyle w:val="TableParagraph"/>
              <w:spacing w:line="270" w:lineRule="exact"/>
              <w:ind w:left="156"/>
              <w:rPr>
                <w:sz w:val="28"/>
                <w:szCs w:val="28"/>
              </w:rPr>
            </w:pPr>
            <w:r w:rsidRPr="00643272">
              <w:rPr>
                <w:spacing w:val="-2"/>
                <w:sz w:val="28"/>
                <w:szCs w:val="28"/>
              </w:rPr>
              <w:t>30-</w:t>
            </w:r>
            <w:r w:rsidRPr="00643272">
              <w:rPr>
                <w:spacing w:val="-7"/>
                <w:sz w:val="28"/>
                <w:szCs w:val="28"/>
              </w:rPr>
              <w:t>35</w:t>
            </w:r>
          </w:p>
        </w:tc>
      </w:tr>
      <w:tr w:rsidR="00F85EB4" w:rsidRPr="00643272" w:rsidTr="006279BC">
        <w:trPr>
          <w:trHeight w:val="318"/>
        </w:trPr>
        <w:tc>
          <w:tcPr>
            <w:tcW w:w="1416" w:type="dxa"/>
          </w:tcPr>
          <w:p w:rsidR="00F85EB4" w:rsidRPr="00643272" w:rsidRDefault="00F85EB4" w:rsidP="006279BC">
            <w:pPr>
              <w:pStyle w:val="TableParagraph"/>
              <w:spacing w:line="273" w:lineRule="exact"/>
              <w:ind w:left="0" w:right="467"/>
              <w:jc w:val="right"/>
              <w:rPr>
                <w:sz w:val="28"/>
                <w:szCs w:val="28"/>
              </w:rPr>
            </w:pPr>
            <w:r w:rsidRPr="00643272">
              <w:rPr>
                <w:sz w:val="28"/>
                <w:szCs w:val="28"/>
              </w:rPr>
              <w:t>9</w:t>
            </w:r>
          </w:p>
        </w:tc>
        <w:tc>
          <w:tcPr>
            <w:tcW w:w="2074" w:type="dxa"/>
          </w:tcPr>
          <w:p w:rsidR="00F85EB4" w:rsidRPr="00643272" w:rsidRDefault="00F85EB4" w:rsidP="006279BC">
            <w:pPr>
              <w:pStyle w:val="TableParagraph"/>
              <w:spacing w:line="273" w:lineRule="exact"/>
              <w:ind w:left="816"/>
              <w:rPr>
                <w:sz w:val="28"/>
                <w:szCs w:val="28"/>
              </w:rPr>
            </w:pPr>
            <w:r w:rsidRPr="00643272">
              <w:rPr>
                <w:spacing w:val="-2"/>
                <w:sz w:val="28"/>
                <w:szCs w:val="28"/>
              </w:rPr>
              <w:t>150-</w:t>
            </w:r>
            <w:r w:rsidRPr="00643272">
              <w:rPr>
                <w:spacing w:val="-5"/>
                <w:sz w:val="28"/>
                <w:szCs w:val="28"/>
              </w:rPr>
              <w:t>170</w:t>
            </w:r>
          </w:p>
        </w:tc>
        <w:tc>
          <w:tcPr>
            <w:tcW w:w="1560" w:type="dxa"/>
          </w:tcPr>
          <w:p w:rsidR="00F85EB4" w:rsidRPr="00643272" w:rsidRDefault="00F85EB4" w:rsidP="006279BC">
            <w:pPr>
              <w:pStyle w:val="TableParagraph"/>
              <w:spacing w:line="273" w:lineRule="exact"/>
              <w:ind w:left="816"/>
              <w:rPr>
                <w:sz w:val="28"/>
                <w:szCs w:val="28"/>
              </w:rPr>
            </w:pPr>
            <w:r w:rsidRPr="00643272">
              <w:rPr>
                <w:spacing w:val="-5"/>
                <w:sz w:val="28"/>
                <w:szCs w:val="28"/>
              </w:rPr>
              <w:t>24</w:t>
            </w:r>
          </w:p>
        </w:tc>
        <w:tc>
          <w:tcPr>
            <w:tcW w:w="1589" w:type="dxa"/>
          </w:tcPr>
          <w:p w:rsidR="00F85EB4" w:rsidRPr="00643272" w:rsidRDefault="00F85EB4" w:rsidP="006279BC">
            <w:pPr>
              <w:pStyle w:val="TableParagraph"/>
              <w:spacing w:line="273" w:lineRule="exact"/>
              <w:ind w:left="816"/>
              <w:rPr>
                <w:sz w:val="28"/>
                <w:szCs w:val="28"/>
              </w:rPr>
            </w:pPr>
            <w:r w:rsidRPr="00643272">
              <w:rPr>
                <w:spacing w:val="-5"/>
                <w:sz w:val="28"/>
                <w:szCs w:val="28"/>
              </w:rPr>
              <w:t>15</w:t>
            </w:r>
          </w:p>
        </w:tc>
        <w:tc>
          <w:tcPr>
            <w:tcW w:w="1971" w:type="dxa"/>
          </w:tcPr>
          <w:p w:rsidR="00F85EB4" w:rsidRPr="00643272" w:rsidRDefault="00F85EB4" w:rsidP="006279BC">
            <w:pPr>
              <w:pStyle w:val="TableParagraph"/>
              <w:spacing w:line="273" w:lineRule="exact"/>
              <w:ind w:left="816"/>
              <w:rPr>
                <w:sz w:val="28"/>
                <w:szCs w:val="28"/>
              </w:rPr>
            </w:pPr>
            <w:r w:rsidRPr="00643272">
              <w:rPr>
                <w:spacing w:val="-5"/>
                <w:sz w:val="28"/>
                <w:szCs w:val="28"/>
              </w:rPr>
              <w:t>10</w:t>
            </w:r>
          </w:p>
        </w:tc>
        <w:tc>
          <w:tcPr>
            <w:tcW w:w="1529" w:type="dxa"/>
          </w:tcPr>
          <w:p w:rsidR="00F85EB4" w:rsidRPr="00643272" w:rsidRDefault="00F85EB4" w:rsidP="006279BC">
            <w:pPr>
              <w:pStyle w:val="TableParagraph"/>
              <w:spacing w:line="273" w:lineRule="exact"/>
              <w:ind w:left="156"/>
              <w:rPr>
                <w:sz w:val="28"/>
                <w:szCs w:val="28"/>
              </w:rPr>
            </w:pPr>
            <w:r w:rsidRPr="00643272">
              <w:rPr>
                <w:spacing w:val="-2"/>
                <w:sz w:val="28"/>
                <w:szCs w:val="28"/>
              </w:rPr>
              <w:t>35-</w:t>
            </w:r>
            <w:r w:rsidRPr="00643272">
              <w:rPr>
                <w:spacing w:val="-7"/>
                <w:sz w:val="28"/>
                <w:szCs w:val="28"/>
              </w:rPr>
              <w:t>40</w:t>
            </w:r>
          </w:p>
        </w:tc>
      </w:tr>
    </w:tbl>
    <w:p w:rsidR="00F85EB4" w:rsidRPr="00643272" w:rsidRDefault="00F85EB4" w:rsidP="00F85EB4">
      <w:pPr>
        <w:pStyle w:val="af2"/>
        <w:spacing w:before="4"/>
        <w:ind w:left="0"/>
        <w:jc w:val="left"/>
        <w:rPr>
          <w:b/>
        </w:rPr>
      </w:pPr>
    </w:p>
    <w:p w:rsidR="00F85EB4" w:rsidRPr="00643272" w:rsidRDefault="00F85EB4" w:rsidP="00F85EB4">
      <w:pPr>
        <w:pStyle w:val="af2"/>
        <w:spacing w:line="276" w:lineRule="auto"/>
        <w:ind w:left="532" w:right="834" w:firstLine="566"/>
      </w:pPr>
      <w:r w:rsidRPr="00643272">
        <w:rPr>
          <w:vertAlign w:val="superscript"/>
        </w:rPr>
        <w:t>1</w:t>
      </w:r>
      <w:r w:rsidRPr="00643272">
        <w:t>До конца первой четверти (а в 5 классе – до конца первого полугодия) сохраняется объем текста, рекомендованный для предыдущего класса.</w:t>
      </w:r>
    </w:p>
    <w:p w:rsidR="00F85EB4" w:rsidRPr="00643272" w:rsidRDefault="00F85EB4" w:rsidP="00F85EB4">
      <w:pPr>
        <w:pStyle w:val="af2"/>
        <w:spacing w:before="2" w:line="276" w:lineRule="auto"/>
        <w:ind w:left="532" w:right="826" w:firstLine="566"/>
      </w:pPr>
      <w:r w:rsidRPr="00643272">
        <w:rPr>
          <w:vertAlign w:val="superscript"/>
        </w:rPr>
        <w:t>2</w:t>
      </w:r>
      <w:r w:rsidRPr="00643272">
        <w:t xml:space="preserve">Для контрольных диктантов следует подбирать такие тексты, в которых изучаемые в данной теме орфограммы и </w:t>
      </w:r>
      <w:proofErr w:type="spellStart"/>
      <w:r w:rsidRPr="00643272">
        <w:t>пунктограммы</w:t>
      </w:r>
      <w:proofErr w:type="spellEnd"/>
      <w:r w:rsidRPr="00643272">
        <w:t xml:space="preserve"> были бы представлены не менее 2—3 случаями. Из изученных ранее орфограмм и </w:t>
      </w:r>
      <w:proofErr w:type="spellStart"/>
      <w:r w:rsidRPr="00643272">
        <w:t>пунктограмм</w:t>
      </w:r>
      <w:proofErr w:type="spellEnd"/>
      <w:r w:rsidRPr="00643272">
        <w:t xml:space="preserve"> включаются основные; они должны быть представлены</w:t>
      </w:r>
      <w:r w:rsidRPr="00643272">
        <w:rPr>
          <w:spacing w:val="40"/>
        </w:rPr>
        <w:t xml:space="preserve"> </w:t>
      </w:r>
      <w:r w:rsidRPr="00643272">
        <w:t xml:space="preserve">1—3 случаями. В целом количество проверяемых орфограмм и </w:t>
      </w:r>
      <w:proofErr w:type="spellStart"/>
      <w:r w:rsidRPr="00643272">
        <w:t>пунктограмм</w:t>
      </w:r>
      <w:proofErr w:type="spellEnd"/>
      <w:r w:rsidRPr="00643272">
        <w:t xml:space="preserve"> не должно превышать норм, представленных в таблице.</w:t>
      </w:r>
    </w:p>
    <w:p w:rsidR="00F85EB4" w:rsidRPr="00643272" w:rsidRDefault="00F85EB4" w:rsidP="00F85EB4">
      <w:pPr>
        <w:pStyle w:val="af2"/>
        <w:spacing w:line="276" w:lineRule="auto"/>
        <w:ind w:left="532" w:right="829" w:firstLine="566"/>
      </w:pPr>
      <w:r w:rsidRPr="00643272">
        <w:rPr>
          <w:vertAlign w:val="superscript"/>
        </w:rPr>
        <w:t>3</w:t>
      </w:r>
      <w:r w:rsidRPr="00643272">
        <w:t xml:space="preserve"> </w:t>
      </w:r>
      <w:proofErr w:type="gramStart"/>
      <w:r w:rsidRPr="00643272">
        <w:t>В</w:t>
      </w:r>
      <w:proofErr w:type="gramEnd"/>
      <w:r w:rsidRPr="00643272">
        <w:t xml:space="preserve">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w:t>
      </w:r>
      <w:r w:rsidRPr="00643272">
        <w:rPr>
          <w:spacing w:val="-2"/>
        </w:rPr>
        <w:t>уроках).</w:t>
      </w:r>
    </w:p>
    <w:p w:rsidR="00F85EB4" w:rsidRPr="00643272" w:rsidRDefault="00F85EB4" w:rsidP="00F85EB4">
      <w:pPr>
        <w:pStyle w:val="21"/>
        <w:spacing w:before="5" w:after="42"/>
        <w:ind w:left="1099"/>
        <w:jc w:val="both"/>
        <w:rPr>
          <w:rFonts w:ascii="Times New Roman" w:hAnsi="Times New Roman" w:cs="Times New Roman"/>
          <w:color w:val="auto"/>
          <w:sz w:val="28"/>
          <w:szCs w:val="28"/>
        </w:rPr>
      </w:pPr>
      <w:proofErr w:type="spellStart"/>
      <w:r w:rsidRPr="00643272">
        <w:rPr>
          <w:rFonts w:ascii="Times New Roman" w:hAnsi="Times New Roman" w:cs="Times New Roman"/>
          <w:color w:val="auto"/>
          <w:sz w:val="28"/>
          <w:szCs w:val="28"/>
        </w:rPr>
        <w:t>Нормы</w:t>
      </w:r>
      <w:proofErr w:type="spellEnd"/>
      <w:r w:rsidRPr="00643272">
        <w:rPr>
          <w:rFonts w:ascii="Times New Roman" w:hAnsi="Times New Roman" w:cs="Times New Roman"/>
          <w:color w:val="auto"/>
          <w:spacing w:val="-2"/>
          <w:sz w:val="28"/>
          <w:szCs w:val="28"/>
        </w:rPr>
        <w:t xml:space="preserve"> </w:t>
      </w:r>
      <w:proofErr w:type="spellStart"/>
      <w:r w:rsidRPr="00643272">
        <w:rPr>
          <w:rFonts w:ascii="Times New Roman" w:hAnsi="Times New Roman" w:cs="Times New Roman"/>
          <w:color w:val="auto"/>
          <w:sz w:val="28"/>
          <w:szCs w:val="28"/>
        </w:rPr>
        <w:t>оценивания</w:t>
      </w:r>
      <w:proofErr w:type="spellEnd"/>
      <w:r w:rsidRPr="00643272">
        <w:rPr>
          <w:rFonts w:ascii="Times New Roman" w:hAnsi="Times New Roman" w:cs="Times New Roman"/>
          <w:color w:val="auto"/>
          <w:sz w:val="28"/>
          <w:szCs w:val="28"/>
        </w:rPr>
        <w:t xml:space="preserve"> </w:t>
      </w:r>
      <w:proofErr w:type="spellStart"/>
      <w:r w:rsidRPr="00643272">
        <w:rPr>
          <w:rFonts w:ascii="Times New Roman" w:hAnsi="Times New Roman" w:cs="Times New Roman"/>
          <w:color w:val="auto"/>
          <w:spacing w:val="-2"/>
          <w:sz w:val="28"/>
          <w:szCs w:val="28"/>
        </w:rPr>
        <w:t>диктанта</w:t>
      </w:r>
      <w:proofErr w:type="spellEnd"/>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8"/>
        <w:gridCol w:w="2009"/>
        <w:gridCol w:w="2254"/>
        <w:gridCol w:w="2134"/>
        <w:gridCol w:w="2034"/>
      </w:tblGrid>
      <w:tr w:rsidR="00F85EB4" w:rsidRPr="00643272" w:rsidTr="006279BC">
        <w:trPr>
          <w:trHeight w:val="316"/>
        </w:trPr>
        <w:tc>
          <w:tcPr>
            <w:tcW w:w="1618" w:type="dxa"/>
            <w:vMerge w:val="restart"/>
          </w:tcPr>
          <w:p w:rsidR="00F85EB4" w:rsidRPr="00643272" w:rsidRDefault="00F85EB4" w:rsidP="006279BC">
            <w:pPr>
              <w:pStyle w:val="TableParagraph"/>
              <w:spacing w:line="270" w:lineRule="exact"/>
              <w:ind w:left="110"/>
              <w:rPr>
                <w:sz w:val="28"/>
                <w:szCs w:val="28"/>
              </w:rPr>
            </w:pPr>
            <w:proofErr w:type="spellStart"/>
            <w:r w:rsidRPr="00643272">
              <w:rPr>
                <w:sz w:val="28"/>
                <w:szCs w:val="28"/>
              </w:rPr>
              <w:t>Вид</w:t>
            </w:r>
            <w:proofErr w:type="spellEnd"/>
            <w:r w:rsidRPr="00643272">
              <w:rPr>
                <w:spacing w:val="-2"/>
                <w:sz w:val="28"/>
                <w:szCs w:val="28"/>
              </w:rPr>
              <w:t xml:space="preserve"> </w:t>
            </w:r>
            <w:proofErr w:type="spellStart"/>
            <w:r w:rsidRPr="00643272">
              <w:rPr>
                <w:spacing w:val="-2"/>
                <w:sz w:val="28"/>
                <w:szCs w:val="28"/>
              </w:rPr>
              <w:t>диктанта</w:t>
            </w:r>
            <w:proofErr w:type="spellEnd"/>
          </w:p>
        </w:tc>
        <w:tc>
          <w:tcPr>
            <w:tcW w:w="8431" w:type="dxa"/>
            <w:gridSpan w:val="4"/>
          </w:tcPr>
          <w:p w:rsidR="00F85EB4" w:rsidRPr="00643272" w:rsidRDefault="00F85EB4" w:rsidP="006279BC">
            <w:pPr>
              <w:pStyle w:val="TableParagraph"/>
              <w:spacing w:line="270" w:lineRule="exact"/>
              <w:ind w:left="818"/>
              <w:rPr>
                <w:sz w:val="28"/>
                <w:szCs w:val="28"/>
              </w:rPr>
            </w:pPr>
            <w:proofErr w:type="spellStart"/>
            <w:r w:rsidRPr="00643272">
              <w:rPr>
                <w:sz w:val="28"/>
                <w:szCs w:val="28"/>
              </w:rPr>
              <w:t>оценка</w:t>
            </w:r>
            <w:proofErr w:type="spellEnd"/>
            <w:r w:rsidRPr="00643272">
              <w:rPr>
                <w:sz w:val="28"/>
                <w:szCs w:val="28"/>
              </w:rPr>
              <w:t>/</w:t>
            </w:r>
            <w:proofErr w:type="spellStart"/>
            <w:r w:rsidRPr="00643272">
              <w:rPr>
                <w:sz w:val="28"/>
                <w:szCs w:val="28"/>
              </w:rPr>
              <w:t>количество</w:t>
            </w:r>
            <w:proofErr w:type="spellEnd"/>
            <w:r w:rsidRPr="00643272">
              <w:rPr>
                <w:spacing w:val="-9"/>
                <w:sz w:val="28"/>
                <w:szCs w:val="28"/>
              </w:rPr>
              <w:t xml:space="preserve"> </w:t>
            </w:r>
            <w:proofErr w:type="spellStart"/>
            <w:r w:rsidRPr="00643272">
              <w:rPr>
                <w:spacing w:val="-2"/>
                <w:sz w:val="28"/>
                <w:szCs w:val="28"/>
              </w:rPr>
              <w:t>ошибок</w:t>
            </w:r>
            <w:proofErr w:type="spellEnd"/>
          </w:p>
        </w:tc>
      </w:tr>
      <w:tr w:rsidR="00F85EB4" w:rsidRPr="00643272" w:rsidTr="006279BC">
        <w:trPr>
          <w:trHeight w:val="318"/>
        </w:trPr>
        <w:tc>
          <w:tcPr>
            <w:tcW w:w="1618" w:type="dxa"/>
            <w:vMerge/>
            <w:tcBorders>
              <w:top w:val="nil"/>
            </w:tcBorders>
          </w:tcPr>
          <w:p w:rsidR="00F85EB4" w:rsidRPr="00643272" w:rsidRDefault="00F85EB4" w:rsidP="006279BC">
            <w:pPr>
              <w:rPr>
                <w:rFonts w:ascii="Times New Roman" w:hAnsi="Times New Roman" w:cs="Times New Roman"/>
                <w:sz w:val="28"/>
                <w:szCs w:val="28"/>
              </w:rPr>
            </w:pPr>
          </w:p>
        </w:tc>
        <w:tc>
          <w:tcPr>
            <w:tcW w:w="2009" w:type="dxa"/>
          </w:tcPr>
          <w:p w:rsidR="00F85EB4" w:rsidRPr="00643272" w:rsidRDefault="00F85EB4" w:rsidP="006279BC">
            <w:pPr>
              <w:pStyle w:val="TableParagraph"/>
              <w:spacing w:line="270" w:lineRule="exact"/>
              <w:ind w:left="807" w:right="807"/>
              <w:jc w:val="center"/>
              <w:rPr>
                <w:sz w:val="28"/>
                <w:szCs w:val="28"/>
              </w:rPr>
            </w:pPr>
            <w:r w:rsidRPr="00643272">
              <w:rPr>
                <w:spacing w:val="-5"/>
                <w:sz w:val="28"/>
                <w:szCs w:val="28"/>
              </w:rPr>
              <w:t>«5»</w:t>
            </w:r>
          </w:p>
        </w:tc>
        <w:tc>
          <w:tcPr>
            <w:tcW w:w="2254" w:type="dxa"/>
          </w:tcPr>
          <w:p w:rsidR="00F85EB4" w:rsidRPr="00643272" w:rsidRDefault="00F85EB4" w:rsidP="006279BC">
            <w:pPr>
              <w:pStyle w:val="TableParagraph"/>
              <w:spacing w:line="270" w:lineRule="exact"/>
              <w:ind w:left="806" w:right="1053"/>
              <w:jc w:val="center"/>
              <w:rPr>
                <w:sz w:val="28"/>
                <w:szCs w:val="28"/>
              </w:rPr>
            </w:pPr>
            <w:r w:rsidRPr="00643272">
              <w:rPr>
                <w:spacing w:val="-5"/>
                <w:sz w:val="28"/>
                <w:szCs w:val="28"/>
              </w:rPr>
              <w:t>«4»</w:t>
            </w:r>
          </w:p>
        </w:tc>
        <w:tc>
          <w:tcPr>
            <w:tcW w:w="2134" w:type="dxa"/>
          </w:tcPr>
          <w:p w:rsidR="00F85EB4" w:rsidRPr="00643272" w:rsidRDefault="00F85EB4" w:rsidP="006279BC">
            <w:pPr>
              <w:pStyle w:val="TableParagraph"/>
              <w:spacing w:line="270" w:lineRule="exact"/>
              <w:ind w:left="808" w:right="930"/>
              <w:jc w:val="center"/>
              <w:rPr>
                <w:sz w:val="28"/>
                <w:szCs w:val="28"/>
              </w:rPr>
            </w:pPr>
            <w:r w:rsidRPr="00643272">
              <w:rPr>
                <w:spacing w:val="-5"/>
                <w:sz w:val="28"/>
                <w:szCs w:val="28"/>
              </w:rPr>
              <w:t>«3»</w:t>
            </w:r>
          </w:p>
        </w:tc>
        <w:tc>
          <w:tcPr>
            <w:tcW w:w="2034" w:type="dxa"/>
          </w:tcPr>
          <w:p w:rsidR="00F85EB4" w:rsidRPr="00643272" w:rsidRDefault="00F85EB4" w:rsidP="006279BC">
            <w:pPr>
              <w:pStyle w:val="TableParagraph"/>
              <w:spacing w:line="270" w:lineRule="exact"/>
              <w:ind w:left="806" w:right="833"/>
              <w:jc w:val="center"/>
              <w:rPr>
                <w:sz w:val="28"/>
                <w:szCs w:val="28"/>
              </w:rPr>
            </w:pPr>
            <w:r w:rsidRPr="00643272">
              <w:rPr>
                <w:spacing w:val="-5"/>
                <w:sz w:val="28"/>
                <w:szCs w:val="28"/>
              </w:rPr>
              <w:t>«2»</w:t>
            </w:r>
          </w:p>
        </w:tc>
      </w:tr>
      <w:tr w:rsidR="00F85EB4" w:rsidRPr="00643272" w:rsidTr="006279BC">
        <w:trPr>
          <w:trHeight w:val="272"/>
        </w:trPr>
        <w:tc>
          <w:tcPr>
            <w:tcW w:w="1618" w:type="dxa"/>
            <w:tcBorders>
              <w:bottom w:val="nil"/>
            </w:tcBorders>
          </w:tcPr>
          <w:p w:rsidR="00F85EB4" w:rsidRPr="00643272" w:rsidRDefault="00F85EB4" w:rsidP="006279BC">
            <w:pPr>
              <w:pStyle w:val="TableParagraph"/>
              <w:spacing w:line="253" w:lineRule="exact"/>
              <w:ind w:left="110"/>
              <w:rPr>
                <w:sz w:val="28"/>
                <w:szCs w:val="28"/>
              </w:rPr>
            </w:pPr>
            <w:proofErr w:type="spellStart"/>
            <w:r w:rsidRPr="00643272">
              <w:rPr>
                <w:spacing w:val="-2"/>
                <w:sz w:val="28"/>
                <w:szCs w:val="28"/>
              </w:rPr>
              <w:t>Контрольный</w:t>
            </w:r>
            <w:proofErr w:type="spellEnd"/>
          </w:p>
        </w:tc>
        <w:tc>
          <w:tcPr>
            <w:tcW w:w="2009" w:type="dxa"/>
            <w:tcBorders>
              <w:bottom w:val="nil"/>
            </w:tcBorders>
          </w:tcPr>
          <w:p w:rsidR="00F85EB4" w:rsidRPr="00643272" w:rsidRDefault="00F85EB4" w:rsidP="006279BC">
            <w:pPr>
              <w:pStyle w:val="TableParagraph"/>
              <w:tabs>
                <w:tab w:val="left" w:pos="988"/>
              </w:tabs>
              <w:spacing w:line="253" w:lineRule="exact"/>
              <w:ind w:left="86"/>
              <w:rPr>
                <w:sz w:val="28"/>
                <w:szCs w:val="28"/>
              </w:rPr>
            </w:pPr>
            <w:r w:rsidRPr="00643272">
              <w:rPr>
                <w:spacing w:val="-10"/>
                <w:sz w:val="28"/>
                <w:szCs w:val="28"/>
              </w:rPr>
              <w:t>1</w:t>
            </w:r>
            <w:r w:rsidRPr="00643272">
              <w:rPr>
                <w:sz w:val="28"/>
                <w:szCs w:val="28"/>
              </w:rPr>
              <w:tab/>
            </w:r>
            <w:proofErr w:type="spellStart"/>
            <w:r w:rsidRPr="00643272">
              <w:rPr>
                <w:spacing w:val="-2"/>
                <w:sz w:val="28"/>
                <w:szCs w:val="28"/>
              </w:rPr>
              <w:t>негрубая</w:t>
            </w:r>
            <w:proofErr w:type="spellEnd"/>
          </w:p>
        </w:tc>
        <w:tc>
          <w:tcPr>
            <w:tcW w:w="2254" w:type="dxa"/>
            <w:tcBorders>
              <w:bottom w:val="nil"/>
            </w:tcBorders>
          </w:tcPr>
          <w:p w:rsidR="00F85EB4" w:rsidRPr="00643272" w:rsidRDefault="00F85EB4" w:rsidP="006279BC">
            <w:pPr>
              <w:pStyle w:val="TableParagraph"/>
              <w:spacing w:line="253" w:lineRule="exact"/>
              <w:ind w:left="108"/>
              <w:rPr>
                <w:sz w:val="28"/>
                <w:szCs w:val="28"/>
              </w:rPr>
            </w:pPr>
            <w:r w:rsidRPr="00643272">
              <w:rPr>
                <w:b/>
                <w:sz w:val="28"/>
                <w:szCs w:val="28"/>
              </w:rPr>
              <w:t>2</w:t>
            </w:r>
            <w:r w:rsidRPr="00643272">
              <w:rPr>
                <w:sz w:val="28"/>
                <w:szCs w:val="28"/>
              </w:rPr>
              <w:t>орф.</w:t>
            </w:r>
            <w:r w:rsidRPr="00643272">
              <w:rPr>
                <w:spacing w:val="-2"/>
                <w:sz w:val="28"/>
                <w:szCs w:val="28"/>
              </w:rPr>
              <w:t xml:space="preserve"> </w:t>
            </w:r>
            <w:r w:rsidRPr="00643272">
              <w:rPr>
                <w:sz w:val="28"/>
                <w:szCs w:val="28"/>
              </w:rPr>
              <w:t>-</w:t>
            </w:r>
            <w:r w:rsidRPr="00643272">
              <w:rPr>
                <w:spacing w:val="-1"/>
                <w:sz w:val="28"/>
                <w:szCs w:val="28"/>
              </w:rPr>
              <w:t xml:space="preserve"> </w:t>
            </w:r>
            <w:r w:rsidRPr="00643272">
              <w:rPr>
                <w:b/>
                <w:sz w:val="28"/>
                <w:szCs w:val="28"/>
              </w:rPr>
              <w:t>2</w:t>
            </w:r>
            <w:r w:rsidRPr="00643272">
              <w:rPr>
                <w:b/>
                <w:spacing w:val="60"/>
                <w:sz w:val="28"/>
                <w:szCs w:val="28"/>
              </w:rPr>
              <w:t xml:space="preserve"> </w:t>
            </w:r>
            <w:proofErr w:type="spellStart"/>
            <w:r w:rsidRPr="00643272">
              <w:rPr>
                <w:spacing w:val="-2"/>
                <w:sz w:val="28"/>
                <w:szCs w:val="28"/>
              </w:rPr>
              <w:t>пункт</w:t>
            </w:r>
            <w:proofErr w:type="spellEnd"/>
            <w:r w:rsidRPr="00643272">
              <w:rPr>
                <w:spacing w:val="-2"/>
                <w:sz w:val="28"/>
                <w:szCs w:val="28"/>
              </w:rPr>
              <w:t>.</w:t>
            </w:r>
          </w:p>
        </w:tc>
        <w:tc>
          <w:tcPr>
            <w:tcW w:w="2134" w:type="dxa"/>
            <w:tcBorders>
              <w:bottom w:val="nil"/>
            </w:tcBorders>
          </w:tcPr>
          <w:p w:rsidR="00F85EB4" w:rsidRPr="00643272" w:rsidRDefault="00F85EB4" w:rsidP="006279BC">
            <w:pPr>
              <w:pStyle w:val="TableParagraph"/>
              <w:spacing w:line="253" w:lineRule="exact"/>
              <w:ind w:left="110"/>
              <w:rPr>
                <w:sz w:val="28"/>
                <w:szCs w:val="28"/>
              </w:rPr>
            </w:pPr>
            <w:r w:rsidRPr="00643272">
              <w:rPr>
                <w:b/>
                <w:sz w:val="28"/>
                <w:szCs w:val="28"/>
              </w:rPr>
              <w:t>4</w:t>
            </w:r>
            <w:r w:rsidRPr="00643272">
              <w:rPr>
                <w:sz w:val="28"/>
                <w:szCs w:val="28"/>
              </w:rPr>
              <w:t>орф. -</w:t>
            </w:r>
            <w:r w:rsidRPr="00643272">
              <w:rPr>
                <w:spacing w:val="-1"/>
                <w:sz w:val="28"/>
                <w:szCs w:val="28"/>
              </w:rPr>
              <w:t xml:space="preserve"> </w:t>
            </w:r>
            <w:r w:rsidRPr="00643272">
              <w:rPr>
                <w:b/>
                <w:sz w:val="28"/>
                <w:szCs w:val="28"/>
              </w:rPr>
              <w:t xml:space="preserve">4 </w:t>
            </w:r>
            <w:proofErr w:type="spellStart"/>
            <w:r w:rsidRPr="00643272">
              <w:rPr>
                <w:spacing w:val="-2"/>
                <w:sz w:val="28"/>
                <w:szCs w:val="28"/>
              </w:rPr>
              <w:t>пункт</w:t>
            </w:r>
            <w:proofErr w:type="spellEnd"/>
            <w:r w:rsidRPr="00643272">
              <w:rPr>
                <w:spacing w:val="-2"/>
                <w:sz w:val="28"/>
                <w:szCs w:val="28"/>
              </w:rPr>
              <w:t>.</w:t>
            </w:r>
          </w:p>
        </w:tc>
        <w:tc>
          <w:tcPr>
            <w:tcW w:w="2034" w:type="dxa"/>
            <w:tcBorders>
              <w:bottom w:val="nil"/>
            </w:tcBorders>
          </w:tcPr>
          <w:p w:rsidR="00F85EB4" w:rsidRPr="00643272" w:rsidRDefault="00F85EB4" w:rsidP="006279BC">
            <w:pPr>
              <w:pStyle w:val="TableParagraph"/>
              <w:spacing w:line="253" w:lineRule="exact"/>
              <w:ind w:left="69"/>
              <w:rPr>
                <w:sz w:val="28"/>
                <w:szCs w:val="28"/>
              </w:rPr>
            </w:pPr>
            <w:r w:rsidRPr="00643272">
              <w:rPr>
                <w:b/>
                <w:sz w:val="28"/>
                <w:szCs w:val="28"/>
              </w:rPr>
              <w:t>7</w:t>
            </w:r>
            <w:r w:rsidRPr="00643272">
              <w:rPr>
                <w:sz w:val="28"/>
                <w:szCs w:val="28"/>
              </w:rPr>
              <w:t>орф</w:t>
            </w:r>
            <w:proofErr w:type="gramStart"/>
            <w:r w:rsidRPr="00643272">
              <w:rPr>
                <w:sz w:val="28"/>
                <w:szCs w:val="28"/>
              </w:rPr>
              <w:t>.-</w:t>
            </w:r>
            <w:proofErr w:type="gramEnd"/>
            <w:r w:rsidRPr="00643272">
              <w:rPr>
                <w:spacing w:val="-1"/>
                <w:sz w:val="28"/>
                <w:szCs w:val="28"/>
              </w:rPr>
              <w:t xml:space="preserve"> </w:t>
            </w:r>
            <w:r w:rsidRPr="00643272">
              <w:rPr>
                <w:b/>
                <w:sz w:val="28"/>
                <w:szCs w:val="28"/>
              </w:rPr>
              <w:t xml:space="preserve">7 </w:t>
            </w:r>
            <w:proofErr w:type="spellStart"/>
            <w:r w:rsidRPr="00643272">
              <w:rPr>
                <w:spacing w:val="-2"/>
                <w:sz w:val="28"/>
                <w:szCs w:val="28"/>
              </w:rPr>
              <w:t>пункт</w:t>
            </w:r>
            <w:proofErr w:type="spellEnd"/>
            <w:r w:rsidRPr="00643272">
              <w:rPr>
                <w:spacing w:val="-2"/>
                <w:sz w:val="28"/>
                <w:szCs w:val="28"/>
              </w:rPr>
              <w:t>.</w:t>
            </w:r>
          </w:p>
        </w:tc>
      </w:tr>
      <w:tr w:rsidR="00F85EB4" w:rsidRPr="00643272" w:rsidTr="006279BC">
        <w:trPr>
          <w:trHeight w:val="276"/>
        </w:trPr>
        <w:tc>
          <w:tcPr>
            <w:tcW w:w="1618" w:type="dxa"/>
            <w:tcBorders>
              <w:top w:val="nil"/>
              <w:bottom w:val="nil"/>
            </w:tcBorders>
          </w:tcPr>
          <w:p w:rsidR="00F85EB4" w:rsidRPr="00643272" w:rsidRDefault="00F85EB4" w:rsidP="006279BC">
            <w:pPr>
              <w:pStyle w:val="TableParagraph"/>
              <w:ind w:left="0"/>
              <w:rPr>
                <w:sz w:val="28"/>
                <w:szCs w:val="28"/>
              </w:rPr>
            </w:pPr>
          </w:p>
        </w:tc>
        <w:tc>
          <w:tcPr>
            <w:tcW w:w="2009" w:type="dxa"/>
            <w:tcBorders>
              <w:top w:val="nil"/>
              <w:bottom w:val="nil"/>
            </w:tcBorders>
          </w:tcPr>
          <w:p w:rsidR="00F85EB4" w:rsidRPr="00643272" w:rsidRDefault="00F85EB4" w:rsidP="006279BC">
            <w:pPr>
              <w:pStyle w:val="TableParagraph"/>
              <w:spacing w:line="256" w:lineRule="exact"/>
              <w:ind w:left="110"/>
              <w:rPr>
                <w:sz w:val="28"/>
                <w:szCs w:val="28"/>
              </w:rPr>
            </w:pPr>
            <w:proofErr w:type="spellStart"/>
            <w:r w:rsidRPr="00643272">
              <w:rPr>
                <w:spacing w:val="-2"/>
                <w:sz w:val="28"/>
                <w:szCs w:val="28"/>
              </w:rPr>
              <w:t>орфографическая</w:t>
            </w:r>
            <w:proofErr w:type="spellEnd"/>
          </w:p>
        </w:tc>
        <w:tc>
          <w:tcPr>
            <w:tcW w:w="2254" w:type="dxa"/>
            <w:tcBorders>
              <w:top w:val="nil"/>
              <w:bottom w:val="nil"/>
            </w:tcBorders>
          </w:tcPr>
          <w:p w:rsidR="00F85EB4" w:rsidRPr="00643272" w:rsidRDefault="00F85EB4" w:rsidP="006279BC">
            <w:pPr>
              <w:pStyle w:val="TableParagraph"/>
              <w:spacing w:line="256" w:lineRule="exact"/>
              <w:ind w:left="108"/>
              <w:rPr>
                <w:sz w:val="28"/>
                <w:szCs w:val="28"/>
              </w:rPr>
            </w:pPr>
            <w:proofErr w:type="spellStart"/>
            <w:proofErr w:type="gramStart"/>
            <w:r w:rsidRPr="00643272">
              <w:rPr>
                <w:sz w:val="28"/>
                <w:szCs w:val="28"/>
              </w:rPr>
              <w:t>или</w:t>
            </w:r>
            <w:proofErr w:type="spellEnd"/>
            <w:proofErr w:type="gramEnd"/>
            <w:r w:rsidRPr="00643272">
              <w:rPr>
                <w:spacing w:val="1"/>
                <w:sz w:val="28"/>
                <w:szCs w:val="28"/>
              </w:rPr>
              <w:t xml:space="preserve"> </w:t>
            </w:r>
            <w:r w:rsidRPr="00643272">
              <w:rPr>
                <w:b/>
                <w:sz w:val="28"/>
                <w:szCs w:val="28"/>
              </w:rPr>
              <w:t>1</w:t>
            </w:r>
            <w:r w:rsidRPr="00643272">
              <w:rPr>
                <w:sz w:val="28"/>
                <w:szCs w:val="28"/>
              </w:rPr>
              <w:t>орф.-</w:t>
            </w:r>
            <w:r w:rsidRPr="00643272">
              <w:rPr>
                <w:spacing w:val="-1"/>
                <w:sz w:val="28"/>
                <w:szCs w:val="28"/>
              </w:rPr>
              <w:t xml:space="preserve"> </w:t>
            </w:r>
            <w:r w:rsidRPr="00643272">
              <w:rPr>
                <w:b/>
                <w:sz w:val="28"/>
                <w:szCs w:val="28"/>
              </w:rPr>
              <w:t>3</w:t>
            </w:r>
            <w:r w:rsidRPr="00643272">
              <w:rPr>
                <w:b/>
                <w:spacing w:val="1"/>
                <w:sz w:val="28"/>
                <w:szCs w:val="28"/>
              </w:rPr>
              <w:t xml:space="preserve"> </w:t>
            </w:r>
            <w:proofErr w:type="spellStart"/>
            <w:r w:rsidRPr="00643272">
              <w:rPr>
                <w:spacing w:val="-2"/>
                <w:sz w:val="28"/>
                <w:szCs w:val="28"/>
              </w:rPr>
              <w:t>пункт</w:t>
            </w:r>
            <w:proofErr w:type="spellEnd"/>
            <w:r w:rsidRPr="00643272">
              <w:rPr>
                <w:spacing w:val="-2"/>
                <w:sz w:val="28"/>
                <w:szCs w:val="28"/>
              </w:rPr>
              <w:t>.</w:t>
            </w:r>
          </w:p>
        </w:tc>
        <w:tc>
          <w:tcPr>
            <w:tcW w:w="2134" w:type="dxa"/>
            <w:tcBorders>
              <w:top w:val="nil"/>
              <w:bottom w:val="nil"/>
            </w:tcBorders>
          </w:tcPr>
          <w:p w:rsidR="00F85EB4" w:rsidRPr="00643272" w:rsidRDefault="00F85EB4" w:rsidP="006279BC">
            <w:pPr>
              <w:pStyle w:val="TableParagraph"/>
              <w:tabs>
                <w:tab w:val="left" w:pos="1908"/>
              </w:tabs>
              <w:spacing w:line="256" w:lineRule="exact"/>
              <w:ind w:left="110"/>
              <w:rPr>
                <w:b/>
                <w:sz w:val="28"/>
                <w:szCs w:val="28"/>
              </w:rPr>
            </w:pPr>
            <w:proofErr w:type="spellStart"/>
            <w:proofErr w:type="gramStart"/>
            <w:r w:rsidRPr="00643272">
              <w:rPr>
                <w:sz w:val="28"/>
                <w:szCs w:val="28"/>
              </w:rPr>
              <w:t>Или</w:t>
            </w:r>
            <w:proofErr w:type="spellEnd"/>
            <w:r w:rsidRPr="00643272">
              <w:rPr>
                <w:spacing w:val="30"/>
                <w:sz w:val="28"/>
                <w:szCs w:val="28"/>
              </w:rPr>
              <w:t xml:space="preserve">  </w:t>
            </w:r>
            <w:r w:rsidRPr="00643272">
              <w:rPr>
                <w:b/>
                <w:sz w:val="28"/>
                <w:szCs w:val="28"/>
              </w:rPr>
              <w:t>3</w:t>
            </w:r>
            <w:r w:rsidRPr="00643272">
              <w:rPr>
                <w:sz w:val="28"/>
                <w:szCs w:val="28"/>
              </w:rPr>
              <w:t>орф</w:t>
            </w:r>
            <w:proofErr w:type="gramEnd"/>
            <w:r w:rsidRPr="00643272">
              <w:rPr>
                <w:sz w:val="28"/>
                <w:szCs w:val="28"/>
              </w:rPr>
              <w:t>.</w:t>
            </w:r>
            <w:r w:rsidRPr="00643272">
              <w:rPr>
                <w:spacing w:val="30"/>
                <w:sz w:val="28"/>
                <w:szCs w:val="28"/>
              </w:rPr>
              <w:t xml:space="preserve">  </w:t>
            </w:r>
            <w:r w:rsidRPr="00643272">
              <w:rPr>
                <w:spacing w:val="-10"/>
                <w:sz w:val="28"/>
                <w:szCs w:val="28"/>
              </w:rPr>
              <w:t>-</w:t>
            </w:r>
            <w:r w:rsidRPr="00643272">
              <w:rPr>
                <w:sz w:val="28"/>
                <w:szCs w:val="28"/>
              </w:rPr>
              <w:tab/>
            </w:r>
            <w:r w:rsidRPr="00643272">
              <w:rPr>
                <w:b/>
                <w:spacing w:val="-10"/>
                <w:sz w:val="28"/>
                <w:szCs w:val="28"/>
              </w:rPr>
              <w:t>5</w:t>
            </w:r>
          </w:p>
        </w:tc>
        <w:tc>
          <w:tcPr>
            <w:tcW w:w="2034" w:type="dxa"/>
            <w:tcBorders>
              <w:top w:val="nil"/>
              <w:bottom w:val="nil"/>
            </w:tcBorders>
          </w:tcPr>
          <w:p w:rsidR="00F85EB4" w:rsidRPr="00643272" w:rsidRDefault="00F85EB4" w:rsidP="006279BC">
            <w:pPr>
              <w:pStyle w:val="TableParagraph"/>
              <w:spacing w:line="256" w:lineRule="exact"/>
              <w:ind w:left="69"/>
              <w:rPr>
                <w:sz w:val="28"/>
                <w:szCs w:val="28"/>
              </w:rPr>
            </w:pPr>
            <w:proofErr w:type="spellStart"/>
            <w:r w:rsidRPr="00643272">
              <w:rPr>
                <w:spacing w:val="-5"/>
                <w:sz w:val="28"/>
                <w:szCs w:val="28"/>
              </w:rPr>
              <w:t>или</w:t>
            </w:r>
            <w:proofErr w:type="spellEnd"/>
          </w:p>
        </w:tc>
      </w:tr>
      <w:tr w:rsidR="00F85EB4" w:rsidRPr="00643272" w:rsidTr="006279BC">
        <w:trPr>
          <w:trHeight w:val="276"/>
        </w:trPr>
        <w:tc>
          <w:tcPr>
            <w:tcW w:w="1618" w:type="dxa"/>
            <w:tcBorders>
              <w:top w:val="nil"/>
              <w:bottom w:val="nil"/>
            </w:tcBorders>
          </w:tcPr>
          <w:p w:rsidR="00F85EB4" w:rsidRPr="00643272" w:rsidRDefault="00F85EB4" w:rsidP="006279BC">
            <w:pPr>
              <w:pStyle w:val="TableParagraph"/>
              <w:ind w:left="0"/>
              <w:rPr>
                <w:sz w:val="28"/>
                <w:szCs w:val="28"/>
              </w:rPr>
            </w:pPr>
          </w:p>
        </w:tc>
        <w:tc>
          <w:tcPr>
            <w:tcW w:w="2009" w:type="dxa"/>
            <w:tcBorders>
              <w:top w:val="nil"/>
              <w:bottom w:val="nil"/>
            </w:tcBorders>
          </w:tcPr>
          <w:p w:rsidR="00F85EB4" w:rsidRPr="00643272" w:rsidRDefault="00F85EB4" w:rsidP="006279BC">
            <w:pPr>
              <w:pStyle w:val="TableParagraph"/>
              <w:spacing w:line="256" w:lineRule="exact"/>
              <w:ind w:left="110"/>
              <w:rPr>
                <w:sz w:val="28"/>
                <w:szCs w:val="28"/>
              </w:rPr>
            </w:pPr>
            <w:proofErr w:type="spellStart"/>
            <w:r w:rsidRPr="00643272">
              <w:rPr>
                <w:sz w:val="28"/>
                <w:szCs w:val="28"/>
              </w:rPr>
              <w:t>или</w:t>
            </w:r>
            <w:proofErr w:type="spellEnd"/>
            <w:r w:rsidRPr="00643272">
              <w:rPr>
                <w:spacing w:val="36"/>
                <w:sz w:val="28"/>
                <w:szCs w:val="28"/>
              </w:rPr>
              <w:t xml:space="preserve">  </w:t>
            </w:r>
            <w:r w:rsidRPr="00643272">
              <w:rPr>
                <w:sz w:val="28"/>
                <w:szCs w:val="28"/>
              </w:rPr>
              <w:t>1</w:t>
            </w:r>
            <w:r w:rsidRPr="00643272">
              <w:rPr>
                <w:spacing w:val="34"/>
                <w:sz w:val="28"/>
                <w:szCs w:val="28"/>
              </w:rPr>
              <w:t xml:space="preserve">  </w:t>
            </w:r>
            <w:proofErr w:type="spellStart"/>
            <w:r w:rsidRPr="00643272">
              <w:rPr>
                <w:spacing w:val="-2"/>
                <w:sz w:val="28"/>
                <w:szCs w:val="28"/>
              </w:rPr>
              <w:t>негрубая</w:t>
            </w:r>
            <w:proofErr w:type="spellEnd"/>
          </w:p>
        </w:tc>
        <w:tc>
          <w:tcPr>
            <w:tcW w:w="2254" w:type="dxa"/>
            <w:tcBorders>
              <w:top w:val="nil"/>
              <w:bottom w:val="nil"/>
            </w:tcBorders>
          </w:tcPr>
          <w:p w:rsidR="00F85EB4" w:rsidRPr="00643272" w:rsidRDefault="00F85EB4" w:rsidP="006279BC">
            <w:pPr>
              <w:pStyle w:val="TableParagraph"/>
              <w:tabs>
                <w:tab w:val="left" w:pos="796"/>
                <w:tab w:val="left" w:pos="1639"/>
                <w:tab w:val="left" w:pos="2026"/>
              </w:tabs>
              <w:spacing w:line="256" w:lineRule="exact"/>
              <w:ind w:left="108"/>
              <w:rPr>
                <w:b/>
                <w:sz w:val="28"/>
                <w:szCs w:val="28"/>
              </w:rPr>
            </w:pPr>
            <w:proofErr w:type="spellStart"/>
            <w:r w:rsidRPr="00643272">
              <w:rPr>
                <w:spacing w:val="-5"/>
                <w:sz w:val="28"/>
                <w:szCs w:val="28"/>
              </w:rPr>
              <w:t>Или</w:t>
            </w:r>
            <w:proofErr w:type="spellEnd"/>
            <w:r w:rsidRPr="00643272">
              <w:rPr>
                <w:sz w:val="28"/>
                <w:szCs w:val="28"/>
              </w:rPr>
              <w:tab/>
            </w:r>
            <w:r w:rsidRPr="00643272">
              <w:rPr>
                <w:b/>
                <w:spacing w:val="-2"/>
                <w:sz w:val="28"/>
                <w:szCs w:val="28"/>
              </w:rPr>
              <w:t>0</w:t>
            </w:r>
            <w:r w:rsidRPr="00643272">
              <w:rPr>
                <w:spacing w:val="-2"/>
                <w:sz w:val="28"/>
                <w:szCs w:val="28"/>
              </w:rPr>
              <w:t>орф.</w:t>
            </w:r>
            <w:r w:rsidRPr="00643272">
              <w:rPr>
                <w:sz w:val="28"/>
                <w:szCs w:val="28"/>
              </w:rPr>
              <w:tab/>
            </w:r>
            <w:r w:rsidRPr="00643272">
              <w:rPr>
                <w:spacing w:val="-10"/>
                <w:sz w:val="28"/>
                <w:szCs w:val="28"/>
              </w:rPr>
              <w:t>–</w:t>
            </w:r>
            <w:r w:rsidRPr="00643272">
              <w:rPr>
                <w:sz w:val="28"/>
                <w:szCs w:val="28"/>
              </w:rPr>
              <w:tab/>
            </w:r>
            <w:r w:rsidRPr="00643272">
              <w:rPr>
                <w:b/>
                <w:spacing w:val="-10"/>
                <w:sz w:val="28"/>
                <w:szCs w:val="28"/>
              </w:rPr>
              <w:t>4</w:t>
            </w:r>
          </w:p>
        </w:tc>
        <w:tc>
          <w:tcPr>
            <w:tcW w:w="2134" w:type="dxa"/>
            <w:tcBorders>
              <w:top w:val="nil"/>
              <w:bottom w:val="nil"/>
            </w:tcBorders>
          </w:tcPr>
          <w:p w:rsidR="00F85EB4" w:rsidRPr="00643272" w:rsidRDefault="00F85EB4" w:rsidP="006279BC">
            <w:pPr>
              <w:pStyle w:val="TableParagraph"/>
              <w:spacing w:line="256" w:lineRule="exact"/>
              <w:ind w:left="110"/>
              <w:rPr>
                <w:sz w:val="28"/>
                <w:szCs w:val="28"/>
              </w:rPr>
            </w:pPr>
            <w:proofErr w:type="spellStart"/>
            <w:proofErr w:type="gramStart"/>
            <w:r w:rsidRPr="00643272">
              <w:rPr>
                <w:sz w:val="28"/>
                <w:szCs w:val="28"/>
              </w:rPr>
              <w:t>пункт</w:t>
            </w:r>
            <w:proofErr w:type="spellEnd"/>
            <w:proofErr w:type="gramEnd"/>
            <w:r w:rsidRPr="00643272">
              <w:rPr>
                <w:sz w:val="28"/>
                <w:szCs w:val="28"/>
              </w:rPr>
              <w:t>.</w:t>
            </w:r>
            <w:r w:rsidRPr="00643272">
              <w:rPr>
                <w:spacing w:val="-5"/>
                <w:sz w:val="28"/>
                <w:szCs w:val="28"/>
              </w:rPr>
              <w:t xml:space="preserve"> </w:t>
            </w:r>
            <w:proofErr w:type="spellStart"/>
            <w:r w:rsidRPr="00643272">
              <w:rPr>
                <w:spacing w:val="-5"/>
                <w:sz w:val="28"/>
                <w:szCs w:val="28"/>
              </w:rPr>
              <w:t>или</w:t>
            </w:r>
            <w:proofErr w:type="spellEnd"/>
          </w:p>
        </w:tc>
        <w:tc>
          <w:tcPr>
            <w:tcW w:w="2034" w:type="dxa"/>
            <w:tcBorders>
              <w:top w:val="nil"/>
              <w:bottom w:val="nil"/>
            </w:tcBorders>
          </w:tcPr>
          <w:p w:rsidR="00F85EB4" w:rsidRPr="00643272" w:rsidRDefault="00F85EB4" w:rsidP="006279BC">
            <w:pPr>
              <w:pStyle w:val="TableParagraph"/>
              <w:spacing w:line="256" w:lineRule="exact"/>
              <w:ind w:left="69"/>
              <w:rPr>
                <w:sz w:val="28"/>
                <w:szCs w:val="28"/>
              </w:rPr>
            </w:pPr>
            <w:r w:rsidRPr="00643272">
              <w:rPr>
                <w:b/>
                <w:sz w:val="28"/>
                <w:szCs w:val="28"/>
              </w:rPr>
              <w:t>6</w:t>
            </w:r>
            <w:r w:rsidRPr="00643272">
              <w:rPr>
                <w:sz w:val="28"/>
                <w:szCs w:val="28"/>
              </w:rPr>
              <w:t>орф. -</w:t>
            </w:r>
            <w:r w:rsidRPr="00643272">
              <w:rPr>
                <w:spacing w:val="-1"/>
                <w:sz w:val="28"/>
                <w:szCs w:val="28"/>
              </w:rPr>
              <w:t xml:space="preserve"> </w:t>
            </w:r>
            <w:r w:rsidRPr="00643272">
              <w:rPr>
                <w:b/>
                <w:sz w:val="28"/>
                <w:szCs w:val="28"/>
              </w:rPr>
              <w:t xml:space="preserve">8 </w:t>
            </w:r>
            <w:proofErr w:type="spellStart"/>
            <w:r w:rsidRPr="00643272">
              <w:rPr>
                <w:spacing w:val="-2"/>
                <w:sz w:val="28"/>
                <w:szCs w:val="28"/>
              </w:rPr>
              <w:t>пункт</w:t>
            </w:r>
            <w:proofErr w:type="spellEnd"/>
            <w:r w:rsidRPr="00643272">
              <w:rPr>
                <w:spacing w:val="-2"/>
                <w:sz w:val="28"/>
                <w:szCs w:val="28"/>
              </w:rPr>
              <w:t>.</w:t>
            </w:r>
          </w:p>
        </w:tc>
      </w:tr>
      <w:tr w:rsidR="00F85EB4" w:rsidRPr="00643272" w:rsidTr="006279BC">
        <w:trPr>
          <w:trHeight w:val="275"/>
        </w:trPr>
        <w:tc>
          <w:tcPr>
            <w:tcW w:w="1618" w:type="dxa"/>
            <w:tcBorders>
              <w:top w:val="nil"/>
              <w:bottom w:val="nil"/>
            </w:tcBorders>
          </w:tcPr>
          <w:p w:rsidR="00F85EB4" w:rsidRPr="00643272" w:rsidRDefault="00F85EB4" w:rsidP="006279BC">
            <w:pPr>
              <w:pStyle w:val="TableParagraph"/>
              <w:ind w:left="0"/>
              <w:rPr>
                <w:sz w:val="28"/>
                <w:szCs w:val="28"/>
              </w:rPr>
            </w:pPr>
          </w:p>
        </w:tc>
        <w:tc>
          <w:tcPr>
            <w:tcW w:w="2009" w:type="dxa"/>
            <w:tcBorders>
              <w:top w:val="nil"/>
              <w:bottom w:val="nil"/>
            </w:tcBorders>
          </w:tcPr>
          <w:p w:rsidR="00F85EB4" w:rsidRPr="00643272" w:rsidRDefault="00F85EB4" w:rsidP="006279BC">
            <w:pPr>
              <w:pStyle w:val="TableParagraph"/>
              <w:spacing w:line="256" w:lineRule="exact"/>
              <w:ind w:left="110"/>
              <w:rPr>
                <w:sz w:val="28"/>
                <w:szCs w:val="28"/>
              </w:rPr>
            </w:pPr>
            <w:proofErr w:type="spellStart"/>
            <w:r w:rsidRPr="00643272">
              <w:rPr>
                <w:spacing w:val="-2"/>
                <w:sz w:val="28"/>
                <w:szCs w:val="28"/>
              </w:rPr>
              <w:t>пунктуационная</w:t>
            </w:r>
            <w:proofErr w:type="spellEnd"/>
          </w:p>
        </w:tc>
        <w:tc>
          <w:tcPr>
            <w:tcW w:w="2254" w:type="dxa"/>
            <w:tcBorders>
              <w:top w:val="nil"/>
              <w:bottom w:val="nil"/>
            </w:tcBorders>
          </w:tcPr>
          <w:p w:rsidR="00F85EB4" w:rsidRPr="00643272" w:rsidRDefault="00F85EB4" w:rsidP="006279BC">
            <w:pPr>
              <w:pStyle w:val="TableParagraph"/>
              <w:spacing w:line="256" w:lineRule="exact"/>
              <w:ind w:left="108"/>
              <w:rPr>
                <w:sz w:val="28"/>
                <w:szCs w:val="28"/>
              </w:rPr>
            </w:pPr>
            <w:proofErr w:type="spellStart"/>
            <w:proofErr w:type="gramStart"/>
            <w:r w:rsidRPr="00643272">
              <w:rPr>
                <w:spacing w:val="-2"/>
                <w:sz w:val="28"/>
                <w:szCs w:val="28"/>
              </w:rPr>
              <w:t>пункт</w:t>
            </w:r>
            <w:proofErr w:type="spellEnd"/>
            <w:proofErr w:type="gramEnd"/>
            <w:r w:rsidRPr="00643272">
              <w:rPr>
                <w:spacing w:val="-2"/>
                <w:sz w:val="28"/>
                <w:szCs w:val="28"/>
              </w:rPr>
              <w:t>.</w:t>
            </w:r>
          </w:p>
        </w:tc>
        <w:tc>
          <w:tcPr>
            <w:tcW w:w="2134" w:type="dxa"/>
            <w:tcBorders>
              <w:top w:val="nil"/>
              <w:bottom w:val="nil"/>
            </w:tcBorders>
          </w:tcPr>
          <w:p w:rsidR="00F85EB4" w:rsidRPr="00643272" w:rsidRDefault="00F85EB4" w:rsidP="006279BC">
            <w:pPr>
              <w:pStyle w:val="TableParagraph"/>
              <w:spacing w:line="256" w:lineRule="exact"/>
              <w:ind w:left="110"/>
              <w:rPr>
                <w:sz w:val="28"/>
                <w:szCs w:val="28"/>
              </w:rPr>
            </w:pPr>
            <w:r w:rsidRPr="00643272">
              <w:rPr>
                <w:b/>
                <w:sz w:val="28"/>
                <w:szCs w:val="28"/>
              </w:rPr>
              <w:t>0</w:t>
            </w:r>
            <w:r w:rsidRPr="00643272">
              <w:rPr>
                <w:sz w:val="28"/>
                <w:szCs w:val="28"/>
              </w:rPr>
              <w:t>орф. -</w:t>
            </w:r>
            <w:r w:rsidRPr="00643272">
              <w:rPr>
                <w:spacing w:val="-1"/>
                <w:sz w:val="28"/>
                <w:szCs w:val="28"/>
              </w:rPr>
              <w:t xml:space="preserve"> </w:t>
            </w:r>
            <w:r w:rsidRPr="00643272">
              <w:rPr>
                <w:b/>
                <w:sz w:val="28"/>
                <w:szCs w:val="28"/>
              </w:rPr>
              <w:t xml:space="preserve">7 </w:t>
            </w:r>
            <w:proofErr w:type="spellStart"/>
            <w:r w:rsidRPr="00643272">
              <w:rPr>
                <w:spacing w:val="-2"/>
                <w:sz w:val="28"/>
                <w:szCs w:val="28"/>
              </w:rPr>
              <w:t>пункт</w:t>
            </w:r>
            <w:proofErr w:type="spellEnd"/>
            <w:r w:rsidRPr="00643272">
              <w:rPr>
                <w:spacing w:val="-2"/>
                <w:sz w:val="28"/>
                <w:szCs w:val="28"/>
              </w:rPr>
              <w:t>.</w:t>
            </w:r>
          </w:p>
        </w:tc>
        <w:tc>
          <w:tcPr>
            <w:tcW w:w="2034" w:type="dxa"/>
            <w:tcBorders>
              <w:top w:val="nil"/>
              <w:bottom w:val="nil"/>
            </w:tcBorders>
          </w:tcPr>
          <w:p w:rsidR="00F85EB4" w:rsidRPr="00643272" w:rsidRDefault="00F85EB4" w:rsidP="006279BC">
            <w:pPr>
              <w:pStyle w:val="TableParagraph"/>
              <w:spacing w:line="256" w:lineRule="exact"/>
              <w:ind w:left="69"/>
              <w:rPr>
                <w:sz w:val="28"/>
                <w:szCs w:val="28"/>
              </w:rPr>
            </w:pPr>
            <w:proofErr w:type="spellStart"/>
            <w:r w:rsidRPr="00643272">
              <w:rPr>
                <w:spacing w:val="-5"/>
                <w:sz w:val="28"/>
                <w:szCs w:val="28"/>
              </w:rPr>
              <w:t>или</w:t>
            </w:r>
            <w:proofErr w:type="spellEnd"/>
          </w:p>
        </w:tc>
      </w:tr>
      <w:tr w:rsidR="00F85EB4" w:rsidRPr="00643272" w:rsidTr="006279BC">
        <w:trPr>
          <w:trHeight w:val="275"/>
        </w:trPr>
        <w:tc>
          <w:tcPr>
            <w:tcW w:w="1618" w:type="dxa"/>
            <w:tcBorders>
              <w:top w:val="nil"/>
              <w:bottom w:val="nil"/>
            </w:tcBorders>
          </w:tcPr>
          <w:p w:rsidR="00F85EB4" w:rsidRPr="00643272" w:rsidRDefault="00F85EB4" w:rsidP="006279BC">
            <w:pPr>
              <w:pStyle w:val="TableParagraph"/>
              <w:ind w:left="0"/>
              <w:rPr>
                <w:sz w:val="28"/>
                <w:szCs w:val="28"/>
              </w:rPr>
            </w:pPr>
          </w:p>
        </w:tc>
        <w:tc>
          <w:tcPr>
            <w:tcW w:w="2009" w:type="dxa"/>
            <w:tcBorders>
              <w:top w:val="nil"/>
              <w:bottom w:val="nil"/>
            </w:tcBorders>
          </w:tcPr>
          <w:p w:rsidR="00F85EB4" w:rsidRPr="00643272" w:rsidRDefault="00F85EB4" w:rsidP="006279BC">
            <w:pPr>
              <w:pStyle w:val="TableParagraph"/>
              <w:spacing w:line="256" w:lineRule="exact"/>
              <w:ind w:left="110"/>
              <w:rPr>
                <w:sz w:val="28"/>
                <w:szCs w:val="28"/>
              </w:rPr>
            </w:pPr>
            <w:proofErr w:type="spellStart"/>
            <w:proofErr w:type="gramStart"/>
            <w:r w:rsidRPr="00643272">
              <w:rPr>
                <w:spacing w:val="-2"/>
                <w:sz w:val="28"/>
                <w:szCs w:val="28"/>
              </w:rPr>
              <w:t>ошибка</w:t>
            </w:r>
            <w:proofErr w:type="spellEnd"/>
            <w:proofErr w:type="gramEnd"/>
            <w:r w:rsidRPr="00643272">
              <w:rPr>
                <w:spacing w:val="-2"/>
                <w:sz w:val="28"/>
                <w:szCs w:val="28"/>
              </w:rPr>
              <w:t>.</w:t>
            </w:r>
          </w:p>
        </w:tc>
        <w:tc>
          <w:tcPr>
            <w:tcW w:w="2254" w:type="dxa"/>
            <w:tcBorders>
              <w:top w:val="nil"/>
              <w:bottom w:val="nil"/>
            </w:tcBorders>
          </w:tcPr>
          <w:p w:rsidR="00F85EB4" w:rsidRPr="00643272" w:rsidRDefault="00F85EB4" w:rsidP="006279BC">
            <w:pPr>
              <w:pStyle w:val="TableParagraph"/>
              <w:tabs>
                <w:tab w:val="left" w:pos="1088"/>
                <w:tab w:val="left" w:pos="1690"/>
              </w:tabs>
              <w:spacing w:line="256" w:lineRule="exact"/>
              <w:ind w:left="108"/>
              <w:rPr>
                <w:sz w:val="28"/>
                <w:szCs w:val="28"/>
              </w:rPr>
            </w:pPr>
            <w:r w:rsidRPr="00643272">
              <w:rPr>
                <w:spacing w:val="-4"/>
                <w:sz w:val="28"/>
                <w:szCs w:val="28"/>
              </w:rPr>
              <w:t>*</w:t>
            </w:r>
            <w:proofErr w:type="spellStart"/>
            <w:r w:rsidRPr="00643272">
              <w:rPr>
                <w:spacing w:val="-4"/>
                <w:sz w:val="28"/>
                <w:szCs w:val="28"/>
              </w:rPr>
              <w:t>при</w:t>
            </w:r>
            <w:proofErr w:type="spellEnd"/>
            <w:r w:rsidRPr="00643272">
              <w:rPr>
                <w:sz w:val="28"/>
                <w:szCs w:val="28"/>
              </w:rPr>
              <w:tab/>
            </w:r>
            <w:r w:rsidRPr="00643272">
              <w:rPr>
                <w:spacing w:val="-10"/>
                <w:sz w:val="28"/>
                <w:szCs w:val="28"/>
              </w:rPr>
              <w:t>3</w:t>
            </w:r>
            <w:r w:rsidRPr="00643272">
              <w:rPr>
                <w:sz w:val="28"/>
                <w:szCs w:val="28"/>
              </w:rPr>
              <w:tab/>
            </w:r>
            <w:proofErr w:type="spellStart"/>
            <w:r w:rsidRPr="00643272">
              <w:rPr>
                <w:spacing w:val="-4"/>
                <w:sz w:val="28"/>
                <w:szCs w:val="28"/>
              </w:rPr>
              <w:t>орф</w:t>
            </w:r>
            <w:proofErr w:type="spellEnd"/>
            <w:r w:rsidRPr="00643272">
              <w:rPr>
                <w:spacing w:val="-4"/>
                <w:sz w:val="28"/>
                <w:szCs w:val="28"/>
              </w:rPr>
              <w:t>.</w:t>
            </w:r>
          </w:p>
        </w:tc>
        <w:tc>
          <w:tcPr>
            <w:tcW w:w="2134" w:type="dxa"/>
            <w:tcBorders>
              <w:top w:val="nil"/>
              <w:bottom w:val="nil"/>
            </w:tcBorders>
          </w:tcPr>
          <w:p w:rsidR="00F85EB4" w:rsidRPr="00643272" w:rsidRDefault="00F85EB4" w:rsidP="006279BC">
            <w:pPr>
              <w:pStyle w:val="TableParagraph"/>
              <w:tabs>
                <w:tab w:val="left" w:pos="794"/>
                <w:tab w:val="left" w:pos="1365"/>
              </w:tabs>
              <w:spacing w:line="256" w:lineRule="exact"/>
              <w:ind w:left="110"/>
              <w:rPr>
                <w:sz w:val="28"/>
                <w:szCs w:val="28"/>
              </w:rPr>
            </w:pPr>
            <w:r w:rsidRPr="00643272">
              <w:rPr>
                <w:spacing w:val="-5"/>
                <w:sz w:val="28"/>
                <w:szCs w:val="28"/>
              </w:rPr>
              <w:t>*в</w:t>
            </w:r>
            <w:r w:rsidRPr="00643272">
              <w:rPr>
                <w:sz w:val="28"/>
                <w:szCs w:val="28"/>
              </w:rPr>
              <w:tab/>
            </w:r>
            <w:r w:rsidRPr="00643272">
              <w:rPr>
                <w:spacing w:val="-10"/>
                <w:sz w:val="28"/>
                <w:szCs w:val="28"/>
              </w:rPr>
              <w:t>5</w:t>
            </w:r>
            <w:r w:rsidRPr="00643272">
              <w:rPr>
                <w:sz w:val="28"/>
                <w:szCs w:val="28"/>
              </w:rPr>
              <w:tab/>
            </w:r>
            <w:proofErr w:type="spellStart"/>
            <w:r w:rsidRPr="00643272">
              <w:rPr>
                <w:spacing w:val="-2"/>
                <w:sz w:val="28"/>
                <w:szCs w:val="28"/>
              </w:rPr>
              <w:t>классе</w:t>
            </w:r>
            <w:proofErr w:type="spellEnd"/>
          </w:p>
        </w:tc>
        <w:tc>
          <w:tcPr>
            <w:tcW w:w="2034" w:type="dxa"/>
            <w:tcBorders>
              <w:top w:val="nil"/>
              <w:bottom w:val="nil"/>
            </w:tcBorders>
          </w:tcPr>
          <w:p w:rsidR="00F85EB4" w:rsidRPr="00643272" w:rsidRDefault="00F85EB4" w:rsidP="006279BC">
            <w:pPr>
              <w:pStyle w:val="TableParagraph"/>
              <w:spacing w:line="256" w:lineRule="exact"/>
              <w:ind w:left="69"/>
              <w:rPr>
                <w:sz w:val="28"/>
                <w:szCs w:val="28"/>
              </w:rPr>
            </w:pPr>
            <w:r w:rsidRPr="00643272">
              <w:rPr>
                <w:b/>
                <w:sz w:val="28"/>
                <w:szCs w:val="28"/>
              </w:rPr>
              <w:t>5</w:t>
            </w:r>
            <w:r w:rsidRPr="00643272">
              <w:rPr>
                <w:sz w:val="28"/>
                <w:szCs w:val="28"/>
              </w:rPr>
              <w:t>орф</w:t>
            </w:r>
            <w:proofErr w:type="gramStart"/>
            <w:r w:rsidRPr="00643272">
              <w:rPr>
                <w:sz w:val="28"/>
                <w:szCs w:val="28"/>
              </w:rPr>
              <w:t>.-</w:t>
            </w:r>
            <w:proofErr w:type="gramEnd"/>
            <w:r w:rsidRPr="00643272">
              <w:rPr>
                <w:spacing w:val="-3"/>
                <w:sz w:val="28"/>
                <w:szCs w:val="28"/>
              </w:rPr>
              <w:t xml:space="preserve"> </w:t>
            </w:r>
            <w:r w:rsidRPr="00643272">
              <w:rPr>
                <w:b/>
                <w:sz w:val="28"/>
                <w:szCs w:val="28"/>
              </w:rPr>
              <w:t>9</w:t>
            </w:r>
            <w:r w:rsidRPr="00643272">
              <w:rPr>
                <w:b/>
                <w:spacing w:val="60"/>
                <w:sz w:val="28"/>
                <w:szCs w:val="28"/>
              </w:rPr>
              <w:t xml:space="preserve"> </w:t>
            </w:r>
            <w:proofErr w:type="spellStart"/>
            <w:r w:rsidRPr="00643272">
              <w:rPr>
                <w:spacing w:val="-2"/>
                <w:sz w:val="28"/>
                <w:szCs w:val="28"/>
              </w:rPr>
              <w:t>пункт</w:t>
            </w:r>
            <w:proofErr w:type="spellEnd"/>
            <w:r w:rsidRPr="00643272">
              <w:rPr>
                <w:spacing w:val="-2"/>
                <w:sz w:val="28"/>
                <w:szCs w:val="28"/>
              </w:rPr>
              <w:t>.</w:t>
            </w:r>
          </w:p>
        </w:tc>
      </w:tr>
      <w:tr w:rsidR="00F85EB4" w:rsidRPr="00643272" w:rsidTr="006279BC">
        <w:trPr>
          <w:trHeight w:val="276"/>
        </w:trPr>
        <w:tc>
          <w:tcPr>
            <w:tcW w:w="1618" w:type="dxa"/>
            <w:tcBorders>
              <w:top w:val="nil"/>
              <w:bottom w:val="nil"/>
            </w:tcBorders>
          </w:tcPr>
          <w:p w:rsidR="00F85EB4" w:rsidRPr="00643272" w:rsidRDefault="00F85EB4" w:rsidP="006279BC">
            <w:pPr>
              <w:pStyle w:val="TableParagraph"/>
              <w:ind w:left="0"/>
              <w:rPr>
                <w:sz w:val="28"/>
                <w:szCs w:val="28"/>
              </w:rPr>
            </w:pPr>
          </w:p>
        </w:tc>
        <w:tc>
          <w:tcPr>
            <w:tcW w:w="2009" w:type="dxa"/>
            <w:tcBorders>
              <w:top w:val="nil"/>
              <w:bottom w:val="nil"/>
            </w:tcBorders>
          </w:tcPr>
          <w:p w:rsidR="00F85EB4" w:rsidRPr="00643272" w:rsidRDefault="00F85EB4" w:rsidP="006279BC">
            <w:pPr>
              <w:pStyle w:val="TableParagraph"/>
              <w:ind w:left="0"/>
              <w:rPr>
                <w:sz w:val="28"/>
                <w:szCs w:val="28"/>
              </w:rPr>
            </w:pPr>
          </w:p>
        </w:tc>
        <w:tc>
          <w:tcPr>
            <w:tcW w:w="2254" w:type="dxa"/>
            <w:tcBorders>
              <w:top w:val="nil"/>
              <w:bottom w:val="nil"/>
            </w:tcBorders>
          </w:tcPr>
          <w:p w:rsidR="00F85EB4" w:rsidRPr="00643272" w:rsidRDefault="00F85EB4" w:rsidP="006279BC">
            <w:pPr>
              <w:pStyle w:val="TableParagraph"/>
              <w:tabs>
                <w:tab w:val="left" w:pos="1686"/>
              </w:tabs>
              <w:spacing w:line="256" w:lineRule="exact"/>
              <w:ind w:left="108"/>
              <w:rPr>
                <w:sz w:val="28"/>
                <w:szCs w:val="28"/>
              </w:rPr>
            </w:pPr>
            <w:proofErr w:type="spellStart"/>
            <w:r w:rsidRPr="00643272">
              <w:rPr>
                <w:spacing w:val="-2"/>
                <w:sz w:val="28"/>
                <w:szCs w:val="28"/>
              </w:rPr>
              <w:t>ошибках</w:t>
            </w:r>
            <w:proofErr w:type="spellEnd"/>
            <w:r w:rsidRPr="00643272">
              <w:rPr>
                <w:spacing w:val="-2"/>
                <w:sz w:val="28"/>
                <w:szCs w:val="28"/>
              </w:rPr>
              <w:t>,</w:t>
            </w:r>
            <w:r w:rsidRPr="00643272">
              <w:rPr>
                <w:sz w:val="28"/>
                <w:szCs w:val="28"/>
              </w:rPr>
              <w:tab/>
            </w:r>
            <w:proofErr w:type="spellStart"/>
            <w:r w:rsidRPr="00643272">
              <w:rPr>
                <w:spacing w:val="-4"/>
                <w:sz w:val="28"/>
                <w:szCs w:val="28"/>
              </w:rPr>
              <w:t>если</w:t>
            </w:r>
            <w:proofErr w:type="spellEnd"/>
          </w:p>
        </w:tc>
        <w:tc>
          <w:tcPr>
            <w:tcW w:w="2134" w:type="dxa"/>
            <w:tcBorders>
              <w:top w:val="nil"/>
              <w:bottom w:val="nil"/>
            </w:tcBorders>
          </w:tcPr>
          <w:p w:rsidR="00F85EB4" w:rsidRPr="00643272" w:rsidRDefault="00F85EB4" w:rsidP="006279BC">
            <w:pPr>
              <w:pStyle w:val="TableParagraph"/>
              <w:spacing w:line="256" w:lineRule="exact"/>
              <w:ind w:left="110"/>
              <w:rPr>
                <w:sz w:val="28"/>
                <w:szCs w:val="28"/>
              </w:rPr>
            </w:pPr>
            <w:proofErr w:type="spellStart"/>
            <w:r w:rsidRPr="00643272">
              <w:rPr>
                <w:sz w:val="28"/>
                <w:szCs w:val="28"/>
              </w:rPr>
              <w:t>допуск.при</w:t>
            </w:r>
            <w:proofErr w:type="spellEnd"/>
            <w:r w:rsidRPr="00643272">
              <w:rPr>
                <w:spacing w:val="32"/>
                <w:sz w:val="28"/>
                <w:szCs w:val="28"/>
              </w:rPr>
              <w:t xml:space="preserve"> </w:t>
            </w:r>
            <w:r w:rsidRPr="00643272">
              <w:rPr>
                <w:sz w:val="28"/>
                <w:szCs w:val="28"/>
              </w:rPr>
              <w:t>5</w:t>
            </w:r>
            <w:r w:rsidRPr="00643272">
              <w:rPr>
                <w:spacing w:val="34"/>
                <w:sz w:val="28"/>
                <w:szCs w:val="28"/>
              </w:rPr>
              <w:t xml:space="preserve"> </w:t>
            </w:r>
            <w:proofErr w:type="spellStart"/>
            <w:r w:rsidRPr="00643272">
              <w:rPr>
                <w:spacing w:val="-4"/>
                <w:sz w:val="28"/>
                <w:szCs w:val="28"/>
              </w:rPr>
              <w:t>орф</w:t>
            </w:r>
            <w:proofErr w:type="spellEnd"/>
            <w:r w:rsidRPr="00643272">
              <w:rPr>
                <w:spacing w:val="-4"/>
                <w:sz w:val="28"/>
                <w:szCs w:val="28"/>
              </w:rPr>
              <w:t>.</w:t>
            </w:r>
          </w:p>
        </w:tc>
        <w:tc>
          <w:tcPr>
            <w:tcW w:w="2034" w:type="dxa"/>
            <w:tcBorders>
              <w:top w:val="nil"/>
              <w:bottom w:val="nil"/>
            </w:tcBorders>
          </w:tcPr>
          <w:p w:rsidR="00F85EB4" w:rsidRPr="00643272" w:rsidRDefault="00F85EB4" w:rsidP="006279BC">
            <w:pPr>
              <w:pStyle w:val="TableParagraph"/>
              <w:spacing w:line="256" w:lineRule="exact"/>
              <w:ind w:left="69"/>
              <w:rPr>
                <w:sz w:val="28"/>
                <w:szCs w:val="28"/>
              </w:rPr>
            </w:pPr>
            <w:proofErr w:type="spellStart"/>
            <w:r w:rsidRPr="00643272">
              <w:rPr>
                <w:spacing w:val="-5"/>
                <w:sz w:val="28"/>
                <w:szCs w:val="28"/>
              </w:rPr>
              <w:t>или</w:t>
            </w:r>
            <w:proofErr w:type="spellEnd"/>
          </w:p>
        </w:tc>
      </w:tr>
      <w:tr w:rsidR="00F85EB4" w:rsidRPr="00643272" w:rsidTr="006279BC">
        <w:trPr>
          <w:trHeight w:val="275"/>
        </w:trPr>
        <w:tc>
          <w:tcPr>
            <w:tcW w:w="1618" w:type="dxa"/>
            <w:tcBorders>
              <w:top w:val="nil"/>
              <w:bottom w:val="nil"/>
            </w:tcBorders>
          </w:tcPr>
          <w:p w:rsidR="00F85EB4" w:rsidRPr="00643272" w:rsidRDefault="00F85EB4" w:rsidP="006279BC">
            <w:pPr>
              <w:pStyle w:val="TableParagraph"/>
              <w:ind w:left="0"/>
              <w:rPr>
                <w:sz w:val="28"/>
                <w:szCs w:val="28"/>
              </w:rPr>
            </w:pPr>
          </w:p>
        </w:tc>
        <w:tc>
          <w:tcPr>
            <w:tcW w:w="2009" w:type="dxa"/>
            <w:tcBorders>
              <w:top w:val="nil"/>
              <w:bottom w:val="nil"/>
            </w:tcBorders>
          </w:tcPr>
          <w:p w:rsidR="00F85EB4" w:rsidRPr="00643272" w:rsidRDefault="00F85EB4" w:rsidP="006279BC">
            <w:pPr>
              <w:pStyle w:val="TableParagraph"/>
              <w:ind w:left="0"/>
              <w:rPr>
                <w:sz w:val="28"/>
                <w:szCs w:val="28"/>
              </w:rPr>
            </w:pPr>
          </w:p>
        </w:tc>
        <w:tc>
          <w:tcPr>
            <w:tcW w:w="2254" w:type="dxa"/>
            <w:tcBorders>
              <w:top w:val="nil"/>
              <w:bottom w:val="nil"/>
            </w:tcBorders>
          </w:tcPr>
          <w:p w:rsidR="00F85EB4" w:rsidRPr="00643272" w:rsidRDefault="00F85EB4" w:rsidP="006279BC">
            <w:pPr>
              <w:pStyle w:val="TableParagraph"/>
              <w:tabs>
                <w:tab w:val="left" w:pos="1180"/>
              </w:tabs>
              <w:spacing w:line="256" w:lineRule="exact"/>
              <w:ind w:left="108"/>
              <w:rPr>
                <w:sz w:val="28"/>
                <w:szCs w:val="28"/>
              </w:rPr>
            </w:pPr>
            <w:proofErr w:type="spellStart"/>
            <w:r w:rsidRPr="00643272">
              <w:rPr>
                <w:spacing w:val="-4"/>
                <w:sz w:val="28"/>
                <w:szCs w:val="28"/>
              </w:rPr>
              <w:t>среди</w:t>
            </w:r>
            <w:proofErr w:type="spellEnd"/>
            <w:r w:rsidRPr="00643272">
              <w:rPr>
                <w:sz w:val="28"/>
                <w:szCs w:val="28"/>
              </w:rPr>
              <w:tab/>
            </w:r>
            <w:proofErr w:type="spellStart"/>
            <w:r w:rsidRPr="00643272">
              <w:rPr>
                <w:sz w:val="28"/>
                <w:szCs w:val="28"/>
              </w:rPr>
              <w:t>них</w:t>
            </w:r>
            <w:proofErr w:type="spellEnd"/>
            <w:r w:rsidRPr="00643272">
              <w:rPr>
                <w:spacing w:val="69"/>
                <w:w w:val="150"/>
                <w:sz w:val="28"/>
                <w:szCs w:val="28"/>
              </w:rPr>
              <w:t xml:space="preserve"> </w:t>
            </w:r>
            <w:proofErr w:type="spellStart"/>
            <w:r w:rsidRPr="00643272">
              <w:rPr>
                <w:spacing w:val="-4"/>
                <w:sz w:val="28"/>
                <w:szCs w:val="28"/>
              </w:rPr>
              <w:t>есть</w:t>
            </w:r>
            <w:proofErr w:type="spellEnd"/>
          </w:p>
        </w:tc>
        <w:tc>
          <w:tcPr>
            <w:tcW w:w="2134" w:type="dxa"/>
            <w:tcBorders>
              <w:top w:val="nil"/>
              <w:bottom w:val="nil"/>
            </w:tcBorders>
          </w:tcPr>
          <w:p w:rsidR="00F85EB4" w:rsidRPr="00643272" w:rsidRDefault="00F85EB4" w:rsidP="006279BC">
            <w:pPr>
              <w:pStyle w:val="TableParagraph"/>
              <w:spacing w:line="256" w:lineRule="exact"/>
              <w:ind w:left="110"/>
              <w:rPr>
                <w:sz w:val="28"/>
                <w:szCs w:val="28"/>
              </w:rPr>
            </w:pPr>
            <w:proofErr w:type="gramStart"/>
            <w:r w:rsidRPr="00643272">
              <w:rPr>
                <w:sz w:val="28"/>
                <w:szCs w:val="28"/>
              </w:rPr>
              <w:t>и</w:t>
            </w:r>
            <w:proofErr w:type="gramEnd"/>
            <w:r w:rsidRPr="00643272">
              <w:rPr>
                <w:spacing w:val="-2"/>
                <w:sz w:val="28"/>
                <w:szCs w:val="28"/>
              </w:rPr>
              <w:t xml:space="preserve"> </w:t>
            </w:r>
            <w:r w:rsidRPr="00643272">
              <w:rPr>
                <w:sz w:val="28"/>
                <w:szCs w:val="28"/>
              </w:rPr>
              <w:t xml:space="preserve">4 </w:t>
            </w:r>
            <w:proofErr w:type="spellStart"/>
            <w:r w:rsidRPr="00643272">
              <w:rPr>
                <w:spacing w:val="-2"/>
                <w:sz w:val="28"/>
                <w:szCs w:val="28"/>
              </w:rPr>
              <w:t>пункт</w:t>
            </w:r>
            <w:proofErr w:type="spellEnd"/>
            <w:r w:rsidRPr="00643272">
              <w:rPr>
                <w:spacing w:val="-2"/>
                <w:sz w:val="28"/>
                <w:szCs w:val="28"/>
              </w:rPr>
              <w:t>.</w:t>
            </w:r>
          </w:p>
        </w:tc>
        <w:tc>
          <w:tcPr>
            <w:tcW w:w="2034" w:type="dxa"/>
            <w:tcBorders>
              <w:top w:val="nil"/>
              <w:bottom w:val="nil"/>
            </w:tcBorders>
          </w:tcPr>
          <w:p w:rsidR="00F85EB4" w:rsidRPr="00643272" w:rsidRDefault="00F85EB4" w:rsidP="006279BC">
            <w:pPr>
              <w:pStyle w:val="TableParagraph"/>
              <w:spacing w:line="256" w:lineRule="exact"/>
              <w:ind w:left="69"/>
              <w:rPr>
                <w:sz w:val="28"/>
                <w:szCs w:val="28"/>
              </w:rPr>
            </w:pPr>
            <w:r w:rsidRPr="00643272">
              <w:rPr>
                <w:b/>
                <w:sz w:val="28"/>
                <w:szCs w:val="28"/>
              </w:rPr>
              <w:t>8</w:t>
            </w:r>
            <w:r w:rsidRPr="00643272">
              <w:rPr>
                <w:sz w:val="28"/>
                <w:szCs w:val="28"/>
              </w:rPr>
              <w:t>орф</w:t>
            </w:r>
            <w:proofErr w:type="gramStart"/>
            <w:r w:rsidRPr="00643272">
              <w:rPr>
                <w:sz w:val="28"/>
                <w:szCs w:val="28"/>
              </w:rPr>
              <w:t>.-</w:t>
            </w:r>
            <w:proofErr w:type="gramEnd"/>
            <w:r w:rsidRPr="00643272">
              <w:rPr>
                <w:spacing w:val="-1"/>
                <w:sz w:val="28"/>
                <w:szCs w:val="28"/>
              </w:rPr>
              <w:t xml:space="preserve"> </w:t>
            </w:r>
            <w:r w:rsidRPr="00643272">
              <w:rPr>
                <w:b/>
                <w:sz w:val="28"/>
                <w:szCs w:val="28"/>
              </w:rPr>
              <w:t xml:space="preserve">6 </w:t>
            </w:r>
            <w:proofErr w:type="spellStart"/>
            <w:r w:rsidRPr="00643272">
              <w:rPr>
                <w:spacing w:val="-2"/>
                <w:sz w:val="28"/>
                <w:szCs w:val="28"/>
              </w:rPr>
              <w:t>пункт</w:t>
            </w:r>
            <w:proofErr w:type="spellEnd"/>
            <w:r w:rsidRPr="00643272">
              <w:rPr>
                <w:spacing w:val="-2"/>
                <w:sz w:val="28"/>
                <w:szCs w:val="28"/>
              </w:rPr>
              <w:t>.</w:t>
            </w:r>
          </w:p>
        </w:tc>
      </w:tr>
      <w:tr w:rsidR="00F85EB4" w:rsidRPr="00643272" w:rsidTr="006279BC">
        <w:trPr>
          <w:trHeight w:val="276"/>
        </w:trPr>
        <w:tc>
          <w:tcPr>
            <w:tcW w:w="1618" w:type="dxa"/>
            <w:tcBorders>
              <w:top w:val="nil"/>
              <w:bottom w:val="nil"/>
            </w:tcBorders>
          </w:tcPr>
          <w:p w:rsidR="00F85EB4" w:rsidRPr="00643272" w:rsidRDefault="00F85EB4" w:rsidP="006279BC">
            <w:pPr>
              <w:pStyle w:val="TableParagraph"/>
              <w:ind w:left="0"/>
              <w:rPr>
                <w:sz w:val="28"/>
                <w:szCs w:val="28"/>
              </w:rPr>
            </w:pPr>
          </w:p>
        </w:tc>
        <w:tc>
          <w:tcPr>
            <w:tcW w:w="2009" w:type="dxa"/>
            <w:tcBorders>
              <w:top w:val="nil"/>
              <w:bottom w:val="nil"/>
            </w:tcBorders>
          </w:tcPr>
          <w:p w:rsidR="00F85EB4" w:rsidRPr="00643272" w:rsidRDefault="00F85EB4" w:rsidP="006279BC">
            <w:pPr>
              <w:pStyle w:val="TableParagraph"/>
              <w:ind w:left="0"/>
              <w:rPr>
                <w:sz w:val="28"/>
                <w:szCs w:val="28"/>
              </w:rPr>
            </w:pPr>
          </w:p>
        </w:tc>
        <w:tc>
          <w:tcPr>
            <w:tcW w:w="2254" w:type="dxa"/>
            <w:tcBorders>
              <w:top w:val="nil"/>
              <w:bottom w:val="nil"/>
            </w:tcBorders>
          </w:tcPr>
          <w:p w:rsidR="00F85EB4" w:rsidRPr="00643272" w:rsidRDefault="00F85EB4" w:rsidP="006279BC">
            <w:pPr>
              <w:pStyle w:val="TableParagraph"/>
              <w:spacing w:line="256" w:lineRule="exact"/>
              <w:ind w:left="108"/>
              <w:rPr>
                <w:sz w:val="28"/>
                <w:szCs w:val="28"/>
              </w:rPr>
            </w:pPr>
            <w:proofErr w:type="spellStart"/>
            <w:proofErr w:type="gramStart"/>
            <w:r w:rsidRPr="00643272">
              <w:rPr>
                <w:spacing w:val="-2"/>
                <w:sz w:val="28"/>
                <w:szCs w:val="28"/>
              </w:rPr>
              <w:t>однотипные</w:t>
            </w:r>
            <w:proofErr w:type="spellEnd"/>
            <w:proofErr w:type="gramEnd"/>
            <w:r w:rsidRPr="00643272">
              <w:rPr>
                <w:spacing w:val="-2"/>
                <w:sz w:val="28"/>
                <w:szCs w:val="28"/>
              </w:rPr>
              <w:t>.</w:t>
            </w:r>
          </w:p>
        </w:tc>
        <w:tc>
          <w:tcPr>
            <w:tcW w:w="2134" w:type="dxa"/>
            <w:tcBorders>
              <w:top w:val="nil"/>
              <w:bottom w:val="nil"/>
            </w:tcBorders>
          </w:tcPr>
          <w:p w:rsidR="00F85EB4" w:rsidRPr="00643272" w:rsidRDefault="00F85EB4" w:rsidP="006279BC">
            <w:pPr>
              <w:pStyle w:val="TableParagraph"/>
              <w:spacing w:line="256" w:lineRule="exact"/>
              <w:ind w:left="110"/>
              <w:rPr>
                <w:sz w:val="28"/>
                <w:szCs w:val="28"/>
              </w:rPr>
            </w:pPr>
            <w:r w:rsidRPr="00643272">
              <w:rPr>
                <w:sz w:val="28"/>
                <w:szCs w:val="28"/>
              </w:rPr>
              <w:t>*</w:t>
            </w:r>
            <w:proofErr w:type="spellStart"/>
            <w:r w:rsidRPr="00643272">
              <w:rPr>
                <w:sz w:val="28"/>
                <w:szCs w:val="28"/>
              </w:rPr>
              <w:t>при</w:t>
            </w:r>
            <w:proofErr w:type="spellEnd"/>
            <w:r w:rsidRPr="00643272">
              <w:rPr>
                <w:spacing w:val="59"/>
                <w:w w:val="150"/>
                <w:sz w:val="28"/>
                <w:szCs w:val="28"/>
              </w:rPr>
              <w:t xml:space="preserve"> </w:t>
            </w:r>
            <w:r w:rsidRPr="00643272">
              <w:rPr>
                <w:sz w:val="28"/>
                <w:szCs w:val="28"/>
              </w:rPr>
              <w:t>6</w:t>
            </w:r>
            <w:r w:rsidRPr="00643272">
              <w:rPr>
                <w:spacing w:val="58"/>
                <w:w w:val="150"/>
                <w:sz w:val="28"/>
                <w:szCs w:val="28"/>
              </w:rPr>
              <w:t xml:space="preserve"> </w:t>
            </w:r>
            <w:proofErr w:type="spellStart"/>
            <w:r w:rsidRPr="00643272">
              <w:rPr>
                <w:sz w:val="28"/>
                <w:szCs w:val="28"/>
              </w:rPr>
              <w:t>орф</w:t>
            </w:r>
            <w:proofErr w:type="spellEnd"/>
            <w:r w:rsidRPr="00643272">
              <w:rPr>
                <w:sz w:val="28"/>
                <w:szCs w:val="28"/>
              </w:rPr>
              <w:t>.</w:t>
            </w:r>
            <w:r w:rsidRPr="00643272">
              <w:rPr>
                <w:spacing w:val="59"/>
                <w:w w:val="150"/>
                <w:sz w:val="28"/>
                <w:szCs w:val="28"/>
              </w:rPr>
              <w:t xml:space="preserve"> </w:t>
            </w:r>
            <w:r w:rsidRPr="00643272">
              <w:rPr>
                <w:sz w:val="28"/>
                <w:szCs w:val="28"/>
              </w:rPr>
              <w:t>и</w:t>
            </w:r>
            <w:r w:rsidRPr="00643272">
              <w:rPr>
                <w:spacing w:val="59"/>
                <w:w w:val="150"/>
                <w:sz w:val="28"/>
                <w:szCs w:val="28"/>
              </w:rPr>
              <w:t xml:space="preserve"> </w:t>
            </w:r>
            <w:r w:rsidRPr="00643272">
              <w:rPr>
                <w:spacing w:val="-10"/>
                <w:sz w:val="28"/>
                <w:szCs w:val="28"/>
              </w:rPr>
              <w:t>6</w:t>
            </w:r>
          </w:p>
        </w:tc>
        <w:tc>
          <w:tcPr>
            <w:tcW w:w="2034" w:type="dxa"/>
            <w:tcBorders>
              <w:top w:val="nil"/>
              <w:bottom w:val="nil"/>
            </w:tcBorders>
          </w:tcPr>
          <w:p w:rsidR="00F85EB4" w:rsidRPr="00643272" w:rsidRDefault="00F85EB4" w:rsidP="006279BC">
            <w:pPr>
              <w:pStyle w:val="TableParagraph"/>
              <w:ind w:left="0"/>
              <w:rPr>
                <w:sz w:val="28"/>
                <w:szCs w:val="28"/>
              </w:rPr>
            </w:pPr>
          </w:p>
        </w:tc>
      </w:tr>
      <w:tr w:rsidR="00F85EB4" w:rsidRPr="00643272" w:rsidTr="006279BC">
        <w:trPr>
          <w:trHeight w:val="275"/>
        </w:trPr>
        <w:tc>
          <w:tcPr>
            <w:tcW w:w="1618" w:type="dxa"/>
            <w:tcBorders>
              <w:top w:val="nil"/>
              <w:bottom w:val="nil"/>
            </w:tcBorders>
          </w:tcPr>
          <w:p w:rsidR="00F85EB4" w:rsidRPr="00643272" w:rsidRDefault="00F85EB4" w:rsidP="006279BC">
            <w:pPr>
              <w:pStyle w:val="TableParagraph"/>
              <w:ind w:left="0"/>
              <w:rPr>
                <w:sz w:val="28"/>
                <w:szCs w:val="28"/>
              </w:rPr>
            </w:pPr>
          </w:p>
        </w:tc>
        <w:tc>
          <w:tcPr>
            <w:tcW w:w="2009" w:type="dxa"/>
            <w:tcBorders>
              <w:top w:val="nil"/>
              <w:bottom w:val="nil"/>
            </w:tcBorders>
          </w:tcPr>
          <w:p w:rsidR="00F85EB4" w:rsidRPr="00643272" w:rsidRDefault="00F85EB4" w:rsidP="006279BC">
            <w:pPr>
              <w:pStyle w:val="TableParagraph"/>
              <w:ind w:left="0"/>
              <w:rPr>
                <w:sz w:val="28"/>
                <w:szCs w:val="28"/>
              </w:rPr>
            </w:pPr>
          </w:p>
        </w:tc>
        <w:tc>
          <w:tcPr>
            <w:tcW w:w="2254" w:type="dxa"/>
            <w:tcBorders>
              <w:top w:val="nil"/>
              <w:bottom w:val="nil"/>
            </w:tcBorders>
          </w:tcPr>
          <w:p w:rsidR="00F85EB4" w:rsidRPr="00643272" w:rsidRDefault="00F85EB4" w:rsidP="006279BC">
            <w:pPr>
              <w:pStyle w:val="TableParagraph"/>
              <w:ind w:left="0"/>
              <w:rPr>
                <w:sz w:val="28"/>
                <w:szCs w:val="28"/>
              </w:rPr>
            </w:pPr>
          </w:p>
        </w:tc>
        <w:tc>
          <w:tcPr>
            <w:tcW w:w="2134" w:type="dxa"/>
            <w:tcBorders>
              <w:top w:val="nil"/>
              <w:bottom w:val="nil"/>
            </w:tcBorders>
          </w:tcPr>
          <w:p w:rsidR="00F85EB4" w:rsidRPr="00643272" w:rsidRDefault="00F85EB4" w:rsidP="006279BC">
            <w:pPr>
              <w:pStyle w:val="TableParagraph"/>
              <w:spacing w:line="256" w:lineRule="exact"/>
              <w:ind w:left="110"/>
              <w:rPr>
                <w:sz w:val="28"/>
                <w:szCs w:val="28"/>
              </w:rPr>
            </w:pPr>
            <w:proofErr w:type="spellStart"/>
            <w:r w:rsidRPr="00643272">
              <w:rPr>
                <w:sz w:val="28"/>
                <w:szCs w:val="28"/>
              </w:rPr>
              <w:t>пункт</w:t>
            </w:r>
            <w:proofErr w:type="spellEnd"/>
            <w:r w:rsidRPr="00643272">
              <w:rPr>
                <w:sz w:val="28"/>
                <w:szCs w:val="28"/>
              </w:rPr>
              <w:t>.,</w:t>
            </w:r>
            <w:r w:rsidRPr="00643272">
              <w:rPr>
                <w:spacing w:val="10"/>
                <w:sz w:val="28"/>
                <w:szCs w:val="28"/>
              </w:rPr>
              <w:t xml:space="preserve"> </w:t>
            </w:r>
            <w:proofErr w:type="spellStart"/>
            <w:r w:rsidRPr="00643272">
              <w:rPr>
                <w:sz w:val="28"/>
                <w:szCs w:val="28"/>
              </w:rPr>
              <w:t>если</w:t>
            </w:r>
            <w:proofErr w:type="spellEnd"/>
            <w:r w:rsidRPr="00643272">
              <w:rPr>
                <w:spacing w:val="14"/>
                <w:sz w:val="28"/>
                <w:szCs w:val="28"/>
              </w:rPr>
              <w:t xml:space="preserve"> </w:t>
            </w:r>
            <w:proofErr w:type="spellStart"/>
            <w:r w:rsidRPr="00643272">
              <w:rPr>
                <w:spacing w:val="-4"/>
                <w:sz w:val="28"/>
                <w:szCs w:val="28"/>
              </w:rPr>
              <w:t>среди</w:t>
            </w:r>
            <w:proofErr w:type="spellEnd"/>
          </w:p>
        </w:tc>
        <w:tc>
          <w:tcPr>
            <w:tcW w:w="2034" w:type="dxa"/>
            <w:tcBorders>
              <w:top w:val="nil"/>
              <w:bottom w:val="nil"/>
            </w:tcBorders>
          </w:tcPr>
          <w:p w:rsidR="00F85EB4" w:rsidRPr="00643272" w:rsidRDefault="00F85EB4" w:rsidP="006279BC">
            <w:pPr>
              <w:pStyle w:val="TableParagraph"/>
              <w:ind w:left="0"/>
              <w:rPr>
                <w:sz w:val="28"/>
                <w:szCs w:val="28"/>
              </w:rPr>
            </w:pPr>
          </w:p>
        </w:tc>
      </w:tr>
      <w:tr w:rsidR="00F85EB4" w:rsidRPr="00643272" w:rsidTr="006279BC">
        <w:trPr>
          <w:trHeight w:val="275"/>
        </w:trPr>
        <w:tc>
          <w:tcPr>
            <w:tcW w:w="1618" w:type="dxa"/>
            <w:tcBorders>
              <w:top w:val="nil"/>
              <w:bottom w:val="nil"/>
            </w:tcBorders>
          </w:tcPr>
          <w:p w:rsidR="00F85EB4" w:rsidRPr="00643272" w:rsidRDefault="00F85EB4" w:rsidP="006279BC">
            <w:pPr>
              <w:pStyle w:val="TableParagraph"/>
              <w:ind w:left="0"/>
              <w:rPr>
                <w:sz w:val="28"/>
                <w:szCs w:val="28"/>
              </w:rPr>
            </w:pPr>
          </w:p>
        </w:tc>
        <w:tc>
          <w:tcPr>
            <w:tcW w:w="2009" w:type="dxa"/>
            <w:tcBorders>
              <w:top w:val="nil"/>
              <w:bottom w:val="nil"/>
            </w:tcBorders>
          </w:tcPr>
          <w:p w:rsidR="00F85EB4" w:rsidRPr="00643272" w:rsidRDefault="00F85EB4" w:rsidP="006279BC">
            <w:pPr>
              <w:pStyle w:val="TableParagraph"/>
              <w:ind w:left="0"/>
              <w:rPr>
                <w:sz w:val="28"/>
                <w:szCs w:val="28"/>
              </w:rPr>
            </w:pPr>
          </w:p>
        </w:tc>
        <w:tc>
          <w:tcPr>
            <w:tcW w:w="2254" w:type="dxa"/>
            <w:tcBorders>
              <w:top w:val="nil"/>
              <w:bottom w:val="nil"/>
            </w:tcBorders>
          </w:tcPr>
          <w:p w:rsidR="00F85EB4" w:rsidRPr="00643272" w:rsidRDefault="00F85EB4" w:rsidP="006279BC">
            <w:pPr>
              <w:pStyle w:val="TableParagraph"/>
              <w:ind w:left="0"/>
              <w:rPr>
                <w:sz w:val="28"/>
                <w:szCs w:val="28"/>
              </w:rPr>
            </w:pPr>
          </w:p>
        </w:tc>
        <w:tc>
          <w:tcPr>
            <w:tcW w:w="2134" w:type="dxa"/>
            <w:tcBorders>
              <w:top w:val="nil"/>
              <w:bottom w:val="nil"/>
            </w:tcBorders>
          </w:tcPr>
          <w:p w:rsidR="00F85EB4" w:rsidRPr="00643272" w:rsidRDefault="00F85EB4" w:rsidP="006279BC">
            <w:pPr>
              <w:pStyle w:val="TableParagraph"/>
              <w:tabs>
                <w:tab w:val="left" w:pos="815"/>
                <w:tab w:val="left" w:pos="1318"/>
              </w:tabs>
              <w:spacing w:line="256" w:lineRule="exact"/>
              <w:ind w:left="110"/>
              <w:rPr>
                <w:sz w:val="28"/>
                <w:szCs w:val="28"/>
              </w:rPr>
            </w:pPr>
            <w:proofErr w:type="spellStart"/>
            <w:r w:rsidRPr="00643272">
              <w:rPr>
                <w:spacing w:val="-5"/>
                <w:sz w:val="28"/>
                <w:szCs w:val="28"/>
              </w:rPr>
              <w:t>тех</w:t>
            </w:r>
            <w:proofErr w:type="spellEnd"/>
            <w:r w:rsidRPr="00643272">
              <w:rPr>
                <w:sz w:val="28"/>
                <w:szCs w:val="28"/>
              </w:rPr>
              <w:tab/>
            </w:r>
            <w:r w:rsidRPr="00643272">
              <w:rPr>
                <w:spacing w:val="-10"/>
                <w:sz w:val="28"/>
                <w:szCs w:val="28"/>
              </w:rPr>
              <w:t>и</w:t>
            </w:r>
            <w:r w:rsidRPr="00643272">
              <w:rPr>
                <w:sz w:val="28"/>
                <w:szCs w:val="28"/>
              </w:rPr>
              <w:tab/>
            </w:r>
            <w:proofErr w:type="spellStart"/>
            <w:r w:rsidRPr="00643272">
              <w:rPr>
                <w:spacing w:val="-2"/>
                <w:sz w:val="28"/>
                <w:szCs w:val="28"/>
              </w:rPr>
              <w:t>других</w:t>
            </w:r>
            <w:proofErr w:type="spellEnd"/>
          </w:p>
        </w:tc>
        <w:tc>
          <w:tcPr>
            <w:tcW w:w="2034" w:type="dxa"/>
            <w:tcBorders>
              <w:top w:val="nil"/>
              <w:bottom w:val="nil"/>
            </w:tcBorders>
          </w:tcPr>
          <w:p w:rsidR="00F85EB4" w:rsidRPr="00643272" w:rsidRDefault="00F85EB4" w:rsidP="006279BC">
            <w:pPr>
              <w:pStyle w:val="TableParagraph"/>
              <w:ind w:left="0"/>
              <w:rPr>
                <w:sz w:val="28"/>
                <w:szCs w:val="28"/>
              </w:rPr>
            </w:pPr>
          </w:p>
        </w:tc>
      </w:tr>
      <w:tr w:rsidR="00F85EB4" w:rsidRPr="00643272" w:rsidTr="006279BC">
        <w:trPr>
          <w:trHeight w:val="276"/>
        </w:trPr>
        <w:tc>
          <w:tcPr>
            <w:tcW w:w="1618" w:type="dxa"/>
            <w:tcBorders>
              <w:top w:val="nil"/>
              <w:bottom w:val="nil"/>
            </w:tcBorders>
          </w:tcPr>
          <w:p w:rsidR="00F85EB4" w:rsidRPr="00643272" w:rsidRDefault="00F85EB4" w:rsidP="006279BC">
            <w:pPr>
              <w:pStyle w:val="TableParagraph"/>
              <w:ind w:left="0"/>
              <w:rPr>
                <w:sz w:val="28"/>
                <w:szCs w:val="28"/>
              </w:rPr>
            </w:pPr>
          </w:p>
        </w:tc>
        <w:tc>
          <w:tcPr>
            <w:tcW w:w="2009" w:type="dxa"/>
            <w:tcBorders>
              <w:top w:val="nil"/>
              <w:bottom w:val="nil"/>
            </w:tcBorders>
          </w:tcPr>
          <w:p w:rsidR="00F85EB4" w:rsidRPr="00643272" w:rsidRDefault="00F85EB4" w:rsidP="006279BC">
            <w:pPr>
              <w:pStyle w:val="TableParagraph"/>
              <w:ind w:left="0"/>
              <w:rPr>
                <w:sz w:val="28"/>
                <w:szCs w:val="28"/>
              </w:rPr>
            </w:pPr>
          </w:p>
        </w:tc>
        <w:tc>
          <w:tcPr>
            <w:tcW w:w="2254" w:type="dxa"/>
            <w:tcBorders>
              <w:top w:val="nil"/>
              <w:bottom w:val="nil"/>
            </w:tcBorders>
          </w:tcPr>
          <w:p w:rsidR="00F85EB4" w:rsidRPr="00643272" w:rsidRDefault="00F85EB4" w:rsidP="006279BC">
            <w:pPr>
              <w:pStyle w:val="TableParagraph"/>
              <w:ind w:left="0"/>
              <w:rPr>
                <w:sz w:val="28"/>
                <w:szCs w:val="28"/>
              </w:rPr>
            </w:pPr>
          </w:p>
        </w:tc>
        <w:tc>
          <w:tcPr>
            <w:tcW w:w="2134" w:type="dxa"/>
            <w:tcBorders>
              <w:top w:val="nil"/>
              <w:bottom w:val="nil"/>
            </w:tcBorders>
          </w:tcPr>
          <w:p w:rsidR="00F85EB4" w:rsidRPr="00643272" w:rsidRDefault="00F85EB4" w:rsidP="006279BC">
            <w:pPr>
              <w:pStyle w:val="TableParagraph"/>
              <w:spacing w:line="256" w:lineRule="exact"/>
              <w:ind w:left="110"/>
              <w:rPr>
                <w:sz w:val="28"/>
                <w:szCs w:val="28"/>
              </w:rPr>
            </w:pPr>
            <w:proofErr w:type="spellStart"/>
            <w:r w:rsidRPr="00643272">
              <w:rPr>
                <w:spacing w:val="-2"/>
                <w:sz w:val="28"/>
                <w:szCs w:val="28"/>
              </w:rPr>
              <w:t>имеются</w:t>
            </w:r>
            <w:proofErr w:type="spellEnd"/>
          </w:p>
        </w:tc>
        <w:tc>
          <w:tcPr>
            <w:tcW w:w="2034" w:type="dxa"/>
            <w:tcBorders>
              <w:top w:val="nil"/>
              <w:bottom w:val="nil"/>
            </w:tcBorders>
          </w:tcPr>
          <w:p w:rsidR="00F85EB4" w:rsidRPr="00643272" w:rsidRDefault="00F85EB4" w:rsidP="006279BC">
            <w:pPr>
              <w:pStyle w:val="TableParagraph"/>
              <w:ind w:left="0"/>
              <w:rPr>
                <w:sz w:val="28"/>
                <w:szCs w:val="28"/>
              </w:rPr>
            </w:pPr>
          </w:p>
        </w:tc>
      </w:tr>
      <w:tr w:rsidR="00F85EB4" w:rsidRPr="00643272" w:rsidTr="006279BC">
        <w:trPr>
          <w:trHeight w:val="276"/>
        </w:trPr>
        <w:tc>
          <w:tcPr>
            <w:tcW w:w="1618" w:type="dxa"/>
            <w:tcBorders>
              <w:top w:val="nil"/>
              <w:bottom w:val="nil"/>
            </w:tcBorders>
          </w:tcPr>
          <w:p w:rsidR="00F85EB4" w:rsidRPr="00643272" w:rsidRDefault="00F85EB4" w:rsidP="006279BC">
            <w:pPr>
              <w:pStyle w:val="TableParagraph"/>
              <w:ind w:left="0"/>
              <w:rPr>
                <w:sz w:val="28"/>
                <w:szCs w:val="28"/>
              </w:rPr>
            </w:pPr>
          </w:p>
        </w:tc>
        <w:tc>
          <w:tcPr>
            <w:tcW w:w="2009" w:type="dxa"/>
            <w:tcBorders>
              <w:top w:val="nil"/>
              <w:bottom w:val="nil"/>
            </w:tcBorders>
          </w:tcPr>
          <w:p w:rsidR="00F85EB4" w:rsidRPr="00643272" w:rsidRDefault="00F85EB4" w:rsidP="006279BC">
            <w:pPr>
              <w:pStyle w:val="TableParagraph"/>
              <w:ind w:left="0"/>
              <w:rPr>
                <w:sz w:val="28"/>
                <w:szCs w:val="28"/>
              </w:rPr>
            </w:pPr>
          </w:p>
        </w:tc>
        <w:tc>
          <w:tcPr>
            <w:tcW w:w="2254" w:type="dxa"/>
            <w:tcBorders>
              <w:top w:val="nil"/>
              <w:bottom w:val="nil"/>
            </w:tcBorders>
          </w:tcPr>
          <w:p w:rsidR="00F85EB4" w:rsidRPr="00643272" w:rsidRDefault="00F85EB4" w:rsidP="006279BC">
            <w:pPr>
              <w:pStyle w:val="TableParagraph"/>
              <w:ind w:left="0"/>
              <w:rPr>
                <w:sz w:val="28"/>
                <w:szCs w:val="28"/>
              </w:rPr>
            </w:pPr>
          </w:p>
        </w:tc>
        <w:tc>
          <w:tcPr>
            <w:tcW w:w="2134" w:type="dxa"/>
            <w:tcBorders>
              <w:top w:val="nil"/>
              <w:bottom w:val="nil"/>
            </w:tcBorders>
          </w:tcPr>
          <w:p w:rsidR="00F85EB4" w:rsidRPr="00643272" w:rsidRDefault="00F85EB4" w:rsidP="006279BC">
            <w:pPr>
              <w:pStyle w:val="TableParagraph"/>
              <w:tabs>
                <w:tab w:val="left" w:pos="1900"/>
              </w:tabs>
              <w:spacing w:line="256" w:lineRule="exact"/>
              <w:ind w:left="110"/>
              <w:rPr>
                <w:sz w:val="28"/>
                <w:szCs w:val="28"/>
              </w:rPr>
            </w:pPr>
            <w:proofErr w:type="spellStart"/>
            <w:r w:rsidRPr="00643272">
              <w:rPr>
                <w:spacing w:val="-2"/>
                <w:sz w:val="28"/>
                <w:szCs w:val="28"/>
              </w:rPr>
              <w:t>однотипные</w:t>
            </w:r>
            <w:proofErr w:type="spellEnd"/>
            <w:r w:rsidRPr="00643272">
              <w:rPr>
                <w:sz w:val="28"/>
                <w:szCs w:val="28"/>
              </w:rPr>
              <w:tab/>
            </w:r>
            <w:r w:rsidRPr="00643272">
              <w:rPr>
                <w:spacing w:val="-10"/>
                <w:sz w:val="28"/>
                <w:szCs w:val="28"/>
              </w:rPr>
              <w:t>и</w:t>
            </w:r>
          </w:p>
        </w:tc>
        <w:tc>
          <w:tcPr>
            <w:tcW w:w="2034" w:type="dxa"/>
            <w:tcBorders>
              <w:top w:val="nil"/>
              <w:bottom w:val="nil"/>
            </w:tcBorders>
          </w:tcPr>
          <w:p w:rsidR="00F85EB4" w:rsidRPr="00643272" w:rsidRDefault="00F85EB4" w:rsidP="006279BC">
            <w:pPr>
              <w:pStyle w:val="TableParagraph"/>
              <w:ind w:left="0"/>
              <w:rPr>
                <w:sz w:val="28"/>
                <w:szCs w:val="28"/>
              </w:rPr>
            </w:pPr>
          </w:p>
        </w:tc>
      </w:tr>
      <w:tr w:rsidR="00F85EB4" w:rsidRPr="00643272" w:rsidTr="006279BC">
        <w:trPr>
          <w:trHeight w:val="278"/>
        </w:trPr>
        <w:tc>
          <w:tcPr>
            <w:tcW w:w="1618" w:type="dxa"/>
            <w:tcBorders>
              <w:top w:val="nil"/>
            </w:tcBorders>
          </w:tcPr>
          <w:p w:rsidR="00F85EB4" w:rsidRPr="00643272" w:rsidRDefault="00F85EB4" w:rsidP="006279BC">
            <w:pPr>
              <w:pStyle w:val="TableParagraph"/>
              <w:ind w:left="0"/>
              <w:rPr>
                <w:sz w:val="28"/>
                <w:szCs w:val="28"/>
              </w:rPr>
            </w:pPr>
          </w:p>
        </w:tc>
        <w:tc>
          <w:tcPr>
            <w:tcW w:w="2009" w:type="dxa"/>
            <w:tcBorders>
              <w:top w:val="nil"/>
            </w:tcBorders>
          </w:tcPr>
          <w:p w:rsidR="00F85EB4" w:rsidRPr="00643272" w:rsidRDefault="00F85EB4" w:rsidP="006279BC">
            <w:pPr>
              <w:pStyle w:val="TableParagraph"/>
              <w:ind w:left="0"/>
              <w:rPr>
                <w:sz w:val="28"/>
                <w:szCs w:val="28"/>
              </w:rPr>
            </w:pPr>
          </w:p>
        </w:tc>
        <w:tc>
          <w:tcPr>
            <w:tcW w:w="2254" w:type="dxa"/>
            <w:tcBorders>
              <w:top w:val="nil"/>
            </w:tcBorders>
          </w:tcPr>
          <w:p w:rsidR="00F85EB4" w:rsidRPr="00643272" w:rsidRDefault="00F85EB4" w:rsidP="006279BC">
            <w:pPr>
              <w:pStyle w:val="TableParagraph"/>
              <w:ind w:left="0"/>
              <w:rPr>
                <w:sz w:val="28"/>
                <w:szCs w:val="28"/>
              </w:rPr>
            </w:pPr>
          </w:p>
        </w:tc>
        <w:tc>
          <w:tcPr>
            <w:tcW w:w="2134" w:type="dxa"/>
            <w:tcBorders>
              <w:top w:val="nil"/>
            </w:tcBorders>
          </w:tcPr>
          <w:p w:rsidR="00F85EB4" w:rsidRPr="00643272" w:rsidRDefault="00F85EB4" w:rsidP="006279BC">
            <w:pPr>
              <w:pStyle w:val="TableParagraph"/>
              <w:spacing w:line="259" w:lineRule="exact"/>
              <w:ind w:left="110"/>
              <w:rPr>
                <w:sz w:val="28"/>
                <w:szCs w:val="28"/>
              </w:rPr>
            </w:pPr>
            <w:proofErr w:type="spellStart"/>
            <w:proofErr w:type="gramStart"/>
            <w:r w:rsidRPr="00643272">
              <w:rPr>
                <w:sz w:val="28"/>
                <w:szCs w:val="28"/>
              </w:rPr>
              <w:t>негрубые</w:t>
            </w:r>
            <w:proofErr w:type="spellEnd"/>
            <w:proofErr w:type="gramEnd"/>
            <w:r w:rsidRPr="00643272">
              <w:rPr>
                <w:spacing w:val="-7"/>
                <w:sz w:val="28"/>
                <w:szCs w:val="28"/>
              </w:rPr>
              <w:t xml:space="preserve"> </w:t>
            </w:r>
            <w:proofErr w:type="spellStart"/>
            <w:r w:rsidRPr="00643272">
              <w:rPr>
                <w:spacing w:val="-2"/>
                <w:sz w:val="28"/>
                <w:szCs w:val="28"/>
              </w:rPr>
              <w:t>ошибки</w:t>
            </w:r>
            <w:proofErr w:type="spellEnd"/>
            <w:r w:rsidRPr="00643272">
              <w:rPr>
                <w:spacing w:val="-2"/>
                <w:sz w:val="28"/>
                <w:szCs w:val="28"/>
              </w:rPr>
              <w:t>.</w:t>
            </w:r>
          </w:p>
        </w:tc>
        <w:tc>
          <w:tcPr>
            <w:tcW w:w="2034" w:type="dxa"/>
            <w:tcBorders>
              <w:top w:val="nil"/>
            </w:tcBorders>
          </w:tcPr>
          <w:p w:rsidR="00F85EB4" w:rsidRPr="00643272" w:rsidRDefault="00F85EB4" w:rsidP="006279BC">
            <w:pPr>
              <w:pStyle w:val="TableParagraph"/>
              <w:ind w:left="0"/>
              <w:rPr>
                <w:sz w:val="28"/>
                <w:szCs w:val="28"/>
              </w:rPr>
            </w:pPr>
          </w:p>
        </w:tc>
      </w:tr>
      <w:tr w:rsidR="00F85EB4" w:rsidRPr="00643272" w:rsidTr="006279BC">
        <w:trPr>
          <w:trHeight w:val="345"/>
        </w:trPr>
        <w:tc>
          <w:tcPr>
            <w:tcW w:w="1618" w:type="dxa"/>
          </w:tcPr>
          <w:p w:rsidR="00F85EB4" w:rsidRPr="00643272" w:rsidRDefault="00F85EB4" w:rsidP="006279BC">
            <w:pPr>
              <w:pStyle w:val="TableParagraph"/>
              <w:spacing w:line="270" w:lineRule="exact"/>
              <w:ind w:left="2"/>
              <w:rPr>
                <w:sz w:val="28"/>
                <w:szCs w:val="28"/>
              </w:rPr>
            </w:pPr>
            <w:proofErr w:type="spellStart"/>
            <w:r w:rsidRPr="00643272">
              <w:rPr>
                <w:spacing w:val="-2"/>
                <w:sz w:val="28"/>
                <w:szCs w:val="28"/>
              </w:rPr>
              <w:t>Словарный</w:t>
            </w:r>
            <w:proofErr w:type="spellEnd"/>
          </w:p>
        </w:tc>
        <w:tc>
          <w:tcPr>
            <w:tcW w:w="2009" w:type="dxa"/>
          </w:tcPr>
          <w:p w:rsidR="00F85EB4" w:rsidRPr="00643272" w:rsidRDefault="00F85EB4" w:rsidP="006279BC">
            <w:pPr>
              <w:pStyle w:val="TableParagraph"/>
              <w:spacing w:line="270" w:lineRule="exact"/>
              <w:ind w:left="818"/>
              <w:rPr>
                <w:sz w:val="28"/>
                <w:szCs w:val="28"/>
              </w:rPr>
            </w:pPr>
            <w:r w:rsidRPr="00643272">
              <w:rPr>
                <w:b/>
                <w:sz w:val="28"/>
                <w:szCs w:val="28"/>
              </w:rPr>
              <w:t xml:space="preserve">0 </w:t>
            </w:r>
            <w:proofErr w:type="spellStart"/>
            <w:r w:rsidRPr="00643272">
              <w:rPr>
                <w:spacing w:val="-2"/>
                <w:sz w:val="28"/>
                <w:szCs w:val="28"/>
              </w:rPr>
              <w:t>ошибок</w:t>
            </w:r>
            <w:proofErr w:type="spellEnd"/>
          </w:p>
        </w:tc>
        <w:tc>
          <w:tcPr>
            <w:tcW w:w="2254" w:type="dxa"/>
          </w:tcPr>
          <w:p w:rsidR="00F85EB4" w:rsidRPr="00643272" w:rsidRDefault="00F85EB4" w:rsidP="006279BC">
            <w:pPr>
              <w:pStyle w:val="TableParagraph"/>
              <w:spacing w:line="270" w:lineRule="exact"/>
              <w:ind w:left="816"/>
              <w:rPr>
                <w:sz w:val="28"/>
                <w:szCs w:val="28"/>
              </w:rPr>
            </w:pPr>
            <w:r w:rsidRPr="00643272">
              <w:rPr>
                <w:b/>
                <w:sz w:val="28"/>
                <w:szCs w:val="28"/>
              </w:rPr>
              <w:t>1-2</w:t>
            </w:r>
            <w:r w:rsidRPr="00643272">
              <w:rPr>
                <w:b/>
                <w:spacing w:val="-1"/>
                <w:sz w:val="28"/>
                <w:szCs w:val="28"/>
              </w:rPr>
              <w:t xml:space="preserve"> </w:t>
            </w:r>
            <w:proofErr w:type="spellStart"/>
            <w:r w:rsidRPr="00643272">
              <w:rPr>
                <w:spacing w:val="-2"/>
                <w:sz w:val="28"/>
                <w:szCs w:val="28"/>
              </w:rPr>
              <w:t>ошибки</w:t>
            </w:r>
            <w:proofErr w:type="spellEnd"/>
          </w:p>
        </w:tc>
        <w:tc>
          <w:tcPr>
            <w:tcW w:w="2134" w:type="dxa"/>
          </w:tcPr>
          <w:p w:rsidR="00F85EB4" w:rsidRPr="00643272" w:rsidRDefault="00F85EB4" w:rsidP="006279BC">
            <w:pPr>
              <w:pStyle w:val="TableParagraph"/>
              <w:spacing w:line="270" w:lineRule="exact"/>
              <w:ind w:left="818"/>
              <w:rPr>
                <w:sz w:val="28"/>
                <w:szCs w:val="28"/>
              </w:rPr>
            </w:pPr>
            <w:r w:rsidRPr="00643272">
              <w:rPr>
                <w:b/>
                <w:sz w:val="28"/>
                <w:szCs w:val="28"/>
              </w:rPr>
              <w:t>3-4</w:t>
            </w:r>
            <w:r w:rsidRPr="00643272">
              <w:rPr>
                <w:b/>
                <w:spacing w:val="-1"/>
                <w:sz w:val="28"/>
                <w:szCs w:val="28"/>
              </w:rPr>
              <w:t xml:space="preserve"> </w:t>
            </w:r>
            <w:proofErr w:type="spellStart"/>
            <w:r w:rsidRPr="00643272">
              <w:rPr>
                <w:spacing w:val="-2"/>
                <w:sz w:val="28"/>
                <w:szCs w:val="28"/>
              </w:rPr>
              <w:t>ошибки</w:t>
            </w:r>
            <w:proofErr w:type="spellEnd"/>
          </w:p>
        </w:tc>
        <w:tc>
          <w:tcPr>
            <w:tcW w:w="2034" w:type="dxa"/>
          </w:tcPr>
          <w:p w:rsidR="00F85EB4" w:rsidRPr="00643272" w:rsidRDefault="00F85EB4" w:rsidP="006279BC">
            <w:pPr>
              <w:pStyle w:val="TableParagraph"/>
              <w:spacing w:line="270" w:lineRule="exact"/>
              <w:rPr>
                <w:sz w:val="28"/>
                <w:szCs w:val="28"/>
              </w:rPr>
            </w:pPr>
            <w:proofErr w:type="spellStart"/>
            <w:r w:rsidRPr="00643272">
              <w:rPr>
                <w:sz w:val="28"/>
                <w:szCs w:val="28"/>
              </w:rPr>
              <w:t>до</w:t>
            </w:r>
            <w:proofErr w:type="spellEnd"/>
            <w:r w:rsidRPr="00643272">
              <w:rPr>
                <w:sz w:val="28"/>
                <w:szCs w:val="28"/>
              </w:rPr>
              <w:t xml:space="preserve"> </w:t>
            </w:r>
            <w:r w:rsidRPr="00643272">
              <w:rPr>
                <w:b/>
                <w:sz w:val="28"/>
                <w:szCs w:val="28"/>
              </w:rPr>
              <w:t xml:space="preserve">7 </w:t>
            </w:r>
            <w:proofErr w:type="spellStart"/>
            <w:r w:rsidRPr="00643272">
              <w:rPr>
                <w:spacing w:val="-2"/>
                <w:sz w:val="28"/>
                <w:szCs w:val="28"/>
              </w:rPr>
              <w:t>ошибок</w:t>
            </w:r>
            <w:proofErr w:type="spellEnd"/>
          </w:p>
        </w:tc>
      </w:tr>
    </w:tbl>
    <w:p w:rsidR="00F85EB4" w:rsidRPr="00643272" w:rsidRDefault="00F85EB4" w:rsidP="00F85EB4">
      <w:pPr>
        <w:pStyle w:val="af2"/>
        <w:spacing w:before="2"/>
        <w:ind w:left="1099"/>
        <w:jc w:val="left"/>
      </w:pPr>
      <w:r w:rsidRPr="00643272">
        <w:t>При</w:t>
      </w:r>
      <w:r w:rsidRPr="00643272">
        <w:rPr>
          <w:spacing w:val="-3"/>
        </w:rPr>
        <w:t xml:space="preserve"> </w:t>
      </w:r>
      <w:r w:rsidRPr="00643272">
        <w:t>большем</w:t>
      </w:r>
      <w:r w:rsidRPr="00643272">
        <w:rPr>
          <w:spacing w:val="-4"/>
        </w:rPr>
        <w:t xml:space="preserve"> </w:t>
      </w:r>
      <w:r w:rsidRPr="00643272">
        <w:t>количестве</w:t>
      </w:r>
      <w:r w:rsidRPr="00643272">
        <w:rPr>
          <w:spacing w:val="-5"/>
        </w:rPr>
        <w:t xml:space="preserve"> </w:t>
      </w:r>
      <w:r w:rsidRPr="00643272">
        <w:t>ошибок</w:t>
      </w:r>
      <w:r w:rsidRPr="00643272">
        <w:rPr>
          <w:spacing w:val="-2"/>
        </w:rPr>
        <w:t xml:space="preserve"> </w:t>
      </w:r>
      <w:r w:rsidRPr="00643272">
        <w:t>диктант</w:t>
      </w:r>
      <w:r w:rsidRPr="00643272">
        <w:rPr>
          <w:spacing w:val="-3"/>
        </w:rPr>
        <w:t xml:space="preserve"> </w:t>
      </w:r>
      <w:r w:rsidRPr="00643272">
        <w:t>оценивается</w:t>
      </w:r>
      <w:r w:rsidRPr="00643272">
        <w:rPr>
          <w:spacing w:val="-2"/>
        </w:rPr>
        <w:t xml:space="preserve"> </w:t>
      </w:r>
      <w:r w:rsidRPr="00643272">
        <w:t>баллом</w:t>
      </w:r>
      <w:r w:rsidRPr="00643272">
        <w:rPr>
          <w:spacing w:val="1"/>
        </w:rPr>
        <w:t xml:space="preserve"> </w:t>
      </w:r>
      <w:r w:rsidRPr="00643272">
        <w:rPr>
          <w:spacing w:val="-5"/>
        </w:rPr>
        <w:t>«1»</w:t>
      </w:r>
    </w:p>
    <w:p w:rsidR="00F85EB4" w:rsidRPr="00643272" w:rsidRDefault="00F85EB4" w:rsidP="00F85EB4">
      <w:pPr>
        <w:spacing w:before="41"/>
        <w:ind w:left="1099"/>
        <w:rPr>
          <w:rFonts w:ascii="Times New Roman" w:hAnsi="Times New Roman" w:cs="Times New Roman"/>
          <w:i/>
          <w:sz w:val="28"/>
          <w:szCs w:val="28"/>
        </w:rPr>
      </w:pPr>
      <w:r w:rsidRPr="00643272">
        <w:rPr>
          <w:rFonts w:ascii="Times New Roman" w:hAnsi="Times New Roman" w:cs="Times New Roman"/>
          <w:i/>
          <w:spacing w:val="-2"/>
          <w:sz w:val="28"/>
          <w:szCs w:val="28"/>
        </w:rPr>
        <w:t>Примечание.</w:t>
      </w:r>
    </w:p>
    <w:p w:rsidR="00F85EB4" w:rsidRPr="00643272" w:rsidRDefault="00F85EB4" w:rsidP="00F85EB4">
      <w:pPr>
        <w:pStyle w:val="af2"/>
        <w:tabs>
          <w:tab w:val="left" w:pos="1775"/>
          <w:tab w:val="left" w:pos="2737"/>
          <w:tab w:val="left" w:pos="3905"/>
          <w:tab w:val="left" w:pos="5653"/>
          <w:tab w:val="left" w:pos="6157"/>
          <w:tab w:val="left" w:pos="6649"/>
          <w:tab w:val="left" w:pos="8255"/>
          <w:tab w:val="left" w:pos="10325"/>
        </w:tabs>
        <w:spacing w:before="39"/>
        <w:ind w:left="532" w:right="830" w:firstLine="566"/>
        <w:jc w:val="left"/>
      </w:pPr>
      <w:r w:rsidRPr="00643272">
        <w:rPr>
          <w:spacing w:val="-4"/>
        </w:rPr>
        <w:t>При</w:t>
      </w:r>
      <w:r w:rsidRPr="00643272">
        <w:tab/>
      </w:r>
      <w:r w:rsidRPr="00643272">
        <w:rPr>
          <w:spacing w:val="-2"/>
        </w:rPr>
        <w:t>оценке</w:t>
      </w:r>
      <w:r w:rsidRPr="00643272">
        <w:tab/>
      </w:r>
      <w:r w:rsidRPr="00643272">
        <w:rPr>
          <w:spacing w:val="-2"/>
        </w:rPr>
        <w:t>диктанта</w:t>
      </w:r>
      <w:r w:rsidRPr="00643272">
        <w:tab/>
      </w:r>
      <w:r w:rsidRPr="00643272">
        <w:rPr>
          <w:spacing w:val="-2"/>
        </w:rPr>
        <w:t>исправляются,</w:t>
      </w:r>
      <w:r w:rsidRPr="00643272">
        <w:tab/>
      </w:r>
      <w:r w:rsidRPr="00643272">
        <w:rPr>
          <w:spacing w:val="-6"/>
        </w:rPr>
        <w:t>но</w:t>
      </w:r>
      <w:r w:rsidRPr="00643272">
        <w:tab/>
      </w:r>
      <w:r w:rsidRPr="00643272">
        <w:rPr>
          <w:spacing w:val="-6"/>
        </w:rPr>
        <w:t>не</w:t>
      </w:r>
      <w:r w:rsidRPr="00643272">
        <w:tab/>
      </w:r>
      <w:r w:rsidRPr="00643272">
        <w:rPr>
          <w:spacing w:val="-2"/>
        </w:rPr>
        <w:t>учитываются</w:t>
      </w:r>
      <w:r w:rsidRPr="00643272">
        <w:tab/>
      </w:r>
      <w:r w:rsidRPr="00643272">
        <w:rPr>
          <w:spacing w:val="-2"/>
        </w:rPr>
        <w:t>орфографические</w:t>
      </w:r>
      <w:r w:rsidRPr="00643272">
        <w:tab/>
      </w:r>
      <w:r w:rsidRPr="00643272">
        <w:rPr>
          <w:spacing w:val="-10"/>
        </w:rPr>
        <w:t xml:space="preserve">и </w:t>
      </w:r>
      <w:r w:rsidRPr="00643272">
        <w:t>пунктуационные ошибки:</w:t>
      </w:r>
    </w:p>
    <w:p w:rsidR="00F85EB4" w:rsidRPr="00643272" w:rsidRDefault="00F85EB4" w:rsidP="00C61540">
      <w:pPr>
        <w:pStyle w:val="af0"/>
        <w:widowControl w:val="0"/>
        <w:numPr>
          <w:ilvl w:val="0"/>
          <w:numId w:val="15"/>
        </w:numPr>
        <w:tabs>
          <w:tab w:val="left" w:pos="1479"/>
        </w:tabs>
        <w:autoSpaceDE w:val="0"/>
        <w:autoSpaceDN w:val="0"/>
        <w:spacing w:after="0" w:line="240" w:lineRule="auto"/>
        <w:contextualSpacing w:val="0"/>
        <w:rPr>
          <w:rFonts w:ascii="Times New Roman" w:hAnsi="Times New Roman" w:cs="Times New Roman"/>
          <w:sz w:val="28"/>
          <w:szCs w:val="28"/>
        </w:rPr>
      </w:pPr>
      <w:r w:rsidRPr="00643272">
        <w:rPr>
          <w:rFonts w:ascii="Times New Roman" w:hAnsi="Times New Roman" w:cs="Times New Roman"/>
          <w:sz w:val="28"/>
          <w:szCs w:val="28"/>
        </w:rPr>
        <w:t>в</w:t>
      </w:r>
      <w:r w:rsidRPr="00643272">
        <w:rPr>
          <w:rFonts w:ascii="Times New Roman" w:hAnsi="Times New Roman" w:cs="Times New Roman"/>
          <w:spacing w:val="-9"/>
          <w:sz w:val="28"/>
          <w:szCs w:val="28"/>
        </w:rPr>
        <w:t xml:space="preserve"> </w:t>
      </w:r>
      <w:r w:rsidRPr="00643272">
        <w:rPr>
          <w:rFonts w:ascii="Times New Roman" w:hAnsi="Times New Roman" w:cs="Times New Roman"/>
          <w:sz w:val="28"/>
          <w:szCs w:val="28"/>
        </w:rPr>
        <w:t>переносе</w:t>
      </w:r>
      <w:r w:rsidRPr="00643272">
        <w:rPr>
          <w:rFonts w:ascii="Times New Roman" w:hAnsi="Times New Roman" w:cs="Times New Roman"/>
          <w:spacing w:val="-6"/>
          <w:sz w:val="28"/>
          <w:szCs w:val="28"/>
        </w:rPr>
        <w:t xml:space="preserve"> </w:t>
      </w:r>
      <w:r w:rsidRPr="00643272">
        <w:rPr>
          <w:rFonts w:ascii="Times New Roman" w:hAnsi="Times New Roman" w:cs="Times New Roman"/>
          <w:spacing w:val="-2"/>
          <w:sz w:val="28"/>
          <w:szCs w:val="28"/>
        </w:rPr>
        <w:t>слов;</w:t>
      </w:r>
    </w:p>
    <w:p w:rsidR="00F85EB4" w:rsidRPr="00643272" w:rsidRDefault="00F85EB4" w:rsidP="00C61540">
      <w:pPr>
        <w:pStyle w:val="af0"/>
        <w:widowControl w:val="0"/>
        <w:numPr>
          <w:ilvl w:val="0"/>
          <w:numId w:val="15"/>
        </w:numPr>
        <w:tabs>
          <w:tab w:val="left" w:pos="1479"/>
        </w:tabs>
        <w:autoSpaceDE w:val="0"/>
        <w:autoSpaceDN w:val="0"/>
        <w:spacing w:after="0" w:line="240" w:lineRule="auto"/>
        <w:contextualSpacing w:val="0"/>
        <w:rPr>
          <w:rFonts w:ascii="Times New Roman" w:hAnsi="Times New Roman" w:cs="Times New Roman"/>
          <w:sz w:val="28"/>
          <w:szCs w:val="28"/>
        </w:rPr>
      </w:pPr>
      <w:r w:rsidRPr="00643272">
        <w:rPr>
          <w:rFonts w:ascii="Times New Roman" w:hAnsi="Times New Roman" w:cs="Times New Roman"/>
          <w:sz w:val="28"/>
          <w:szCs w:val="28"/>
        </w:rPr>
        <w:t>на</w:t>
      </w:r>
      <w:r w:rsidRPr="00643272">
        <w:rPr>
          <w:rFonts w:ascii="Times New Roman" w:hAnsi="Times New Roman" w:cs="Times New Roman"/>
          <w:spacing w:val="-5"/>
          <w:sz w:val="28"/>
          <w:szCs w:val="28"/>
        </w:rPr>
        <w:t xml:space="preserve"> </w:t>
      </w:r>
      <w:r w:rsidRPr="00643272">
        <w:rPr>
          <w:rFonts w:ascii="Times New Roman" w:hAnsi="Times New Roman" w:cs="Times New Roman"/>
          <w:sz w:val="28"/>
          <w:szCs w:val="28"/>
        </w:rPr>
        <w:t>правила,</w:t>
      </w:r>
      <w:r w:rsidRPr="00643272">
        <w:rPr>
          <w:rFonts w:ascii="Times New Roman" w:hAnsi="Times New Roman" w:cs="Times New Roman"/>
          <w:spacing w:val="-3"/>
          <w:sz w:val="28"/>
          <w:szCs w:val="28"/>
        </w:rPr>
        <w:t xml:space="preserve"> </w:t>
      </w:r>
      <w:r w:rsidRPr="00643272">
        <w:rPr>
          <w:rFonts w:ascii="Times New Roman" w:hAnsi="Times New Roman" w:cs="Times New Roman"/>
          <w:sz w:val="28"/>
          <w:szCs w:val="28"/>
        </w:rPr>
        <w:t>которые</w:t>
      </w:r>
      <w:r w:rsidRPr="00643272">
        <w:rPr>
          <w:rFonts w:ascii="Times New Roman" w:hAnsi="Times New Roman" w:cs="Times New Roman"/>
          <w:spacing w:val="-3"/>
          <w:sz w:val="28"/>
          <w:szCs w:val="28"/>
        </w:rPr>
        <w:t xml:space="preserve"> </w:t>
      </w:r>
      <w:r w:rsidRPr="00643272">
        <w:rPr>
          <w:rFonts w:ascii="Times New Roman" w:hAnsi="Times New Roman" w:cs="Times New Roman"/>
          <w:sz w:val="28"/>
          <w:szCs w:val="28"/>
        </w:rPr>
        <w:t>не</w:t>
      </w:r>
      <w:r w:rsidRPr="00643272">
        <w:rPr>
          <w:rFonts w:ascii="Times New Roman" w:hAnsi="Times New Roman" w:cs="Times New Roman"/>
          <w:spacing w:val="-3"/>
          <w:sz w:val="28"/>
          <w:szCs w:val="28"/>
        </w:rPr>
        <w:t xml:space="preserve"> </w:t>
      </w:r>
      <w:r w:rsidRPr="00643272">
        <w:rPr>
          <w:rFonts w:ascii="Times New Roman" w:hAnsi="Times New Roman" w:cs="Times New Roman"/>
          <w:sz w:val="28"/>
          <w:szCs w:val="28"/>
        </w:rPr>
        <w:t>включены</w:t>
      </w:r>
      <w:r w:rsidRPr="00643272">
        <w:rPr>
          <w:rFonts w:ascii="Times New Roman" w:hAnsi="Times New Roman" w:cs="Times New Roman"/>
          <w:spacing w:val="-2"/>
          <w:sz w:val="28"/>
          <w:szCs w:val="28"/>
        </w:rPr>
        <w:t xml:space="preserve"> </w:t>
      </w:r>
      <w:r w:rsidRPr="00643272">
        <w:rPr>
          <w:rFonts w:ascii="Times New Roman" w:hAnsi="Times New Roman" w:cs="Times New Roman"/>
          <w:sz w:val="28"/>
          <w:szCs w:val="28"/>
        </w:rPr>
        <w:t>в</w:t>
      </w:r>
      <w:r w:rsidRPr="00643272">
        <w:rPr>
          <w:rFonts w:ascii="Times New Roman" w:hAnsi="Times New Roman" w:cs="Times New Roman"/>
          <w:spacing w:val="-3"/>
          <w:sz w:val="28"/>
          <w:szCs w:val="28"/>
        </w:rPr>
        <w:t xml:space="preserve"> </w:t>
      </w:r>
      <w:r w:rsidRPr="00643272">
        <w:rPr>
          <w:rFonts w:ascii="Times New Roman" w:hAnsi="Times New Roman" w:cs="Times New Roman"/>
          <w:sz w:val="28"/>
          <w:szCs w:val="28"/>
        </w:rPr>
        <w:t>школьную</w:t>
      </w:r>
      <w:r w:rsidRPr="00643272">
        <w:rPr>
          <w:rFonts w:ascii="Times New Roman" w:hAnsi="Times New Roman" w:cs="Times New Roman"/>
          <w:spacing w:val="-2"/>
          <w:sz w:val="28"/>
          <w:szCs w:val="28"/>
        </w:rPr>
        <w:t xml:space="preserve"> программу;</w:t>
      </w:r>
    </w:p>
    <w:p w:rsidR="00F85EB4" w:rsidRPr="00643272" w:rsidRDefault="00F85EB4" w:rsidP="00C61540">
      <w:pPr>
        <w:pStyle w:val="af0"/>
        <w:widowControl w:val="0"/>
        <w:numPr>
          <w:ilvl w:val="0"/>
          <w:numId w:val="15"/>
        </w:numPr>
        <w:tabs>
          <w:tab w:val="left" w:pos="1479"/>
        </w:tabs>
        <w:autoSpaceDE w:val="0"/>
        <w:autoSpaceDN w:val="0"/>
        <w:spacing w:after="0" w:line="240" w:lineRule="auto"/>
        <w:contextualSpacing w:val="0"/>
        <w:rPr>
          <w:rFonts w:ascii="Times New Roman" w:hAnsi="Times New Roman" w:cs="Times New Roman"/>
          <w:sz w:val="28"/>
          <w:szCs w:val="28"/>
        </w:rPr>
      </w:pPr>
      <w:r w:rsidRPr="00643272">
        <w:rPr>
          <w:rFonts w:ascii="Times New Roman" w:hAnsi="Times New Roman" w:cs="Times New Roman"/>
          <w:sz w:val="28"/>
          <w:szCs w:val="28"/>
        </w:rPr>
        <w:t>на</w:t>
      </w:r>
      <w:r w:rsidRPr="00643272">
        <w:rPr>
          <w:rFonts w:ascii="Times New Roman" w:hAnsi="Times New Roman" w:cs="Times New Roman"/>
          <w:spacing w:val="-2"/>
          <w:sz w:val="28"/>
          <w:szCs w:val="28"/>
        </w:rPr>
        <w:t xml:space="preserve"> </w:t>
      </w:r>
      <w:r w:rsidRPr="00643272">
        <w:rPr>
          <w:rFonts w:ascii="Times New Roman" w:hAnsi="Times New Roman" w:cs="Times New Roman"/>
          <w:sz w:val="28"/>
          <w:szCs w:val="28"/>
        </w:rPr>
        <w:t>еще</w:t>
      </w:r>
      <w:r w:rsidRPr="00643272">
        <w:rPr>
          <w:rFonts w:ascii="Times New Roman" w:hAnsi="Times New Roman" w:cs="Times New Roman"/>
          <w:spacing w:val="-2"/>
          <w:sz w:val="28"/>
          <w:szCs w:val="28"/>
        </w:rPr>
        <w:t xml:space="preserve"> </w:t>
      </w:r>
      <w:r w:rsidRPr="00643272">
        <w:rPr>
          <w:rFonts w:ascii="Times New Roman" w:hAnsi="Times New Roman" w:cs="Times New Roman"/>
          <w:sz w:val="28"/>
          <w:szCs w:val="28"/>
        </w:rPr>
        <w:t>не</w:t>
      </w:r>
      <w:r w:rsidRPr="00643272">
        <w:rPr>
          <w:rFonts w:ascii="Times New Roman" w:hAnsi="Times New Roman" w:cs="Times New Roman"/>
          <w:spacing w:val="-2"/>
          <w:sz w:val="28"/>
          <w:szCs w:val="28"/>
        </w:rPr>
        <w:t xml:space="preserve"> </w:t>
      </w:r>
      <w:r w:rsidRPr="00643272">
        <w:rPr>
          <w:rFonts w:ascii="Times New Roman" w:hAnsi="Times New Roman" w:cs="Times New Roman"/>
          <w:sz w:val="28"/>
          <w:szCs w:val="28"/>
        </w:rPr>
        <w:t>изученные</w:t>
      </w:r>
      <w:r w:rsidRPr="00643272">
        <w:rPr>
          <w:rFonts w:ascii="Times New Roman" w:hAnsi="Times New Roman" w:cs="Times New Roman"/>
          <w:spacing w:val="-2"/>
          <w:sz w:val="28"/>
          <w:szCs w:val="28"/>
        </w:rPr>
        <w:t xml:space="preserve"> правила;</w:t>
      </w:r>
    </w:p>
    <w:p w:rsidR="00F85EB4" w:rsidRPr="00643272" w:rsidRDefault="00F85EB4" w:rsidP="00C61540">
      <w:pPr>
        <w:pStyle w:val="af0"/>
        <w:widowControl w:val="0"/>
        <w:numPr>
          <w:ilvl w:val="0"/>
          <w:numId w:val="15"/>
        </w:numPr>
        <w:tabs>
          <w:tab w:val="left" w:pos="1521"/>
          <w:tab w:val="left" w:pos="1522"/>
        </w:tabs>
        <w:autoSpaceDE w:val="0"/>
        <w:autoSpaceDN w:val="0"/>
        <w:spacing w:after="0" w:line="240" w:lineRule="auto"/>
        <w:ind w:left="532" w:right="838" w:firstLine="566"/>
        <w:contextualSpacing w:val="0"/>
        <w:rPr>
          <w:rFonts w:ascii="Times New Roman" w:hAnsi="Times New Roman" w:cs="Times New Roman"/>
          <w:sz w:val="28"/>
          <w:szCs w:val="28"/>
        </w:rPr>
      </w:pPr>
      <w:r w:rsidRPr="00643272">
        <w:rPr>
          <w:rFonts w:ascii="Times New Roman" w:hAnsi="Times New Roman" w:cs="Times New Roman"/>
          <w:sz w:val="28"/>
          <w:szCs w:val="28"/>
        </w:rPr>
        <w:t xml:space="preserve">в словах с непроверяемыми написаниями, над которыми не проводилась специальная </w:t>
      </w:r>
      <w:r w:rsidRPr="00643272">
        <w:rPr>
          <w:rFonts w:ascii="Times New Roman" w:hAnsi="Times New Roman" w:cs="Times New Roman"/>
          <w:spacing w:val="-2"/>
          <w:sz w:val="28"/>
          <w:szCs w:val="28"/>
        </w:rPr>
        <w:t>работа;</w:t>
      </w:r>
    </w:p>
    <w:p w:rsidR="00F85EB4" w:rsidRPr="00643272" w:rsidRDefault="00F85EB4" w:rsidP="00C61540">
      <w:pPr>
        <w:pStyle w:val="af0"/>
        <w:widowControl w:val="0"/>
        <w:numPr>
          <w:ilvl w:val="0"/>
          <w:numId w:val="15"/>
        </w:numPr>
        <w:tabs>
          <w:tab w:val="left" w:pos="1419"/>
        </w:tabs>
        <w:autoSpaceDE w:val="0"/>
        <w:autoSpaceDN w:val="0"/>
        <w:spacing w:after="0" w:line="240" w:lineRule="auto"/>
        <w:ind w:left="1418" w:hanging="320"/>
        <w:contextualSpacing w:val="0"/>
        <w:rPr>
          <w:rFonts w:ascii="Times New Roman" w:hAnsi="Times New Roman" w:cs="Times New Roman"/>
          <w:sz w:val="28"/>
          <w:szCs w:val="28"/>
        </w:rPr>
      </w:pPr>
      <w:r w:rsidRPr="00643272">
        <w:rPr>
          <w:rFonts w:ascii="Times New Roman" w:hAnsi="Times New Roman" w:cs="Times New Roman"/>
          <w:sz w:val="28"/>
          <w:szCs w:val="28"/>
        </w:rPr>
        <w:t>в</w:t>
      </w:r>
      <w:r w:rsidRPr="00643272">
        <w:rPr>
          <w:rFonts w:ascii="Times New Roman" w:hAnsi="Times New Roman" w:cs="Times New Roman"/>
          <w:spacing w:val="-3"/>
          <w:sz w:val="28"/>
          <w:szCs w:val="28"/>
        </w:rPr>
        <w:t xml:space="preserve"> </w:t>
      </w:r>
      <w:r w:rsidRPr="00643272">
        <w:rPr>
          <w:rFonts w:ascii="Times New Roman" w:hAnsi="Times New Roman" w:cs="Times New Roman"/>
          <w:sz w:val="28"/>
          <w:szCs w:val="28"/>
        </w:rPr>
        <w:t>передаче</w:t>
      </w:r>
      <w:r w:rsidRPr="00643272">
        <w:rPr>
          <w:rFonts w:ascii="Times New Roman" w:hAnsi="Times New Roman" w:cs="Times New Roman"/>
          <w:spacing w:val="-3"/>
          <w:sz w:val="28"/>
          <w:szCs w:val="28"/>
        </w:rPr>
        <w:t xml:space="preserve"> </w:t>
      </w:r>
      <w:r w:rsidRPr="00643272">
        <w:rPr>
          <w:rFonts w:ascii="Times New Roman" w:hAnsi="Times New Roman" w:cs="Times New Roman"/>
          <w:sz w:val="28"/>
          <w:szCs w:val="28"/>
        </w:rPr>
        <w:t>авторской</w:t>
      </w:r>
      <w:r w:rsidRPr="00643272">
        <w:rPr>
          <w:rFonts w:ascii="Times New Roman" w:hAnsi="Times New Roman" w:cs="Times New Roman"/>
          <w:spacing w:val="-1"/>
          <w:sz w:val="28"/>
          <w:szCs w:val="28"/>
        </w:rPr>
        <w:t xml:space="preserve"> </w:t>
      </w:r>
      <w:r w:rsidRPr="00643272">
        <w:rPr>
          <w:rFonts w:ascii="Times New Roman" w:hAnsi="Times New Roman" w:cs="Times New Roman"/>
          <w:spacing w:val="-2"/>
          <w:sz w:val="28"/>
          <w:szCs w:val="28"/>
        </w:rPr>
        <w:t>пунктуации.</w:t>
      </w:r>
    </w:p>
    <w:p w:rsidR="00F85EB4" w:rsidRPr="00643272" w:rsidRDefault="00F85EB4" w:rsidP="00F85EB4">
      <w:pPr>
        <w:pStyle w:val="af2"/>
        <w:spacing w:before="66"/>
        <w:ind w:left="532" w:right="834" w:firstLine="566"/>
      </w:pPr>
      <w:r w:rsidRPr="00643272">
        <w:t>Исправляются, но не учитываются описки, неправильные написания, искажающие звуковой</w:t>
      </w:r>
      <w:r w:rsidRPr="00643272">
        <w:rPr>
          <w:spacing w:val="80"/>
        </w:rPr>
        <w:t xml:space="preserve"> </w:t>
      </w:r>
      <w:r w:rsidRPr="00643272">
        <w:t>облик</w:t>
      </w:r>
      <w:r w:rsidRPr="00643272">
        <w:rPr>
          <w:spacing w:val="80"/>
        </w:rPr>
        <w:t xml:space="preserve"> </w:t>
      </w:r>
      <w:r w:rsidRPr="00643272">
        <w:t>слова,</w:t>
      </w:r>
      <w:r w:rsidRPr="00643272">
        <w:rPr>
          <w:spacing w:val="80"/>
        </w:rPr>
        <w:t xml:space="preserve"> </w:t>
      </w:r>
      <w:proofErr w:type="gramStart"/>
      <w:r w:rsidRPr="00643272">
        <w:t>например</w:t>
      </w:r>
      <w:proofErr w:type="gramEnd"/>
      <w:r w:rsidRPr="00643272">
        <w:t>:</w:t>
      </w:r>
      <w:r w:rsidRPr="00643272">
        <w:rPr>
          <w:spacing w:val="80"/>
        </w:rPr>
        <w:t xml:space="preserve"> </w:t>
      </w:r>
      <w:r w:rsidRPr="00643272">
        <w:t>«</w:t>
      </w:r>
      <w:proofErr w:type="spellStart"/>
      <w:r w:rsidRPr="00643272">
        <w:t>рапотает</w:t>
      </w:r>
      <w:proofErr w:type="spellEnd"/>
      <w:r w:rsidRPr="00643272">
        <w:t>»</w:t>
      </w:r>
      <w:r w:rsidRPr="00643272">
        <w:rPr>
          <w:spacing w:val="80"/>
        </w:rPr>
        <w:t xml:space="preserve"> </w:t>
      </w:r>
      <w:r w:rsidRPr="00643272">
        <w:t>(вместо</w:t>
      </w:r>
      <w:r w:rsidRPr="00643272">
        <w:rPr>
          <w:spacing w:val="80"/>
        </w:rPr>
        <w:t xml:space="preserve"> </w:t>
      </w:r>
      <w:r w:rsidRPr="00643272">
        <w:t>работает),</w:t>
      </w:r>
      <w:r w:rsidRPr="00643272">
        <w:rPr>
          <w:spacing w:val="80"/>
        </w:rPr>
        <w:t xml:space="preserve"> </w:t>
      </w:r>
      <w:r w:rsidRPr="00643272">
        <w:t>«</w:t>
      </w:r>
      <w:proofErr w:type="spellStart"/>
      <w:r w:rsidRPr="00643272">
        <w:t>дулпо</w:t>
      </w:r>
      <w:proofErr w:type="spellEnd"/>
      <w:r w:rsidRPr="00643272">
        <w:t>»</w:t>
      </w:r>
      <w:r w:rsidRPr="00643272">
        <w:rPr>
          <w:spacing w:val="80"/>
        </w:rPr>
        <w:t xml:space="preserve"> </w:t>
      </w:r>
      <w:r w:rsidRPr="00643272">
        <w:t>(вместо</w:t>
      </w:r>
      <w:r w:rsidRPr="00643272">
        <w:rPr>
          <w:spacing w:val="80"/>
        </w:rPr>
        <w:t xml:space="preserve"> </w:t>
      </w:r>
      <w:r w:rsidRPr="00643272">
        <w:t>дупло),</w:t>
      </w:r>
    </w:p>
    <w:p w:rsidR="00F85EB4" w:rsidRPr="00643272" w:rsidRDefault="00F85EB4" w:rsidP="00F85EB4">
      <w:pPr>
        <w:pStyle w:val="af2"/>
        <w:ind w:left="532"/>
      </w:pPr>
      <w:r w:rsidRPr="00643272">
        <w:t>«</w:t>
      </w:r>
      <w:proofErr w:type="spellStart"/>
      <w:r w:rsidRPr="00643272">
        <w:t>мемля</w:t>
      </w:r>
      <w:proofErr w:type="spellEnd"/>
      <w:r w:rsidRPr="00643272">
        <w:t>»</w:t>
      </w:r>
      <w:r w:rsidRPr="00643272">
        <w:rPr>
          <w:spacing w:val="-8"/>
        </w:rPr>
        <w:t xml:space="preserve"> </w:t>
      </w:r>
      <w:r w:rsidRPr="00643272">
        <w:t>(вместо</w:t>
      </w:r>
      <w:r w:rsidRPr="00643272">
        <w:rPr>
          <w:spacing w:val="-1"/>
        </w:rPr>
        <w:t xml:space="preserve"> </w:t>
      </w:r>
      <w:r w:rsidRPr="00643272">
        <w:rPr>
          <w:spacing w:val="-2"/>
        </w:rPr>
        <w:t>земля).</w:t>
      </w:r>
    </w:p>
    <w:p w:rsidR="00F85EB4" w:rsidRPr="00643272" w:rsidRDefault="00F85EB4" w:rsidP="00F85EB4">
      <w:pPr>
        <w:pStyle w:val="af2"/>
        <w:spacing w:before="1"/>
        <w:ind w:left="532" w:right="834" w:firstLine="566"/>
      </w:pPr>
      <w:r w:rsidRPr="00643272">
        <w:t xml:space="preserve">При оценке диктантов важно также учитывать характер ошибки. Среди ошибок следует выделять </w:t>
      </w:r>
      <w:r w:rsidRPr="00643272">
        <w:rPr>
          <w:b/>
        </w:rPr>
        <w:t>негрубые</w:t>
      </w:r>
      <w:r w:rsidRPr="00643272">
        <w:t>, т. е. не имеющие существенного значения для характеристики грамотности. При подсчете ошибок две негрубые считаются за одну.</w:t>
      </w:r>
    </w:p>
    <w:p w:rsidR="00F85EB4" w:rsidRPr="00643272" w:rsidRDefault="00F85EB4" w:rsidP="00F85EB4">
      <w:pPr>
        <w:pStyle w:val="af2"/>
        <w:ind w:left="1099"/>
      </w:pPr>
      <w:r w:rsidRPr="00643272">
        <w:t>К</w:t>
      </w:r>
      <w:r w:rsidRPr="00643272">
        <w:rPr>
          <w:spacing w:val="-3"/>
        </w:rPr>
        <w:t xml:space="preserve"> </w:t>
      </w:r>
      <w:r w:rsidRPr="00643272">
        <w:t>негрубым</w:t>
      </w:r>
      <w:r w:rsidRPr="00643272">
        <w:rPr>
          <w:spacing w:val="-3"/>
        </w:rPr>
        <w:t xml:space="preserve"> </w:t>
      </w:r>
      <w:r w:rsidRPr="00643272">
        <w:t xml:space="preserve">относятся </w:t>
      </w:r>
      <w:r w:rsidRPr="00643272">
        <w:rPr>
          <w:spacing w:val="-2"/>
        </w:rPr>
        <w:t>ошибки:</w:t>
      </w:r>
    </w:p>
    <w:p w:rsidR="00F85EB4" w:rsidRPr="00643272" w:rsidRDefault="00F85EB4" w:rsidP="00C61540">
      <w:pPr>
        <w:pStyle w:val="af0"/>
        <w:widowControl w:val="0"/>
        <w:numPr>
          <w:ilvl w:val="0"/>
          <w:numId w:val="14"/>
        </w:numPr>
        <w:tabs>
          <w:tab w:val="left" w:pos="1479"/>
        </w:tabs>
        <w:autoSpaceDE w:val="0"/>
        <w:autoSpaceDN w:val="0"/>
        <w:spacing w:after="0" w:line="240" w:lineRule="auto"/>
        <w:contextualSpacing w:val="0"/>
        <w:jc w:val="both"/>
        <w:rPr>
          <w:rFonts w:ascii="Times New Roman" w:hAnsi="Times New Roman" w:cs="Times New Roman"/>
          <w:sz w:val="28"/>
          <w:szCs w:val="28"/>
        </w:rPr>
      </w:pPr>
      <w:r w:rsidRPr="00643272">
        <w:rPr>
          <w:rFonts w:ascii="Times New Roman" w:hAnsi="Times New Roman" w:cs="Times New Roman"/>
          <w:sz w:val="28"/>
          <w:szCs w:val="28"/>
        </w:rPr>
        <w:t>в</w:t>
      </w:r>
      <w:r w:rsidRPr="00643272">
        <w:rPr>
          <w:rFonts w:ascii="Times New Roman" w:hAnsi="Times New Roman" w:cs="Times New Roman"/>
          <w:spacing w:val="-4"/>
          <w:sz w:val="28"/>
          <w:szCs w:val="28"/>
        </w:rPr>
        <w:t xml:space="preserve"> </w:t>
      </w:r>
      <w:r w:rsidRPr="00643272">
        <w:rPr>
          <w:rFonts w:ascii="Times New Roman" w:hAnsi="Times New Roman" w:cs="Times New Roman"/>
          <w:sz w:val="28"/>
          <w:szCs w:val="28"/>
        </w:rPr>
        <w:t>исключениях</w:t>
      </w:r>
      <w:r w:rsidRPr="00643272">
        <w:rPr>
          <w:rFonts w:ascii="Times New Roman" w:hAnsi="Times New Roman" w:cs="Times New Roman"/>
          <w:spacing w:val="-1"/>
          <w:sz w:val="28"/>
          <w:szCs w:val="28"/>
        </w:rPr>
        <w:t xml:space="preserve"> </w:t>
      </w:r>
      <w:r w:rsidRPr="00643272">
        <w:rPr>
          <w:rFonts w:ascii="Times New Roman" w:hAnsi="Times New Roman" w:cs="Times New Roman"/>
          <w:sz w:val="28"/>
          <w:szCs w:val="28"/>
        </w:rPr>
        <w:t>из</w:t>
      </w:r>
      <w:r w:rsidRPr="00643272">
        <w:rPr>
          <w:rFonts w:ascii="Times New Roman" w:hAnsi="Times New Roman" w:cs="Times New Roman"/>
          <w:spacing w:val="-2"/>
          <w:sz w:val="28"/>
          <w:szCs w:val="28"/>
        </w:rPr>
        <w:t xml:space="preserve"> правил;</w:t>
      </w:r>
    </w:p>
    <w:p w:rsidR="00F85EB4" w:rsidRPr="00643272" w:rsidRDefault="00F85EB4" w:rsidP="00C61540">
      <w:pPr>
        <w:pStyle w:val="af0"/>
        <w:widowControl w:val="0"/>
        <w:numPr>
          <w:ilvl w:val="0"/>
          <w:numId w:val="14"/>
        </w:numPr>
        <w:tabs>
          <w:tab w:val="left" w:pos="1479"/>
        </w:tabs>
        <w:autoSpaceDE w:val="0"/>
        <w:autoSpaceDN w:val="0"/>
        <w:spacing w:after="0" w:line="240" w:lineRule="auto"/>
        <w:contextualSpacing w:val="0"/>
        <w:jc w:val="both"/>
        <w:rPr>
          <w:rFonts w:ascii="Times New Roman" w:hAnsi="Times New Roman" w:cs="Times New Roman"/>
          <w:sz w:val="28"/>
          <w:szCs w:val="28"/>
        </w:rPr>
      </w:pPr>
      <w:r w:rsidRPr="00643272">
        <w:rPr>
          <w:rFonts w:ascii="Times New Roman" w:hAnsi="Times New Roman" w:cs="Times New Roman"/>
          <w:sz w:val="28"/>
          <w:szCs w:val="28"/>
        </w:rPr>
        <w:t>в</w:t>
      </w:r>
      <w:r w:rsidRPr="00643272">
        <w:rPr>
          <w:rFonts w:ascii="Times New Roman" w:hAnsi="Times New Roman" w:cs="Times New Roman"/>
          <w:spacing w:val="25"/>
          <w:sz w:val="28"/>
          <w:szCs w:val="28"/>
        </w:rPr>
        <w:t xml:space="preserve">  </w:t>
      </w:r>
      <w:r w:rsidRPr="00643272">
        <w:rPr>
          <w:rFonts w:ascii="Times New Roman" w:hAnsi="Times New Roman" w:cs="Times New Roman"/>
          <w:sz w:val="28"/>
          <w:szCs w:val="28"/>
        </w:rPr>
        <w:t>написании</w:t>
      </w:r>
      <w:r w:rsidRPr="00643272">
        <w:rPr>
          <w:rFonts w:ascii="Times New Roman" w:hAnsi="Times New Roman" w:cs="Times New Roman"/>
          <w:spacing w:val="28"/>
          <w:sz w:val="28"/>
          <w:szCs w:val="28"/>
        </w:rPr>
        <w:t xml:space="preserve">  </w:t>
      </w:r>
      <w:r w:rsidRPr="00643272">
        <w:rPr>
          <w:rFonts w:ascii="Times New Roman" w:hAnsi="Times New Roman" w:cs="Times New Roman"/>
          <w:sz w:val="28"/>
          <w:szCs w:val="28"/>
        </w:rPr>
        <w:t>большой</w:t>
      </w:r>
      <w:r w:rsidRPr="00643272">
        <w:rPr>
          <w:rFonts w:ascii="Times New Roman" w:hAnsi="Times New Roman" w:cs="Times New Roman"/>
          <w:spacing w:val="29"/>
          <w:sz w:val="28"/>
          <w:szCs w:val="28"/>
        </w:rPr>
        <w:t xml:space="preserve">  </w:t>
      </w:r>
      <w:r w:rsidRPr="00643272">
        <w:rPr>
          <w:rFonts w:ascii="Times New Roman" w:hAnsi="Times New Roman" w:cs="Times New Roman"/>
          <w:sz w:val="28"/>
          <w:szCs w:val="28"/>
        </w:rPr>
        <w:t>буквы</w:t>
      </w:r>
      <w:r w:rsidRPr="00643272">
        <w:rPr>
          <w:rFonts w:ascii="Times New Roman" w:hAnsi="Times New Roman" w:cs="Times New Roman"/>
          <w:spacing w:val="28"/>
          <w:sz w:val="28"/>
          <w:szCs w:val="28"/>
        </w:rPr>
        <w:t xml:space="preserve">  </w:t>
      </w:r>
      <w:r w:rsidRPr="00643272">
        <w:rPr>
          <w:rFonts w:ascii="Times New Roman" w:hAnsi="Times New Roman" w:cs="Times New Roman"/>
          <w:sz w:val="28"/>
          <w:szCs w:val="28"/>
        </w:rPr>
        <w:t>в</w:t>
      </w:r>
      <w:r w:rsidRPr="00643272">
        <w:rPr>
          <w:rFonts w:ascii="Times New Roman" w:hAnsi="Times New Roman" w:cs="Times New Roman"/>
          <w:spacing w:val="28"/>
          <w:sz w:val="28"/>
          <w:szCs w:val="28"/>
        </w:rPr>
        <w:t xml:space="preserve">  </w:t>
      </w:r>
      <w:r w:rsidRPr="00643272">
        <w:rPr>
          <w:rFonts w:ascii="Times New Roman" w:hAnsi="Times New Roman" w:cs="Times New Roman"/>
          <w:sz w:val="28"/>
          <w:szCs w:val="28"/>
        </w:rPr>
        <w:t>составных</w:t>
      </w:r>
      <w:r w:rsidRPr="00643272">
        <w:rPr>
          <w:rFonts w:ascii="Times New Roman" w:hAnsi="Times New Roman" w:cs="Times New Roman"/>
          <w:spacing w:val="31"/>
          <w:sz w:val="28"/>
          <w:szCs w:val="28"/>
        </w:rPr>
        <w:t xml:space="preserve">  </w:t>
      </w:r>
      <w:r w:rsidRPr="00643272">
        <w:rPr>
          <w:rFonts w:ascii="Times New Roman" w:hAnsi="Times New Roman" w:cs="Times New Roman"/>
          <w:sz w:val="28"/>
          <w:szCs w:val="28"/>
        </w:rPr>
        <w:t>собственных</w:t>
      </w:r>
      <w:r w:rsidRPr="00643272">
        <w:rPr>
          <w:rFonts w:ascii="Times New Roman" w:hAnsi="Times New Roman" w:cs="Times New Roman"/>
          <w:spacing w:val="-1"/>
          <w:sz w:val="28"/>
          <w:szCs w:val="28"/>
        </w:rPr>
        <w:t xml:space="preserve"> </w:t>
      </w:r>
      <w:r w:rsidRPr="00643272">
        <w:rPr>
          <w:rFonts w:ascii="Times New Roman" w:hAnsi="Times New Roman" w:cs="Times New Roman"/>
          <w:spacing w:val="-2"/>
          <w:sz w:val="28"/>
          <w:szCs w:val="28"/>
        </w:rPr>
        <w:t>наименованиях;</w:t>
      </w:r>
    </w:p>
    <w:p w:rsidR="00F85EB4" w:rsidRPr="00643272" w:rsidRDefault="00F85EB4" w:rsidP="00C61540">
      <w:pPr>
        <w:pStyle w:val="af0"/>
        <w:widowControl w:val="0"/>
        <w:numPr>
          <w:ilvl w:val="0"/>
          <w:numId w:val="14"/>
        </w:numPr>
        <w:tabs>
          <w:tab w:val="left" w:pos="1522"/>
        </w:tabs>
        <w:autoSpaceDE w:val="0"/>
        <w:autoSpaceDN w:val="0"/>
        <w:spacing w:after="0" w:line="240" w:lineRule="auto"/>
        <w:ind w:left="532" w:right="839" w:firstLine="566"/>
        <w:contextualSpacing w:val="0"/>
        <w:jc w:val="both"/>
        <w:rPr>
          <w:rFonts w:ascii="Times New Roman" w:hAnsi="Times New Roman" w:cs="Times New Roman"/>
          <w:sz w:val="28"/>
          <w:szCs w:val="28"/>
        </w:rPr>
      </w:pPr>
      <w:r w:rsidRPr="00643272">
        <w:rPr>
          <w:rFonts w:ascii="Times New Roman" w:hAnsi="Times New Roman" w:cs="Times New Roman"/>
          <w:sz w:val="28"/>
          <w:szCs w:val="28"/>
        </w:rPr>
        <w:t>в</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случаях слитного и</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раздельного написания</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приставок в</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наречиях,</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образованных</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от</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существительных</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с</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предлогами, правописание которых не регулируется правилами;</w:t>
      </w:r>
    </w:p>
    <w:p w:rsidR="00F85EB4" w:rsidRPr="00643272" w:rsidRDefault="00F85EB4" w:rsidP="00C61540">
      <w:pPr>
        <w:pStyle w:val="af0"/>
        <w:widowControl w:val="0"/>
        <w:numPr>
          <w:ilvl w:val="0"/>
          <w:numId w:val="14"/>
        </w:numPr>
        <w:tabs>
          <w:tab w:val="left" w:pos="1594"/>
        </w:tabs>
        <w:autoSpaceDE w:val="0"/>
        <w:autoSpaceDN w:val="0"/>
        <w:spacing w:after="0" w:line="240" w:lineRule="auto"/>
        <w:ind w:left="532" w:right="831" w:firstLine="566"/>
        <w:contextualSpacing w:val="0"/>
        <w:jc w:val="both"/>
        <w:rPr>
          <w:rFonts w:ascii="Times New Roman" w:hAnsi="Times New Roman" w:cs="Times New Roman"/>
          <w:sz w:val="28"/>
          <w:szCs w:val="28"/>
        </w:rPr>
      </w:pPr>
      <w:r w:rsidRPr="00643272">
        <w:rPr>
          <w:rFonts w:ascii="Times New Roman" w:hAnsi="Times New Roman" w:cs="Times New Roman"/>
          <w:sz w:val="28"/>
          <w:szCs w:val="28"/>
        </w:rPr>
        <w:t xml:space="preserve">в случаях трудного различения </w:t>
      </w:r>
      <w:r w:rsidRPr="00643272">
        <w:rPr>
          <w:rFonts w:ascii="Times New Roman" w:hAnsi="Times New Roman" w:cs="Times New Roman"/>
          <w:i/>
          <w:sz w:val="28"/>
          <w:szCs w:val="28"/>
        </w:rPr>
        <w:t xml:space="preserve">не </w:t>
      </w:r>
      <w:r w:rsidRPr="00643272">
        <w:rPr>
          <w:rFonts w:ascii="Times New Roman" w:hAnsi="Times New Roman" w:cs="Times New Roman"/>
          <w:sz w:val="28"/>
          <w:szCs w:val="28"/>
        </w:rPr>
        <w:t xml:space="preserve">и </w:t>
      </w:r>
      <w:proofErr w:type="gramStart"/>
      <w:r w:rsidRPr="00643272">
        <w:rPr>
          <w:rFonts w:ascii="Times New Roman" w:hAnsi="Times New Roman" w:cs="Times New Roman"/>
          <w:i/>
          <w:sz w:val="28"/>
          <w:szCs w:val="28"/>
        </w:rPr>
        <w:t>ни(</w:t>
      </w:r>
      <w:proofErr w:type="gramEnd"/>
      <w:r w:rsidRPr="00643272">
        <w:rPr>
          <w:rFonts w:ascii="Times New Roman" w:hAnsi="Times New Roman" w:cs="Times New Roman"/>
          <w:i/>
          <w:sz w:val="28"/>
          <w:szCs w:val="28"/>
        </w:rPr>
        <w:t>Куда он только не обращался! Куда он ни обращался, никто не мог дать ему ответ. Никто иной не...; не кто иной, как;</w:t>
      </w:r>
      <w:r w:rsidRPr="00643272">
        <w:rPr>
          <w:rFonts w:ascii="Times New Roman" w:hAnsi="Times New Roman" w:cs="Times New Roman"/>
          <w:i/>
          <w:spacing w:val="-1"/>
          <w:sz w:val="28"/>
          <w:szCs w:val="28"/>
        </w:rPr>
        <w:t xml:space="preserve"> </w:t>
      </w:r>
      <w:r w:rsidRPr="00643272">
        <w:rPr>
          <w:rFonts w:ascii="Times New Roman" w:hAnsi="Times New Roman" w:cs="Times New Roman"/>
          <w:i/>
          <w:sz w:val="28"/>
          <w:szCs w:val="28"/>
        </w:rPr>
        <w:t>ничто иное</w:t>
      </w:r>
      <w:r w:rsidRPr="00643272">
        <w:rPr>
          <w:rFonts w:ascii="Times New Roman" w:hAnsi="Times New Roman" w:cs="Times New Roman"/>
          <w:i/>
          <w:spacing w:val="-1"/>
          <w:sz w:val="28"/>
          <w:szCs w:val="28"/>
        </w:rPr>
        <w:t xml:space="preserve"> </w:t>
      </w:r>
      <w:r w:rsidRPr="00643272">
        <w:rPr>
          <w:rFonts w:ascii="Times New Roman" w:hAnsi="Times New Roman" w:cs="Times New Roman"/>
          <w:i/>
          <w:sz w:val="28"/>
          <w:szCs w:val="28"/>
        </w:rPr>
        <w:t>не…, не что иное, как и др.)</w:t>
      </w:r>
      <w:r w:rsidRPr="00643272">
        <w:rPr>
          <w:rFonts w:ascii="Times New Roman" w:hAnsi="Times New Roman" w:cs="Times New Roman"/>
          <w:sz w:val="28"/>
          <w:szCs w:val="28"/>
        </w:rPr>
        <w:t>;</w:t>
      </w:r>
    </w:p>
    <w:p w:rsidR="00F85EB4" w:rsidRPr="00643272" w:rsidRDefault="00F85EB4" w:rsidP="00C61540">
      <w:pPr>
        <w:pStyle w:val="af0"/>
        <w:widowControl w:val="0"/>
        <w:numPr>
          <w:ilvl w:val="0"/>
          <w:numId w:val="14"/>
        </w:numPr>
        <w:tabs>
          <w:tab w:val="left" w:pos="1479"/>
        </w:tabs>
        <w:autoSpaceDE w:val="0"/>
        <w:autoSpaceDN w:val="0"/>
        <w:spacing w:after="0" w:line="240" w:lineRule="auto"/>
        <w:contextualSpacing w:val="0"/>
        <w:jc w:val="both"/>
        <w:rPr>
          <w:rFonts w:ascii="Times New Roman" w:hAnsi="Times New Roman" w:cs="Times New Roman"/>
          <w:sz w:val="28"/>
          <w:szCs w:val="28"/>
        </w:rPr>
      </w:pPr>
      <w:r w:rsidRPr="00643272">
        <w:rPr>
          <w:rFonts w:ascii="Times New Roman" w:hAnsi="Times New Roman" w:cs="Times New Roman"/>
          <w:sz w:val="28"/>
          <w:szCs w:val="28"/>
        </w:rPr>
        <w:t>в</w:t>
      </w:r>
      <w:r w:rsidRPr="00643272">
        <w:rPr>
          <w:rFonts w:ascii="Times New Roman" w:hAnsi="Times New Roman" w:cs="Times New Roman"/>
          <w:spacing w:val="-5"/>
          <w:sz w:val="28"/>
          <w:szCs w:val="28"/>
        </w:rPr>
        <w:t xml:space="preserve"> </w:t>
      </w:r>
      <w:r w:rsidRPr="00643272">
        <w:rPr>
          <w:rFonts w:ascii="Times New Roman" w:hAnsi="Times New Roman" w:cs="Times New Roman"/>
          <w:sz w:val="28"/>
          <w:szCs w:val="28"/>
        </w:rPr>
        <w:t>собственных</w:t>
      </w:r>
      <w:r w:rsidRPr="00643272">
        <w:rPr>
          <w:rFonts w:ascii="Times New Roman" w:hAnsi="Times New Roman" w:cs="Times New Roman"/>
          <w:spacing w:val="-4"/>
          <w:sz w:val="28"/>
          <w:szCs w:val="28"/>
        </w:rPr>
        <w:t xml:space="preserve"> </w:t>
      </w:r>
      <w:r w:rsidRPr="00643272">
        <w:rPr>
          <w:rFonts w:ascii="Times New Roman" w:hAnsi="Times New Roman" w:cs="Times New Roman"/>
          <w:sz w:val="28"/>
          <w:szCs w:val="28"/>
        </w:rPr>
        <w:t>именах</w:t>
      </w:r>
      <w:r w:rsidRPr="00643272">
        <w:rPr>
          <w:rFonts w:ascii="Times New Roman" w:hAnsi="Times New Roman" w:cs="Times New Roman"/>
          <w:spacing w:val="-2"/>
          <w:sz w:val="28"/>
          <w:szCs w:val="28"/>
        </w:rPr>
        <w:t xml:space="preserve"> </w:t>
      </w:r>
      <w:r w:rsidRPr="00643272">
        <w:rPr>
          <w:rFonts w:ascii="Times New Roman" w:hAnsi="Times New Roman" w:cs="Times New Roman"/>
          <w:sz w:val="28"/>
          <w:szCs w:val="28"/>
        </w:rPr>
        <w:t>нерусского</w:t>
      </w:r>
      <w:r w:rsidRPr="00643272">
        <w:rPr>
          <w:rFonts w:ascii="Times New Roman" w:hAnsi="Times New Roman" w:cs="Times New Roman"/>
          <w:spacing w:val="-3"/>
          <w:sz w:val="28"/>
          <w:szCs w:val="28"/>
        </w:rPr>
        <w:t xml:space="preserve"> </w:t>
      </w:r>
      <w:r w:rsidRPr="00643272">
        <w:rPr>
          <w:rFonts w:ascii="Times New Roman" w:hAnsi="Times New Roman" w:cs="Times New Roman"/>
          <w:spacing w:val="-2"/>
          <w:sz w:val="28"/>
          <w:szCs w:val="28"/>
        </w:rPr>
        <w:t>происхождения;</w:t>
      </w:r>
    </w:p>
    <w:p w:rsidR="00F85EB4" w:rsidRPr="00643272" w:rsidRDefault="00F85EB4" w:rsidP="00C61540">
      <w:pPr>
        <w:pStyle w:val="af0"/>
        <w:widowControl w:val="0"/>
        <w:numPr>
          <w:ilvl w:val="0"/>
          <w:numId w:val="14"/>
        </w:numPr>
        <w:tabs>
          <w:tab w:val="left" w:pos="1479"/>
        </w:tabs>
        <w:autoSpaceDE w:val="0"/>
        <w:autoSpaceDN w:val="0"/>
        <w:spacing w:after="0" w:line="240" w:lineRule="auto"/>
        <w:contextualSpacing w:val="0"/>
        <w:jc w:val="both"/>
        <w:rPr>
          <w:rFonts w:ascii="Times New Roman" w:hAnsi="Times New Roman" w:cs="Times New Roman"/>
          <w:sz w:val="28"/>
          <w:szCs w:val="28"/>
        </w:rPr>
      </w:pPr>
      <w:r w:rsidRPr="00643272">
        <w:rPr>
          <w:rFonts w:ascii="Times New Roman" w:hAnsi="Times New Roman" w:cs="Times New Roman"/>
          <w:sz w:val="28"/>
          <w:szCs w:val="28"/>
        </w:rPr>
        <w:t>в</w:t>
      </w:r>
      <w:r w:rsidRPr="00643272">
        <w:rPr>
          <w:rFonts w:ascii="Times New Roman" w:hAnsi="Times New Roman" w:cs="Times New Roman"/>
          <w:spacing w:val="55"/>
          <w:sz w:val="28"/>
          <w:szCs w:val="28"/>
        </w:rPr>
        <w:t xml:space="preserve"> </w:t>
      </w:r>
      <w:r w:rsidRPr="00643272">
        <w:rPr>
          <w:rFonts w:ascii="Times New Roman" w:hAnsi="Times New Roman" w:cs="Times New Roman"/>
          <w:sz w:val="28"/>
          <w:szCs w:val="28"/>
        </w:rPr>
        <w:t>случаях,</w:t>
      </w:r>
      <w:r w:rsidRPr="00643272">
        <w:rPr>
          <w:rFonts w:ascii="Times New Roman" w:hAnsi="Times New Roman" w:cs="Times New Roman"/>
          <w:spacing w:val="29"/>
          <w:sz w:val="28"/>
          <w:szCs w:val="28"/>
        </w:rPr>
        <w:t xml:space="preserve">  </w:t>
      </w:r>
      <w:r w:rsidRPr="00643272">
        <w:rPr>
          <w:rFonts w:ascii="Times New Roman" w:hAnsi="Times New Roman" w:cs="Times New Roman"/>
          <w:sz w:val="28"/>
          <w:szCs w:val="28"/>
        </w:rPr>
        <w:t>когда</w:t>
      </w:r>
      <w:r w:rsidRPr="00643272">
        <w:rPr>
          <w:rFonts w:ascii="Times New Roman" w:hAnsi="Times New Roman" w:cs="Times New Roman"/>
          <w:spacing w:val="27"/>
          <w:sz w:val="28"/>
          <w:szCs w:val="28"/>
        </w:rPr>
        <w:t xml:space="preserve">  </w:t>
      </w:r>
      <w:r w:rsidRPr="00643272">
        <w:rPr>
          <w:rFonts w:ascii="Times New Roman" w:hAnsi="Times New Roman" w:cs="Times New Roman"/>
          <w:sz w:val="28"/>
          <w:szCs w:val="28"/>
        </w:rPr>
        <w:t>вместо</w:t>
      </w:r>
      <w:r w:rsidRPr="00643272">
        <w:rPr>
          <w:rFonts w:ascii="Times New Roman" w:hAnsi="Times New Roman" w:cs="Times New Roman"/>
          <w:spacing w:val="60"/>
          <w:sz w:val="28"/>
          <w:szCs w:val="28"/>
        </w:rPr>
        <w:t xml:space="preserve"> </w:t>
      </w:r>
      <w:r w:rsidRPr="00643272">
        <w:rPr>
          <w:rFonts w:ascii="Times New Roman" w:hAnsi="Times New Roman" w:cs="Times New Roman"/>
          <w:sz w:val="28"/>
          <w:szCs w:val="28"/>
        </w:rPr>
        <w:t>одного</w:t>
      </w:r>
      <w:r w:rsidRPr="00643272">
        <w:rPr>
          <w:rFonts w:ascii="Times New Roman" w:hAnsi="Times New Roman" w:cs="Times New Roman"/>
          <w:spacing w:val="59"/>
          <w:sz w:val="28"/>
          <w:szCs w:val="28"/>
        </w:rPr>
        <w:t xml:space="preserve"> </w:t>
      </w:r>
      <w:r w:rsidRPr="00643272">
        <w:rPr>
          <w:rFonts w:ascii="Times New Roman" w:hAnsi="Times New Roman" w:cs="Times New Roman"/>
          <w:sz w:val="28"/>
          <w:szCs w:val="28"/>
        </w:rPr>
        <w:t>знака</w:t>
      </w:r>
      <w:r w:rsidRPr="00643272">
        <w:rPr>
          <w:rFonts w:ascii="Times New Roman" w:hAnsi="Times New Roman" w:cs="Times New Roman"/>
          <w:spacing w:val="28"/>
          <w:sz w:val="28"/>
          <w:szCs w:val="28"/>
        </w:rPr>
        <w:t xml:space="preserve">  </w:t>
      </w:r>
      <w:r w:rsidRPr="00643272">
        <w:rPr>
          <w:rFonts w:ascii="Times New Roman" w:hAnsi="Times New Roman" w:cs="Times New Roman"/>
          <w:sz w:val="28"/>
          <w:szCs w:val="28"/>
        </w:rPr>
        <w:t>препинания</w:t>
      </w:r>
      <w:r w:rsidRPr="00643272">
        <w:rPr>
          <w:rFonts w:ascii="Times New Roman" w:hAnsi="Times New Roman" w:cs="Times New Roman"/>
          <w:spacing w:val="28"/>
          <w:sz w:val="28"/>
          <w:szCs w:val="28"/>
        </w:rPr>
        <w:t xml:space="preserve">  </w:t>
      </w:r>
      <w:r w:rsidRPr="00643272">
        <w:rPr>
          <w:rFonts w:ascii="Times New Roman" w:hAnsi="Times New Roman" w:cs="Times New Roman"/>
          <w:sz w:val="28"/>
          <w:szCs w:val="28"/>
        </w:rPr>
        <w:t xml:space="preserve">поставлен </w:t>
      </w:r>
      <w:r w:rsidRPr="00643272">
        <w:rPr>
          <w:rFonts w:ascii="Times New Roman" w:hAnsi="Times New Roman" w:cs="Times New Roman"/>
          <w:spacing w:val="-2"/>
          <w:sz w:val="28"/>
          <w:szCs w:val="28"/>
        </w:rPr>
        <w:t>другой;</w:t>
      </w:r>
    </w:p>
    <w:p w:rsidR="00F85EB4" w:rsidRPr="00643272" w:rsidRDefault="00F85EB4" w:rsidP="00C61540">
      <w:pPr>
        <w:pStyle w:val="af0"/>
        <w:widowControl w:val="0"/>
        <w:numPr>
          <w:ilvl w:val="0"/>
          <w:numId w:val="14"/>
        </w:numPr>
        <w:tabs>
          <w:tab w:val="left" w:pos="1733"/>
        </w:tabs>
        <w:autoSpaceDE w:val="0"/>
        <w:autoSpaceDN w:val="0"/>
        <w:spacing w:after="0" w:line="240" w:lineRule="auto"/>
        <w:ind w:left="532" w:right="839" w:firstLine="566"/>
        <w:contextualSpacing w:val="0"/>
        <w:jc w:val="both"/>
        <w:rPr>
          <w:rFonts w:ascii="Times New Roman" w:hAnsi="Times New Roman" w:cs="Times New Roman"/>
          <w:sz w:val="28"/>
          <w:szCs w:val="28"/>
        </w:rPr>
      </w:pPr>
      <w:r w:rsidRPr="00643272">
        <w:rPr>
          <w:rFonts w:ascii="Times New Roman" w:hAnsi="Times New Roman" w:cs="Times New Roman"/>
          <w:sz w:val="28"/>
          <w:szCs w:val="28"/>
        </w:rPr>
        <w:t xml:space="preserve">в пропуске одного из сочетающихся знаков </w:t>
      </w:r>
      <w:r w:rsidRPr="00643272">
        <w:rPr>
          <w:rFonts w:ascii="Times New Roman" w:hAnsi="Times New Roman" w:cs="Times New Roman"/>
          <w:sz w:val="28"/>
          <w:szCs w:val="28"/>
        </w:rPr>
        <w:lastRenderedPageBreak/>
        <w:t xml:space="preserve">препинания или в нарушении их </w:t>
      </w:r>
      <w:r w:rsidRPr="00643272">
        <w:rPr>
          <w:rFonts w:ascii="Times New Roman" w:hAnsi="Times New Roman" w:cs="Times New Roman"/>
          <w:spacing w:val="-2"/>
          <w:sz w:val="28"/>
          <w:szCs w:val="28"/>
        </w:rPr>
        <w:t>последовательности.</w:t>
      </w:r>
    </w:p>
    <w:p w:rsidR="00F85EB4" w:rsidRPr="00643272" w:rsidRDefault="00F85EB4" w:rsidP="00F85EB4">
      <w:pPr>
        <w:pStyle w:val="af2"/>
        <w:ind w:left="0"/>
        <w:jc w:val="left"/>
      </w:pPr>
    </w:p>
    <w:p w:rsidR="00F85EB4" w:rsidRPr="00643272" w:rsidRDefault="00F85EB4" w:rsidP="00F85EB4">
      <w:pPr>
        <w:pStyle w:val="af2"/>
        <w:ind w:left="532" w:right="826" w:firstLine="566"/>
      </w:pPr>
      <w:r w:rsidRPr="00643272">
        <w:t xml:space="preserve">Необходимо учитывать также </w:t>
      </w:r>
      <w:r w:rsidRPr="00643272">
        <w:rPr>
          <w:b/>
        </w:rPr>
        <w:t xml:space="preserve">повторяемость и однотипность </w:t>
      </w:r>
      <w:r w:rsidRPr="00643272">
        <w:t xml:space="preserve">ошибок. Если ошибка повторяется в одном и том же слове или в корне однокоренных слов, то она считается за одну </w:t>
      </w:r>
      <w:r w:rsidRPr="00643272">
        <w:rPr>
          <w:spacing w:val="-2"/>
        </w:rPr>
        <w:t>ошибку.</w:t>
      </w:r>
    </w:p>
    <w:p w:rsidR="00F85EB4" w:rsidRPr="00643272" w:rsidRDefault="00F85EB4" w:rsidP="00F85EB4">
      <w:pPr>
        <w:spacing w:before="1"/>
        <w:ind w:left="532" w:right="829" w:firstLine="566"/>
        <w:jc w:val="both"/>
        <w:rPr>
          <w:rFonts w:ascii="Times New Roman" w:hAnsi="Times New Roman" w:cs="Times New Roman"/>
          <w:sz w:val="28"/>
          <w:szCs w:val="28"/>
        </w:rPr>
      </w:pPr>
      <w:r w:rsidRPr="00643272">
        <w:rPr>
          <w:rFonts w:ascii="Times New Roman" w:hAnsi="Times New Roman" w:cs="Times New Roman"/>
          <w:sz w:val="28"/>
          <w:szCs w:val="28"/>
        </w:rPr>
        <w:t xml:space="preserve">Однотипными считаются ошибки на одно правило, если условия выбора правильного написания заключены в грамматических </w:t>
      </w:r>
      <w:r w:rsidRPr="00643272">
        <w:rPr>
          <w:rFonts w:ascii="Times New Roman" w:hAnsi="Times New Roman" w:cs="Times New Roman"/>
          <w:i/>
          <w:sz w:val="28"/>
          <w:szCs w:val="28"/>
        </w:rPr>
        <w:t xml:space="preserve">(в армии, в роще; колют, борются) </w:t>
      </w:r>
      <w:r w:rsidRPr="00643272">
        <w:rPr>
          <w:rFonts w:ascii="Times New Roman" w:hAnsi="Times New Roman" w:cs="Times New Roman"/>
          <w:sz w:val="28"/>
          <w:szCs w:val="28"/>
        </w:rPr>
        <w:t xml:space="preserve">и фонетических </w:t>
      </w:r>
      <w:r w:rsidRPr="00643272">
        <w:rPr>
          <w:rFonts w:ascii="Times New Roman" w:hAnsi="Times New Roman" w:cs="Times New Roman"/>
          <w:i/>
          <w:sz w:val="28"/>
          <w:szCs w:val="28"/>
        </w:rPr>
        <w:t xml:space="preserve">(пирожок, сверчок) </w:t>
      </w:r>
      <w:r w:rsidRPr="00643272">
        <w:rPr>
          <w:rFonts w:ascii="Times New Roman" w:hAnsi="Times New Roman" w:cs="Times New Roman"/>
          <w:sz w:val="28"/>
          <w:szCs w:val="28"/>
        </w:rPr>
        <w:t>особенностях данного слова.</w:t>
      </w:r>
    </w:p>
    <w:p w:rsidR="00F85EB4" w:rsidRPr="00643272" w:rsidRDefault="00F85EB4" w:rsidP="00F85EB4">
      <w:pPr>
        <w:ind w:left="532" w:right="836" w:firstLine="566"/>
        <w:jc w:val="both"/>
        <w:rPr>
          <w:rFonts w:ascii="Times New Roman" w:hAnsi="Times New Roman" w:cs="Times New Roman"/>
          <w:i/>
          <w:sz w:val="28"/>
          <w:szCs w:val="28"/>
        </w:rPr>
      </w:pPr>
      <w:r w:rsidRPr="00643272">
        <w:rPr>
          <w:rFonts w:ascii="Times New Roman" w:hAnsi="Times New Roman" w:cs="Times New Roman"/>
          <w:sz w:val="28"/>
          <w:szCs w:val="28"/>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643272">
        <w:rPr>
          <w:rFonts w:ascii="Times New Roman" w:hAnsi="Times New Roman" w:cs="Times New Roman"/>
          <w:i/>
          <w:sz w:val="28"/>
          <w:szCs w:val="28"/>
        </w:rPr>
        <w:t>(вода — воды, рот — ротик, грустный — грустить, резкий -резок).</w:t>
      </w:r>
    </w:p>
    <w:p w:rsidR="00F85EB4" w:rsidRPr="00643272" w:rsidRDefault="00F85EB4" w:rsidP="00F85EB4">
      <w:pPr>
        <w:pStyle w:val="af2"/>
        <w:ind w:left="532" w:right="836" w:firstLine="566"/>
      </w:pPr>
      <w:r w:rsidRPr="00643272">
        <w:t>Первые три однотипные ошибки считаются за одну ошибку, каждая</w:t>
      </w:r>
      <w:r w:rsidRPr="00643272">
        <w:rPr>
          <w:spacing w:val="80"/>
          <w:w w:val="150"/>
        </w:rPr>
        <w:t xml:space="preserve"> </w:t>
      </w:r>
      <w:r w:rsidRPr="00643272">
        <w:t>следующая</w:t>
      </w:r>
      <w:r w:rsidRPr="00643272">
        <w:rPr>
          <w:spacing w:val="80"/>
        </w:rPr>
        <w:t xml:space="preserve"> </w:t>
      </w:r>
      <w:r w:rsidRPr="00643272">
        <w:t>подобная</w:t>
      </w:r>
      <w:r w:rsidRPr="00643272">
        <w:rPr>
          <w:spacing w:val="80"/>
        </w:rPr>
        <w:t xml:space="preserve"> </w:t>
      </w:r>
      <w:r w:rsidRPr="00643272">
        <w:t>ошибка</w:t>
      </w:r>
      <w:r w:rsidRPr="00643272">
        <w:rPr>
          <w:spacing w:val="80"/>
        </w:rPr>
        <w:t xml:space="preserve"> </w:t>
      </w:r>
      <w:r w:rsidRPr="00643272">
        <w:t>учитывается</w:t>
      </w:r>
      <w:r w:rsidRPr="00643272">
        <w:rPr>
          <w:spacing w:val="80"/>
        </w:rPr>
        <w:t xml:space="preserve"> </w:t>
      </w:r>
      <w:r w:rsidRPr="00643272">
        <w:t>самостоятельно.</w:t>
      </w:r>
    </w:p>
    <w:p w:rsidR="00F85EB4" w:rsidRPr="00643272" w:rsidRDefault="00F85EB4" w:rsidP="00F85EB4">
      <w:pPr>
        <w:pStyle w:val="af2"/>
        <w:ind w:left="532" w:right="836" w:firstLine="566"/>
      </w:pPr>
      <w:r w:rsidRPr="00643272">
        <w:t>Если в одном непроверяемом слове допущены 2 и более ошибок, то все они считаются за одну ошибку.</w:t>
      </w:r>
    </w:p>
    <w:p w:rsidR="00F85EB4" w:rsidRPr="00643272" w:rsidRDefault="00F85EB4" w:rsidP="00F85EB4">
      <w:pPr>
        <w:pStyle w:val="af2"/>
        <w:ind w:left="532" w:right="828" w:firstLine="566"/>
      </w:pPr>
      <w:r w:rsidRPr="00643272">
        <w:t>При наличии в контрольном диктанте более 5 поправок (исправление неверного</w:t>
      </w:r>
      <w:r w:rsidRPr="00643272">
        <w:rPr>
          <w:spacing w:val="40"/>
        </w:rPr>
        <w:t xml:space="preserve"> </w:t>
      </w:r>
      <w:r w:rsidRPr="00643272">
        <w:t>написания</w:t>
      </w:r>
      <w:r w:rsidRPr="00643272">
        <w:rPr>
          <w:spacing w:val="40"/>
        </w:rPr>
        <w:t xml:space="preserve"> </w:t>
      </w:r>
      <w:r w:rsidRPr="00643272">
        <w:t>на верное)</w:t>
      </w:r>
      <w:r w:rsidRPr="00643272">
        <w:rPr>
          <w:spacing w:val="80"/>
        </w:rPr>
        <w:t xml:space="preserve"> </w:t>
      </w:r>
      <w:r w:rsidRPr="00643272">
        <w:t>оценка снижается на один балл. Отличная оценка не выставляется при наличии трех и более исправлений.</w:t>
      </w:r>
    </w:p>
    <w:p w:rsidR="00F85EB4" w:rsidRPr="00643272" w:rsidRDefault="00F85EB4" w:rsidP="00F85EB4">
      <w:pPr>
        <w:pStyle w:val="af2"/>
        <w:ind w:left="0"/>
        <w:jc w:val="left"/>
      </w:pPr>
    </w:p>
    <w:p w:rsidR="00F85EB4" w:rsidRPr="00643272" w:rsidRDefault="00F85EB4" w:rsidP="00F85EB4">
      <w:pPr>
        <w:pStyle w:val="af2"/>
        <w:ind w:left="532" w:right="830" w:firstLine="566"/>
      </w:pPr>
      <w:r w:rsidRPr="00643272">
        <w:t>В комплексной контрольной работе, состоящей из диктанта и дополнительного (фонетического, лексического, орфографического,</w:t>
      </w:r>
      <w:r w:rsidRPr="00643272">
        <w:rPr>
          <w:spacing w:val="40"/>
        </w:rPr>
        <w:t xml:space="preserve"> </w:t>
      </w:r>
      <w:r w:rsidRPr="00643272">
        <w:t>грамматического) задания, выставляются</w:t>
      </w:r>
      <w:r w:rsidRPr="00643272">
        <w:rPr>
          <w:spacing w:val="40"/>
        </w:rPr>
        <w:t xml:space="preserve"> </w:t>
      </w:r>
      <w:r w:rsidRPr="00643272">
        <w:t>две оценки (за каждый вид работы).</w:t>
      </w:r>
    </w:p>
    <w:p w:rsidR="00F85EB4" w:rsidRPr="00643272" w:rsidRDefault="00F85EB4" w:rsidP="00F85EB4">
      <w:pPr>
        <w:pStyle w:val="af2"/>
        <w:ind w:left="532" w:right="838" w:firstLine="566"/>
      </w:pPr>
      <w:r w:rsidRPr="00643272">
        <w:t xml:space="preserve">При оценке выполнения дополнительных заданий рекомендуется руководствоваться </w:t>
      </w:r>
      <w:r w:rsidRPr="00643272">
        <w:rPr>
          <w:spacing w:val="-2"/>
        </w:rPr>
        <w:t>следующим:</w:t>
      </w:r>
    </w:p>
    <w:p w:rsidR="00F85EB4" w:rsidRPr="00643272" w:rsidRDefault="00F85EB4" w:rsidP="00F85EB4">
      <w:pPr>
        <w:pStyle w:val="af2"/>
        <w:ind w:left="1099"/>
      </w:pPr>
      <w:r w:rsidRPr="00643272">
        <w:t>Оценка</w:t>
      </w:r>
      <w:r w:rsidRPr="00643272">
        <w:rPr>
          <w:spacing w:val="-1"/>
        </w:rPr>
        <w:t xml:space="preserve"> </w:t>
      </w:r>
      <w:r w:rsidRPr="00643272">
        <w:t>«5»</w:t>
      </w:r>
      <w:r w:rsidRPr="00643272">
        <w:rPr>
          <w:spacing w:val="-8"/>
        </w:rPr>
        <w:t xml:space="preserve"> </w:t>
      </w:r>
      <w:r w:rsidRPr="00643272">
        <w:t>ставится,</w:t>
      </w:r>
      <w:r w:rsidRPr="00643272">
        <w:rPr>
          <w:spacing w:val="-3"/>
        </w:rPr>
        <w:t xml:space="preserve"> </w:t>
      </w:r>
      <w:r w:rsidRPr="00643272">
        <w:t>если ученик</w:t>
      </w:r>
      <w:r w:rsidRPr="00643272">
        <w:rPr>
          <w:spacing w:val="-3"/>
        </w:rPr>
        <w:t xml:space="preserve"> </w:t>
      </w:r>
      <w:r w:rsidRPr="00643272">
        <w:t>выполнил</w:t>
      </w:r>
      <w:r w:rsidRPr="00643272">
        <w:rPr>
          <w:spacing w:val="-4"/>
        </w:rPr>
        <w:t xml:space="preserve"> </w:t>
      </w:r>
      <w:r w:rsidRPr="00643272">
        <w:t>все</w:t>
      </w:r>
      <w:r w:rsidRPr="00643272">
        <w:rPr>
          <w:spacing w:val="-4"/>
        </w:rPr>
        <w:t xml:space="preserve"> </w:t>
      </w:r>
      <w:r w:rsidRPr="00643272">
        <w:t>задания</w:t>
      </w:r>
      <w:r w:rsidRPr="00643272">
        <w:rPr>
          <w:spacing w:val="-2"/>
        </w:rPr>
        <w:t xml:space="preserve"> верно.</w:t>
      </w:r>
    </w:p>
    <w:p w:rsidR="00F85EB4" w:rsidRPr="00643272" w:rsidRDefault="00F85EB4" w:rsidP="00F85EB4">
      <w:pPr>
        <w:pStyle w:val="af2"/>
        <w:ind w:left="1099"/>
      </w:pPr>
      <w:r w:rsidRPr="00643272">
        <w:t>Оценка</w:t>
      </w:r>
      <w:r w:rsidRPr="00643272">
        <w:rPr>
          <w:spacing w:val="-2"/>
        </w:rPr>
        <w:t xml:space="preserve"> </w:t>
      </w:r>
      <w:r w:rsidRPr="00643272">
        <w:t>«4»</w:t>
      </w:r>
      <w:r w:rsidRPr="00643272">
        <w:rPr>
          <w:spacing w:val="-8"/>
        </w:rPr>
        <w:t xml:space="preserve"> </w:t>
      </w:r>
      <w:r w:rsidRPr="00643272">
        <w:t>ставится,</w:t>
      </w:r>
      <w:r w:rsidRPr="00643272">
        <w:rPr>
          <w:spacing w:val="-2"/>
        </w:rPr>
        <w:t xml:space="preserve"> </w:t>
      </w:r>
      <w:r w:rsidRPr="00643272">
        <w:t>если</w:t>
      </w:r>
      <w:r w:rsidRPr="00643272">
        <w:rPr>
          <w:spacing w:val="1"/>
        </w:rPr>
        <w:t xml:space="preserve"> </w:t>
      </w:r>
      <w:r w:rsidRPr="00643272">
        <w:t>ученик</w:t>
      </w:r>
      <w:r w:rsidRPr="00643272">
        <w:rPr>
          <w:spacing w:val="-2"/>
        </w:rPr>
        <w:t xml:space="preserve"> </w:t>
      </w:r>
      <w:r w:rsidRPr="00643272">
        <w:t>выполнил</w:t>
      </w:r>
      <w:r w:rsidRPr="00643272">
        <w:rPr>
          <w:spacing w:val="-5"/>
        </w:rPr>
        <w:t xml:space="preserve"> </w:t>
      </w:r>
      <w:r w:rsidRPr="00643272">
        <w:t>правильно</w:t>
      </w:r>
      <w:r w:rsidRPr="00643272">
        <w:rPr>
          <w:spacing w:val="-2"/>
        </w:rPr>
        <w:t xml:space="preserve"> </w:t>
      </w:r>
      <w:r w:rsidRPr="00643272">
        <w:t>не</w:t>
      </w:r>
      <w:r w:rsidRPr="00643272">
        <w:rPr>
          <w:spacing w:val="-3"/>
        </w:rPr>
        <w:t xml:space="preserve"> </w:t>
      </w:r>
      <w:r w:rsidRPr="00643272">
        <w:t>менее</w:t>
      </w:r>
      <w:r w:rsidRPr="00643272">
        <w:rPr>
          <w:spacing w:val="-3"/>
        </w:rPr>
        <w:t xml:space="preserve"> </w:t>
      </w:r>
      <w:r w:rsidRPr="00643272">
        <w:t>3/4</w:t>
      </w:r>
      <w:r w:rsidRPr="00643272">
        <w:rPr>
          <w:spacing w:val="-2"/>
        </w:rPr>
        <w:t xml:space="preserve"> заданий.</w:t>
      </w:r>
    </w:p>
    <w:p w:rsidR="00F85EB4" w:rsidRPr="00643272" w:rsidRDefault="00F85EB4" w:rsidP="00F85EB4">
      <w:pPr>
        <w:pStyle w:val="af2"/>
        <w:spacing w:before="1"/>
        <w:ind w:left="532" w:right="837" w:firstLine="566"/>
      </w:pPr>
      <w:r w:rsidRPr="00643272">
        <w:t xml:space="preserve">Оценка «3» ставится за работу, в которой правильно выполнено не менее половины </w:t>
      </w:r>
      <w:r w:rsidRPr="00643272">
        <w:rPr>
          <w:spacing w:val="-2"/>
        </w:rPr>
        <w:t>заданий.</w:t>
      </w:r>
    </w:p>
    <w:p w:rsidR="00F85EB4" w:rsidRPr="00643272" w:rsidRDefault="00F85EB4" w:rsidP="00F85EB4">
      <w:pPr>
        <w:pStyle w:val="af2"/>
        <w:ind w:left="1099"/>
      </w:pPr>
      <w:r w:rsidRPr="00643272">
        <w:t>Оценка</w:t>
      </w:r>
      <w:r w:rsidRPr="00643272">
        <w:rPr>
          <w:spacing w:val="-1"/>
        </w:rPr>
        <w:t xml:space="preserve"> </w:t>
      </w:r>
      <w:r w:rsidRPr="00643272">
        <w:t>«2»</w:t>
      </w:r>
      <w:r w:rsidRPr="00643272">
        <w:rPr>
          <w:spacing w:val="-8"/>
        </w:rPr>
        <w:t xml:space="preserve"> </w:t>
      </w:r>
      <w:r w:rsidRPr="00643272">
        <w:t>ставится</w:t>
      </w:r>
      <w:r w:rsidRPr="00643272">
        <w:rPr>
          <w:spacing w:val="-1"/>
        </w:rPr>
        <w:t xml:space="preserve"> </w:t>
      </w:r>
      <w:r w:rsidRPr="00643272">
        <w:t>за</w:t>
      </w:r>
      <w:r w:rsidRPr="00643272">
        <w:rPr>
          <w:spacing w:val="-1"/>
        </w:rPr>
        <w:t xml:space="preserve"> </w:t>
      </w:r>
      <w:r w:rsidRPr="00643272">
        <w:t>работу,</w:t>
      </w:r>
      <w:r w:rsidRPr="00643272">
        <w:rPr>
          <w:spacing w:val="-2"/>
        </w:rPr>
        <w:t xml:space="preserve"> </w:t>
      </w:r>
      <w:r w:rsidRPr="00643272">
        <w:t>в</w:t>
      </w:r>
      <w:r w:rsidRPr="00643272">
        <w:rPr>
          <w:spacing w:val="-2"/>
        </w:rPr>
        <w:t xml:space="preserve"> </w:t>
      </w:r>
      <w:r w:rsidRPr="00643272">
        <w:t>которой</w:t>
      </w:r>
      <w:r w:rsidRPr="00643272">
        <w:rPr>
          <w:spacing w:val="-2"/>
        </w:rPr>
        <w:t xml:space="preserve"> </w:t>
      </w:r>
      <w:r w:rsidRPr="00643272">
        <w:t>не</w:t>
      </w:r>
      <w:r w:rsidRPr="00643272">
        <w:rPr>
          <w:spacing w:val="-3"/>
        </w:rPr>
        <w:t xml:space="preserve"> </w:t>
      </w:r>
      <w:r w:rsidRPr="00643272">
        <w:t>выполнено</w:t>
      </w:r>
      <w:r w:rsidRPr="00643272">
        <w:rPr>
          <w:spacing w:val="-1"/>
        </w:rPr>
        <w:t xml:space="preserve"> </w:t>
      </w:r>
      <w:r w:rsidRPr="00643272">
        <w:t>более</w:t>
      </w:r>
      <w:r w:rsidRPr="00643272">
        <w:rPr>
          <w:spacing w:val="-4"/>
        </w:rPr>
        <w:t xml:space="preserve"> </w:t>
      </w:r>
      <w:r w:rsidRPr="00643272">
        <w:t>половины</w:t>
      </w:r>
      <w:r w:rsidRPr="00643272">
        <w:rPr>
          <w:spacing w:val="-1"/>
        </w:rPr>
        <w:t xml:space="preserve"> </w:t>
      </w:r>
      <w:r w:rsidRPr="00643272">
        <w:rPr>
          <w:spacing w:val="-2"/>
        </w:rPr>
        <w:t>заданий.</w:t>
      </w:r>
    </w:p>
    <w:p w:rsidR="00F85EB4" w:rsidRPr="00643272" w:rsidRDefault="00F85EB4" w:rsidP="00F85EB4">
      <w:pPr>
        <w:pStyle w:val="af2"/>
        <w:ind w:left="0"/>
        <w:jc w:val="left"/>
      </w:pPr>
    </w:p>
    <w:p w:rsidR="00F85EB4" w:rsidRPr="00643272" w:rsidRDefault="00F85EB4" w:rsidP="00F85EB4">
      <w:pPr>
        <w:pStyle w:val="21"/>
        <w:spacing w:line="244" w:lineRule="auto"/>
        <w:ind w:left="532" w:right="834" w:firstLine="566"/>
        <w:jc w:val="both"/>
        <w:rPr>
          <w:rFonts w:ascii="Times New Roman" w:hAnsi="Times New Roman" w:cs="Times New Roman"/>
          <w:sz w:val="28"/>
          <w:szCs w:val="28"/>
          <w:lang w:val="ru-RU"/>
        </w:rPr>
      </w:pPr>
      <w:r w:rsidRPr="00643272">
        <w:rPr>
          <w:rFonts w:ascii="Times New Roman" w:hAnsi="Times New Roman" w:cs="Times New Roman"/>
          <w:b w:val="0"/>
          <w:i/>
          <w:color w:val="auto"/>
          <w:sz w:val="28"/>
          <w:szCs w:val="28"/>
          <w:lang w:val="ru-RU"/>
        </w:rPr>
        <w:lastRenderedPageBreak/>
        <w:t xml:space="preserve">Примечание. </w:t>
      </w:r>
      <w:r w:rsidRPr="00643272">
        <w:rPr>
          <w:rFonts w:ascii="Times New Roman" w:hAnsi="Times New Roman" w:cs="Times New Roman"/>
          <w:color w:val="auto"/>
          <w:sz w:val="28"/>
          <w:szCs w:val="28"/>
          <w:lang w:val="ru-RU"/>
        </w:rPr>
        <w:t>Орфографические и пунктуационные ошибки, допущенные при выполнении дополнительных заданий, учитываются при выведении оценки за диктант</w:t>
      </w:r>
      <w:r w:rsidRPr="00643272">
        <w:rPr>
          <w:rFonts w:ascii="Times New Roman" w:hAnsi="Times New Roman" w:cs="Times New Roman"/>
          <w:sz w:val="28"/>
          <w:szCs w:val="28"/>
          <w:lang w:val="ru-RU"/>
        </w:rPr>
        <w:t>.</w:t>
      </w:r>
    </w:p>
    <w:p w:rsidR="00F85EB4" w:rsidRPr="00643272" w:rsidRDefault="00F85EB4" w:rsidP="00F85EB4">
      <w:pPr>
        <w:pStyle w:val="af2"/>
        <w:ind w:left="0"/>
        <w:jc w:val="left"/>
        <w:rPr>
          <w:b/>
        </w:rPr>
      </w:pPr>
    </w:p>
    <w:p w:rsidR="00F85EB4" w:rsidRPr="00643272" w:rsidRDefault="00F85EB4" w:rsidP="00F85EB4">
      <w:pPr>
        <w:pStyle w:val="af2"/>
        <w:spacing w:before="5"/>
        <w:ind w:left="0"/>
        <w:jc w:val="left"/>
        <w:rPr>
          <w:b/>
        </w:rPr>
      </w:pPr>
    </w:p>
    <w:p w:rsidR="00F85EB4" w:rsidRPr="00643272" w:rsidRDefault="00F85EB4" w:rsidP="00F85EB4">
      <w:pPr>
        <w:ind w:left="1099"/>
        <w:jc w:val="center"/>
        <w:rPr>
          <w:rFonts w:ascii="Times New Roman" w:hAnsi="Times New Roman" w:cs="Times New Roman"/>
          <w:b/>
          <w:sz w:val="28"/>
          <w:szCs w:val="28"/>
        </w:rPr>
      </w:pPr>
      <w:r w:rsidRPr="00643272">
        <w:rPr>
          <w:rFonts w:ascii="Times New Roman" w:hAnsi="Times New Roman" w:cs="Times New Roman"/>
          <w:b/>
          <w:sz w:val="28"/>
          <w:szCs w:val="28"/>
        </w:rPr>
        <w:t>Оценка</w:t>
      </w:r>
      <w:r w:rsidRPr="00643272">
        <w:rPr>
          <w:rFonts w:ascii="Times New Roman" w:hAnsi="Times New Roman" w:cs="Times New Roman"/>
          <w:b/>
          <w:spacing w:val="-2"/>
          <w:sz w:val="28"/>
          <w:szCs w:val="28"/>
        </w:rPr>
        <w:t xml:space="preserve"> </w:t>
      </w:r>
      <w:r w:rsidRPr="00643272">
        <w:rPr>
          <w:rFonts w:ascii="Times New Roman" w:hAnsi="Times New Roman" w:cs="Times New Roman"/>
          <w:b/>
          <w:sz w:val="28"/>
          <w:szCs w:val="28"/>
        </w:rPr>
        <w:t>сочинений</w:t>
      </w:r>
      <w:r w:rsidRPr="00643272">
        <w:rPr>
          <w:rFonts w:ascii="Times New Roman" w:hAnsi="Times New Roman" w:cs="Times New Roman"/>
          <w:b/>
          <w:spacing w:val="-2"/>
          <w:sz w:val="28"/>
          <w:szCs w:val="28"/>
        </w:rPr>
        <w:t xml:space="preserve"> </w:t>
      </w:r>
      <w:r w:rsidRPr="00643272">
        <w:rPr>
          <w:rFonts w:ascii="Times New Roman" w:hAnsi="Times New Roman" w:cs="Times New Roman"/>
          <w:b/>
          <w:sz w:val="28"/>
          <w:szCs w:val="28"/>
        </w:rPr>
        <w:t>и</w:t>
      </w:r>
      <w:r w:rsidRPr="00643272">
        <w:rPr>
          <w:rFonts w:ascii="Times New Roman" w:hAnsi="Times New Roman" w:cs="Times New Roman"/>
          <w:b/>
          <w:spacing w:val="-1"/>
          <w:sz w:val="28"/>
          <w:szCs w:val="28"/>
        </w:rPr>
        <w:t xml:space="preserve"> </w:t>
      </w:r>
      <w:r w:rsidRPr="00643272">
        <w:rPr>
          <w:rFonts w:ascii="Times New Roman" w:hAnsi="Times New Roman" w:cs="Times New Roman"/>
          <w:b/>
          <w:spacing w:val="-2"/>
          <w:sz w:val="28"/>
          <w:szCs w:val="28"/>
        </w:rPr>
        <w:t>изложений</w:t>
      </w:r>
    </w:p>
    <w:p w:rsidR="00F85EB4" w:rsidRPr="00643272" w:rsidRDefault="00F85EB4" w:rsidP="00F85EB4">
      <w:pPr>
        <w:pStyle w:val="af2"/>
        <w:tabs>
          <w:tab w:val="left" w:pos="2449"/>
          <w:tab w:val="left" w:pos="3012"/>
          <w:tab w:val="left" w:pos="4331"/>
          <w:tab w:val="left" w:pos="5533"/>
          <w:tab w:val="left" w:pos="6457"/>
          <w:tab w:val="left" w:pos="7632"/>
          <w:tab w:val="left" w:pos="8591"/>
          <w:tab w:val="left" w:pos="10318"/>
        </w:tabs>
        <w:spacing w:before="66"/>
        <w:ind w:left="532" w:right="837" w:firstLine="566"/>
        <w:jc w:val="left"/>
      </w:pPr>
      <w:r w:rsidRPr="00643272">
        <w:rPr>
          <w:spacing w:val="-2"/>
        </w:rPr>
        <w:t>Сочинения</w:t>
      </w:r>
      <w:r w:rsidRPr="00643272">
        <w:tab/>
      </w:r>
      <w:r w:rsidRPr="00643272">
        <w:rPr>
          <w:spacing w:val="-10"/>
        </w:rPr>
        <w:t>и</w:t>
      </w:r>
      <w:r w:rsidRPr="00643272">
        <w:tab/>
      </w:r>
      <w:r w:rsidRPr="00643272">
        <w:rPr>
          <w:spacing w:val="-2"/>
        </w:rPr>
        <w:t>изложения</w:t>
      </w:r>
      <w:r w:rsidRPr="00643272">
        <w:tab/>
      </w:r>
      <w:r w:rsidRPr="00643272">
        <w:rPr>
          <w:spacing w:val="-2"/>
        </w:rPr>
        <w:t>основные</w:t>
      </w:r>
      <w:r w:rsidRPr="00643272">
        <w:tab/>
      </w:r>
      <w:r w:rsidRPr="00643272">
        <w:rPr>
          <w:spacing w:val="-2"/>
        </w:rPr>
        <w:t>формы</w:t>
      </w:r>
      <w:r w:rsidRPr="00643272">
        <w:tab/>
      </w:r>
      <w:r w:rsidRPr="00643272">
        <w:rPr>
          <w:spacing w:val="-2"/>
        </w:rPr>
        <w:t>проверки</w:t>
      </w:r>
      <w:r w:rsidRPr="00643272">
        <w:tab/>
      </w:r>
      <w:r w:rsidRPr="00643272">
        <w:rPr>
          <w:spacing w:val="-2"/>
        </w:rPr>
        <w:t>умения</w:t>
      </w:r>
      <w:r w:rsidRPr="00643272">
        <w:tab/>
      </w:r>
      <w:r w:rsidRPr="00643272">
        <w:rPr>
          <w:spacing w:val="-2"/>
        </w:rPr>
        <w:t>правильно</w:t>
      </w:r>
      <w:r w:rsidRPr="00643272">
        <w:tab/>
      </w:r>
      <w:r w:rsidRPr="00643272">
        <w:rPr>
          <w:spacing w:val="-10"/>
        </w:rPr>
        <w:t xml:space="preserve">и </w:t>
      </w:r>
      <w:r w:rsidRPr="00643272">
        <w:t>последовательно</w:t>
      </w:r>
      <w:r w:rsidRPr="00643272">
        <w:rPr>
          <w:spacing w:val="40"/>
        </w:rPr>
        <w:t xml:space="preserve"> </w:t>
      </w:r>
      <w:r w:rsidRPr="00643272">
        <w:t>излагать мысли, уровня речевой подготовки учащихся.</w:t>
      </w:r>
    </w:p>
    <w:p w:rsidR="00F85EB4" w:rsidRPr="00643272" w:rsidRDefault="00F85EB4" w:rsidP="00F85EB4">
      <w:pPr>
        <w:pStyle w:val="af2"/>
        <w:spacing w:after="9"/>
        <w:ind w:left="1099"/>
        <w:jc w:val="left"/>
      </w:pPr>
      <w:r w:rsidRPr="00643272">
        <w:t>Примерный</w:t>
      </w:r>
      <w:r w:rsidRPr="00643272">
        <w:rPr>
          <w:spacing w:val="-2"/>
        </w:rPr>
        <w:t xml:space="preserve"> </w:t>
      </w:r>
      <w:r w:rsidRPr="00643272">
        <w:t>объем</w:t>
      </w:r>
      <w:r w:rsidRPr="00643272">
        <w:rPr>
          <w:spacing w:val="-3"/>
        </w:rPr>
        <w:t xml:space="preserve"> </w:t>
      </w:r>
      <w:r w:rsidRPr="00643272">
        <w:t>текста</w:t>
      </w:r>
      <w:r w:rsidRPr="00643272">
        <w:rPr>
          <w:spacing w:val="-1"/>
        </w:rPr>
        <w:t xml:space="preserve"> </w:t>
      </w:r>
      <w:r w:rsidRPr="00643272">
        <w:t>изложений</w:t>
      </w:r>
      <w:r w:rsidRPr="00643272">
        <w:rPr>
          <w:spacing w:val="-2"/>
        </w:rPr>
        <w:t xml:space="preserve"> </w:t>
      </w:r>
      <w:r w:rsidRPr="00643272">
        <w:t>и</w:t>
      </w:r>
      <w:r w:rsidRPr="00643272">
        <w:rPr>
          <w:spacing w:val="-1"/>
        </w:rPr>
        <w:t xml:space="preserve"> </w:t>
      </w:r>
      <w:r w:rsidRPr="00643272">
        <w:rPr>
          <w:spacing w:val="-2"/>
        </w:rPr>
        <w:t>сочинений</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4165"/>
        <w:gridCol w:w="4167"/>
      </w:tblGrid>
      <w:tr w:rsidR="00F85EB4" w:rsidRPr="00643272" w:rsidTr="006279BC">
        <w:trPr>
          <w:trHeight w:val="277"/>
        </w:trPr>
        <w:tc>
          <w:tcPr>
            <w:tcW w:w="1244" w:type="dxa"/>
            <w:vMerge w:val="restart"/>
          </w:tcPr>
          <w:p w:rsidR="00F85EB4" w:rsidRPr="00643272" w:rsidRDefault="00F85EB4" w:rsidP="006279BC">
            <w:pPr>
              <w:pStyle w:val="TableParagraph"/>
              <w:spacing w:line="270" w:lineRule="exact"/>
              <w:ind w:left="816"/>
              <w:rPr>
                <w:sz w:val="28"/>
                <w:szCs w:val="28"/>
              </w:rPr>
            </w:pPr>
            <w:proofErr w:type="spellStart"/>
            <w:r w:rsidRPr="00643272">
              <w:rPr>
                <w:spacing w:val="-5"/>
                <w:sz w:val="28"/>
                <w:szCs w:val="28"/>
              </w:rPr>
              <w:t>кл</w:t>
            </w:r>
            <w:proofErr w:type="spellEnd"/>
          </w:p>
          <w:p w:rsidR="00F85EB4" w:rsidRPr="00643272" w:rsidRDefault="00F85EB4" w:rsidP="006279BC">
            <w:pPr>
              <w:pStyle w:val="TableParagraph"/>
              <w:spacing w:line="273" w:lineRule="exact"/>
              <w:rPr>
                <w:sz w:val="28"/>
                <w:szCs w:val="28"/>
              </w:rPr>
            </w:pPr>
            <w:proofErr w:type="spellStart"/>
            <w:r w:rsidRPr="00643272">
              <w:rPr>
                <w:spacing w:val="-5"/>
                <w:sz w:val="28"/>
                <w:szCs w:val="28"/>
              </w:rPr>
              <w:t>асс</w:t>
            </w:r>
            <w:proofErr w:type="spellEnd"/>
          </w:p>
        </w:tc>
        <w:tc>
          <w:tcPr>
            <w:tcW w:w="8332" w:type="dxa"/>
            <w:gridSpan w:val="2"/>
          </w:tcPr>
          <w:p w:rsidR="00F85EB4" w:rsidRPr="00643272" w:rsidRDefault="00F85EB4" w:rsidP="006279BC">
            <w:pPr>
              <w:pStyle w:val="TableParagraph"/>
              <w:spacing w:line="258" w:lineRule="exact"/>
              <w:ind w:left="815"/>
              <w:rPr>
                <w:sz w:val="28"/>
                <w:szCs w:val="28"/>
              </w:rPr>
            </w:pPr>
            <w:proofErr w:type="spellStart"/>
            <w:r w:rsidRPr="00643272">
              <w:rPr>
                <w:sz w:val="28"/>
                <w:szCs w:val="28"/>
              </w:rPr>
              <w:t>Объем</w:t>
            </w:r>
            <w:proofErr w:type="spellEnd"/>
            <w:r w:rsidRPr="00643272">
              <w:rPr>
                <w:spacing w:val="-6"/>
                <w:sz w:val="28"/>
                <w:szCs w:val="28"/>
              </w:rPr>
              <w:t xml:space="preserve"> </w:t>
            </w:r>
            <w:proofErr w:type="spellStart"/>
            <w:r w:rsidRPr="00643272">
              <w:rPr>
                <w:sz w:val="28"/>
                <w:szCs w:val="28"/>
              </w:rPr>
              <w:t>текста</w:t>
            </w:r>
            <w:proofErr w:type="spellEnd"/>
            <w:r w:rsidRPr="00643272">
              <w:rPr>
                <w:spacing w:val="-2"/>
                <w:sz w:val="28"/>
                <w:szCs w:val="28"/>
              </w:rPr>
              <w:t xml:space="preserve"> </w:t>
            </w:r>
            <w:proofErr w:type="spellStart"/>
            <w:r w:rsidRPr="00643272">
              <w:rPr>
                <w:spacing w:val="-5"/>
                <w:sz w:val="28"/>
                <w:szCs w:val="28"/>
              </w:rPr>
              <w:t>для</w:t>
            </w:r>
            <w:proofErr w:type="spellEnd"/>
          </w:p>
        </w:tc>
      </w:tr>
      <w:tr w:rsidR="00F85EB4" w:rsidRPr="00643272" w:rsidTr="006279BC">
        <w:trPr>
          <w:trHeight w:val="275"/>
        </w:trPr>
        <w:tc>
          <w:tcPr>
            <w:tcW w:w="1244" w:type="dxa"/>
            <w:vMerge/>
            <w:tcBorders>
              <w:top w:val="nil"/>
            </w:tcBorders>
          </w:tcPr>
          <w:p w:rsidR="00F85EB4" w:rsidRPr="00643272" w:rsidRDefault="00F85EB4" w:rsidP="006279BC">
            <w:pPr>
              <w:rPr>
                <w:rFonts w:ascii="Times New Roman" w:hAnsi="Times New Roman" w:cs="Times New Roman"/>
                <w:sz w:val="28"/>
                <w:szCs w:val="28"/>
              </w:rPr>
            </w:pPr>
          </w:p>
        </w:tc>
        <w:tc>
          <w:tcPr>
            <w:tcW w:w="4165" w:type="dxa"/>
          </w:tcPr>
          <w:p w:rsidR="00F85EB4" w:rsidRPr="00643272" w:rsidRDefault="00F85EB4" w:rsidP="006279BC">
            <w:pPr>
              <w:pStyle w:val="TableParagraph"/>
              <w:spacing w:line="256" w:lineRule="exact"/>
              <w:ind w:left="815"/>
              <w:rPr>
                <w:sz w:val="28"/>
                <w:szCs w:val="28"/>
              </w:rPr>
            </w:pPr>
            <w:proofErr w:type="spellStart"/>
            <w:r w:rsidRPr="00643272">
              <w:rPr>
                <w:sz w:val="28"/>
                <w:szCs w:val="28"/>
              </w:rPr>
              <w:t>подробного</w:t>
            </w:r>
            <w:proofErr w:type="spellEnd"/>
            <w:r w:rsidRPr="00643272">
              <w:rPr>
                <w:spacing w:val="-2"/>
                <w:sz w:val="28"/>
                <w:szCs w:val="28"/>
              </w:rPr>
              <w:t xml:space="preserve"> изложения</w:t>
            </w:r>
            <w:r w:rsidRPr="00643272">
              <w:rPr>
                <w:spacing w:val="-2"/>
                <w:sz w:val="28"/>
                <w:szCs w:val="28"/>
                <w:vertAlign w:val="superscript"/>
              </w:rPr>
              <w:t>1</w:t>
            </w:r>
          </w:p>
        </w:tc>
        <w:tc>
          <w:tcPr>
            <w:tcW w:w="4167" w:type="dxa"/>
          </w:tcPr>
          <w:p w:rsidR="00F85EB4" w:rsidRPr="00643272" w:rsidRDefault="00F85EB4" w:rsidP="006279BC">
            <w:pPr>
              <w:pStyle w:val="TableParagraph"/>
              <w:spacing w:line="256" w:lineRule="exact"/>
              <w:ind w:left="817"/>
              <w:rPr>
                <w:sz w:val="28"/>
                <w:szCs w:val="28"/>
              </w:rPr>
            </w:pPr>
            <w:proofErr w:type="spellStart"/>
            <w:r w:rsidRPr="00643272">
              <w:rPr>
                <w:sz w:val="28"/>
                <w:szCs w:val="28"/>
              </w:rPr>
              <w:t>классного</w:t>
            </w:r>
            <w:proofErr w:type="spellEnd"/>
            <w:r w:rsidRPr="00643272">
              <w:rPr>
                <w:spacing w:val="-3"/>
                <w:sz w:val="28"/>
                <w:szCs w:val="28"/>
              </w:rPr>
              <w:t xml:space="preserve"> </w:t>
            </w:r>
            <w:proofErr w:type="spellStart"/>
            <w:r w:rsidRPr="00643272">
              <w:rPr>
                <w:spacing w:val="-2"/>
                <w:sz w:val="28"/>
                <w:szCs w:val="28"/>
              </w:rPr>
              <w:t>сочинения</w:t>
            </w:r>
            <w:proofErr w:type="spellEnd"/>
          </w:p>
        </w:tc>
      </w:tr>
      <w:tr w:rsidR="00F85EB4" w:rsidRPr="00643272" w:rsidTr="006279BC">
        <w:trPr>
          <w:trHeight w:val="275"/>
        </w:trPr>
        <w:tc>
          <w:tcPr>
            <w:tcW w:w="1244" w:type="dxa"/>
          </w:tcPr>
          <w:p w:rsidR="00F85EB4" w:rsidRPr="00643272" w:rsidRDefault="00F85EB4" w:rsidP="006279BC">
            <w:pPr>
              <w:pStyle w:val="TableParagraph"/>
              <w:spacing w:line="256" w:lineRule="exact"/>
              <w:ind w:left="0" w:right="295"/>
              <w:jc w:val="right"/>
              <w:rPr>
                <w:sz w:val="28"/>
                <w:szCs w:val="28"/>
              </w:rPr>
            </w:pPr>
            <w:r w:rsidRPr="00643272">
              <w:rPr>
                <w:sz w:val="28"/>
                <w:szCs w:val="28"/>
              </w:rPr>
              <w:t>5</w:t>
            </w:r>
          </w:p>
        </w:tc>
        <w:tc>
          <w:tcPr>
            <w:tcW w:w="4165" w:type="dxa"/>
          </w:tcPr>
          <w:p w:rsidR="00F85EB4" w:rsidRPr="00643272" w:rsidRDefault="00F85EB4" w:rsidP="006279BC">
            <w:pPr>
              <w:pStyle w:val="TableParagraph"/>
              <w:spacing w:line="256" w:lineRule="exact"/>
              <w:ind w:left="815"/>
              <w:rPr>
                <w:sz w:val="28"/>
                <w:szCs w:val="28"/>
              </w:rPr>
            </w:pPr>
            <w:r w:rsidRPr="00643272">
              <w:rPr>
                <w:sz w:val="28"/>
                <w:szCs w:val="28"/>
              </w:rPr>
              <w:t>100-150</w:t>
            </w:r>
            <w:r w:rsidRPr="00643272">
              <w:rPr>
                <w:spacing w:val="-3"/>
                <w:sz w:val="28"/>
                <w:szCs w:val="28"/>
              </w:rPr>
              <w:t xml:space="preserve"> </w:t>
            </w:r>
            <w:proofErr w:type="spellStart"/>
            <w:r w:rsidRPr="00643272">
              <w:rPr>
                <w:spacing w:val="-4"/>
                <w:sz w:val="28"/>
                <w:szCs w:val="28"/>
              </w:rPr>
              <w:t>слов</w:t>
            </w:r>
            <w:proofErr w:type="spellEnd"/>
          </w:p>
        </w:tc>
        <w:tc>
          <w:tcPr>
            <w:tcW w:w="4167" w:type="dxa"/>
          </w:tcPr>
          <w:p w:rsidR="00F85EB4" w:rsidRPr="00643272" w:rsidRDefault="00F85EB4" w:rsidP="006279BC">
            <w:pPr>
              <w:pStyle w:val="TableParagraph"/>
              <w:spacing w:line="256" w:lineRule="exact"/>
              <w:ind w:left="817"/>
              <w:rPr>
                <w:sz w:val="28"/>
                <w:szCs w:val="28"/>
              </w:rPr>
            </w:pPr>
            <w:r w:rsidRPr="00643272">
              <w:rPr>
                <w:sz w:val="28"/>
                <w:szCs w:val="28"/>
              </w:rPr>
              <w:t xml:space="preserve">0,5 – 1,0 </w:t>
            </w:r>
            <w:proofErr w:type="spellStart"/>
            <w:r w:rsidRPr="00643272">
              <w:rPr>
                <w:spacing w:val="-2"/>
                <w:sz w:val="28"/>
                <w:szCs w:val="28"/>
              </w:rPr>
              <w:t>страницы</w:t>
            </w:r>
            <w:proofErr w:type="spellEnd"/>
          </w:p>
        </w:tc>
      </w:tr>
      <w:tr w:rsidR="00F85EB4" w:rsidRPr="00643272" w:rsidTr="006279BC">
        <w:trPr>
          <w:trHeight w:val="275"/>
        </w:trPr>
        <w:tc>
          <w:tcPr>
            <w:tcW w:w="1244" w:type="dxa"/>
          </w:tcPr>
          <w:p w:rsidR="00F85EB4" w:rsidRPr="00643272" w:rsidRDefault="00F85EB4" w:rsidP="006279BC">
            <w:pPr>
              <w:pStyle w:val="TableParagraph"/>
              <w:spacing w:line="256" w:lineRule="exact"/>
              <w:ind w:left="0" w:right="295"/>
              <w:jc w:val="right"/>
              <w:rPr>
                <w:sz w:val="28"/>
                <w:szCs w:val="28"/>
              </w:rPr>
            </w:pPr>
            <w:r w:rsidRPr="00643272">
              <w:rPr>
                <w:sz w:val="28"/>
                <w:szCs w:val="28"/>
              </w:rPr>
              <w:t>6</w:t>
            </w:r>
          </w:p>
        </w:tc>
        <w:tc>
          <w:tcPr>
            <w:tcW w:w="4165" w:type="dxa"/>
          </w:tcPr>
          <w:p w:rsidR="00F85EB4" w:rsidRPr="00643272" w:rsidRDefault="00F85EB4" w:rsidP="006279BC">
            <w:pPr>
              <w:pStyle w:val="TableParagraph"/>
              <w:spacing w:line="256" w:lineRule="exact"/>
              <w:ind w:left="815"/>
              <w:rPr>
                <w:sz w:val="28"/>
                <w:szCs w:val="28"/>
              </w:rPr>
            </w:pPr>
            <w:r w:rsidRPr="00643272">
              <w:rPr>
                <w:sz w:val="28"/>
                <w:szCs w:val="28"/>
              </w:rPr>
              <w:t>150-200</w:t>
            </w:r>
            <w:r w:rsidRPr="00643272">
              <w:rPr>
                <w:spacing w:val="-3"/>
                <w:sz w:val="28"/>
                <w:szCs w:val="28"/>
              </w:rPr>
              <w:t xml:space="preserve"> </w:t>
            </w:r>
            <w:proofErr w:type="spellStart"/>
            <w:r w:rsidRPr="00643272">
              <w:rPr>
                <w:spacing w:val="-4"/>
                <w:sz w:val="28"/>
                <w:szCs w:val="28"/>
              </w:rPr>
              <w:t>слов</w:t>
            </w:r>
            <w:proofErr w:type="spellEnd"/>
          </w:p>
        </w:tc>
        <w:tc>
          <w:tcPr>
            <w:tcW w:w="4167" w:type="dxa"/>
          </w:tcPr>
          <w:p w:rsidR="00F85EB4" w:rsidRPr="00643272" w:rsidRDefault="00F85EB4" w:rsidP="006279BC">
            <w:pPr>
              <w:pStyle w:val="TableParagraph"/>
              <w:spacing w:line="256" w:lineRule="exact"/>
              <w:ind w:left="817"/>
              <w:rPr>
                <w:sz w:val="28"/>
                <w:szCs w:val="28"/>
              </w:rPr>
            </w:pPr>
            <w:r w:rsidRPr="00643272">
              <w:rPr>
                <w:sz w:val="28"/>
                <w:szCs w:val="28"/>
              </w:rPr>
              <w:t xml:space="preserve">1,0 – 1,5 </w:t>
            </w:r>
            <w:proofErr w:type="spellStart"/>
            <w:r w:rsidRPr="00643272">
              <w:rPr>
                <w:spacing w:val="-2"/>
                <w:sz w:val="28"/>
                <w:szCs w:val="28"/>
              </w:rPr>
              <w:t>страницы</w:t>
            </w:r>
            <w:proofErr w:type="spellEnd"/>
          </w:p>
        </w:tc>
      </w:tr>
      <w:tr w:rsidR="00F85EB4" w:rsidRPr="00643272" w:rsidTr="006279BC">
        <w:trPr>
          <w:trHeight w:val="275"/>
        </w:trPr>
        <w:tc>
          <w:tcPr>
            <w:tcW w:w="1244" w:type="dxa"/>
          </w:tcPr>
          <w:p w:rsidR="00F85EB4" w:rsidRPr="00643272" w:rsidRDefault="00F85EB4" w:rsidP="006279BC">
            <w:pPr>
              <w:pStyle w:val="TableParagraph"/>
              <w:spacing w:line="256" w:lineRule="exact"/>
              <w:ind w:left="0" w:right="295"/>
              <w:jc w:val="right"/>
              <w:rPr>
                <w:sz w:val="28"/>
                <w:szCs w:val="28"/>
              </w:rPr>
            </w:pPr>
            <w:r w:rsidRPr="00643272">
              <w:rPr>
                <w:sz w:val="28"/>
                <w:szCs w:val="28"/>
              </w:rPr>
              <w:t>7</w:t>
            </w:r>
          </w:p>
        </w:tc>
        <w:tc>
          <w:tcPr>
            <w:tcW w:w="4165" w:type="dxa"/>
          </w:tcPr>
          <w:p w:rsidR="00F85EB4" w:rsidRPr="00643272" w:rsidRDefault="00F85EB4" w:rsidP="006279BC">
            <w:pPr>
              <w:pStyle w:val="TableParagraph"/>
              <w:spacing w:line="256" w:lineRule="exact"/>
              <w:ind w:left="815"/>
              <w:rPr>
                <w:sz w:val="28"/>
                <w:szCs w:val="28"/>
              </w:rPr>
            </w:pPr>
            <w:r w:rsidRPr="00643272">
              <w:rPr>
                <w:sz w:val="28"/>
                <w:szCs w:val="28"/>
              </w:rPr>
              <w:t>200-250</w:t>
            </w:r>
            <w:r w:rsidRPr="00643272">
              <w:rPr>
                <w:spacing w:val="-3"/>
                <w:sz w:val="28"/>
                <w:szCs w:val="28"/>
              </w:rPr>
              <w:t xml:space="preserve"> </w:t>
            </w:r>
            <w:proofErr w:type="spellStart"/>
            <w:r w:rsidRPr="00643272">
              <w:rPr>
                <w:spacing w:val="-4"/>
                <w:sz w:val="28"/>
                <w:szCs w:val="28"/>
              </w:rPr>
              <w:t>слов</w:t>
            </w:r>
            <w:proofErr w:type="spellEnd"/>
          </w:p>
        </w:tc>
        <w:tc>
          <w:tcPr>
            <w:tcW w:w="4167" w:type="dxa"/>
          </w:tcPr>
          <w:p w:rsidR="00F85EB4" w:rsidRPr="00643272" w:rsidRDefault="00F85EB4" w:rsidP="006279BC">
            <w:pPr>
              <w:pStyle w:val="TableParagraph"/>
              <w:spacing w:line="256" w:lineRule="exact"/>
              <w:ind w:left="817"/>
              <w:rPr>
                <w:sz w:val="28"/>
                <w:szCs w:val="28"/>
              </w:rPr>
            </w:pPr>
            <w:r w:rsidRPr="00643272">
              <w:rPr>
                <w:sz w:val="28"/>
                <w:szCs w:val="28"/>
              </w:rPr>
              <w:t xml:space="preserve">1,5 – 2,0 </w:t>
            </w:r>
            <w:proofErr w:type="spellStart"/>
            <w:r w:rsidRPr="00643272">
              <w:rPr>
                <w:spacing w:val="-2"/>
                <w:sz w:val="28"/>
                <w:szCs w:val="28"/>
              </w:rPr>
              <w:t>страницы</w:t>
            </w:r>
            <w:proofErr w:type="spellEnd"/>
          </w:p>
        </w:tc>
      </w:tr>
      <w:tr w:rsidR="00F85EB4" w:rsidRPr="00643272" w:rsidTr="006279BC">
        <w:trPr>
          <w:trHeight w:val="275"/>
        </w:trPr>
        <w:tc>
          <w:tcPr>
            <w:tcW w:w="1244" w:type="dxa"/>
          </w:tcPr>
          <w:p w:rsidR="00F85EB4" w:rsidRPr="00643272" w:rsidRDefault="00F85EB4" w:rsidP="006279BC">
            <w:pPr>
              <w:pStyle w:val="TableParagraph"/>
              <w:spacing w:line="256" w:lineRule="exact"/>
              <w:ind w:left="0" w:right="295"/>
              <w:jc w:val="right"/>
              <w:rPr>
                <w:sz w:val="28"/>
                <w:szCs w:val="28"/>
              </w:rPr>
            </w:pPr>
            <w:r w:rsidRPr="00643272">
              <w:rPr>
                <w:sz w:val="28"/>
                <w:szCs w:val="28"/>
              </w:rPr>
              <w:t>8</w:t>
            </w:r>
          </w:p>
        </w:tc>
        <w:tc>
          <w:tcPr>
            <w:tcW w:w="4165" w:type="dxa"/>
          </w:tcPr>
          <w:p w:rsidR="00F85EB4" w:rsidRPr="00643272" w:rsidRDefault="00F85EB4" w:rsidP="006279BC">
            <w:pPr>
              <w:pStyle w:val="TableParagraph"/>
              <w:spacing w:line="256" w:lineRule="exact"/>
              <w:ind w:left="815"/>
              <w:rPr>
                <w:sz w:val="28"/>
                <w:szCs w:val="28"/>
              </w:rPr>
            </w:pPr>
            <w:r w:rsidRPr="00643272">
              <w:rPr>
                <w:sz w:val="28"/>
                <w:szCs w:val="28"/>
              </w:rPr>
              <w:t>250-350</w:t>
            </w:r>
            <w:r w:rsidRPr="00643272">
              <w:rPr>
                <w:spacing w:val="-3"/>
                <w:sz w:val="28"/>
                <w:szCs w:val="28"/>
              </w:rPr>
              <w:t xml:space="preserve"> </w:t>
            </w:r>
            <w:proofErr w:type="spellStart"/>
            <w:r w:rsidRPr="00643272">
              <w:rPr>
                <w:spacing w:val="-4"/>
                <w:sz w:val="28"/>
                <w:szCs w:val="28"/>
              </w:rPr>
              <w:t>слов</w:t>
            </w:r>
            <w:proofErr w:type="spellEnd"/>
          </w:p>
        </w:tc>
        <w:tc>
          <w:tcPr>
            <w:tcW w:w="4167" w:type="dxa"/>
          </w:tcPr>
          <w:p w:rsidR="00F85EB4" w:rsidRPr="00643272" w:rsidRDefault="00F85EB4" w:rsidP="006279BC">
            <w:pPr>
              <w:pStyle w:val="TableParagraph"/>
              <w:spacing w:line="256" w:lineRule="exact"/>
              <w:ind w:left="817"/>
              <w:rPr>
                <w:sz w:val="28"/>
                <w:szCs w:val="28"/>
              </w:rPr>
            </w:pPr>
            <w:r w:rsidRPr="00643272">
              <w:rPr>
                <w:sz w:val="28"/>
                <w:szCs w:val="28"/>
              </w:rPr>
              <w:t xml:space="preserve">2,0 – 3,0 </w:t>
            </w:r>
            <w:proofErr w:type="spellStart"/>
            <w:r w:rsidRPr="00643272">
              <w:rPr>
                <w:spacing w:val="-2"/>
                <w:sz w:val="28"/>
                <w:szCs w:val="28"/>
              </w:rPr>
              <w:t>страницы</w:t>
            </w:r>
            <w:proofErr w:type="spellEnd"/>
          </w:p>
        </w:tc>
      </w:tr>
      <w:tr w:rsidR="00F85EB4" w:rsidRPr="00643272" w:rsidTr="006279BC">
        <w:trPr>
          <w:trHeight w:val="278"/>
        </w:trPr>
        <w:tc>
          <w:tcPr>
            <w:tcW w:w="1244" w:type="dxa"/>
          </w:tcPr>
          <w:p w:rsidR="00F85EB4" w:rsidRPr="00643272" w:rsidRDefault="00F85EB4" w:rsidP="006279BC">
            <w:pPr>
              <w:pStyle w:val="TableParagraph"/>
              <w:spacing w:line="258" w:lineRule="exact"/>
              <w:ind w:left="0" w:right="295"/>
              <w:jc w:val="right"/>
              <w:rPr>
                <w:sz w:val="28"/>
                <w:szCs w:val="28"/>
              </w:rPr>
            </w:pPr>
            <w:r w:rsidRPr="00643272">
              <w:rPr>
                <w:sz w:val="28"/>
                <w:szCs w:val="28"/>
              </w:rPr>
              <w:t>9</w:t>
            </w:r>
          </w:p>
        </w:tc>
        <w:tc>
          <w:tcPr>
            <w:tcW w:w="4165" w:type="dxa"/>
          </w:tcPr>
          <w:p w:rsidR="00F85EB4" w:rsidRPr="00643272" w:rsidRDefault="00F85EB4" w:rsidP="006279BC">
            <w:pPr>
              <w:pStyle w:val="TableParagraph"/>
              <w:spacing w:line="258" w:lineRule="exact"/>
              <w:ind w:left="815"/>
              <w:rPr>
                <w:sz w:val="28"/>
                <w:szCs w:val="28"/>
              </w:rPr>
            </w:pPr>
            <w:r w:rsidRPr="00643272">
              <w:rPr>
                <w:sz w:val="28"/>
                <w:szCs w:val="28"/>
              </w:rPr>
              <w:t>350-450</w:t>
            </w:r>
            <w:r w:rsidRPr="00643272">
              <w:rPr>
                <w:spacing w:val="-3"/>
                <w:sz w:val="28"/>
                <w:szCs w:val="28"/>
              </w:rPr>
              <w:t xml:space="preserve"> </w:t>
            </w:r>
            <w:proofErr w:type="spellStart"/>
            <w:r w:rsidRPr="00643272">
              <w:rPr>
                <w:spacing w:val="-4"/>
                <w:sz w:val="28"/>
                <w:szCs w:val="28"/>
              </w:rPr>
              <w:t>слов</w:t>
            </w:r>
            <w:proofErr w:type="spellEnd"/>
          </w:p>
        </w:tc>
        <w:tc>
          <w:tcPr>
            <w:tcW w:w="4167" w:type="dxa"/>
          </w:tcPr>
          <w:p w:rsidR="00F85EB4" w:rsidRPr="00643272" w:rsidRDefault="00F85EB4" w:rsidP="006279BC">
            <w:pPr>
              <w:pStyle w:val="TableParagraph"/>
              <w:spacing w:line="258" w:lineRule="exact"/>
              <w:ind w:left="817"/>
              <w:rPr>
                <w:sz w:val="28"/>
                <w:szCs w:val="28"/>
              </w:rPr>
            </w:pPr>
            <w:r w:rsidRPr="00643272">
              <w:rPr>
                <w:sz w:val="28"/>
                <w:szCs w:val="28"/>
              </w:rPr>
              <w:t xml:space="preserve">3,0 – 4,0 </w:t>
            </w:r>
            <w:proofErr w:type="spellStart"/>
            <w:r w:rsidRPr="00643272">
              <w:rPr>
                <w:spacing w:val="-2"/>
                <w:sz w:val="28"/>
                <w:szCs w:val="28"/>
              </w:rPr>
              <w:t>страницы</w:t>
            </w:r>
            <w:proofErr w:type="spellEnd"/>
          </w:p>
        </w:tc>
      </w:tr>
    </w:tbl>
    <w:p w:rsidR="00F85EB4" w:rsidRPr="00643272" w:rsidRDefault="00F85EB4" w:rsidP="00F85EB4">
      <w:pPr>
        <w:pStyle w:val="af2"/>
        <w:ind w:left="532" w:firstLine="566"/>
        <w:jc w:val="left"/>
      </w:pPr>
      <w:r w:rsidRPr="00643272">
        <w:rPr>
          <w:vertAlign w:val="superscript"/>
        </w:rPr>
        <w:t>1</w:t>
      </w:r>
      <w:r w:rsidRPr="00643272">
        <w:t xml:space="preserve"> Объем</w:t>
      </w:r>
      <w:r w:rsidRPr="00643272">
        <w:rPr>
          <w:spacing w:val="-1"/>
        </w:rPr>
        <w:t xml:space="preserve"> </w:t>
      </w:r>
      <w:r w:rsidRPr="00643272">
        <w:t>текстов итоговых контрольных подробных изложений в 8</w:t>
      </w:r>
      <w:r w:rsidRPr="00643272">
        <w:rPr>
          <w:spacing w:val="-1"/>
        </w:rPr>
        <w:t xml:space="preserve"> </w:t>
      </w:r>
      <w:r w:rsidRPr="00643272">
        <w:t>и 9</w:t>
      </w:r>
      <w:r w:rsidRPr="00643272">
        <w:rPr>
          <w:spacing w:val="-1"/>
        </w:rPr>
        <w:t xml:space="preserve"> </w:t>
      </w:r>
      <w:r w:rsidRPr="00643272">
        <w:t>классах может быть увеличен на 50 слов в связи с тем, что на таких уроках не проводится подготовительная работа.</w:t>
      </w:r>
    </w:p>
    <w:p w:rsidR="00F85EB4" w:rsidRPr="00643272" w:rsidRDefault="00F85EB4" w:rsidP="00F85EB4">
      <w:pPr>
        <w:pStyle w:val="af2"/>
        <w:ind w:left="1099"/>
        <w:jc w:val="left"/>
      </w:pPr>
      <w:r w:rsidRPr="00643272">
        <w:t>С</w:t>
      </w:r>
      <w:r w:rsidRPr="00643272">
        <w:rPr>
          <w:spacing w:val="-3"/>
        </w:rPr>
        <w:t xml:space="preserve"> </w:t>
      </w:r>
      <w:r w:rsidRPr="00643272">
        <w:t>помощью</w:t>
      </w:r>
      <w:r w:rsidRPr="00643272">
        <w:rPr>
          <w:spacing w:val="-1"/>
        </w:rPr>
        <w:t xml:space="preserve"> </w:t>
      </w:r>
      <w:r w:rsidRPr="00643272">
        <w:t>сочинений</w:t>
      </w:r>
      <w:r w:rsidRPr="00643272">
        <w:rPr>
          <w:spacing w:val="-4"/>
        </w:rPr>
        <w:t xml:space="preserve"> </w:t>
      </w:r>
      <w:r w:rsidRPr="00643272">
        <w:t>и</w:t>
      </w:r>
      <w:r w:rsidRPr="00643272">
        <w:rPr>
          <w:spacing w:val="-2"/>
        </w:rPr>
        <w:t xml:space="preserve"> </w:t>
      </w:r>
      <w:r w:rsidRPr="00643272">
        <w:t>изложений</w:t>
      </w:r>
      <w:r w:rsidRPr="00643272">
        <w:rPr>
          <w:spacing w:val="-3"/>
        </w:rPr>
        <w:t xml:space="preserve"> </w:t>
      </w:r>
      <w:r w:rsidRPr="00643272">
        <w:rPr>
          <w:spacing w:val="-2"/>
        </w:rPr>
        <w:t>проверяются:</w:t>
      </w:r>
    </w:p>
    <w:p w:rsidR="00F85EB4" w:rsidRPr="00643272" w:rsidRDefault="00F85EB4" w:rsidP="00C61540">
      <w:pPr>
        <w:pStyle w:val="af0"/>
        <w:widowControl w:val="0"/>
        <w:numPr>
          <w:ilvl w:val="0"/>
          <w:numId w:val="13"/>
        </w:numPr>
        <w:tabs>
          <w:tab w:val="left" w:pos="1362"/>
        </w:tabs>
        <w:autoSpaceDE w:val="0"/>
        <w:autoSpaceDN w:val="0"/>
        <w:spacing w:after="0" w:line="240" w:lineRule="auto"/>
        <w:ind w:hanging="263"/>
        <w:contextualSpacing w:val="0"/>
        <w:rPr>
          <w:rFonts w:ascii="Times New Roman" w:hAnsi="Times New Roman" w:cs="Times New Roman"/>
          <w:sz w:val="28"/>
          <w:szCs w:val="28"/>
        </w:rPr>
      </w:pPr>
      <w:r w:rsidRPr="00643272">
        <w:rPr>
          <w:rFonts w:ascii="Times New Roman" w:hAnsi="Times New Roman" w:cs="Times New Roman"/>
          <w:sz w:val="28"/>
          <w:szCs w:val="28"/>
        </w:rPr>
        <w:t>умение</w:t>
      </w:r>
      <w:r w:rsidRPr="00643272">
        <w:rPr>
          <w:rFonts w:ascii="Times New Roman" w:hAnsi="Times New Roman" w:cs="Times New Roman"/>
          <w:spacing w:val="-5"/>
          <w:sz w:val="28"/>
          <w:szCs w:val="28"/>
        </w:rPr>
        <w:t xml:space="preserve"> </w:t>
      </w:r>
      <w:r w:rsidRPr="00643272">
        <w:rPr>
          <w:rFonts w:ascii="Times New Roman" w:hAnsi="Times New Roman" w:cs="Times New Roman"/>
          <w:sz w:val="28"/>
          <w:szCs w:val="28"/>
        </w:rPr>
        <w:t>раскрывать</w:t>
      </w:r>
      <w:r w:rsidRPr="00643272">
        <w:rPr>
          <w:rFonts w:ascii="Times New Roman" w:hAnsi="Times New Roman" w:cs="Times New Roman"/>
          <w:spacing w:val="-3"/>
          <w:sz w:val="28"/>
          <w:szCs w:val="28"/>
        </w:rPr>
        <w:t xml:space="preserve"> </w:t>
      </w:r>
      <w:r w:rsidRPr="00643272">
        <w:rPr>
          <w:rFonts w:ascii="Times New Roman" w:hAnsi="Times New Roman" w:cs="Times New Roman"/>
          <w:spacing w:val="-2"/>
          <w:sz w:val="28"/>
          <w:szCs w:val="28"/>
        </w:rPr>
        <w:t>тему;</w:t>
      </w:r>
    </w:p>
    <w:p w:rsidR="00F85EB4" w:rsidRPr="00643272" w:rsidRDefault="00F85EB4" w:rsidP="00C61540">
      <w:pPr>
        <w:pStyle w:val="af0"/>
        <w:widowControl w:val="0"/>
        <w:numPr>
          <w:ilvl w:val="0"/>
          <w:numId w:val="13"/>
        </w:numPr>
        <w:tabs>
          <w:tab w:val="left" w:pos="1400"/>
        </w:tabs>
        <w:autoSpaceDE w:val="0"/>
        <w:autoSpaceDN w:val="0"/>
        <w:spacing w:after="0" w:line="240" w:lineRule="auto"/>
        <w:ind w:left="532" w:right="838" w:firstLine="566"/>
        <w:contextualSpacing w:val="0"/>
        <w:rPr>
          <w:rFonts w:ascii="Times New Roman" w:hAnsi="Times New Roman" w:cs="Times New Roman"/>
          <w:sz w:val="28"/>
          <w:szCs w:val="28"/>
        </w:rPr>
      </w:pPr>
      <w:r w:rsidRPr="00643272">
        <w:rPr>
          <w:rFonts w:ascii="Times New Roman" w:hAnsi="Times New Roman" w:cs="Times New Roman"/>
          <w:sz w:val="28"/>
          <w:szCs w:val="28"/>
        </w:rPr>
        <w:t>умение</w:t>
      </w:r>
      <w:r w:rsidRPr="00643272">
        <w:rPr>
          <w:rFonts w:ascii="Times New Roman" w:hAnsi="Times New Roman" w:cs="Times New Roman"/>
          <w:spacing w:val="33"/>
          <w:sz w:val="28"/>
          <w:szCs w:val="28"/>
        </w:rPr>
        <w:t xml:space="preserve"> </w:t>
      </w:r>
      <w:r w:rsidRPr="00643272">
        <w:rPr>
          <w:rFonts w:ascii="Times New Roman" w:hAnsi="Times New Roman" w:cs="Times New Roman"/>
          <w:sz w:val="28"/>
          <w:szCs w:val="28"/>
        </w:rPr>
        <w:t>использовать</w:t>
      </w:r>
      <w:r w:rsidRPr="00643272">
        <w:rPr>
          <w:rFonts w:ascii="Times New Roman" w:hAnsi="Times New Roman" w:cs="Times New Roman"/>
          <w:spacing w:val="34"/>
          <w:sz w:val="28"/>
          <w:szCs w:val="28"/>
        </w:rPr>
        <w:t xml:space="preserve"> </w:t>
      </w:r>
      <w:r w:rsidRPr="00643272">
        <w:rPr>
          <w:rFonts w:ascii="Times New Roman" w:hAnsi="Times New Roman" w:cs="Times New Roman"/>
          <w:sz w:val="28"/>
          <w:szCs w:val="28"/>
        </w:rPr>
        <w:t>языковые</w:t>
      </w:r>
      <w:r w:rsidRPr="00643272">
        <w:rPr>
          <w:rFonts w:ascii="Times New Roman" w:hAnsi="Times New Roman" w:cs="Times New Roman"/>
          <w:spacing w:val="32"/>
          <w:sz w:val="28"/>
          <w:szCs w:val="28"/>
        </w:rPr>
        <w:t xml:space="preserve"> </w:t>
      </w:r>
      <w:r w:rsidRPr="00643272">
        <w:rPr>
          <w:rFonts w:ascii="Times New Roman" w:hAnsi="Times New Roman" w:cs="Times New Roman"/>
          <w:sz w:val="28"/>
          <w:szCs w:val="28"/>
        </w:rPr>
        <w:t>средства</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в</w:t>
      </w:r>
      <w:r w:rsidRPr="00643272">
        <w:rPr>
          <w:rFonts w:ascii="Times New Roman" w:hAnsi="Times New Roman" w:cs="Times New Roman"/>
          <w:spacing w:val="33"/>
          <w:sz w:val="28"/>
          <w:szCs w:val="28"/>
        </w:rPr>
        <w:t xml:space="preserve"> </w:t>
      </w:r>
      <w:r w:rsidRPr="00643272">
        <w:rPr>
          <w:rFonts w:ascii="Times New Roman" w:hAnsi="Times New Roman" w:cs="Times New Roman"/>
          <w:sz w:val="28"/>
          <w:szCs w:val="28"/>
        </w:rPr>
        <w:t>соответствии</w:t>
      </w:r>
      <w:r w:rsidRPr="00643272">
        <w:rPr>
          <w:rFonts w:ascii="Times New Roman" w:hAnsi="Times New Roman" w:cs="Times New Roman"/>
          <w:spacing w:val="35"/>
          <w:sz w:val="28"/>
          <w:szCs w:val="28"/>
        </w:rPr>
        <w:t xml:space="preserve"> </w:t>
      </w:r>
      <w:r w:rsidRPr="00643272">
        <w:rPr>
          <w:rFonts w:ascii="Times New Roman" w:hAnsi="Times New Roman" w:cs="Times New Roman"/>
          <w:sz w:val="28"/>
          <w:szCs w:val="28"/>
        </w:rPr>
        <w:t>со</w:t>
      </w:r>
      <w:r w:rsidRPr="00643272">
        <w:rPr>
          <w:rFonts w:ascii="Times New Roman" w:hAnsi="Times New Roman" w:cs="Times New Roman"/>
          <w:spacing w:val="34"/>
          <w:sz w:val="28"/>
          <w:szCs w:val="28"/>
        </w:rPr>
        <w:t xml:space="preserve"> </w:t>
      </w:r>
      <w:r w:rsidRPr="00643272">
        <w:rPr>
          <w:rFonts w:ascii="Times New Roman" w:hAnsi="Times New Roman" w:cs="Times New Roman"/>
          <w:sz w:val="28"/>
          <w:szCs w:val="28"/>
        </w:rPr>
        <w:t>стилем,</w:t>
      </w:r>
      <w:r w:rsidRPr="00643272">
        <w:rPr>
          <w:rFonts w:ascii="Times New Roman" w:hAnsi="Times New Roman" w:cs="Times New Roman"/>
          <w:spacing w:val="34"/>
          <w:sz w:val="28"/>
          <w:szCs w:val="28"/>
        </w:rPr>
        <w:t xml:space="preserve"> </w:t>
      </w:r>
      <w:r w:rsidRPr="00643272">
        <w:rPr>
          <w:rFonts w:ascii="Times New Roman" w:hAnsi="Times New Roman" w:cs="Times New Roman"/>
          <w:sz w:val="28"/>
          <w:szCs w:val="28"/>
        </w:rPr>
        <w:t>темой</w:t>
      </w:r>
      <w:r w:rsidRPr="00643272">
        <w:rPr>
          <w:rFonts w:ascii="Times New Roman" w:hAnsi="Times New Roman" w:cs="Times New Roman"/>
          <w:spacing w:val="35"/>
          <w:sz w:val="28"/>
          <w:szCs w:val="28"/>
        </w:rPr>
        <w:t xml:space="preserve"> </w:t>
      </w:r>
      <w:r w:rsidRPr="00643272">
        <w:rPr>
          <w:rFonts w:ascii="Times New Roman" w:hAnsi="Times New Roman" w:cs="Times New Roman"/>
          <w:sz w:val="28"/>
          <w:szCs w:val="28"/>
        </w:rPr>
        <w:t>и</w:t>
      </w:r>
      <w:r w:rsidRPr="00643272">
        <w:rPr>
          <w:rFonts w:ascii="Times New Roman" w:hAnsi="Times New Roman" w:cs="Times New Roman"/>
          <w:spacing w:val="35"/>
          <w:sz w:val="28"/>
          <w:szCs w:val="28"/>
        </w:rPr>
        <w:t xml:space="preserve"> </w:t>
      </w:r>
      <w:r w:rsidRPr="00643272">
        <w:rPr>
          <w:rFonts w:ascii="Times New Roman" w:hAnsi="Times New Roman" w:cs="Times New Roman"/>
          <w:sz w:val="28"/>
          <w:szCs w:val="28"/>
        </w:rPr>
        <w:t xml:space="preserve">задачей </w:t>
      </w:r>
      <w:r w:rsidRPr="00643272">
        <w:rPr>
          <w:rFonts w:ascii="Times New Roman" w:hAnsi="Times New Roman" w:cs="Times New Roman"/>
          <w:spacing w:val="-2"/>
          <w:sz w:val="28"/>
          <w:szCs w:val="28"/>
        </w:rPr>
        <w:t>высказывания;</w:t>
      </w:r>
    </w:p>
    <w:p w:rsidR="00F85EB4" w:rsidRPr="00643272" w:rsidRDefault="00F85EB4" w:rsidP="00C61540">
      <w:pPr>
        <w:pStyle w:val="af0"/>
        <w:widowControl w:val="0"/>
        <w:numPr>
          <w:ilvl w:val="0"/>
          <w:numId w:val="13"/>
        </w:numPr>
        <w:tabs>
          <w:tab w:val="left" w:pos="1359"/>
        </w:tabs>
        <w:autoSpaceDE w:val="0"/>
        <w:autoSpaceDN w:val="0"/>
        <w:spacing w:after="0" w:line="240" w:lineRule="auto"/>
        <w:ind w:left="1358" w:hanging="260"/>
        <w:contextualSpacing w:val="0"/>
        <w:rPr>
          <w:rFonts w:ascii="Times New Roman" w:hAnsi="Times New Roman" w:cs="Times New Roman"/>
          <w:sz w:val="28"/>
          <w:szCs w:val="28"/>
        </w:rPr>
      </w:pPr>
      <w:r w:rsidRPr="00643272">
        <w:rPr>
          <w:rFonts w:ascii="Times New Roman" w:hAnsi="Times New Roman" w:cs="Times New Roman"/>
          <w:sz w:val="28"/>
          <w:szCs w:val="28"/>
        </w:rPr>
        <w:t>соблюдение</w:t>
      </w:r>
      <w:r w:rsidRPr="00643272">
        <w:rPr>
          <w:rFonts w:ascii="Times New Roman" w:hAnsi="Times New Roman" w:cs="Times New Roman"/>
          <w:spacing w:val="-2"/>
          <w:sz w:val="28"/>
          <w:szCs w:val="28"/>
        </w:rPr>
        <w:t xml:space="preserve"> </w:t>
      </w:r>
      <w:r w:rsidRPr="00643272">
        <w:rPr>
          <w:rFonts w:ascii="Times New Roman" w:hAnsi="Times New Roman" w:cs="Times New Roman"/>
          <w:sz w:val="28"/>
          <w:szCs w:val="28"/>
        </w:rPr>
        <w:t>языковых норм</w:t>
      </w:r>
      <w:r w:rsidRPr="00643272">
        <w:rPr>
          <w:rFonts w:ascii="Times New Roman" w:hAnsi="Times New Roman" w:cs="Times New Roman"/>
          <w:spacing w:val="-5"/>
          <w:sz w:val="28"/>
          <w:szCs w:val="28"/>
        </w:rPr>
        <w:t xml:space="preserve"> </w:t>
      </w:r>
      <w:r w:rsidRPr="00643272">
        <w:rPr>
          <w:rFonts w:ascii="Times New Roman" w:hAnsi="Times New Roman" w:cs="Times New Roman"/>
          <w:sz w:val="28"/>
          <w:szCs w:val="28"/>
        </w:rPr>
        <w:t>и</w:t>
      </w:r>
      <w:r w:rsidRPr="00643272">
        <w:rPr>
          <w:rFonts w:ascii="Times New Roman" w:hAnsi="Times New Roman" w:cs="Times New Roman"/>
          <w:spacing w:val="-1"/>
          <w:sz w:val="28"/>
          <w:szCs w:val="28"/>
        </w:rPr>
        <w:t xml:space="preserve"> </w:t>
      </w:r>
      <w:r w:rsidRPr="00643272">
        <w:rPr>
          <w:rFonts w:ascii="Times New Roman" w:hAnsi="Times New Roman" w:cs="Times New Roman"/>
          <w:sz w:val="28"/>
          <w:szCs w:val="28"/>
        </w:rPr>
        <w:t>правил</w:t>
      </w:r>
      <w:r w:rsidRPr="00643272">
        <w:rPr>
          <w:rFonts w:ascii="Times New Roman" w:hAnsi="Times New Roman" w:cs="Times New Roman"/>
          <w:spacing w:val="-3"/>
          <w:sz w:val="28"/>
          <w:szCs w:val="28"/>
        </w:rPr>
        <w:t xml:space="preserve"> </w:t>
      </w:r>
      <w:r w:rsidRPr="00643272">
        <w:rPr>
          <w:rFonts w:ascii="Times New Roman" w:hAnsi="Times New Roman" w:cs="Times New Roman"/>
          <w:spacing w:val="-2"/>
          <w:sz w:val="28"/>
          <w:szCs w:val="28"/>
        </w:rPr>
        <w:t>правописания.</w:t>
      </w:r>
    </w:p>
    <w:p w:rsidR="00F85EB4" w:rsidRPr="00643272" w:rsidRDefault="00F85EB4" w:rsidP="00F85EB4">
      <w:pPr>
        <w:pStyle w:val="af2"/>
        <w:ind w:left="532" w:right="828" w:firstLine="566"/>
      </w:pPr>
      <w:r w:rsidRPr="00643272">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w:t>
      </w:r>
      <w:r w:rsidRPr="00643272">
        <w:rPr>
          <w:spacing w:val="40"/>
        </w:rPr>
        <w:t xml:space="preserve"> </w:t>
      </w:r>
      <w:r w:rsidRPr="00643272">
        <w:t>оценкой по литературе.</w:t>
      </w:r>
    </w:p>
    <w:p w:rsidR="00F85EB4" w:rsidRPr="00643272" w:rsidRDefault="00F85EB4" w:rsidP="00F85EB4">
      <w:pPr>
        <w:pStyle w:val="af2"/>
        <w:ind w:left="1099"/>
      </w:pPr>
      <w:r w:rsidRPr="00643272">
        <w:t>Содержание</w:t>
      </w:r>
      <w:r w:rsidRPr="00643272">
        <w:rPr>
          <w:spacing w:val="25"/>
        </w:rPr>
        <w:t xml:space="preserve">  </w:t>
      </w:r>
      <w:r w:rsidRPr="00643272">
        <w:t>сочинения</w:t>
      </w:r>
      <w:r w:rsidRPr="00643272">
        <w:rPr>
          <w:spacing w:val="28"/>
        </w:rPr>
        <w:t xml:space="preserve">  </w:t>
      </w:r>
      <w:r w:rsidRPr="00643272">
        <w:t>и</w:t>
      </w:r>
      <w:r w:rsidRPr="00643272">
        <w:rPr>
          <w:spacing w:val="28"/>
        </w:rPr>
        <w:t xml:space="preserve">  </w:t>
      </w:r>
      <w:r w:rsidRPr="00643272">
        <w:t>изложения</w:t>
      </w:r>
      <w:r w:rsidRPr="00643272">
        <w:rPr>
          <w:spacing w:val="28"/>
        </w:rPr>
        <w:t xml:space="preserve">  </w:t>
      </w:r>
      <w:r w:rsidRPr="00643272">
        <w:t>оценивается</w:t>
      </w:r>
      <w:r w:rsidRPr="00643272">
        <w:rPr>
          <w:spacing w:val="28"/>
        </w:rPr>
        <w:t xml:space="preserve">  </w:t>
      </w:r>
      <w:r w:rsidRPr="00643272">
        <w:t>по</w:t>
      </w:r>
      <w:r w:rsidRPr="00643272">
        <w:rPr>
          <w:spacing w:val="28"/>
        </w:rPr>
        <w:t xml:space="preserve">  </w:t>
      </w:r>
      <w:r w:rsidRPr="00643272">
        <w:t>следующим</w:t>
      </w:r>
      <w:r w:rsidRPr="00643272">
        <w:rPr>
          <w:spacing w:val="-1"/>
        </w:rPr>
        <w:t xml:space="preserve"> </w:t>
      </w:r>
      <w:r w:rsidRPr="00643272">
        <w:rPr>
          <w:spacing w:val="-2"/>
        </w:rPr>
        <w:t>критериям:</w:t>
      </w:r>
    </w:p>
    <w:p w:rsidR="00F85EB4" w:rsidRPr="00643272" w:rsidRDefault="00F85EB4" w:rsidP="00C61540">
      <w:pPr>
        <w:pStyle w:val="af0"/>
        <w:widowControl w:val="0"/>
        <w:numPr>
          <w:ilvl w:val="1"/>
          <w:numId w:val="13"/>
        </w:numPr>
        <w:tabs>
          <w:tab w:val="left" w:pos="1239"/>
        </w:tabs>
        <w:autoSpaceDE w:val="0"/>
        <w:autoSpaceDN w:val="0"/>
        <w:spacing w:after="0" w:line="240" w:lineRule="auto"/>
        <w:ind w:right="5282" w:firstLine="0"/>
        <w:contextualSpacing w:val="0"/>
        <w:rPr>
          <w:rFonts w:ascii="Times New Roman" w:hAnsi="Times New Roman" w:cs="Times New Roman"/>
          <w:sz w:val="28"/>
          <w:szCs w:val="28"/>
        </w:rPr>
      </w:pPr>
      <w:r w:rsidRPr="00643272">
        <w:rPr>
          <w:rFonts w:ascii="Times New Roman" w:hAnsi="Times New Roman" w:cs="Times New Roman"/>
          <w:sz w:val="28"/>
          <w:szCs w:val="28"/>
        </w:rPr>
        <w:t>соответствие</w:t>
      </w:r>
      <w:r w:rsidRPr="00643272">
        <w:rPr>
          <w:rFonts w:ascii="Times New Roman" w:hAnsi="Times New Roman" w:cs="Times New Roman"/>
          <w:spacing w:val="-8"/>
          <w:sz w:val="28"/>
          <w:szCs w:val="28"/>
        </w:rPr>
        <w:t xml:space="preserve"> </w:t>
      </w:r>
      <w:r w:rsidRPr="00643272">
        <w:rPr>
          <w:rFonts w:ascii="Times New Roman" w:hAnsi="Times New Roman" w:cs="Times New Roman"/>
          <w:sz w:val="28"/>
          <w:szCs w:val="28"/>
        </w:rPr>
        <w:t>работы</w:t>
      </w:r>
      <w:r w:rsidRPr="00643272">
        <w:rPr>
          <w:rFonts w:ascii="Times New Roman" w:hAnsi="Times New Roman" w:cs="Times New Roman"/>
          <w:spacing w:val="-4"/>
          <w:sz w:val="28"/>
          <w:szCs w:val="28"/>
        </w:rPr>
        <w:t xml:space="preserve"> </w:t>
      </w:r>
      <w:r w:rsidRPr="00643272">
        <w:rPr>
          <w:rFonts w:ascii="Times New Roman" w:hAnsi="Times New Roman" w:cs="Times New Roman"/>
          <w:sz w:val="28"/>
          <w:szCs w:val="28"/>
        </w:rPr>
        <w:t>ученика</w:t>
      </w:r>
      <w:r w:rsidRPr="00643272">
        <w:rPr>
          <w:rFonts w:ascii="Times New Roman" w:hAnsi="Times New Roman" w:cs="Times New Roman"/>
          <w:spacing w:val="-8"/>
          <w:sz w:val="28"/>
          <w:szCs w:val="28"/>
        </w:rPr>
        <w:t xml:space="preserve"> </w:t>
      </w:r>
      <w:r w:rsidRPr="00643272">
        <w:rPr>
          <w:rFonts w:ascii="Times New Roman" w:hAnsi="Times New Roman" w:cs="Times New Roman"/>
          <w:sz w:val="28"/>
          <w:szCs w:val="28"/>
        </w:rPr>
        <w:t>теме</w:t>
      </w:r>
      <w:r w:rsidRPr="00643272">
        <w:rPr>
          <w:rFonts w:ascii="Times New Roman" w:hAnsi="Times New Roman" w:cs="Times New Roman"/>
          <w:spacing w:val="-8"/>
          <w:sz w:val="28"/>
          <w:szCs w:val="28"/>
        </w:rPr>
        <w:t xml:space="preserve"> </w:t>
      </w:r>
      <w:r w:rsidRPr="00643272">
        <w:rPr>
          <w:rFonts w:ascii="Times New Roman" w:hAnsi="Times New Roman" w:cs="Times New Roman"/>
          <w:sz w:val="28"/>
          <w:szCs w:val="28"/>
        </w:rPr>
        <w:t>и</w:t>
      </w:r>
      <w:r w:rsidRPr="00643272">
        <w:rPr>
          <w:rFonts w:ascii="Times New Roman" w:hAnsi="Times New Roman" w:cs="Times New Roman"/>
          <w:spacing w:val="-7"/>
          <w:sz w:val="28"/>
          <w:szCs w:val="28"/>
        </w:rPr>
        <w:t xml:space="preserve"> </w:t>
      </w:r>
      <w:r w:rsidRPr="00643272">
        <w:rPr>
          <w:rFonts w:ascii="Times New Roman" w:hAnsi="Times New Roman" w:cs="Times New Roman"/>
          <w:sz w:val="28"/>
          <w:szCs w:val="28"/>
        </w:rPr>
        <w:t xml:space="preserve">основной </w:t>
      </w:r>
      <w:r w:rsidRPr="00643272">
        <w:rPr>
          <w:rFonts w:ascii="Times New Roman" w:hAnsi="Times New Roman" w:cs="Times New Roman"/>
          <w:spacing w:val="-2"/>
          <w:sz w:val="28"/>
          <w:szCs w:val="28"/>
        </w:rPr>
        <w:t>мысли;</w:t>
      </w:r>
    </w:p>
    <w:p w:rsidR="00F85EB4" w:rsidRPr="00643272" w:rsidRDefault="00F85EB4" w:rsidP="00C61540">
      <w:pPr>
        <w:pStyle w:val="af0"/>
        <w:widowControl w:val="0"/>
        <w:numPr>
          <w:ilvl w:val="1"/>
          <w:numId w:val="13"/>
        </w:numPr>
        <w:tabs>
          <w:tab w:val="left" w:pos="1239"/>
        </w:tabs>
        <w:autoSpaceDE w:val="0"/>
        <w:autoSpaceDN w:val="0"/>
        <w:spacing w:after="0" w:line="240" w:lineRule="auto"/>
        <w:ind w:left="1238"/>
        <w:contextualSpacing w:val="0"/>
        <w:rPr>
          <w:rFonts w:ascii="Times New Roman" w:hAnsi="Times New Roman" w:cs="Times New Roman"/>
          <w:sz w:val="28"/>
          <w:szCs w:val="28"/>
        </w:rPr>
      </w:pPr>
      <w:r w:rsidRPr="00643272">
        <w:rPr>
          <w:rFonts w:ascii="Times New Roman" w:hAnsi="Times New Roman" w:cs="Times New Roman"/>
          <w:sz w:val="28"/>
          <w:szCs w:val="28"/>
        </w:rPr>
        <w:t>полнота</w:t>
      </w:r>
      <w:r w:rsidRPr="00643272">
        <w:rPr>
          <w:rFonts w:ascii="Times New Roman" w:hAnsi="Times New Roman" w:cs="Times New Roman"/>
          <w:spacing w:val="-11"/>
          <w:sz w:val="28"/>
          <w:szCs w:val="28"/>
        </w:rPr>
        <w:t xml:space="preserve"> </w:t>
      </w:r>
      <w:r w:rsidRPr="00643272">
        <w:rPr>
          <w:rFonts w:ascii="Times New Roman" w:hAnsi="Times New Roman" w:cs="Times New Roman"/>
          <w:sz w:val="28"/>
          <w:szCs w:val="28"/>
        </w:rPr>
        <w:t>раскрытия</w:t>
      </w:r>
      <w:r w:rsidRPr="00643272">
        <w:rPr>
          <w:rFonts w:ascii="Times New Roman" w:hAnsi="Times New Roman" w:cs="Times New Roman"/>
          <w:spacing w:val="-11"/>
          <w:sz w:val="28"/>
          <w:szCs w:val="28"/>
        </w:rPr>
        <w:t xml:space="preserve"> </w:t>
      </w:r>
      <w:r w:rsidRPr="00643272">
        <w:rPr>
          <w:rFonts w:ascii="Times New Roman" w:hAnsi="Times New Roman" w:cs="Times New Roman"/>
          <w:spacing w:val="-2"/>
          <w:sz w:val="28"/>
          <w:szCs w:val="28"/>
        </w:rPr>
        <w:t>темы;</w:t>
      </w:r>
    </w:p>
    <w:p w:rsidR="00F85EB4" w:rsidRPr="00643272" w:rsidRDefault="00F85EB4" w:rsidP="00C61540">
      <w:pPr>
        <w:pStyle w:val="af0"/>
        <w:widowControl w:val="0"/>
        <w:numPr>
          <w:ilvl w:val="1"/>
          <w:numId w:val="13"/>
        </w:numPr>
        <w:tabs>
          <w:tab w:val="left" w:pos="1239"/>
        </w:tabs>
        <w:autoSpaceDE w:val="0"/>
        <w:autoSpaceDN w:val="0"/>
        <w:spacing w:after="0" w:line="240" w:lineRule="auto"/>
        <w:ind w:left="1238"/>
        <w:contextualSpacing w:val="0"/>
        <w:rPr>
          <w:rFonts w:ascii="Times New Roman" w:hAnsi="Times New Roman" w:cs="Times New Roman"/>
          <w:sz w:val="28"/>
          <w:szCs w:val="28"/>
        </w:rPr>
      </w:pPr>
      <w:r w:rsidRPr="00643272">
        <w:rPr>
          <w:rFonts w:ascii="Times New Roman" w:hAnsi="Times New Roman" w:cs="Times New Roman"/>
          <w:spacing w:val="-2"/>
          <w:sz w:val="28"/>
          <w:szCs w:val="28"/>
        </w:rPr>
        <w:t>правильность</w:t>
      </w:r>
      <w:r w:rsidRPr="00643272">
        <w:rPr>
          <w:rFonts w:ascii="Times New Roman" w:hAnsi="Times New Roman" w:cs="Times New Roman"/>
          <w:spacing w:val="3"/>
          <w:sz w:val="28"/>
          <w:szCs w:val="28"/>
        </w:rPr>
        <w:t xml:space="preserve"> </w:t>
      </w:r>
      <w:r w:rsidRPr="00643272">
        <w:rPr>
          <w:rFonts w:ascii="Times New Roman" w:hAnsi="Times New Roman" w:cs="Times New Roman"/>
          <w:spacing w:val="-2"/>
          <w:sz w:val="28"/>
          <w:szCs w:val="28"/>
        </w:rPr>
        <w:t>фактического</w:t>
      </w:r>
      <w:r w:rsidRPr="00643272">
        <w:rPr>
          <w:rFonts w:ascii="Times New Roman" w:hAnsi="Times New Roman" w:cs="Times New Roman"/>
          <w:spacing w:val="3"/>
          <w:sz w:val="28"/>
          <w:szCs w:val="28"/>
        </w:rPr>
        <w:t xml:space="preserve"> </w:t>
      </w:r>
      <w:r w:rsidRPr="00643272">
        <w:rPr>
          <w:rFonts w:ascii="Times New Roman" w:hAnsi="Times New Roman" w:cs="Times New Roman"/>
          <w:spacing w:val="-2"/>
          <w:sz w:val="28"/>
          <w:szCs w:val="28"/>
        </w:rPr>
        <w:t>материала;</w:t>
      </w:r>
    </w:p>
    <w:p w:rsidR="00F85EB4" w:rsidRPr="00643272" w:rsidRDefault="00F85EB4" w:rsidP="00C61540">
      <w:pPr>
        <w:pStyle w:val="af0"/>
        <w:widowControl w:val="0"/>
        <w:numPr>
          <w:ilvl w:val="1"/>
          <w:numId w:val="13"/>
        </w:numPr>
        <w:tabs>
          <w:tab w:val="left" w:pos="1239"/>
        </w:tabs>
        <w:autoSpaceDE w:val="0"/>
        <w:autoSpaceDN w:val="0"/>
        <w:spacing w:after="0" w:line="240" w:lineRule="auto"/>
        <w:ind w:left="1238"/>
        <w:contextualSpacing w:val="0"/>
        <w:rPr>
          <w:rFonts w:ascii="Times New Roman" w:hAnsi="Times New Roman" w:cs="Times New Roman"/>
          <w:sz w:val="28"/>
          <w:szCs w:val="28"/>
        </w:rPr>
      </w:pPr>
      <w:r w:rsidRPr="00643272">
        <w:rPr>
          <w:rFonts w:ascii="Times New Roman" w:hAnsi="Times New Roman" w:cs="Times New Roman"/>
          <w:spacing w:val="-2"/>
          <w:sz w:val="28"/>
          <w:szCs w:val="28"/>
        </w:rPr>
        <w:lastRenderedPageBreak/>
        <w:t>последовательность</w:t>
      </w:r>
      <w:r w:rsidRPr="00643272">
        <w:rPr>
          <w:rFonts w:ascii="Times New Roman" w:hAnsi="Times New Roman" w:cs="Times New Roman"/>
          <w:spacing w:val="8"/>
          <w:sz w:val="28"/>
          <w:szCs w:val="28"/>
        </w:rPr>
        <w:t xml:space="preserve"> </w:t>
      </w:r>
      <w:r w:rsidRPr="00643272">
        <w:rPr>
          <w:rFonts w:ascii="Times New Roman" w:hAnsi="Times New Roman" w:cs="Times New Roman"/>
          <w:spacing w:val="-2"/>
          <w:sz w:val="28"/>
          <w:szCs w:val="28"/>
        </w:rPr>
        <w:t>изложения.</w:t>
      </w:r>
    </w:p>
    <w:p w:rsidR="00F85EB4" w:rsidRPr="00643272" w:rsidRDefault="00F85EB4" w:rsidP="00F85EB4">
      <w:pPr>
        <w:pStyle w:val="af2"/>
        <w:spacing w:before="8"/>
        <w:ind w:left="0"/>
        <w:jc w:val="left"/>
      </w:pPr>
    </w:p>
    <w:p w:rsidR="00F85EB4" w:rsidRPr="00643272" w:rsidRDefault="00F85EB4" w:rsidP="00F85EB4">
      <w:pPr>
        <w:pStyle w:val="af2"/>
        <w:ind w:left="1099"/>
        <w:jc w:val="left"/>
      </w:pPr>
      <w:r w:rsidRPr="00643272">
        <w:t>При</w:t>
      </w:r>
      <w:r w:rsidRPr="00643272">
        <w:rPr>
          <w:spacing w:val="-5"/>
        </w:rPr>
        <w:t xml:space="preserve"> </w:t>
      </w:r>
      <w:r w:rsidRPr="00643272">
        <w:t>оценке</w:t>
      </w:r>
      <w:r w:rsidRPr="00643272">
        <w:rPr>
          <w:spacing w:val="-4"/>
        </w:rPr>
        <w:t xml:space="preserve"> </w:t>
      </w:r>
      <w:r w:rsidRPr="00643272">
        <w:t>речевого</w:t>
      </w:r>
      <w:r w:rsidRPr="00643272">
        <w:rPr>
          <w:spacing w:val="-4"/>
        </w:rPr>
        <w:t xml:space="preserve"> </w:t>
      </w:r>
      <w:r w:rsidRPr="00643272">
        <w:t>оформления</w:t>
      </w:r>
      <w:r w:rsidRPr="00643272">
        <w:rPr>
          <w:spacing w:val="-2"/>
        </w:rPr>
        <w:t xml:space="preserve"> </w:t>
      </w:r>
      <w:r w:rsidRPr="00643272">
        <w:t>сочинений</w:t>
      </w:r>
      <w:r w:rsidRPr="00643272">
        <w:rPr>
          <w:spacing w:val="-5"/>
        </w:rPr>
        <w:t xml:space="preserve"> </w:t>
      </w:r>
      <w:r w:rsidRPr="00643272">
        <w:t>и</w:t>
      </w:r>
      <w:r w:rsidRPr="00643272">
        <w:rPr>
          <w:spacing w:val="-3"/>
        </w:rPr>
        <w:t xml:space="preserve"> </w:t>
      </w:r>
      <w:r w:rsidRPr="00643272">
        <w:t>изложений</w:t>
      </w:r>
      <w:r w:rsidRPr="00643272">
        <w:rPr>
          <w:spacing w:val="1"/>
        </w:rPr>
        <w:t xml:space="preserve"> </w:t>
      </w:r>
      <w:r w:rsidRPr="00643272">
        <w:rPr>
          <w:spacing w:val="-2"/>
        </w:rPr>
        <w:t>учитывается:</w:t>
      </w:r>
    </w:p>
    <w:p w:rsidR="00F85EB4" w:rsidRPr="00643272" w:rsidRDefault="00F85EB4" w:rsidP="00C61540">
      <w:pPr>
        <w:pStyle w:val="af0"/>
        <w:widowControl w:val="0"/>
        <w:numPr>
          <w:ilvl w:val="1"/>
          <w:numId w:val="13"/>
        </w:numPr>
        <w:tabs>
          <w:tab w:val="left" w:pos="1239"/>
        </w:tabs>
        <w:autoSpaceDE w:val="0"/>
        <w:autoSpaceDN w:val="0"/>
        <w:spacing w:after="0" w:line="240" w:lineRule="auto"/>
        <w:ind w:left="1238"/>
        <w:contextualSpacing w:val="0"/>
        <w:rPr>
          <w:rFonts w:ascii="Times New Roman" w:hAnsi="Times New Roman" w:cs="Times New Roman"/>
          <w:sz w:val="28"/>
          <w:szCs w:val="28"/>
        </w:rPr>
      </w:pPr>
      <w:r w:rsidRPr="00643272">
        <w:rPr>
          <w:rFonts w:ascii="Times New Roman" w:hAnsi="Times New Roman" w:cs="Times New Roman"/>
          <w:sz w:val="28"/>
          <w:szCs w:val="28"/>
        </w:rPr>
        <w:t>разнообразие</w:t>
      </w:r>
      <w:r w:rsidRPr="00643272">
        <w:rPr>
          <w:rFonts w:ascii="Times New Roman" w:hAnsi="Times New Roman" w:cs="Times New Roman"/>
          <w:spacing w:val="-14"/>
          <w:sz w:val="28"/>
          <w:szCs w:val="28"/>
        </w:rPr>
        <w:t xml:space="preserve"> </w:t>
      </w:r>
      <w:r w:rsidRPr="00643272">
        <w:rPr>
          <w:rFonts w:ascii="Times New Roman" w:hAnsi="Times New Roman" w:cs="Times New Roman"/>
          <w:sz w:val="28"/>
          <w:szCs w:val="28"/>
        </w:rPr>
        <w:t>словаря</w:t>
      </w:r>
      <w:r w:rsidRPr="00643272">
        <w:rPr>
          <w:rFonts w:ascii="Times New Roman" w:hAnsi="Times New Roman" w:cs="Times New Roman"/>
          <w:spacing w:val="-12"/>
          <w:sz w:val="28"/>
          <w:szCs w:val="28"/>
        </w:rPr>
        <w:t xml:space="preserve"> </w:t>
      </w:r>
      <w:r w:rsidRPr="00643272">
        <w:rPr>
          <w:rFonts w:ascii="Times New Roman" w:hAnsi="Times New Roman" w:cs="Times New Roman"/>
          <w:sz w:val="28"/>
          <w:szCs w:val="28"/>
        </w:rPr>
        <w:t>и</w:t>
      </w:r>
      <w:r w:rsidRPr="00643272">
        <w:rPr>
          <w:rFonts w:ascii="Times New Roman" w:hAnsi="Times New Roman" w:cs="Times New Roman"/>
          <w:spacing w:val="-13"/>
          <w:sz w:val="28"/>
          <w:szCs w:val="28"/>
        </w:rPr>
        <w:t xml:space="preserve"> </w:t>
      </w:r>
      <w:r w:rsidRPr="00643272">
        <w:rPr>
          <w:rFonts w:ascii="Times New Roman" w:hAnsi="Times New Roman" w:cs="Times New Roman"/>
          <w:sz w:val="28"/>
          <w:szCs w:val="28"/>
        </w:rPr>
        <w:t>грамматического</w:t>
      </w:r>
      <w:r w:rsidRPr="00643272">
        <w:rPr>
          <w:rFonts w:ascii="Times New Roman" w:hAnsi="Times New Roman" w:cs="Times New Roman"/>
          <w:spacing w:val="-12"/>
          <w:sz w:val="28"/>
          <w:szCs w:val="28"/>
        </w:rPr>
        <w:t xml:space="preserve"> </w:t>
      </w:r>
      <w:r w:rsidRPr="00643272">
        <w:rPr>
          <w:rFonts w:ascii="Times New Roman" w:hAnsi="Times New Roman" w:cs="Times New Roman"/>
          <w:sz w:val="28"/>
          <w:szCs w:val="28"/>
        </w:rPr>
        <w:t>строя</w:t>
      </w:r>
      <w:r w:rsidRPr="00643272">
        <w:rPr>
          <w:rFonts w:ascii="Times New Roman" w:hAnsi="Times New Roman" w:cs="Times New Roman"/>
          <w:spacing w:val="-13"/>
          <w:sz w:val="28"/>
          <w:szCs w:val="28"/>
        </w:rPr>
        <w:t xml:space="preserve"> </w:t>
      </w:r>
      <w:r w:rsidRPr="00643272">
        <w:rPr>
          <w:rFonts w:ascii="Times New Roman" w:hAnsi="Times New Roman" w:cs="Times New Roman"/>
          <w:spacing w:val="-2"/>
          <w:sz w:val="28"/>
          <w:szCs w:val="28"/>
        </w:rPr>
        <w:t>речи;</w:t>
      </w:r>
    </w:p>
    <w:p w:rsidR="00F85EB4" w:rsidRPr="00643272" w:rsidRDefault="00F85EB4" w:rsidP="00C61540">
      <w:pPr>
        <w:pStyle w:val="af0"/>
        <w:widowControl w:val="0"/>
        <w:numPr>
          <w:ilvl w:val="1"/>
          <w:numId w:val="13"/>
        </w:numPr>
        <w:tabs>
          <w:tab w:val="left" w:pos="1239"/>
        </w:tabs>
        <w:autoSpaceDE w:val="0"/>
        <w:autoSpaceDN w:val="0"/>
        <w:spacing w:after="0" w:line="240" w:lineRule="auto"/>
        <w:ind w:left="1238"/>
        <w:contextualSpacing w:val="0"/>
        <w:rPr>
          <w:rFonts w:ascii="Times New Roman" w:hAnsi="Times New Roman" w:cs="Times New Roman"/>
          <w:sz w:val="28"/>
          <w:szCs w:val="28"/>
        </w:rPr>
      </w:pPr>
      <w:r w:rsidRPr="00643272">
        <w:rPr>
          <w:rFonts w:ascii="Times New Roman" w:hAnsi="Times New Roman" w:cs="Times New Roman"/>
          <w:sz w:val="28"/>
          <w:szCs w:val="28"/>
        </w:rPr>
        <w:t>стилевое</w:t>
      </w:r>
      <w:r w:rsidRPr="00643272">
        <w:rPr>
          <w:rFonts w:ascii="Times New Roman" w:hAnsi="Times New Roman" w:cs="Times New Roman"/>
          <w:spacing w:val="-15"/>
          <w:sz w:val="28"/>
          <w:szCs w:val="28"/>
        </w:rPr>
        <w:t xml:space="preserve"> </w:t>
      </w:r>
      <w:r w:rsidRPr="00643272">
        <w:rPr>
          <w:rFonts w:ascii="Times New Roman" w:hAnsi="Times New Roman" w:cs="Times New Roman"/>
          <w:sz w:val="28"/>
          <w:szCs w:val="28"/>
        </w:rPr>
        <w:t>единство</w:t>
      </w:r>
      <w:r w:rsidRPr="00643272">
        <w:rPr>
          <w:rFonts w:ascii="Times New Roman" w:hAnsi="Times New Roman" w:cs="Times New Roman"/>
          <w:spacing w:val="-14"/>
          <w:sz w:val="28"/>
          <w:szCs w:val="28"/>
        </w:rPr>
        <w:t xml:space="preserve"> </w:t>
      </w:r>
      <w:r w:rsidRPr="00643272">
        <w:rPr>
          <w:rFonts w:ascii="Times New Roman" w:hAnsi="Times New Roman" w:cs="Times New Roman"/>
          <w:sz w:val="28"/>
          <w:szCs w:val="28"/>
        </w:rPr>
        <w:t>и</w:t>
      </w:r>
      <w:r w:rsidRPr="00643272">
        <w:rPr>
          <w:rFonts w:ascii="Times New Roman" w:hAnsi="Times New Roman" w:cs="Times New Roman"/>
          <w:spacing w:val="-13"/>
          <w:sz w:val="28"/>
          <w:szCs w:val="28"/>
        </w:rPr>
        <w:t xml:space="preserve"> </w:t>
      </w:r>
      <w:r w:rsidRPr="00643272">
        <w:rPr>
          <w:rFonts w:ascii="Times New Roman" w:hAnsi="Times New Roman" w:cs="Times New Roman"/>
          <w:sz w:val="28"/>
          <w:szCs w:val="28"/>
        </w:rPr>
        <w:t>выразительность</w:t>
      </w:r>
      <w:r w:rsidRPr="00643272">
        <w:rPr>
          <w:rFonts w:ascii="Times New Roman" w:hAnsi="Times New Roman" w:cs="Times New Roman"/>
          <w:spacing w:val="-13"/>
          <w:sz w:val="28"/>
          <w:szCs w:val="28"/>
        </w:rPr>
        <w:t xml:space="preserve"> </w:t>
      </w:r>
      <w:r w:rsidRPr="00643272">
        <w:rPr>
          <w:rFonts w:ascii="Times New Roman" w:hAnsi="Times New Roman" w:cs="Times New Roman"/>
          <w:spacing w:val="-4"/>
          <w:sz w:val="28"/>
          <w:szCs w:val="28"/>
        </w:rPr>
        <w:t>речи;</w:t>
      </w:r>
    </w:p>
    <w:p w:rsidR="00F85EB4" w:rsidRPr="00643272" w:rsidRDefault="00F85EB4" w:rsidP="00C61540">
      <w:pPr>
        <w:pStyle w:val="af0"/>
        <w:widowControl w:val="0"/>
        <w:numPr>
          <w:ilvl w:val="1"/>
          <w:numId w:val="13"/>
        </w:numPr>
        <w:tabs>
          <w:tab w:val="left" w:pos="1239"/>
        </w:tabs>
        <w:autoSpaceDE w:val="0"/>
        <w:autoSpaceDN w:val="0"/>
        <w:spacing w:after="0" w:line="240" w:lineRule="auto"/>
        <w:ind w:left="1238"/>
        <w:contextualSpacing w:val="0"/>
        <w:rPr>
          <w:rFonts w:ascii="Times New Roman" w:hAnsi="Times New Roman" w:cs="Times New Roman"/>
          <w:sz w:val="28"/>
          <w:szCs w:val="28"/>
        </w:rPr>
      </w:pPr>
      <w:r w:rsidRPr="00643272">
        <w:rPr>
          <w:rFonts w:ascii="Times New Roman" w:hAnsi="Times New Roman" w:cs="Times New Roman"/>
          <w:sz w:val="28"/>
          <w:szCs w:val="28"/>
        </w:rPr>
        <w:t>число</w:t>
      </w:r>
      <w:r w:rsidRPr="00643272">
        <w:rPr>
          <w:rFonts w:ascii="Times New Roman" w:hAnsi="Times New Roman" w:cs="Times New Roman"/>
          <w:spacing w:val="-12"/>
          <w:sz w:val="28"/>
          <w:szCs w:val="28"/>
        </w:rPr>
        <w:t xml:space="preserve"> </w:t>
      </w:r>
      <w:r w:rsidRPr="00643272">
        <w:rPr>
          <w:rFonts w:ascii="Times New Roman" w:hAnsi="Times New Roman" w:cs="Times New Roman"/>
          <w:sz w:val="28"/>
          <w:szCs w:val="28"/>
        </w:rPr>
        <w:t>речевых</w:t>
      </w:r>
      <w:r w:rsidRPr="00643272">
        <w:rPr>
          <w:rFonts w:ascii="Times New Roman" w:hAnsi="Times New Roman" w:cs="Times New Roman"/>
          <w:spacing w:val="-9"/>
          <w:sz w:val="28"/>
          <w:szCs w:val="28"/>
        </w:rPr>
        <w:t xml:space="preserve"> </w:t>
      </w:r>
      <w:r w:rsidRPr="00643272">
        <w:rPr>
          <w:rFonts w:ascii="Times New Roman" w:hAnsi="Times New Roman" w:cs="Times New Roman"/>
          <w:spacing w:val="-2"/>
          <w:sz w:val="28"/>
          <w:szCs w:val="28"/>
        </w:rPr>
        <w:t>недочетов.</w:t>
      </w:r>
    </w:p>
    <w:p w:rsidR="00F85EB4" w:rsidRPr="00643272" w:rsidRDefault="00F85EB4" w:rsidP="00F85EB4">
      <w:pPr>
        <w:pStyle w:val="af2"/>
        <w:spacing w:before="3" w:after="9" w:line="237" w:lineRule="auto"/>
        <w:ind w:left="532" w:firstLine="566"/>
        <w:jc w:val="left"/>
      </w:pPr>
      <w:r w:rsidRPr="00643272">
        <w:t>Грамотность оценивается по числу допущенных учеником ошибок</w:t>
      </w:r>
      <w:r w:rsidRPr="00643272">
        <w:rPr>
          <w:spacing w:val="30"/>
        </w:rPr>
        <w:t xml:space="preserve"> </w:t>
      </w:r>
      <w:r w:rsidRPr="00643272">
        <w:t>— орфографических, пунктуационных</w:t>
      </w:r>
      <w:r w:rsidRPr="00643272">
        <w:rPr>
          <w:spacing w:val="40"/>
        </w:rPr>
        <w:t xml:space="preserve"> </w:t>
      </w:r>
      <w:r w:rsidRPr="00643272">
        <w:t>и</w:t>
      </w:r>
      <w:r w:rsidRPr="00643272">
        <w:rPr>
          <w:spacing w:val="40"/>
        </w:rPr>
        <w:t xml:space="preserve"> </w:t>
      </w:r>
      <w:r w:rsidRPr="00643272">
        <w:t>грамматических.</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5281"/>
        <w:gridCol w:w="3193"/>
      </w:tblGrid>
      <w:tr w:rsidR="00F85EB4" w:rsidRPr="00643272" w:rsidTr="006279BC">
        <w:trPr>
          <w:trHeight w:val="278"/>
        </w:trPr>
        <w:tc>
          <w:tcPr>
            <w:tcW w:w="1102" w:type="dxa"/>
            <w:vMerge w:val="restart"/>
          </w:tcPr>
          <w:p w:rsidR="00F85EB4" w:rsidRPr="00643272" w:rsidRDefault="00F85EB4" w:rsidP="006279BC">
            <w:pPr>
              <w:pStyle w:val="TableParagraph"/>
              <w:spacing w:line="270" w:lineRule="exact"/>
              <w:ind w:left="816"/>
              <w:rPr>
                <w:sz w:val="28"/>
                <w:szCs w:val="28"/>
              </w:rPr>
            </w:pPr>
            <w:r w:rsidRPr="00643272">
              <w:rPr>
                <w:sz w:val="28"/>
                <w:szCs w:val="28"/>
              </w:rPr>
              <w:t>о</w:t>
            </w:r>
          </w:p>
          <w:p w:rsidR="00F85EB4" w:rsidRPr="00643272" w:rsidRDefault="00F85EB4" w:rsidP="006279BC">
            <w:pPr>
              <w:pStyle w:val="TableParagraph"/>
              <w:spacing w:line="273" w:lineRule="exact"/>
              <w:rPr>
                <w:sz w:val="28"/>
                <w:szCs w:val="28"/>
              </w:rPr>
            </w:pPr>
            <w:proofErr w:type="spellStart"/>
            <w:r w:rsidRPr="00643272">
              <w:rPr>
                <w:spacing w:val="-4"/>
                <w:sz w:val="28"/>
                <w:szCs w:val="28"/>
              </w:rPr>
              <w:t>ценка</w:t>
            </w:r>
            <w:proofErr w:type="spellEnd"/>
          </w:p>
        </w:tc>
        <w:tc>
          <w:tcPr>
            <w:tcW w:w="8474" w:type="dxa"/>
            <w:gridSpan w:val="2"/>
          </w:tcPr>
          <w:p w:rsidR="00F85EB4" w:rsidRPr="00643272" w:rsidRDefault="00F85EB4" w:rsidP="006279BC">
            <w:pPr>
              <w:pStyle w:val="TableParagraph"/>
              <w:spacing w:line="258" w:lineRule="exact"/>
              <w:ind w:left="815"/>
              <w:rPr>
                <w:sz w:val="28"/>
                <w:szCs w:val="28"/>
              </w:rPr>
            </w:pPr>
            <w:proofErr w:type="spellStart"/>
            <w:r w:rsidRPr="00643272">
              <w:rPr>
                <w:sz w:val="28"/>
                <w:szCs w:val="28"/>
              </w:rPr>
              <w:t>Основные</w:t>
            </w:r>
            <w:proofErr w:type="spellEnd"/>
            <w:r w:rsidRPr="00643272">
              <w:rPr>
                <w:spacing w:val="-4"/>
                <w:sz w:val="28"/>
                <w:szCs w:val="28"/>
              </w:rPr>
              <w:t xml:space="preserve"> </w:t>
            </w:r>
            <w:proofErr w:type="spellStart"/>
            <w:r w:rsidRPr="00643272">
              <w:rPr>
                <w:sz w:val="28"/>
                <w:szCs w:val="28"/>
              </w:rPr>
              <w:t>критерии</w:t>
            </w:r>
            <w:proofErr w:type="spellEnd"/>
            <w:r w:rsidRPr="00643272">
              <w:rPr>
                <w:spacing w:val="-2"/>
                <w:sz w:val="28"/>
                <w:szCs w:val="28"/>
              </w:rPr>
              <w:t xml:space="preserve"> </w:t>
            </w:r>
            <w:proofErr w:type="spellStart"/>
            <w:r w:rsidRPr="00643272">
              <w:rPr>
                <w:spacing w:val="-2"/>
                <w:sz w:val="28"/>
                <w:szCs w:val="28"/>
              </w:rPr>
              <w:t>оценки</w:t>
            </w:r>
            <w:proofErr w:type="spellEnd"/>
          </w:p>
        </w:tc>
      </w:tr>
      <w:tr w:rsidR="00F85EB4" w:rsidRPr="00643272" w:rsidTr="006279BC">
        <w:trPr>
          <w:trHeight w:val="275"/>
        </w:trPr>
        <w:tc>
          <w:tcPr>
            <w:tcW w:w="1102" w:type="dxa"/>
            <w:vMerge/>
            <w:tcBorders>
              <w:top w:val="nil"/>
            </w:tcBorders>
          </w:tcPr>
          <w:p w:rsidR="00F85EB4" w:rsidRPr="00643272" w:rsidRDefault="00F85EB4" w:rsidP="006279BC">
            <w:pPr>
              <w:rPr>
                <w:rFonts w:ascii="Times New Roman" w:hAnsi="Times New Roman" w:cs="Times New Roman"/>
                <w:sz w:val="28"/>
                <w:szCs w:val="28"/>
              </w:rPr>
            </w:pPr>
          </w:p>
        </w:tc>
        <w:tc>
          <w:tcPr>
            <w:tcW w:w="5281" w:type="dxa"/>
          </w:tcPr>
          <w:p w:rsidR="00F85EB4" w:rsidRPr="00643272" w:rsidRDefault="00F85EB4" w:rsidP="006279BC">
            <w:pPr>
              <w:pStyle w:val="TableParagraph"/>
              <w:spacing w:line="256" w:lineRule="exact"/>
              <w:ind w:left="815"/>
              <w:rPr>
                <w:sz w:val="28"/>
                <w:szCs w:val="28"/>
              </w:rPr>
            </w:pPr>
            <w:proofErr w:type="spellStart"/>
            <w:r w:rsidRPr="00643272">
              <w:rPr>
                <w:sz w:val="28"/>
                <w:szCs w:val="28"/>
              </w:rPr>
              <w:t>содержание</w:t>
            </w:r>
            <w:proofErr w:type="spellEnd"/>
            <w:r w:rsidRPr="00643272">
              <w:rPr>
                <w:spacing w:val="-5"/>
                <w:sz w:val="28"/>
                <w:szCs w:val="28"/>
              </w:rPr>
              <w:t xml:space="preserve"> </w:t>
            </w:r>
            <w:r w:rsidRPr="00643272">
              <w:rPr>
                <w:sz w:val="28"/>
                <w:szCs w:val="28"/>
              </w:rPr>
              <w:t>и</w:t>
            </w:r>
            <w:r w:rsidRPr="00643272">
              <w:rPr>
                <w:spacing w:val="-2"/>
                <w:sz w:val="28"/>
                <w:szCs w:val="28"/>
              </w:rPr>
              <w:t xml:space="preserve"> </w:t>
            </w:r>
            <w:proofErr w:type="spellStart"/>
            <w:r w:rsidRPr="00643272">
              <w:rPr>
                <w:spacing w:val="-4"/>
                <w:sz w:val="28"/>
                <w:szCs w:val="28"/>
              </w:rPr>
              <w:t>речь</w:t>
            </w:r>
            <w:proofErr w:type="spellEnd"/>
          </w:p>
        </w:tc>
        <w:tc>
          <w:tcPr>
            <w:tcW w:w="3193" w:type="dxa"/>
          </w:tcPr>
          <w:p w:rsidR="00F85EB4" w:rsidRPr="00643272" w:rsidRDefault="00F85EB4" w:rsidP="006279BC">
            <w:pPr>
              <w:pStyle w:val="TableParagraph"/>
              <w:spacing w:line="256" w:lineRule="exact"/>
              <w:ind w:left="818"/>
              <w:rPr>
                <w:sz w:val="28"/>
                <w:szCs w:val="28"/>
              </w:rPr>
            </w:pPr>
            <w:proofErr w:type="spellStart"/>
            <w:r w:rsidRPr="00643272">
              <w:rPr>
                <w:spacing w:val="-2"/>
                <w:sz w:val="28"/>
                <w:szCs w:val="28"/>
              </w:rPr>
              <w:t>грамотность</w:t>
            </w:r>
            <w:proofErr w:type="spellEnd"/>
          </w:p>
        </w:tc>
      </w:tr>
      <w:tr w:rsidR="00F85EB4" w:rsidRPr="00643272" w:rsidTr="006279BC">
        <w:trPr>
          <w:trHeight w:val="3036"/>
        </w:trPr>
        <w:tc>
          <w:tcPr>
            <w:tcW w:w="1102" w:type="dxa"/>
          </w:tcPr>
          <w:p w:rsidR="00F85EB4" w:rsidRPr="00643272" w:rsidRDefault="00F85EB4" w:rsidP="006279BC">
            <w:pPr>
              <w:pStyle w:val="TableParagraph"/>
              <w:rPr>
                <w:sz w:val="28"/>
                <w:szCs w:val="28"/>
              </w:rPr>
            </w:pPr>
            <w:r w:rsidRPr="00643272">
              <w:rPr>
                <w:spacing w:val="-5"/>
                <w:sz w:val="28"/>
                <w:szCs w:val="28"/>
              </w:rPr>
              <w:t>«5»</w:t>
            </w:r>
          </w:p>
        </w:tc>
        <w:tc>
          <w:tcPr>
            <w:tcW w:w="5281" w:type="dxa"/>
          </w:tcPr>
          <w:p w:rsidR="00F85EB4" w:rsidRPr="00643272" w:rsidRDefault="00F85EB4" w:rsidP="00C61540">
            <w:pPr>
              <w:pStyle w:val="TableParagraph"/>
              <w:numPr>
                <w:ilvl w:val="0"/>
                <w:numId w:val="12"/>
              </w:numPr>
              <w:tabs>
                <w:tab w:val="left" w:pos="348"/>
              </w:tabs>
              <w:ind w:right="196" w:firstLine="0"/>
              <w:jc w:val="both"/>
              <w:rPr>
                <w:sz w:val="28"/>
                <w:szCs w:val="28"/>
                <w:lang w:val="ru-RU"/>
              </w:rPr>
            </w:pPr>
            <w:r w:rsidRPr="00643272">
              <w:rPr>
                <w:sz w:val="28"/>
                <w:szCs w:val="28"/>
                <w:lang w:val="ru-RU"/>
              </w:rPr>
              <w:t>Содержание</w:t>
            </w:r>
            <w:r w:rsidRPr="00643272">
              <w:rPr>
                <w:spacing w:val="-15"/>
                <w:sz w:val="28"/>
                <w:szCs w:val="28"/>
                <w:lang w:val="ru-RU"/>
              </w:rPr>
              <w:t xml:space="preserve"> </w:t>
            </w:r>
            <w:r w:rsidRPr="00643272">
              <w:rPr>
                <w:sz w:val="28"/>
                <w:szCs w:val="28"/>
                <w:lang w:val="ru-RU"/>
              </w:rPr>
              <w:t>работы</w:t>
            </w:r>
            <w:r w:rsidRPr="00643272">
              <w:rPr>
                <w:spacing w:val="-14"/>
                <w:sz w:val="28"/>
                <w:szCs w:val="28"/>
                <w:lang w:val="ru-RU"/>
              </w:rPr>
              <w:t xml:space="preserve"> </w:t>
            </w:r>
            <w:r w:rsidRPr="00643272">
              <w:rPr>
                <w:sz w:val="28"/>
                <w:szCs w:val="28"/>
                <w:lang w:val="ru-RU"/>
              </w:rPr>
              <w:t>полностью</w:t>
            </w:r>
            <w:r w:rsidRPr="00643272">
              <w:rPr>
                <w:spacing w:val="-14"/>
                <w:sz w:val="28"/>
                <w:szCs w:val="28"/>
                <w:lang w:val="ru-RU"/>
              </w:rPr>
              <w:t xml:space="preserve"> </w:t>
            </w:r>
            <w:r w:rsidRPr="00643272">
              <w:rPr>
                <w:sz w:val="28"/>
                <w:szCs w:val="28"/>
                <w:lang w:val="ru-RU"/>
              </w:rPr>
              <w:t xml:space="preserve">соответствует </w:t>
            </w:r>
            <w:r w:rsidRPr="00643272">
              <w:rPr>
                <w:spacing w:val="-2"/>
                <w:sz w:val="28"/>
                <w:szCs w:val="28"/>
                <w:lang w:val="ru-RU"/>
              </w:rPr>
              <w:t>теме.</w:t>
            </w:r>
          </w:p>
          <w:p w:rsidR="00F85EB4" w:rsidRPr="00643272" w:rsidRDefault="00F85EB4" w:rsidP="00C61540">
            <w:pPr>
              <w:pStyle w:val="TableParagraph"/>
              <w:numPr>
                <w:ilvl w:val="0"/>
                <w:numId w:val="12"/>
              </w:numPr>
              <w:tabs>
                <w:tab w:val="left" w:pos="348"/>
              </w:tabs>
              <w:ind w:left="347" w:hanging="241"/>
              <w:jc w:val="both"/>
              <w:rPr>
                <w:sz w:val="28"/>
                <w:szCs w:val="28"/>
              </w:rPr>
            </w:pPr>
            <w:proofErr w:type="spellStart"/>
            <w:r w:rsidRPr="00643272">
              <w:rPr>
                <w:sz w:val="28"/>
                <w:szCs w:val="28"/>
              </w:rPr>
              <w:t>Фактические</w:t>
            </w:r>
            <w:proofErr w:type="spellEnd"/>
            <w:r w:rsidRPr="00643272">
              <w:rPr>
                <w:spacing w:val="-5"/>
                <w:sz w:val="28"/>
                <w:szCs w:val="28"/>
              </w:rPr>
              <w:t xml:space="preserve"> </w:t>
            </w:r>
            <w:proofErr w:type="spellStart"/>
            <w:r w:rsidRPr="00643272">
              <w:rPr>
                <w:sz w:val="28"/>
                <w:szCs w:val="28"/>
              </w:rPr>
              <w:t>ошибки</w:t>
            </w:r>
            <w:proofErr w:type="spellEnd"/>
            <w:r w:rsidRPr="00643272">
              <w:rPr>
                <w:spacing w:val="-4"/>
                <w:sz w:val="28"/>
                <w:szCs w:val="28"/>
              </w:rPr>
              <w:t xml:space="preserve"> </w:t>
            </w:r>
            <w:proofErr w:type="spellStart"/>
            <w:r w:rsidRPr="00643272">
              <w:rPr>
                <w:spacing w:val="-2"/>
                <w:sz w:val="28"/>
                <w:szCs w:val="28"/>
              </w:rPr>
              <w:t>отсутствуют</w:t>
            </w:r>
            <w:proofErr w:type="spellEnd"/>
            <w:r w:rsidRPr="00643272">
              <w:rPr>
                <w:spacing w:val="-2"/>
                <w:sz w:val="28"/>
                <w:szCs w:val="28"/>
              </w:rPr>
              <w:t>.</w:t>
            </w:r>
          </w:p>
          <w:p w:rsidR="00F85EB4" w:rsidRPr="00643272" w:rsidRDefault="00F85EB4" w:rsidP="00C61540">
            <w:pPr>
              <w:pStyle w:val="TableParagraph"/>
              <w:numPr>
                <w:ilvl w:val="0"/>
                <w:numId w:val="12"/>
              </w:numPr>
              <w:tabs>
                <w:tab w:val="left" w:pos="372"/>
              </w:tabs>
              <w:ind w:left="371" w:hanging="265"/>
              <w:jc w:val="both"/>
              <w:rPr>
                <w:sz w:val="28"/>
                <w:szCs w:val="28"/>
              </w:rPr>
            </w:pPr>
            <w:proofErr w:type="spellStart"/>
            <w:proofErr w:type="gramStart"/>
            <w:r w:rsidRPr="00643272">
              <w:rPr>
                <w:sz w:val="28"/>
                <w:szCs w:val="28"/>
              </w:rPr>
              <w:t>Содержание</w:t>
            </w:r>
            <w:proofErr w:type="spellEnd"/>
            <w:r w:rsidRPr="00643272">
              <w:rPr>
                <w:spacing w:val="72"/>
                <w:w w:val="150"/>
                <w:sz w:val="28"/>
                <w:szCs w:val="28"/>
              </w:rPr>
              <w:t xml:space="preserve">  </w:t>
            </w:r>
            <w:proofErr w:type="spellStart"/>
            <w:r w:rsidRPr="00643272">
              <w:rPr>
                <w:sz w:val="28"/>
                <w:szCs w:val="28"/>
              </w:rPr>
              <w:t>излагается</w:t>
            </w:r>
            <w:proofErr w:type="spellEnd"/>
            <w:proofErr w:type="gramEnd"/>
            <w:r w:rsidRPr="00643272">
              <w:rPr>
                <w:spacing w:val="73"/>
                <w:w w:val="150"/>
                <w:sz w:val="28"/>
                <w:szCs w:val="28"/>
              </w:rPr>
              <w:t xml:space="preserve">  </w:t>
            </w:r>
            <w:proofErr w:type="spellStart"/>
            <w:r w:rsidRPr="00643272">
              <w:rPr>
                <w:spacing w:val="-2"/>
                <w:sz w:val="28"/>
                <w:szCs w:val="28"/>
              </w:rPr>
              <w:t>последовательно</w:t>
            </w:r>
            <w:proofErr w:type="spellEnd"/>
            <w:r w:rsidRPr="00643272">
              <w:rPr>
                <w:spacing w:val="-2"/>
                <w:sz w:val="28"/>
                <w:szCs w:val="28"/>
              </w:rPr>
              <w:t>.</w:t>
            </w:r>
          </w:p>
          <w:p w:rsidR="00F85EB4" w:rsidRPr="00643272" w:rsidRDefault="00F85EB4" w:rsidP="00C61540">
            <w:pPr>
              <w:pStyle w:val="TableParagraph"/>
              <w:numPr>
                <w:ilvl w:val="0"/>
                <w:numId w:val="12"/>
              </w:numPr>
              <w:tabs>
                <w:tab w:val="left" w:pos="437"/>
              </w:tabs>
              <w:ind w:right="101" w:firstLine="0"/>
              <w:jc w:val="both"/>
              <w:rPr>
                <w:sz w:val="28"/>
                <w:szCs w:val="28"/>
                <w:lang w:val="ru-RU"/>
              </w:rPr>
            </w:pPr>
            <w:r w:rsidRPr="00643272">
              <w:rPr>
                <w:sz w:val="28"/>
                <w:szCs w:val="28"/>
                <w:lang w:val="ru-RU"/>
              </w:rPr>
              <w:t>Работа отличается богатством словаря, разнообразием используемых синтаксических конструкций, точностью словоупотребления.</w:t>
            </w:r>
          </w:p>
          <w:p w:rsidR="00F85EB4" w:rsidRPr="00643272" w:rsidRDefault="00F85EB4" w:rsidP="00C61540">
            <w:pPr>
              <w:pStyle w:val="TableParagraph"/>
              <w:numPr>
                <w:ilvl w:val="0"/>
                <w:numId w:val="12"/>
              </w:numPr>
              <w:tabs>
                <w:tab w:val="left" w:pos="417"/>
              </w:tabs>
              <w:ind w:right="93" w:firstLine="0"/>
              <w:jc w:val="both"/>
              <w:rPr>
                <w:sz w:val="28"/>
                <w:szCs w:val="28"/>
                <w:lang w:val="ru-RU"/>
              </w:rPr>
            </w:pPr>
            <w:r w:rsidRPr="00643272">
              <w:rPr>
                <w:sz w:val="28"/>
                <w:szCs w:val="28"/>
                <w:lang w:val="ru-RU"/>
              </w:rPr>
              <w:t xml:space="preserve">Достигнуто стилевое единство и </w:t>
            </w:r>
            <w:proofErr w:type="spellStart"/>
            <w:proofErr w:type="gramStart"/>
            <w:r w:rsidRPr="00643272">
              <w:rPr>
                <w:sz w:val="28"/>
                <w:szCs w:val="28"/>
                <w:lang w:val="ru-RU"/>
              </w:rPr>
              <w:t>вырази</w:t>
            </w:r>
            <w:proofErr w:type="spellEnd"/>
            <w:r w:rsidRPr="00643272">
              <w:rPr>
                <w:sz w:val="28"/>
                <w:szCs w:val="28"/>
                <w:lang w:val="ru-RU"/>
              </w:rPr>
              <w:t xml:space="preserve">- </w:t>
            </w:r>
            <w:proofErr w:type="spellStart"/>
            <w:r w:rsidRPr="00643272">
              <w:rPr>
                <w:sz w:val="28"/>
                <w:szCs w:val="28"/>
                <w:lang w:val="ru-RU"/>
              </w:rPr>
              <w:t>тельность</w:t>
            </w:r>
            <w:proofErr w:type="spellEnd"/>
            <w:proofErr w:type="gramEnd"/>
            <w:r w:rsidRPr="00643272">
              <w:rPr>
                <w:sz w:val="28"/>
                <w:szCs w:val="28"/>
                <w:lang w:val="ru-RU"/>
              </w:rPr>
              <w:t xml:space="preserve"> текста.</w:t>
            </w:r>
          </w:p>
          <w:p w:rsidR="00F85EB4" w:rsidRPr="00643272" w:rsidRDefault="00F85EB4" w:rsidP="006279BC">
            <w:pPr>
              <w:pStyle w:val="TableParagraph"/>
              <w:spacing w:line="270" w:lineRule="atLeast"/>
              <w:ind w:right="102"/>
              <w:jc w:val="both"/>
              <w:rPr>
                <w:sz w:val="28"/>
                <w:szCs w:val="28"/>
                <w:lang w:val="ru-RU"/>
              </w:rPr>
            </w:pPr>
            <w:r w:rsidRPr="00643272">
              <w:rPr>
                <w:sz w:val="28"/>
                <w:szCs w:val="28"/>
                <w:lang w:val="ru-RU"/>
              </w:rPr>
              <w:t>В целом в работе допускается 1 недочет в содержании и 1—2 речевых недочета</w:t>
            </w:r>
          </w:p>
        </w:tc>
        <w:tc>
          <w:tcPr>
            <w:tcW w:w="3193" w:type="dxa"/>
          </w:tcPr>
          <w:p w:rsidR="00F85EB4" w:rsidRPr="00643272" w:rsidRDefault="00F85EB4" w:rsidP="006279BC">
            <w:pPr>
              <w:pStyle w:val="TableParagraph"/>
              <w:ind w:left="110"/>
              <w:rPr>
                <w:sz w:val="28"/>
                <w:szCs w:val="28"/>
                <w:lang w:val="ru-RU"/>
              </w:rPr>
            </w:pPr>
            <w:r w:rsidRPr="00643272">
              <w:rPr>
                <w:spacing w:val="-2"/>
                <w:sz w:val="28"/>
                <w:szCs w:val="28"/>
                <w:lang w:val="ru-RU"/>
              </w:rPr>
              <w:t>Допускается:</w:t>
            </w:r>
          </w:p>
          <w:p w:rsidR="00F85EB4" w:rsidRPr="00643272" w:rsidRDefault="00F85EB4" w:rsidP="006279BC">
            <w:pPr>
              <w:pStyle w:val="TableParagraph"/>
              <w:ind w:left="110"/>
              <w:rPr>
                <w:sz w:val="28"/>
                <w:szCs w:val="28"/>
                <w:lang w:val="ru-RU"/>
              </w:rPr>
            </w:pPr>
            <w:r w:rsidRPr="00643272">
              <w:rPr>
                <w:sz w:val="28"/>
                <w:szCs w:val="28"/>
                <w:lang w:val="ru-RU"/>
              </w:rPr>
              <w:t>1</w:t>
            </w:r>
            <w:r w:rsidRPr="00643272">
              <w:rPr>
                <w:spacing w:val="78"/>
                <w:w w:val="150"/>
                <w:sz w:val="28"/>
                <w:szCs w:val="28"/>
                <w:lang w:val="ru-RU"/>
              </w:rPr>
              <w:t xml:space="preserve"> </w:t>
            </w:r>
            <w:r w:rsidRPr="00643272">
              <w:rPr>
                <w:sz w:val="28"/>
                <w:szCs w:val="28"/>
                <w:lang w:val="ru-RU"/>
              </w:rPr>
              <w:t>орфографическая,</w:t>
            </w:r>
            <w:r w:rsidRPr="00643272">
              <w:rPr>
                <w:spacing w:val="78"/>
                <w:w w:val="150"/>
                <w:sz w:val="28"/>
                <w:szCs w:val="28"/>
                <w:lang w:val="ru-RU"/>
              </w:rPr>
              <w:t xml:space="preserve"> </w:t>
            </w:r>
            <w:r w:rsidRPr="00643272">
              <w:rPr>
                <w:sz w:val="28"/>
                <w:szCs w:val="28"/>
                <w:lang w:val="ru-RU"/>
              </w:rPr>
              <w:t>или</w:t>
            </w:r>
            <w:r w:rsidRPr="00643272">
              <w:rPr>
                <w:spacing w:val="79"/>
                <w:w w:val="150"/>
                <w:sz w:val="28"/>
                <w:szCs w:val="28"/>
                <w:lang w:val="ru-RU"/>
              </w:rPr>
              <w:t xml:space="preserve"> </w:t>
            </w:r>
            <w:r w:rsidRPr="00643272">
              <w:rPr>
                <w:spacing w:val="-10"/>
                <w:sz w:val="28"/>
                <w:szCs w:val="28"/>
                <w:lang w:val="ru-RU"/>
              </w:rPr>
              <w:t>1</w:t>
            </w:r>
          </w:p>
          <w:p w:rsidR="00F85EB4" w:rsidRPr="00643272" w:rsidRDefault="00F85EB4" w:rsidP="006279BC">
            <w:pPr>
              <w:pStyle w:val="TableParagraph"/>
              <w:tabs>
                <w:tab w:val="left" w:pos="2215"/>
                <w:tab w:val="left" w:pos="2965"/>
              </w:tabs>
              <w:ind w:left="110" w:right="95"/>
              <w:rPr>
                <w:sz w:val="28"/>
                <w:szCs w:val="28"/>
                <w:lang w:val="ru-RU"/>
              </w:rPr>
            </w:pPr>
            <w:r w:rsidRPr="00643272">
              <w:rPr>
                <w:spacing w:val="-2"/>
                <w:sz w:val="28"/>
                <w:szCs w:val="28"/>
                <w:lang w:val="ru-RU"/>
              </w:rPr>
              <w:t>пунктуационная,</w:t>
            </w:r>
            <w:r w:rsidRPr="00643272">
              <w:rPr>
                <w:sz w:val="28"/>
                <w:szCs w:val="28"/>
                <w:lang w:val="ru-RU"/>
              </w:rPr>
              <w:tab/>
            </w:r>
            <w:r w:rsidRPr="00643272">
              <w:rPr>
                <w:spacing w:val="-4"/>
                <w:sz w:val="28"/>
                <w:szCs w:val="28"/>
                <w:lang w:val="ru-RU"/>
              </w:rPr>
              <w:t>или</w:t>
            </w:r>
            <w:r w:rsidRPr="00643272">
              <w:rPr>
                <w:sz w:val="28"/>
                <w:szCs w:val="28"/>
                <w:lang w:val="ru-RU"/>
              </w:rPr>
              <w:tab/>
            </w:r>
            <w:r w:rsidRPr="00643272">
              <w:rPr>
                <w:spacing w:val="-10"/>
                <w:sz w:val="28"/>
                <w:szCs w:val="28"/>
                <w:lang w:val="ru-RU"/>
              </w:rPr>
              <w:t xml:space="preserve">1 </w:t>
            </w:r>
            <w:r w:rsidRPr="00643272">
              <w:rPr>
                <w:sz w:val="28"/>
                <w:szCs w:val="28"/>
                <w:lang w:val="ru-RU"/>
              </w:rPr>
              <w:t>грамматическая ошибка</w:t>
            </w:r>
          </w:p>
        </w:tc>
      </w:tr>
      <w:tr w:rsidR="00F85EB4" w:rsidRPr="00643272" w:rsidTr="006279BC">
        <w:trPr>
          <w:trHeight w:val="827"/>
        </w:trPr>
        <w:tc>
          <w:tcPr>
            <w:tcW w:w="1102" w:type="dxa"/>
          </w:tcPr>
          <w:p w:rsidR="00F85EB4" w:rsidRPr="00643272" w:rsidRDefault="00F85EB4" w:rsidP="006279BC">
            <w:pPr>
              <w:pStyle w:val="TableParagraph"/>
              <w:rPr>
                <w:sz w:val="28"/>
                <w:szCs w:val="28"/>
              </w:rPr>
            </w:pPr>
            <w:r w:rsidRPr="00643272">
              <w:rPr>
                <w:spacing w:val="-5"/>
                <w:sz w:val="28"/>
                <w:szCs w:val="28"/>
              </w:rPr>
              <w:t>«4»</w:t>
            </w:r>
          </w:p>
        </w:tc>
        <w:tc>
          <w:tcPr>
            <w:tcW w:w="5281" w:type="dxa"/>
          </w:tcPr>
          <w:p w:rsidR="00F85EB4" w:rsidRPr="00643272" w:rsidRDefault="00F85EB4" w:rsidP="006279BC">
            <w:pPr>
              <w:pStyle w:val="TableParagraph"/>
              <w:tabs>
                <w:tab w:val="left" w:pos="1264"/>
                <w:tab w:val="left" w:pos="2368"/>
                <w:tab w:val="left" w:pos="2798"/>
                <w:tab w:val="left" w:pos="3801"/>
                <w:tab w:val="left" w:pos="4182"/>
              </w:tabs>
              <w:ind w:right="95" w:firstLine="708"/>
              <w:rPr>
                <w:sz w:val="28"/>
                <w:szCs w:val="28"/>
                <w:lang w:val="ru-RU"/>
              </w:rPr>
            </w:pPr>
            <w:r w:rsidRPr="00643272">
              <w:rPr>
                <w:spacing w:val="-6"/>
                <w:sz w:val="28"/>
                <w:szCs w:val="28"/>
                <w:lang w:val="ru-RU"/>
              </w:rPr>
              <w:t>1.</w:t>
            </w:r>
            <w:r w:rsidRPr="00643272">
              <w:rPr>
                <w:sz w:val="28"/>
                <w:szCs w:val="28"/>
                <w:lang w:val="ru-RU"/>
              </w:rPr>
              <w:tab/>
            </w:r>
            <w:r w:rsidRPr="00643272">
              <w:rPr>
                <w:spacing w:val="-2"/>
                <w:sz w:val="28"/>
                <w:szCs w:val="28"/>
                <w:lang w:val="ru-RU"/>
              </w:rPr>
              <w:t>Содержание</w:t>
            </w:r>
            <w:r w:rsidRPr="00643272">
              <w:rPr>
                <w:sz w:val="28"/>
                <w:szCs w:val="28"/>
                <w:lang w:val="ru-RU"/>
              </w:rPr>
              <w:tab/>
            </w:r>
            <w:r w:rsidRPr="00643272">
              <w:rPr>
                <w:spacing w:val="-2"/>
                <w:sz w:val="28"/>
                <w:szCs w:val="28"/>
                <w:lang w:val="ru-RU"/>
              </w:rPr>
              <w:t>работы</w:t>
            </w:r>
            <w:r w:rsidRPr="00643272">
              <w:rPr>
                <w:sz w:val="28"/>
                <w:szCs w:val="28"/>
                <w:lang w:val="ru-RU"/>
              </w:rPr>
              <w:tab/>
            </w:r>
            <w:r w:rsidRPr="00643272">
              <w:rPr>
                <w:spacing w:val="-10"/>
                <w:sz w:val="28"/>
                <w:szCs w:val="28"/>
                <w:lang w:val="ru-RU"/>
              </w:rPr>
              <w:t>в</w:t>
            </w:r>
            <w:r w:rsidRPr="00643272">
              <w:rPr>
                <w:sz w:val="28"/>
                <w:szCs w:val="28"/>
                <w:lang w:val="ru-RU"/>
              </w:rPr>
              <w:tab/>
            </w:r>
            <w:r w:rsidRPr="00643272">
              <w:rPr>
                <w:spacing w:val="-2"/>
                <w:sz w:val="28"/>
                <w:szCs w:val="28"/>
                <w:lang w:val="ru-RU"/>
              </w:rPr>
              <w:t xml:space="preserve">основном </w:t>
            </w:r>
            <w:r w:rsidRPr="00643272">
              <w:rPr>
                <w:sz w:val="28"/>
                <w:szCs w:val="28"/>
                <w:lang w:val="ru-RU"/>
              </w:rPr>
              <w:t>соответствует</w:t>
            </w:r>
            <w:r w:rsidRPr="00643272">
              <w:rPr>
                <w:spacing w:val="22"/>
                <w:sz w:val="28"/>
                <w:szCs w:val="28"/>
                <w:lang w:val="ru-RU"/>
              </w:rPr>
              <w:t xml:space="preserve"> </w:t>
            </w:r>
            <w:r w:rsidRPr="00643272">
              <w:rPr>
                <w:spacing w:val="-4"/>
                <w:sz w:val="28"/>
                <w:szCs w:val="28"/>
                <w:lang w:val="ru-RU"/>
              </w:rPr>
              <w:t>теме</w:t>
            </w:r>
            <w:proofErr w:type="gramStart"/>
            <w:r w:rsidRPr="00643272">
              <w:rPr>
                <w:sz w:val="28"/>
                <w:szCs w:val="28"/>
                <w:lang w:val="ru-RU"/>
              </w:rPr>
              <w:tab/>
              <w:t>(</w:t>
            </w:r>
            <w:proofErr w:type="gramEnd"/>
            <w:r w:rsidRPr="00643272">
              <w:rPr>
                <w:sz w:val="28"/>
                <w:szCs w:val="28"/>
                <w:lang w:val="ru-RU"/>
              </w:rPr>
              <w:t>имеются</w:t>
            </w:r>
            <w:r w:rsidRPr="00643272">
              <w:rPr>
                <w:spacing w:val="29"/>
                <w:sz w:val="28"/>
                <w:szCs w:val="28"/>
                <w:lang w:val="ru-RU"/>
              </w:rPr>
              <w:t xml:space="preserve">  </w:t>
            </w:r>
            <w:r w:rsidRPr="00643272">
              <w:rPr>
                <w:spacing w:val="-2"/>
                <w:sz w:val="28"/>
                <w:szCs w:val="28"/>
                <w:lang w:val="ru-RU"/>
              </w:rPr>
              <w:t>незначительные</w:t>
            </w:r>
          </w:p>
          <w:p w:rsidR="00F85EB4" w:rsidRPr="00643272" w:rsidRDefault="00F85EB4" w:rsidP="006279BC">
            <w:pPr>
              <w:pStyle w:val="TableParagraph"/>
              <w:spacing w:line="264" w:lineRule="exact"/>
              <w:rPr>
                <w:sz w:val="28"/>
                <w:szCs w:val="28"/>
              </w:rPr>
            </w:pPr>
            <w:proofErr w:type="spellStart"/>
            <w:proofErr w:type="gramStart"/>
            <w:r w:rsidRPr="00643272">
              <w:rPr>
                <w:sz w:val="28"/>
                <w:szCs w:val="28"/>
              </w:rPr>
              <w:t>отклонения</w:t>
            </w:r>
            <w:proofErr w:type="spellEnd"/>
            <w:proofErr w:type="gramEnd"/>
            <w:r w:rsidRPr="00643272">
              <w:rPr>
                <w:spacing w:val="-1"/>
                <w:sz w:val="28"/>
                <w:szCs w:val="28"/>
              </w:rPr>
              <w:t xml:space="preserve"> </w:t>
            </w:r>
            <w:proofErr w:type="spellStart"/>
            <w:r w:rsidRPr="00643272">
              <w:rPr>
                <w:sz w:val="28"/>
                <w:szCs w:val="28"/>
              </w:rPr>
              <w:t>от</w:t>
            </w:r>
            <w:proofErr w:type="spellEnd"/>
            <w:r w:rsidRPr="00643272">
              <w:rPr>
                <w:sz w:val="28"/>
                <w:szCs w:val="28"/>
              </w:rPr>
              <w:t xml:space="preserve"> </w:t>
            </w:r>
            <w:proofErr w:type="spellStart"/>
            <w:r w:rsidRPr="00643272">
              <w:rPr>
                <w:spacing w:val="-2"/>
                <w:sz w:val="28"/>
                <w:szCs w:val="28"/>
              </w:rPr>
              <w:t>темы</w:t>
            </w:r>
            <w:proofErr w:type="spellEnd"/>
            <w:r w:rsidRPr="00643272">
              <w:rPr>
                <w:spacing w:val="-2"/>
                <w:sz w:val="28"/>
                <w:szCs w:val="28"/>
              </w:rPr>
              <w:t>).</w:t>
            </w:r>
          </w:p>
        </w:tc>
        <w:tc>
          <w:tcPr>
            <w:tcW w:w="3193" w:type="dxa"/>
          </w:tcPr>
          <w:p w:rsidR="00F85EB4" w:rsidRPr="00643272" w:rsidRDefault="00F85EB4" w:rsidP="006279BC">
            <w:pPr>
              <w:pStyle w:val="TableParagraph"/>
              <w:ind w:left="110"/>
              <w:rPr>
                <w:sz w:val="28"/>
                <w:szCs w:val="28"/>
                <w:lang w:val="ru-RU"/>
              </w:rPr>
            </w:pPr>
            <w:r w:rsidRPr="00643272">
              <w:rPr>
                <w:spacing w:val="-2"/>
                <w:sz w:val="28"/>
                <w:szCs w:val="28"/>
                <w:lang w:val="ru-RU"/>
              </w:rPr>
              <w:t>Допускаются:</w:t>
            </w:r>
          </w:p>
          <w:p w:rsidR="00F85EB4" w:rsidRPr="00643272" w:rsidRDefault="00F85EB4" w:rsidP="006279BC">
            <w:pPr>
              <w:pStyle w:val="TableParagraph"/>
              <w:tabs>
                <w:tab w:val="left" w:pos="2222"/>
                <w:tab w:val="left" w:pos="2482"/>
                <w:tab w:val="left" w:pos="2965"/>
              </w:tabs>
              <w:spacing w:line="270" w:lineRule="atLeast"/>
              <w:ind w:left="110" w:right="95"/>
              <w:rPr>
                <w:sz w:val="28"/>
                <w:szCs w:val="28"/>
                <w:lang w:val="ru-RU"/>
              </w:rPr>
            </w:pPr>
            <w:r w:rsidRPr="00643272">
              <w:rPr>
                <w:sz w:val="28"/>
                <w:szCs w:val="28"/>
                <w:lang w:val="ru-RU"/>
              </w:rPr>
              <w:t>2 орфографические</w:t>
            </w:r>
            <w:r w:rsidRPr="00643272">
              <w:rPr>
                <w:sz w:val="28"/>
                <w:szCs w:val="28"/>
                <w:lang w:val="ru-RU"/>
              </w:rPr>
              <w:tab/>
            </w:r>
            <w:r w:rsidRPr="00643272">
              <w:rPr>
                <w:sz w:val="28"/>
                <w:szCs w:val="28"/>
                <w:lang w:val="ru-RU"/>
              </w:rPr>
              <w:tab/>
            </w:r>
            <w:r w:rsidRPr="00643272">
              <w:rPr>
                <w:spacing w:val="-10"/>
                <w:sz w:val="28"/>
                <w:szCs w:val="28"/>
                <w:lang w:val="ru-RU"/>
              </w:rPr>
              <w:t>и</w:t>
            </w:r>
            <w:r w:rsidRPr="00643272">
              <w:rPr>
                <w:sz w:val="28"/>
                <w:szCs w:val="28"/>
                <w:lang w:val="ru-RU"/>
              </w:rPr>
              <w:tab/>
            </w:r>
            <w:r w:rsidRPr="00643272">
              <w:rPr>
                <w:spacing w:val="-10"/>
                <w:sz w:val="28"/>
                <w:szCs w:val="28"/>
                <w:lang w:val="ru-RU"/>
              </w:rPr>
              <w:t xml:space="preserve">2 </w:t>
            </w:r>
            <w:r w:rsidRPr="00643272">
              <w:rPr>
                <w:spacing w:val="-2"/>
                <w:sz w:val="28"/>
                <w:szCs w:val="28"/>
                <w:lang w:val="ru-RU"/>
              </w:rPr>
              <w:t>пунктуационные</w:t>
            </w:r>
            <w:r w:rsidRPr="00643272">
              <w:rPr>
                <w:sz w:val="28"/>
                <w:szCs w:val="28"/>
                <w:lang w:val="ru-RU"/>
              </w:rPr>
              <w:tab/>
            </w:r>
            <w:r w:rsidRPr="00643272">
              <w:rPr>
                <w:spacing w:val="-2"/>
                <w:sz w:val="28"/>
                <w:szCs w:val="28"/>
                <w:lang w:val="ru-RU"/>
              </w:rPr>
              <w:t>ошибки,</w:t>
            </w:r>
          </w:p>
        </w:tc>
      </w:tr>
      <w:tr w:rsidR="00F85EB4" w:rsidRPr="00643272" w:rsidTr="006279BC">
        <w:trPr>
          <w:trHeight w:val="3038"/>
        </w:trPr>
        <w:tc>
          <w:tcPr>
            <w:tcW w:w="1102" w:type="dxa"/>
          </w:tcPr>
          <w:p w:rsidR="00F85EB4" w:rsidRPr="00643272" w:rsidRDefault="00F85EB4" w:rsidP="006279BC">
            <w:pPr>
              <w:pStyle w:val="TableParagraph"/>
              <w:ind w:left="0"/>
              <w:rPr>
                <w:sz w:val="28"/>
                <w:szCs w:val="28"/>
                <w:lang w:val="ru-RU"/>
              </w:rPr>
            </w:pPr>
          </w:p>
        </w:tc>
        <w:tc>
          <w:tcPr>
            <w:tcW w:w="5281" w:type="dxa"/>
          </w:tcPr>
          <w:p w:rsidR="00F85EB4" w:rsidRPr="00643272" w:rsidRDefault="00F85EB4" w:rsidP="00C61540">
            <w:pPr>
              <w:pStyle w:val="TableParagraph"/>
              <w:numPr>
                <w:ilvl w:val="0"/>
                <w:numId w:val="11"/>
              </w:numPr>
              <w:tabs>
                <w:tab w:val="left" w:pos="496"/>
                <w:tab w:val="left" w:pos="497"/>
                <w:tab w:val="left" w:pos="1968"/>
                <w:tab w:val="left" w:pos="2290"/>
                <w:tab w:val="left" w:pos="3491"/>
                <w:tab w:val="left" w:pos="4924"/>
              </w:tabs>
              <w:ind w:right="94" w:firstLine="0"/>
              <w:rPr>
                <w:sz w:val="28"/>
                <w:szCs w:val="28"/>
                <w:lang w:val="ru-RU"/>
              </w:rPr>
            </w:pPr>
            <w:r w:rsidRPr="00643272">
              <w:rPr>
                <w:spacing w:val="-2"/>
                <w:sz w:val="28"/>
                <w:szCs w:val="28"/>
                <w:lang w:val="ru-RU"/>
              </w:rPr>
              <w:t>Содержание</w:t>
            </w:r>
            <w:r w:rsidRPr="00643272">
              <w:rPr>
                <w:sz w:val="28"/>
                <w:szCs w:val="28"/>
                <w:lang w:val="ru-RU"/>
              </w:rPr>
              <w:tab/>
            </w:r>
            <w:r w:rsidRPr="00643272">
              <w:rPr>
                <w:spacing w:val="-10"/>
                <w:sz w:val="28"/>
                <w:szCs w:val="28"/>
                <w:lang w:val="ru-RU"/>
              </w:rPr>
              <w:t>в</w:t>
            </w:r>
            <w:r w:rsidRPr="00643272">
              <w:rPr>
                <w:sz w:val="28"/>
                <w:szCs w:val="28"/>
                <w:lang w:val="ru-RU"/>
              </w:rPr>
              <w:tab/>
            </w:r>
            <w:r w:rsidRPr="00643272">
              <w:rPr>
                <w:spacing w:val="-2"/>
                <w:sz w:val="28"/>
                <w:szCs w:val="28"/>
                <w:lang w:val="ru-RU"/>
              </w:rPr>
              <w:t>основном</w:t>
            </w:r>
            <w:r w:rsidRPr="00643272">
              <w:rPr>
                <w:sz w:val="28"/>
                <w:szCs w:val="28"/>
                <w:lang w:val="ru-RU"/>
              </w:rPr>
              <w:tab/>
            </w:r>
            <w:r w:rsidRPr="00643272">
              <w:rPr>
                <w:spacing w:val="-2"/>
                <w:sz w:val="28"/>
                <w:szCs w:val="28"/>
                <w:lang w:val="ru-RU"/>
              </w:rPr>
              <w:t>достоверно,</w:t>
            </w:r>
            <w:r w:rsidRPr="00643272">
              <w:rPr>
                <w:sz w:val="28"/>
                <w:szCs w:val="28"/>
                <w:lang w:val="ru-RU"/>
              </w:rPr>
              <w:tab/>
            </w:r>
            <w:r w:rsidRPr="00643272">
              <w:rPr>
                <w:spacing w:val="-6"/>
                <w:sz w:val="28"/>
                <w:szCs w:val="28"/>
                <w:lang w:val="ru-RU"/>
              </w:rPr>
              <w:t xml:space="preserve">но </w:t>
            </w:r>
            <w:r w:rsidRPr="00643272">
              <w:rPr>
                <w:sz w:val="28"/>
                <w:szCs w:val="28"/>
                <w:lang w:val="ru-RU"/>
              </w:rPr>
              <w:t>имеются единичные фактические неточности.</w:t>
            </w:r>
          </w:p>
          <w:p w:rsidR="00F85EB4" w:rsidRPr="00643272" w:rsidRDefault="00F85EB4" w:rsidP="00C61540">
            <w:pPr>
              <w:pStyle w:val="TableParagraph"/>
              <w:numPr>
                <w:ilvl w:val="0"/>
                <w:numId w:val="11"/>
              </w:numPr>
              <w:tabs>
                <w:tab w:val="left" w:pos="520"/>
                <w:tab w:val="left" w:pos="521"/>
                <w:tab w:val="left" w:pos="1918"/>
                <w:tab w:val="left" w:pos="4035"/>
              </w:tabs>
              <w:ind w:right="94" w:firstLine="0"/>
              <w:rPr>
                <w:sz w:val="28"/>
                <w:szCs w:val="28"/>
                <w:lang w:val="ru-RU"/>
              </w:rPr>
            </w:pPr>
            <w:r w:rsidRPr="00643272">
              <w:rPr>
                <w:spacing w:val="-2"/>
                <w:sz w:val="28"/>
                <w:szCs w:val="28"/>
                <w:lang w:val="ru-RU"/>
              </w:rPr>
              <w:t>Имеются</w:t>
            </w:r>
            <w:r w:rsidRPr="00643272">
              <w:rPr>
                <w:sz w:val="28"/>
                <w:szCs w:val="28"/>
                <w:lang w:val="ru-RU"/>
              </w:rPr>
              <w:tab/>
            </w:r>
            <w:r w:rsidRPr="00643272">
              <w:rPr>
                <w:spacing w:val="-2"/>
                <w:sz w:val="28"/>
                <w:szCs w:val="28"/>
                <w:lang w:val="ru-RU"/>
              </w:rPr>
              <w:t>незначительные</w:t>
            </w:r>
            <w:r w:rsidRPr="00643272">
              <w:rPr>
                <w:sz w:val="28"/>
                <w:szCs w:val="28"/>
                <w:lang w:val="ru-RU"/>
              </w:rPr>
              <w:tab/>
            </w:r>
            <w:r w:rsidRPr="00643272">
              <w:rPr>
                <w:spacing w:val="-2"/>
                <w:sz w:val="28"/>
                <w:szCs w:val="28"/>
                <w:lang w:val="ru-RU"/>
              </w:rPr>
              <w:t xml:space="preserve">нарушения </w:t>
            </w:r>
            <w:r w:rsidRPr="00643272">
              <w:rPr>
                <w:sz w:val="28"/>
                <w:szCs w:val="28"/>
                <w:lang w:val="ru-RU"/>
              </w:rPr>
              <w:t>последовательности</w:t>
            </w:r>
            <w:r w:rsidRPr="00643272">
              <w:rPr>
                <w:spacing w:val="80"/>
                <w:sz w:val="28"/>
                <w:szCs w:val="28"/>
                <w:lang w:val="ru-RU"/>
              </w:rPr>
              <w:t xml:space="preserve"> </w:t>
            </w:r>
            <w:r w:rsidRPr="00643272">
              <w:rPr>
                <w:sz w:val="28"/>
                <w:szCs w:val="28"/>
                <w:lang w:val="ru-RU"/>
              </w:rPr>
              <w:t>в</w:t>
            </w:r>
            <w:r w:rsidRPr="00643272">
              <w:rPr>
                <w:spacing w:val="80"/>
                <w:sz w:val="28"/>
                <w:szCs w:val="28"/>
                <w:lang w:val="ru-RU"/>
              </w:rPr>
              <w:t xml:space="preserve"> </w:t>
            </w:r>
            <w:r w:rsidRPr="00643272">
              <w:rPr>
                <w:sz w:val="28"/>
                <w:szCs w:val="28"/>
                <w:lang w:val="ru-RU"/>
              </w:rPr>
              <w:t>изложении мыслей.</w:t>
            </w:r>
          </w:p>
          <w:p w:rsidR="00F85EB4" w:rsidRPr="00643272" w:rsidRDefault="00F85EB4" w:rsidP="00C61540">
            <w:pPr>
              <w:pStyle w:val="TableParagraph"/>
              <w:numPr>
                <w:ilvl w:val="0"/>
                <w:numId w:val="11"/>
              </w:numPr>
              <w:tabs>
                <w:tab w:val="left" w:pos="389"/>
              </w:tabs>
              <w:ind w:right="103" w:firstLine="0"/>
              <w:rPr>
                <w:sz w:val="28"/>
                <w:szCs w:val="28"/>
                <w:lang w:val="ru-RU"/>
              </w:rPr>
            </w:pPr>
            <w:r w:rsidRPr="00643272">
              <w:rPr>
                <w:sz w:val="28"/>
                <w:szCs w:val="28"/>
                <w:lang w:val="ru-RU"/>
              </w:rPr>
              <w:t>Лексический</w:t>
            </w:r>
            <w:r w:rsidRPr="00643272">
              <w:rPr>
                <w:spacing w:val="80"/>
                <w:sz w:val="28"/>
                <w:szCs w:val="28"/>
                <w:lang w:val="ru-RU"/>
              </w:rPr>
              <w:t xml:space="preserve"> </w:t>
            </w:r>
            <w:r w:rsidRPr="00643272">
              <w:rPr>
                <w:sz w:val="28"/>
                <w:szCs w:val="28"/>
                <w:lang w:val="ru-RU"/>
              </w:rPr>
              <w:t>и</w:t>
            </w:r>
            <w:r w:rsidRPr="00643272">
              <w:rPr>
                <w:spacing w:val="80"/>
                <w:sz w:val="28"/>
                <w:szCs w:val="28"/>
                <w:lang w:val="ru-RU"/>
              </w:rPr>
              <w:t xml:space="preserve"> </w:t>
            </w:r>
            <w:r w:rsidRPr="00643272">
              <w:rPr>
                <w:sz w:val="28"/>
                <w:szCs w:val="28"/>
                <w:lang w:val="ru-RU"/>
              </w:rPr>
              <w:t>грамматический</w:t>
            </w:r>
            <w:r w:rsidRPr="00643272">
              <w:rPr>
                <w:spacing w:val="33"/>
                <w:sz w:val="28"/>
                <w:szCs w:val="28"/>
                <w:lang w:val="ru-RU"/>
              </w:rPr>
              <w:t xml:space="preserve"> </w:t>
            </w:r>
            <w:r w:rsidRPr="00643272">
              <w:rPr>
                <w:sz w:val="28"/>
                <w:szCs w:val="28"/>
                <w:lang w:val="ru-RU"/>
              </w:rPr>
              <w:t>строй</w:t>
            </w:r>
            <w:r w:rsidRPr="00643272">
              <w:rPr>
                <w:spacing w:val="33"/>
                <w:sz w:val="28"/>
                <w:szCs w:val="28"/>
                <w:lang w:val="ru-RU"/>
              </w:rPr>
              <w:t xml:space="preserve"> </w:t>
            </w:r>
            <w:r w:rsidRPr="00643272">
              <w:rPr>
                <w:sz w:val="28"/>
                <w:szCs w:val="28"/>
                <w:lang w:val="ru-RU"/>
              </w:rPr>
              <w:t>речи достаточно разнообразен</w:t>
            </w:r>
          </w:p>
          <w:p w:rsidR="00F85EB4" w:rsidRPr="00643272" w:rsidRDefault="00F85EB4" w:rsidP="00C61540">
            <w:pPr>
              <w:pStyle w:val="TableParagraph"/>
              <w:numPr>
                <w:ilvl w:val="0"/>
                <w:numId w:val="11"/>
              </w:numPr>
              <w:tabs>
                <w:tab w:val="left" w:pos="525"/>
                <w:tab w:val="left" w:pos="526"/>
                <w:tab w:val="left" w:pos="1385"/>
                <w:tab w:val="left" w:pos="2357"/>
                <w:tab w:val="left" w:pos="3721"/>
                <w:tab w:val="left" w:pos="5044"/>
              </w:tabs>
              <w:ind w:right="95" w:firstLine="0"/>
              <w:rPr>
                <w:sz w:val="28"/>
                <w:szCs w:val="28"/>
                <w:lang w:val="ru-RU"/>
              </w:rPr>
            </w:pPr>
            <w:r w:rsidRPr="00643272">
              <w:rPr>
                <w:spacing w:val="-2"/>
                <w:sz w:val="28"/>
                <w:szCs w:val="28"/>
                <w:lang w:val="ru-RU"/>
              </w:rPr>
              <w:t>Стиль</w:t>
            </w:r>
            <w:r w:rsidRPr="00643272">
              <w:rPr>
                <w:sz w:val="28"/>
                <w:szCs w:val="28"/>
                <w:lang w:val="ru-RU"/>
              </w:rPr>
              <w:tab/>
            </w:r>
            <w:r w:rsidRPr="00643272">
              <w:rPr>
                <w:spacing w:val="-2"/>
                <w:sz w:val="28"/>
                <w:szCs w:val="28"/>
                <w:lang w:val="ru-RU"/>
              </w:rPr>
              <w:t>работы</w:t>
            </w:r>
            <w:r w:rsidRPr="00643272">
              <w:rPr>
                <w:sz w:val="28"/>
                <w:szCs w:val="28"/>
                <w:lang w:val="ru-RU"/>
              </w:rPr>
              <w:tab/>
            </w:r>
            <w:r w:rsidRPr="00643272">
              <w:rPr>
                <w:spacing w:val="-2"/>
                <w:sz w:val="28"/>
                <w:szCs w:val="28"/>
                <w:lang w:val="ru-RU"/>
              </w:rPr>
              <w:t>отличается</w:t>
            </w:r>
            <w:r w:rsidRPr="00643272">
              <w:rPr>
                <w:sz w:val="28"/>
                <w:szCs w:val="28"/>
                <w:lang w:val="ru-RU"/>
              </w:rPr>
              <w:tab/>
            </w:r>
            <w:r w:rsidRPr="00643272">
              <w:rPr>
                <w:spacing w:val="-2"/>
                <w:sz w:val="28"/>
                <w:szCs w:val="28"/>
                <w:lang w:val="ru-RU"/>
              </w:rPr>
              <w:t>единством</w:t>
            </w:r>
            <w:r w:rsidRPr="00643272">
              <w:rPr>
                <w:sz w:val="28"/>
                <w:szCs w:val="28"/>
                <w:lang w:val="ru-RU"/>
              </w:rPr>
              <w:tab/>
            </w:r>
            <w:r w:rsidRPr="00643272">
              <w:rPr>
                <w:spacing w:val="-10"/>
                <w:sz w:val="28"/>
                <w:szCs w:val="28"/>
                <w:lang w:val="ru-RU"/>
              </w:rPr>
              <w:t xml:space="preserve">и </w:t>
            </w:r>
            <w:r w:rsidRPr="00643272">
              <w:rPr>
                <w:sz w:val="28"/>
                <w:szCs w:val="28"/>
                <w:lang w:val="ru-RU"/>
              </w:rPr>
              <w:t>достаточной</w:t>
            </w:r>
            <w:r w:rsidRPr="00643272">
              <w:rPr>
                <w:spacing w:val="80"/>
                <w:sz w:val="28"/>
                <w:szCs w:val="28"/>
                <w:lang w:val="ru-RU"/>
              </w:rPr>
              <w:t xml:space="preserve"> </w:t>
            </w:r>
            <w:r w:rsidRPr="00643272">
              <w:rPr>
                <w:sz w:val="28"/>
                <w:szCs w:val="28"/>
                <w:lang w:val="ru-RU"/>
              </w:rPr>
              <w:t>выразительностью.</w:t>
            </w:r>
          </w:p>
          <w:p w:rsidR="00F85EB4" w:rsidRPr="00643272" w:rsidRDefault="00F85EB4" w:rsidP="006279BC">
            <w:pPr>
              <w:pStyle w:val="TableParagraph"/>
              <w:spacing w:line="270" w:lineRule="atLeast"/>
              <w:ind w:right="93"/>
              <w:jc w:val="both"/>
              <w:rPr>
                <w:sz w:val="28"/>
                <w:szCs w:val="28"/>
                <w:lang w:val="ru-RU"/>
              </w:rPr>
            </w:pPr>
            <w:r w:rsidRPr="00643272">
              <w:rPr>
                <w:sz w:val="28"/>
                <w:szCs w:val="28"/>
                <w:lang w:val="ru-RU"/>
              </w:rPr>
              <w:t>В целом в</w:t>
            </w:r>
            <w:r w:rsidRPr="00643272">
              <w:rPr>
                <w:spacing w:val="40"/>
                <w:sz w:val="28"/>
                <w:szCs w:val="28"/>
                <w:lang w:val="ru-RU"/>
              </w:rPr>
              <w:t xml:space="preserve"> </w:t>
            </w:r>
            <w:r w:rsidRPr="00643272">
              <w:rPr>
                <w:sz w:val="28"/>
                <w:szCs w:val="28"/>
                <w:lang w:val="ru-RU"/>
              </w:rPr>
              <w:t>работе</w:t>
            </w:r>
            <w:r w:rsidRPr="00643272">
              <w:rPr>
                <w:spacing w:val="40"/>
                <w:sz w:val="28"/>
                <w:szCs w:val="28"/>
                <w:lang w:val="ru-RU"/>
              </w:rPr>
              <w:t xml:space="preserve"> </w:t>
            </w:r>
            <w:r w:rsidRPr="00643272">
              <w:rPr>
                <w:sz w:val="28"/>
                <w:szCs w:val="28"/>
                <w:lang w:val="ru-RU"/>
              </w:rPr>
              <w:t>допускается не более 2 недочетов в содержании и не более 3—4</w:t>
            </w:r>
            <w:r w:rsidRPr="00643272">
              <w:rPr>
                <w:spacing w:val="40"/>
                <w:sz w:val="28"/>
                <w:szCs w:val="28"/>
                <w:lang w:val="ru-RU"/>
              </w:rPr>
              <w:t xml:space="preserve"> </w:t>
            </w:r>
            <w:r w:rsidRPr="00643272">
              <w:rPr>
                <w:sz w:val="28"/>
                <w:szCs w:val="28"/>
                <w:lang w:val="ru-RU"/>
              </w:rPr>
              <w:t>речевых недочетов.</w:t>
            </w:r>
          </w:p>
        </w:tc>
        <w:tc>
          <w:tcPr>
            <w:tcW w:w="3193" w:type="dxa"/>
          </w:tcPr>
          <w:p w:rsidR="00F85EB4" w:rsidRPr="00643272" w:rsidRDefault="00F85EB4" w:rsidP="006279BC">
            <w:pPr>
              <w:pStyle w:val="TableParagraph"/>
              <w:ind w:left="110" w:right="92"/>
              <w:jc w:val="both"/>
              <w:rPr>
                <w:sz w:val="28"/>
                <w:szCs w:val="28"/>
                <w:lang w:val="ru-RU"/>
              </w:rPr>
            </w:pPr>
            <w:r w:rsidRPr="00643272">
              <w:rPr>
                <w:sz w:val="28"/>
                <w:szCs w:val="28"/>
                <w:lang w:val="ru-RU"/>
              </w:rPr>
              <w:t>или 1 орфографическая и 3 пунктуационные ошибки, или 4 пунктуационные ошибки при отсутствии орфографических ошибок,</w:t>
            </w:r>
          </w:p>
          <w:p w:rsidR="00F85EB4" w:rsidRPr="00643272" w:rsidRDefault="00F85EB4" w:rsidP="006279BC">
            <w:pPr>
              <w:pStyle w:val="TableParagraph"/>
              <w:ind w:left="110" w:right="97"/>
              <w:jc w:val="both"/>
              <w:rPr>
                <w:sz w:val="28"/>
                <w:szCs w:val="28"/>
              </w:rPr>
            </w:pPr>
            <w:r w:rsidRPr="00643272">
              <w:rPr>
                <w:sz w:val="28"/>
                <w:szCs w:val="28"/>
              </w:rPr>
              <w:t xml:space="preserve">а </w:t>
            </w:r>
            <w:proofErr w:type="spellStart"/>
            <w:r w:rsidRPr="00643272">
              <w:rPr>
                <w:sz w:val="28"/>
                <w:szCs w:val="28"/>
              </w:rPr>
              <w:t>также</w:t>
            </w:r>
            <w:proofErr w:type="spellEnd"/>
            <w:r w:rsidRPr="00643272">
              <w:rPr>
                <w:sz w:val="28"/>
                <w:szCs w:val="28"/>
              </w:rPr>
              <w:t xml:space="preserve"> 2</w:t>
            </w:r>
            <w:r w:rsidRPr="00643272">
              <w:rPr>
                <w:spacing w:val="40"/>
                <w:sz w:val="28"/>
                <w:szCs w:val="28"/>
              </w:rPr>
              <w:t xml:space="preserve"> </w:t>
            </w:r>
            <w:proofErr w:type="spellStart"/>
            <w:r w:rsidRPr="00643272">
              <w:rPr>
                <w:sz w:val="28"/>
                <w:szCs w:val="28"/>
              </w:rPr>
              <w:t>грамматические</w:t>
            </w:r>
            <w:proofErr w:type="spellEnd"/>
            <w:r w:rsidRPr="00643272">
              <w:rPr>
                <w:sz w:val="28"/>
                <w:szCs w:val="28"/>
              </w:rPr>
              <w:t xml:space="preserve"> </w:t>
            </w:r>
            <w:proofErr w:type="spellStart"/>
            <w:r w:rsidRPr="00643272">
              <w:rPr>
                <w:spacing w:val="-2"/>
                <w:sz w:val="28"/>
                <w:szCs w:val="28"/>
              </w:rPr>
              <w:t>ошибки</w:t>
            </w:r>
            <w:proofErr w:type="spellEnd"/>
          </w:p>
        </w:tc>
      </w:tr>
      <w:tr w:rsidR="00F85EB4" w:rsidRPr="00643272" w:rsidTr="006279BC">
        <w:trPr>
          <w:trHeight w:val="3864"/>
        </w:trPr>
        <w:tc>
          <w:tcPr>
            <w:tcW w:w="1102" w:type="dxa"/>
          </w:tcPr>
          <w:p w:rsidR="00F85EB4" w:rsidRPr="00643272" w:rsidRDefault="00F85EB4" w:rsidP="006279BC">
            <w:pPr>
              <w:pStyle w:val="TableParagraph"/>
              <w:rPr>
                <w:sz w:val="28"/>
                <w:szCs w:val="28"/>
              </w:rPr>
            </w:pPr>
            <w:r w:rsidRPr="00643272">
              <w:rPr>
                <w:spacing w:val="-5"/>
                <w:sz w:val="28"/>
                <w:szCs w:val="28"/>
              </w:rPr>
              <w:lastRenderedPageBreak/>
              <w:t>«3»</w:t>
            </w:r>
          </w:p>
        </w:tc>
        <w:tc>
          <w:tcPr>
            <w:tcW w:w="5281" w:type="dxa"/>
          </w:tcPr>
          <w:p w:rsidR="00F85EB4" w:rsidRPr="00643272" w:rsidRDefault="00F85EB4" w:rsidP="00C61540">
            <w:pPr>
              <w:pStyle w:val="TableParagraph"/>
              <w:numPr>
                <w:ilvl w:val="0"/>
                <w:numId w:val="10"/>
              </w:numPr>
              <w:tabs>
                <w:tab w:val="left" w:pos="350"/>
              </w:tabs>
              <w:ind w:right="95" w:firstLine="0"/>
              <w:jc w:val="both"/>
              <w:rPr>
                <w:sz w:val="28"/>
                <w:szCs w:val="28"/>
                <w:lang w:val="ru-RU"/>
              </w:rPr>
            </w:pPr>
            <w:r w:rsidRPr="00643272">
              <w:rPr>
                <w:sz w:val="28"/>
                <w:szCs w:val="28"/>
                <w:lang w:val="ru-RU"/>
              </w:rPr>
              <w:t>В</w:t>
            </w:r>
            <w:r w:rsidRPr="00643272">
              <w:rPr>
                <w:spacing w:val="-7"/>
                <w:sz w:val="28"/>
                <w:szCs w:val="28"/>
                <w:lang w:val="ru-RU"/>
              </w:rPr>
              <w:t xml:space="preserve"> </w:t>
            </w:r>
            <w:r w:rsidRPr="00643272">
              <w:rPr>
                <w:sz w:val="28"/>
                <w:szCs w:val="28"/>
                <w:lang w:val="ru-RU"/>
              </w:rPr>
              <w:t>работе</w:t>
            </w:r>
            <w:r w:rsidRPr="00643272">
              <w:rPr>
                <w:spacing w:val="-6"/>
                <w:sz w:val="28"/>
                <w:szCs w:val="28"/>
                <w:lang w:val="ru-RU"/>
              </w:rPr>
              <w:t xml:space="preserve"> </w:t>
            </w:r>
            <w:r w:rsidRPr="00643272">
              <w:rPr>
                <w:sz w:val="28"/>
                <w:szCs w:val="28"/>
                <w:lang w:val="ru-RU"/>
              </w:rPr>
              <w:t>допущены</w:t>
            </w:r>
            <w:r w:rsidRPr="00643272">
              <w:rPr>
                <w:spacing w:val="-6"/>
                <w:sz w:val="28"/>
                <w:szCs w:val="28"/>
                <w:lang w:val="ru-RU"/>
              </w:rPr>
              <w:t xml:space="preserve"> </w:t>
            </w:r>
            <w:r w:rsidRPr="00643272">
              <w:rPr>
                <w:sz w:val="28"/>
                <w:szCs w:val="28"/>
                <w:lang w:val="ru-RU"/>
              </w:rPr>
              <w:t>существенные</w:t>
            </w:r>
            <w:r w:rsidRPr="00643272">
              <w:rPr>
                <w:spacing w:val="-7"/>
                <w:sz w:val="28"/>
                <w:szCs w:val="28"/>
                <w:lang w:val="ru-RU"/>
              </w:rPr>
              <w:t xml:space="preserve"> </w:t>
            </w:r>
            <w:r w:rsidRPr="00643272">
              <w:rPr>
                <w:sz w:val="28"/>
                <w:szCs w:val="28"/>
                <w:lang w:val="ru-RU"/>
              </w:rPr>
              <w:t>отклонения от темы.</w:t>
            </w:r>
          </w:p>
          <w:p w:rsidR="00F85EB4" w:rsidRPr="00643272" w:rsidRDefault="00F85EB4" w:rsidP="00C61540">
            <w:pPr>
              <w:pStyle w:val="TableParagraph"/>
              <w:numPr>
                <w:ilvl w:val="0"/>
                <w:numId w:val="10"/>
              </w:numPr>
              <w:tabs>
                <w:tab w:val="left" w:pos="389"/>
              </w:tabs>
              <w:ind w:right="100" w:firstLine="0"/>
              <w:jc w:val="both"/>
              <w:rPr>
                <w:sz w:val="28"/>
                <w:szCs w:val="28"/>
                <w:lang w:val="ru-RU"/>
              </w:rPr>
            </w:pPr>
            <w:r w:rsidRPr="00643272">
              <w:rPr>
                <w:sz w:val="28"/>
                <w:szCs w:val="28"/>
                <w:lang w:val="ru-RU"/>
              </w:rPr>
              <w:t>Работа</w:t>
            </w:r>
            <w:r w:rsidRPr="00643272">
              <w:rPr>
                <w:spacing w:val="40"/>
                <w:sz w:val="28"/>
                <w:szCs w:val="28"/>
                <w:lang w:val="ru-RU"/>
              </w:rPr>
              <w:t xml:space="preserve"> </w:t>
            </w:r>
            <w:r w:rsidRPr="00643272">
              <w:rPr>
                <w:sz w:val="28"/>
                <w:szCs w:val="28"/>
                <w:lang w:val="ru-RU"/>
              </w:rPr>
              <w:t>достоверна</w:t>
            </w:r>
            <w:r w:rsidRPr="00643272">
              <w:rPr>
                <w:spacing w:val="40"/>
                <w:sz w:val="28"/>
                <w:szCs w:val="28"/>
                <w:lang w:val="ru-RU"/>
              </w:rPr>
              <w:t xml:space="preserve"> </w:t>
            </w:r>
            <w:r w:rsidRPr="00643272">
              <w:rPr>
                <w:sz w:val="28"/>
                <w:szCs w:val="28"/>
                <w:lang w:val="ru-RU"/>
              </w:rPr>
              <w:t>в</w:t>
            </w:r>
            <w:r w:rsidRPr="00643272">
              <w:rPr>
                <w:spacing w:val="40"/>
                <w:sz w:val="28"/>
                <w:szCs w:val="28"/>
                <w:lang w:val="ru-RU"/>
              </w:rPr>
              <w:t xml:space="preserve"> </w:t>
            </w:r>
            <w:r w:rsidRPr="00643272">
              <w:rPr>
                <w:sz w:val="28"/>
                <w:szCs w:val="28"/>
                <w:lang w:val="ru-RU"/>
              </w:rPr>
              <w:t>главном, но в ней имеются отдельные фактические неточности.</w:t>
            </w:r>
          </w:p>
          <w:p w:rsidR="00F85EB4" w:rsidRPr="00643272" w:rsidRDefault="00F85EB4" w:rsidP="00C61540">
            <w:pPr>
              <w:pStyle w:val="TableParagraph"/>
              <w:numPr>
                <w:ilvl w:val="0"/>
                <w:numId w:val="10"/>
              </w:numPr>
              <w:tabs>
                <w:tab w:val="left" w:pos="511"/>
                <w:tab w:val="left" w:pos="2290"/>
                <w:tab w:val="left" w:pos="4038"/>
              </w:tabs>
              <w:ind w:right="94" w:firstLine="0"/>
              <w:jc w:val="both"/>
              <w:rPr>
                <w:sz w:val="28"/>
                <w:szCs w:val="28"/>
                <w:lang w:val="ru-RU"/>
              </w:rPr>
            </w:pPr>
            <w:r w:rsidRPr="00643272">
              <w:rPr>
                <w:spacing w:val="-2"/>
                <w:sz w:val="28"/>
                <w:szCs w:val="28"/>
                <w:lang w:val="ru-RU"/>
              </w:rPr>
              <w:t>Допущены</w:t>
            </w:r>
            <w:r w:rsidRPr="00643272">
              <w:rPr>
                <w:sz w:val="28"/>
                <w:szCs w:val="28"/>
                <w:lang w:val="ru-RU"/>
              </w:rPr>
              <w:tab/>
            </w:r>
            <w:r w:rsidRPr="00643272">
              <w:rPr>
                <w:spacing w:val="-2"/>
                <w:sz w:val="28"/>
                <w:szCs w:val="28"/>
                <w:lang w:val="ru-RU"/>
              </w:rPr>
              <w:t>отдельные</w:t>
            </w:r>
            <w:r w:rsidRPr="00643272">
              <w:rPr>
                <w:sz w:val="28"/>
                <w:szCs w:val="28"/>
                <w:lang w:val="ru-RU"/>
              </w:rPr>
              <w:tab/>
            </w:r>
            <w:r w:rsidRPr="00643272">
              <w:rPr>
                <w:spacing w:val="-2"/>
                <w:sz w:val="28"/>
                <w:szCs w:val="28"/>
                <w:lang w:val="ru-RU"/>
              </w:rPr>
              <w:t xml:space="preserve">нарушения </w:t>
            </w:r>
            <w:r w:rsidRPr="00643272">
              <w:rPr>
                <w:sz w:val="28"/>
                <w:szCs w:val="28"/>
                <w:lang w:val="ru-RU"/>
              </w:rPr>
              <w:t>последовательности</w:t>
            </w:r>
            <w:r w:rsidRPr="00643272">
              <w:rPr>
                <w:spacing w:val="40"/>
                <w:sz w:val="28"/>
                <w:szCs w:val="28"/>
                <w:lang w:val="ru-RU"/>
              </w:rPr>
              <w:t xml:space="preserve"> </w:t>
            </w:r>
            <w:r w:rsidRPr="00643272">
              <w:rPr>
                <w:sz w:val="28"/>
                <w:szCs w:val="28"/>
                <w:lang w:val="ru-RU"/>
              </w:rPr>
              <w:t>изложения.</w:t>
            </w:r>
          </w:p>
          <w:p w:rsidR="00F85EB4" w:rsidRPr="00643272" w:rsidRDefault="00F85EB4" w:rsidP="00C61540">
            <w:pPr>
              <w:pStyle w:val="TableParagraph"/>
              <w:numPr>
                <w:ilvl w:val="0"/>
                <w:numId w:val="10"/>
              </w:numPr>
              <w:tabs>
                <w:tab w:val="left" w:pos="533"/>
                <w:tab w:val="left" w:pos="3211"/>
              </w:tabs>
              <w:ind w:right="94" w:firstLine="0"/>
              <w:jc w:val="both"/>
              <w:rPr>
                <w:sz w:val="28"/>
                <w:szCs w:val="28"/>
                <w:lang w:val="ru-RU"/>
              </w:rPr>
            </w:pPr>
            <w:r w:rsidRPr="00643272">
              <w:rPr>
                <w:sz w:val="28"/>
                <w:szCs w:val="28"/>
                <w:lang w:val="ru-RU"/>
              </w:rPr>
              <w:t>Беден словарь,</w:t>
            </w:r>
            <w:r w:rsidRPr="00643272">
              <w:rPr>
                <w:sz w:val="28"/>
                <w:szCs w:val="28"/>
                <w:lang w:val="ru-RU"/>
              </w:rPr>
              <w:tab/>
              <w:t>и однообразны употребляемые синтаксические конструкции, встречается</w:t>
            </w:r>
            <w:r w:rsidRPr="00643272">
              <w:rPr>
                <w:spacing w:val="80"/>
                <w:w w:val="150"/>
                <w:sz w:val="28"/>
                <w:szCs w:val="28"/>
                <w:lang w:val="ru-RU"/>
              </w:rPr>
              <w:t xml:space="preserve"> </w:t>
            </w:r>
            <w:r w:rsidRPr="00643272">
              <w:rPr>
                <w:sz w:val="28"/>
                <w:szCs w:val="28"/>
                <w:lang w:val="ru-RU"/>
              </w:rPr>
              <w:t>неправильное словоупотребление.</w:t>
            </w:r>
          </w:p>
          <w:p w:rsidR="00F85EB4" w:rsidRPr="00643272" w:rsidRDefault="00F85EB4" w:rsidP="00C61540">
            <w:pPr>
              <w:pStyle w:val="TableParagraph"/>
              <w:numPr>
                <w:ilvl w:val="0"/>
                <w:numId w:val="10"/>
              </w:numPr>
              <w:tabs>
                <w:tab w:val="left" w:pos="372"/>
              </w:tabs>
              <w:ind w:right="103" w:firstLine="0"/>
              <w:jc w:val="both"/>
              <w:rPr>
                <w:sz w:val="28"/>
                <w:szCs w:val="28"/>
                <w:lang w:val="ru-RU"/>
              </w:rPr>
            </w:pPr>
            <w:r w:rsidRPr="00643272">
              <w:rPr>
                <w:sz w:val="28"/>
                <w:szCs w:val="28"/>
                <w:lang w:val="ru-RU"/>
              </w:rPr>
              <w:t>Стиль</w:t>
            </w:r>
            <w:r w:rsidRPr="00643272">
              <w:rPr>
                <w:spacing w:val="40"/>
                <w:sz w:val="28"/>
                <w:szCs w:val="28"/>
                <w:lang w:val="ru-RU"/>
              </w:rPr>
              <w:t xml:space="preserve"> </w:t>
            </w:r>
            <w:r w:rsidRPr="00643272">
              <w:rPr>
                <w:sz w:val="28"/>
                <w:szCs w:val="28"/>
                <w:lang w:val="ru-RU"/>
              </w:rPr>
              <w:t>работы</w:t>
            </w:r>
            <w:r w:rsidRPr="00643272">
              <w:rPr>
                <w:spacing w:val="80"/>
                <w:sz w:val="28"/>
                <w:szCs w:val="28"/>
                <w:lang w:val="ru-RU"/>
              </w:rPr>
              <w:t xml:space="preserve"> </w:t>
            </w:r>
            <w:r w:rsidRPr="00643272">
              <w:rPr>
                <w:sz w:val="28"/>
                <w:szCs w:val="28"/>
                <w:lang w:val="ru-RU"/>
              </w:rPr>
              <w:t>не</w:t>
            </w:r>
            <w:r w:rsidRPr="00643272">
              <w:rPr>
                <w:spacing w:val="40"/>
                <w:sz w:val="28"/>
                <w:szCs w:val="28"/>
                <w:lang w:val="ru-RU"/>
              </w:rPr>
              <w:t xml:space="preserve"> </w:t>
            </w:r>
            <w:r w:rsidRPr="00643272">
              <w:rPr>
                <w:sz w:val="28"/>
                <w:szCs w:val="28"/>
                <w:lang w:val="ru-RU"/>
              </w:rPr>
              <w:t>отличается единством,</w:t>
            </w:r>
            <w:r w:rsidRPr="00643272">
              <w:rPr>
                <w:spacing w:val="80"/>
                <w:sz w:val="28"/>
                <w:szCs w:val="28"/>
                <w:lang w:val="ru-RU"/>
              </w:rPr>
              <w:t xml:space="preserve"> </w:t>
            </w:r>
            <w:r w:rsidRPr="00643272">
              <w:rPr>
                <w:sz w:val="28"/>
                <w:szCs w:val="28"/>
                <w:lang w:val="ru-RU"/>
              </w:rPr>
              <w:t>речь недостаточно выразительна.</w:t>
            </w:r>
          </w:p>
          <w:p w:rsidR="00F85EB4" w:rsidRPr="00643272" w:rsidRDefault="00F85EB4" w:rsidP="006279BC">
            <w:pPr>
              <w:pStyle w:val="TableParagraph"/>
              <w:spacing w:line="270" w:lineRule="atLeast"/>
              <w:ind w:right="100"/>
              <w:jc w:val="both"/>
              <w:rPr>
                <w:sz w:val="28"/>
                <w:szCs w:val="28"/>
                <w:lang w:val="ru-RU"/>
              </w:rPr>
            </w:pPr>
            <w:r w:rsidRPr="00643272">
              <w:rPr>
                <w:sz w:val="28"/>
                <w:szCs w:val="28"/>
                <w:lang w:val="ru-RU"/>
              </w:rPr>
              <w:t>В целом</w:t>
            </w:r>
            <w:r w:rsidRPr="00643272">
              <w:rPr>
                <w:spacing w:val="40"/>
                <w:sz w:val="28"/>
                <w:szCs w:val="28"/>
                <w:lang w:val="ru-RU"/>
              </w:rPr>
              <w:t xml:space="preserve"> </w:t>
            </w:r>
            <w:r w:rsidRPr="00643272">
              <w:rPr>
                <w:sz w:val="28"/>
                <w:szCs w:val="28"/>
                <w:lang w:val="ru-RU"/>
              </w:rPr>
              <w:t>в работе допускается не более</w:t>
            </w:r>
            <w:r w:rsidRPr="00643272">
              <w:rPr>
                <w:spacing w:val="40"/>
                <w:sz w:val="28"/>
                <w:szCs w:val="28"/>
                <w:lang w:val="ru-RU"/>
              </w:rPr>
              <w:t xml:space="preserve"> </w:t>
            </w:r>
            <w:r w:rsidRPr="00643272">
              <w:rPr>
                <w:sz w:val="28"/>
                <w:szCs w:val="28"/>
                <w:lang w:val="ru-RU"/>
              </w:rPr>
              <w:t>4 недочетов</w:t>
            </w:r>
            <w:r w:rsidRPr="00643272">
              <w:rPr>
                <w:spacing w:val="80"/>
                <w:sz w:val="28"/>
                <w:szCs w:val="28"/>
                <w:lang w:val="ru-RU"/>
              </w:rPr>
              <w:t xml:space="preserve"> </w:t>
            </w:r>
            <w:r w:rsidRPr="00643272">
              <w:rPr>
                <w:sz w:val="28"/>
                <w:szCs w:val="28"/>
                <w:lang w:val="ru-RU"/>
              </w:rPr>
              <w:t>в</w:t>
            </w:r>
            <w:r w:rsidRPr="00643272">
              <w:rPr>
                <w:spacing w:val="80"/>
                <w:sz w:val="28"/>
                <w:szCs w:val="28"/>
                <w:lang w:val="ru-RU"/>
              </w:rPr>
              <w:t xml:space="preserve"> </w:t>
            </w:r>
            <w:r w:rsidRPr="00643272">
              <w:rPr>
                <w:sz w:val="28"/>
                <w:szCs w:val="28"/>
                <w:lang w:val="ru-RU"/>
              </w:rPr>
              <w:t>содержании и 5 речевых</w:t>
            </w:r>
            <w:r w:rsidRPr="00643272">
              <w:rPr>
                <w:spacing w:val="40"/>
                <w:sz w:val="28"/>
                <w:szCs w:val="28"/>
                <w:lang w:val="ru-RU"/>
              </w:rPr>
              <w:t xml:space="preserve"> </w:t>
            </w:r>
            <w:r w:rsidRPr="00643272">
              <w:rPr>
                <w:spacing w:val="-2"/>
                <w:sz w:val="28"/>
                <w:szCs w:val="28"/>
                <w:lang w:val="ru-RU"/>
              </w:rPr>
              <w:t>недочетов.</w:t>
            </w:r>
          </w:p>
        </w:tc>
        <w:tc>
          <w:tcPr>
            <w:tcW w:w="3193" w:type="dxa"/>
          </w:tcPr>
          <w:p w:rsidR="00F85EB4" w:rsidRPr="00643272" w:rsidRDefault="00F85EB4" w:rsidP="006279BC">
            <w:pPr>
              <w:pStyle w:val="TableParagraph"/>
              <w:ind w:left="110"/>
              <w:rPr>
                <w:sz w:val="28"/>
                <w:szCs w:val="28"/>
                <w:lang w:val="ru-RU"/>
              </w:rPr>
            </w:pPr>
            <w:r w:rsidRPr="00643272">
              <w:rPr>
                <w:spacing w:val="-2"/>
                <w:sz w:val="28"/>
                <w:szCs w:val="28"/>
                <w:lang w:val="ru-RU"/>
              </w:rPr>
              <w:t>Допускаются:</w:t>
            </w:r>
          </w:p>
          <w:p w:rsidR="00F85EB4" w:rsidRPr="00643272" w:rsidRDefault="00F85EB4" w:rsidP="006279BC">
            <w:pPr>
              <w:pStyle w:val="TableParagraph"/>
              <w:tabs>
                <w:tab w:val="left" w:pos="934"/>
                <w:tab w:val="left" w:pos="1251"/>
                <w:tab w:val="left" w:pos="1718"/>
                <w:tab w:val="left" w:pos="2175"/>
                <w:tab w:val="left" w:pos="2495"/>
                <w:tab w:val="left" w:pos="2962"/>
              </w:tabs>
              <w:ind w:left="110" w:right="93"/>
              <w:rPr>
                <w:sz w:val="28"/>
                <w:szCs w:val="28"/>
                <w:lang w:val="ru-RU"/>
              </w:rPr>
            </w:pPr>
            <w:r w:rsidRPr="00643272">
              <w:rPr>
                <w:sz w:val="28"/>
                <w:szCs w:val="28"/>
                <w:lang w:val="ru-RU"/>
              </w:rPr>
              <w:t>4</w:t>
            </w:r>
            <w:r w:rsidRPr="00643272">
              <w:rPr>
                <w:spacing w:val="40"/>
                <w:sz w:val="28"/>
                <w:szCs w:val="28"/>
                <w:lang w:val="ru-RU"/>
              </w:rPr>
              <w:t xml:space="preserve"> </w:t>
            </w:r>
            <w:r w:rsidRPr="00643272">
              <w:rPr>
                <w:sz w:val="28"/>
                <w:szCs w:val="28"/>
                <w:lang w:val="ru-RU"/>
              </w:rPr>
              <w:t>орфографические</w:t>
            </w:r>
            <w:r w:rsidRPr="00643272">
              <w:rPr>
                <w:sz w:val="28"/>
                <w:szCs w:val="28"/>
                <w:lang w:val="ru-RU"/>
              </w:rPr>
              <w:tab/>
            </w:r>
            <w:r w:rsidRPr="00643272">
              <w:rPr>
                <w:sz w:val="28"/>
                <w:szCs w:val="28"/>
                <w:lang w:val="ru-RU"/>
              </w:rPr>
              <w:tab/>
            </w:r>
            <w:r w:rsidRPr="00643272">
              <w:rPr>
                <w:spacing w:val="-10"/>
                <w:sz w:val="28"/>
                <w:szCs w:val="28"/>
                <w:lang w:val="ru-RU"/>
              </w:rPr>
              <w:t>и</w:t>
            </w:r>
            <w:r w:rsidRPr="00643272">
              <w:rPr>
                <w:sz w:val="28"/>
                <w:szCs w:val="28"/>
                <w:lang w:val="ru-RU"/>
              </w:rPr>
              <w:tab/>
            </w:r>
            <w:r w:rsidRPr="00643272">
              <w:rPr>
                <w:spacing w:val="-10"/>
                <w:sz w:val="28"/>
                <w:szCs w:val="28"/>
                <w:lang w:val="ru-RU"/>
              </w:rPr>
              <w:t xml:space="preserve">4 </w:t>
            </w:r>
            <w:r w:rsidRPr="00643272">
              <w:rPr>
                <w:sz w:val="28"/>
                <w:szCs w:val="28"/>
                <w:lang w:val="ru-RU"/>
              </w:rPr>
              <w:t xml:space="preserve">пунктуационные ошибки, </w:t>
            </w:r>
            <w:r w:rsidRPr="00643272">
              <w:rPr>
                <w:spacing w:val="-4"/>
                <w:sz w:val="28"/>
                <w:szCs w:val="28"/>
                <w:lang w:val="ru-RU"/>
              </w:rPr>
              <w:t>или</w:t>
            </w:r>
            <w:r w:rsidRPr="00643272">
              <w:rPr>
                <w:sz w:val="28"/>
                <w:szCs w:val="28"/>
                <w:lang w:val="ru-RU"/>
              </w:rPr>
              <w:tab/>
            </w:r>
            <w:r w:rsidRPr="00643272">
              <w:rPr>
                <w:spacing w:val="-10"/>
                <w:sz w:val="28"/>
                <w:szCs w:val="28"/>
                <w:lang w:val="ru-RU"/>
              </w:rPr>
              <w:t>3</w:t>
            </w:r>
            <w:r w:rsidRPr="00643272">
              <w:rPr>
                <w:sz w:val="28"/>
                <w:szCs w:val="28"/>
                <w:lang w:val="ru-RU"/>
              </w:rPr>
              <w:tab/>
            </w:r>
            <w:r w:rsidRPr="00643272">
              <w:rPr>
                <w:spacing w:val="-35"/>
                <w:sz w:val="28"/>
                <w:szCs w:val="28"/>
                <w:lang w:val="ru-RU"/>
              </w:rPr>
              <w:t xml:space="preserve"> </w:t>
            </w:r>
            <w:r w:rsidRPr="00643272">
              <w:rPr>
                <w:spacing w:val="-2"/>
                <w:sz w:val="28"/>
                <w:szCs w:val="28"/>
                <w:lang w:val="ru-RU"/>
              </w:rPr>
              <w:t>орфографические ошибки</w:t>
            </w:r>
            <w:r w:rsidRPr="00643272">
              <w:rPr>
                <w:sz w:val="28"/>
                <w:szCs w:val="28"/>
                <w:lang w:val="ru-RU"/>
              </w:rPr>
              <w:tab/>
            </w:r>
            <w:r w:rsidRPr="00643272">
              <w:rPr>
                <w:sz w:val="28"/>
                <w:szCs w:val="28"/>
                <w:lang w:val="ru-RU"/>
              </w:rPr>
              <w:tab/>
            </w:r>
            <w:r w:rsidRPr="00643272">
              <w:rPr>
                <w:spacing w:val="-10"/>
                <w:sz w:val="28"/>
                <w:szCs w:val="28"/>
                <w:lang w:val="ru-RU"/>
              </w:rPr>
              <w:t>и</w:t>
            </w:r>
            <w:r w:rsidRPr="00643272">
              <w:rPr>
                <w:sz w:val="28"/>
                <w:szCs w:val="28"/>
                <w:lang w:val="ru-RU"/>
              </w:rPr>
              <w:tab/>
            </w:r>
            <w:r w:rsidRPr="00643272">
              <w:rPr>
                <w:spacing w:val="-10"/>
                <w:sz w:val="28"/>
                <w:szCs w:val="28"/>
                <w:lang w:val="ru-RU"/>
              </w:rPr>
              <w:t>5</w:t>
            </w:r>
            <w:r w:rsidRPr="00643272">
              <w:rPr>
                <w:sz w:val="28"/>
                <w:szCs w:val="28"/>
                <w:lang w:val="ru-RU"/>
              </w:rPr>
              <w:tab/>
            </w:r>
            <w:proofErr w:type="spellStart"/>
            <w:proofErr w:type="gramStart"/>
            <w:r w:rsidRPr="00643272">
              <w:rPr>
                <w:spacing w:val="-2"/>
                <w:sz w:val="28"/>
                <w:szCs w:val="28"/>
                <w:lang w:val="ru-RU"/>
              </w:rPr>
              <w:t>пунктуа</w:t>
            </w:r>
            <w:proofErr w:type="spellEnd"/>
            <w:r w:rsidRPr="00643272">
              <w:rPr>
                <w:spacing w:val="-2"/>
                <w:sz w:val="28"/>
                <w:szCs w:val="28"/>
                <w:lang w:val="ru-RU"/>
              </w:rPr>
              <w:t xml:space="preserve">- </w:t>
            </w:r>
            <w:proofErr w:type="spellStart"/>
            <w:r w:rsidRPr="00643272">
              <w:rPr>
                <w:sz w:val="28"/>
                <w:szCs w:val="28"/>
                <w:lang w:val="ru-RU"/>
              </w:rPr>
              <w:t>ционных</w:t>
            </w:r>
            <w:proofErr w:type="spellEnd"/>
            <w:proofErr w:type="gramEnd"/>
            <w:r w:rsidRPr="00643272">
              <w:rPr>
                <w:sz w:val="28"/>
                <w:szCs w:val="28"/>
                <w:lang w:val="ru-RU"/>
              </w:rPr>
              <w:t xml:space="preserve"> ошибок, или</w:t>
            </w:r>
          </w:p>
          <w:p w:rsidR="00F85EB4" w:rsidRPr="00643272" w:rsidRDefault="00F85EB4" w:rsidP="006279BC">
            <w:pPr>
              <w:pStyle w:val="TableParagraph"/>
              <w:ind w:left="110" w:right="95"/>
              <w:jc w:val="both"/>
              <w:rPr>
                <w:sz w:val="28"/>
                <w:szCs w:val="28"/>
                <w:lang w:val="ru-RU"/>
              </w:rPr>
            </w:pPr>
            <w:r w:rsidRPr="00643272">
              <w:rPr>
                <w:sz w:val="28"/>
                <w:szCs w:val="28"/>
                <w:lang w:val="ru-RU"/>
              </w:rPr>
              <w:t>7 пунктуационных</w:t>
            </w:r>
            <w:r w:rsidRPr="00643272">
              <w:rPr>
                <w:spacing w:val="40"/>
                <w:sz w:val="28"/>
                <w:szCs w:val="28"/>
                <w:lang w:val="ru-RU"/>
              </w:rPr>
              <w:t xml:space="preserve"> </w:t>
            </w:r>
            <w:r w:rsidRPr="00643272">
              <w:rPr>
                <w:sz w:val="28"/>
                <w:szCs w:val="28"/>
                <w:lang w:val="ru-RU"/>
              </w:rPr>
              <w:t xml:space="preserve">при отсутствии </w:t>
            </w:r>
            <w:proofErr w:type="spellStart"/>
            <w:r w:rsidRPr="00643272">
              <w:rPr>
                <w:sz w:val="28"/>
                <w:szCs w:val="28"/>
                <w:lang w:val="ru-RU"/>
              </w:rPr>
              <w:t>рфографических</w:t>
            </w:r>
            <w:proofErr w:type="spellEnd"/>
            <w:r w:rsidRPr="00643272">
              <w:rPr>
                <w:sz w:val="28"/>
                <w:szCs w:val="28"/>
                <w:lang w:val="ru-RU"/>
              </w:rPr>
              <w:t xml:space="preserve"> ошибок</w:t>
            </w:r>
            <w:r w:rsidRPr="00643272">
              <w:rPr>
                <w:spacing w:val="40"/>
                <w:sz w:val="28"/>
                <w:szCs w:val="28"/>
                <w:lang w:val="ru-RU"/>
              </w:rPr>
              <w:t xml:space="preserve"> </w:t>
            </w:r>
            <w:r w:rsidRPr="00643272">
              <w:rPr>
                <w:sz w:val="28"/>
                <w:szCs w:val="28"/>
                <w:lang w:val="ru-RU"/>
              </w:rPr>
              <w:t>(в 5 классе - 5 орфографических</w:t>
            </w:r>
            <w:r w:rsidRPr="00643272">
              <w:rPr>
                <w:spacing w:val="15"/>
                <w:sz w:val="28"/>
                <w:szCs w:val="28"/>
                <w:lang w:val="ru-RU"/>
              </w:rPr>
              <w:t xml:space="preserve"> </w:t>
            </w:r>
            <w:r w:rsidRPr="00643272">
              <w:rPr>
                <w:sz w:val="28"/>
                <w:szCs w:val="28"/>
                <w:lang w:val="ru-RU"/>
              </w:rPr>
              <w:t>ошибок</w:t>
            </w:r>
            <w:r w:rsidRPr="00643272">
              <w:rPr>
                <w:spacing w:val="58"/>
                <w:w w:val="150"/>
                <w:sz w:val="28"/>
                <w:szCs w:val="28"/>
                <w:lang w:val="ru-RU"/>
              </w:rPr>
              <w:t xml:space="preserve"> </w:t>
            </w:r>
            <w:r w:rsidRPr="00643272">
              <w:rPr>
                <w:spacing w:val="-10"/>
                <w:sz w:val="28"/>
                <w:szCs w:val="28"/>
                <w:lang w:val="ru-RU"/>
              </w:rPr>
              <w:t>и</w:t>
            </w:r>
          </w:p>
          <w:p w:rsidR="00F85EB4" w:rsidRPr="00643272" w:rsidRDefault="00F85EB4" w:rsidP="006279BC">
            <w:pPr>
              <w:pStyle w:val="TableParagraph"/>
              <w:tabs>
                <w:tab w:val="left" w:pos="1357"/>
              </w:tabs>
              <w:spacing w:before="1"/>
              <w:ind w:left="110" w:right="93"/>
              <w:jc w:val="both"/>
              <w:rPr>
                <w:sz w:val="28"/>
                <w:szCs w:val="28"/>
                <w:lang w:val="ru-RU"/>
              </w:rPr>
            </w:pPr>
            <w:r w:rsidRPr="00643272">
              <w:rPr>
                <w:spacing w:val="-10"/>
                <w:sz w:val="28"/>
                <w:szCs w:val="28"/>
                <w:lang w:val="ru-RU"/>
              </w:rPr>
              <w:t>4</w:t>
            </w:r>
            <w:r w:rsidRPr="00643272">
              <w:rPr>
                <w:sz w:val="28"/>
                <w:szCs w:val="28"/>
                <w:lang w:val="ru-RU"/>
              </w:rPr>
              <w:tab/>
            </w:r>
            <w:r w:rsidRPr="00643272">
              <w:rPr>
                <w:spacing w:val="-2"/>
                <w:sz w:val="28"/>
                <w:szCs w:val="28"/>
                <w:lang w:val="ru-RU"/>
              </w:rPr>
              <w:t xml:space="preserve">пунктуационные </w:t>
            </w:r>
            <w:r w:rsidRPr="00643272">
              <w:rPr>
                <w:sz w:val="28"/>
                <w:szCs w:val="28"/>
                <w:lang w:val="ru-RU"/>
              </w:rPr>
              <w:t>ошибки),</w:t>
            </w:r>
            <w:r w:rsidRPr="00643272">
              <w:rPr>
                <w:spacing w:val="40"/>
                <w:sz w:val="28"/>
                <w:szCs w:val="28"/>
                <w:lang w:val="ru-RU"/>
              </w:rPr>
              <w:t xml:space="preserve"> </w:t>
            </w:r>
            <w:r w:rsidRPr="00643272">
              <w:rPr>
                <w:sz w:val="28"/>
                <w:szCs w:val="28"/>
                <w:lang w:val="ru-RU"/>
              </w:rPr>
              <w:t>а также 4 грамматические</w:t>
            </w:r>
            <w:r w:rsidRPr="00643272">
              <w:rPr>
                <w:spacing w:val="80"/>
                <w:sz w:val="28"/>
                <w:szCs w:val="28"/>
                <w:lang w:val="ru-RU"/>
              </w:rPr>
              <w:t xml:space="preserve"> </w:t>
            </w:r>
            <w:r w:rsidRPr="00643272">
              <w:rPr>
                <w:sz w:val="28"/>
                <w:szCs w:val="28"/>
                <w:lang w:val="ru-RU"/>
              </w:rPr>
              <w:t>ошибки</w:t>
            </w:r>
          </w:p>
        </w:tc>
      </w:tr>
      <w:tr w:rsidR="00F85EB4" w:rsidRPr="00643272" w:rsidTr="006279BC">
        <w:trPr>
          <w:trHeight w:val="3588"/>
        </w:trPr>
        <w:tc>
          <w:tcPr>
            <w:tcW w:w="1102" w:type="dxa"/>
          </w:tcPr>
          <w:p w:rsidR="00F85EB4" w:rsidRPr="00643272" w:rsidRDefault="00F85EB4" w:rsidP="006279BC">
            <w:pPr>
              <w:pStyle w:val="TableParagraph"/>
              <w:rPr>
                <w:sz w:val="28"/>
                <w:szCs w:val="28"/>
              </w:rPr>
            </w:pPr>
            <w:r w:rsidRPr="00643272">
              <w:rPr>
                <w:spacing w:val="-5"/>
                <w:sz w:val="28"/>
                <w:szCs w:val="28"/>
              </w:rPr>
              <w:t>«2»</w:t>
            </w:r>
          </w:p>
        </w:tc>
        <w:tc>
          <w:tcPr>
            <w:tcW w:w="5281" w:type="dxa"/>
          </w:tcPr>
          <w:p w:rsidR="00F85EB4" w:rsidRPr="00643272" w:rsidRDefault="00F85EB4" w:rsidP="00C61540">
            <w:pPr>
              <w:pStyle w:val="TableParagraph"/>
              <w:numPr>
                <w:ilvl w:val="0"/>
                <w:numId w:val="9"/>
              </w:numPr>
              <w:tabs>
                <w:tab w:val="left" w:pos="348"/>
              </w:tabs>
              <w:spacing w:line="268" w:lineRule="exact"/>
              <w:ind w:hanging="241"/>
              <w:jc w:val="both"/>
              <w:rPr>
                <w:sz w:val="28"/>
                <w:szCs w:val="28"/>
              </w:rPr>
            </w:pPr>
            <w:proofErr w:type="spellStart"/>
            <w:proofErr w:type="gramStart"/>
            <w:r w:rsidRPr="00643272">
              <w:rPr>
                <w:sz w:val="28"/>
                <w:szCs w:val="28"/>
              </w:rPr>
              <w:t>Работа</w:t>
            </w:r>
            <w:proofErr w:type="spellEnd"/>
            <w:r w:rsidRPr="00643272">
              <w:rPr>
                <w:spacing w:val="27"/>
                <w:sz w:val="28"/>
                <w:szCs w:val="28"/>
              </w:rPr>
              <w:t xml:space="preserve">  </w:t>
            </w:r>
            <w:proofErr w:type="spellStart"/>
            <w:r w:rsidRPr="00643272">
              <w:rPr>
                <w:sz w:val="28"/>
                <w:szCs w:val="28"/>
              </w:rPr>
              <w:t>не</w:t>
            </w:r>
            <w:proofErr w:type="spellEnd"/>
            <w:proofErr w:type="gramEnd"/>
            <w:r w:rsidRPr="00643272">
              <w:rPr>
                <w:spacing w:val="57"/>
                <w:sz w:val="28"/>
                <w:szCs w:val="28"/>
              </w:rPr>
              <w:t xml:space="preserve"> </w:t>
            </w:r>
            <w:proofErr w:type="spellStart"/>
            <w:r w:rsidRPr="00643272">
              <w:rPr>
                <w:sz w:val="28"/>
                <w:szCs w:val="28"/>
              </w:rPr>
              <w:t>соответствует</w:t>
            </w:r>
            <w:proofErr w:type="spellEnd"/>
            <w:r w:rsidRPr="00643272">
              <w:rPr>
                <w:spacing w:val="28"/>
                <w:sz w:val="28"/>
                <w:szCs w:val="28"/>
              </w:rPr>
              <w:t xml:space="preserve">  </w:t>
            </w:r>
            <w:proofErr w:type="spellStart"/>
            <w:r w:rsidRPr="00643272">
              <w:rPr>
                <w:spacing w:val="-4"/>
                <w:sz w:val="28"/>
                <w:szCs w:val="28"/>
              </w:rPr>
              <w:t>теме</w:t>
            </w:r>
            <w:proofErr w:type="spellEnd"/>
            <w:r w:rsidRPr="00643272">
              <w:rPr>
                <w:spacing w:val="-4"/>
                <w:sz w:val="28"/>
                <w:szCs w:val="28"/>
              </w:rPr>
              <w:t>.</w:t>
            </w:r>
          </w:p>
          <w:p w:rsidR="00F85EB4" w:rsidRPr="00643272" w:rsidRDefault="00F85EB4" w:rsidP="00C61540">
            <w:pPr>
              <w:pStyle w:val="TableParagraph"/>
              <w:numPr>
                <w:ilvl w:val="0"/>
                <w:numId w:val="9"/>
              </w:numPr>
              <w:tabs>
                <w:tab w:val="left" w:pos="348"/>
              </w:tabs>
              <w:ind w:hanging="241"/>
              <w:jc w:val="both"/>
              <w:rPr>
                <w:sz w:val="28"/>
                <w:szCs w:val="28"/>
              </w:rPr>
            </w:pPr>
            <w:proofErr w:type="spellStart"/>
            <w:r w:rsidRPr="00643272">
              <w:rPr>
                <w:sz w:val="28"/>
                <w:szCs w:val="28"/>
              </w:rPr>
              <w:t>Допущено</w:t>
            </w:r>
            <w:proofErr w:type="spellEnd"/>
            <w:r w:rsidRPr="00643272">
              <w:rPr>
                <w:spacing w:val="-4"/>
                <w:sz w:val="28"/>
                <w:szCs w:val="28"/>
              </w:rPr>
              <w:t xml:space="preserve"> </w:t>
            </w:r>
            <w:proofErr w:type="spellStart"/>
            <w:r w:rsidRPr="00643272">
              <w:rPr>
                <w:sz w:val="28"/>
                <w:szCs w:val="28"/>
              </w:rPr>
              <w:t>много</w:t>
            </w:r>
            <w:proofErr w:type="spellEnd"/>
            <w:r w:rsidRPr="00643272">
              <w:rPr>
                <w:spacing w:val="-4"/>
                <w:sz w:val="28"/>
                <w:szCs w:val="28"/>
              </w:rPr>
              <w:t xml:space="preserve"> </w:t>
            </w:r>
            <w:proofErr w:type="spellStart"/>
            <w:r w:rsidRPr="00643272">
              <w:rPr>
                <w:sz w:val="28"/>
                <w:szCs w:val="28"/>
              </w:rPr>
              <w:t>фактических</w:t>
            </w:r>
            <w:proofErr w:type="spellEnd"/>
            <w:r w:rsidRPr="00643272">
              <w:rPr>
                <w:spacing w:val="-2"/>
                <w:sz w:val="28"/>
                <w:szCs w:val="28"/>
              </w:rPr>
              <w:t xml:space="preserve"> </w:t>
            </w:r>
            <w:proofErr w:type="spellStart"/>
            <w:r w:rsidRPr="00643272">
              <w:rPr>
                <w:spacing w:val="-2"/>
                <w:sz w:val="28"/>
                <w:szCs w:val="28"/>
              </w:rPr>
              <w:t>неточностей</w:t>
            </w:r>
            <w:proofErr w:type="spellEnd"/>
            <w:r w:rsidRPr="00643272">
              <w:rPr>
                <w:spacing w:val="-2"/>
                <w:sz w:val="28"/>
                <w:szCs w:val="28"/>
              </w:rPr>
              <w:t>.</w:t>
            </w:r>
          </w:p>
          <w:p w:rsidR="00F85EB4" w:rsidRPr="00643272" w:rsidRDefault="00F85EB4" w:rsidP="00C61540">
            <w:pPr>
              <w:pStyle w:val="TableParagraph"/>
              <w:numPr>
                <w:ilvl w:val="0"/>
                <w:numId w:val="9"/>
              </w:numPr>
              <w:tabs>
                <w:tab w:val="left" w:pos="516"/>
              </w:tabs>
              <w:ind w:left="107" w:right="98" w:firstLine="0"/>
              <w:jc w:val="both"/>
              <w:rPr>
                <w:sz w:val="28"/>
                <w:szCs w:val="28"/>
                <w:lang w:val="ru-RU"/>
              </w:rPr>
            </w:pPr>
            <w:r w:rsidRPr="00643272">
              <w:rPr>
                <w:sz w:val="28"/>
                <w:szCs w:val="28"/>
                <w:lang w:val="ru-RU"/>
              </w:rPr>
              <w:t>Нарушена последовательность изложения мыслей</w:t>
            </w:r>
            <w:r w:rsidRPr="00643272">
              <w:rPr>
                <w:spacing w:val="40"/>
                <w:sz w:val="28"/>
                <w:szCs w:val="28"/>
                <w:lang w:val="ru-RU"/>
              </w:rPr>
              <w:t xml:space="preserve"> </w:t>
            </w:r>
            <w:r w:rsidRPr="00643272">
              <w:rPr>
                <w:sz w:val="28"/>
                <w:szCs w:val="28"/>
                <w:lang w:val="ru-RU"/>
              </w:rPr>
              <w:t>во всех частях работы,</w:t>
            </w:r>
            <w:r w:rsidRPr="00643272">
              <w:rPr>
                <w:spacing w:val="40"/>
                <w:sz w:val="28"/>
                <w:szCs w:val="28"/>
                <w:lang w:val="ru-RU"/>
              </w:rPr>
              <w:t xml:space="preserve"> </w:t>
            </w:r>
            <w:r w:rsidRPr="00643272">
              <w:rPr>
                <w:sz w:val="28"/>
                <w:szCs w:val="28"/>
                <w:lang w:val="ru-RU"/>
              </w:rPr>
              <w:t>отсутствует</w:t>
            </w:r>
            <w:r w:rsidRPr="00643272">
              <w:rPr>
                <w:spacing w:val="40"/>
                <w:sz w:val="28"/>
                <w:szCs w:val="28"/>
                <w:lang w:val="ru-RU"/>
              </w:rPr>
              <w:t xml:space="preserve"> </w:t>
            </w:r>
            <w:r w:rsidRPr="00643272">
              <w:rPr>
                <w:sz w:val="28"/>
                <w:szCs w:val="28"/>
                <w:lang w:val="ru-RU"/>
              </w:rPr>
              <w:t xml:space="preserve">связь между ними, работа не соответствует </w:t>
            </w:r>
            <w:r w:rsidRPr="00643272">
              <w:rPr>
                <w:spacing w:val="-2"/>
                <w:sz w:val="28"/>
                <w:szCs w:val="28"/>
                <w:lang w:val="ru-RU"/>
              </w:rPr>
              <w:t>плану.</w:t>
            </w:r>
          </w:p>
          <w:p w:rsidR="00F85EB4" w:rsidRPr="00643272" w:rsidRDefault="00F85EB4" w:rsidP="00C61540">
            <w:pPr>
              <w:pStyle w:val="TableParagraph"/>
              <w:numPr>
                <w:ilvl w:val="0"/>
                <w:numId w:val="9"/>
              </w:numPr>
              <w:tabs>
                <w:tab w:val="left" w:pos="396"/>
              </w:tabs>
              <w:ind w:left="107" w:right="99" w:firstLine="0"/>
              <w:jc w:val="both"/>
              <w:rPr>
                <w:sz w:val="28"/>
                <w:szCs w:val="28"/>
                <w:lang w:val="ru-RU"/>
              </w:rPr>
            </w:pPr>
            <w:r w:rsidRPr="00643272">
              <w:rPr>
                <w:sz w:val="28"/>
                <w:szCs w:val="28"/>
                <w:lang w:val="ru-RU"/>
              </w:rPr>
              <w:t>Крайне беден словарь,</w:t>
            </w:r>
            <w:r w:rsidRPr="00643272">
              <w:rPr>
                <w:spacing w:val="40"/>
                <w:sz w:val="28"/>
                <w:szCs w:val="28"/>
                <w:lang w:val="ru-RU"/>
              </w:rPr>
              <w:t xml:space="preserve"> </w:t>
            </w:r>
            <w:r w:rsidRPr="00643272">
              <w:rPr>
                <w:sz w:val="28"/>
                <w:szCs w:val="28"/>
                <w:lang w:val="ru-RU"/>
              </w:rPr>
              <w:t>работа написана короткими</w:t>
            </w:r>
            <w:r w:rsidRPr="00643272">
              <w:rPr>
                <w:spacing w:val="40"/>
                <w:sz w:val="28"/>
                <w:szCs w:val="28"/>
                <w:lang w:val="ru-RU"/>
              </w:rPr>
              <w:t xml:space="preserve"> </w:t>
            </w:r>
            <w:r w:rsidRPr="00643272">
              <w:rPr>
                <w:sz w:val="28"/>
                <w:szCs w:val="28"/>
                <w:lang w:val="ru-RU"/>
              </w:rPr>
              <w:t>однотипными предложениями со слабо</w:t>
            </w:r>
            <w:r w:rsidRPr="00643272">
              <w:rPr>
                <w:spacing w:val="40"/>
                <w:sz w:val="28"/>
                <w:szCs w:val="28"/>
                <w:lang w:val="ru-RU"/>
              </w:rPr>
              <w:t xml:space="preserve"> </w:t>
            </w:r>
            <w:r w:rsidRPr="00643272">
              <w:rPr>
                <w:sz w:val="28"/>
                <w:szCs w:val="28"/>
                <w:lang w:val="ru-RU"/>
              </w:rPr>
              <w:t>выраженной связью между ними, часты случаи</w:t>
            </w:r>
            <w:r w:rsidRPr="00643272">
              <w:rPr>
                <w:spacing w:val="80"/>
                <w:sz w:val="28"/>
                <w:szCs w:val="28"/>
                <w:lang w:val="ru-RU"/>
              </w:rPr>
              <w:t xml:space="preserve"> </w:t>
            </w:r>
            <w:r w:rsidRPr="00643272">
              <w:rPr>
                <w:sz w:val="28"/>
                <w:szCs w:val="28"/>
                <w:lang w:val="ru-RU"/>
              </w:rPr>
              <w:t>неправильного</w:t>
            </w:r>
            <w:r w:rsidRPr="00643272">
              <w:rPr>
                <w:spacing w:val="80"/>
                <w:sz w:val="28"/>
                <w:szCs w:val="28"/>
                <w:lang w:val="ru-RU"/>
              </w:rPr>
              <w:t xml:space="preserve"> </w:t>
            </w:r>
            <w:r w:rsidRPr="00643272">
              <w:rPr>
                <w:sz w:val="28"/>
                <w:szCs w:val="28"/>
                <w:lang w:val="ru-RU"/>
              </w:rPr>
              <w:t>словоупотребления.</w:t>
            </w:r>
          </w:p>
          <w:p w:rsidR="00F85EB4" w:rsidRPr="00643272" w:rsidRDefault="00F85EB4" w:rsidP="00C61540">
            <w:pPr>
              <w:pStyle w:val="TableParagraph"/>
              <w:numPr>
                <w:ilvl w:val="0"/>
                <w:numId w:val="9"/>
              </w:numPr>
              <w:tabs>
                <w:tab w:val="left" w:pos="348"/>
              </w:tabs>
              <w:ind w:hanging="241"/>
              <w:jc w:val="both"/>
              <w:rPr>
                <w:sz w:val="28"/>
                <w:szCs w:val="28"/>
              </w:rPr>
            </w:pPr>
            <w:proofErr w:type="spellStart"/>
            <w:r w:rsidRPr="00643272">
              <w:rPr>
                <w:sz w:val="28"/>
                <w:szCs w:val="28"/>
              </w:rPr>
              <w:t>Нарушено</w:t>
            </w:r>
            <w:proofErr w:type="spellEnd"/>
            <w:r w:rsidRPr="00643272">
              <w:rPr>
                <w:spacing w:val="55"/>
                <w:sz w:val="28"/>
                <w:szCs w:val="28"/>
              </w:rPr>
              <w:t xml:space="preserve"> </w:t>
            </w:r>
            <w:proofErr w:type="spellStart"/>
            <w:r w:rsidRPr="00643272">
              <w:rPr>
                <w:sz w:val="28"/>
                <w:szCs w:val="28"/>
              </w:rPr>
              <w:t>стилевое</w:t>
            </w:r>
            <w:proofErr w:type="spellEnd"/>
            <w:r w:rsidRPr="00643272">
              <w:rPr>
                <w:spacing w:val="56"/>
                <w:sz w:val="28"/>
                <w:szCs w:val="28"/>
              </w:rPr>
              <w:t xml:space="preserve"> </w:t>
            </w:r>
            <w:proofErr w:type="spellStart"/>
            <w:r w:rsidRPr="00643272">
              <w:rPr>
                <w:sz w:val="28"/>
                <w:szCs w:val="28"/>
              </w:rPr>
              <w:t>единство</w:t>
            </w:r>
            <w:proofErr w:type="spellEnd"/>
            <w:r w:rsidRPr="00643272">
              <w:rPr>
                <w:spacing w:val="-3"/>
                <w:sz w:val="28"/>
                <w:szCs w:val="28"/>
              </w:rPr>
              <w:t xml:space="preserve"> </w:t>
            </w:r>
            <w:proofErr w:type="spellStart"/>
            <w:r w:rsidRPr="00643272">
              <w:rPr>
                <w:spacing w:val="-2"/>
                <w:sz w:val="28"/>
                <w:szCs w:val="28"/>
              </w:rPr>
              <w:t>текста</w:t>
            </w:r>
            <w:proofErr w:type="spellEnd"/>
            <w:r w:rsidRPr="00643272">
              <w:rPr>
                <w:spacing w:val="-2"/>
                <w:sz w:val="28"/>
                <w:szCs w:val="28"/>
              </w:rPr>
              <w:t>.</w:t>
            </w:r>
          </w:p>
          <w:p w:rsidR="00F85EB4" w:rsidRPr="00643272" w:rsidRDefault="00F85EB4" w:rsidP="006279BC">
            <w:pPr>
              <w:pStyle w:val="TableParagraph"/>
              <w:spacing w:line="270" w:lineRule="atLeast"/>
              <w:ind w:right="96"/>
              <w:jc w:val="both"/>
              <w:rPr>
                <w:sz w:val="28"/>
                <w:szCs w:val="28"/>
                <w:lang w:val="ru-RU"/>
              </w:rPr>
            </w:pPr>
            <w:r w:rsidRPr="00643272">
              <w:rPr>
                <w:sz w:val="28"/>
                <w:szCs w:val="28"/>
                <w:lang w:val="ru-RU"/>
              </w:rPr>
              <w:t>В целом в работе допущено 6 недочетов в содержании и до 7 речевых недочетов.</w:t>
            </w:r>
          </w:p>
        </w:tc>
        <w:tc>
          <w:tcPr>
            <w:tcW w:w="3193" w:type="dxa"/>
          </w:tcPr>
          <w:p w:rsidR="00F85EB4" w:rsidRPr="00643272" w:rsidRDefault="00F85EB4" w:rsidP="006279BC">
            <w:pPr>
              <w:pStyle w:val="TableParagraph"/>
              <w:ind w:left="110"/>
              <w:rPr>
                <w:sz w:val="28"/>
                <w:szCs w:val="28"/>
              </w:rPr>
            </w:pPr>
            <w:proofErr w:type="spellStart"/>
            <w:r w:rsidRPr="00643272">
              <w:rPr>
                <w:spacing w:val="-2"/>
                <w:sz w:val="28"/>
                <w:szCs w:val="28"/>
              </w:rPr>
              <w:t>Допускаются</w:t>
            </w:r>
            <w:proofErr w:type="spellEnd"/>
            <w:r w:rsidRPr="00643272">
              <w:rPr>
                <w:spacing w:val="-2"/>
                <w:sz w:val="28"/>
                <w:szCs w:val="28"/>
              </w:rPr>
              <w:t>:</w:t>
            </w:r>
          </w:p>
          <w:p w:rsidR="00F85EB4" w:rsidRPr="00643272" w:rsidRDefault="00F85EB4" w:rsidP="00C61540">
            <w:pPr>
              <w:pStyle w:val="TableParagraph"/>
              <w:numPr>
                <w:ilvl w:val="0"/>
                <w:numId w:val="8"/>
              </w:numPr>
              <w:tabs>
                <w:tab w:val="left" w:pos="492"/>
              </w:tabs>
              <w:ind w:right="93" w:firstLine="0"/>
              <w:jc w:val="both"/>
              <w:rPr>
                <w:sz w:val="28"/>
                <w:szCs w:val="28"/>
                <w:lang w:val="ru-RU"/>
              </w:rPr>
            </w:pPr>
            <w:r w:rsidRPr="00643272">
              <w:rPr>
                <w:sz w:val="28"/>
                <w:szCs w:val="28"/>
                <w:lang w:val="ru-RU"/>
              </w:rPr>
              <w:t>орфографических и 7 пунктуационных ошибок, или</w:t>
            </w:r>
            <w:r w:rsidRPr="00643272">
              <w:rPr>
                <w:spacing w:val="57"/>
                <w:sz w:val="28"/>
                <w:szCs w:val="28"/>
                <w:lang w:val="ru-RU"/>
              </w:rPr>
              <w:t xml:space="preserve">   </w:t>
            </w:r>
            <w:r w:rsidRPr="00643272">
              <w:rPr>
                <w:sz w:val="28"/>
                <w:szCs w:val="28"/>
                <w:lang w:val="ru-RU"/>
              </w:rPr>
              <w:t>6</w:t>
            </w:r>
            <w:r w:rsidRPr="00643272">
              <w:rPr>
                <w:spacing w:val="26"/>
                <w:sz w:val="28"/>
                <w:szCs w:val="28"/>
                <w:lang w:val="ru-RU"/>
              </w:rPr>
              <w:t xml:space="preserve"> </w:t>
            </w:r>
            <w:r w:rsidRPr="00643272">
              <w:rPr>
                <w:sz w:val="28"/>
                <w:szCs w:val="28"/>
                <w:lang w:val="ru-RU"/>
              </w:rPr>
              <w:t>орфографических</w:t>
            </w:r>
            <w:r w:rsidRPr="00643272">
              <w:rPr>
                <w:spacing w:val="28"/>
                <w:sz w:val="28"/>
                <w:szCs w:val="28"/>
                <w:lang w:val="ru-RU"/>
              </w:rPr>
              <w:t xml:space="preserve"> </w:t>
            </w:r>
            <w:r w:rsidRPr="00643272">
              <w:rPr>
                <w:spacing w:val="-10"/>
                <w:sz w:val="28"/>
                <w:szCs w:val="28"/>
                <w:lang w:val="ru-RU"/>
              </w:rPr>
              <w:t>и</w:t>
            </w:r>
          </w:p>
          <w:p w:rsidR="00F85EB4" w:rsidRPr="00643272" w:rsidRDefault="00F85EB4" w:rsidP="00C61540">
            <w:pPr>
              <w:pStyle w:val="TableParagraph"/>
              <w:numPr>
                <w:ilvl w:val="0"/>
                <w:numId w:val="8"/>
              </w:numPr>
              <w:tabs>
                <w:tab w:val="left" w:pos="429"/>
              </w:tabs>
              <w:ind w:right="95" w:firstLine="0"/>
              <w:jc w:val="both"/>
              <w:rPr>
                <w:sz w:val="28"/>
                <w:szCs w:val="28"/>
              </w:rPr>
            </w:pPr>
            <w:proofErr w:type="spellStart"/>
            <w:r w:rsidRPr="00643272">
              <w:rPr>
                <w:sz w:val="28"/>
                <w:szCs w:val="28"/>
              </w:rPr>
              <w:t>пунктуационных</w:t>
            </w:r>
            <w:proofErr w:type="spellEnd"/>
            <w:r w:rsidRPr="00643272">
              <w:rPr>
                <w:spacing w:val="-15"/>
                <w:sz w:val="28"/>
                <w:szCs w:val="28"/>
              </w:rPr>
              <w:t xml:space="preserve"> </w:t>
            </w:r>
            <w:proofErr w:type="spellStart"/>
            <w:r w:rsidRPr="00643272">
              <w:rPr>
                <w:sz w:val="28"/>
                <w:szCs w:val="28"/>
              </w:rPr>
              <w:t>ошибок</w:t>
            </w:r>
            <w:proofErr w:type="spellEnd"/>
            <w:r w:rsidRPr="00643272">
              <w:rPr>
                <w:sz w:val="28"/>
                <w:szCs w:val="28"/>
              </w:rPr>
              <w:t xml:space="preserve">, </w:t>
            </w:r>
            <w:proofErr w:type="spellStart"/>
            <w:r w:rsidRPr="00643272">
              <w:rPr>
                <w:sz w:val="28"/>
                <w:szCs w:val="28"/>
              </w:rPr>
              <w:t>или</w:t>
            </w:r>
            <w:proofErr w:type="spellEnd"/>
            <w:r w:rsidRPr="00643272">
              <w:rPr>
                <w:spacing w:val="80"/>
                <w:sz w:val="28"/>
                <w:szCs w:val="28"/>
              </w:rPr>
              <w:t xml:space="preserve"> </w:t>
            </w:r>
            <w:r w:rsidRPr="00643272">
              <w:rPr>
                <w:sz w:val="28"/>
                <w:szCs w:val="28"/>
              </w:rPr>
              <w:t>5</w:t>
            </w:r>
            <w:r w:rsidRPr="00643272">
              <w:rPr>
                <w:spacing w:val="80"/>
                <w:sz w:val="28"/>
                <w:szCs w:val="28"/>
              </w:rPr>
              <w:t xml:space="preserve"> </w:t>
            </w:r>
            <w:proofErr w:type="spellStart"/>
            <w:r w:rsidRPr="00643272">
              <w:rPr>
                <w:sz w:val="28"/>
                <w:szCs w:val="28"/>
              </w:rPr>
              <w:t>орфографических</w:t>
            </w:r>
            <w:proofErr w:type="spellEnd"/>
            <w:r w:rsidRPr="00643272">
              <w:rPr>
                <w:spacing w:val="101"/>
                <w:sz w:val="28"/>
                <w:szCs w:val="28"/>
              </w:rPr>
              <w:t xml:space="preserve"> </w:t>
            </w:r>
            <w:r w:rsidRPr="00643272">
              <w:rPr>
                <w:sz w:val="28"/>
                <w:szCs w:val="28"/>
              </w:rPr>
              <w:t>и</w:t>
            </w:r>
          </w:p>
          <w:p w:rsidR="00F85EB4" w:rsidRPr="00643272" w:rsidRDefault="00F85EB4" w:rsidP="00C61540">
            <w:pPr>
              <w:pStyle w:val="TableParagraph"/>
              <w:numPr>
                <w:ilvl w:val="0"/>
                <w:numId w:val="8"/>
              </w:numPr>
              <w:tabs>
                <w:tab w:val="left" w:pos="1343"/>
                <w:tab w:val="left" w:pos="1344"/>
              </w:tabs>
              <w:ind w:right="96" w:firstLine="0"/>
              <w:jc w:val="both"/>
              <w:rPr>
                <w:sz w:val="28"/>
                <w:szCs w:val="28"/>
              </w:rPr>
            </w:pPr>
            <w:proofErr w:type="spellStart"/>
            <w:r w:rsidRPr="00643272">
              <w:rPr>
                <w:spacing w:val="-2"/>
                <w:sz w:val="28"/>
                <w:szCs w:val="28"/>
              </w:rPr>
              <w:t>пунктуационных</w:t>
            </w:r>
            <w:proofErr w:type="spellEnd"/>
            <w:r w:rsidRPr="00643272">
              <w:rPr>
                <w:spacing w:val="-2"/>
                <w:sz w:val="28"/>
                <w:szCs w:val="28"/>
              </w:rPr>
              <w:t xml:space="preserve"> </w:t>
            </w:r>
            <w:proofErr w:type="spellStart"/>
            <w:r w:rsidRPr="00643272">
              <w:rPr>
                <w:sz w:val="28"/>
                <w:szCs w:val="28"/>
              </w:rPr>
              <w:t>ошибок</w:t>
            </w:r>
            <w:proofErr w:type="spellEnd"/>
            <w:r w:rsidRPr="00643272">
              <w:rPr>
                <w:sz w:val="28"/>
                <w:szCs w:val="28"/>
              </w:rPr>
              <w:t>,</w:t>
            </w:r>
            <w:r w:rsidRPr="00643272">
              <w:rPr>
                <w:spacing w:val="80"/>
                <w:w w:val="150"/>
                <w:sz w:val="28"/>
                <w:szCs w:val="28"/>
              </w:rPr>
              <w:t xml:space="preserve"> </w:t>
            </w:r>
            <w:proofErr w:type="spellStart"/>
            <w:r w:rsidRPr="00643272">
              <w:rPr>
                <w:sz w:val="28"/>
                <w:szCs w:val="28"/>
              </w:rPr>
              <w:t>или</w:t>
            </w:r>
            <w:proofErr w:type="spellEnd"/>
          </w:p>
          <w:p w:rsidR="00F85EB4" w:rsidRPr="00643272" w:rsidRDefault="00F85EB4" w:rsidP="006279BC">
            <w:pPr>
              <w:pStyle w:val="TableParagraph"/>
              <w:ind w:left="110" w:right="94"/>
              <w:jc w:val="both"/>
              <w:rPr>
                <w:sz w:val="28"/>
                <w:szCs w:val="28"/>
                <w:lang w:val="ru-RU"/>
              </w:rPr>
            </w:pPr>
            <w:r w:rsidRPr="00643272">
              <w:rPr>
                <w:sz w:val="28"/>
                <w:szCs w:val="28"/>
                <w:lang w:val="ru-RU"/>
              </w:rPr>
              <w:t>8 орфографических и 6 пунктуационных ошибок,</w:t>
            </w:r>
            <w:r w:rsidRPr="00643272">
              <w:rPr>
                <w:spacing w:val="40"/>
                <w:sz w:val="28"/>
                <w:szCs w:val="28"/>
                <w:lang w:val="ru-RU"/>
              </w:rPr>
              <w:t xml:space="preserve"> </w:t>
            </w:r>
            <w:r w:rsidRPr="00643272">
              <w:rPr>
                <w:sz w:val="28"/>
                <w:szCs w:val="28"/>
                <w:lang w:val="ru-RU"/>
              </w:rPr>
              <w:t xml:space="preserve">я также 7 грамматических </w:t>
            </w:r>
            <w:r w:rsidRPr="00643272">
              <w:rPr>
                <w:spacing w:val="-2"/>
                <w:sz w:val="28"/>
                <w:szCs w:val="28"/>
                <w:lang w:val="ru-RU"/>
              </w:rPr>
              <w:t>ошибок.</w:t>
            </w:r>
          </w:p>
        </w:tc>
      </w:tr>
    </w:tbl>
    <w:p w:rsidR="00F85EB4" w:rsidRPr="00643272" w:rsidRDefault="00F85EB4" w:rsidP="00F85EB4">
      <w:pPr>
        <w:spacing w:before="6"/>
        <w:ind w:left="1099"/>
        <w:rPr>
          <w:rFonts w:ascii="Times New Roman" w:hAnsi="Times New Roman" w:cs="Times New Roman"/>
          <w:i/>
          <w:sz w:val="28"/>
          <w:szCs w:val="28"/>
        </w:rPr>
      </w:pPr>
      <w:r w:rsidRPr="00643272">
        <w:rPr>
          <w:rFonts w:ascii="Times New Roman" w:hAnsi="Times New Roman" w:cs="Times New Roman"/>
          <w:i/>
          <w:spacing w:val="-2"/>
          <w:sz w:val="28"/>
          <w:szCs w:val="28"/>
        </w:rPr>
        <w:t>Примечания.</w:t>
      </w:r>
    </w:p>
    <w:p w:rsidR="00F85EB4" w:rsidRPr="00643272" w:rsidRDefault="00F85EB4" w:rsidP="00C61540">
      <w:pPr>
        <w:pStyle w:val="af0"/>
        <w:widowControl w:val="0"/>
        <w:numPr>
          <w:ilvl w:val="0"/>
          <w:numId w:val="7"/>
        </w:numPr>
        <w:tabs>
          <w:tab w:val="left" w:pos="1747"/>
        </w:tabs>
        <w:autoSpaceDE w:val="0"/>
        <w:autoSpaceDN w:val="0"/>
        <w:spacing w:after="0" w:line="240" w:lineRule="auto"/>
        <w:ind w:right="827" w:firstLine="566"/>
        <w:contextualSpacing w:val="0"/>
        <w:jc w:val="both"/>
        <w:rPr>
          <w:rFonts w:ascii="Times New Roman" w:hAnsi="Times New Roman" w:cs="Times New Roman"/>
          <w:sz w:val="28"/>
          <w:szCs w:val="28"/>
        </w:rPr>
      </w:pPr>
      <w:r w:rsidRPr="00643272">
        <w:rPr>
          <w:rFonts w:ascii="Times New Roman" w:hAnsi="Times New Roman" w:cs="Times New Roman"/>
          <w:sz w:val="28"/>
          <w:szCs w:val="28"/>
        </w:rPr>
        <w:t>При</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оценке</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сочинения</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необходимо</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учитывать</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самостоятельность,</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оригинальность замысла</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ученического сочинения, уровень</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его композиционного и речевого оформления.</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Наличие</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оригинального</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замысла,</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его</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хорошая</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реализация позволяют повысить первую оценку за сочинение на один балл.</w:t>
      </w:r>
    </w:p>
    <w:p w:rsidR="00F85EB4" w:rsidRPr="00643272" w:rsidRDefault="00F85EB4" w:rsidP="00C61540">
      <w:pPr>
        <w:pStyle w:val="af0"/>
        <w:widowControl w:val="0"/>
        <w:numPr>
          <w:ilvl w:val="0"/>
          <w:numId w:val="7"/>
        </w:numPr>
        <w:tabs>
          <w:tab w:val="left" w:pos="1546"/>
        </w:tabs>
        <w:autoSpaceDE w:val="0"/>
        <w:autoSpaceDN w:val="0"/>
        <w:spacing w:before="1" w:after="0" w:line="240" w:lineRule="auto"/>
        <w:ind w:right="833" w:firstLine="566"/>
        <w:contextualSpacing w:val="0"/>
        <w:jc w:val="both"/>
        <w:rPr>
          <w:rFonts w:ascii="Times New Roman" w:hAnsi="Times New Roman" w:cs="Times New Roman"/>
          <w:sz w:val="28"/>
          <w:szCs w:val="28"/>
        </w:rPr>
      </w:pPr>
      <w:r w:rsidRPr="00643272">
        <w:rPr>
          <w:rFonts w:ascii="Times New Roman" w:hAnsi="Times New Roman" w:cs="Times New Roman"/>
          <w:sz w:val="28"/>
          <w:szCs w:val="28"/>
        </w:rPr>
        <w:t>Если</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объем</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сочинения</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в</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полтора-два</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раза</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больше</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указанного</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в</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настоящих нормах,</w:t>
      </w:r>
      <w:r w:rsidRPr="00643272">
        <w:rPr>
          <w:rFonts w:ascii="Times New Roman" w:hAnsi="Times New Roman" w:cs="Times New Roman"/>
          <w:spacing w:val="67"/>
          <w:sz w:val="28"/>
          <w:szCs w:val="28"/>
        </w:rPr>
        <w:t xml:space="preserve"> </w:t>
      </w:r>
      <w:r w:rsidRPr="00643272">
        <w:rPr>
          <w:rFonts w:ascii="Times New Roman" w:hAnsi="Times New Roman" w:cs="Times New Roman"/>
          <w:sz w:val="28"/>
          <w:szCs w:val="28"/>
        </w:rPr>
        <w:t>то</w:t>
      </w:r>
      <w:r w:rsidRPr="00643272">
        <w:rPr>
          <w:rFonts w:ascii="Times New Roman" w:hAnsi="Times New Roman" w:cs="Times New Roman"/>
          <w:spacing w:val="67"/>
          <w:sz w:val="28"/>
          <w:szCs w:val="28"/>
        </w:rPr>
        <w:t xml:space="preserve"> </w:t>
      </w:r>
      <w:r w:rsidRPr="00643272">
        <w:rPr>
          <w:rFonts w:ascii="Times New Roman" w:hAnsi="Times New Roman" w:cs="Times New Roman"/>
          <w:sz w:val="28"/>
          <w:szCs w:val="28"/>
        </w:rPr>
        <w:t>при</w:t>
      </w:r>
      <w:r w:rsidRPr="00643272">
        <w:rPr>
          <w:rFonts w:ascii="Times New Roman" w:hAnsi="Times New Roman" w:cs="Times New Roman"/>
          <w:spacing w:val="67"/>
          <w:sz w:val="28"/>
          <w:szCs w:val="28"/>
        </w:rPr>
        <w:t xml:space="preserve"> </w:t>
      </w:r>
      <w:r w:rsidRPr="00643272">
        <w:rPr>
          <w:rFonts w:ascii="Times New Roman" w:hAnsi="Times New Roman" w:cs="Times New Roman"/>
          <w:sz w:val="28"/>
          <w:szCs w:val="28"/>
        </w:rPr>
        <w:t>оценке</w:t>
      </w:r>
      <w:r w:rsidRPr="00643272">
        <w:rPr>
          <w:rFonts w:ascii="Times New Roman" w:hAnsi="Times New Roman" w:cs="Times New Roman"/>
          <w:spacing w:val="66"/>
          <w:sz w:val="28"/>
          <w:szCs w:val="28"/>
        </w:rPr>
        <w:t xml:space="preserve"> </w:t>
      </w:r>
      <w:r w:rsidRPr="00643272">
        <w:rPr>
          <w:rFonts w:ascii="Times New Roman" w:hAnsi="Times New Roman" w:cs="Times New Roman"/>
          <w:sz w:val="28"/>
          <w:szCs w:val="28"/>
        </w:rPr>
        <w:t>работы</w:t>
      </w:r>
      <w:r w:rsidRPr="00643272">
        <w:rPr>
          <w:rFonts w:ascii="Times New Roman" w:hAnsi="Times New Roman" w:cs="Times New Roman"/>
          <w:spacing w:val="68"/>
          <w:sz w:val="28"/>
          <w:szCs w:val="28"/>
        </w:rPr>
        <w:t xml:space="preserve"> </w:t>
      </w:r>
      <w:r w:rsidRPr="00643272">
        <w:rPr>
          <w:rFonts w:ascii="Times New Roman" w:hAnsi="Times New Roman" w:cs="Times New Roman"/>
          <w:sz w:val="28"/>
          <w:szCs w:val="28"/>
        </w:rPr>
        <w:t>следует</w:t>
      </w:r>
      <w:r w:rsidRPr="00643272">
        <w:rPr>
          <w:rFonts w:ascii="Times New Roman" w:hAnsi="Times New Roman" w:cs="Times New Roman"/>
          <w:spacing w:val="69"/>
          <w:sz w:val="28"/>
          <w:szCs w:val="28"/>
        </w:rPr>
        <w:t xml:space="preserve"> </w:t>
      </w:r>
      <w:r w:rsidRPr="00643272">
        <w:rPr>
          <w:rFonts w:ascii="Times New Roman" w:hAnsi="Times New Roman" w:cs="Times New Roman"/>
          <w:sz w:val="28"/>
          <w:szCs w:val="28"/>
        </w:rPr>
        <w:t>исходить</w:t>
      </w:r>
      <w:r w:rsidRPr="00643272">
        <w:rPr>
          <w:rFonts w:ascii="Times New Roman" w:hAnsi="Times New Roman" w:cs="Times New Roman"/>
          <w:spacing w:val="67"/>
          <w:sz w:val="28"/>
          <w:szCs w:val="28"/>
        </w:rPr>
        <w:t xml:space="preserve"> </w:t>
      </w:r>
      <w:r w:rsidRPr="00643272">
        <w:rPr>
          <w:rFonts w:ascii="Times New Roman" w:hAnsi="Times New Roman" w:cs="Times New Roman"/>
          <w:sz w:val="28"/>
          <w:szCs w:val="28"/>
        </w:rPr>
        <w:t>из</w:t>
      </w:r>
      <w:r w:rsidRPr="00643272">
        <w:rPr>
          <w:rFonts w:ascii="Times New Roman" w:hAnsi="Times New Roman" w:cs="Times New Roman"/>
          <w:spacing w:val="67"/>
          <w:sz w:val="28"/>
          <w:szCs w:val="28"/>
        </w:rPr>
        <w:t xml:space="preserve"> </w:t>
      </w:r>
      <w:r w:rsidRPr="00643272">
        <w:rPr>
          <w:rFonts w:ascii="Times New Roman" w:hAnsi="Times New Roman" w:cs="Times New Roman"/>
          <w:sz w:val="28"/>
          <w:szCs w:val="28"/>
        </w:rPr>
        <w:t>нормативов,</w:t>
      </w:r>
      <w:r w:rsidRPr="00643272">
        <w:rPr>
          <w:rFonts w:ascii="Times New Roman" w:hAnsi="Times New Roman" w:cs="Times New Roman"/>
          <w:spacing w:val="68"/>
          <w:sz w:val="28"/>
          <w:szCs w:val="28"/>
        </w:rPr>
        <w:t xml:space="preserve"> </w:t>
      </w:r>
      <w:r w:rsidRPr="00643272">
        <w:rPr>
          <w:rFonts w:ascii="Times New Roman" w:hAnsi="Times New Roman" w:cs="Times New Roman"/>
          <w:sz w:val="28"/>
          <w:szCs w:val="28"/>
        </w:rPr>
        <w:t>увеличенных для отметки</w:t>
      </w:r>
    </w:p>
    <w:p w:rsidR="00F85EB4" w:rsidRPr="00643272" w:rsidRDefault="00F85EB4" w:rsidP="00F85EB4">
      <w:pPr>
        <w:pStyle w:val="af2"/>
        <w:ind w:left="532" w:right="827"/>
      </w:pPr>
      <w:r w:rsidRPr="00643272">
        <w:t>«4» на одну, а для отметки «3» на две единицы. Например,</w:t>
      </w:r>
      <w:r w:rsidRPr="00643272">
        <w:rPr>
          <w:spacing w:val="40"/>
        </w:rPr>
        <w:t xml:space="preserve"> </w:t>
      </w:r>
      <w:r w:rsidRPr="00643272">
        <w:t>при</w:t>
      </w:r>
      <w:r w:rsidRPr="00643272">
        <w:rPr>
          <w:spacing w:val="40"/>
        </w:rPr>
        <w:t xml:space="preserve"> </w:t>
      </w:r>
      <w:r w:rsidRPr="00643272">
        <w:t>оценке</w:t>
      </w:r>
      <w:r w:rsidRPr="00643272">
        <w:rPr>
          <w:spacing w:val="40"/>
        </w:rPr>
        <w:t xml:space="preserve"> </w:t>
      </w:r>
      <w:r w:rsidRPr="00643272">
        <w:t>грамотности</w:t>
      </w:r>
      <w:r w:rsidRPr="00643272">
        <w:rPr>
          <w:spacing w:val="40"/>
        </w:rPr>
        <w:t xml:space="preserve"> </w:t>
      </w:r>
      <w:r w:rsidRPr="00643272">
        <w:t>«4» ставится</w:t>
      </w:r>
      <w:r w:rsidRPr="00643272">
        <w:rPr>
          <w:spacing w:val="40"/>
        </w:rPr>
        <w:t xml:space="preserve"> </w:t>
      </w:r>
      <w:r w:rsidRPr="00643272">
        <w:t>при</w:t>
      </w:r>
      <w:r w:rsidRPr="00643272">
        <w:rPr>
          <w:spacing w:val="40"/>
        </w:rPr>
        <w:t xml:space="preserve"> </w:t>
      </w:r>
      <w:r w:rsidRPr="00643272">
        <w:t>3</w:t>
      </w:r>
      <w:r w:rsidRPr="00643272">
        <w:rPr>
          <w:spacing w:val="40"/>
        </w:rPr>
        <w:t xml:space="preserve"> </w:t>
      </w:r>
      <w:r w:rsidRPr="00643272">
        <w:t>орфографических,</w:t>
      </w:r>
      <w:r w:rsidRPr="00643272">
        <w:rPr>
          <w:spacing w:val="40"/>
        </w:rPr>
        <w:t xml:space="preserve"> </w:t>
      </w:r>
      <w:r w:rsidRPr="00643272">
        <w:t>2</w:t>
      </w:r>
      <w:r w:rsidRPr="00643272">
        <w:rPr>
          <w:spacing w:val="40"/>
        </w:rPr>
        <w:t xml:space="preserve"> </w:t>
      </w:r>
      <w:r w:rsidRPr="00643272">
        <w:t>пунктуационных и 2 грамматических ошибках или при соотношениях: 2—3—2, 2—</w:t>
      </w:r>
      <w:r w:rsidRPr="00643272">
        <w:lastRenderedPageBreak/>
        <w:t>2—3; «3»</w:t>
      </w:r>
      <w:r w:rsidRPr="00643272">
        <w:rPr>
          <w:spacing w:val="80"/>
        </w:rPr>
        <w:t xml:space="preserve"> </w:t>
      </w:r>
      <w:r w:rsidRPr="00643272">
        <w:t>ставится</w:t>
      </w:r>
      <w:r w:rsidRPr="00643272">
        <w:rPr>
          <w:spacing w:val="80"/>
        </w:rPr>
        <w:t xml:space="preserve"> </w:t>
      </w:r>
      <w:r w:rsidRPr="00643272">
        <w:t>при</w:t>
      </w:r>
      <w:r w:rsidRPr="00643272">
        <w:rPr>
          <w:spacing w:val="80"/>
        </w:rPr>
        <w:t xml:space="preserve"> </w:t>
      </w:r>
      <w:r w:rsidRPr="00643272">
        <w:t>соотношениях:</w:t>
      </w:r>
      <w:r w:rsidRPr="00643272">
        <w:rPr>
          <w:spacing w:val="80"/>
        </w:rPr>
        <w:t xml:space="preserve"> </w:t>
      </w:r>
      <w:r w:rsidRPr="00643272">
        <w:t>6—4—4,</w:t>
      </w:r>
      <w:r w:rsidRPr="00643272">
        <w:rPr>
          <w:spacing w:val="80"/>
        </w:rPr>
        <w:t xml:space="preserve"> </w:t>
      </w:r>
      <w:r w:rsidRPr="00643272">
        <w:t>4—6—4,</w:t>
      </w:r>
      <w:r w:rsidRPr="00643272">
        <w:rPr>
          <w:spacing w:val="80"/>
        </w:rPr>
        <w:t xml:space="preserve"> </w:t>
      </w:r>
      <w:r w:rsidRPr="00643272">
        <w:t>4— 4—6.</w:t>
      </w:r>
      <w:r w:rsidRPr="00643272">
        <w:rPr>
          <w:spacing w:val="40"/>
        </w:rPr>
        <w:t xml:space="preserve"> </w:t>
      </w:r>
      <w:r w:rsidRPr="00643272">
        <w:t>При</w:t>
      </w:r>
      <w:r w:rsidRPr="00643272">
        <w:rPr>
          <w:spacing w:val="40"/>
        </w:rPr>
        <w:t xml:space="preserve"> </w:t>
      </w:r>
      <w:r w:rsidRPr="00643272">
        <w:t xml:space="preserve">выставлении оценки «5» превышение объема сочинения не принимается во </w:t>
      </w:r>
      <w:r w:rsidRPr="00643272">
        <w:rPr>
          <w:spacing w:val="-2"/>
        </w:rPr>
        <w:t>внимание.</w:t>
      </w:r>
    </w:p>
    <w:p w:rsidR="00F85EB4" w:rsidRPr="00643272" w:rsidRDefault="00F85EB4" w:rsidP="00C61540">
      <w:pPr>
        <w:pStyle w:val="af0"/>
        <w:widowControl w:val="0"/>
        <w:numPr>
          <w:ilvl w:val="0"/>
          <w:numId w:val="7"/>
        </w:numPr>
        <w:tabs>
          <w:tab w:val="left" w:pos="1474"/>
        </w:tabs>
        <w:autoSpaceDE w:val="0"/>
        <w:autoSpaceDN w:val="0"/>
        <w:spacing w:before="66" w:after="0" w:line="240" w:lineRule="auto"/>
        <w:ind w:left="0" w:right="827" w:firstLine="0"/>
        <w:contextualSpacing w:val="0"/>
        <w:rPr>
          <w:rFonts w:ascii="Times New Roman" w:hAnsi="Times New Roman" w:cs="Times New Roman"/>
          <w:sz w:val="28"/>
          <w:szCs w:val="28"/>
        </w:rPr>
      </w:pPr>
      <w:r w:rsidRPr="00643272">
        <w:rPr>
          <w:rFonts w:ascii="Times New Roman" w:hAnsi="Times New Roman" w:cs="Times New Roman"/>
          <w:sz w:val="28"/>
          <w:szCs w:val="28"/>
        </w:rPr>
        <w:t>Первая</w:t>
      </w:r>
      <w:r w:rsidRPr="00643272">
        <w:rPr>
          <w:rFonts w:ascii="Times New Roman" w:hAnsi="Times New Roman" w:cs="Times New Roman"/>
          <w:spacing w:val="80"/>
          <w:w w:val="150"/>
          <w:sz w:val="28"/>
          <w:szCs w:val="28"/>
        </w:rPr>
        <w:t xml:space="preserve"> </w:t>
      </w:r>
      <w:r w:rsidRPr="00643272">
        <w:rPr>
          <w:rFonts w:ascii="Times New Roman" w:hAnsi="Times New Roman" w:cs="Times New Roman"/>
          <w:sz w:val="28"/>
          <w:szCs w:val="28"/>
        </w:rPr>
        <w:t>оценка</w:t>
      </w:r>
      <w:r w:rsidRPr="00643272">
        <w:rPr>
          <w:rFonts w:ascii="Times New Roman" w:hAnsi="Times New Roman" w:cs="Times New Roman"/>
          <w:spacing w:val="80"/>
          <w:w w:val="150"/>
          <w:sz w:val="28"/>
          <w:szCs w:val="28"/>
        </w:rPr>
        <w:t xml:space="preserve"> </w:t>
      </w:r>
      <w:r w:rsidRPr="00643272">
        <w:rPr>
          <w:rFonts w:ascii="Times New Roman" w:hAnsi="Times New Roman" w:cs="Times New Roman"/>
          <w:sz w:val="28"/>
          <w:szCs w:val="28"/>
        </w:rPr>
        <w:t>(за</w:t>
      </w:r>
      <w:r w:rsidRPr="00643272">
        <w:rPr>
          <w:rFonts w:ascii="Times New Roman" w:hAnsi="Times New Roman" w:cs="Times New Roman"/>
          <w:spacing w:val="80"/>
          <w:w w:val="150"/>
          <w:sz w:val="28"/>
          <w:szCs w:val="28"/>
        </w:rPr>
        <w:t xml:space="preserve"> </w:t>
      </w:r>
      <w:r w:rsidRPr="00643272">
        <w:rPr>
          <w:rFonts w:ascii="Times New Roman" w:hAnsi="Times New Roman" w:cs="Times New Roman"/>
          <w:sz w:val="28"/>
          <w:szCs w:val="28"/>
        </w:rPr>
        <w:t>содержание</w:t>
      </w:r>
      <w:r w:rsidRPr="00643272">
        <w:rPr>
          <w:rFonts w:ascii="Times New Roman" w:hAnsi="Times New Roman" w:cs="Times New Roman"/>
          <w:spacing w:val="80"/>
          <w:w w:val="150"/>
          <w:sz w:val="28"/>
          <w:szCs w:val="28"/>
        </w:rPr>
        <w:t xml:space="preserve"> </w:t>
      </w:r>
      <w:r w:rsidRPr="00643272">
        <w:rPr>
          <w:rFonts w:ascii="Times New Roman" w:hAnsi="Times New Roman" w:cs="Times New Roman"/>
          <w:sz w:val="28"/>
          <w:szCs w:val="28"/>
        </w:rPr>
        <w:t>и</w:t>
      </w:r>
      <w:r w:rsidRPr="00643272">
        <w:rPr>
          <w:rFonts w:ascii="Times New Roman" w:hAnsi="Times New Roman" w:cs="Times New Roman"/>
          <w:spacing w:val="80"/>
          <w:w w:val="150"/>
          <w:sz w:val="28"/>
          <w:szCs w:val="28"/>
        </w:rPr>
        <w:t xml:space="preserve"> </w:t>
      </w:r>
      <w:r w:rsidRPr="00643272">
        <w:rPr>
          <w:rFonts w:ascii="Times New Roman" w:hAnsi="Times New Roman" w:cs="Times New Roman"/>
          <w:sz w:val="28"/>
          <w:szCs w:val="28"/>
        </w:rPr>
        <w:t>речь)</w:t>
      </w:r>
      <w:r w:rsidRPr="00643272">
        <w:rPr>
          <w:rFonts w:ascii="Times New Roman" w:hAnsi="Times New Roman" w:cs="Times New Roman"/>
          <w:spacing w:val="80"/>
          <w:w w:val="150"/>
          <w:sz w:val="28"/>
          <w:szCs w:val="28"/>
        </w:rPr>
        <w:t xml:space="preserve"> </w:t>
      </w:r>
      <w:r w:rsidRPr="00643272">
        <w:rPr>
          <w:rFonts w:ascii="Times New Roman" w:hAnsi="Times New Roman" w:cs="Times New Roman"/>
          <w:sz w:val="28"/>
          <w:szCs w:val="28"/>
        </w:rPr>
        <w:t>не</w:t>
      </w:r>
      <w:r w:rsidRPr="00643272">
        <w:rPr>
          <w:rFonts w:ascii="Times New Roman" w:hAnsi="Times New Roman" w:cs="Times New Roman"/>
          <w:spacing w:val="80"/>
          <w:w w:val="150"/>
          <w:sz w:val="28"/>
          <w:szCs w:val="28"/>
        </w:rPr>
        <w:t xml:space="preserve"> </w:t>
      </w:r>
      <w:r w:rsidRPr="00643272">
        <w:rPr>
          <w:rFonts w:ascii="Times New Roman" w:hAnsi="Times New Roman" w:cs="Times New Roman"/>
          <w:sz w:val="28"/>
          <w:szCs w:val="28"/>
        </w:rPr>
        <w:t>может</w:t>
      </w:r>
      <w:r w:rsidRPr="00643272">
        <w:rPr>
          <w:rFonts w:ascii="Times New Roman" w:hAnsi="Times New Roman" w:cs="Times New Roman"/>
          <w:spacing w:val="80"/>
          <w:w w:val="150"/>
          <w:sz w:val="28"/>
          <w:szCs w:val="28"/>
        </w:rPr>
        <w:t xml:space="preserve"> </w:t>
      </w:r>
      <w:r w:rsidRPr="00643272">
        <w:rPr>
          <w:rFonts w:ascii="Times New Roman" w:hAnsi="Times New Roman" w:cs="Times New Roman"/>
          <w:sz w:val="28"/>
          <w:szCs w:val="28"/>
        </w:rPr>
        <w:t>быть</w:t>
      </w:r>
      <w:r w:rsidRPr="00643272">
        <w:rPr>
          <w:rFonts w:ascii="Times New Roman" w:hAnsi="Times New Roman" w:cs="Times New Roman"/>
          <w:spacing w:val="80"/>
          <w:w w:val="150"/>
          <w:sz w:val="28"/>
          <w:szCs w:val="28"/>
        </w:rPr>
        <w:t xml:space="preserve"> </w:t>
      </w:r>
      <w:r w:rsidRPr="00643272">
        <w:rPr>
          <w:rFonts w:ascii="Times New Roman" w:hAnsi="Times New Roman" w:cs="Times New Roman"/>
          <w:sz w:val="28"/>
          <w:szCs w:val="28"/>
        </w:rPr>
        <w:t>положительной,</w:t>
      </w:r>
      <w:r w:rsidRPr="00643272">
        <w:rPr>
          <w:rFonts w:ascii="Times New Roman" w:hAnsi="Times New Roman" w:cs="Times New Roman"/>
          <w:spacing w:val="68"/>
          <w:sz w:val="28"/>
          <w:szCs w:val="28"/>
        </w:rPr>
        <w:t xml:space="preserve"> </w:t>
      </w:r>
      <w:r w:rsidRPr="00643272">
        <w:rPr>
          <w:rFonts w:ascii="Times New Roman" w:hAnsi="Times New Roman" w:cs="Times New Roman"/>
          <w:sz w:val="28"/>
          <w:szCs w:val="28"/>
        </w:rPr>
        <w:t>если не</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раскрыта</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тема</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высказывания,</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хотя</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по</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остальным</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показателям</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оно</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написано</w:t>
      </w:r>
      <w:r w:rsidR="00643272" w:rsidRPr="00643272">
        <w:rPr>
          <w:rFonts w:ascii="Times New Roman" w:hAnsi="Times New Roman" w:cs="Times New Roman"/>
          <w:sz w:val="28"/>
          <w:szCs w:val="28"/>
        </w:rPr>
        <w:t xml:space="preserve"> </w:t>
      </w:r>
      <w:r w:rsidRPr="00643272">
        <w:rPr>
          <w:rFonts w:ascii="Times New Roman" w:hAnsi="Times New Roman" w:cs="Times New Roman"/>
          <w:spacing w:val="-2"/>
          <w:sz w:val="28"/>
          <w:szCs w:val="28"/>
        </w:rPr>
        <w:t>удовлетворительно.</w:t>
      </w:r>
    </w:p>
    <w:p w:rsidR="00F85EB4" w:rsidRPr="00643272" w:rsidRDefault="00F85EB4" w:rsidP="00C61540">
      <w:pPr>
        <w:pStyle w:val="af0"/>
        <w:widowControl w:val="0"/>
        <w:numPr>
          <w:ilvl w:val="0"/>
          <w:numId w:val="7"/>
        </w:numPr>
        <w:tabs>
          <w:tab w:val="left" w:pos="1603"/>
        </w:tabs>
        <w:autoSpaceDE w:val="0"/>
        <w:autoSpaceDN w:val="0"/>
        <w:spacing w:after="0" w:line="240" w:lineRule="auto"/>
        <w:ind w:right="825" w:firstLine="566"/>
        <w:contextualSpacing w:val="0"/>
        <w:jc w:val="both"/>
        <w:rPr>
          <w:rFonts w:ascii="Times New Roman" w:hAnsi="Times New Roman" w:cs="Times New Roman"/>
          <w:sz w:val="28"/>
          <w:szCs w:val="28"/>
        </w:rPr>
      </w:pPr>
      <w:r w:rsidRPr="00643272">
        <w:rPr>
          <w:rFonts w:ascii="Times New Roman" w:hAnsi="Times New Roman" w:cs="Times New Roman"/>
          <w:sz w:val="28"/>
          <w:szCs w:val="28"/>
        </w:rPr>
        <w:t>На</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оценку</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сочинения</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и</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изложения</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распространяются</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положения</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об</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однотипных</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и</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негрубых ошибках,</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а</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также</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о</w:t>
      </w:r>
      <w:r w:rsidRPr="00643272">
        <w:rPr>
          <w:rFonts w:ascii="Times New Roman" w:hAnsi="Times New Roman" w:cs="Times New Roman"/>
          <w:spacing w:val="40"/>
          <w:sz w:val="28"/>
          <w:szCs w:val="28"/>
        </w:rPr>
        <w:t xml:space="preserve"> </w:t>
      </w:r>
      <w:r w:rsidRPr="00643272">
        <w:rPr>
          <w:rFonts w:ascii="Times New Roman" w:hAnsi="Times New Roman" w:cs="Times New Roman"/>
          <w:sz w:val="28"/>
          <w:szCs w:val="28"/>
        </w:rPr>
        <w:t>сделанных учеником</w:t>
      </w:r>
      <w:r w:rsidRPr="00643272">
        <w:rPr>
          <w:rFonts w:ascii="Times New Roman" w:hAnsi="Times New Roman" w:cs="Times New Roman"/>
          <w:spacing w:val="80"/>
          <w:sz w:val="28"/>
          <w:szCs w:val="28"/>
        </w:rPr>
        <w:t xml:space="preserve"> </w:t>
      </w:r>
      <w:r w:rsidRPr="00643272">
        <w:rPr>
          <w:rFonts w:ascii="Times New Roman" w:hAnsi="Times New Roman" w:cs="Times New Roman"/>
          <w:sz w:val="28"/>
          <w:szCs w:val="28"/>
        </w:rPr>
        <w:t>исправлениях, приведенные в разделе «Оценка диктантов».</w:t>
      </w:r>
    </w:p>
    <w:p w:rsidR="00E6328D" w:rsidRDefault="00E6328D" w:rsidP="00E6328D">
      <w:pPr>
        <w:pStyle w:val="31"/>
        <w:spacing w:before="90"/>
        <w:ind w:left="48" w:right="394"/>
        <w:jc w:val="center"/>
        <w:rPr>
          <w:rFonts w:ascii="Times New Roman" w:hAnsi="Times New Roman" w:cs="Times New Roman"/>
          <w:color w:val="auto"/>
          <w:sz w:val="28"/>
          <w:szCs w:val="28"/>
        </w:rPr>
      </w:pPr>
    </w:p>
    <w:p w:rsidR="00E6328D" w:rsidRDefault="00E6328D" w:rsidP="00E6328D">
      <w:pPr>
        <w:pStyle w:val="31"/>
        <w:spacing w:before="90"/>
        <w:ind w:left="48" w:right="394"/>
        <w:jc w:val="center"/>
        <w:rPr>
          <w:rFonts w:ascii="Times New Roman" w:hAnsi="Times New Roman" w:cs="Times New Roman"/>
          <w:color w:val="auto"/>
          <w:sz w:val="28"/>
          <w:szCs w:val="28"/>
        </w:rPr>
      </w:pPr>
    </w:p>
    <w:p w:rsidR="00E6328D" w:rsidRPr="00E6328D" w:rsidRDefault="00E6328D" w:rsidP="00E6328D">
      <w:pPr>
        <w:pStyle w:val="31"/>
        <w:spacing w:before="90"/>
        <w:ind w:left="48" w:right="394"/>
        <w:jc w:val="center"/>
        <w:rPr>
          <w:rFonts w:ascii="Times New Roman" w:hAnsi="Times New Roman" w:cs="Times New Roman"/>
          <w:color w:val="auto"/>
          <w:sz w:val="28"/>
          <w:szCs w:val="28"/>
        </w:rPr>
      </w:pPr>
      <w:proofErr w:type="spellStart"/>
      <w:r w:rsidRPr="00E6328D">
        <w:rPr>
          <w:rFonts w:ascii="Times New Roman" w:hAnsi="Times New Roman" w:cs="Times New Roman"/>
          <w:color w:val="auto"/>
          <w:sz w:val="28"/>
          <w:szCs w:val="28"/>
        </w:rPr>
        <w:t>График</w:t>
      </w:r>
      <w:proofErr w:type="spellEnd"/>
      <w:r w:rsidRPr="00E6328D">
        <w:rPr>
          <w:rFonts w:ascii="Times New Roman" w:hAnsi="Times New Roman" w:cs="Times New Roman"/>
          <w:color w:val="auto"/>
          <w:spacing w:val="-4"/>
          <w:sz w:val="28"/>
          <w:szCs w:val="28"/>
        </w:rPr>
        <w:t xml:space="preserve"> </w:t>
      </w:r>
      <w:proofErr w:type="spellStart"/>
      <w:r w:rsidRPr="00E6328D">
        <w:rPr>
          <w:rFonts w:ascii="Times New Roman" w:hAnsi="Times New Roman" w:cs="Times New Roman"/>
          <w:color w:val="auto"/>
          <w:sz w:val="28"/>
          <w:szCs w:val="28"/>
        </w:rPr>
        <w:t>контрольных</w:t>
      </w:r>
      <w:proofErr w:type="spellEnd"/>
      <w:r w:rsidRPr="00E6328D">
        <w:rPr>
          <w:rFonts w:ascii="Times New Roman" w:hAnsi="Times New Roman" w:cs="Times New Roman"/>
          <w:color w:val="auto"/>
          <w:spacing w:val="-7"/>
          <w:sz w:val="28"/>
          <w:szCs w:val="28"/>
        </w:rPr>
        <w:t xml:space="preserve"> </w:t>
      </w:r>
      <w:proofErr w:type="spellStart"/>
      <w:r w:rsidRPr="00E6328D">
        <w:rPr>
          <w:rFonts w:ascii="Times New Roman" w:hAnsi="Times New Roman" w:cs="Times New Roman"/>
          <w:color w:val="auto"/>
          <w:sz w:val="28"/>
          <w:szCs w:val="28"/>
        </w:rPr>
        <w:t>мероприятий</w:t>
      </w:r>
      <w:proofErr w:type="spellEnd"/>
    </w:p>
    <w:p w:rsidR="00E6328D" w:rsidRPr="00E6328D" w:rsidRDefault="00E6328D" w:rsidP="00E6328D">
      <w:pPr>
        <w:pStyle w:val="af2"/>
        <w:spacing w:before="3"/>
        <w:rPr>
          <w:b/>
        </w:rPr>
      </w:pPr>
    </w:p>
    <w:tbl>
      <w:tblPr>
        <w:tblStyle w:val="TableNormal"/>
        <w:tblW w:w="0" w:type="auto"/>
        <w:tblInd w:w="115"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firstRow="1" w:lastRow="1" w:firstColumn="1" w:lastColumn="1" w:noHBand="0" w:noVBand="0"/>
      </w:tblPr>
      <w:tblGrid>
        <w:gridCol w:w="2528"/>
        <w:gridCol w:w="4235"/>
        <w:gridCol w:w="2984"/>
      </w:tblGrid>
      <w:tr w:rsidR="00E6328D" w:rsidRPr="00E6328D" w:rsidTr="00DC6D55">
        <w:trPr>
          <w:trHeight w:val="616"/>
        </w:trPr>
        <w:tc>
          <w:tcPr>
            <w:tcW w:w="2528" w:type="dxa"/>
          </w:tcPr>
          <w:p w:rsidR="00E6328D" w:rsidRPr="00E6328D" w:rsidRDefault="00E6328D" w:rsidP="00DC6D55">
            <w:pPr>
              <w:pStyle w:val="TableParagraph"/>
              <w:spacing w:before="66"/>
              <w:ind w:left="642"/>
              <w:rPr>
                <w:sz w:val="24"/>
              </w:rPr>
            </w:pPr>
            <w:proofErr w:type="spellStart"/>
            <w:r w:rsidRPr="00E6328D">
              <w:rPr>
                <w:sz w:val="24"/>
              </w:rPr>
              <w:t>Класс</w:t>
            </w:r>
            <w:proofErr w:type="spellEnd"/>
          </w:p>
        </w:tc>
        <w:tc>
          <w:tcPr>
            <w:tcW w:w="4235" w:type="dxa"/>
          </w:tcPr>
          <w:p w:rsidR="00E6328D" w:rsidRPr="00E6328D" w:rsidRDefault="00E6328D" w:rsidP="00DC6D55">
            <w:pPr>
              <w:pStyle w:val="TableParagraph"/>
              <w:spacing w:before="66"/>
              <w:ind w:left="642"/>
              <w:rPr>
                <w:sz w:val="24"/>
              </w:rPr>
            </w:pPr>
            <w:proofErr w:type="spellStart"/>
            <w:r w:rsidRPr="00E6328D">
              <w:rPr>
                <w:sz w:val="24"/>
              </w:rPr>
              <w:t>Предмет</w:t>
            </w:r>
            <w:proofErr w:type="spellEnd"/>
          </w:p>
        </w:tc>
        <w:tc>
          <w:tcPr>
            <w:tcW w:w="2984" w:type="dxa"/>
          </w:tcPr>
          <w:p w:rsidR="00E6328D" w:rsidRPr="00E6328D" w:rsidRDefault="00E6328D" w:rsidP="00DC6D55">
            <w:pPr>
              <w:pStyle w:val="TableParagraph"/>
              <w:spacing w:before="66"/>
              <w:ind w:left="639"/>
              <w:rPr>
                <w:sz w:val="24"/>
              </w:rPr>
            </w:pPr>
            <w:proofErr w:type="spellStart"/>
            <w:r w:rsidRPr="00E6328D">
              <w:rPr>
                <w:sz w:val="24"/>
              </w:rPr>
              <w:t>Дата</w:t>
            </w:r>
            <w:proofErr w:type="spellEnd"/>
          </w:p>
        </w:tc>
      </w:tr>
      <w:tr w:rsidR="00E6328D" w:rsidRPr="00E6328D" w:rsidTr="00DC6D55">
        <w:trPr>
          <w:trHeight w:val="618"/>
        </w:trPr>
        <w:tc>
          <w:tcPr>
            <w:tcW w:w="2528" w:type="dxa"/>
          </w:tcPr>
          <w:p w:rsidR="00E6328D" w:rsidRPr="00E6328D" w:rsidRDefault="00E6328D" w:rsidP="00E6328D">
            <w:pPr>
              <w:pStyle w:val="TableParagraph"/>
              <w:jc w:val="center"/>
              <w:rPr>
                <w:sz w:val="24"/>
                <w:lang w:val="ru-RU"/>
              </w:rPr>
            </w:pPr>
            <w:r>
              <w:rPr>
                <w:sz w:val="24"/>
                <w:lang w:val="ru-RU"/>
              </w:rPr>
              <w:t>5</w:t>
            </w:r>
          </w:p>
        </w:tc>
        <w:tc>
          <w:tcPr>
            <w:tcW w:w="4235" w:type="dxa"/>
          </w:tcPr>
          <w:p w:rsidR="00E6328D" w:rsidRPr="00E6328D" w:rsidRDefault="00E6328D" w:rsidP="00DC6D55">
            <w:pPr>
              <w:pStyle w:val="TableParagraph"/>
              <w:rPr>
                <w:sz w:val="24"/>
                <w:lang w:val="ru-RU"/>
              </w:rPr>
            </w:pPr>
            <w:r>
              <w:rPr>
                <w:sz w:val="24"/>
                <w:lang w:val="ru-RU"/>
              </w:rPr>
              <w:t xml:space="preserve">Русский язык </w:t>
            </w:r>
          </w:p>
        </w:tc>
        <w:tc>
          <w:tcPr>
            <w:tcW w:w="2984" w:type="dxa"/>
          </w:tcPr>
          <w:p w:rsidR="00E6328D" w:rsidRDefault="00E6328D" w:rsidP="00DC6D55">
            <w:pPr>
              <w:pStyle w:val="TableParagraph"/>
              <w:rPr>
                <w:sz w:val="24"/>
                <w:lang w:val="ru-RU"/>
              </w:rPr>
            </w:pPr>
            <w:r>
              <w:rPr>
                <w:sz w:val="24"/>
                <w:lang w:val="ru-RU"/>
              </w:rPr>
              <w:t>12,092023</w:t>
            </w:r>
          </w:p>
          <w:p w:rsidR="00E6328D" w:rsidRDefault="00E6328D" w:rsidP="00DC6D55">
            <w:pPr>
              <w:pStyle w:val="TableParagraph"/>
              <w:rPr>
                <w:sz w:val="24"/>
                <w:lang w:val="ru-RU"/>
              </w:rPr>
            </w:pPr>
            <w:r>
              <w:rPr>
                <w:sz w:val="24"/>
                <w:lang w:val="ru-RU"/>
              </w:rPr>
              <w:t>26.10.2023</w:t>
            </w:r>
          </w:p>
          <w:p w:rsidR="00E6328D" w:rsidRDefault="00733FEA" w:rsidP="00DC6D55">
            <w:pPr>
              <w:pStyle w:val="TableParagraph"/>
              <w:rPr>
                <w:sz w:val="24"/>
                <w:lang w:val="ru-RU"/>
              </w:rPr>
            </w:pPr>
            <w:r>
              <w:rPr>
                <w:sz w:val="24"/>
                <w:lang w:val="ru-RU"/>
              </w:rPr>
              <w:t>29.11.2023</w:t>
            </w:r>
          </w:p>
          <w:p w:rsidR="00733FEA" w:rsidRPr="00E6328D" w:rsidRDefault="00733FEA" w:rsidP="00DC6D55">
            <w:pPr>
              <w:pStyle w:val="TableParagraph"/>
              <w:rPr>
                <w:sz w:val="24"/>
                <w:lang w:val="ru-RU"/>
              </w:rPr>
            </w:pPr>
            <w:r>
              <w:rPr>
                <w:sz w:val="24"/>
                <w:lang w:val="ru-RU"/>
              </w:rPr>
              <w:t>15.12.2023</w:t>
            </w:r>
            <w:bookmarkStart w:id="4" w:name="_GoBack"/>
            <w:bookmarkEnd w:id="4"/>
          </w:p>
        </w:tc>
      </w:tr>
      <w:tr w:rsidR="00E6328D" w:rsidRPr="00E6328D" w:rsidTr="00DC6D55">
        <w:trPr>
          <w:trHeight w:val="618"/>
        </w:trPr>
        <w:tc>
          <w:tcPr>
            <w:tcW w:w="2528" w:type="dxa"/>
          </w:tcPr>
          <w:p w:rsidR="00E6328D" w:rsidRPr="00E6328D" w:rsidRDefault="00E6328D" w:rsidP="00E6328D">
            <w:pPr>
              <w:pStyle w:val="TableParagraph"/>
              <w:jc w:val="center"/>
              <w:rPr>
                <w:sz w:val="24"/>
                <w:lang w:val="ru-RU"/>
              </w:rPr>
            </w:pPr>
            <w:r>
              <w:rPr>
                <w:sz w:val="24"/>
                <w:lang w:val="ru-RU"/>
              </w:rPr>
              <w:t>6</w:t>
            </w:r>
          </w:p>
        </w:tc>
        <w:tc>
          <w:tcPr>
            <w:tcW w:w="4235" w:type="dxa"/>
          </w:tcPr>
          <w:p w:rsidR="00E6328D" w:rsidRPr="00E6328D" w:rsidRDefault="00E6328D" w:rsidP="00DC6D55">
            <w:pPr>
              <w:pStyle w:val="TableParagraph"/>
              <w:rPr>
                <w:sz w:val="24"/>
                <w:lang w:val="ru-RU"/>
              </w:rPr>
            </w:pPr>
            <w:r>
              <w:rPr>
                <w:sz w:val="24"/>
                <w:lang w:val="ru-RU"/>
              </w:rPr>
              <w:t>Русский язык</w:t>
            </w:r>
          </w:p>
        </w:tc>
        <w:tc>
          <w:tcPr>
            <w:tcW w:w="2984" w:type="dxa"/>
          </w:tcPr>
          <w:p w:rsidR="00E6328D" w:rsidRPr="00E6328D" w:rsidRDefault="00E6328D" w:rsidP="00DC6D55">
            <w:pPr>
              <w:pStyle w:val="TableParagraph"/>
              <w:rPr>
                <w:sz w:val="24"/>
              </w:rPr>
            </w:pPr>
          </w:p>
        </w:tc>
      </w:tr>
    </w:tbl>
    <w:p w:rsidR="00E6328D" w:rsidRPr="00E6328D" w:rsidRDefault="00E6328D" w:rsidP="00E6328D">
      <w:pPr>
        <w:rPr>
          <w:rFonts w:ascii="Times New Roman" w:hAnsi="Times New Roman" w:cs="Times New Roman"/>
        </w:rPr>
      </w:pPr>
    </w:p>
    <w:p w:rsidR="00F85EB4" w:rsidRDefault="00F85EB4" w:rsidP="00F85EB4">
      <w:pPr>
        <w:pStyle w:val="af2"/>
        <w:spacing w:before="5"/>
        <w:ind w:left="0"/>
        <w:jc w:val="left"/>
      </w:pPr>
    </w:p>
    <w:bookmarkEnd w:id="1"/>
    <w:sectPr w:rsidR="00F85EB4" w:rsidSect="00C61540">
      <w:pgSz w:w="11910" w:h="16840" w:code="9"/>
      <w:pgMar w:top="1040" w:right="570" w:bottom="280" w:left="6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hames">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15:restartNumberingAfterBreak="0">
    <w:nsid w:val="00D8029E"/>
    <w:multiLevelType w:val="multilevel"/>
    <w:tmpl w:val="48F2E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417F5F"/>
    <w:multiLevelType w:val="hybridMultilevel"/>
    <w:tmpl w:val="8D1A81F4"/>
    <w:lvl w:ilvl="0" w:tplc="D52C7D08">
      <w:start w:val="1"/>
      <w:numFmt w:val="decimal"/>
      <w:lvlText w:val="%1)"/>
      <w:lvlJc w:val="left"/>
      <w:pPr>
        <w:ind w:left="1358"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2752B958">
      <w:numFmt w:val="bullet"/>
      <w:lvlText w:val="•"/>
      <w:lvlJc w:val="left"/>
      <w:pPr>
        <w:ind w:left="2352" w:hanging="260"/>
      </w:pPr>
      <w:rPr>
        <w:rFonts w:hint="default"/>
        <w:lang w:val="ru-RU" w:eastAsia="en-US" w:bidi="ar-SA"/>
      </w:rPr>
    </w:lvl>
    <w:lvl w:ilvl="2" w:tplc="D7F6AD2C">
      <w:numFmt w:val="bullet"/>
      <w:lvlText w:val="•"/>
      <w:lvlJc w:val="left"/>
      <w:pPr>
        <w:ind w:left="3345" w:hanging="260"/>
      </w:pPr>
      <w:rPr>
        <w:rFonts w:hint="default"/>
        <w:lang w:val="ru-RU" w:eastAsia="en-US" w:bidi="ar-SA"/>
      </w:rPr>
    </w:lvl>
    <w:lvl w:ilvl="3" w:tplc="18A23DEA">
      <w:numFmt w:val="bullet"/>
      <w:lvlText w:val="•"/>
      <w:lvlJc w:val="left"/>
      <w:pPr>
        <w:ind w:left="4337" w:hanging="260"/>
      </w:pPr>
      <w:rPr>
        <w:rFonts w:hint="default"/>
        <w:lang w:val="ru-RU" w:eastAsia="en-US" w:bidi="ar-SA"/>
      </w:rPr>
    </w:lvl>
    <w:lvl w:ilvl="4" w:tplc="99F02856">
      <w:numFmt w:val="bullet"/>
      <w:lvlText w:val="•"/>
      <w:lvlJc w:val="left"/>
      <w:pPr>
        <w:ind w:left="5330" w:hanging="260"/>
      </w:pPr>
      <w:rPr>
        <w:rFonts w:hint="default"/>
        <w:lang w:val="ru-RU" w:eastAsia="en-US" w:bidi="ar-SA"/>
      </w:rPr>
    </w:lvl>
    <w:lvl w:ilvl="5" w:tplc="E1A63A3C">
      <w:numFmt w:val="bullet"/>
      <w:lvlText w:val="•"/>
      <w:lvlJc w:val="left"/>
      <w:pPr>
        <w:ind w:left="6323" w:hanging="260"/>
      </w:pPr>
      <w:rPr>
        <w:rFonts w:hint="default"/>
        <w:lang w:val="ru-RU" w:eastAsia="en-US" w:bidi="ar-SA"/>
      </w:rPr>
    </w:lvl>
    <w:lvl w:ilvl="6" w:tplc="899248B4">
      <w:numFmt w:val="bullet"/>
      <w:lvlText w:val="•"/>
      <w:lvlJc w:val="left"/>
      <w:pPr>
        <w:ind w:left="7315" w:hanging="260"/>
      </w:pPr>
      <w:rPr>
        <w:rFonts w:hint="default"/>
        <w:lang w:val="ru-RU" w:eastAsia="en-US" w:bidi="ar-SA"/>
      </w:rPr>
    </w:lvl>
    <w:lvl w:ilvl="7" w:tplc="85767140">
      <w:numFmt w:val="bullet"/>
      <w:lvlText w:val="•"/>
      <w:lvlJc w:val="left"/>
      <w:pPr>
        <w:ind w:left="8308" w:hanging="260"/>
      </w:pPr>
      <w:rPr>
        <w:rFonts w:hint="default"/>
        <w:lang w:val="ru-RU" w:eastAsia="en-US" w:bidi="ar-SA"/>
      </w:rPr>
    </w:lvl>
    <w:lvl w:ilvl="8" w:tplc="3BFEFD66">
      <w:numFmt w:val="bullet"/>
      <w:lvlText w:val="•"/>
      <w:lvlJc w:val="left"/>
      <w:pPr>
        <w:ind w:left="9301" w:hanging="260"/>
      </w:pPr>
      <w:rPr>
        <w:rFonts w:hint="default"/>
        <w:lang w:val="ru-RU" w:eastAsia="en-US" w:bidi="ar-SA"/>
      </w:rPr>
    </w:lvl>
  </w:abstractNum>
  <w:abstractNum w:abstractNumId="8" w15:restartNumberingAfterBreak="0">
    <w:nsid w:val="0B2F3F0D"/>
    <w:multiLevelType w:val="hybridMultilevel"/>
    <w:tmpl w:val="2AA451B0"/>
    <w:lvl w:ilvl="0" w:tplc="59662C76">
      <w:start w:val="1"/>
      <w:numFmt w:val="decimal"/>
      <w:lvlText w:val="%1."/>
      <w:lvlJc w:val="left"/>
      <w:pPr>
        <w:ind w:left="532" w:hanging="648"/>
        <w:jc w:val="left"/>
      </w:pPr>
      <w:rPr>
        <w:rFonts w:ascii="Times New Roman" w:eastAsia="Times New Roman" w:hAnsi="Times New Roman" w:cs="Times New Roman" w:hint="default"/>
        <w:b w:val="0"/>
        <w:bCs w:val="0"/>
        <w:i w:val="0"/>
        <w:iCs w:val="0"/>
        <w:w w:val="100"/>
        <w:sz w:val="24"/>
        <w:szCs w:val="24"/>
        <w:lang w:val="ru-RU" w:eastAsia="en-US" w:bidi="ar-SA"/>
      </w:rPr>
    </w:lvl>
    <w:lvl w:ilvl="1" w:tplc="18861ACC">
      <w:start w:val="1"/>
      <w:numFmt w:val="decimal"/>
      <w:lvlText w:val="%2."/>
      <w:lvlJc w:val="left"/>
      <w:pPr>
        <w:ind w:left="532" w:hanging="181"/>
        <w:jc w:val="left"/>
      </w:pPr>
      <w:rPr>
        <w:rFonts w:ascii="Times New Roman" w:eastAsia="Times New Roman" w:hAnsi="Times New Roman" w:cs="Times New Roman" w:hint="default"/>
        <w:b w:val="0"/>
        <w:bCs w:val="0"/>
        <w:i w:val="0"/>
        <w:iCs w:val="0"/>
        <w:w w:val="100"/>
        <w:sz w:val="22"/>
        <w:szCs w:val="22"/>
        <w:lang w:val="ru-RU" w:eastAsia="en-US" w:bidi="ar-SA"/>
      </w:rPr>
    </w:lvl>
    <w:lvl w:ilvl="2" w:tplc="6218993A">
      <w:numFmt w:val="bullet"/>
      <w:lvlText w:val="•"/>
      <w:lvlJc w:val="left"/>
      <w:pPr>
        <w:ind w:left="2689" w:hanging="181"/>
      </w:pPr>
      <w:rPr>
        <w:rFonts w:hint="default"/>
        <w:lang w:val="ru-RU" w:eastAsia="en-US" w:bidi="ar-SA"/>
      </w:rPr>
    </w:lvl>
    <w:lvl w:ilvl="3" w:tplc="CE169B74">
      <w:numFmt w:val="bullet"/>
      <w:lvlText w:val="•"/>
      <w:lvlJc w:val="left"/>
      <w:pPr>
        <w:ind w:left="3763" w:hanging="181"/>
      </w:pPr>
      <w:rPr>
        <w:rFonts w:hint="default"/>
        <w:lang w:val="ru-RU" w:eastAsia="en-US" w:bidi="ar-SA"/>
      </w:rPr>
    </w:lvl>
    <w:lvl w:ilvl="4" w:tplc="5D20F540">
      <w:numFmt w:val="bullet"/>
      <w:lvlText w:val="•"/>
      <w:lvlJc w:val="left"/>
      <w:pPr>
        <w:ind w:left="4838" w:hanging="181"/>
      </w:pPr>
      <w:rPr>
        <w:rFonts w:hint="default"/>
        <w:lang w:val="ru-RU" w:eastAsia="en-US" w:bidi="ar-SA"/>
      </w:rPr>
    </w:lvl>
    <w:lvl w:ilvl="5" w:tplc="36E8C20E">
      <w:numFmt w:val="bullet"/>
      <w:lvlText w:val="•"/>
      <w:lvlJc w:val="left"/>
      <w:pPr>
        <w:ind w:left="5913" w:hanging="181"/>
      </w:pPr>
      <w:rPr>
        <w:rFonts w:hint="default"/>
        <w:lang w:val="ru-RU" w:eastAsia="en-US" w:bidi="ar-SA"/>
      </w:rPr>
    </w:lvl>
    <w:lvl w:ilvl="6" w:tplc="4A18EAA8">
      <w:numFmt w:val="bullet"/>
      <w:lvlText w:val="•"/>
      <w:lvlJc w:val="left"/>
      <w:pPr>
        <w:ind w:left="6987" w:hanging="181"/>
      </w:pPr>
      <w:rPr>
        <w:rFonts w:hint="default"/>
        <w:lang w:val="ru-RU" w:eastAsia="en-US" w:bidi="ar-SA"/>
      </w:rPr>
    </w:lvl>
    <w:lvl w:ilvl="7" w:tplc="D9460B78">
      <w:numFmt w:val="bullet"/>
      <w:lvlText w:val="•"/>
      <w:lvlJc w:val="left"/>
      <w:pPr>
        <w:ind w:left="8062" w:hanging="181"/>
      </w:pPr>
      <w:rPr>
        <w:rFonts w:hint="default"/>
        <w:lang w:val="ru-RU" w:eastAsia="en-US" w:bidi="ar-SA"/>
      </w:rPr>
    </w:lvl>
    <w:lvl w:ilvl="8" w:tplc="756C50A0">
      <w:numFmt w:val="bullet"/>
      <w:lvlText w:val="•"/>
      <w:lvlJc w:val="left"/>
      <w:pPr>
        <w:ind w:left="9137" w:hanging="181"/>
      </w:pPr>
      <w:rPr>
        <w:rFonts w:hint="default"/>
        <w:lang w:val="ru-RU" w:eastAsia="en-US" w:bidi="ar-SA"/>
      </w:rPr>
    </w:lvl>
  </w:abstractNum>
  <w:abstractNum w:abstractNumId="9" w15:restartNumberingAfterBreak="0">
    <w:nsid w:val="0C6C47D4"/>
    <w:multiLevelType w:val="hybridMultilevel"/>
    <w:tmpl w:val="A3742F44"/>
    <w:lvl w:ilvl="0" w:tplc="98A69818">
      <w:start w:val="1"/>
      <w:numFmt w:val="decimal"/>
      <w:lvlText w:val="%1)"/>
      <w:lvlJc w:val="left"/>
      <w:pPr>
        <w:ind w:left="1361" w:hanging="262"/>
        <w:jc w:val="left"/>
      </w:pPr>
      <w:rPr>
        <w:rFonts w:ascii="Times New Roman" w:eastAsia="Times New Roman" w:hAnsi="Times New Roman" w:cs="Times New Roman" w:hint="default"/>
        <w:b w:val="0"/>
        <w:bCs w:val="0"/>
        <w:i w:val="0"/>
        <w:iCs w:val="0"/>
        <w:w w:val="100"/>
        <w:sz w:val="24"/>
        <w:szCs w:val="24"/>
        <w:lang w:val="ru-RU" w:eastAsia="en-US" w:bidi="ar-SA"/>
      </w:rPr>
    </w:lvl>
    <w:lvl w:ilvl="1" w:tplc="34E6DD7A">
      <w:numFmt w:val="bullet"/>
      <w:lvlText w:val="-"/>
      <w:lvlJc w:val="left"/>
      <w:pPr>
        <w:ind w:left="1099" w:hanging="140"/>
      </w:pPr>
      <w:rPr>
        <w:rFonts w:ascii="Times New Roman" w:eastAsia="Times New Roman" w:hAnsi="Times New Roman" w:cs="Times New Roman" w:hint="default"/>
        <w:b w:val="0"/>
        <w:bCs w:val="0"/>
        <w:i w:val="0"/>
        <w:iCs w:val="0"/>
        <w:w w:val="99"/>
        <w:sz w:val="24"/>
        <w:szCs w:val="24"/>
        <w:lang w:val="ru-RU" w:eastAsia="en-US" w:bidi="ar-SA"/>
      </w:rPr>
    </w:lvl>
    <w:lvl w:ilvl="2" w:tplc="43127CC2">
      <w:numFmt w:val="bullet"/>
      <w:lvlText w:val="•"/>
      <w:lvlJc w:val="left"/>
      <w:pPr>
        <w:ind w:left="2462" w:hanging="140"/>
      </w:pPr>
      <w:rPr>
        <w:rFonts w:hint="default"/>
        <w:lang w:val="ru-RU" w:eastAsia="en-US" w:bidi="ar-SA"/>
      </w:rPr>
    </w:lvl>
    <w:lvl w:ilvl="3" w:tplc="B7281DA2">
      <w:numFmt w:val="bullet"/>
      <w:lvlText w:val="•"/>
      <w:lvlJc w:val="left"/>
      <w:pPr>
        <w:ind w:left="3565" w:hanging="140"/>
      </w:pPr>
      <w:rPr>
        <w:rFonts w:hint="default"/>
        <w:lang w:val="ru-RU" w:eastAsia="en-US" w:bidi="ar-SA"/>
      </w:rPr>
    </w:lvl>
    <w:lvl w:ilvl="4" w:tplc="3828C3D2">
      <w:numFmt w:val="bullet"/>
      <w:lvlText w:val="•"/>
      <w:lvlJc w:val="left"/>
      <w:pPr>
        <w:ind w:left="4668" w:hanging="140"/>
      </w:pPr>
      <w:rPr>
        <w:rFonts w:hint="default"/>
        <w:lang w:val="ru-RU" w:eastAsia="en-US" w:bidi="ar-SA"/>
      </w:rPr>
    </w:lvl>
    <w:lvl w:ilvl="5" w:tplc="D222081E">
      <w:numFmt w:val="bullet"/>
      <w:lvlText w:val="•"/>
      <w:lvlJc w:val="left"/>
      <w:pPr>
        <w:ind w:left="5771" w:hanging="140"/>
      </w:pPr>
      <w:rPr>
        <w:rFonts w:hint="default"/>
        <w:lang w:val="ru-RU" w:eastAsia="en-US" w:bidi="ar-SA"/>
      </w:rPr>
    </w:lvl>
    <w:lvl w:ilvl="6" w:tplc="B2028BE4">
      <w:numFmt w:val="bullet"/>
      <w:lvlText w:val="•"/>
      <w:lvlJc w:val="left"/>
      <w:pPr>
        <w:ind w:left="6874" w:hanging="140"/>
      </w:pPr>
      <w:rPr>
        <w:rFonts w:hint="default"/>
        <w:lang w:val="ru-RU" w:eastAsia="en-US" w:bidi="ar-SA"/>
      </w:rPr>
    </w:lvl>
    <w:lvl w:ilvl="7" w:tplc="11A4FD16">
      <w:numFmt w:val="bullet"/>
      <w:lvlText w:val="•"/>
      <w:lvlJc w:val="left"/>
      <w:pPr>
        <w:ind w:left="7977" w:hanging="140"/>
      </w:pPr>
      <w:rPr>
        <w:rFonts w:hint="default"/>
        <w:lang w:val="ru-RU" w:eastAsia="en-US" w:bidi="ar-SA"/>
      </w:rPr>
    </w:lvl>
    <w:lvl w:ilvl="8" w:tplc="BE5C85E8">
      <w:numFmt w:val="bullet"/>
      <w:lvlText w:val="•"/>
      <w:lvlJc w:val="left"/>
      <w:pPr>
        <w:ind w:left="9080" w:hanging="140"/>
      </w:pPr>
      <w:rPr>
        <w:rFonts w:hint="default"/>
        <w:lang w:val="ru-RU" w:eastAsia="en-US" w:bidi="ar-SA"/>
      </w:rPr>
    </w:lvl>
  </w:abstractNum>
  <w:abstractNum w:abstractNumId="10" w15:restartNumberingAfterBreak="0">
    <w:nsid w:val="15B0447B"/>
    <w:multiLevelType w:val="multilevel"/>
    <w:tmpl w:val="E1A634F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A326B09"/>
    <w:multiLevelType w:val="hybridMultilevel"/>
    <w:tmpl w:val="3116994E"/>
    <w:lvl w:ilvl="0" w:tplc="C4BAA862">
      <w:start w:val="1"/>
      <w:numFmt w:val="decimal"/>
      <w:lvlText w:val="%1."/>
      <w:lvlJc w:val="left"/>
      <w:pPr>
        <w:ind w:left="347" w:hanging="368"/>
        <w:jc w:val="left"/>
      </w:pPr>
      <w:rPr>
        <w:rFonts w:ascii="Times New Roman" w:eastAsia="Times New Roman" w:hAnsi="Times New Roman" w:cs="Times New Roman" w:hint="default"/>
        <w:w w:val="100"/>
        <w:sz w:val="24"/>
        <w:szCs w:val="24"/>
        <w:lang w:val="ru-RU" w:eastAsia="en-US" w:bidi="ar-SA"/>
      </w:rPr>
    </w:lvl>
    <w:lvl w:ilvl="1" w:tplc="3DE27BF2">
      <w:numFmt w:val="bullet"/>
      <w:lvlText w:val="•"/>
      <w:lvlJc w:val="left"/>
      <w:pPr>
        <w:ind w:left="728" w:hanging="368"/>
      </w:pPr>
      <w:rPr>
        <w:rFonts w:hint="default"/>
        <w:lang w:val="ru-RU" w:eastAsia="en-US" w:bidi="ar-SA"/>
      </w:rPr>
    </w:lvl>
    <w:lvl w:ilvl="2" w:tplc="8408B128">
      <w:numFmt w:val="bullet"/>
      <w:lvlText w:val="•"/>
      <w:lvlJc w:val="left"/>
      <w:pPr>
        <w:ind w:left="1116" w:hanging="368"/>
      </w:pPr>
      <w:rPr>
        <w:rFonts w:hint="default"/>
        <w:lang w:val="ru-RU" w:eastAsia="en-US" w:bidi="ar-SA"/>
      </w:rPr>
    </w:lvl>
    <w:lvl w:ilvl="3" w:tplc="F4A859F6">
      <w:numFmt w:val="bullet"/>
      <w:lvlText w:val="•"/>
      <w:lvlJc w:val="left"/>
      <w:pPr>
        <w:ind w:left="1504" w:hanging="368"/>
      </w:pPr>
      <w:rPr>
        <w:rFonts w:hint="default"/>
        <w:lang w:val="ru-RU" w:eastAsia="en-US" w:bidi="ar-SA"/>
      </w:rPr>
    </w:lvl>
    <w:lvl w:ilvl="4" w:tplc="CBDAE36C">
      <w:numFmt w:val="bullet"/>
      <w:lvlText w:val="•"/>
      <w:lvlJc w:val="left"/>
      <w:pPr>
        <w:ind w:left="1892" w:hanging="368"/>
      </w:pPr>
      <w:rPr>
        <w:rFonts w:hint="default"/>
        <w:lang w:val="ru-RU" w:eastAsia="en-US" w:bidi="ar-SA"/>
      </w:rPr>
    </w:lvl>
    <w:lvl w:ilvl="5" w:tplc="60028B06">
      <w:numFmt w:val="bullet"/>
      <w:lvlText w:val="•"/>
      <w:lvlJc w:val="left"/>
      <w:pPr>
        <w:ind w:left="2280" w:hanging="368"/>
      </w:pPr>
      <w:rPr>
        <w:rFonts w:hint="default"/>
        <w:lang w:val="ru-RU" w:eastAsia="en-US" w:bidi="ar-SA"/>
      </w:rPr>
    </w:lvl>
    <w:lvl w:ilvl="6" w:tplc="10F2946E">
      <w:numFmt w:val="bullet"/>
      <w:lvlText w:val="•"/>
      <w:lvlJc w:val="left"/>
      <w:pPr>
        <w:ind w:left="2668" w:hanging="368"/>
      </w:pPr>
      <w:rPr>
        <w:rFonts w:hint="default"/>
        <w:lang w:val="ru-RU" w:eastAsia="en-US" w:bidi="ar-SA"/>
      </w:rPr>
    </w:lvl>
    <w:lvl w:ilvl="7" w:tplc="A3F6BB9C">
      <w:numFmt w:val="bullet"/>
      <w:lvlText w:val="•"/>
      <w:lvlJc w:val="left"/>
      <w:pPr>
        <w:ind w:left="3056" w:hanging="368"/>
      </w:pPr>
      <w:rPr>
        <w:rFonts w:hint="default"/>
        <w:lang w:val="ru-RU" w:eastAsia="en-US" w:bidi="ar-SA"/>
      </w:rPr>
    </w:lvl>
    <w:lvl w:ilvl="8" w:tplc="F68C2574">
      <w:numFmt w:val="bullet"/>
      <w:lvlText w:val="•"/>
      <w:lvlJc w:val="left"/>
      <w:pPr>
        <w:ind w:left="3444" w:hanging="368"/>
      </w:pPr>
      <w:rPr>
        <w:rFonts w:hint="default"/>
        <w:lang w:val="ru-RU" w:eastAsia="en-US" w:bidi="ar-SA"/>
      </w:rPr>
    </w:lvl>
  </w:abstractNum>
  <w:abstractNum w:abstractNumId="12" w15:restartNumberingAfterBreak="0">
    <w:nsid w:val="33CD0F2D"/>
    <w:multiLevelType w:val="hybridMultilevel"/>
    <w:tmpl w:val="BA26DD60"/>
    <w:lvl w:ilvl="0" w:tplc="49A23E12">
      <w:start w:val="1"/>
      <w:numFmt w:val="decimal"/>
      <w:lvlText w:val="%1)"/>
      <w:lvlJc w:val="left"/>
      <w:pPr>
        <w:ind w:left="1478" w:hanging="380"/>
        <w:jc w:val="left"/>
      </w:pPr>
      <w:rPr>
        <w:rFonts w:ascii="Times New Roman" w:eastAsia="Times New Roman" w:hAnsi="Times New Roman" w:cs="Times New Roman" w:hint="default"/>
        <w:b w:val="0"/>
        <w:bCs w:val="0"/>
        <w:i w:val="0"/>
        <w:iCs w:val="0"/>
        <w:w w:val="99"/>
        <w:sz w:val="24"/>
        <w:szCs w:val="24"/>
        <w:lang w:val="ru-RU" w:eastAsia="en-US" w:bidi="ar-SA"/>
      </w:rPr>
    </w:lvl>
    <w:lvl w:ilvl="1" w:tplc="A88C9ADC">
      <w:numFmt w:val="bullet"/>
      <w:lvlText w:val="•"/>
      <w:lvlJc w:val="left"/>
      <w:pPr>
        <w:ind w:left="2460" w:hanging="380"/>
      </w:pPr>
      <w:rPr>
        <w:rFonts w:hint="default"/>
        <w:lang w:val="ru-RU" w:eastAsia="en-US" w:bidi="ar-SA"/>
      </w:rPr>
    </w:lvl>
    <w:lvl w:ilvl="2" w:tplc="8FE498E4">
      <w:numFmt w:val="bullet"/>
      <w:lvlText w:val="•"/>
      <w:lvlJc w:val="left"/>
      <w:pPr>
        <w:ind w:left="3441" w:hanging="380"/>
      </w:pPr>
      <w:rPr>
        <w:rFonts w:hint="default"/>
        <w:lang w:val="ru-RU" w:eastAsia="en-US" w:bidi="ar-SA"/>
      </w:rPr>
    </w:lvl>
    <w:lvl w:ilvl="3" w:tplc="0510ABCA">
      <w:numFmt w:val="bullet"/>
      <w:lvlText w:val="•"/>
      <w:lvlJc w:val="left"/>
      <w:pPr>
        <w:ind w:left="4421" w:hanging="380"/>
      </w:pPr>
      <w:rPr>
        <w:rFonts w:hint="default"/>
        <w:lang w:val="ru-RU" w:eastAsia="en-US" w:bidi="ar-SA"/>
      </w:rPr>
    </w:lvl>
    <w:lvl w:ilvl="4" w:tplc="FFEA4B98">
      <w:numFmt w:val="bullet"/>
      <w:lvlText w:val="•"/>
      <w:lvlJc w:val="left"/>
      <w:pPr>
        <w:ind w:left="5402" w:hanging="380"/>
      </w:pPr>
      <w:rPr>
        <w:rFonts w:hint="default"/>
        <w:lang w:val="ru-RU" w:eastAsia="en-US" w:bidi="ar-SA"/>
      </w:rPr>
    </w:lvl>
    <w:lvl w:ilvl="5" w:tplc="9F16BBC6">
      <w:numFmt w:val="bullet"/>
      <w:lvlText w:val="•"/>
      <w:lvlJc w:val="left"/>
      <w:pPr>
        <w:ind w:left="6383" w:hanging="380"/>
      </w:pPr>
      <w:rPr>
        <w:rFonts w:hint="default"/>
        <w:lang w:val="ru-RU" w:eastAsia="en-US" w:bidi="ar-SA"/>
      </w:rPr>
    </w:lvl>
    <w:lvl w:ilvl="6" w:tplc="16DC7E46">
      <w:numFmt w:val="bullet"/>
      <w:lvlText w:val="•"/>
      <w:lvlJc w:val="left"/>
      <w:pPr>
        <w:ind w:left="7363" w:hanging="380"/>
      </w:pPr>
      <w:rPr>
        <w:rFonts w:hint="default"/>
        <w:lang w:val="ru-RU" w:eastAsia="en-US" w:bidi="ar-SA"/>
      </w:rPr>
    </w:lvl>
    <w:lvl w:ilvl="7" w:tplc="A4FCC5C6">
      <w:numFmt w:val="bullet"/>
      <w:lvlText w:val="•"/>
      <w:lvlJc w:val="left"/>
      <w:pPr>
        <w:ind w:left="8344" w:hanging="380"/>
      </w:pPr>
      <w:rPr>
        <w:rFonts w:hint="default"/>
        <w:lang w:val="ru-RU" w:eastAsia="en-US" w:bidi="ar-SA"/>
      </w:rPr>
    </w:lvl>
    <w:lvl w:ilvl="8" w:tplc="B5540FBC">
      <w:numFmt w:val="bullet"/>
      <w:lvlText w:val="•"/>
      <w:lvlJc w:val="left"/>
      <w:pPr>
        <w:ind w:left="9325" w:hanging="380"/>
      </w:pPr>
      <w:rPr>
        <w:rFonts w:hint="default"/>
        <w:lang w:val="ru-RU" w:eastAsia="en-US" w:bidi="ar-SA"/>
      </w:rPr>
    </w:lvl>
  </w:abstractNum>
  <w:abstractNum w:abstractNumId="13" w15:restartNumberingAfterBreak="0">
    <w:nsid w:val="39633E2D"/>
    <w:multiLevelType w:val="multilevel"/>
    <w:tmpl w:val="1338B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B745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C4088"/>
    <w:multiLevelType w:val="multilevel"/>
    <w:tmpl w:val="CEBA5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E977E0"/>
    <w:multiLevelType w:val="hybridMultilevel"/>
    <w:tmpl w:val="4D3C8604"/>
    <w:lvl w:ilvl="0" w:tplc="EB6AE7D4">
      <w:start w:val="1"/>
      <w:numFmt w:val="decimal"/>
      <w:lvlText w:val="%1."/>
      <w:lvlJc w:val="left"/>
      <w:pPr>
        <w:ind w:left="171" w:hanging="622"/>
        <w:jc w:val="left"/>
      </w:pPr>
      <w:rPr>
        <w:rFonts w:ascii="Times New Roman" w:eastAsia="Times New Roman" w:hAnsi="Times New Roman" w:cs="Times New Roman" w:hint="default"/>
        <w:w w:val="100"/>
        <w:sz w:val="24"/>
        <w:szCs w:val="24"/>
        <w:lang w:val="ru-RU" w:eastAsia="en-US" w:bidi="ar-SA"/>
      </w:rPr>
    </w:lvl>
    <w:lvl w:ilvl="1" w:tplc="5A82C6E8">
      <w:numFmt w:val="bullet"/>
      <w:lvlText w:val="•"/>
      <w:lvlJc w:val="left"/>
      <w:pPr>
        <w:ind w:left="458" w:hanging="622"/>
      </w:pPr>
      <w:rPr>
        <w:rFonts w:hint="default"/>
        <w:lang w:val="ru-RU" w:eastAsia="en-US" w:bidi="ar-SA"/>
      </w:rPr>
    </w:lvl>
    <w:lvl w:ilvl="2" w:tplc="5B0EAAAA">
      <w:numFmt w:val="bullet"/>
      <w:lvlText w:val="•"/>
      <w:lvlJc w:val="left"/>
      <w:pPr>
        <w:ind w:left="737" w:hanging="622"/>
      </w:pPr>
      <w:rPr>
        <w:rFonts w:hint="default"/>
        <w:lang w:val="ru-RU" w:eastAsia="en-US" w:bidi="ar-SA"/>
      </w:rPr>
    </w:lvl>
    <w:lvl w:ilvl="3" w:tplc="B3B018D8">
      <w:numFmt w:val="bullet"/>
      <w:lvlText w:val="•"/>
      <w:lvlJc w:val="left"/>
      <w:pPr>
        <w:ind w:left="1016" w:hanging="622"/>
      </w:pPr>
      <w:rPr>
        <w:rFonts w:hint="default"/>
        <w:lang w:val="ru-RU" w:eastAsia="en-US" w:bidi="ar-SA"/>
      </w:rPr>
    </w:lvl>
    <w:lvl w:ilvl="4" w:tplc="70561306">
      <w:numFmt w:val="bullet"/>
      <w:lvlText w:val="•"/>
      <w:lvlJc w:val="left"/>
      <w:pPr>
        <w:ind w:left="1295" w:hanging="622"/>
      </w:pPr>
      <w:rPr>
        <w:rFonts w:hint="default"/>
        <w:lang w:val="ru-RU" w:eastAsia="en-US" w:bidi="ar-SA"/>
      </w:rPr>
    </w:lvl>
    <w:lvl w:ilvl="5" w:tplc="4DFC3198">
      <w:numFmt w:val="bullet"/>
      <w:lvlText w:val="•"/>
      <w:lvlJc w:val="left"/>
      <w:pPr>
        <w:ind w:left="1574" w:hanging="622"/>
      </w:pPr>
      <w:rPr>
        <w:rFonts w:hint="default"/>
        <w:lang w:val="ru-RU" w:eastAsia="en-US" w:bidi="ar-SA"/>
      </w:rPr>
    </w:lvl>
    <w:lvl w:ilvl="6" w:tplc="F8B27F1E">
      <w:numFmt w:val="bullet"/>
      <w:lvlText w:val="•"/>
      <w:lvlJc w:val="left"/>
      <w:pPr>
        <w:ind w:left="1853" w:hanging="622"/>
      </w:pPr>
      <w:rPr>
        <w:rFonts w:hint="default"/>
        <w:lang w:val="ru-RU" w:eastAsia="en-US" w:bidi="ar-SA"/>
      </w:rPr>
    </w:lvl>
    <w:lvl w:ilvl="7" w:tplc="38126FD8">
      <w:numFmt w:val="bullet"/>
      <w:lvlText w:val="•"/>
      <w:lvlJc w:val="left"/>
      <w:pPr>
        <w:ind w:left="2132" w:hanging="622"/>
      </w:pPr>
      <w:rPr>
        <w:rFonts w:hint="default"/>
        <w:lang w:val="ru-RU" w:eastAsia="en-US" w:bidi="ar-SA"/>
      </w:rPr>
    </w:lvl>
    <w:lvl w:ilvl="8" w:tplc="2014E8C4">
      <w:numFmt w:val="bullet"/>
      <w:lvlText w:val="•"/>
      <w:lvlJc w:val="left"/>
      <w:pPr>
        <w:ind w:left="2411" w:hanging="622"/>
      </w:pPr>
      <w:rPr>
        <w:rFonts w:hint="default"/>
        <w:lang w:val="ru-RU" w:eastAsia="en-US" w:bidi="ar-SA"/>
      </w:rPr>
    </w:lvl>
  </w:abstractNum>
  <w:abstractNum w:abstractNumId="17" w15:restartNumberingAfterBreak="0">
    <w:nsid w:val="48D843BE"/>
    <w:multiLevelType w:val="multilevel"/>
    <w:tmpl w:val="2460F214"/>
    <w:styleLink w:val="WWNum41"/>
    <w:lvl w:ilvl="0">
      <w:start w:val="1"/>
      <w:numFmt w:val="decimal"/>
      <w:lvlText w:val="%1."/>
      <w:lvlJc w:val="left"/>
      <w:pPr>
        <w:ind w:left="1069" w:hanging="360"/>
      </w:pPr>
      <w:rPr>
        <w:rFonts w:hint="default"/>
        <w:b w:val="0"/>
        <w:bCs w:val="0"/>
      </w:rPr>
    </w:lvl>
    <w:lvl w:ilvl="1">
      <w:start w:val="1"/>
      <w:numFmt w:val="decimal"/>
      <w:isLgl/>
      <w:lvlText w:val="%1.%2"/>
      <w:lvlJc w:val="left"/>
      <w:pPr>
        <w:ind w:left="1444" w:hanging="735"/>
      </w:pPr>
      <w:rPr>
        <w:rFonts w:hint="default"/>
        <w:b/>
        <w:bCs/>
      </w:rPr>
    </w:lvl>
    <w:lvl w:ilvl="2">
      <w:start w:val="1"/>
      <w:numFmt w:val="decimal"/>
      <w:isLgl/>
      <w:lvlText w:val="%1.%2.%3"/>
      <w:lvlJc w:val="left"/>
      <w:pPr>
        <w:ind w:left="1444" w:hanging="735"/>
      </w:pPr>
      <w:rPr>
        <w:rFonts w:hint="default"/>
        <w:b/>
        <w:bCs/>
      </w:rPr>
    </w:lvl>
    <w:lvl w:ilvl="3">
      <w:start w:val="1"/>
      <w:numFmt w:val="decimal"/>
      <w:isLgl/>
      <w:lvlText w:val="%1.%2.%3.%4"/>
      <w:lvlJc w:val="left"/>
      <w:pPr>
        <w:ind w:left="1789" w:hanging="108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2149" w:hanging="144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509" w:hanging="1800"/>
      </w:pPr>
      <w:rPr>
        <w:rFonts w:hint="default"/>
        <w:b/>
        <w:bCs/>
      </w:rPr>
    </w:lvl>
    <w:lvl w:ilvl="8">
      <w:start w:val="1"/>
      <w:numFmt w:val="decimal"/>
      <w:isLgl/>
      <w:lvlText w:val="%1.%2.%3.%4.%5.%6.%7.%8.%9"/>
      <w:lvlJc w:val="left"/>
      <w:pPr>
        <w:ind w:left="2869" w:hanging="2160"/>
      </w:pPr>
      <w:rPr>
        <w:rFonts w:hint="default"/>
        <w:b/>
        <w:bCs/>
      </w:rPr>
    </w:lvl>
  </w:abstractNum>
  <w:abstractNum w:abstractNumId="18" w15:restartNumberingAfterBreak="0">
    <w:nsid w:val="49D066B7"/>
    <w:multiLevelType w:val="hybridMultilevel"/>
    <w:tmpl w:val="B086A690"/>
    <w:lvl w:ilvl="0" w:tplc="82AEC7A8">
      <w:start w:val="1"/>
      <w:numFmt w:val="decimal"/>
      <w:lvlText w:val="%1)"/>
      <w:lvlJc w:val="left"/>
      <w:pPr>
        <w:ind w:left="1478" w:hanging="380"/>
        <w:jc w:val="left"/>
      </w:pPr>
      <w:rPr>
        <w:rFonts w:ascii="Times New Roman" w:eastAsia="Times New Roman" w:hAnsi="Times New Roman" w:cs="Times New Roman" w:hint="default"/>
        <w:b w:val="0"/>
        <w:bCs w:val="0"/>
        <w:i w:val="0"/>
        <w:iCs w:val="0"/>
        <w:w w:val="100"/>
        <w:sz w:val="24"/>
        <w:szCs w:val="24"/>
        <w:lang w:val="ru-RU" w:eastAsia="en-US" w:bidi="ar-SA"/>
      </w:rPr>
    </w:lvl>
    <w:lvl w:ilvl="1" w:tplc="0B1EEE9C">
      <w:numFmt w:val="bullet"/>
      <w:lvlText w:val="•"/>
      <w:lvlJc w:val="left"/>
      <w:pPr>
        <w:ind w:left="2460" w:hanging="380"/>
      </w:pPr>
      <w:rPr>
        <w:rFonts w:hint="default"/>
        <w:lang w:val="ru-RU" w:eastAsia="en-US" w:bidi="ar-SA"/>
      </w:rPr>
    </w:lvl>
    <w:lvl w:ilvl="2" w:tplc="761C85AA">
      <w:numFmt w:val="bullet"/>
      <w:lvlText w:val="•"/>
      <w:lvlJc w:val="left"/>
      <w:pPr>
        <w:ind w:left="3441" w:hanging="380"/>
      </w:pPr>
      <w:rPr>
        <w:rFonts w:hint="default"/>
        <w:lang w:val="ru-RU" w:eastAsia="en-US" w:bidi="ar-SA"/>
      </w:rPr>
    </w:lvl>
    <w:lvl w:ilvl="3" w:tplc="5E42A2B6">
      <w:numFmt w:val="bullet"/>
      <w:lvlText w:val="•"/>
      <w:lvlJc w:val="left"/>
      <w:pPr>
        <w:ind w:left="4421" w:hanging="380"/>
      </w:pPr>
      <w:rPr>
        <w:rFonts w:hint="default"/>
        <w:lang w:val="ru-RU" w:eastAsia="en-US" w:bidi="ar-SA"/>
      </w:rPr>
    </w:lvl>
    <w:lvl w:ilvl="4" w:tplc="B5BA2530">
      <w:numFmt w:val="bullet"/>
      <w:lvlText w:val="•"/>
      <w:lvlJc w:val="left"/>
      <w:pPr>
        <w:ind w:left="5402" w:hanging="380"/>
      </w:pPr>
      <w:rPr>
        <w:rFonts w:hint="default"/>
        <w:lang w:val="ru-RU" w:eastAsia="en-US" w:bidi="ar-SA"/>
      </w:rPr>
    </w:lvl>
    <w:lvl w:ilvl="5" w:tplc="F96EA356">
      <w:numFmt w:val="bullet"/>
      <w:lvlText w:val="•"/>
      <w:lvlJc w:val="left"/>
      <w:pPr>
        <w:ind w:left="6383" w:hanging="380"/>
      </w:pPr>
      <w:rPr>
        <w:rFonts w:hint="default"/>
        <w:lang w:val="ru-RU" w:eastAsia="en-US" w:bidi="ar-SA"/>
      </w:rPr>
    </w:lvl>
    <w:lvl w:ilvl="6" w:tplc="9D346816">
      <w:numFmt w:val="bullet"/>
      <w:lvlText w:val="•"/>
      <w:lvlJc w:val="left"/>
      <w:pPr>
        <w:ind w:left="7363" w:hanging="380"/>
      </w:pPr>
      <w:rPr>
        <w:rFonts w:hint="default"/>
        <w:lang w:val="ru-RU" w:eastAsia="en-US" w:bidi="ar-SA"/>
      </w:rPr>
    </w:lvl>
    <w:lvl w:ilvl="7" w:tplc="B5D07CF6">
      <w:numFmt w:val="bullet"/>
      <w:lvlText w:val="•"/>
      <w:lvlJc w:val="left"/>
      <w:pPr>
        <w:ind w:left="8344" w:hanging="380"/>
      </w:pPr>
      <w:rPr>
        <w:rFonts w:hint="default"/>
        <w:lang w:val="ru-RU" w:eastAsia="en-US" w:bidi="ar-SA"/>
      </w:rPr>
    </w:lvl>
    <w:lvl w:ilvl="8" w:tplc="4A483FEA">
      <w:numFmt w:val="bullet"/>
      <w:lvlText w:val="•"/>
      <w:lvlJc w:val="left"/>
      <w:pPr>
        <w:ind w:left="9325" w:hanging="380"/>
      </w:pPr>
      <w:rPr>
        <w:rFonts w:hint="default"/>
        <w:lang w:val="ru-RU" w:eastAsia="en-US" w:bidi="ar-SA"/>
      </w:rPr>
    </w:lvl>
  </w:abstractNum>
  <w:abstractNum w:abstractNumId="19" w15:restartNumberingAfterBreak="0">
    <w:nsid w:val="4BE128E6"/>
    <w:multiLevelType w:val="hybridMultilevel"/>
    <w:tmpl w:val="706688C2"/>
    <w:lvl w:ilvl="0" w:tplc="20548260">
      <w:start w:val="7"/>
      <w:numFmt w:val="decimal"/>
      <w:lvlText w:val="%1"/>
      <w:lvlJc w:val="left"/>
      <w:pPr>
        <w:ind w:left="110" w:hanging="382"/>
        <w:jc w:val="left"/>
      </w:pPr>
      <w:rPr>
        <w:rFonts w:ascii="Times New Roman" w:eastAsia="Times New Roman" w:hAnsi="Times New Roman" w:cs="Times New Roman" w:hint="default"/>
        <w:b w:val="0"/>
        <w:bCs w:val="0"/>
        <w:i w:val="0"/>
        <w:iCs w:val="0"/>
        <w:w w:val="100"/>
        <w:sz w:val="24"/>
        <w:szCs w:val="24"/>
        <w:lang w:val="ru-RU" w:eastAsia="en-US" w:bidi="ar-SA"/>
      </w:rPr>
    </w:lvl>
    <w:lvl w:ilvl="1" w:tplc="31D2C4D4">
      <w:numFmt w:val="bullet"/>
      <w:lvlText w:val="•"/>
      <w:lvlJc w:val="left"/>
      <w:pPr>
        <w:ind w:left="426" w:hanging="382"/>
      </w:pPr>
      <w:rPr>
        <w:rFonts w:hint="default"/>
        <w:lang w:val="ru-RU" w:eastAsia="en-US" w:bidi="ar-SA"/>
      </w:rPr>
    </w:lvl>
    <w:lvl w:ilvl="2" w:tplc="7272F80A">
      <w:numFmt w:val="bullet"/>
      <w:lvlText w:val="•"/>
      <w:lvlJc w:val="left"/>
      <w:pPr>
        <w:ind w:left="732" w:hanging="382"/>
      </w:pPr>
      <w:rPr>
        <w:rFonts w:hint="default"/>
        <w:lang w:val="ru-RU" w:eastAsia="en-US" w:bidi="ar-SA"/>
      </w:rPr>
    </w:lvl>
    <w:lvl w:ilvl="3" w:tplc="531E0CE2">
      <w:numFmt w:val="bullet"/>
      <w:lvlText w:val="•"/>
      <w:lvlJc w:val="left"/>
      <w:pPr>
        <w:ind w:left="1038" w:hanging="382"/>
      </w:pPr>
      <w:rPr>
        <w:rFonts w:hint="default"/>
        <w:lang w:val="ru-RU" w:eastAsia="en-US" w:bidi="ar-SA"/>
      </w:rPr>
    </w:lvl>
    <w:lvl w:ilvl="4" w:tplc="9DE0460E">
      <w:numFmt w:val="bullet"/>
      <w:lvlText w:val="•"/>
      <w:lvlJc w:val="left"/>
      <w:pPr>
        <w:ind w:left="1345" w:hanging="382"/>
      </w:pPr>
      <w:rPr>
        <w:rFonts w:hint="default"/>
        <w:lang w:val="ru-RU" w:eastAsia="en-US" w:bidi="ar-SA"/>
      </w:rPr>
    </w:lvl>
    <w:lvl w:ilvl="5" w:tplc="041845C2">
      <w:numFmt w:val="bullet"/>
      <w:lvlText w:val="•"/>
      <w:lvlJc w:val="left"/>
      <w:pPr>
        <w:ind w:left="1651" w:hanging="382"/>
      </w:pPr>
      <w:rPr>
        <w:rFonts w:hint="default"/>
        <w:lang w:val="ru-RU" w:eastAsia="en-US" w:bidi="ar-SA"/>
      </w:rPr>
    </w:lvl>
    <w:lvl w:ilvl="6" w:tplc="6FB04096">
      <w:numFmt w:val="bullet"/>
      <w:lvlText w:val="•"/>
      <w:lvlJc w:val="left"/>
      <w:pPr>
        <w:ind w:left="1957" w:hanging="382"/>
      </w:pPr>
      <w:rPr>
        <w:rFonts w:hint="default"/>
        <w:lang w:val="ru-RU" w:eastAsia="en-US" w:bidi="ar-SA"/>
      </w:rPr>
    </w:lvl>
    <w:lvl w:ilvl="7" w:tplc="2D50E1F4">
      <w:numFmt w:val="bullet"/>
      <w:lvlText w:val="•"/>
      <w:lvlJc w:val="left"/>
      <w:pPr>
        <w:ind w:left="2264" w:hanging="382"/>
      </w:pPr>
      <w:rPr>
        <w:rFonts w:hint="default"/>
        <w:lang w:val="ru-RU" w:eastAsia="en-US" w:bidi="ar-SA"/>
      </w:rPr>
    </w:lvl>
    <w:lvl w:ilvl="8" w:tplc="09CAEC0A">
      <w:numFmt w:val="bullet"/>
      <w:lvlText w:val="•"/>
      <w:lvlJc w:val="left"/>
      <w:pPr>
        <w:ind w:left="2570" w:hanging="382"/>
      </w:pPr>
      <w:rPr>
        <w:rFonts w:hint="default"/>
        <w:lang w:val="ru-RU" w:eastAsia="en-US" w:bidi="ar-SA"/>
      </w:rPr>
    </w:lvl>
  </w:abstractNum>
  <w:abstractNum w:abstractNumId="20" w15:restartNumberingAfterBreak="0">
    <w:nsid w:val="4F302EFA"/>
    <w:multiLevelType w:val="hybridMultilevel"/>
    <w:tmpl w:val="B12EA5FE"/>
    <w:lvl w:ilvl="0" w:tplc="8090B568">
      <w:start w:val="2"/>
      <w:numFmt w:val="decimal"/>
      <w:lvlText w:val="%1."/>
      <w:lvlJc w:val="left"/>
      <w:pPr>
        <w:ind w:left="107" w:hanging="389"/>
        <w:jc w:val="left"/>
      </w:pPr>
      <w:rPr>
        <w:rFonts w:ascii="Times New Roman" w:eastAsia="Times New Roman" w:hAnsi="Times New Roman" w:cs="Times New Roman" w:hint="default"/>
        <w:b w:val="0"/>
        <w:bCs w:val="0"/>
        <w:i w:val="0"/>
        <w:iCs w:val="0"/>
        <w:w w:val="100"/>
        <w:sz w:val="24"/>
        <w:szCs w:val="24"/>
        <w:lang w:val="ru-RU" w:eastAsia="en-US" w:bidi="ar-SA"/>
      </w:rPr>
    </w:lvl>
    <w:lvl w:ilvl="1" w:tplc="CCB24F0C">
      <w:numFmt w:val="bullet"/>
      <w:lvlText w:val="•"/>
      <w:lvlJc w:val="left"/>
      <w:pPr>
        <w:ind w:left="617" w:hanging="389"/>
      </w:pPr>
      <w:rPr>
        <w:rFonts w:hint="default"/>
        <w:lang w:val="ru-RU" w:eastAsia="en-US" w:bidi="ar-SA"/>
      </w:rPr>
    </w:lvl>
    <w:lvl w:ilvl="2" w:tplc="D262B6AA">
      <w:numFmt w:val="bullet"/>
      <w:lvlText w:val="•"/>
      <w:lvlJc w:val="left"/>
      <w:pPr>
        <w:ind w:left="1134" w:hanging="389"/>
      </w:pPr>
      <w:rPr>
        <w:rFonts w:hint="default"/>
        <w:lang w:val="ru-RU" w:eastAsia="en-US" w:bidi="ar-SA"/>
      </w:rPr>
    </w:lvl>
    <w:lvl w:ilvl="3" w:tplc="29505A40">
      <w:numFmt w:val="bullet"/>
      <w:lvlText w:val="•"/>
      <w:lvlJc w:val="left"/>
      <w:pPr>
        <w:ind w:left="1651" w:hanging="389"/>
      </w:pPr>
      <w:rPr>
        <w:rFonts w:hint="default"/>
        <w:lang w:val="ru-RU" w:eastAsia="en-US" w:bidi="ar-SA"/>
      </w:rPr>
    </w:lvl>
    <w:lvl w:ilvl="4" w:tplc="AF4C76BA">
      <w:numFmt w:val="bullet"/>
      <w:lvlText w:val="•"/>
      <w:lvlJc w:val="left"/>
      <w:pPr>
        <w:ind w:left="2168" w:hanging="389"/>
      </w:pPr>
      <w:rPr>
        <w:rFonts w:hint="default"/>
        <w:lang w:val="ru-RU" w:eastAsia="en-US" w:bidi="ar-SA"/>
      </w:rPr>
    </w:lvl>
    <w:lvl w:ilvl="5" w:tplc="54AE0502">
      <w:numFmt w:val="bullet"/>
      <w:lvlText w:val="•"/>
      <w:lvlJc w:val="left"/>
      <w:pPr>
        <w:ind w:left="2685" w:hanging="389"/>
      </w:pPr>
      <w:rPr>
        <w:rFonts w:hint="default"/>
        <w:lang w:val="ru-RU" w:eastAsia="en-US" w:bidi="ar-SA"/>
      </w:rPr>
    </w:lvl>
    <w:lvl w:ilvl="6" w:tplc="615694BC">
      <w:numFmt w:val="bullet"/>
      <w:lvlText w:val="•"/>
      <w:lvlJc w:val="left"/>
      <w:pPr>
        <w:ind w:left="3202" w:hanging="389"/>
      </w:pPr>
      <w:rPr>
        <w:rFonts w:hint="default"/>
        <w:lang w:val="ru-RU" w:eastAsia="en-US" w:bidi="ar-SA"/>
      </w:rPr>
    </w:lvl>
    <w:lvl w:ilvl="7" w:tplc="837C96B4">
      <w:numFmt w:val="bullet"/>
      <w:lvlText w:val="•"/>
      <w:lvlJc w:val="left"/>
      <w:pPr>
        <w:ind w:left="3719" w:hanging="389"/>
      </w:pPr>
      <w:rPr>
        <w:rFonts w:hint="default"/>
        <w:lang w:val="ru-RU" w:eastAsia="en-US" w:bidi="ar-SA"/>
      </w:rPr>
    </w:lvl>
    <w:lvl w:ilvl="8" w:tplc="EC807ABC">
      <w:numFmt w:val="bullet"/>
      <w:lvlText w:val="•"/>
      <w:lvlJc w:val="left"/>
      <w:pPr>
        <w:ind w:left="4236" w:hanging="389"/>
      </w:pPr>
      <w:rPr>
        <w:rFonts w:hint="default"/>
        <w:lang w:val="ru-RU" w:eastAsia="en-US" w:bidi="ar-SA"/>
      </w:rPr>
    </w:lvl>
  </w:abstractNum>
  <w:abstractNum w:abstractNumId="21" w15:restartNumberingAfterBreak="0">
    <w:nsid w:val="4F5E7C8D"/>
    <w:multiLevelType w:val="multilevel"/>
    <w:tmpl w:val="FB1E5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2B7C2C"/>
    <w:multiLevelType w:val="multilevel"/>
    <w:tmpl w:val="F622136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FC146F7"/>
    <w:multiLevelType w:val="multilevel"/>
    <w:tmpl w:val="61C2E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3478B2"/>
    <w:multiLevelType w:val="multilevel"/>
    <w:tmpl w:val="52E6A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071092"/>
    <w:multiLevelType w:val="hybridMultilevel"/>
    <w:tmpl w:val="A266AE7E"/>
    <w:lvl w:ilvl="0" w:tplc="AB2E70D2">
      <w:start w:val="1"/>
      <w:numFmt w:val="decimal"/>
      <w:lvlText w:val="%1."/>
      <w:lvlJc w:val="left"/>
      <w:pPr>
        <w:ind w:left="34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3325058">
      <w:numFmt w:val="bullet"/>
      <w:lvlText w:val="•"/>
      <w:lvlJc w:val="left"/>
      <w:pPr>
        <w:ind w:left="833" w:hanging="240"/>
      </w:pPr>
      <w:rPr>
        <w:rFonts w:hint="default"/>
        <w:lang w:val="ru-RU" w:eastAsia="en-US" w:bidi="ar-SA"/>
      </w:rPr>
    </w:lvl>
    <w:lvl w:ilvl="2" w:tplc="C5F6FCF2">
      <w:numFmt w:val="bullet"/>
      <w:lvlText w:val="•"/>
      <w:lvlJc w:val="left"/>
      <w:pPr>
        <w:ind w:left="1326" w:hanging="240"/>
      </w:pPr>
      <w:rPr>
        <w:rFonts w:hint="default"/>
        <w:lang w:val="ru-RU" w:eastAsia="en-US" w:bidi="ar-SA"/>
      </w:rPr>
    </w:lvl>
    <w:lvl w:ilvl="3" w:tplc="9D181684">
      <w:numFmt w:val="bullet"/>
      <w:lvlText w:val="•"/>
      <w:lvlJc w:val="left"/>
      <w:pPr>
        <w:ind w:left="1819" w:hanging="240"/>
      </w:pPr>
      <w:rPr>
        <w:rFonts w:hint="default"/>
        <w:lang w:val="ru-RU" w:eastAsia="en-US" w:bidi="ar-SA"/>
      </w:rPr>
    </w:lvl>
    <w:lvl w:ilvl="4" w:tplc="4B1E2B60">
      <w:numFmt w:val="bullet"/>
      <w:lvlText w:val="•"/>
      <w:lvlJc w:val="left"/>
      <w:pPr>
        <w:ind w:left="2312" w:hanging="240"/>
      </w:pPr>
      <w:rPr>
        <w:rFonts w:hint="default"/>
        <w:lang w:val="ru-RU" w:eastAsia="en-US" w:bidi="ar-SA"/>
      </w:rPr>
    </w:lvl>
    <w:lvl w:ilvl="5" w:tplc="7E840ABA">
      <w:numFmt w:val="bullet"/>
      <w:lvlText w:val="•"/>
      <w:lvlJc w:val="left"/>
      <w:pPr>
        <w:ind w:left="2805" w:hanging="240"/>
      </w:pPr>
      <w:rPr>
        <w:rFonts w:hint="default"/>
        <w:lang w:val="ru-RU" w:eastAsia="en-US" w:bidi="ar-SA"/>
      </w:rPr>
    </w:lvl>
    <w:lvl w:ilvl="6" w:tplc="D54E9B40">
      <w:numFmt w:val="bullet"/>
      <w:lvlText w:val="•"/>
      <w:lvlJc w:val="left"/>
      <w:pPr>
        <w:ind w:left="3298" w:hanging="240"/>
      </w:pPr>
      <w:rPr>
        <w:rFonts w:hint="default"/>
        <w:lang w:val="ru-RU" w:eastAsia="en-US" w:bidi="ar-SA"/>
      </w:rPr>
    </w:lvl>
    <w:lvl w:ilvl="7" w:tplc="74BCF18C">
      <w:numFmt w:val="bullet"/>
      <w:lvlText w:val="•"/>
      <w:lvlJc w:val="left"/>
      <w:pPr>
        <w:ind w:left="3791" w:hanging="240"/>
      </w:pPr>
      <w:rPr>
        <w:rFonts w:hint="default"/>
        <w:lang w:val="ru-RU" w:eastAsia="en-US" w:bidi="ar-SA"/>
      </w:rPr>
    </w:lvl>
    <w:lvl w:ilvl="8" w:tplc="4F2466D2">
      <w:numFmt w:val="bullet"/>
      <w:lvlText w:val="•"/>
      <w:lvlJc w:val="left"/>
      <w:pPr>
        <w:ind w:left="4284" w:hanging="240"/>
      </w:pPr>
      <w:rPr>
        <w:rFonts w:hint="default"/>
        <w:lang w:val="ru-RU" w:eastAsia="en-US" w:bidi="ar-SA"/>
      </w:rPr>
    </w:lvl>
  </w:abstractNum>
  <w:abstractNum w:abstractNumId="26" w15:restartNumberingAfterBreak="0">
    <w:nsid w:val="700C5C44"/>
    <w:multiLevelType w:val="hybridMultilevel"/>
    <w:tmpl w:val="EC58869E"/>
    <w:lvl w:ilvl="0" w:tplc="EB64EA26">
      <w:start w:val="1"/>
      <w:numFmt w:val="decimal"/>
      <w:lvlText w:val="%1)"/>
      <w:lvlJc w:val="left"/>
      <w:pPr>
        <w:ind w:left="532"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4EC8B034">
      <w:numFmt w:val="bullet"/>
      <w:lvlText w:val="•"/>
      <w:lvlJc w:val="left"/>
      <w:pPr>
        <w:ind w:left="1614" w:hanging="351"/>
      </w:pPr>
      <w:rPr>
        <w:rFonts w:hint="default"/>
        <w:lang w:val="ru-RU" w:eastAsia="en-US" w:bidi="ar-SA"/>
      </w:rPr>
    </w:lvl>
    <w:lvl w:ilvl="2" w:tplc="442CA70A">
      <w:numFmt w:val="bullet"/>
      <w:lvlText w:val="•"/>
      <w:lvlJc w:val="left"/>
      <w:pPr>
        <w:ind w:left="2689" w:hanging="351"/>
      </w:pPr>
      <w:rPr>
        <w:rFonts w:hint="default"/>
        <w:lang w:val="ru-RU" w:eastAsia="en-US" w:bidi="ar-SA"/>
      </w:rPr>
    </w:lvl>
    <w:lvl w:ilvl="3" w:tplc="9912D4EA">
      <w:numFmt w:val="bullet"/>
      <w:lvlText w:val="•"/>
      <w:lvlJc w:val="left"/>
      <w:pPr>
        <w:ind w:left="3763" w:hanging="351"/>
      </w:pPr>
      <w:rPr>
        <w:rFonts w:hint="default"/>
        <w:lang w:val="ru-RU" w:eastAsia="en-US" w:bidi="ar-SA"/>
      </w:rPr>
    </w:lvl>
    <w:lvl w:ilvl="4" w:tplc="8E06266A">
      <w:numFmt w:val="bullet"/>
      <w:lvlText w:val="•"/>
      <w:lvlJc w:val="left"/>
      <w:pPr>
        <w:ind w:left="4838" w:hanging="351"/>
      </w:pPr>
      <w:rPr>
        <w:rFonts w:hint="default"/>
        <w:lang w:val="ru-RU" w:eastAsia="en-US" w:bidi="ar-SA"/>
      </w:rPr>
    </w:lvl>
    <w:lvl w:ilvl="5" w:tplc="31722C62">
      <w:numFmt w:val="bullet"/>
      <w:lvlText w:val="•"/>
      <w:lvlJc w:val="left"/>
      <w:pPr>
        <w:ind w:left="5913" w:hanging="351"/>
      </w:pPr>
      <w:rPr>
        <w:rFonts w:hint="default"/>
        <w:lang w:val="ru-RU" w:eastAsia="en-US" w:bidi="ar-SA"/>
      </w:rPr>
    </w:lvl>
    <w:lvl w:ilvl="6" w:tplc="19D8B49A">
      <w:numFmt w:val="bullet"/>
      <w:lvlText w:val="•"/>
      <w:lvlJc w:val="left"/>
      <w:pPr>
        <w:ind w:left="6987" w:hanging="351"/>
      </w:pPr>
      <w:rPr>
        <w:rFonts w:hint="default"/>
        <w:lang w:val="ru-RU" w:eastAsia="en-US" w:bidi="ar-SA"/>
      </w:rPr>
    </w:lvl>
    <w:lvl w:ilvl="7" w:tplc="F9C81AF4">
      <w:numFmt w:val="bullet"/>
      <w:lvlText w:val="•"/>
      <w:lvlJc w:val="left"/>
      <w:pPr>
        <w:ind w:left="8062" w:hanging="351"/>
      </w:pPr>
      <w:rPr>
        <w:rFonts w:hint="default"/>
        <w:lang w:val="ru-RU" w:eastAsia="en-US" w:bidi="ar-SA"/>
      </w:rPr>
    </w:lvl>
    <w:lvl w:ilvl="8" w:tplc="5FB4EA30">
      <w:numFmt w:val="bullet"/>
      <w:lvlText w:val="•"/>
      <w:lvlJc w:val="left"/>
      <w:pPr>
        <w:ind w:left="9137" w:hanging="351"/>
      </w:pPr>
      <w:rPr>
        <w:rFonts w:hint="default"/>
        <w:lang w:val="ru-RU" w:eastAsia="en-US" w:bidi="ar-SA"/>
      </w:rPr>
    </w:lvl>
  </w:abstractNum>
  <w:abstractNum w:abstractNumId="27" w15:restartNumberingAfterBreak="0">
    <w:nsid w:val="71E07096"/>
    <w:multiLevelType w:val="hybridMultilevel"/>
    <w:tmpl w:val="0CDEE34E"/>
    <w:lvl w:ilvl="0" w:tplc="EB162DF4">
      <w:start w:val="1"/>
      <w:numFmt w:val="decimal"/>
      <w:lvlText w:val="%1."/>
      <w:lvlJc w:val="left"/>
      <w:pPr>
        <w:ind w:left="107" w:hanging="243"/>
        <w:jc w:val="left"/>
      </w:pPr>
      <w:rPr>
        <w:rFonts w:ascii="Times New Roman" w:eastAsia="Times New Roman" w:hAnsi="Times New Roman" w:cs="Times New Roman" w:hint="default"/>
        <w:b w:val="0"/>
        <w:bCs w:val="0"/>
        <w:i w:val="0"/>
        <w:iCs w:val="0"/>
        <w:w w:val="100"/>
        <w:sz w:val="24"/>
        <w:szCs w:val="24"/>
        <w:lang w:val="ru-RU" w:eastAsia="en-US" w:bidi="ar-SA"/>
      </w:rPr>
    </w:lvl>
    <w:lvl w:ilvl="1" w:tplc="58565DE8">
      <w:numFmt w:val="bullet"/>
      <w:lvlText w:val="•"/>
      <w:lvlJc w:val="left"/>
      <w:pPr>
        <w:ind w:left="617" w:hanging="243"/>
      </w:pPr>
      <w:rPr>
        <w:rFonts w:hint="default"/>
        <w:lang w:val="ru-RU" w:eastAsia="en-US" w:bidi="ar-SA"/>
      </w:rPr>
    </w:lvl>
    <w:lvl w:ilvl="2" w:tplc="259C4328">
      <w:numFmt w:val="bullet"/>
      <w:lvlText w:val="•"/>
      <w:lvlJc w:val="left"/>
      <w:pPr>
        <w:ind w:left="1134" w:hanging="243"/>
      </w:pPr>
      <w:rPr>
        <w:rFonts w:hint="default"/>
        <w:lang w:val="ru-RU" w:eastAsia="en-US" w:bidi="ar-SA"/>
      </w:rPr>
    </w:lvl>
    <w:lvl w:ilvl="3" w:tplc="B8BA486C">
      <w:numFmt w:val="bullet"/>
      <w:lvlText w:val="•"/>
      <w:lvlJc w:val="left"/>
      <w:pPr>
        <w:ind w:left="1651" w:hanging="243"/>
      </w:pPr>
      <w:rPr>
        <w:rFonts w:hint="default"/>
        <w:lang w:val="ru-RU" w:eastAsia="en-US" w:bidi="ar-SA"/>
      </w:rPr>
    </w:lvl>
    <w:lvl w:ilvl="4" w:tplc="E3BE7D00">
      <w:numFmt w:val="bullet"/>
      <w:lvlText w:val="•"/>
      <w:lvlJc w:val="left"/>
      <w:pPr>
        <w:ind w:left="2168" w:hanging="243"/>
      </w:pPr>
      <w:rPr>
        <w:rFonts w:hint="default"/>
        <w:lang w:val="ru-RU" w:eastAsia="en-US" w:bidi="ar-SA"/>
      </w:rPr>
    </w:lvl>
    <w:lvl w:ilvl="5" w:tplc="E42ABE2C">
      <w:numFmt w:val="bullet"/>
      <w:lvlText w:val="•"/>
      <w:lvlJc w:val="left"/>
      <w:pPr>
        <w:ind w:left="2685" w:hanging="243"/>
      </w:pPr>
      <w:rPr>
        <w:rFonts w:hint="default"/>
        <w:lang w:val="ru-RU" w:eastAsia="en-US" w:bidi="ar-SA"/>
      </w:rPr>
    </w:lvl>
    <w:lvl w:ilvl="6" w:tplc="1D76784C">
      <w:numFmt w:val="bullet"/>
      <w:lvlText w:val="•"/>
      <w:lvlJc w:val="left"/>
      <w:pPr>
        <w:ind w:left="3202" w:hanging="243"/>
      </w:pPr>
      <w:rPr>
        <w:rFonts w:hint="default"/>
        <w:lang w:val="ru-RU" w:eastAsia="en-US" w:bidi="ar-SA"/>
      </w:rPr>
    </w:lvl>
    <w:lvl w:ilvl="7" w:tplc="71927392">
      <w:numFmt w:val="bullet"/>
      <w:lvlText w:val="•"/>
      <w:lvlJc w:val="left"/>
      <w:pPr>
        <w:ind w:left="3719" w:hanging="243"/>
      </w:pPr>
      <w:rPr>
        <w:rFonts w:hint="default"/>
        <w:lang w:val="ru-RU" w:eastAsia="en-US" w:bidi="ar-SA"/>
      </w:rPr>
    </w:lvl>
    <w:lvl w:ilvl="8" w:tplc="4120CA32">
      <w:numFmt w:val="bullet"/>
      <w:lvlText w:val="•"/>
      <w:lvlJc w:val="left"/>
      <w:pPr>
        <w:ind w:left="4236" w:hanging="243"/>
      </w:pPr>
      <w:rPr>
        <w:rFonts w:hint="default"/>
        <w:lang w:val="ru-RU" w:eastAsia="en-US" w:bidi="ar-SA"/>
      </w:rPr>
    </w:lvl>
  </w:abstractNum>
  <w:abstractNum w:abstractNumId="28" w15:restartNumberingAfterBreak="0">
    <w:nsid w:val="79300AC9"/>
    <w:multiLevelType w:val="hybridMultilevel"/>
    <w:tmpl w:val="046AD536"/>
    <w:lvl w:ilvl="0" w:tplc="287EB8BA">
      <w:start w:val="1"/>
      <w:numFmt w:val="decimal"/>
      <w:lvlText w:val="%1."/>
      <w:lvlJc w:val="left"/>
      <w:pPr>
        <w:ind w:left="10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51C2D9A6">
      <w:numFmt w:val="bullet"/>
      <w:lvlText w:val="•"/>
      <w:lvlJc w:val="left"/>
      <w:pPr>
        <w:ind w:left="617" w:hanging="240"/>
      </w:pPr>
      <w:rPr>
        <w:rFonts w:hint="default"/>
        <w:lang w:val="ru-RU" w:eastAsia="en-US" w:bidi="ar-SA"/>
      </w:rPr>
    </w:lvl>
    <w:lvl w:ilvl="2" w:tplc="477E25B0">
      <w:numFmt w:val="bullet"/>
      <w:lvlText w:val="•"/>
      <w:lvlJc w:val="left"/>
      <w:pPr>
        <w:ind w:left="1134" w:hanging="240"/>
      </w:pPr>
      <w:rPr>
        <w:rFonts w:hint="default"/>
        <w:lang w:val="ru-RU" w:eastAsia="en-US" w:bidi="ar-SA"/>
      </w:rPr>
    </w:lvl>
    <w:lvl w:ilvl="3" w:tplc="3B0EF63E">
      <w:numFmt w:val="bullet"/>
      <w:lvlText w:val="•"/>
      <w:lvlJc w:val="left"/>
      <w:pPr>
        <w:ind w:left="1651" w:hanging="240"/>
      </w:pPr>
      <w:rPr>
        <w:rFonts w:hint="default"/>
        <w:lang w:val="ru-RU" w:eastAsia="en-US" w:bidi="ar-SA"/>
      </w:rPr>
    </w:lvl>
    <w:lvl w:ilvl="4" w:tplc="425A016A">
      <w:numFmt w:val="bullet"/>
      <w:lvlText w:val="•"/>
      <w:lvlJc w:val="left"/>
      <w:pPr>
        <w:ind w:left="2168" w:hanging="240"/>
      </w:pPr>
      <w:rPr>
        <w:rFonts w:hint="default"/>
        <w:lang w:val="ru-RU" w:eastAsia="en-US" w:bidi="ar-SA"/>
      </w:rPr>
    </w:lvl>
    <w:lvl w:ilvl="5" w:tplc="AF74A2A2">
      <w:numFmt w:val="bullet"/>
      <w:lvlText w:val="•"/>
      <w:lvlJc w:val="left"/>
      <w:pPr>
        <w:ind w:left="2685" w:hanging="240"/>
      </w:pPr>
      <w:rPr>
        <w:rFonts w:hint="default"/>
        <w:lang w:val="ru-RU" w:eastAsia="en-US" w:bidi="ar-SA"/>
      </w:rPr>
    </w:lvl>
    <w:lvl w:ilvl="6" w:tplc="9300E1DC">
      <w:numFmt w:val="bullet"/>
      <w:lvlText w:val="•"/>
      <w:lvlJc w:val="left"/>
      <w:pPr>
        <w:ind w:left="3202" w:hanging="240"/>
      </w:pPr>
      <w:rPr>
        <w:rFonts w:hint="default"/>
        <w:lang w:val="ru-RU" w:eastAsia="en-US" w:bidi="ar-SA"/>
      </w:rPr>
    </w:lvl>
    <w:lvl w:ilvl="7" w:tplc="76566060">
      <w:numFmt w:val="bullet"/>
      <w:lvlText w:val="•"/>
      <w:lvlJc w:val="left"/>
      <w:pPr>
        <w:ind w:left="3719" w:hanging="240"/>
      </w:pPr>
      <w:rPr>
        <w:rFonts w:hint="default"/>
        <w:lang w:val="ru-RU" w:eastAsia="en-US" w:bidi="ar-SA"/>
      </w:rPr>
    </w:lvl>
    <w:lvl w:ilvl="8" w:tplc="B67E7E98">
      <w:numFmt w:val="bullet"/>
      <w:lvlText w:val="•"/>
      <w:lvlJc w:val="left"/>
      <w:pPr>
        <w:ind w:left="4236" w:hanging="240"/>
      </w:pPr>
      <w:rPr>
        <w:rFonts w:hint="default"/>
        <w:lang w:val="ru-RU" w:eastAsia="en-US" w:bidi="ar-SA"/>
      </w:rPr>
    </w:lvl>
  </w:abstractNum>
  <w:abstractNum w:abstractNumId="29" w15:restartNumberingAfterBreak="0">
    <w:nsid w:val="7AA01FBA"/>
    <w:multiLevelType w:val="hybridMultilevel"/>
    <w:tmpl w:val="BC080EE0"/>
    <w:lvl w:ilvl="0" w:tplc="10446E20">
      <w:start w:val="1"/>
      <w:numFmt w:val="decimal"/>
      <w:lvlText w:val="%1)"/>
      <w:lvlJc w:val="left"/>
      <w:pPr>
        <w:ind w:left="1358"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51B297F6">
      <w:numFmt w:val="bullet"/>
      <w:lvlText w:val="•"/>
      <w:lvlJc w:val="left"/>
      <w:pPr>
        <w:ind w:left="2352" w:hanging="260"/>
      </w:pPr>
      <w:rPr>
        <w:rFonts w:hint="default"/>
        <w:lang w:val="ru-RU" w:eastAsia="en-US" w:bidi="ar-SA"/>
      </w:rPr>
    </w:lvl>
    <w:lvl w:ilvl="2" w:tplc="22625E2E">
      <w:numFmt w:val="bullet"/>
      <w:lvlText w:val="•"/>
      <w:lvlJc w:val="left"/>
      <w:pPr>
        <w:ind w:left="3345" w:hanging="260"/>
      </w:pPr>
      <w:rPr>
        <w:rFonts w:hint="default"/>
        <w:lang w:val="ru-RU" w:eastAsia="en-US" w:bidi="ar-SA"/>
      </w:rPr>
    </w:lvl>
    <w:lvl w:ilvl="3" w:tplc="759EACC8">
      <w:numFmt w:val="bullet"/>
      <w:lvlText w:val="•"/>
      <w:lvlJc w:val="left"/>
      <w:pPr>
        <w:ind w:left="4337" w:hanging="260"/>
      </w:pPr>
      <w:rPr>
        <w:rFonts w:hint="default"/>
        <w:lang w:val="ru-RU" w:eastAsia="en-US" w:bidi="ar-SA"/>
      </w:rPr>
    </w:lvl>
    <w:lvl w:ilvl="4" w:tplc="E318D0D0">
      <w:numFmt w:val="bullet"/>
      <w:lvlText w:val="•"/>
      <w:lvlJc w:val="left"/>
      <w:pPr>
        <w:ind w:left="5330" w:hanging="260"/>
      </w:pPr>
      <w:rPr>
        <w:rFonts w:hint="default"/>
        <w:lang w:val="ru-RU" w:eastAsia="en-US" w:bidi="ar-SA"/>
      </w:rPr>
    </w:lvl>
    <w:lvl w:ilvl="5" w:tplc="31A29F9E">
      <w:numFmt w:val="bullet"/>
      <w:lvlText w:val="•"/>
      <w:lvlJc w:val="left"/>
      <w:pPr>
        <w:ind w:left="6323" w:hanging="260"/>
      </w:pPr>
      <w:rPr>
        <w:rFonts w:hint="default"/>
        <w:lang w:val="ru-RU" w:eastAsia="en-US" w:bidi="ar-SA"/>
      </w:rPr>
    </w:lvl>
    <w:lvl w:ilvl="6" w:tplc="0554C908">
      <w:numFmt w:val="bullet"/>
      <w:lvlText w:val="•"/>
      <w:lvlJc w:val="left"/>
      <w:pPr>
        <w:ind w:left="7315" w:hanging="260"/>
      </w:pPr>
      <w:rPr>
        <w:rFonts w:hint="default"/>
        <w:lang w:val="ru-RU" w:eastAsia="en-US" w:bidi="ar-SA"/>
      </w:rPr>
    </w:lvl>
    <w:lvl w:ilvl="7" w:tplc="CE4846BA">
      <w:numFmt w:val="bullet"/>
      <w:lvlText w:val="•"/>
      <w:lvlJc w:val="left"/>
      <w:pPr>
        <w:ind w:left="8308" w:hanging="260"/>
      </w:pPr>
      <w:rPr>
        <w:rFonts w:hint="default"/>
        <w:lang w:val="ru-RU" w:eastAsia="en-US" w:bidi="ar-SA"/>
      </w:rPr>
    </w:lvl>
    <w:lvl w:ilvl="8" w:tplc="E234A5AA">
      <w:numFmt w:val="bullet"/>
      <w:lvlText w:val="•"/>
      <w:lvlJc w:val="left"/>
      <w:pPr>
        <w:ind w:left="9301" w:hanging="260"/>
      </w:pPr>
      <w:rPr>
        <w:rFonts w:hint="default"/>
        <w:lang w:val="ru-RU" w:eastAsia="en-US" w:bidi="ar-SA"/>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8"/>
  </w:num>
  <w:num w:numId="8">
    <w:abstractNumId w:val="19"/>
  </w:num>
  <w:num w:numId="9">
    <w:abstractNumId w:val="25"/>
  </w:num>
  <w:num w:numId="10">
    <w:abstractNumId w:val="27"/>
  </w:num>
  <w:num w:numId="11">
    <w:abstractNumId w:val="20"/>
  </w:num>
  <w:num w:numId="12">
    <w:abstractNumId w:val="28"/>
  </w:num>
  <w:num w:numId="13">
    <w:abstractNumId w:val="9"/>
  </w:num>
  <w:num w:numId="14">
    <w:abstractNumId w:val="18"/>
  </w:num>
  <w:num w:numId="15">
    <w:abstractNumId w:val="12"/>
  </w:num>
  <w:num w:numId="16">
    <w:abstractNumId w:val="26"/>
  </w:num>
  <w:num w:numId="17">
    <w:abstractNumId w:val="29"/>
  </w:num>
  <w:num w:numId="18">
    <w:abstractNumId w:val="7"/>
  </w:num>
  <w:num w:numId="19">
    <w:abstractNumId w:val="14"/>
  </w:num>
  <w:num w:numId="20">
    <w:abstractNumId w:val="13"/>
  </w:num>
  <w:num w:numId="21">
    <w:abstractNumId w:val="6"/>
  </w:num>
  <w:num w:numId="22">
    <w:abstractNumId w:val="15"/>
  </w:num>
  <w:num w:numId="23">
    <w:abstractNumId w:val="24"/>
  </w:num>
  <w:num w:numId="24">
    <w:abstractNumId w:val="23"/>
  </w:num>
  <w:num w:numId="25">
    <w:abstractNumId w:val="17"/>
  </w:num>
  <w:num w:numId="26">
    <w:abstractNumId w:val="21"/>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D9"/>
    <w:rsid w:val="0005153F"/>
    <w:rsid w:val="000E5982"/>
    <w:rsid w:val="001138DE"/>
    <w:rsid w:val="00145613"/>
    <w:rsid w:val="00157F0B"/>
    <w:rsid w:val="001C5427"/>
    <w:rsid w:val="00234F10"/>
    <w:rsid w:val="00266B97"/>
    <w:rsid w:val="00271DA4"/>
    <w:rsid w:val="00282D35"/>
    <w:rsid w:val="002B6F82"/>
    <w:rsid w:val="002C7EBB"/>
    <w:rsid w:val="00315DD9"/>
    <w:rsid w:val="003F7718"/>
    <w:rsid w:val="00585D67"/>
    <w:rsid w:val="00595107"/>
    <w:rsid w:val="005C3CEF"/>
    <w:rsid w:val="005F47A8"/>
    <w:rsid w:val="006279BC"/>
    <w:rsid w:val="00643272"/>
    <w:rsid w:val="0068593C"/>
    <w:rsid w:val="00692D2D"/>
    <w:rsid w:val="00733FEA"/>
    <w:rsid w:val="007B7C31"/>
    <w:rsid w:val="00826C96"/>
    <w:rsid w:val="00934F29"/>
    <w:rsid w:val="00AD3C8C"/>
    <w:rsid w:val="00B07772"/>
    <w:rsid w:val="00B50114"/>
    <w:rsid w:val="00B6212A"/>
    <w:rsid w:val="00B748AA"/>
    <w:rsid w:val="00C61540"/>
    <w:rsid w:val="00D30484"/>
    <w:rsid w:val="00D55CD1"/>
    <w:rsid w:val="00D66D95"/>
    <w:rsid w:val="00E6328D"/>
    <w:rsid w:val="00E929C0"/>
    <w:rsid w:val="00ED0E64"/>
    <w:rsid w:val="00F85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A4779-FA36-46AD-89FB-46C6ED55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1"/>
    <w:qFormat/>
    <w:rsid w:val="002B6F82"/>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1">
    <w:name w:val="heading 2"/>
    <w:basedOn w:val="a1"/>
    <w:next w:val="a1"/>
    <w:link w:val="22"/>
    <w:uiPriority w:val="99"/>
    <w:unhideWhenUsed/>
    <w:qFormat/>
    <w:rsid w:val="002B6F82"/>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1">
    <w:name w:val="heading 3"/>
    <w:basedOn w:val="a1"/>
    <w:next w:val="a1"/>
    <w:link w:val="32"/>
    <w:uiPriority w:val="1"/>
    <w:unhideWhenUsed/>
    <w:qFormat/>
    <w:rsid w:val="002B6F82"/>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1"/>
    <w:next w:val="a1"/>
    <w:link w:val="40"/>
    <w:uiPriority w:val="9"/>
    <w:unhideWhenUsed/>
    <w:qFormat/>
    <w:rsid w:val="002B6F82"/>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paragraph" w:styleId="5">
    <w:name w:val="heading 5"/>
    <w:basedOn w:val="a1"/>
    <w:next w:val="a1"/>
    <w:link w:val="50"/>
    <w:uiPriority w:val="9"/>
    <w:semiHidden/>
    <w:unhideWhenUsed/>
    <w:qFormat/>
    <w:rsid w:val="00D55CD1"/>
    <w:pPr>
      <w:keepNext/>
      <w:keepLines/>
      <w:spacing w:before="200" w:after="0" w:line="276" w:lineRule="auto"/>
      <w:outlineLvl w:val="4"/>
    </w:pPr>
    <w:rPr>
      <w:rFonts w:asciiTheme="majorHAnsi" w:eastAsiaTheme="majorEastAsia" w:hAnsiTheme="majorHAnsi" w:cstheme="majorBidi"/>
      <w:color w:val="1F4D78" w:themeColor="accent1" w:themeShade="7F"/>
      <w:lang w:val="en-US"/>
    </w:rPr>
  </w:style>
  <w:style w:type="paragraph" w:styleId="6">
    <w:name w:val="heading 6"/>
    <w:basedOn w:val="a1"/>
    <w:next w:val="a1"/>
    <w:link w:val="60"/>
    <w:uiPriority w:val="9"/>
    <w:semiHidden/>
    <w:unhideWhenUsed/>
    <w:qFormat/>
    <w:rsid w:val="00D55CD1"/>
    <w:pPr>
      <w:keepNext/>
      <w:keepLines/>
      <w:spacing w:before="200" w:after="0" w:line="276" w:lineRule="auto"/>
      <w:outlineLvl w:val="5"/>
    </w:pPr>
    <w:rPr>
      <w:rFonts w:asciiTheme="majorHAnsi" w:eastAsiaTheme="majorEastAsia" w:hAnsiTheme="majorHAnsi" w:cstheme="majorBidi"/>
      <w:i/>
      <w:iCs/>
      <w:color w:val="1F4D78" w:themeColor="accent1" w:themeShade="7F"/>
      <w:lang w:val="en-US"/>
    </w:rPr>
  </w:style>
  <w:style w:type="paragraph" w:styleId="7">
    <w:name w:val="heading 7"/>
    <w:basedOn w:val="a1"/>
    <w:next w:val="a1"/>
    <w:link w:val="70"/>
    <w:uiPriority w:val="9"/>
    <w:semiHidden/>
    <w:unhideWhenUsed/>
    <w:qFormat/>
    <w:rsid w:val="00D55CD1"/>
    <w:pPr>
      <w:keepNext/>
      <w:keepLines/>
      <w:spacing w:before="200" w:after="0" w:line="276" w:lineRule="auto"/>
      <w:outlineLvl w:val="6"/>
    </w:pPr>
    <w:rPr>
      <w:rFonts w:asciiTheme="majorHAnsi" w:eastAsiaTheme="majorEastAsia" w:hAnsiTheme="majorHAnsi" w:cstheme="majorBidi"/>
      <w:i/>
      <w:iCs/>
      <w:color w:val="404040" w:themeColor="text1" w:themeTint="BF"/>
      <w:lang w:val="en-US"/>
    </w:rPr>
  </w:style>
  <w:style w:type="paragraph" w:styleId="8">
    <w:name w:val="heading 8"/>
    <w:basedOn w:val="a1"/>
    <w:next w:val="a1"/>
    <w:link w:val="80"/>
    <w:uiPriority w:val="9"/>
    <w:semiHidden/>
    <w:unhideWhenUsed/>
    <w:qFormat/>
    <w:rsid w:val="00D55CD1"/>
    <w:pPr>
      <w:keepNext/>
      <w:keepLines/>
      <w:spacing w:before="200" w:after="0" w:line="276" w:lineRule="auto"/>
      <w:outlineLvl w:val="7"/>
    </w:pPr>
    <w:rPr>
      <w:rFonts w:asciiTheme="majorHAnsi" w:eastAsiaTheme="majorEastAsia" w:hAnsiTheme="majorHAnsi" w:cstheme="majorBidi"/>
      <w:color w:val="5B9BD5" w:themeColor="accent1"/>
      <w:sz w:val="20"/>
      <w:szCs w:val="20"/>
      <w:lang w:val="en-US"/>
    </w:rPr>
  </w:style>
  <w:style w:type="paragraph" w:styleId="9">
    <w:name w:val="heading 9"/>
    <w:basedOn w:val="a1"/>
    <w:next w:val="a1"/>
    <w:link w:val="90"/>
    <w:uiPriority w:val="9"/>
    <w:semiHidden/>
    <w:unhideWhenUsed/>
    <w:qFormat/>
    <w:rsid w:val="00D55CD1"/>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1"/>
    <w:rsid w:val="002B6F82"/>
    <w:rPr>
      <w:rFonts w:asciiTheme="majorHAnsi" w:eastAsiaTheme="majorEastAsia" w:hAnsiTheme="majorHAnsi" w:cstheme="majorBidi"/>
      <w:b/>
      <w:bCs/>
      <w:color w:val="2E74B5" w:themeColor="accent1" w:themeShade="BF"/>
      <w:sz w:val="28"/>
      <w:szCs w:val="28"/>
      <w:lang w:val="en-US"/>
    </w:rPr>
  </w:style>
  <w:style w:type="character" w:customStyle="1" w:styleId="22">
    <w:name w:val="Заголовок 2 Знак"/>
    <w:basedOn w:val="a2"/>
    <w:link w:val="21"/>
    <w:uiPriority w:val="99"/>
    <w:rsid w:val="002B6F82"/>
    <w:rPr>
      <w:rFonts w:asciiTheme="majorHAnsi" w:eastAsiaTheme="majorEastAsia" w:hAnsiTheme="majorHAnsi" w:cstheme="majorBidi"/>
      <w:b/>
      <w:bCs/>
      <w:color w:val="5B9BD5" w:themeColor="accent1"/>
      <w:sz w:val="26"/>
      <w:szCs w:val="26"/>
      <w:lang w:val="en-US"/>
    </w:rPr>
  </w:style>
  <w:style w:type="character" w:customStyle="1" w:styleId="32">
    <w:name w:val="Заголовок 3 Знак"/>
    <w:basedOn w:val="a2"/>
    <w:link w:val="31"/>
    <w:uiPriority w:val="1"/>
    <w:rsid w:val="002B6F82"/>
    <w:rPr>
      <w:rFonts w:asciiTheme="majorHAnsi" w:eastAsiaTheme="majorEastAsia" w:hAnsiTheme="majorHAnsi" w:cstheme="majorBidi"/>
      <w:b/>
      <w:bCs/>
      <w:color w:val="5B9BD5" w:themeColor="accent1"/>
      <w:lang w:val="en-US"/>
    </w:rPr>
  </w:style>
  <w:style w:type="character" w:customStyle="1" w:styleId="40">
    <w:name w:val="Заголовок 4 Знак"/>
    <w:basedOn w:val="a2"/>
    <w:link w:val="4"/>
    <w:uiPriority w:val="9"/>
    <w:rsid w:val="002B6F82"/>
    <w:rPr>
      <w:rFonts w:asciiTheme="majorHAnsi" w:eastAsiaTheme="majorEastAsia" w:hAnsiTheme="majorHAnsi" w:cstheme="majorBidi"/>
      <w:b/>
      <w:bCs/>
      <w:i/>
      <w:iCs/>
      <w:color w:val="5B9BD5" w:themeColor="accent1"/>
      <w:lang w:val="en-US"/>
    </w:rPr>
  </w:style>
  <w:style w:type="paragraph" w:styleId="a5">
    <w:name w:val="header"/>
    <w:basedOn w:val="a1"/>
    <w:link w:val="a6"/>
    <w:uiPriority w:val="99"/>
    <w:unhideWhenUsed/>
    <w:rsid w:val="002B6F82"/>
    <w:pPr>
      <w:tabs>
        <w:tab w:val="center" w:pos="4680"/>
        <w:tab w:val="right" w:pos="9360"/>
      </w:tabs>
      <w:spacing w:after="200" w:line="276" w:lineRule="auto"/>
    </w:pPr>
    <w:rPr>
      <w:lang w:val="en-US"/>
    </w:rPr>
  </w:style>
  <w:style w:type="character" w:customStyle="1" w:styleId="a6">
    <w:name w:val="Верхний колонтитул Знак"/>
    <w:basedOn w:val="a2"/>
    <w:link w:val="a5"/>
    <w:uiPriority w:val="99"/>
    <w:rsid w:val="002B6F82"/>
    <w:rPr>
      <w:lang w:val="en-US"/>
    </w:rPr>
  </w:style>
  <w:style w:type="paragraph" w:styleId="a7">
    <w:name w:val="Normal Indent"/>
    <w:basedOn w:val="a1"/>
    <w:uiPriority w:val="99"/>
    <w:unhideWhenUsed/>
    <w:rsid w:val="002B6F82"/>
    <w:pPr>
      <w:spacing w:after="200" w:line="276" w:lineRule="auto"/>
      <w:ind w:left="720"/>
    </w:pPr>
    <w:rPr>
      <w:lang w:val="en-US"/>
    </w:rPr>
  </w:style>
  <w:style w:type="paragraph" w:styleId="a8">
    <w:name w:val="Subtitle"/>
    <w:basedOn w:val="a1"/>
    <w:next w:val="a1"/>
    <w:link w:val="a9"/>
    <w:uiPriority w:val="11"/>
    <w:qFormat/>
    <w:rsid w:val="002B6F82"/>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9">
    <w:name w:val="Подзаголовок Знак"/>
    <w:basedOn w:val="a2"/>
    <w:link w:val="a8"/>
    <w:uiPriority w:val="11"/>
    <w:rsid w:val="002B6F82"/>
    <w:rPr>
      <w:rFonts w:asciiTheme="majorHAnsi" w:eastAsiaTheme="majorEastAsia" w:hAnsiTheme="majorHAnsi" w:cstheme="majorBidi"/>
      <w:i/>
      <w:iCs/>
      <w:color w:val="5B9BD5" w:themeColor="accent1"/>
      <w:spacing w:val="15"/>
      <w:sz w:val="24"/>
      <w:szCs w:val="24"/>
      <w:lang w:val="en-US"/>
    </w:rPr>
  </w:style>
  <w:style w:type="paragraph" w:styleId="aa">
    <w:name w:val="Title"/>
    <w:basedOn w:val="a1"/>
    <w:next w:val="a1"/>
    <w:link w:val="ab"/>
    <w:uiPriority w:val="10"/>
    <w:qFormat/>
    <w:rsid w:val="002B6F82"/>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b">
    <w:name w:val="Название Знак"/>
    <w:basedOn w:val="a2"/>
    <w:link w:val="aa"/>
    <w:uiPriority w:val="10"/>
    <w:rsid w:val="002B6F82"/>
    <w:rPr>
      <w:rFonts w:asciiTheme="majorHAnsi" w:eastAsiaTheme="majorEastAsia" w:hAnsiTheme="majorHAnsi" w:cstheme="majorBidi"/>
      <w:color w:val="323E4F" w:themeColor="text2" w:themeShade="BF"/>
      <w:spacing w:val="5"/>
      <w:kern w:val="28"/>
      <w:sz w:val="52"/>
      <w:szCs w:val="52"/>
      <w:lang w:val="en-US"/>
    </w:rPr>
  </w:style>
  <w:style w:type="character" w:styleId="ac">
    <w:name w:val="Emphasis"/>
    <w:basedOn w:val="a2"/>
    <w:uiPriority w:val="20"/>
    <w:qFormat/>
    <w:rsid w:val="002B6F82"/>
    <w:rPr>
      <w:i/>
      <w:iCs/>
    </w:rPr>
  </w:style>
  <w:style w:type="character" w:styleId="ad">
    <w:name w:val="Hyperlink"/>
    <w:basedOn w:val="a2"/>
    <w:uiPriority w:val="99"/>
    <w:unhideWhenUsed/>
    <w:rsid w:val="002B6F82"/>
    <w:rPr>
      <w:color w:val="0563C1" w:themeColor="hyperlink"/>
      <w:u w:val="single"/>
    </w:rPr>
  </w:style>
  <w:style w:type="table" w:styleId="ae">
    <w:name w:val="Table Grid"/>
    <w:basedOn w:val="a3"/>
    <w:uiPriority w:val="99"/>
    <w:rsid w:val="002B6F8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1"/>
    <w:next w:val="a1"/>
    <w:uiPriority w:val="35"/>
    <w:semiHidden/>
    <w:unhideWhenUsed/>
    <w:qFormat/>
    <w:rsid w:val="002B6F82"/>
    <w:pPr>
      <w:spacing w:after="200" w:line="240" w:lineRule="auto"/>
    </w:pPr>
    <w:rPr>
      <w:b/>
      <w:bCs/>
      <w:color w:val="5B9BD5" w:themeColor="accent1"/>
      <w:sz w:val="18"/>
      <w:szCs w:val="18"/>
      <w:lang w:val="en-US"/>
    </w:rPr>
  </w:style>
  <w:style w:type="paragraph" w:styleId="af0">
    <w:name w:val="List Paragraph"/>
    <w:basedOn w:val="a1"/>
    <w:link w:val="af1"/>
    <w:uiPriority w:val="99"/>
    <w:qFormat/>
    <w:rsid w:val="0005153F"/>
    <w:pPr>
      <w:ind w:left="720"/>
      <w:contextualSpacing/>
    </w:pPr>
  </w:style>
  <w:style w:type="table" w:customStyle="1" w:styleId="TableNormal">
    <w:name w:val="Table Normal"/>
    <w:uiPriority w:val="2"/>
    <w:semiHidden/>
    <w:unhideWhenUsed/>
    <w:qFormat/>
    <w:rsid w:val="00157F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1"/>
    <w:uiPriority w:val="1"/>
    <w:qFormat/>
    <w:rsid w:val="00157F0B"/>
    <w:pPr>
      <w:widowControl w:val="0"/>
      <w:autoSpaceDE w:val="0"/>
      <w:autoSpaceDN w:val="0"/>
      <w:spacing w:before="24" w:after="0" w:line="240" w:lineRule="auto"/>
      <w:ind w:left="170"/>
    </w:pPr>
    <w:rPr>
      <w:rFonts w:ascii="Times New Roman" w:eastAsia="Times New Roman" w:hAnsi="Times New Roman" w:cs="Times New Roman"/>
      <w:sz w:val="28"/>
      <w:szCs w:val="28"/>
    </w:rPr>
  </w:style>
  <w:style w:type="paragraph" w:styleId="23">
    <w:name w:val="toc 2"/>
    <w:basedOn w:val="a1"/>
    <w:uiPriority w:val="1"/>
    <w:qFormat/>
    <w:rsid w:val="00157F0B"/>
    <w:pPr>
      <w:widowControl w:val="0"/>
      <w:autoSpaceDE w:val="0"/>
      <w:autoSpaceDN w:val="0"/>
      <w:spacing w:before="146" w:after="0" w:line="240" w:lineRule="auto"/>
      <w:ind w:left="609" w:hanging="216"/>
    </w:pPr>
    <w:rPr>
      <w:rFonts w:ascii="Times New Roman" w:eastAsia="Times New Roman" w:hAnsi="Times New Roman" w:cs="Times New Roman"/>
      <w:sz w:val="28"/>
      <w:szCs w:val="28"/>
    </w:rPr>
  </w:style>
  <w:style w:type="paragraph" w:styleId="af2">
    <w:name w:val="Body Text"/>
    <w:basedOn w:val="a1"/>
    <w:link w:val="af3"/>
    <w:uiPriority w:val="1"/>
    <w:qFormat/>
    <w:rsid w:val="00157F0B"/>
    <w:pPr>
      <w:widowControl w:val="0"/>
      <w:autoSpaceDE w:val="0"/>
      <w:autoSpaceDN w:val="0"/>
      <w:spacing w:after="0" w:line="240" w:lineRule="auto"/>
      <w:ind w:left="170" w:firstLine="569"/>
      <w:jc w:val="both"/>
    </w:pPr>
    <w:rPr>
      <w:rFonts w:ascii="Times New Roman" w:eastAsia="Times New Roman" w:hAnsi="Times New Roman" w:cs="Times New Roman"/>
      <w:sz w:val="28"/>
      <w:szCs w:val="28"/>
    </w:rPr>
  </w:style>
  <w:style w:type="character" w:customStyle="1" w:styleId="af3">
    <w:name w:val="Основной текст Знак"/>
    <w:basedOn w:val="a2"/>
    <w:link w:val="af2"/>
    <w:uiPriority w:val="1"/>
    <w:rsid w:val="00157F0B"/>
    <w:rPr>
      <w:rFonts w:ascii="Times New Roman" w:eastAsia="Times New Roman" w:hAnsi="Times New Roman" w:cs="Times New Roman"/>
      <w:sz w:val="28"/>
      <w:szCs w:val="28"/>
    </w:rPr>
  </w:style>
  <w:style w:type="paragraph" w:customStyle="1" w:styleId="TableParagraph">
    <w:name w:val="Table Paragraph"/>
    <w:basedOn w:val="a1"/>
    <w:uiPriority w:val="1"/>
    <w:qFormat/>
    <w:rsid w:val="00157F0B"/>
    <w:pPr>
      <w:widowControl w:val="0"/>
      <w:autoSpaceDE w:val="0"/>
      <w:autoSpaceDN w:val="0"/>
      <w:spacing w:after="0" w:line="240" w:lineRule="auto"/>
      <w:ind w:left="116"/>
    </w:pPr>
    <w:rPr>
      <w:rFonts w:ascii="Times New Roman" w:eastAsia="Times New Roman" w:hAnsi="Times New Roman" w:cs="Times New Roman"/>
    </w:rPr>
  </w:style>
  <w:style w:type="paragraph" w:styleId="af4">
    <w:name w:val="footer"/>
    <w:basedOn w:val="a1"/>
    <w:link w:val="af5"/>
    <w:uiPriority w:val="99"/>
    <w:unhideWhenUsed/>
    <w:rsid w:val="00157F0B"/>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5">
    <w:name w:val="Нижний колонтитул Знак"/>
    <w:basedOn w:val="a2"/>
    <w:link w:val="af4"/>
    <w:uiPriority w:val="99"/>
    <w:rsid w:val="00157F0B"/>
    <w:rPr>
      <w:rFonts w:ascii="Times New Roman" w:eastAsia="Times New Roman" w:hAnsi="Times New Roman" w:cs="Times New Roman"/>
    </w:rPr>
  </w:style>
  <w:style w:type="character" w:customStyle="1" w:styleId="50">
    <w:name w:val="Заголовок 5 Знак"/>
    <w:basedOn w:val="a2"/>
    <w:link w:val="5"/>
    <w:uiPriority w:val="9"/>
    <w:semiHidden/>
    <w:rsid w:val="00D55CD1"/>
    <w:rPr>
      <w:rFonts w:asciiTheme="majorHAnsi" w:eastAsiaTheme="majorEastAsia" w:hAnsiTheme="majorHAnsi" w:cstheme="majorBidi"/>
      <w:color w:val="1F4D78" w:themeColor="accent1" w:themeShade="7F"/>
      <w:lang w:val="en-US"/>
    </w:rPr>
  </w:style>
  <w:style w:type="character" w:customStyle="1" w:styleId="60">
    <w:name w:val="Заголовок 6 Знак"/>
    <w:basedOn w:val="a2"/>
    <w:link w:val="6"/>
    <w:uiPriority w:val="9"/>
    <w:semiHidden/>
    <w:rsid w:val="00D55CD1"/>
    <w:rPr>
      <w:rFonts w:asciiTheme="majorHAnsi" w:eastAsiaTheme="majorEastAsia" w:hAnsiTheme="majorHAnsi" w:cstheme="majorBidi"/>
      <w:i/>
      <w:iCs/>
      <w:color w:val="1F4D78" w:themeColor="accent1" w:themeShade="7F"/>
      <w:lang w:val="en-US"/>
    </w:rPr>
  </w:style>
  <w:style w:type="character" w:customStyle="1" w:styleId="70">
    <w:name w:val="Заголовок 7 Знак"/>
    <w:basedOn w:val="a2"/>
    <w:link w:val="7"/>
    <w:uiPriority w:val="9"/>
    <w:semiHidden/>
    <w:rsid w:val="00D55CD1"/>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D55CD1"/>
    <w:rPr>
      <w:rFonts w:asciiTheme="majorHAnsi" w:eastAsiaTheme="majorEastAsia" w:hAnsiTheme="majorHAnsi" w:cstheme="majorBidi"/>
      <w:color w:val="5B9BD5" w:themeColor="accent1"/>
      <w:sz w:val="20"/>
      <w:szCs w:val="20"/>
      <w:lang w:val="en-US"/>
    </w:rPr>
  </w:style>
  <w:style w:type="character" w:customStyle="1" w:styleId="90">
    <w:name w:val="Заголовок 9 Знак"/>
    <w:basedOn w:val="a2"/>
    <w:link w:val="9"/>
    <w:uiPriority w:val="9"/>
    <w:semiHidden/>
    <w:rsid w:val="00D55CD1"/>
    <w:rPr>
      <w:rFonts w:asciiTheme="majorHAnsi" w:eastAsiaTheme="majorEastAsia" w:hAnsiTheme="majorHAnsi" w:cstheme="majorBidi"/>
      <w:i/>
      <w:iCs/>
      <w:color w:val="404040" w:themeColor="text1" w:themeTint="BF"/>
      <w:sz w:val="20"/>
      <w:szCs w:val="20"/>
      <w:lang w:val="en-US"/>
    </w:rPr>
  </w:style>
  <w:style w:type="paragraph" w:styleId="af6">
    <w:name w:val="No Spacing"/>
    <w:uiPriority w:val="99"/>
    <w:qFormat/>
    <w:rsid w:val="00D55CD1"/>
    <w:pPr>
      <w:spacing w:after="0" w:line="240" w:lineRule="auto"/>
    </w:pPr>
    <w:rPr>
      <w:rFonts w:eastAsiaTheme="minorEastAsia"/>
      <w:lang w:val="en-US"/>
    </w:rPr>
  </w:style>
  <w:style w:type="paragraph" w:styleId="24">
    <w:name w:val="Body Text 2"/>
    <w:basedOn w:val="a1"/>
    <w:link w:val="25"/>
    <w:uiPriority w:val="99"/>
    <w:unhideWhenUsed/>
    <w:rsid w:val="00D55CD1"/>
    <w:pPr>
      <w:spacing w:after="120" w:line="480" w:lineRule="auto"/>
    </w:pPr>
    <w:rPr>
      <w:rFonts w:eastAsiaTheme="minorEastAsia"/>
      <w:lang w:val="en-US"/>
    </w:rPr>
  </w:style>
  <w:style w:type="character" w:customStyle="1" w:styleId="25">
    <w:name w:val="Основной текст 2 Знак"/>
    <w:basedOn w:val="a2"/>
    <w:link w:val="24"/>
    <w:uiPriority w:val="99"/>
    <w:rsid w:val="00D55CD1"/>
    <w:rPr>
      <w:rFonts w:eastAsiaTheme="minorEastAsia"/>
      <w:lang w:val="en-US"/>
    </w:rPr>
  </w:style>
  <w:style w:type="paragraph" w:styleId="33">
    <w:name w:val="Body Text 3"/>
    <w:basedOn w:val="a1"/>
    <w:link w:val="34"/>
    <w:uiPriority w:val="99"/>
    <w:unhideWhenUsed/>
    <w:rsid w:val="00D55CD1"/>
    <w:pPr>
      <w:spacing w:after="120" w:line="276" w:lineRule="auto"/>
    </w:pPr>
    <w:rPr>
      <w:rFonts w:eastAsiaTheme="minorEastAsia"/>
      <w:sz w:val="16"/>
      <w:szCs w:val="16"/>
      <w:lang w:val="en-US"/>
    </w:rPr>
  </w:style>
  <w:style w:type="character" w:customStyle="1" w:styleId="34">
    <w:name w:val="Основной текст 3 Знак"/>
    <w:basedOn w:val="a2"/>
    <w:link w:val="33"/>
    <w:uiPriority w:val="99"/>
    <w:rsid w:val="00D55CD1"/>
    <w:rPr>
      <w:rFonts w:eastAsiaTheme="minorEastAsia"/>
      <w:sz w:val="16"/>
      <w:szCs w:val="16"/>
      <w:lang w:val="en-US"/>
    </w:rPr>
  </w:style>
  <w:style w:type="paragraph" w:styleId="af7">
    <w:name w:val="List"/>
    <w:basedOn w:val="a1"/>
    <w:uiPriority w:val="99"/>
    <w:unhideWhenUsed/>
    <w:rsid w:val="00D55CD1"/>
    <w:pPr>
      <w:spacing w:after="200" w:line="276" w:lineRule="auto"/>
      <w:ind w:left="360" w:hanging="360"/>
      <w:contextualSpacing/>
    </w:pPr>
    <w:rPr>
      <w:rFonts w:eastAsiaTheme="minorEastAsia"/>
      <w:lang w:val="en-US"/>
    </w:rPr>
  </w:style>
  <w:style w:type="paragraph" w:styleId="26">
    <w:name w:val="List 2"/>
    <w:basedOn w:val="a1"/>
    <w:uiPriority w:val="99"/>
    <w:unhideWhenUsed/>
    <w:rsid w:val="00D55CD1"/>
    <w:pPr>
      <w:spacing w:after="200" w:line="276" w:lineRule="auto"/>
      <w:ind w:left="720" w:hanging="360"/>
      <w:contextualSpacing/>
    </w:pPr>
    <w:rPr>
      <w:rFonts w:eastAsiaTheme="minorEastAsia"/>
      <w:lang w:val="en-US"/>
    </w:rPr>
  </w:style>
  <w:style w:type="paragraph" w:styleId="35">
    <w:name w:val="List 3"/>
    <w:basedOn w:val="a1"/>
    <w:uiPriority w:val="99"/>
    <w:unhideWhenUsed/>
    <w:rsid w:val="00D55CD1"/>
    <w:pPr>
      <w:spacing w:after="200" w:line="276" w:lineRule="auto"/>
      <w:ind w:left="1080" w:hanging="360"/>
      <w:contextualSpacing/>
    </w:pPr>
    <w:rPr>
      <w:rFonts w:eastAsiaTheme="minorEastAsia"/>
      <w:lang w:val="en-US"/>
    </w:rPr>
  </w:style>
  <w:style w:type="paragraph" w:styleId="a0">
    <w:name w:val="List Bullet"/>
    <w:basedOn w:val="a1"/>
    <w:uiPriority w:val="99"/>
    <w:unhideWhenUsed/>
    <w:rsid w:val="00D55CD1"/>
    <w:pPr>
      <w:numPr>
        <w:numId w:val="1"/>
      </w:numPr>
      <w:spacing w:after="200" w:line="276" w:lineRule="auto"/>
      <w:contextualSpacing/>
    </w:pPr>
    <w:rPr>
      <w:rFonts w:eastAsiaTheme="minorEastAsia"/>
      <w:lang w:val="en-US"/>
    </w:rPr>
  </w:style>
  <w:style w:type="paragraph" w:styleId="20">
    <w:name w:val="List Bullet 2"/>
    <w:basedOn w:val="a1"/>
    <w:uiPriority w:val="99"/>
    <w:unhideWhenUsed/>
    <w:rsid w:val="00D55CD1"/>
    <w:pPr>
      <w:numPr>
        <w:numId w:val="2"/>
      </w:numPr>
      <w:spacing w:after="200" w:line="276" w:lineRule="auto"/>
      <w:contextualSpacing/>
    </w:pPr>
    <w:rPr>
      <w:rFonts w:eastAsiaTheme="minorEastAsia"/>
      <w:lang w:val="en-US"/>
    </w:rPr>
  </w:style>
  <w:style w:type="paragraph" w:styleId="30">
    <w:name w:val="List Bullet 3"/>
    <w:basedOn w:val="a1"/>
    <w:uiPriority w:val="99"/>
    <w:unhideWhenUsed/>
    <w:rsid w:val="00D55CD1"/>
    <w:pPr>
      <w:numPr>
        <w:numId w:val="3"/>
      </w:numPr>
      <w:spacing w:after="200" w:line="276" w:lineRule="auto"/>
      <w:contextualSpacing/>
    </w:pPr>
    <w:rPr>
      <w:rFonts w:eastAsiaTheme="minorEastAsia"/>
      <w:lang w:val="en-US"/>
    </w:rPr>
  </w:style>
  <w:style w:type="paragraph" w:styleId="a">
    <w:name w:val="List Number"/>
    <w:basedOn w:val="a1"/>
    <w:uiPriority w:val="99"/>
    <w:unhideWhenUsed/>
    <w:rsid w:val="00D55CD1"/>
    <w:pPr>
      <w:numPr>
        <w:numId w:val="4"/>
      </w:numPr>
      <w:spacing w:after="200" w:line="276" w:lineRule="auto"/>
      <w:contextualSpacing/>
    </w:pPr>
    <w:rPr>
      <w:rFonts w:eastAsiaTheme="minorEastAsia"/>
      <w:lang w:val="en-US"/>
    </w:rPr>
  </w:style>
  <w:style w:type="paragraph" w:styleId="2">
    <w:name w:val="List Number 2"/>
    <w:basedOn w:val="a1"/>
    <w:uiPriority w:val="99"/>
    <w:unhideWhenUsed/>
    <w:rsid w:val="00D55CD1"/>
    <w:pPr>
      <w:numPr>
        <w:numId w:val="5"/>
      </w:numPr>
      <w:spacing w:after="200" w:line="276" w:lineRule="auto"/>
      <w:contextualSpacing/>
    </w:pPr>
    <w:rPr>
      <w:rFonts w:eastAsiaTheme="minorEastAsia"/>
      <w:lang w:val="en-US"/>
    </w:rPr>
  </w:style>
  <w:style w:type="paragraph" w:styleId="3">
    <w:name w:val="List Number 3"/>
    <w:basedOn w:val="a1"/>
    <w:uiPriority w:val="99"/>
    <w:unhideWhenUsed/>
    <w:rsid w:val="00D55CD1"/>
    <w:pPr>
      <w:numPr>
        <w:numId w:val="6"/>
      </w:numPr>
      <w:spacing w:after="200" w:line="276" w:lineRule="auto"/>
      <w:contextualSpacing/>
    </w:pPr>
    <w:rPr>
      <w:rFonts w:eastAsiaTheme="minorEastAsia"/>
      <w:lang w:val="en-US"/>
    </w:rPr>
  </w:style>
  <w:style w:type="paragraph" w:styleId="af8">
    <w:name w:val="List Continue"/>
    <w:basedOn w:val="a1"/>
    <w:uiPriority w:val="99"/>
    <w:unhideWhenUsed/>
    <w:rsid w:val="00D55CD1"/>
    <w:pPr>
      <w:spacing w:after="120" w:line="276" w:lineRule="auto"/>
      <w:ind w:left="360"/>
      <w:contextualSpacing/>
    </w:pPr>
    <w:rPr>
      <w:rFonts w:eastAsiaTheme="minorEastAsia"/>
      <w:lang w:val="en-US"/>
    </w:rPr>
  </w:style>
  <w:style w:type="paragraph" w:styleId="27">
    <w:name w:val="List Continue 2"/>
    <w:basedOn w:val="a1"/>
    <w:uiPriority w:val="99"/>
    <w:unhideWhenUsed/>
    <w:rsid w:val="00D55CD1"/>
    <w:pPr>
      <w:spacing w:after="120" w:line="276" w:lineRule="auto"/>
      <w:ind w:left="720"/>
      <w:contextualSpacing/>
    </w:pPr>
    <w:rPr>
      <w:rFonts w:eastAsiaTheme="minorEastAsia"/>
      <w:lang w:val="en-US"/>
    </w:rPr>
  </w:style>
  <w:style w:type="paragraph" w:styleId="36">
    <w:name w:val="List Continue 3"/>
    <w:basedOn w:val="a1"/>
    <w:uiPriority w:val="99"/>
    <w:unhideWhenUsed/>
    <w:rsid w:val="00D55CD1"/>
    <w:pPr>
      <w:spacing w:after="120" w:line="276" w:lineRule="auto"/>
      <w:ind w:left="1080"/>
      <w:contextualSpacing/>
    </w:pPr>
    <w:rPr>
      <w:rFonts w:eastAsiaTheme="minorEastAsia"/>
      <w:lang w:val="en-US"/>
    </w:rPr>
  </w:style>
  <w:style w:type="paragraph" w:styleId="af9">
    <w:name w:val="macro"/>
    <w:link w:val="afa"/>
    <w:uiPriority w:val="99"/>
    <w:unhideWhenUsed/>
    <w:rsid w:val="00D55CD1"/>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afa">
    <w:name w:val="Текст макроса Знак"/>
    <w:basedOn w:val="a2"/>
    <w:link w:val="af9"/>
    <w:uiPriority w:val="99"/>
    <w:rsid w:val="00D55CD1"/>
    <w:rPr>
      <w:rFonts w:ascii="Courier" w:eastAsiaTheme="minorEastAsia" w:hAnsi="Courier"/>
      <w:sz w:val="20"/>
      <w:szCs w:val="20"/>
      <w:lang w:val="en-US"/>
    </w:rPr>
  </w:style>
  <w:style w:type="paragraph" w:styleId="28">
    <w:name w:val="Quote"/>
    <w:basedOn w:val="a1"/>
    <w:next w:val="a1"/>
    <w:link w:val="29"/>
    <w:uiPriority w:val="29"/>
    <w:qFormat/>
    <w:rsid w:val="00D55CD1"/>
    <w:pPr>
      <w:spacing w:after="200" w:line="276" w:lineRule="auto"/>
    </w:pPr>
    <w:rPr>
      <w:rFonts w:eastAsiaTheme="minorEastAsia"/>
      <w:i/>
      <w:iCs/>
      <w:color w:val="000000" w:themeColor="text1"/>
      <w:lang w:val="en-US"/>
    </w:rPr>
  </w:style>
  <w:style w:type="character" w:customStyle="1" w:styleId="29">
    <w:name w:val="Цитата 2 Знак"/>
    <w:basedOn w:val="a2"/>
    <w:link w:val="28"/>
    <w:uiPriority w:val="29"/>
    <w:rsid w:val="00D55CD1"/>
    <w:rPr>
      <w:rFonts w:eastAsiaTheme="minorEastAsia"/>
      <w:i/>
      <w:iCs/>
      <w:color w:val="000000" w:themeColor="text1"/>
      <w:lang w:val="en-US"/>
    </w:rPr>
  </w:style>
  <w:style w:type="character" w:styleId="afb">
    <w:name w:val="Strong"/>
    <w:basedOn w:val="a2"/>
    <w:uiPriority w:val="99"/>
    <w:qFormat/>
    <w:rsid w:val="00D55CD1"/>
    <w:rPr>
      <w:b/>
      <w:bCs/>
    </w:rPr>
  </w:style>
  <w:style w:type="paragraph" w:styleId="afc">
    <w:name w:val="Intense Quote"/>
    <w:basedOn w:val="a1"/>
    <w:next w:val="a1"/>
    <w:link w:val="afd"/>
    <w:uiPriority w:val="30"/>
    <w:qFormat/>
    <w:rsid w:val="00D55CD1"/>
    <w:pPr>
      <w:pBdr>
        <w:bottom w:val="single" w:sz="4" w:space="4" w:color="5B9BD5" w:themeColor="accent1"/>
      </w:pBdr>
      <w:spacing w:before="200" w:after="280" w:line="276" w:lineRule="auto"/>
      <w:ind w:left="936" w:right="936"/>
    </w:pPr>
    <w:rPr>
      <w:rFonts w:eastAsiaTheme="minorEastAsia"/>
      <w:b/>
      <w:bCs/>
      <w:i/>
      <w:iCs/>
      <w:color w:val="5B9BD5" w:themeColor="accent1"/>
      <w:lang w:val="en-US"/>
    </w:rPr>
  </w:style>
  <w:style w:type="character" w:customStyle="1" w:styleId="afd">
    <w:name w:val="Выделенная цитата Знак"/>
    <w:basedOn w:val="a2"/>
    <w:link w:val="afc"/>
    <w:uiPriority w:val="30"/>
    <w:rsid w:val="00D55CD1"/>
    <w:rPr>
      <w:rFonts w:eastAsiaTheme="minorEastAsia"/>
      <w:b/>
      <w:bCs/>
      <w:i/>
      <w:iCs/>
      <w:color w:val="5B9BD5" w:themeColor="accent1"/>
      <w:lang w:val="en-US"/>
    </w:rPr>
  </w:style>
  <w:style w:type="character" w:styleId="afe">
    <w:name w:val="Subtle Emphasis"/>
    <w:basedOn w:val="a2"/>
    <w:uiPriority w:val="19"/>
    <w:qFormat/>
    <w:rsid w:val="00D55CD1"/>
    <w:rPr>
      <w:i/>
      <w:iCs/>
      <w:color w:val="808080" w:themeColor="text1" w:themeTint="7F"/>
    </w:rPr>
  </w:style>
  <w:style w:type="character" w:styleId="aff">
    <w:name w:val="Intense Emphasis"/>
    <w:basedOn w:val="a2"/>
    <w:uiPriority w:val="21"/>
    <w:qFormat/>
    <w:rsid w:val="00D55CD1"/>
    <w:rPr>
      <w:b/>
      <w:bCs/>
      <w:i/>
      <w:iCs/>
      <w:color w:val="5B9BD5" w:themeColor="accent1"/>
    </w:rPr>
  </w:style>
  <w:style w:type="character" w:styleId="aff0">
    <w:name w:val="Subtle Reference"/>
    <w:basedOn w:val="a2"/>
    <w:uiPriority w:val="31"/>
    <w:qFormat/>
    <w:rsid w:val="00D55CD1"/>
    <w:rPr>
      <w:smallCaps/>
      <w:color w:val="ED7D31" w:themeColor="accent2"/>
      <w:u w:val="single"/>
    </w:rPr>
  </w:style>
  <w:style w:type="character" w:styleId="aff1">
    <w:name w:val="Intense Reference"/>
    <w:basedOn w:val="a2"/>
    <w:uiPriority w:val="32"/>
    <w:qFormat/>
    <w:rsid w:val="00D55CD1"/>
    <w:rPr>
      <w:b/>
      <w:bCs/>
      <w:smallCaps/>
      <w:color w:val="ED7D31" w:themeColor="accent2"/>
      <w:spacing w:val="5"/>
      <w:u w:val="single"/>
    </w:rPr>
  </w:style>
  <w:style w:type="character" w:styleId="aff2">
    <w:name w:val="Book Title"/>
    <w:basedOn w:val="a2"/>
    <w:uiPriority w:val="33"/>
    <w:qFormat/>
    <w:rsid w:val="00D55CD1"/>
    <w:rPr>
      <w:b/>
      <w:bCs/>
      <w:smallCaps/>
      <w:spacing w:val="5"/>
    </w:rPr>
  </w:style>
  <w:style w:type="character" w:customStyle="1" w:styleId="aff3">
    <w:name w:val="Текст выноски Знак"/>
    <w:basedOn w:val="a2"/>
    <w:link w:val="aff4"/>
    <w:uiPriority w:val="99"/>
    <w:semiHidden/>
    <w:rsid w:val="00D55CD1"/>
    <w:rPr>
      <w:rFonts w:ascii="Segoe UI" w:eastAsiaTheme="minorEastAsia" w:hAnsi="Segoe UI" w:cs="Segoe UI"/>
      <w:sz w:val="18"/>
      <w:szCs w:val="18"/>
      <w:lang w:val="en-US"/>
    </w:rPr>
  </w:style>
  <w:style w:type="paragraph" w:styleId="aff4">
    <w:name w:val="Balloon Text"/>
    <w:basedOn w:val="a1"/>
    <w:link w:val="aff3"/>
    <w:uiPriority w:val="99"/>
    <w:semiHidden/>
    <w:unhideWhenUsed/>
    <w:rsid w:val="00D55CD1"/>
    <w:pPr>
      <w:spacing w:after="0" w:line="240" w:lineRule="auto"/>
    </w:pPr>
    <w:rPr>
      <w:rFonts w:ascii="Segoe UI" w:eastAsiaTheme="minorEastAsia" w:hAnsi="Segoe UI" w:cs="Segoe UI"/>
      <w:sz w:val="18"/>
      <w:szCs w:val="18"/>
      <w:lang w:val="en-US"/>
    </w:rPr>
  </w:style>
  <w:style w:type="character" w:customStyle="1" w:styleId="af1">
    <w:name w:val="Абзац списка Знак"/>
    <w:link w:val="af0"/>
    <w:uiPriority w:val="99"/>
    <w:locked/>
    <w:rsid w:val="00C61540"/>
  </w:style>
  <w:style w:type="paragraph" w:customStyle="1" w:styleId="aff5">
    <w:name w:val="Основной"/>
    <w:basedOn w:val="a1"/>
    <w:link w:val="aff6"/>
    <w:uiPriority w:val="99"/>
    <w:rsid w:val="00C6154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ff6">
    <w:name w:val="Основной Знак"/>
    <w:link w:val="aff5"/>
    <w:uiPriority w:val="99"/>
    <w:locked/>
    <w:rsid w:val="00C61540"/>
    <w:rPr>
      <w:rFonts w:ascii="NewtonCSanPin" w:eastAsia="Times New Roman" w:hAnsi="NewtonCSanPin" w:cs="NewtonCSanPin"/>
      <w:color w:val="000000"/>
      <w:sz w:val="21"/>
      <w:szCs w:val="21"/>
      <w:lang w:eastAsia="ru-RU"/>
    </w:rPr>
  </w:style>
  <w:style w:type="paragraph" w:customStyle="1" w:styleId="aff7">
    <w:name w:val="Новый"/>
    <w:basedOn w:val="a1"/>
    <w:uiPriority w:val="99"/>
    <w:rsid w:val="00C61540"/>
    <w:pPr>
      <w:spacing w:after="0" w:line="360" w:lineRule="auto"/>
      <w:ind w:firstLine="454"/>
      <w:jc w:val="both"/>
    </w:pPr>
    <w:rPr>
      <w:rFonts w:ascii="Calibri" w:eastAsia="Times New Roman" w:hAnsi="Calibri" w:cs="Calibri"/>
      <w:sz w:val="28"/>
      <w:szCs w:val="28"/>
    </w:rPr>
  </w:style>
  <w:style w:type="paragraph" w:styleId="aff8">
    <w:name w:val="Normal (Web)"/>
    <w:basedOn w:val="a1"/>
    <w:uiPriority w:val="99"/>
    <w:rsid w:val="00C61540"/>
    <w:pPr>
      <w:autoSpaceDN w:val="0"/>
      <w:spacing w:before="100" w:after="100" w:line="240" w:lineRule="auto"/>
    </w:pPr>
    <w:rPr>
      <w:rFonts w:ascii="Calibri" w:eastAsia="Times New Roman" w:hAnsi="Calibri" w:cs="Calibri"/>
      <w:sz w:val="24"/>
      <w:szCs w:val="24"/>
      <w:lang w:eastAsia="ru-RU"/>
    </w:rPr>
  </w:style>
  <w:style w:type="character" w:customStyle="1" w:styleId="FontStyle40">
    <w:name w:val="Font Style40"/>
    <w:uiPriority w:val="99"/>
    <w:rsid w:val="00C61540"/>
    <w:rPr>
      <w:rFonts w:ascii="Arial" w:hAnsi="Arial" w:cs="Arial"/>
      <w:b/>
      <w:bCs/>
      <w:sz w:val="18"/>
      <w:szCs w:val="18"/>
    </w:rPr>
  </w:style>
  <w:style w:type="paragraph" w:styleId="aff9">
    <w:name w:val="footnote text"/>
    <w:basedOn w:val="a1"/>
    <w:link w:val="affa"/>
    <w:uiPriority w:val="99"/>
    <w:semiHidden/>
    <w:rsid w:val="00C61540"/>
    <w:pPr>
      <w:spacing w:after="0" w:line="240" w:lineRule="auto"/>
    </w:pPr>
    <w:rPr>
      <w:rFonts w:ascii="Thames" w:eastAsia="Times New Roman" w:hAnsi="Thames" w:cs="Thames"/>
      <w:sz w:val="20"/>
      <w:szCs w:val="20"/>
      <w:lang w:eastAsia="ru-RU"/>
    </w:rPr>
  </w:style>
  <w:style w:type="character" w:customStyle="1" w:styleId="affa">
    <w:name w:val="Текст сноски Знак"/>
    <w:basedOn w:val="a2"/>
    <w:link w:val="aff9"/>
    <w:uiPriority w:val="99"/>
    <w:semiHidden/>
    <w:rsid w:val="00C61540"/>
    <w:rPr>
      <w:rFonts w:ascii="Thames" w:eastAsia="Times New Roman" w:hAnsi="Thames" w:cs="Thames"/>
      <w:sz w:val="20"/>
      <w:szCs w:val="20"/>
      <w:lang w:eastAsia="ru-RU"/>
    </w:rPr>
  </w:style>
  <w:style w:type="paragraph" w:customStyle="1" w:styleId="c1">
    <w:name w:val="c1"/>
    <w:basedOn w:val="a1"/>
    <w:uiPriority w:val="99"/>
    <w:rsid w:val="00C61540"/>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pple-converted-space">
    <w:name w:val="apple-converted-space"/>
    <w:basedOn w:val="a2"/>
    <w:rsid w:val="00C61540"/>
  </w:style>
  <w:style w:type="character" w:customStyle="1" w:styleId="c3">
    <w:name w:val="c3"/>
    <w:basedOn w:val="a2"/>
    <w:uiPriority w:val="99"/>
    <w:rsid w:val="00C61540"/>
  </w:style>
  <w:style w:type="character" w:customStyle="1" w:styleId="c0">
    <w:name w:val="c0"/>
    <w:basedOn w:val="a2"/>
    <w:uiPriority w:val="99"/>
    <w:rsid w:val="00C61540"/>
  </w:style>
  <w:style w:type="numbering" w:customStyle="1" w:styleId="WWNum4">
    <w:name w:val="WWNum4"/>
    <w:rsid w:val="00C61540"/>
    <w:pPr>
      <w:numPr>
        <w:numId w:val="27"/>
      </w:numPr>
    </w:pPr>
  </w:style>
  <w:style w:type="numbering" w:customStyle="1" w:styleId="WWNum41">
    <w:name w:val="WWNum41"/>
    <w:rsid w:val="00C6154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034" TargetMode="External"/><Relationship Id="rId18" Type="http://schemas.openxmlformats.org/officeDocument/2006/relationships/hyperlink" Target="https://m.edsoo.ru/7f413034" TargetMode="External"/><Relationship Id="rId26" Type="http://schemas.openxmlformats.org/officeDocument/2006/relationships/hyperlink" Target="https://resh.edu.ru/subject/lesson/6924/start/308583/" TargetMode="External"/><Relationship Id="rId39" Type="http://schemas.openxmlformats.org/officeDocument/2006/relationships/hyperlink" Target="https://resh.edu.ru/subject/lesson/6942/start/325461/" TargetMode="External"/><Relationship Id="rId3" Type="http://schemas.openxmlformats.org/officeDocument/2006/relationships/styles" Target="styles.xml"/><Relationship Id="rId21" Type="http://schemas.openxmlformats.org/officeDocument/2006/relationships/hyperlink" Target="https://m.edsoo.ru/7f413034" TargetMode="External"/><Relationship Id="rId34" Type="http://schemas.openxmlformats.org/officeDocument/2006/relationships/hyperlink" Target="https://resh.edu.ru/subject/lesson/6936/start/260354/" TargetMode="External"/><Relationship Id="rId42" Type="http://schemas.openxmlformats.org/officeDocument/2006/relationships/hyperlink" Target="https://resh.edu.ru/subject/lesson/6955/start/259176/" TargetMode="External"/><Relationship Id="rId47" Type="http://schemas.openxmlformats.org/officeDocument/2006/relationships/hyperlink" Target="https://resh.edu.ru/subject/lesson/7009/start/290331/" TargetMode="External"/><Relationship Id="rId50" Type="http://schemas.openxmlformats.org/officeDocument/2006/relationships/fontTable" Target="fontTable.xml"/><Relationship Id="rId7" Type="http://schemas.openxmlformats.org/officeDocument/2006/relationships/hyperlink" Target="https://m.edsoo.ru/7f413034" TargetMode="External"/><Relationship Id="rId12" Type="http://schemas.openxmlformats.org/officeDocument/2006/relationships/hyperlink" Target="https://m.edsoo.ru/7f413034" TargetMode="External"/><Relationship Id="rId17" Type="http://schemas.openxmlformats.org/officeDocument/2006/relationships/hyperlink" Target="https://m.edsoo.ru/7f413034" TargetMode="External"/><Relationship Id="rId25" Type="http://schemas.openxmlformats.org/officeDocument/2006/relationships/hyperlink" Target="https://resh.edu.ru/subject/lesson/6928/start/259517/" TargetMode="External"/><Relationship Id="rId33" Type="http://schemas.openxmlformats.org/officeDocument/2006/relationships/hyperlink" Target="https://resh.edu.ru/subject/lesson/6936/start/260354/" TargetMode="External"/><Relationship Id="rId38" Type="http://schemas.openxmlformats.org/officeDocument/2006/relationships/hyperlink" Target="https://resh.edu.ru/subject/lesson/6941/start/258370/" TargetMode="External"/><Relationship Id="rId46" Type="http://schemas.openxmlformats.org/officeDocument/2006/relationships/hyperlink" Target="https://resh.edu.ru/subject/lesson/6998/start/282348/" TargetMode="External"/><Relationship Id="rId2" Type="http://schemas.openxmlformats.org/officeDocument/2006/relationships/numbering" Target="numbering.xml"/><Relationship Id="rId16" Type="http://schemas.openxmlformats.org/officeDocument/2006/relationships/hyperlink" Target="https://m.edsoo.ru/7f413034" TargetMode="External"/><Relationship Id="rId20" Type="http://schemas.openxmlformats.org/officeDocument/2006/relationships/hyperlink" Target="https://m.edsoo.ru/7f413034" TargetMode="External"/><Relationship Id="rId29" Type="http://schemas.openxmlformats.org/officeDocument/2006/relationships/hyperlink" Target="https://resh.edu.ru/subject/lesson/6932/start/308645/" TargetMode="External"/><Relationship Id="rId41" Type="http://schemas.openxmlformats.org/officeDocument/2006/relationships/hyperlink" Target="https://resh.edu.ru/subject/lesson/6953/start/260416/" TargetMode="External"/><Relationship Id="rId1" Type="http://schemas.openxmlformats.org/officeDocument/2006/relationships/customXml" Target="../customXml/item1.xml"/><Relationship Id="rId6" Type="http://schemas.openxmlformats.org/officeDocument/2006/relationships/hyperlink" Target="https://m.edsoo.ru/7f413034" TargetMode="External"/><Relationship Id="rId11" Type="http://schemas.openxmlformats.org/officeDocument/2006/relationships/hyperlink" Target="https://m.edsoo.ru/7f413034" TargetMode="External"/><Relationship Id="rId24" Type="http://schemas.openxmlformats.org/officeDocument/2006/relationships/hyperlink" Target="https://m.edsoo.ru/7f413034" TargetMode="External"/><Relationship Id="rId32" Type="http://schemas.openxmlformats.org/officeDocument/2006/relationships/hyperlink" Target="https://resh.edu.ru/subject/lesson/6934/start/292832/" TargetMode="External"/><Relationship Id="rId37" Type="http://schemas.openxmlformats.org/officeDocument/2006/relationships/hyperlink" Target="https://resh.edu.ru/subject/lesson/6943/start/266306/" TargetMode="External"/><Relationship Id="rId40" Type="http://schemas.openxmlformats.org/officeDocument/2006/relationships/hyperlink" Target="https://resh.edu.ru/subject/lesson/6948/start/259455/" TargetMode="External"/><Relationship Id="rId45" Type="http://schemas.openxmlformats.org/officeDocument/2006/relationships/hyperlink" Target="https://resh.edu.ru/subject/lesson/6974/start/258990/" TargetMode="External"/><Relationship Id="rId5" Type="http://schemas.openxmlformats.org/officeDocument/2006/relationships/webSettings" Target="webSettings.xml"/><Relationship Id="rId15" Type="http://schemas.openxmlformats.org/officeDocument/2006/relationships/hyperlink" Target="https://m.edsoo.ru/7f413034" TargetMode="External"/><Relationship Id="rId23" Type="http://schemas.openxmlformats.org/officeDocument/2006/relationships/hyperlink" Target="https://m.edsoo.ru/7f413034" TargetMode="External"/><Relationship Id="rId28" Type="http://schemas.openxmlformats.org/officeDocument/2006/relationships/hyperlink" Target="https://resh.edu.ru/subject/lesson/6932/start/308645/" TargetMode="External"/><Relationship Id="rId36" Type="http://schemas.openxmlformats.org/officeDocument/2006/relationships/hyperlink" Target="https://resh.edu.ru/subject/lesson/6946/start/258121/" TargetMode="External"/><Relationship Id="rId49" Type="http://schemas.openxmlformats.org/officeDocument/2006/relationships/hyperlink" Target="https://uchi.ru/" TargetMode="External"/><Relationship Id="rId10" Type="http://schemas.openxmlformats.org/officeDocument/2006/relationships/hyperlink" Target="https://m.edsoo.ru/7f413034" TargetMode="External"/><Relationship Id="rId19" Type="http://schemas.openxmlformats.org/officeDocument/2006/relationships/hyperlink" Target="https://m.edsoo.ru/7f413034" TargetMode="External"/><Relationship Id="rId31" Type="http://schemas.openxmlformats.org/officeDocument/2006/relationships/hyperlink" Target="https://resh.edu.ru/subject/lesson/6935/start/259765/" TargetMode="External"/><Relationship Id="rId44" Type="http://schemas.openxmlformats.org/officeDocument/2006/relationships/hyperlink" Target="https://resh.edu.ru/subject/lesson/6969/start/295565/" TargetMode="External"/><Relationship Id="rId4" Type="http://schemas.openxmlformats.org/officeDocument/2006/relationships/settings" Target="settings.xml"/><Relationship Id="rId9" Type="http://schemas.openxmlformats.org/officeDocument/2006/relationships/hyperlink" Target="https://m.edsoo.ru/7f413034" TargetMode="External"/><Relationship Id="rId14" Type="http://schemas.openxmlformats.org/officeDocument/2006/relationships/hyperlink" Target="https://m.edsoo.ru/7f413034" TargetMode="External"/><Relationship Id="rId22" Type="http://schemas.openxmlformats.org/officeDocument/2006/relationships/hyperlink" Target="https://m.edsoo.ru/7f413034" TargetMode="External"/><Relationship Id="rId27" Type="http://schemas.openxmlformats.org/officeDocument/2006/relationships/hyperlink" Target="https://resh.edu.ru/subject/lesson/6924/start/308583/" TargetMode="External"/><Relationship Id="rId30" Type="http://schemas.openxmlformats.org/officeDocument/2006/relationships/hyperlink" Target="https://resh.edu.ru/subject/lesson/6933/start/325614/" TargetMode="External"/><Relationship Id="rId35" Type="http://schemas.openxmlformats.org/officeDocument/2006/relationships/hyperlink" Target="https://resh.edu.ru/subject/lesson/6939/start/325645/" TargetMode="External"/><Relationship Id="rId43" Type="http://schemas.openxmlformats.org/officeDocument/2006/relationships/hyperlink" Target="https://resh.edu.ru/subject/lesson/6961/start/258680/" TargetMode="External"/><Relationship Id="rId48" Type="http://schemas.openxmlformats.org/officeDocument/2006/relationships/hyperlink" Target="https://resh.edu.ru/subject/lesson/7023/start/290568/" TargetMode="External"/><Relationship Id="rId8" Type="http://schemas.openxmlformats.org/officeDocument/2006/relationships/hyperlink" Target="https://m.edsoo.ru/7f41303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5AFA2-C422-4C4B-B524-3CF3B3EB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22598</Words>
  <Characters>128809</Characters>
  <Application>Microsoft Office Word</Application>
  <DocSecurity>4</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2023-11-02T23:17:00Z</dcterms:created>
  <dcterms:modified xsi:type="dcterms:W3CDTF">2023-11-02T23:17:00Z</dcterms:modified>
</cp:coreProperties>
</file>