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14" w:rsidRDefault="00C34D14" w:rsidP="000A5EC3">
      <w:pPr>
        <w:pStyle w:val="a9"/>
        <w:ind w:left="-142"/>
      </w:pPr>
    </w:p>
    <w:tbl>
      <w:tblPr>
        <w:tblpPr w:leftFromText="180" w:rightFromText="180" w:vertAnchor="text" w:horzAnchor="margin" w:tblpXSpec="center" w:tblpY="-1208"/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8"/>
      </w:tblGrid>
      <w:tr w:rsidR="004827D2" w:rsidRPr="001134E2" w:rsidTr="005C472F">
        <w:trPr>
          <w:trHeight w:val="15270"/>
        </w:trPr>
        <w:tc>
          <w:tcPr>
            <w:tcW w:w="10018" w:type="dxa"/>
            <w:shd w:val="clear" w:color="auto" w:fill="auto"/>
          </w:tcPr>
          <w:p w:rsidR="000A5EC3" w:rsidRDefault="000A5EC3" w:rsidP="000A5EC3">
            <w:pPr>
              <w:widowControl w:val="0"/>
              <w:tabs>
                <w:tab w:val="left" w:pos="2664"/>
                <w:tab w:val="center" w:pos="4901"/>
              </w:tabs>
              <w:autoSpaceDE w:val="0"/>
              <w:autoSpaceDN w:val="0"/>
              <w:spacing w:after="0" w:line="240" w:lineRule="auto"/>
              <w:rPr>
                <w:rFonts w:ascii="Century Schoolbook" w:eastAsia="Times New Roman" w:hAnsi="Century Schoolbook" w:cs="Times New Roman"/>
                <w:caps/>
                <w:sz w:val="24"/>
                <w:szCs w:val="24"/>
                <w:lang w:val="ru-RU"/>
              </w:rPr>
            </w:pPr>
            <w:r>
              <w:rPr>
                <w:rFonts w:ascii="Century Schoolbook" w:eastAsia="Times New Roman" w:hAnsi="Century Schoolbook" w:cs="Times New Roman"/>
                <w:caps/>
                <w:sz w:val="24"/>
                <w:szCs w:val="24"/>
                <w:lang w:val="ru-RU"/>
              </w:rPr>
              <w:tab/>
            </w:r>
          </w:p>
          <w:p w:rsidR="004827D2" w:rsidRPr="004827D2" w:rsidRDefault="000A5EC3" w:rsidP="000A5EC3">
            <w:pPr>
              <w:widowControl w:val="0"/>
              <w:tabs>
                <w:tab w:val="left" w:pos="2664"/>
                <w:tab w:val="center" w:pos="4901"/>
              </w:tabs>
              <w:autoSpaceDE w:val="0"/>
              <w:autoSpaceDN w:val="0"/>
              <w:spacing w:after="0" w:line="240" w:lineRule="auto"/>
              <w:rPr>
                <w:rFonts w:ascii="Century Schoolbook" w:eastAsia="Times New Roman" w:hAnsi="Century Schoolbook" w:cs="Times New Roman"/>
                <w:caps/>
                <w:sz w:val="24"/>
                <w:szCs w:val="24"/>
                <w:lang w:val="ru-RU"/>
              </w:rPr>
            </w:pPr>
            <w:r>
              <w:rPr>
                <w:rFonts w:ascii="Century Schoolbook" w:eastAsia="Times New Roman" w:hAnsi="Century Schoolbook" w:cs="Times New Roman"/>
                <w:caps/>
                <w:sz w:val="24"/>
                <w:szCs w:val="24"/>
                <w:lang w:val="ru-RU"/>
              </w:rPr>
              <w:tab/>
            </w:r>
            <w:r w:rsidR="004827D2" w:rsidRPr="004827D2">
              <w:rPr>
                <w:rFonts w:ascii="Century Schoolbook" w:eastAsia="Times New Roman" w:hAnsi="Century Schoolbook" w:cs="Times New Roman"/>
                <w:caps/>
                <w:sz w:val="24"/>
                <w:szCs w:val="24"/>
                <w:lang w:val="ru-RU"/>
              </w:rPr>
              <w:t xml:space="preserve">Муниципальное бюджетное </w:t>
            </w:r>
          </w:p>
          <w:p w:rsidR="004827D2" w:rsidRPr="004827D2" w:rsidRDefault="004827D2" w:rsidP="004827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aps/>
                <w:sz w:val="24"/>
                <w:szCs w:val="24"/>
                <w:lang w:val="ru-RU"/>
              </w:rPr>
            </w:pPr>
            <w:r w:rsidRPr="004827D2">
              <w:rPr>
                <w:rFonts w:ascii="Century Schoolbook" w:eastAsia="Times New Roman" w:hAnsi="Century Schoolbook" w:cs="Times New Roman"/>
                <w:caps/>
                <w:sz w:val="24"/>
                <w:szCs w:val="24"/>
                <w:lang w:val="ru-RU"/>
              </w:rPr>
              <w:t>общеобразовательное учреждение</w:t>
            </w:r>
          </w:p>
          <w:p w:rsidR="004827D2" w:rsidRPr="004827D2" w:rsidRDefault="004827D2" w:rsidP="004827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aps/>
                <w:sz w:val="24"/>
                <w:szCs w:val="24"/>
                <w:lang w:val="ru-RU"/>
              </w:rPr>
            </w:pPr>
            <w:r w:rsidRPr="004827D2">
              <w:rPr>
                <w:rFonts w:ascii="Century Schoolbook" w:eastAsia="Times New Roman" w:hAnsi="Century Schoolbook" w:cs="Times New Roman"/>
                <w:caps/>
                <w:sz w:val="24"/>
                <w:szCs w:val="24"/>
                <w:lang w:val="ru-RU"/>
              </w:rPr>
              <w:t xml:space="preserve">«Средняя общеобразовательная школа № 5 </w:t>
            </w:r>
          </w:p>
          <w:p w:rsidR="004827D2" w:rsidRPr="004827D2" w:rsidRDefault="004827D2" w:rsidP="004827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aps/>
                <w:sz w:val="24"/>
                <w:szCs w:val="24"/>
                <w:lang w:val="ru-RU"/>
              </w:rPr>
            </w:pPr>
            <w:r w:rsidRPr="004827D2">
              <w:rPr>
                <w:rFonts w:ascii="Century Schoolbook" w:eastAsia="Times New Roman" w:hAnsi="Century Schoolbook" w:cs="Times New Roman"/>
                <w:caps/>
                <w:sz w:val="24"/>
                <w:szCs w:val="24"/>
                <w:lang w:val="ru-RU"/>
              </w:rPr>
              <w:t xml:space="preserve">имени Героя Советского Союза А.М.Осипова» </w:t>
            </w:r>
          </w:p>
          <w:p w:rsidR="004827D2" w:rsidRPr="004827D2" w:rsidRDefault="004827D2" w:rsidP="004827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aps/>
                <w:sz w:val="24"/>
                <w:szCs w:val="24"/>
                <w:lang w:val="ru-RU"/>
              </w:rPr>
            </w:pPr>
            <w:r w:rsidRPr="004827D2">
              <w:rPr>
                <w:rFonts w:ascii="Century Schoolbook" w:eastAsia="Times New Roman" w:hAnsi="Century Schoolbook" w:cs="Times New Roman"/>
                <w:caps/>
                <w:sz w:val="24"/>
                <w:szCs w:val="24"/>
                <w:lang w:val="ru-RU"/>
              </w:rPr>
              <w:t>города Алатыря Чувашской Республики</w:t>
            </w:r>
          </w:p>
          <w:p w:rsidR="004827D2" w:rsidRPr="004827D2" w:rsidRDefault="004827D2" w:rsidP="004827D2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Century Schoolbook" w:eastAsia="Times New Roman" w:hAnsi="Century Schoolbook" w:cs="Times New Roman"/>
                <w:sz w:val="26"/>
                <w:szCs w:val="26"/>
                <w:lang w:val="ru-RU"/>
              </w:rPr>
            </w:pPr>
          </w:p>
          <w:p w:rsidR="004827D2" w:rsidRPr="004827D2" w:rsidRDefault="004827D2" w:rsidP="004827D2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Century Schoolbook" w:eastAsia="Times New Roman" w:hAnsi="Century Schoolbook" w:cs="Times New Roman"/>
                <w:sz w:val="26"/>
                <w:szCs w:val="26"/>
                <w:lang w:val="ru-RU"/>
              </w:rPr>
            </w:pPr>
          </w:p>
          <w:p w:rsidR="004827D2" w:rsidRPr="004827D2" w:rsidRDefault="005E4C87" w:rsidP="004827D2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right"/>
              <w:rPr>
                <w:rFonts w:ascii="Century Schoolbook" w:eastAsia="Times New Roman" w:hAnsi="Century Schoolbook" w:cs="Times New Roman"/>
                <w:sz w:val="28"/>
                <w:szCs w:val="28"/>
                <w:lang w:val="ru-RU"/>
              </w:rPr>
            </w:pPr>
            <w:r>
              <w:rPr>
                <w:rFonts w:ascii="Century Schoolbook" w:eastAsia="Times New Roman" w:hAnsi="Century Schoolbook" w:cs="Times New Roman"/>
                <w:sz w:val="28"/>
                <w:szCs w:val="28"/>
                <w:lang w:val="ru-RU"/>
              </w:rPr>
              <w:t>Приложение к ООП Н</w:t>
            </w:r>
            <w:r w:rsidR="004827D2" w:rsidRPr="004827D2">
              <w:rPr>
                <w:rFonts w:ascii="Century Schoolbook" w:eastAsia="Times New Roman" w:hAnsi="Century Schoolbook" w:cs="Times New Roman"/>
                <w:sz w:val="28"/>
                <w:szCs w:val="28"/>
                <w:lang w:val="ru-RU"/>
              </w:rPr>
              <w:t>ОО</w:t>
            </w:r>
          </w:p>
          <w:p w:rsidR="004827D2" w:rsidRPr="004827D2" w:rsidRDefault="003B1219" w:rsidP="004827D2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Century Schoolbook" w:eastAsia="Times New Roman" w:hAnsi="Century Schoolbook" w:cs="Times New Roman"/>
                <w:sz w:val="26"/>
                <w:szCs w:val="26"/>
                <w:lang w:val="ru-RU"/>
              </w:rPr>
            </w:pPr>
            <w:r>
              <w:rPr>
                <w:rFonts w:ascii="Century Schoolbook" w:eastAsia="Times New Roman" w:hAnsi="Century Schoolbook" w:cs="Times New Roman"/>
                <w:noProof/>
                <w:sz w:val="24"/>
                <w:szCs w:val="24"/>
                <w:lang w:val="ru-RU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6" type="#_x0000_t202" style="position:absolute;left:0;text-align:left;margin-left:263.95pt;margin-top:12.5pt;width:209.95pt;height:147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" stroked="f">
                  <v:textbox>
                    <w:txbxContent>
                      <w:p w:rsidR="002679E9" w:rsidRPr="005E4C87" w:rsidRDefault="002679E9" w:rsidP="004827D2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5E4C8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«УТВЕРЖДАЮ»</w:t>
                        </w:r>
                      </w:p>
                      <w:p w:rsidR="002679E9" w:rsidRPr="005E4C87" w:rsidRDefault="002679E9" w:rsidP="004827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5E4C8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Директор</w:t>
                        </w:r>
                      </w:p>
                      <w:p w:rsidR="002679E9" w:rsidRPr="005E4C87" w:rsidRDefault="002679E9" w:rsidP="004827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5E4C8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МБОУ   «СОШ  № 5» г.Алатырь ЧР</w:t>
                        </w:r>
                      </w:p>
                      <w:p w:rsidR="002679E9" w:rsidRPr="005E4C87" w:rsidRDefault="002679E9" w:rsidP="004827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5E4C8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(Приказ от </w:t>
                        </w:r>
                        <w:r w:rsidR="005E4C8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28.08.2023г.</w:t>
                        </w:r>
                        <w:r w:rsidRPr="005E4C8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№ </w:t>
                        </w:r>
                        <w:r w:rsidR="005E4C8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50</w:t>
                        </w:r>
                        <w:r w:rsidRPr="005E4C8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)</w:t>
                        </w:r>
                      </w:p>
                      <w:p w:rsidR="002679E9" w:rsidRPr="005E4C87" w:rsidRDefault="002679E9" w:rsidP="004827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5E4C8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______________ С.М.Винокуров)     </w:t>
                        </w:r>
                      </w:p>
                      <w:p w:rsidR="002679E9" w:rsidRPr="004827D2" w:rsidRDefault="002679E9" w:rsidP="004827D2">
                        <w:pPr>
                          <w:rPr>
                            <w:lang w:val="ru-RU"/>
                          </w:rPr>
                        </w:pPr>
                      </w:p>
                      <w:p w:rsidR="002679E9" w:rsidRPr="004827D2" w:rsidRDefault="002679E9" w:rsidP="004827D2">
                        <w:pPr>
                          <w:rPr>
                            <w:b/>
                            <w:lang w:val="ru-RU"/>
                          </w:rPr>
                        </w:pPr>
                      </w:p>
                      <w:p w:rsidR="002679E9" w:rsidRPr="004827D2" w:rsidRDefault="002679E9" w:rsidP="004827D2">
                        <w:pPr>
                          <w:rPr>
                            <w:b/>
                            <w:lang w:val="ru-RU"/>
                          </w:rPr>
                        </w:pPr>
                      </w:p>
                      <w:p w:rsidR="002679E9" w:rsidRPr="004827D2" w:rsidRDefault="002679E9" w:rsidP="004827D2">
                        <w:pPr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827D2" w:rsidRPr="004827D2" w:rsidRDefault="004827D2" w:rsidP="004827D2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Century Schoolbook" w:eastAsia="Times New Roman" w:hAnsi="Century Schoolbook" w:cs="Times New Roman"/>
                <w:sz w:val="26"/>
                <w:szCs w:val="26"/>
                <w:lang w:val="ru-RU"/>
              </w:rPr>
            </w:pPr>
          </w:p>
          <w:p w:rsidR="004827D2" w:rsidRPr="004827D2" w:rsidRDefault="004827D2" w:rsidP="004827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24"/>
                <w:szCs w:val="24"/>
                <w:lang w:val="ru-RU"/>
              </w:rPr>
            </w:pPr>
          </w:p>
          <w:p w:rsidR="004827D2" w:rsidRPr="004827D2" w:rsidRDefault="004827D2" w:rsidP="004827D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val="ru-RU"/>
              </w:rPr>
            </w:pPr>
          </w:p>
          <w:p w:rsidR="004827D2" w:rsidRPr="004827D2" w:rsidRDefault="004827D2" w:rsidP="004827D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val="ru-RU"/>
              </w:rPr>
            </w:pPr>
          </w:p>
          <w:p w:rsidR="004827D2" w:rsidRPr="004827D2" w:rsidRDefault="004827D2" w:rsidP="004827D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val="ru-RU"/>
              </w:rPr>
            </w:pPr>
          </w:p>
          <w:p w:rsidR="004827D2" w:rsidRPr="004827D2" w:rsidRDefault="004827D2" w:rsidP="004827D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val="ru-RU"/>
              </w:rPr>
            </w:pPr>
          </w:p>
          <w:p w:rsidR="004827D2" w:rsidRPr="004827D2" w:rsidRDefault="004827D2" w:rsidP="004827D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val="ru-RU"/>
              </w:rPr>
            </w:pPr>
          </w:p>
          <w:p w:rsidR="004827D2" w:rsidRPr="004827D2" w:rsidRDefault="004827D2" w:rsidP="004827D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color w:val="000000"/>
                <w:sz w:val="40"/>
                <w:szCs w:val="40"/>
                <w:lang w:val="ru-RU"/>
              </w:rPr>
            </w:pPr>
          </w:p>
          <w:p w:rsidR="004827D2" w:rsidRPr="004827D2" w:rsidRDefault="004827D2" w:rsidP="004827D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color w:val="000000"/>
                <w:sz w:val="40"/>
                <w:szCs w:val="40"/>
                <w:lang w:val="ru-RU"/>
              </w:rPr>
            </w:pPr>
          </w:p>
          <w:p w:rsidR="004827D2" w:rsidRPr="004827D2" w:rsidRDefault="004827D2" w:rsidP="004827D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40"/>
                <w:szCs w:val="40"/>
                <w:lang w:val="ru-RU"/>
              </w:rPr>
            </w:pPr>
          </w:p>
          <w:p w:rsidR="004827D2" w:rsidRPr="004827D2" w:rsidRDefault="004827D2" w:rsidP="004827D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40"/>
                <w:szCs w:val="40"/>
                <w:lang w:val="ru-RU"/>
              </w:rPr>
            </w:pPr>
          </w:p>
          <w:p w:rsidR="004827D2" w:rsidRPr="004827D2" w:rsidRDefault="004827D2" w:rsidP="004827D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40"/>
                <w:szCs w:val="40"/>
                <w:lang w:val="ru-RU"/>
              </w:rPr>
            </w:pPr>
            <w:r w:rsidRPr="004827D2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40"/>
                <w:szCs w:val="40"/>
                <w:lang w:val="ru-RU"/>
              </w:rPr>
              <w:t>Рабочая    программа</w:t>
            </w:r>
          </w:p>
          <w:p w:rsidR="004827D2" w:rsidRPr="004827D2" w:rsidRDefault="004827D2" w:rsidP="004827D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40"/>
                <w:szCs w:val="40"/>
                <w:u w:val="single"/>
                <w:lang w:val="ru-RU"/>
              </w:rPr>
            </w:pPr>
            <w:r w:rsidRPr="004827D2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40"/>
                <w:szCs w:val="40"/>
                <w:lang w:val="ru-RU"/>
              </w:rPr>
              <w:t>начального общего образования</w:t>
            </w:r>
          </w:p>
          <w:p w:rsidR="004827D2" w:rsidRPr="004827D2" w:rsidRDefault="000B7B0B" w:rsidP="004827D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40"/>
                <w:szCs w:val="40"/>
                <w:lang w:val="ru-RU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40"/>
                <w:szCs w:val="40"/>
                <w:lang w:val="ru-RU"/>
              </w:rPr>
              <w:t>по литературному чтению</w:t>
            </w:r>
          </w:p>
          <w:p w:rsidR="004827D2" w:rsidRPr="004827D2" w:rsidRDefault="004827D2" w:rsidP="004827D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color w:val="000000"/>
                <w:sz w:val="40"/>
                <w:szCs w:val="40"/>
                <w:lang w:val="ru-RU"/>
              </w:rPr>
            </w:pPr>
            <w:r w:rsidRPr="004827D2">
              <w:rPr>
                <w:rFonts w:ascii="Century Schoolbook" w:eastAsia="Times New Roman" w:hAnsi="Century Schoolbook" w:cs="Times New Roman"/>
                <w:bCs/>
                <w:color w:val="000000"/>
                <w:sz w:val="40"/>
                <w:szCs w:val="40"/>
                <w:lang w:val="ru-RU"/>
              </w:rPr>
              <w:t>1 класс</w:t>
            </w:r>
          </w:p>
          <w:p w:rsidR="004827D2" w:rsidRPr="004827D2" w:rsidRDefault="002679E9" w:rsidP="004827D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color w:val="000000"/>
                <w:sz w:val="40"/>
                <w:szCs w:val="40"/>
                <w:lang w:val="ru-RU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40"/>
                <w:szCs w:val="40"/>
                <w:lang w:val="ru-RU"/>
              </w:rPr>
              <w:t>на 2023-2024</w:t>
            </w:r>
            <w:r w:rsidR="004827D2" w:rsidRPr="004827D2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40"/>
                <w:szCs w:val="40"/>
                <w:lang w:val="ru-RU"/>
              </w:rPr>
              <w:t xml:space="preserve"> учебный год</w:t>
            </w:r>
          </w:p>
          <w:p w:rsidR="004827D2" w:rsidRPr="004827D2" w:rsidRDefault="004827D2" w:rsidP="004827D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32"/>
                <w:szCs w:val="32"/>
                <w:lang w:val="ru-RU"/>
              </w:rPr>
            </w:pPr>
          </w:p>
          <w:p w:rsidR="004827D2" w:rsidRPr="004827D2" w:rsidRDefault="004827D2" w:rsidP="004827D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4827D2" w:rsidRPr="004827D2" w:rsidRDefault="004827D2" w:rsidP="004827D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4827D2" w:rsidRPr="004827D2" w:rsidRDefault="004827D2" w:rsidP="004827D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4827D2" w:rsidRPr="004827D2" w:rsidRDefault="004827D2" w:rsidP="004827D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4827D2" w:rsidRPr="004827D2" w:rsidRDefault="004827D2" w:rsidP="004827D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4827D2" w:rsidRPr="004827D2" w:rsidRDefault="004827D2" w:rsidP="004827D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4827D2" w:rsidRPr="004827D2" w:rsidRDefault="004827D2" w:rsidP="004827D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4827D2" w:rsidRPr="004827D2" w:rsidRDefault="004827D2" w:rsidP="004827D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4827D2" w:rsidRPr="004827D2" w:rsidRDefault="004827D2" w:rsidP="004827D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0705F7" w:rsidRDefault="000705F7" w:rsidP="000705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  <w:lang w:val="ru-RU"/>
              </w:rPr>
              <w:t>Программу составил</w:t>
            </w:r>
            <w:r w:rsidR="004827D2" w:rsidRPr="004827D2"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</w:p>
          <w:p w:rsidR="004827D2" w:rsidRPr="004827D2" w:rsidRDefault="004827D2" w:rsidP="000705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4827D2"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  <w:lang w:val="ru-RU"/>
              </w:rPr>
              <w:t xml:space="preserve"> учител</w:t>
            </w:r>
            <w:r w:rsidR="000705F7"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  <w:lang w:val="ru-RU"/>
              </w:rPr>
              <w:t>ь</w:t>
            </w:r>
            <w:r w:rsidRPr="004827D2"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  <w:lang w:val="ru-RU"/>
              </w:rPr>
              <w:t xml:space="preserve"> начальных классов</w:t>
            </w:r>
            <w:r w:rsidR="000705F7"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</w:p>
          <w:p w:rsidR="004827D2" w:rsidRPr="004827D2" w:rsidRDefault="002679E9" w:rsidP="000705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  <w:lang w:val="ru-RU"/>
              </w:rPr>
              <w:t>Яковлева Надежда Викторовна</w:t>
            </w:r>
          </w:p>
          <w:p w:rsidR="004827D2" w:rsidRPr="004827D2" w:rsidRDefault="004827D2" w:rsidP="004827D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4956" w:firstLine="708"/>
              <w:jc w:val="center"/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4827D2" w:rsidRPr="004827D2" w:rsidRDefault="004827D2" w:rsidP="004827D2">
            <w:pPr>
              <w:widowControl w:val="0"/>
              <w:autoSpaceDE w:val="0"/>
              <w:autoSpaceDN w:val="0"/>
              <w:spacing w:after="0" w:line="240" w:lineRule="auto"/>
              <w:ind w:left="180"/>
              <w:jc w:val="center"/>
              <w:rPr>
                <w:rFonts w:ascii="Century Schoolbook" w:eastAsia="Batang" w:hAnsi="Century Schoolbook" w:cs="Times New Roman"/>
                <w:caps/>
                <w:sz w:val="24"/>
                <w:szCs w:val="24"/>
                <w:lang w:val="ru-RU"/>
              </w:rPr>
            </w:pPr>
          </w:p>
          <w:p w:rsidR="004827D2" w:rsidRPr="004827D2" w:rsidRDefault="004827D2" w:rsidP="004827D2">
            <w:pPr>
              <w:widowControl w:val="0"/>
              <w:autoSpaceDE w:val="0"/>
              <w:autoSpaceDN w:val="0"/>
              <w:spacing w:after="0" w:line="240" w:lineRule="auto"/>
              <w:ind w:left="180"/>
              <w:jc w:val="center"/>
              <w:rPr>
                <w:rFonts w:ascii="Century Schoolbook" w:eastAsia="Batang" w:hAnsi="Century Schoolbook" w:cs="Times New Roman"/>
                <w:caps/>
                <w:sz w:val="24"/>
                <w:szCs w:val="24"/>
                <w:lang w:val="ru-RU"/>
              </w:rPr>
            </w:pPr>
          </w:p>
          <w:p w:rsidR="004827D2" w:rsidRPr="004827D2" w:rsidRDefault="004827D2" w:rsidP="004827D2">
            <w:pPr>
              <w:widowControl w:val="0"/>
              <w:autoSpaceDE w:val="0"/>
              <w:autoSpaceDN w:val="0"/>
              <w:spacing w:after="0" w:line="240" w:lineRule="auto"/>
              <w:ind w:left="180"/>
              <w:jc w:val="center"/>
              <w:rPr>
                <w:rFonts w:ascii="Century Schoolbook" w:eastAsia="Batang" w:hAnsi="Century Schoolbook" w:cs="Times New Roman"/>
                <w:i/>
                <w:sz w:val="24"/>
                <w:szCs w:val="24"/>
                <w:lang w:val="ru-RU"/>
              </w:rPr>
            </w:pPr>
            <w:r w:rsidRPr="004827D2">
              <w:rPr>
                <w:rFonts w:ascii="Century Schoolbook" w:eastAsia="Batang" w:hAnsi="Century Schoolbook" w:cs="Times New Roman"/>
                <w:caps/>
                <w:sz w:val="24"/>
                <w:szCs w:val="24"/>
                <w:lang w:val="ru-RU"/>
              </w:rPr>
              <w:t>г.Алатырь</w:t>
            </w:r>
          </w:p>
          <w:p w:rsidR="004827D2" w:rsidRPr="004827D2" w:rsidRDefault="002679E9" w:rsidP="004827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val="ru-RU"/>
              </w:rPr>
            </w:pPr>
            <w:r>
              <w:rPr>
                <w:rFonts w:ascii="Century Schoolbook" w:eastAsia="Batang" w:hAnsi="Century Schoolbook" w:cs="Times New Roman"/>
                <w:sz w:val="24"/>
                <w:szCs w:val="24"/>
                <w:lang w:val="ru-RU"/>
              </w:rPr>
              <w:t>2023</w:t>
            </w:r>
            <w:r w:rsidR="004827D2" w:rsidRPr="004827D2">
              <w:rPr>
                <w:rFonts w:ascii="Century Schoolbook" w:eastAsia="Batang" w:hAnsi="Century Schoolbook" w:cs="Times New Roman"/>
                <w:sz w:val="24"/>
                <w:szCs w:val="24"/>
                <w:lang w:val="ru-RU"/>
              </w:rPr>
              <w:t xml:space="preserve"> г.</w:t>
            </w:r>
          </w:p>
          <w:p w:rsidR="004827D2" w:rsidRPr="004827D2" w:rsidRDefault="004827D2" w:rsidP="004827D2">
            <w:pPr>
              <w:widowControl w:val="0"/>
              <w:tabs>
                <w:tab w:val="center" w:pos="5266"/>
                <w:tab w:val="left" w:pos="6506"/>
              </w:tabs>
              <w:autoSpaceDE w:val="0"/>
              <w:autoSpaceDN w:val="0"/>
              <w:spacing w:after="0" w:line="240" w:lineRule="auto"/>
              <w:ind w:left="720"/>
              <w:rPr>
                <w:rFonts w:ascii="Century Schoolbook" w:eastAsia="Batang" w:hAnsi="Century Schoolbook" w:cs="Microsoft Sans Serif"/>
                <w:caps/>
                <w:sz w:val="24"/>
                <w:szCs w:val="24"/>
                <w:lang w:val="ru-RU"/>
              </w:rPr>
            </w:pPr>
            <w:r w:rsidRPr="004827D2">
              <w:rPr>
                <w:rFonts w:ascii="Century Schoolbook" w:eastAsia="Batang" w:hAnsi="Century Schoolbook" w:cs="Times New Roman"/>
                <w:sz w:val="24"/>
                <w:szCs w:val="24"/>
                <w:lang w:val="ru-RU"/>
              </w:rPr>
              <w:tab/>
            </w:r>
          </w:p>
        </w:tc>
      </w:tr>
    </w:tbl>
    <w:p w:rsidR="00C34D14" w:rsidRDefault="00C34D14">
      <w:pPr>
        <w:autoSpaceDE w:val="0"/>
        <w:autoSpaceDN w:val="0"/>
        <w:spacing w:after="258" w:line="220" w:lineRule="exact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827D2" w:rsidRDefault="004827D2">
      <w:pPr>
        <w:autoSpaceDE w:val="0"/>
        <w:autoSpaceDN w:val="0"/>
        <w:spacing w:after="258" w:line="220" w:lineRule="exact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34D14" w:rsidRPr="004827D2" w:rsidRDefault="00C34D14">
      <w:pPr>
        <w:autoSpaceDE w:val="0"/>
        <w:autoSpaceDN w:val="0"/>
        <w:spacing w:after="78" w:line="220" w:lineRule="exact"/>
        <w:rPr>
          <w:lang w:val="ru-RU"/>
        </w:rPr>
      </w:pPr>
    </w:p>
    <w:p w:rsidR="00C34D14" w:rsidRPr="004827D2" w:rsidRDefault="00A56009">
      <w:pPr>
        <w:autoSpaceDE w:val="0"/>
        <w:autoSpaceDN w:val="0"/>
        <w:spacing w:after="0" w:line="230" w:lineRule="auto"/>
        <w:rPr>
          <w:lang w:val="ru-RU"/>
        </w:rPr>
      </w:pPr>
      <w:r w:rsidRPr="004827D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C34D14" w:rsidRPr="007A41FB" w:rsidRDefault="00A56009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 w:rsidR="00C34D14" w:rsidRPr="007A41FB" w:rsidRDefault="00A56009">
      <w:pPr>
        <w:autoSpaceDE w:val="0"/>
        <w:autoSpaceDN w:val="0"/>
        <w:spacing w:before="192" w:after="0" w:line="286" w:lineRule="auto"/>
        <w:ind w:right="144" w:firstLine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C34D14" w:rsidRPr="007A41FB" w:rsidRDefault="00A5600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C34D14" w:rsidRPr="007A41FB" w:rsidRDefault="00A56009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общедидактические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C34D14" w:rsidRPr="007A41FB" w:rsidRDefault="00A5600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C34D14" w:rsidRPr="007A41FB" w:rsidRDefault="00A5600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C34D14" w:rsidRPr="007A41FB" w:rsidRDefault="00A56009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Освоение  программы  по  предмету  «Литературное  чтение» в 1 классе начинается вводным интегрированным курсом «Обучение грамоте» (180 ч.: 1</w:t>
      </w:r>
      <w:r w:rsidR="002021B6">
        <w:rPr>
          <w:rFonts w:ascii="Times New Roman" w:eastAsia="Times New Roman" w:hAnsi="Times New Roman"/>
          <w:color w:val="000000"/>
          <w:sz w:val="24"/>
          <w:lang w:val="ru-RU"/>
        </w:rPr>
        <w:t>10 ч. предмета «Русский язык» и 7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</w:t>
      </w:r>
      <w:r w:rsidR="002021B6">
        <w:rPr>
          <w:rFonts w:ascii="Times New Roman" w:eastAsia="Times New Roman" w:hAnsi="Times New Roman"/>
          <w:color w:val="000000"/>
          <w:sz w:val="24"/>
          <w:lang w:val="ru-RU"/>
        </w:rPr>
        <w:t>99 часов.</w:t>
      </w:r>
    </w:p>
    <w:p w:rsidR="00C34D14" w:rsidRPr="007A41FB" w:rsidRDefault="00C34D14">
      <w:pPr>
        <w:rPr>
          <w:lang w:val="ru-RU"/>
        </w:rPr>
        <w:sectPr w:rsidR="00C34D14" w:rsidRPr="007A41FB" w:rsidSect="000A5EC3">
          <w:pgSz w:w="11900" w:h="16840"/>
          <w:pgMar w:top="567" w:right="650" w:bottom="5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78" w:line="220" w:lineRule="exact"/>
        <w:rPr>
          <w:lang w:val="ru-RU"/>
        </w:rPr>
      </w:pPr>
    </w:p>
    <w:p w:rsidR="00C34D14" w:rsidRPr="007A41FB" w:rsidRDefault="00A5600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:rsidR="00C34D14" w:rsidRPr="007A41FB" w:rsidRDefault="00A56009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7A41FB">
        <w:rPr>
          <w:lang w:val="ru-RU"/>
        </w:rPr>
        <w:br/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предметных и универсальных действий в процессе изучения предмета</w:t>
      </w:r>
      <w:r w:rsidR="002021B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 станут фундаментом обучения в основном звене школы, а также будут востребованы в жизни.</w:t>
      </w:r>
    </w:p>
    <w:p w:rsidR="00C34D14" w:rsidRPr="007A41FB" w:rsidRDefault="00A56009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C34D14" w:rsidRPr="007A41FB" w:rsidRDefault="00A56009">
      <w:pPr>
        <w:autoSpaceDE w:val="0"/>
        <w:autoSpaceDN w:val="0"/>
        <w:spacing w:before="180" w:after="0" w:line="262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C34D14" w:rsidRPr="007A41FB" w:rsidRDefault="00A56009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C34D14" w:rsidRDefault="00C34D14">
      <w:pPr>
        <w:rPr>
          <w:lang w:val="ru-RU"/>
        </w:rPr>
      </w:pPr>
    </w:p>
    <w:p w:rsidR="0013155F" w:rsidRPr="007A41FB" w:rsidRDefault="0013155F">
      <w:pPr>
        <w:rPr>
          <w:lang w:val="ru-RU"/>
        </w:rPr>
        <w:sectPr w:rsidR="0013155F" w:rsidRPr="007A41FB">
          <w:pgSz w:w="11900" w:h="16840"/>
          <w:pgMar w:top="298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78" w:line="220" w:lineRule="exact"/>
        <w:rPr>
          <w:lang w:val="ru-RU"/>
        </w:rPr>
      </w:pPr>
    </w:p>
    <w:p w:rsidR="00C34D14" w:rsidRPr="007A41FB" w:rsidRDefault="00A56009">
      <w:pPr>
        <w:autoSpaceDE w:val="0"/>
        <w:autoSpaceDN w:val="0"/>
        <w:spacing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15297" w:rsidRPr="003E2625" w:rsidRDefault="003E2625" w:rsidP="00315297">
      <w:pPr>
        <w:autoSpaceDE w:val="0"/>
        <w:autoSpaceDN w:val="0"/>
        <w:spacing w:before="346" w:after="0" w:line="286" w:lineRule="auto"/>
        <w:ind w:right="432" w:firstLine="180"/>
        <w:rPr>
          <w:rFonts w:ascii="Times New Roman" w:eastAsia="Times New Roman" w:hAnsi="Times New Roman"/>
          <w:color w:val="000000"/>
          <w:sz w:val="24"/>
          <w:u w:val="single"/>
          <w:lang w:val="ru-RU"/>
        </w:rPr>
      </w:pPr>
      <w:r w:rsidRPr="003E2625">
        <w:rPr>
          <w:rFonts w:ascii="Times New Roman" w:eastAsia="Times New Roman" w:hAnsi="Times New Roman"/>
          <w:b/>
          <w:bCs/>
          <w:color w:val="000000"/>
          <w:sz w:val="24"/>
          <w:u w:val="single"/>
          <w:lang w:val="ru-RU"/>
        </w:rPr>
        <w:t>ОБУЧЕНИЕ ГРАМОТЕ</w:t>
      </w:r>
    </w:p>
    <w:p w:rsidR="00315297" w:rsidRPr="00315297" w:rsidRDefault="00315297" w:rsidP="00E91BCF">
      <w:pPr>
        <w:autoSpaceDE w:val="0"/>
        <w:autoSpaceDN w:val="0"/>
        <w:spacing w:before="346" w:after="0" w:line="286" w:lineRule="auto"/>
        <w:ind w:right="432" w:firstLine="142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315297">
        <w:rPr>
          <w:rFonts w:ascii="Times New Roman" w:eastAsia="Times New Roman" w:hAnsi="Times New Roman"/>
          <w:b/>
          <w:bCs/>
          <w:i/>
          <w:color w:val="000000"/>
          <w:sz w:val="24"/>
          <w:lang w:val="ru-RU"/>
        </w:rPr>
        <w:t>Развитие речи</w:t>
      </w:r>
      <w:r w:rsidR="00E91BCF">
        <w:rPr>
          <w:rFonts w:ascii="Times New Roman" w:eastAsia="Times New Roman" w:hAnsi="Times New Roman"/>
          <w:i/>
          <w:color w:val="000000"/>
          <w:sz w:val="24"/>
          <w:lang w:val="ru-RU"/>
        </w:rPr>
        <w:br/>
      </w:r>
      <w:r w:rsidR="006A1029"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  <w:r w:rsidRPr="00E91BCF">
        <w:rPr>
          <w:rFonts w:ascii="Times New Roman" w:eastAsia="Times New Roman" w:hAnsi="Times New Roman"/>
          <w:color w:val="000000"/>
          <w:sz w:val="24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D50D3C" w:rsidRDefault="00315297" w:rsidP="00D50D3C">
      <w:pPr>
        <w:autoSpaceDE w:val="0"/>
        <w:autoSpaceDN w:val="0"/>
        <w:spacing w:before="346" w:after="0" w:line="286" w:lineRule="auto"/>
        <w:ind w:right="432" w:firstLine="180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315297">
        <w:rPr>
          <w:rFonts w:ascii="Times New Roman" w:eastAsia="Times New Roman" w:hAnsi="Times New Roman"/>
          <w:b/>
          <w:bCs/>
          <w:i/>
          <w:color w:val="000000"/>
          <w:sz w:val="24"/>
          <w:lang w:val="ru-RU"/>
        </w:rPr>
        <w:t>Фонетика</w:t>
      </w:r>
      <w:r w:rsidR="006A1029">
        <w:rPr>
          <w:rFonts w:ascii="Times New Roman" w:eastAsia="Times New Roman" w:hAnsi="Times New Roman"/>
          <w:i/>
          <w:color w:val="000000"/>
          <w:sz w:val="24"/>
          <w:lang w:val="ru-RU"/>
        </w:rPr>
        <w:br/>
      </w:r>
      <w:r w:rsidR="006A1029" w:rsidRPr="006A1029"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  <w:r w:rsidRPr="006A1029">
        <w:rPr>
          <w:rFonts w:ascii="Times New Roman" w:eastAsia="Times New Roman" w:hAnsi="Times New Roman"/>
          <w:color w:val="000000"/>
          <w:sz w:val="24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315297" w:rsidRPr="00315297" w:rsidRDefault="00315297" w:rsidP="00D50D3C">
      <w:pPr>
        <w:autoSpaceDE w:val="0"/>
        <w:autoSpaceDN w:val="0"/>
        <w:spacing w:before="346" w:after="0" w:line="286" w:lineRule="auto"/>
        <w:ind w:right="432" w:firstLine="180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315297">
        <w:rPr>
          <w:rFonts w:ascii="Times New Roman" w:eastAsia="Times New Roman" w:hAnsi="Times New Roman"/>
          <w:b/>
          <w:bCs/>
          <w:i/>
          <w:color w:val="000000"/>
          <w:sz w:val="24"/>
          <w:lang w:val="ru-RU"/>
        </w:rPr>
        <w:t>Чтение</w:t>
      </w:r>
      <w:r w:rsidR="006A1029">
        <w:rPr>
          <w:rFonts w:ascii="Times New Roman" w:eastAsia="Times New Roman" w:hAnsi="Times New Roman"/>
          <w:i/>
          <w:color w:val="000000"/>
          <w:sz w:val="24"/>
          <w:lang w:val="ru-RU"/>
        </w:rPr>
        <w:br/>
      </w:r>
      <w:r w:rsidR="006A1029"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  <w:r w:rsidRPr="006A1029">
        <w:rPr>
          <w:rFonts w:ascii="Times New Roman" w:eastAsia="Times New Roman" w:hAnsi="Times New Roman"/>
          <w:color w:val="000000"/>
          <w:sz w:val="24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  <w:r w:rsidR="00D50D3C">
        <w:rPr>
          <w:rFonts w:ascii="Times New Roman" w:eastAsia="Times New Roman" w:hAnsi="Times New Roman"/>
          <w:i/>
          <w:color w:val="000000"/>
          <w:sz w:val="24"/>
          <w:lang w:val="ru-RU"/>
        </w:rPr>
        <w:br/>
        <w:t xml:space="preserve">  </w:t>
      </w:r>
      <w:r w:rsidRPr="00315297">
        <w:rPr>
          <w:rFonts w:ascii="Times New Roman" w:eastAsia="Times New Roman" w:hAnsi="Times New Roman"/>
          <w:i/>
          <w:color w:val="000000"/>
          <w:sz w:val="24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315297" w:rsidRPr="003E2625" w:rsidRDefault="003E2625">
      <w:pPr>
        <w:autoSpaceDE w:val="0"/>
        <w:autoSpaceDN w:val="0"/>
        <w:spacing w:before="346" w:after="0" w:line="286" w:lineRule="auto"/>
        <w:ind w:right="432" w:firstLine="18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ru-RU"/>
        </w:rPr>
      </w:pPr>
      <w:r w:rsidRPr="003E2625">
        <w:rPr>
          <w:rStyle w:val="af6"/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val="ru-RU"/>
        </w:rPr>
        <w:t>СИСТЕМАТИЧЕСКИЙ КУРС</w:t>
      </w:r>
    </w:p>
    <w:p w:rsidR="00C34D14" w:rsidRPr="007A41FB" w:rsidRDefault="00A56009">
      <w:pPr>
        <w:autoSpaceDE w:val="0"/>
        <w:autoSpaceDN w:val="0"/>
        <w:spacing w:before="346" w:after="0" w:line="286" w:lineRule="auto"/>
        <w:ind w:right="432" w:firstLine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Сказка фольклорная (народная) и литературная (авторская).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C34D14" w:rsidRPr="007A41FB" w:rsidRDefault="00A56009">
      <w:pPr>
        <w:autoSpaceDE w:val="0"/>
        <w:autoSpaceDN w:val="0"/>
        <w:spacing w:before="192" w:after="0"/>
        <w:ind w:right="144" w:firstLine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 и для детей.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Произведения одной темы, но разных жанров: рассказ, стихотворение, сказка (общее представление  на   примере   не   менее   шести   произведений К. Д. Ушинского, Л. Н.</w:t>
      </w:r>
    </w:p>
    <w:p w:rsidR="00C34D14" w:rsidRPr="007A41FB" w:rsidRDefault="00A56009">
      <w:pPr>
        <w:autoSpaceDE w:val="0"/>
        <w:autoSpaceDN w:val="0"/>
        <w:spacing w:before="70" w:after="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Толстого, В. Г.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Сутеева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, Е. А. Пермяка, В. А. Осеевой, А. Л.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,  Ю. И. Ермолаева,  Р. С.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, С. В. Михалкова, В. Д.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, В. Ю. Драгунского и др.).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C34D14" w:rsidRPr="007A41FB" w:rsidRDefault="00A56009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Произведения о родной природе. 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</w:t>
      </w:r>
    </w:p>
    <w:p w:rsidR="00C34D14" w:rsidRPr="007A41FB" w:rsidRDefault="00A56009">
      <w:pPr>
        <w:autoSpaceDE w:val="0"/>
        <w:autoSpaceDN w:val="0"/>
        <w:spacing w:before="70" w:after="0" w:line="283" w:lineRule="auto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Л.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Устное народное творчество — малые фольклорные жанры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шести произведений).</w:t>
      </w:r>
    </w:p>
    <w:p w:rsidR="00C34D14" w:rsidRPr="007A41FB" w:rsidRDefault="00A56009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малых жанров устного народного творчества: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, загадка, пословица, их назначение (веселить, потешать, играть, поучать). Особенности разных малых фольклорных жанров.</w:t>
      </w:r>
    </w:p>
    <w:p w:rsidR="00C34D14" w:rsidRPr="007A41FB" w:rsidRDefault="00A56009">
      <w:pPr>
        <w:autoSpaceDE w:val="0"/>
        <w:autoSpaceDN w:val="0"/>
        <w:spacing w:before="72" w:after="0" w:line="271" w:lineRule="auto"/>
        <w:ind w:right="288"/>
        <w:rPr>
          <w:lang w:val="ru-RU"/>
        </w:rPr>
      </w:pP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— игровой народный фольклор. Загадки — средство воспитания живости ума,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сообразительности. Пословицы — проявление народной мудрости, средство воспитания понимания жизненных правил.</w:t>
      </w:r>
    </w:p>
    <w:p w:rsidR="00C34D14" w:rsidRPr="007A41FB" w:rsidRDefault="00A56009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братьях наших меньших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—воспитание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нравственно-этических понятий: любовь и забота о животных.</w:t>
      </w:r>
    </w:p>
    <w:p w:rsidR="00C34D14" w:rsidRPr="007A41FB" w:rsidRDefault="00A56009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маме.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и самостоятельное чтение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разножанровых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произведений о маме (не менее одного автора по выбору, на примере доступных произведений Е. А. Благининой, А. Л.</w:t>
      </w:r>
    </w:p>
    <w:p w:rsidR="00C34D14" w:rsidRPr="007A41FB" w:rsidRDefault="00A56009">
      <w:pPr>
        <w:autoSpaceDE w:val="0"/>
        <w:autoSpaceDN w:val="0"/>
        <w:spacing w:before="70" w:after="0" w:line="271" w:lineRule="auto"/>
        <w:rPr>
          <w:lang w:val="ru-RU"/>
        </w:rPr>
      </w:pP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, Н. Н.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Бромлей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, А. В. Митяева, В. Д.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, Э. Э.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Мошковской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, Г. П.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Виеру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, Р. С.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C34D14" w:rsidRPr="007A41FB" w:rsidRDefault="00C34D14">
      <w:pPr>
        <w:rPr>
          <w:lang w:val="ru-RU"/>
        </w:rPr>
        <w:sectPr w:rsidR="00C34D14" w:rsidRPr="007A41FB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120" w:line="220" w:lineRule="exact"/>
        <w:rPr>
          <w:lang w:val="ru-RU"/>
        </w:rPr>
      </w:pPr>
    </w:p>
    <w:p w:rsidR="00C34D14" w:rsidRPr="007A41FB" w:rsidRDefault="00A56009">
      <w:pPr>
        <w:autoSpaceDE w:val="0"/>
        <w:autoSpaceDN w:val="0"/>
        <w:spacing w:after="0"/>
        <w:ind w:firstLine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Фольклорные и авторские произведения о чудесах и фантазии (не менее трёх произведений). 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C34D14" w:rsidRDefault="00A56009" w:rsidP="00B42E22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культура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(работа с детской книгой). Представление о том, что книга —источник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B42E22" w:rsidRDefault="00B42E22" w:rsidP="00B42E22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</w:p>
    <w:p w:rsidR="00D50D3C" w:rsidRPr="00B42E22" w:rsidRDefault="00B42E22" w:rsidP="00D50D3C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 xml:space="preserve">  </w:t>
      </w:r>
      <w:r w:rsidR="00D50D3C" w:rsidRPr="00B42E22">
        <w:rPr>
          <w:rFonts w:ascii="Times New Roman" w:hAnsi="Times New Roman" w:cs="Times New Roman"/>
          <w:i/>
          <w:iCs/>
          <w:sz w:val="24"/>
          <w:lang w:val="ru-RU"/>
        </w:rPr>
        <w:t>Базовые логические действия</w:t>
      </w:r>
      <w:r w:rsidR="00D50D3C" w:rsidRPr="00B42E22">
        <w:rPr>
          <w:rFonts w:ascii="Times New Roman" w:hAnsi="Times New Roman" w:cs="Times New Roman"/>
          <w:sz w:val="24"/>
          <w:lang w:val="ru-RU"/>
        </w:rPr>
        <w:t> как часть познавательных универсальных учебных действий способствуют формированию умений:</w:t>
      </w:r>
    </w:p>
    <w:p w:rsidR="00D50D3C" w:rsidRPr="00B42E22" w:rsidRDefault="00D50D3C" w:rsidP="00D50D3C">
      <w:pPr>
        <w:numPr>
          <w:ilvl w:val="0"/>
          <w:numId w:val="13"/>
        </w:numPr>
        <w:rPr>
          <w:rFonts w:ascii="Times New Roman" w:hAnsi="Times New Roman" w:cs="Times New Roman"/>
          <w:sz w:val="24"/>
          <w:lang w:val="ru-RU"/>
        </w:rPr>
      </w:pPr>
      <w:r w:rsidRPr="00B42E22">
        <w:rPr>
          <w:rFonts w:ascii="Times New Roman" w:hAnsi="Times New Roman" w:cs="Times New Roman"/>
          <w:sz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D50D3C" w:rsidRPr="00B42E22" w:rsidRDefault="00D50D3C" w:rsidP="00D50D3C">
      <w:pPr>
        <w:numPr>
          <w:ilvl w:val="0"/>
          <w:numId w:val="13"/>
        </w:numPr>
        <w:rPr>
          <w:rFonts w:ascii="Times New Roman" w:hAnsi="Times New Roman" w:cs="Times New Roman"/>
          <w:sz w:val="24"/>
          <w:lang w:val="ru-RU"/>
        </w:rPr>
      </w:pPr>
      <w:r w:rsidRPr="00B42E22">
        <w:rPr>
          <w:rFonts w:ascii="Times New Roman" w:hAnsi="Times New Roman" w:cs="Times New Roman"/>
          <w:sz w:val="24"/>
          <w:lang w:val="ru-RU"/>
        </w:rPr>
        <w:t>понимать фактическое содержание прочитанного или прослушанного текста;</w:t>
      </w:r>
    </w:p>
    <w:p w:rsidR="00D50D3C" w:rsidRPr="00B42E22" w:rsidRDefault="00D50D3C" w:rsidP="00D50D3C">
      <w:pPr>
        <w:numPr>
          <w:ilvl w:val="0"/>
          <w:numId w:val="13"/>
        </w:numPr>
        <w:rPr>
          <w:rFonts w:ascii="Times New Roman" w:hAnsi="Times New Roman" w:cs="Times New Roman"/>
          <w:sz w:val="24"/>
          <w:lang w:val="ru-RU"/>
        </w:rPr>
      </w:pPr>
      <w:proofErr w:type="gramStart"/>
      <w:r w:rsidRPr="00B42E22">
        <w:rPr>
          <w:rFonts w:ascii="Times New Roman" w:hAnsi="Times New Roman" w:cs="Times New Roman"/>
          <w:sz w:val="24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</w:t>
      </w:r>
      <w:r w:rsidRPr="00B42E22">
        <w:rPr>
          <w:rFonts w:ascii="Times New Roman" w:hAnsi="Times New Roman" w:cs="Times New Roman"/>
          <w:sz w:val="24"/>
          <w:lang w:val="ru-RU"/>
        </w:rPr>
        <w:br/>
        <w:t>и литературная), автор, герой, рассказ, стихотворение (в пределах изученного);</w:t>
      </w:r>
      <w:proofErr w:type="gramEnd"/>
    </w:p>
    <w:p w:rsidR="00D50D3C" w:rsidRPr="00B42E22" w:rsidRDefault="00D50D3C" w:rsidP="00D50D3C">
      <w:pPr>
        <w:numPr>
          <w:ilvl w:val="0"/>
          <w:numId w:val="13"/>
        </w:numPr>
        <w:rPr>
          <w:rFonts w:ascii="Times New Roman" w:hAnsi="Times New Roman" w:cs="Times New Roman"/>
          <w:sz w:val="24"/>
          <w:lang w:val="ru-RU"/>
        </w:rPr>
      </w:pPr>
      <w:r w:rsidRPr="00B42E22">
        <w:rPr>
          <w:rFonts w:ascii="Times New Roman" w:hAnsi="Times New Roman" w:cs="Times New Roman"/>
          <w:sz w:val="24"/>
          <w:lang w:val="ru-RU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D50D3C" w:rsidRPr="00B42E22" w:rsidRDefault="00D50D3C" w:rsidP="00D50D3C">
      <w:pPr>
        <w:numPr>
          <w:ilvl w:val="0"/>
          <w:numId w:val="13"/>
        </w:numPr>
        <w:rPr>
          <w:rFonts w:ascii="Times New Roman" w:hAnsi="Times New Roman" w:cs="Times New Roman"/>
          <w:sz w:val="24"/>
          <w:lang w:val="ru-RU"/>
        </w:rPr>
      </w:pPr>
      <w:r w:rsidRPr="00B42E22">
        <w:rPr>
          <w:rFonts w:ascii="Times New Roman" w:hAnsi="Times New Roman" w:cs="Times New Roman"/>
          <w:sz w:val="24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</w:t>
      </w:r>
      <w:r w:rsidRPr="00B42E22">
        <w:rPr>
          <w:rFonts w:ascii="Times New Roman" w:hAnsi="Times New Roman" w:cs="Times New Roman"/>
          <w:sz w:val="24"/>
          <w:lang w:val="ru-RU"/>
        </w:rPr>
        <w:br/>
        <w:t>или отрицательную оценку его поступкам, задавать вопросы по фактическому содержанию;</w:t>
      </w:r>
    </w:p>
    <w:p w:rsidR="00D50D3C" w:rsidRPr="00B42E22" w:rsidRDefault="00D50D3C" w:rsidP="00D50D3C">
      <w:pPr>
        <w:numPr>
          <w:ilvl w:val="0"/>
          <w:numId w:val="13"/>
        </w:numPr>
        <w:rPr>
          <w:rFonts w:ascii="Times New Roman" w:hAnsi="Times New Roman" w:cs="Times New Roman"/>
          <w:sz w:val="24"/>
          <w:lang w:val="ru-RU"/>
        </w:rPr>
      </w:pPr>
      <w:r w:rsidRPr="00B42E22">
        <w:rPr>
          <w:rFonts w:ascii="Times New Roman" w:hAnsi="Times New Roman" w:cs="Times New Roman"/>
          <w:sz w:val="24"/>
          <w:lang w:val="ru-RU"/>
        </w:rPr>
        <w:t>сравнивать произведения по теме, настроению, которое оно вызывает.</w:t>
      </w:r>
    </w:p>
    <w:p w:rsidR="00D50D3C" w:rsidRPr="00B42E22" w:rsidRDefault="00B42E22" w:rsidP="00D50D3C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 xml:space="preserve">   </w:t>
      </w:r>
      <w:r w:rsidR="00D50D3C" w:rsidRPr="00B42E22">
        <w:rPr>
          <w:rFonts w:ascii="Times New Roman" w:hAnsi="Times New Roman" w:cs="Times New Roman"/>
          <w:i/>
          <w:iCs/>
          <w:sz w:val="24"/>
          <w:lang w:val="ru-RU"/>
        </w:rPr>
        <w:t>Работа с информацией</w:t>
      </w:r>
      <w:r w:rsidR="00D50D3C" w:rsidRPr="00B42E22">
        <w:rPr>
          <w:rFonts w:ascii="Times New Roman" w:hAnsi="Times New Roman" w:cs="Times New Roman"/>
          <w:sz w:val="24"/>
          <w:lang w:val="ru-RU"/>
        </w:rPr>
        <w:t> как часть познавательных универсальных учебных действий способствует формированию умений:</w:t>
      </w:r>
    </w:p>
    <w:p w:rsidR="00D50D3C" w:rsidRPr="00B42E22" w:rsidRDefault="00D50D3C" w:rsidP="00D50D3C">
      <w:pPr>
        <w:numPr>
          <w:ilvl w:val="0"/>
          <w:numId w:val="14"/>
        </w:numPr>
        <w:rPr>
          <w:rFonts w:ascii="Times New Roman" w:hAnsi="Times New Roman" w:cs="Times New Roman"/>
          <w:sz w:val="24"/>
          <w:lang w:val="ru-RU"/>
        </w:rPr>
      </w:pPr>
      <w:r w:rsidRPr="00B42E22">
        <w:rPr>
          <w:rFonts w:ascii="Times New Roman" w:hAnsi="Times New Roman" w:cs="Times New Roman"/>
          <w:sz w:val="24"/>
          <w:lang w:val="ru-RU"/>
        </w:rPr>
        <w:t>понимать, что те</w:t>
      </w:r>
      <w:proofErr w:type="gramStart"/>
      <w:r w:rsidRPr="00B42E22">
        <w:rPr>
          <w:rFonts w:ascii="Times New Roman" w:hAnsi="Times New Roman" w:cs="Times New Roman"/>
          <w:sz w:val="24"/>
          <w:lang w:val="ru-RU"/>
        </w:rPr>
        <w:t>кст пр</w:t>
      </w:r>
      <w:proofErr w:type="gramEnd"/>
      <w:r w:rsidRPr="00B42E22">
        <w:rPr>
          <w:rFonts w:ascii="Times New Roman" w:hAnsi="Times New Roman" w:cs="Times New Roman"/>
          <w:sz w:val="24"/>
          <w:lang w:val="ru-RU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D50D3C" w:rsidRPr="00B42E22" w:rsidRDefault="00D50D3C" w:rsidP="00D50D3C">
      <w:pPr>
        <w:numPr>
          <w:ilvl w:val="0"/>
          <w:numId w:val="14"/>
        </w:numPr>
        <w:rPr>
          <w:rFonts w:ascii="Times New Roman" w:hAnsi="Times New Roman" w:cs="Times New Roman"/>
          <w:sz w:val="24"/>
          <w:lang w:val="ru-RU"/>
        </w:rPr>
      </w:pPr>
      <w:r w:rsidRPr="00B42E22">
        <w:rPr>
          <w:rFonts w:ascii="Times New Roman" w:hAnsi="Times New Roman" w:cs="Times New Roman"/>
          <w:sz w:val="24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D50D3C" w:rsidRPr="00B42E22" w:rsidRDefault="00B42E22" w:rsidP="00D50D3C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 xml:space="preserve">   </w:t>
      </w:r>
      <w:r w:rsidR="00D50D3C" w:rsidRPr="00B42E22">
        <w:rPr>
          <w:rFonts w:ascii="Times New Roman" w:hAnsi="Times New Roman" w:cs="Times New Roman"/>
          <w:i/>
          <w:iCs/>
          <w:sz w:val="24"/>
          <w:lang w:val="ru-RU"/>
        </w:rPr>
        <w:t>Коммуникативные универсальные учебные действия</w:t>
      </w:r>
      <w:r w:rsidR="00D50D3C" w:rsidRPr="00B42E22">
        <w:rPr>
          <w:rFonts w:ascii="Times New Roman" w:hAnsi="Times New Roman" w:cs="Times New Roman"/>
          <w:sz w:val="24"/>
          <w:lang w:val="ru-RU"/>
        </w:rPr>
        <w:t> способствуют формированию умений:</w:t>
      </w:r>
    </w:p>
    <w:p w:rsidR="00D50D3C" w:rsidRPr="00B42E22" w:rsidRDefault="00D50D3C" w:rsidP="00D50D3C">
      <w:pPr>
        <w:numPr>
          <w:ilvl w:val="0"/>
          <w:numId w:val="15"/>
        </w:numPr>
        <w:rPr>
          <w:rFonts w:ascii="Times New Roman" w:hAnsi="Times New Roman" w:cs="Times New Roman"/>
          <w:sz w:val="24"/>
          <w:lang w:val="ru-RU"/>
        </w:rPr>
      </w:pPr>
      <w:r w:rsidRPr="00B42E22">
        <w:rPr>
          <w:rFonts w:ascii="Times New Roman" w:hAnsi="Times New Roman" w:cs="Times New Roman"/>
          <w:sz w:val="24"/>
          <w:lang w:val="ru-RU"/>
        </w:rPr>
        <w:t>читать наизусть стихотворения, соблюдать орфоэпические и пунктуационные нормы;</w:t>
      </w:r>
    </w:p>
    <w:p w:rsidR="00D50D3C" w:rsidRPr="00B42E22" w:rsidRDefault="00D50D3C" w:rsidP="00D50D3C">
      <w:pPr>
        <w:numPr>
          <w:ilvl w:val="0"/>
          <w:numId w:val="15"/>
        </w:numPr>
        <w:rPr>
          <w:rFonts w:ascii="Times New Roman" w:hAnsi="Times New Roman" w:cs="Times New Roman"/>
          <w:sz w:val="24"/>
          <w:lang w:val="ru-RU"/>
        </w:rPr>
      </w:pPr>
      <w:r w:rsidRPr="00B42E22">
        <w:rPr>
          <w:rFonts w:ascii="Times New Roman" w:hAnsi="Times New Roman" w:cs="Times New Roman"/>
          <w:sz w:val="24"/>
          <w:lang w:val="ru-RU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B42E22">
        <w:rPr>
          <w:rFonts w:ascii="Times New Roman" w:hAnsi="Times New Roman" w:cs="Times New Roman"/>
          <w:sz w:val="24"/>
          <w:lang w:val="ru-RU"/>
        </w:rPr>
        <w:t>высказывать своё отношение</w:t>
      </w:r>
      <w:proofErr w:type="gramEnd"/>
      <w:r w:rsidRPr="00B42E22">
        <w:rPr>
          <w:rFonts w:ascii="Times New Roman" w:hAnsi="Times New Roman" w:cs="Times New Roman"/>
          <w:sz w:val="24"/>
          <w:lang w:val="ru-RU"/>
        </w:rPr>
        <w:br/>
        <w:t>к обсуждаемой проблеме;</w:t>
      </w:r>
    </w:p>
    <w:p w:rsidR="00D50D3C" w:rsidRPr="00B42E22" w:rsidRDefault="00D50D3C" w:rsidP="00D50D3C">
      <w:pPr>
        <w:numPr>
          <w:ilvl w:val="0"/>
          <w:numId w:val="15"/>
        </w:numPr>
        <w:rPr>
          <w:rFonts w:ascii="Times New Roman" w:hAnsi="Times New Roman" w:cs="Times New Roman"/>
          <w:sz w:val="24"/>
          <w:lang w:val="ru-RU"/>
        </w:rPr>
      </w:pPr>
      <w:r w:rsidRPr="00B42E22">
        <w:rPr>
          <w:rFonts w:ascii="Times New Roman" w:hAnsi="Times New Roman" w:cs="Times New Roman"/>
          <w:sz w:val="24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D50D3C" w:rsidRPr="00B42E22" w:rsidRDefault="00D50D3C" w:rsidP="00D50D3C">
      <w:pPr>
        <w:numPr>
          <w:ilvl w:val="0"/>
          <w:numId w:val="15"/>
        </w:numPr>
        <w:rPr>
          <w:rFonts w:ascii="Times New Roman" w:hAnsi="Times New Roman" w:cs="Times New Roman"/>
          <w:sz w:val="24"/>
          <w:lang w:val="ru-RU"/>
        </w:rPr>
      </w:pPr>
      <w:r w:rsidRPr="00B42E22">
        <w:rPr>
          <w:rFonts w:ascii="Times New Roman" w:hAnsi="Times New Roman" w:cs="Times New Roman"/>
          <w:sz w:val="24"/>
          <w:lang w:val="ru-RU"/>
        </w:rPr>
        <w:t>объяснять своими словами значение изученных понятий;</w:t>
      </w:r>
    </w:p>
    <w:p w:rsidR="00D50D3C" w:rsidRPr="00B42E22" w:rsidRDefault="00D50D3C" w:rsidP="00D50D3C">
      <w:pPr>
        <w:numPr>
          <w:ilvl w:val="0"/>
          <w:numId w:val="15"/>
        </w:numPr>
        <w:rPr>
          <w:rFonts w:ascii="Times New Roman" w:hAnsi="Times New Roman" w:cs="Times New Roman"/>
          <w:sz w:val="24"/>
          <w:lang w:val="ru-RU"/>
        </w:rPr>
      </w:pPr>
      <w:r w:rsidRPr="00B42E22">
        <w:rPr>
          <w:rFonts w:ascii="Times New Roman" w:hAnsi="Times New Roman" w:cs="Times New Roman"/>
          <w:sz w:val="24"/>
          <w:lang w:val="ru-RU"/>
        </w:rPr>
        <w:lastRenderedPageBreak/>
        <w:t>описывать своё настроение после слушания (чтения) стихотворений, сказок, рассказов.</w:t>
      </w:r>
    </w:p>
    <w:p w:rsidR="00D50D3C" w:rsidRPr="00B42E22" w:rsidRDefault="00EB4915" w:rsidP="00D50D3C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 xml:space="preserve">   </w:t>
      </w:r>
      <w:r w:rsidR="00D50D3C" w:rsidRPr="00B42E22">
        <w:rPr>
          <w:rFonts w:ascii="Times New Roman" w:hAnsi="Times New Roman" w:cs="Times New Roman"/>
          <w:i/>
          <w:iCs/>
          <w:sz w:val="24"/>
          <w:lang w:val="ru-RU"/>
        </w:rPr>
        <w:t>Регулятивные универсальные учебные действия</w:t>
      </w:r>
      <w:r w:rsidR="00D50D3C" w:rsidRPr="00B42E22">
        <w:rPr>
          <w:rFonts w:ascii="Times New Roman" w:hAnsi="Times New Roman" w:cs="Times New Roman"/>
          <w:sz w:val="24"/>
          <w:lang w:val="ru-RU"/>
        </w:rPr>
        <w:t> способствуют формированию умений:</w:t>
      </w:r>
    </w:p>
    <w:p w:rsidR="00D50D3C" w:rsidRPr="00B42E22" w:rsidRDefault="00D50D3C" w:rsidP="00D50D3C">
      <w:pPr>
        <w:numPr>
          <w:ilvl w:val="0"/>
          <w:numId w:val="16"/>
        </w:numPr>
        <w:rPr>
          <w:rFonts w:ascii="Times New Roman" w:hAnsi="Times New Roman" w:cs="Times New Roman"/>
          <w:sz w:val="24"/>
          <w:lang w:val="ru-RU"/>
        </w:rPr>
      </w:pPr>
      <w:r w:rsidRPr="00B42E22">
        <w:rPr>
          <w:rFonts w:ascii="Times New Roman" w:hAnsi="Times New Roman" w:cs="Times New Roman"/>
          <w:sz w:val="24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D50D3C" w:rsidRPr="00B42E22" w:rsidRDefault="00D50D3C" w:rsidP="00D50D3C">
      <w:pPr>
        <w:numPr>
          <w:ilvl w:val="0"/>
          <w:numId w:val="16"/>
        </w:numPr>
        <w:rPr>
          <w:rFonts w:ascii="Times New Roman" w:hAnsi="Times New Roman" w:cs="Times New Roman"/>
          <w:sz w:val="24"/>
          <w:lang w:val="ru-RU"/>
        </w:rPr>
      </w:pPr>
      <w:r w:rsidRPr="00B42E22">
        <w:rPr>
          <w:rFonts w:ascii="Times New Roman" w:hAnsi="Times New Roman" w:cs="Times New Roman"/>
          <w:sz w:val="24"/>
          <w:lang w:val="ru-RU"/>
        </w:rPr>
        <w:t>проявлять желание самостоятельно читать, совершенствовать свой навык чтения;</w:t>
      </w:r>
    </w:p>
    <w:p w:rsidR="00D50D3C" w:rsidRPr="00B42E22" w:rsidRDefault="00D50D3C" w:rsidP="00D50D3C">
      <w:pPr>
        <w:numPr>
          <w:ilvl w:val="0"/>
          <w:numId w:val="16"/>
        </w:numPr>
        <w:rPr>
          <w:rFonts w:ascii="Times New Roman" w:hAnsi="Times New Roman" w:cs="Times New Roman"/>
          <w:sz w:val="24"/>
          <w:lang w:val="ru-RU"/>
        </w:rPr>
      </w:pPr>
      <w:r w:rsidRPr="00B42E22">
        <w:rPr>
          <w:rFonts w:ascii="Times New Roman" w:hAnsi="Times New Roman" w:cs="Times New Roman"/>
          <w:sz w:val="24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D50D3C" w:rsidRPr="00B42E22" w:rsidRDefault="00EB4915" w:rsidP="00D50D3C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 xml:space="preserve">   </w:t>
      </w:r>
      <w:r w:rsidR="00D50D3C" w:rsidRPr="00B42E22">
        <w:rPr>
          <w:rFonts w:ascii="Times New Roman" w:hAnsi="Times New Roman" w:cs="Times New Roman"/>
          <w:i/>
          <w:iCs/>
          <w:sz w:val="24"/>
          <w:lang w:val="ru-RU"/>
        </w:rPr>
        <w:t>Совместная деятельность</w:t>
      </w:r>
      <w:r w:rsidR="00D50D3C" w:rsidRPr="00B42E22">
        <w:rPr>
          <w:rFonts w:ascii="Times New Roman" w:hAnsi="Times New Roman" w:cs="Times New Roman"/>
          <w:sz w:val="24"/>
          <w:lang w:val="ru-RU"/>
        </w:rPr>
        <w:t> способствует формированию умений:</w:t>
      </w:r>
    </w:p>
    <w:p w:rsidR="00D50D3C" w:rsidRPr="00B42E22" w:rsidRDefault="00D50D3C" w:rsidP="00D50D3C">
      <w:pPr>
        <w:numPr>
          <w:ilvl w:val="0"/>
          <w:numId w:val="17"/>
        </w:numPr>
        <w:rPr>
          <w:rFonts w:ascii="Times New Roman" w:hAnsi="Times New Roman" w:cs="Times New Roman"/>
          <w:sz w:val="24"/>
          <w:lang w:val="ru-RU"/>
        </w:rPr>
      </w:pPr>
      <w:r w:rsidRPr="00B42E22">
        <w:rPr>
          <w:rFonts w:ascii="Times New Roman" w:hAnsi="Times New Roman" w:cs="Times New Roman"/>
          <w:sz w:val="24"/>
          <w:lang w:val="ru-RU"/>
        </w:rPr>
        <w:t>проявлять желание работать в парах, небольших группах;</w:t>
      </w:r>
    </w:p>
    <w:p w:rsidR="00D50D3C" w:rsidRPr="00B42E22" w:rsidRDefault="00D50D3C" w:rsidP="00D50D3C">
      <w:pPr>
        <w:numPr>
          <w:ilvl w:val="0"/>
          <w:numId w:val="17"/>
        </w:numPr>
        <w:rPr>
          <w:rFonts w:ascii="Times New Roman" w:hAnsi="Times New Roman" w:cs="Times New Roman"/>
          <w:sz w:val="24"/>
          <w:lang w:val="ru-RU"/>
        </w:rPr>
      </w:pPr>
      <w:r w:rsidRPr="00B42E22">
        <w:rPr>
          <w:rFonts w:ascii="Times New Roman" w:hAnsi="Times New Roman" w:cs="Times New Roman"/>
          <w:sz w:val="24"/>
          <w:lang w:val="ru-RU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D50D3C" w:rsidRPr="007A41FB" w:rsidRDefault="00D50D3C">
      <w:pPr>
        <w:rPr>
          <w:lang w:val="ru-RU"/>
        </w:rPr>
        <w:sectPr w:rsidR="00D50D3C" w:rsidRPr="007A41FB">
          <w:pgSz w:w="11900" w:h="16840"/>
          <w:pgMar w:top="340" w:right="836" w:bottom="1440" w:left="666" w:header="720" w:footer="720" w:gutter="0"/>
          <w:cols w:space="720" w:equalWidth="0">
            <w:col w:w="10398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78" w:line="220" w:lineRule="exact"/>
        <w:rPr>
          <w:lang w:val="ru-RU"/>
        </w:rPr>
      </w:pPr>
    </w:p>
    <w:p w:rsidR="00C34D14" w:rsidRPr="007A41FB" w:rsidRDefault="00A56009">
      <w:pPr>
        <w:autoSpaceDE w:val="0"/>
        <w:autoSpaceDN w:val="0"/>
        <w:spacing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C34D14" w:rsidRPr="007A41FB" w:rsidRDefault="00A56009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литературного чтения в 1 классе направлено на достижение обучающимися личностных,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C34D14" w:rsidRPr="007A41FB" w:rsidRDefault="00A56009">
      <w:pPr>
        <w:autoSpaceDE w:val="0"/>
        <w:autoSpaceDN w:val="0"/>
        <w:spacing w:before="262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C34D14" w:rsidRPr="007A41FB" w:rsidRDefault="00A56009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</w:t>
      </w:r>
      <w:r w:rsidR="00E640A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C34D14" w:rsidRPr="007A41FB" w:rsidRDefault="00A56009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C34D14" w:rsidRPr="007A41FB" w:rsidRDefault="00A56009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C34D14" w:rsidRPr="007A41FB" w:rsidRDefault="00A56009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C34D14" w:rsidRPr="007A41FB" w:rsidRDefault="00A560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C34D14" w:rsidRPr="007A41FB" w:rsidRDefault="00A56009">
      <w:pPr>
        <w:autoSpaceDE w:val="0"/>
        <w:autoSpaceDN w:val="0"/>
        <w:spacing w:before="178" w:after="0"/>
        <w:ind w:left="420" w:right="7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C34D14" w:rsidRPr="007A41FB" w:rsidRDefault="00A56009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C34D14" w:rsidRPr="007A41FB" w:rsidRDefault="00A560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C34D14" w:rsidRPr="007A41FB" w:rsidRDefault="00A56009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 эстетического  опыта  слушания,  чтения и эмоционально-эстетической оценки</w:t>
      </w:r>
    </w:p>
    <w:p w:rsidR="00C34D14" w:rsidRPr="007A41FB" w:rsidRDefault="00C34D14">
      <w:pPr>
        <w:rPr>
          <w:lang w:val="ru-RU"/>
        </w:rPr>
        <w:sectPr w:rsidR="00C34D14" w:rsidRPr="007A41FB">
          <w:pgSz w:w="11900" w:h="16840"/>
          <w:pgMar w:top="298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66" w:line="220" w:lineRule="exact"/>
        <w:rPr>
          <w:lang w:val="ru-RU"/>
        </w:rPr>
      </w:pPr>
    </w:p>
    <w:p w:rsidR="00C34D14" w:rsidRPr="007A41FB" w:rsidRDefault="00A56009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:rsidR="00C34D14" w:rsidRPr="007A41FB" w:rsidRDefault="00A560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C34D14" w:rsidRPr="007A41FB" w:rsidRDefault="00A56009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:rsidR="00C34D14" w:rsidRPr="007A41FB" w:rsidRDefault="00A560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C34D14" w:rsidRPr="007A41FB" w:rsidRDefault="00A56009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C34D14" w:rsidRPr="007A41FB" w:rsidRDefault="00A560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C34D14" w:rsidRPr="007A41FB" w:rsidRDefault="00A5600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:rsidR="00C34D14" w:rsidRPr="007A41FB" w:rsidRDefault="00A560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C34D14" w:rsidRPr="007A41FB" w:rsidRDefault="00A56009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C34D14" w:rsidRPr="007A41FB" w:rsidRDefault="00A56009">
      <w:pPr>
        <w:autoSpaceDE w:val="0"/>
        <w:autoSpaceDN w:val="0"/>
        <w:spacing w:before="190" w:after="0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C34D14" w:rsidRPr="007A41FB" w:rsidRDefault="00A56009">
      <w:pPr>
        <w:autoSpaceDE w:val="0"/>
        <w:autoSpaceDN w:val="0"/>
        <w:spacing w:before="322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34D14" w:rsidRPr="007A41FB" w:rsidRDefault="00A56009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C34D14" w:rsidRPr="007A41FB" w:rsidRDefault="00A56009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C34D14" w:rsidRPr="007A41FB" w:rsidRDefault="00A5600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C34D14" w:rsidRPr="007A41FB" w:rsidRDefault="00A56009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в сюжете фольклорного и художественного</w:t>
      </w:r>
    </w:p>
    <w:p w:rsidR="00C34D14" w:rsidRPr="007A41FB" w:rsidRDefault="00C34D14">
      <w:pPr>
        <w:rPr>
          <w:lang w:val="ru-RU"/>
        </w:rPr>
        <w:sectPr w:rsidR="00C34D14" w:rsidRPr="007A41FB">
          <w:pgSz w:w="11900" w:h="16840"/>
          <w:pgMar w:top="286" w:right="720" w:bottom="296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90" w:line="220" w:lineRule="exact"/>
        <w:rPr>
          <w:lang w:val="ru-RU"/>
        </w:rPr>
      </w:pPr>
    </w:p>
    <w:p w:rsidR="00C34D14" w:rsidRPr="007A41FB" w:rsidRDefault="00A56009">
      <w:pPr>
        <w:tabs>
          <w:tab w:val="left" w:pos="420"/>
        </w:tabs>
        <w:autoSpaceDE w:val="0"/>
        <w:autoSpaceDN w:val="0"/>
        <w:spacing w:after="0" w:line="341" w:lineRule="auto"/>
        <w:ind w:left="180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предложенных учителем вопросов;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предложенных критериев);</w:t>
      </w:r>
    </w:p>
    <w:p w:rsidR="00C34D14" w:rsidRPr="007A41FB" w:rsidRDefault="00A56009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особенностей  объекта  изучения и связей между объектами (часть — целое, причина —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C34D14" w:rsidRPr="007A41FB" w:rsidRDefault="00A56009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C34D14" w:rsidRPr="007A41FB" w:rsidRDefault="00C34D14">
      <w:pPr>
        <w:rPr>
          <w:lang w:val="ru-RU"/>
        </w:rPr>
        <w:sectPr w:rsidR="00C34D14" w:rsidRPr="007A41FB">
          <w:pgSz w:w="11900" w:h="16840"/>
          <w:pgMar w:top="310" w:right="766" w:bottom="392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78" w:line="220" w:lineRule="exact"/>
        <w:rPr>
          <w:lang w:val="ru-RU"/>
        </w:rPr>
      </w:pPr>
    </w:p>
    <w:p w:rsidR="00C34D14" w:rsidRPr="007A41FB" w:rsidRDefault="00A56009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 учебные действия: 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C34D14" w:rsidRPr="007A41FB" w:rsidRDefault="00A5600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:rsidR="00C34D14" w:rsidRPr="007A41FB" w:rsidRDefault="00A560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C34D14" w:rsidRPr="007A41FB" w:rsidRDefault="00A5600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C34D14" w:rsidRPr="007A41FB" w:rsidRDefault="00A56009">
      <w:pPr>
        <w:autoSpaceDE w:val="0"/>
        <w:autoSpaceDN w:val="0"/>
        <w:spacing w:before="324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C34D14" w:rsidRPr="007A41FB" w:rsidRDefault="00A56009">
      <w:pPr>
        <w:autoSpaceDE w:val="0"/>
        <w:autoSpaceDN w:val="0"/>
        <w:spacing w:before="228" w:after="0" w:line="271" w:lineRule="auto"/>
        <w:ind w:left="420" w:right="432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C34D14" w:rsidRPr="007A41FB" w:rsidRDefault="00A56009">
      <w:pPr>
        <w:autoSpaceDE w:val="0"/>
        <w:autoSpaceDN w:val="0"/>
        <w:spacing w:before="322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34D14" w:rsidRPr="007A41FB" w:rsidRDefault="00A56009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C34D14" w:rsidRPr="007A41FB" w:rsidRDefault="00A5600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 первом классе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:rsidR="00C34D14" w:rsidRPr="007A41FB" w:rsidRDefault="00A56009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художественных произведениях отражение нравственных ценностей, традиций, быта разных народов;</w:t>
      </w:r>
    </w:p>
    <w:p w:rsidR="00C34D14" w:rsidRPr="007A41FB" w:rsidRDefault="00A56009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(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нестихотворную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) и стихотворную речь;</w:t>
      </w:r>
    </w:p>
    <w:p w:rsidR="00C34D14" w:rsidRPr="007A41FB" w:rsidRDefault="00A56009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, сказки (фольклорные и литературные), рассказы, стихотворения);</w:t>
      </w:r>
    </w:p>
    <w:p w:rsidR="00C34D14" w:rsidRPr="007A41FB" w:rsidRDefault="00C34D14">
      <w:pPr>
        <w:rPr>
          <w:lang w:val="ru-RU"/>
        </w:rPr>
        <w:sectPr w:rsidR="00C34D14" w:rsidRPr="007A41FB">
          <w:pgSz w:w="11900" w:h="16840"/>
          <w:pgMar w:top="298" w:right="740" w:bottom="49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108" w:line="220" w:lineRule="exact"/>
        <w:rPr>
          <w:lang w:val="ru-RU"/>
        </w:rPr>
      </w:pPr>
    </w:p>
    <w:p w:rsidR="00C34D14" w:rsidRPr="007A41FB" w:rsidRDefault="00A56009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C34D14" w:rsidRPr="007A41FB" w:rsidRDefault="00A56009">
      <w:pPr>
        <w:autoSpaceDE w:val="0"/>
        <w:autoSpaceDN w:val="0"/>
        <w:spacing w:before="190" w:after="0"/>
        <w:ind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элементарными умениями анализа текста прослушанного/прочитанного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C34D14" w:rsidRPr="007A41FB" w:rsidRDefault="00A56009">
      <w:pPr>
        <w:autoSpaceDE w:val="0"/>
        <w:autoSpaceDN w:val="0"/>
        <w:spacing w:before="190" w:after="0"/>
        <w:ind w:right="20"/>
        <w:jc w:val="both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C34D14" w:rsidRPr="007A41FB" w:rsidRDefault="00A56009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составлять высказывания по содержанию  произведения (не менее 3 предложений) по заданному алгоритму;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сочинять небольшие  тексты  по  предложенному  началу и др. (не менее 3 предложений);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книге/учебнике по обложке, оглавлению, иллюстрациям;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книги для самостоятельного чтения по совету взрослого и с учётом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рекомендательного списка, рассказывать о прочитанной книге по предложенному алгоритму;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обращаться к справочной литературе для получения дополнительной информации в соответствии с учебной задачей.</w:t>
      </w:r>
    </w:p>
    <w:p w:rsidR="00C34D14" w:rsidRPr="007A41FB" w:rsidRDefault="00C34D14">
      <w:pPr>
        <w:rPr>
          <w:lang w:val="ru-RU"/>
        </w:rPr>
        <w:sectPr w:rsidR="00C34D14" w:rsidRPr="007A41FB">
          <w:pgSz w:w="11900" w:h="16840"/>
          <w:pgMar w:top="328" w:right="868" w:bottom="1440" w:left="1086" w:header="720" w:footer="720" w:gutter="0"/>
          <w:cols w:space="720" w:equalWidth="0">
            <w:col w:w="9946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64" w:line="220" w:lineRule="exact"/>
        <w:rPr>
          <w:lang w:val="ru-RU"/>
        </w:rPr>
      </w:pPr>
    </w:p>
    <w:p w:rsidR="00C34D14" w:rsidRDefault="00A56009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3672"/>
        <w:gridCol w:w="1509"/>
        <w:gridCol w:w="1680"/>
        <w:gridCol w:w="1768"/>
        <w:gridCol w:w="2623"/>
        <w:gridCol w:w="2623"/>
      </w:tblGrid>
      <w:tr w:rsidR="001134E2" w:rsidRPr="006847BF" w:rsidTr="00C01705">
        <w:trPr>
          <w:trHeight w:val="144"/>
          <w:tblCellSpacing w:w="20" w:type="nil"/>
        </w:trPr>
        <w:tc>
          <w:tcPr>
            <w:tcW w:w="697" w:type="dxa"/>
            <w:vMerge w:val="restart"/>
            <w:tcBorders>
              <w:top w:val="single" w:sz="2" w:space="0" w:color="auto"/>
              <w:lef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6847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№ п/п </w:t>
            </w:r>
          </w:p>
          <w:p w:rsidR="001134E2" w:rsidRPr="006847BF" w:rsidRDefault="001134E2" w:rsidP="00F70BC9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  <w:vMerge w:val="restart"/>
            <w:tcBorders>
              <w:top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47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</w:t>
            </w:r>
            <w:proofErr w:type="spellEnd"/>
            <w:r w:rsidRPr="006847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47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разделов</w:t>
            </w:r>
            <w:proofErr w:type="spellEnd"/>
            <w:r w:rsidRPr="006847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6847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тем</w:t>
            </w:r>
            <w:proofErr w:type="spellEnd"/>
            <w:r w:rsidRPr="006847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47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программы</w:t>
            </w:r>
            <w:proofErr w:type="spellEnd"/>
            <w:r w:rsidRPr="006847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1134E2" w:rsidRPr="006847BF" w:rsidRDefault="001134E2" w:rsidP="00F70BC9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47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Количество</w:t>
            </w:r>
            <w:proofErr w:type="spellEnd"/>
            <w:r w:rsidRPr="006847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47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часов</w:t>
            </w:r>
            <w:proofErr w:type="spellEnd"/>
          </w:p>
        </w:tc>
        <w:tc>
          <w:tcPr>
            <w:tcW w:w="2623" w:type="dxa"/>
            <w:vMerge w:val="restart"/>
            <w:tcBorders>
              <w:top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47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Электронные</w:t>
            </w:r>
            <w:proofErr w:type="spellEnd"/>
            <w:r w:rsidRPr="006847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847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цифровые</w:t>
            </w:r>
            <w:proofErr w:type="spellEnd"/>
            <w:r w:rsidRPr="006847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6847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образовательные</w:t>
            </w:r>
            <w:proofErr w:type="spellEnd"/>
            <w:r w:rsidRPr="006847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47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ресурсы</w:t>
            </w:r>
            <w:proofErr w:type="spellEnd"/>
            <w:r w:rsidRPr="006847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1134E2" w:rsidRPr="006847BF" w:rsidRDefault="001134E2" w:rsidP="00F70BC9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1134E2" w:rsidRPr="001134E2" w:rsidRDefault="001134E2" w:rsidP="00F70BC9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34E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Целевой приоритет</w:t>
            </w:r>
            <w:r w:rsidRPr="001134E2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1134E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воспитания</w:t>
            </w:r>
          </w:p>
        </w:tc>
      </w:tr>
      <w:tr w:rsidR="001134E2" w:rsidRPr="006847BF" w:rsidTr="002860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  <w:left w:val="single" w:sz="2" w:space="0" w:color="auto"/>
            </w:tcBorders>
            <w:tcMar>
              <w:top w:w="50" w:type="dxa"/>
              <w:left w:w="100" w:type="dxa"/>
            </w:tcMar>
          </w:tcPr>
          <w:p w:rsidR="001134E2" w:rsidRPr="006847BF" w:rsidRDefault="001134E2" w:rsidP="00F70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1134E2" w:rsidRPr="006847BF" w:rsidRDefault="001134E2" w:rsidP="00F70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47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  <w:proofErr w:type="spellEnd"/>
            <w:r w:rsidRPr="006847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1134E2" w:rsidRPr="006847BF" w:rsidRDefault="001134E2" w:rsidP="00F70BC9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47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Контрольные</w:t>
            </w:r>
            <w:proofErr w:type="spellEnd"/>
            <w:r w:rsidRPr="006847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47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работы</w:t>
            </w:r>
            <w:proofErr w:type="spellEnd"/>
            <w:r w:rsidRPr="006847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1134E2" w:rsidRPr="006847BF" w:rsidRDefault="001134E2" w:rsidP="00F70BC9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47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Практические</w:t>
            </w:r>
            <w:proofErr w:type="spellEnd"/>
            <w:r w:rsidRPr="006847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47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работы</w:t>
            </w:r>
            <w:proofErr w:type="spellEnd"/>
            <w:r w:rsidRPr="006847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1134E2" w:rsidRPr="006847BF" w:rsidRDefault="001134E2" w:rsidP="00F70BC9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  <w:vMerge/>
            <w:tcBorders>
              <w:top w:val="nil"/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1134E2" w:rsidRPr="006847BF" w:rsidRDefault="001134E2" w:rsidP="00F70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  <w:vMerge/>
            <w:tcBorders>
              <w:right w:val="single" w:sz="2" w:space="0" w:color="auto"/>
            </w:tcBorders>
          </w:tcPr>
          <w:p w:rsidR="001134E2" w:rsidRPr="006847BF" w:rsidRDefault="001134E2" w:rsidP="00F70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4E2" w:rsidRPr="006847BF" w:rsidTr="00776E8E">
        <w:trPr>
          <w:trHeight w:val="144"/>
          <w:tblCellSpacing w:w="20" w:type="nil"/>
        </w:trPr>
        <w:tc>
          <w:tcPr>
            <w:tcW w:w="14572" w:type="dxa"/>
            <w:gridSpan w:val="7"/>
            <w:tcBorders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6847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Раздел</w:t>
            </w:r>
            <w:proofErr w:type="spellEnd"/>
            <w:r w:rsidRPr="006847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1.</w:t>
            </w: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47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Обучение</w:t>
            </w:r>
            <w:proofErr w:type="spellEnd"/>
            <w:r w:rsidRPr="006847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47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грамоте</w:t>
            </w:r>
            <w:proofErr w:type="spellEnd"/>
          </w:p>
        </w:tc>
      </w:tr>
      <w:tr w:rsidR="001134E2" w:rsidRPr="005E4C87" w:rsidTr="00C01705">
        <w:trPr>
          <w:trHeight w:val="144"/>
          <w:tblCellSpacing w:w="20" w:type="nil"/>
        </w:trPr>
        <w:tc>
          <w:tcPr>
            <w:tcW w:w="697" w:type="dxa"/>
            <w:tcBorders>
              <w:lef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672" w:type="dxa"/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</w:t>
            </w:r>
            <w:proofErr w:type="spellEnd"/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речи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34E2" w:rsidRPr="00AE131D" w:rsidRDefault="001134E2" w:rsidP="00F70B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34E2" w:rsidRPr="00AE131D" w:rsidRDefault="001134E2" w:rsidP="00F70B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62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Российская электронная школа </w:t>
            </w:r>
            <w:hyperlink r:id="rId7"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proofErr w:type="spellStart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resh</w:t>
              </w:r>
              <w:proofErr w:type="spellEnd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edu</w:t>
              </w:r>
              <w:proofErr w:type="spellEnd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subject</w:t>
              </w:r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/32/1/</w:t>
              </w:r>
            </w:hyperlink>
          </w:p>
        </w:tc>
        <w:tc>
          <w:tcPr>
            <w:tcW w:w="2623" w:type="dxa"/>
            <w:tcBorders>
              <w:right w:val="single" w:sz="2" w:space="0" w:color="auto"/>
            </w:tcBorders>
          </w:tcPr>
          <w:p w:rsidR="001134E2" w:rsidRPr="006847BF" w:rsidRDefault="001134E2" w:rsidP="00F70BC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1,2,3,4,5,6,7,8,9,10,11</w:t>
            </w:r>
          </w:p>
        </w:tc>
      </w:tr>
      <w:tr w:rsidR="001134E2" w:rsidRPr="005E4C87" w:rsidTr="00C01705">
        <w:trPr>
          <w:trHeight w:val="144"/>
          <w:tblCellSpacing w:w="20" w:type="nil"/>
        </w:trPr>
        <w:tc>
          <w:tcPr>
            <w:tcW w:w="697" w:type="dxa"/>
            <w:tcBorders>
              <w:lef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672" w:type="dxa"/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Фонетика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34E2" w:rsidRPr="00AE131D" w:rsidRDefault="001134E2" w:rsidP="00F70B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34E2" w:rsidRPr="00AE131D" w:rsidRDefault="001134E2" w:rsidP="00F70B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62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Российская электронная школа </w:t>
            </w:r>
            <w:hyperlink r:id="rId8"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proofErr w:type="spellStart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resh</w:t>
              </w:r>
              <w:proofErr w:type="spellEnd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edu</w:t>
              </w:r>
              <w:proofErr w:type="spellEnd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subject</w:t>
              </w:r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/32/1/</w:t>
              </w:r>
            </w:hyperlink>
          </w:p>
        </w:tc>
        <w:tc>
          <w:tcPr>
            <w:tcW w:w="2623" w:type="dxa"/>
            <w:tcBorders>
              <w:right w:val="single" w:sz="2" w:space="0" w:color="auto"/>
            </w:tcBorders>
          </w:tcPr>
          <w:p w:rsidR="001134E2" w:rsidRDefault="001134E2">
            <w:r w:rsidRPr="003D2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1,2,3,4,5,6,7,8,9,10,11</w:t>
            </w:r>
          </w:p>
        </w:tc>
      </w:tr>
      <w:tr w:rsidR="001134E2" w:rsidRPr="005E4C87" w:rsidTr="00C01705">
        <w:trPr>
          <w:trHeight w:val="144"/>
          <w:tblCellSpacing w:w="20" w:type="nil"/>
        </w:trPr>
        <w:tc>
          <w:tcPr>
            <w:tcW w:w="697" w:type="dxa"/>
            <w:tcBorders>
              <w:lef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672" w:type="dxa"/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Чтение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60</w:t>
            </w: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34E2" w:rsidRPr="00AE131D" w:rsidRDefault="001134E2" w:rsidP="00F70B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34E2" w:rsidRPr="00AE131D" w:rsidRDefault="001134E2" w:rsidP="00F70B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62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Российская электронная школа </w:t>
            </w:r>
            <w:hyperlink r:id="rId9"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proofErr w:type="spellStart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resh</w:t>
              </w:r>
              <w:proofErr w:type="spellEnd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edu</w:t>
              </w:r>
              <w:proofErr w:type="spellEnd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subject</w:t>
              </w:r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/32/1/</w:t>
              </w:r>
            </w:hyperlink>
          </w:p>
        </w:tc>
        <w:tc>
          <w:tcPr>
            <w:tcW w:w="2623" w:type="dxa"/>
            <w:tcBorders>
              <w:right w:val="single" w:sz="2" w:space="0" w:color="auto"/>
            </w:tcBorders>
          </w:tcPr>
          <w:p w:rsidR="001134E2" w:rsidRDefault="001134E2">
            <w:r w:rsidRPr="003D20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1,2,3,4,5,6,7,8,9,10,11</w:t>
            </w:r>
          </w:p>
        </w:tc>
      </w:tr>
      <w:tr w:rsidR="001134E2" w:rsidRPr="006847BF" w:rsidTr="00D678F4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lef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</w:t>
            </w:r>
            <w:proofErr w:type="spellEnd"/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7</w:t>
            </w: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8694" w:type="dxa"/>
            <w:gridSpan w:val="4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4E2" w:rsidRPr="006847BF" w:rsidTr="001A6F7F">
        <w:trPr>
          <w:trHeight w:val="144"/>
          <w:tblCellSpacing w:w="20" w:type="nil"/>
        </w:trPr>
        <w:tc>
          <w:tcPr>
            <w:tcW w:w="14572" w:type="dxa"/>
            <w:gridSpan w:val="7"/>
            <w:tcBorders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6847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Раздел</w:t>
            </w:r>
            <w:proofErr w:type="spellEnd"/>
            <w:r w:rsidRPr="006847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2.</w:t>
            </w: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47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Систематический</w:t>
            </w:r>
            <w:proofErr w:type="spellEnd"/>
            <w:r w:rsidRPr="006847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47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курс</w:t>
            </w:r>
            <w:proofErr w:type="spellEnd"/>
          </w:p>
        </w:tc>
      </w:tr>
      <w:tr w:rsidR="001134E2" w:rsidRPr="005E4C87" w:rsidTr="00C01705">
        <w:trPr>
          <w:trHeight w:val="144"/>
          <w:tblCellSpacing w:w="20" w:type="nil"/>
        </w:trPr>
        <w:tc>
          <w:tcPr>
            <w:tcW w:w="697" w:type="dxa"/>
            <w:tcBorders>
              <w:lef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672" w:type="dxa"/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</w:t>
            </w: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Российская электронная школа </w:t>
            </w:r>
            <w:hyperlink r:id="rId10"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proofErr w:type="spellStart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resh</w:t>
              </w:r>
              <w:proofErr w:type="spellEnd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edu</w:t>
              </w:r>
              <w:proofErr w:type="spellEnd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subject</w:t>
              </w:r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/32/1/</w:t>
              </w:r>
            </w:hyperlink>
          </w:p>
        </w:tc>
        <w:tc>
          <w:tcPr>
            <w:tcW w:w="2623" w:type="dxa"/>
            <w:tcBorders>
              <w:right w:val="single" w:sz="2" w:space="0" w:color="auto"/>
            </w:tcBorders>
          </w:tcPr>
          <w:p w:rsidR="001134E2" w:rsidRDefault="001134E2">
            <w:r w:rsidRPr="001824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1,2,3,4,5,6,7,8,9,10,11</w:t>
            </w:r>
          </w:p>
        </w:tc>
      </w:tr>
      <w:tr w:rsidR="001134E2" w:rsidRPr="005E4C87" w:rsidTr="00C01705">
        <w:trPr>
          <w:trHeight w:val="144"/>
          <w:tblCellSpacing w:w="20" w:type="nil"/>
        </w:trPr>
        <w:tc>
          <w:tcPr>
            <w:tcW w:w="697" w:type="dxa"/>
            <w:tcBorders>
              <w:lef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672" w:type="dxa"/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Произведения о детях и для детей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Российская электронная школа </w:t>
            </w:r>
            <w:hyperlink r:id="rId11"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proofErr w:type="spellStart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resh</w:t>
              </w:r>
              <w:proofErr w:type="spellEnd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edu</w:t>
              </w:r>
              <w:proofErr w:type="spellEnd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subject</w:t>
              </w:r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/32/1/</w:t>
              </w:r>
            </w:hyperlink>
          </w:p>
        </w:tc>
        <w:tc>
          <w:tcPr>
            <w:tcW w:w="2623" w:type="dxa"/>
            <w:tcBorders>
              <w:right w:val="single" w:sz="2" w:space="0" w:color="auto"/>
            </w:tcBorders>
          </w:tcPr>
          <w:p w:rsidR="001134E2" w:rsidRDefault="001134E2">
            <w:r w:rsidRPr="001824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1,2,3,4,5,6,7,8,9,10,11</w:t>
            </w:r>
          </w:p>
        </w:tc>
      </w:tr>
      <w:tr w:rsidR="001134E2" w:rsidRPr="005E4C87" w:rsidTr="00C01705">
        <w:trPr>
          <w:trHeight w:val="144"/>
          <w:tblCellSpacing w:w="20" w:type="nil"/>
        </w:trPr>
        <w:tc>
          <w:tcPr>
            <w:tcW w:w="697" w:type="dxa"/>
            <w:tcBorders>
              <w:lef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672" w:type="dxa"/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Произведения</w:t>
            </w:r>
            <w:proofErr w:type="spellEnd"/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</w:t>
            </w:r>
            <w:proofErr w:type="spellStart"/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родной</w:t>
            </w:r>
            <w:proofErr w:type="spellEnd"/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</w:t>
            </w: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Российская электронная школа </w:t>
            </w:r>
            <w:hyperlink r:id="rId12"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proofErr w:type="spellStart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resh</w:t>
              </w:r>
              <w:proofErr w:type="spellEnd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edu</w:t>
              </w:r>
              <w:proofErr w:type="spellEnd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subject</w:t>
              </w:r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/32/1/</w:t>
              </w:r>
            </w:hyperlink>
          </w:p>
        </w:tc>
        <w:tc>
          <w:tcPr>
            <w:tcW w:w="2623" w:type="dxa"/>
            <w:tcBorders>
              <w:right w:val="single" w:sz="2" w:space="0" w:color="auto"/>
            </w:tcBorders>
          </w:tcPr>
          <w:p w:rsidR="001134E2" w:rsidRDefault="001134E2"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1,2,</w:t>
            </w:r>
            <w:r w:rsidRPr="001824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4,5,6,7,8,9,10,11</w:t>
            </w:r>
          </w:p>
        </w:tc>
      </w:tr>
      <w:tr w:rsidR="001134E2" w:rsidRPr="005E4C87" w:rsidTr="00C01705">
        <w:trPr>
          <w:trHeight w:val="144"/>
          <w:tblCellSpacing w:w="20" w:type="nil"/>
        </w:trPr>
        <w:tc>
          <w:tcPr>
            <w:tcW w:w="697" w:type="dxa"/>
            <w:tcBorders>
              <w:lef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3672" w:type="dxa"/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Российская электронная школа </w:t>
            </w:r>
            <w:hyperlink r:id="rId13"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proofErr w:type="spellStart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resh</w:t>
              </w:r>
              <w:proofErr w:type="spellEnd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edu</w:t>
              </w:r>
              <w:proofErr w:type="spellEnd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subject</w:t>
              </w:r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/32/1/</w:t>
              </w:r>
            </w:hyperlink>
          </w:p>
        </w:tc>
        <w:tc>
          <w:tcPr>
            <w:tcW w:w="2623" w:type="dxa"/>
            <w:tcBorders>
              <w:right w:val="single" w:sz="2" w:space="0" w:color="auto"/>
            </w:tcBorders>
          </w:tcPr>
          <w:p w:rsidR="001134E2" w:rsidRDefault="001134E2"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1,2,3,4,5,6,7,8,</w:t>
            </w:r>
            <w:r w:rsidRPr="001824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10,11</w:t>
            </w:r>
          </w:p>
        </w:tc>
      </w:tr>
      <w:tr w:rsidR="001134E2" w:rsidRPr="005E4C87" w:rsidTr="00C01705">
        <w:trPr>
          <w:trHeight w:val="144"/>
          <w:tblCellSpacing w:w="20" w:type="nil"/>
        </w:trPr>
        <w:tc>
          <w:tcPr>
            <w:tcW w:w="697" w:type="dxa"/>
            <w:tcBorders>
              <w:lef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672" w:type="dxa"/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Произведения о братьях наших меньших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Российская электронная школа </w:t>
            </w:r>
            <w:hyperlink r:id="rId14"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proofErr w:type="spellStart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resh</w:t>
              </w:r>
              <w:proofErr w:type="spellEnd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edu</w:t>
              </w:r>
              <w:proofErr w:type="spellEnd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subject</w:t>
              </w:r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/32/1/</w:t>
              </w:r>
            </w:hyperlink>
          </w:p>
        </w:tc>
        <w:tc>
          <w:tcPr>
            <w:tcW w:w="2623" w:type="dxa"/>
            <w:tcBorders>
              <w:right w:val="single" w:sz="2" w:space="0" w:color="auto"/>
            </w:tcBorders>
          </w:tcPr>
          <w:p w:rsidR="001134E2" w:rsidRDefault="001134E2"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1,2,3,4,5,6,</w:t>
            </w:r>
            <w:r w:rsidRPr="001824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8,9,10,11</w:t>
            </w:r>
          </w:p>
        </w:tc>
      </w:tr>
      <w:tr w:rsidR="001134E2" w:rsidRPr="005E4C87" w:rsidTr="00C01705">
        <w:trPr>
          <w:trHeight w:val="144"/>
          <w:tblCellSpacing w:w="20" w:type="nil"/>
        </w:trPr>
        <w:tc>
          <w:tcPr>
            <w:tcW w:w="697" w:type="dxa"/>
            <w:tcBorders>
              <w:lef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3672" w:type="dxa"/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Произведения</w:t>
            </w:r>
            <w:proofErr w:type="spellEnd"/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</w:t>
            </w:r>
            <w:proofErr w:type="spellStart"/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маме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Российская электронная школа </w:t>
            </w:r>
            <w:hyperlink r:id="rId15"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proofErr w:type="spellStart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resh</w:t>
              </w:r>
              <w:proofErr w:type="spellEnd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edu</w:t>
              </w:r>
              <w:proofErr w:type="spellEnd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subject</w:t>
              </w:r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/32/1/</w:t>
              </w:r>
            </w:hyperlink>
          </w:p>
        </w:tc>
        <w:tc>
          <w:tcPr>
            <w:tcW w:w="2623" w:type="dxa"/>
            <w:tcBorders>
              <w:right w:val="single" w:sz="2" w:space="0" w:color="auto"/>
            </w:tcBorders>
          </w:tcPr>
          <w:p w:rsidR="001134E2" w:rsidRDefault="001134E2"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1,2,3,4</w:t>
            </w:r>
            <w:r w:rsidRPr="001824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,6,7,8,9,10,11</w:t>
            </w:r>
          </w:p>
        </w:tc>
      </w:tr>
      <w:tr w:rsidR="001134E2" w:rsidRPr="005E4C87" w:rsidTr="00C01705">
        <w:trPr>
          <w:trHeight w:val="144"/>
          <w:tblCellSpacing w:w="20" w:type="nil"/>
        </w:trPr>
        <w:tc>
          <w:tcPr>
            <w:tcW w:w="697" w:type="dxa"/>
            <w:tcBorders>
              <w:lef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3672" w:type="dxa"/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</w:t>
            </w: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34E2" w:rsidRPr="00185498" w:rsidRDefault="001134E2" w:rsidP="00F70B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62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Российская электронная школа </w:t>
            </w:r>
            <w:hyperlink r:id="rId16"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proofErr w:type="spellStart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resh</w:t>
              </w:r>
              <w:proofErr w:type="spellEnd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edu</w:t>
              </w:r>
              <w:proofErr w:type="spellEnd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subject</w:t>
              </w:r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/32/1/</w:t>
              </w:r>
            </w:hyperlink>
          </w:p>
        </w:tc>
        <w:tc>
          <w:tcPr>
            <w:tcW w:w="2623" w:type="dxa"/>
            <w:tcBorders>
              <w:right w:val="single" w:sz="2" w:space="0" w:color="auto"/>
            </w:tcBorders>
          </w:tcPr>
          <w:p w:rsidR="001134E2" w:rsidRDefault="001134E2"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1,2,3,4,5,6,7,8</w:t>
            </w:r>
            <w:r w:rsidRPr="001824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,10,11</w:t>
            </w:r>
          </w:p>
        </w:tc>
      </w:tr>
      <w:tr w:rsidR="001134E2" w:rsidRPr="005E4C87" w:rsidTr="00C01705">
        <w:trPr>
          <w:trHeight w:val="144"/>
          <w:tblCellSpacing w:w="20" w:type="nil"/>
        </w:trPr>
        <w:tc>
          <w:tcPr>
            <w:tcW w:w="697" w:type="dxa"/>
            <w:tcBorders>
              <w:lef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2.8</w:t>
            </w:r>
          </w:p>
        </w:tc>
        <w:tc>
          <w:tcPr>
            <w:tcW w:w="3672" w:type="dxa"/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34E2" w:rsidRPr="00185498" w:rsidRDefault="001134E2" w:rsidP="00F70B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Российская электронная школа </w:t>
            </w:r>
            <w:hyperlink r:id="rId17"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proofErr w:type="spellStart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resh</w:t>
              </w:r>
              <w:proofErr w:type="spellEnd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edu</w:t>
              </w:r>
              <w:proofErr w:type="spellEnd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subject</w:t>
              </w:r>
              <w:r w:rsidRPr="006847B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/32/1/</w:t>
              </w:r>
            </w:hyperlink>
          </w:p>
        </w:tc>
        <w:tc>
          <w:tcPr>
            <w:tcW w:w="2623" w:type="dxa"/>
            <w:tcBorders>
              <w:right w:val="single" w:sz="2" w:space="0" w:color="auto"/>
            </w:tcBorders>
          </w:tcPr>
          <w:p w:rsidR="001134E2" w:rsidRPr="006847BF" w:rsidRDefault="001134E2" w:rsidP="00F70BC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1,2,3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,5,6,7,8,9,10,11</w:t>
            </w:r>
          </w:p>
        </w:tc>
      </w:tr>
      <w:tr w:rsidR="001134E2" w:rsidRPr="006847BF" w:rsidTr="007A1402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lef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</w:t>
            </w:r>
            <w:proofErr w:type="spellEnd"/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29</w:t>
            </w: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94" w:type="dxa"/>
            <w:gridSpan w:val="4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4E2" w:rsidRPr="006847BF" w:rsidTr="00C01705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lef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Резервное</w:t>
            </w:r>
            <w:proofErr w:type="spellEnd"/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  <w:tcBorders>
              <w:right w:val="single" w:sz="2" w:space="0" w:color="auto"/>
            </w:tcBorders>
          </w:tcPr>
          <w:p w:rsidR="001134E2" w:rsidRPr="006847BF" w:rsidRDefault="001134E2" w:rsidP="00F70BC9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4E2" w:rsidRPr="006847BF" w:rsidTr="00C01705">
        <w:trPr>
          <w:trHeight w:val="541"/>
          <w:tblCellSpacing w:w="20" w:type="nil"/>
        </w:trPr>
        <w:tc>
          <w:tcPr>
            <w:tcW w:w="0" w:type="auto"/>
            <w:gridSpan w:val="2"/>
            <w:tcBorders>
              <w:left w:val="single" w:sz="2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99</w:t>
            </w: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  <w:r w:rsidRPr="00684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23" w:type="dxa"/>
            <w:tcBorders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134E2" w:rsidRPr="006847BF" w:rsidRDefault="001134E2" w:rsidP="00F70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  <w:tcBorders>
              <w:bottom w:val="single" w:sz="4" w:space="0" w:color="auto"/>
              <w:right w:val="single" w:sz="2" w:space="0" w:color="auto"/>
            </w:tcBorders>
          </w:tcPr>
          <w:p w:rsidR="001134E2" w:rsidRPr="006847BF" w:rsidRDefault="001134E2" w:rsidP="00F70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B68A9" w:rsidRDefault="005B68A9">
      <w:pPr>
        <w:autoSpaceDE w:val="0"/>
        <w:autoSpaceDN w:val="0"/>
        <w:spacing w:after="258" w:line="233" w:lineRule="auto"/>
        <w:rPr>
          <w:rFonts w:ascii="Times New Roman" w:eastAsia="Times New Roman" w:hAnsi="Times New Roman" w:cs="Times New Roman"/>
          <w:b/>
          <w:color w:val="000000"/>
          <w:w w:val="101"/>
          <w:sz w:val="18"/>
          <w:szCs w:val="18"/>
          <w:lang w:val="ru-RU"/>
        </w:rPr>
      </w:pPr>
    </w:p>
    <w:p w:rsidR="003B1219" w:rsidRDefault="003B1219">
      <w:pPr>
        <w:autoSpaceDE w:val="0"/>
        <w:autoSpaceDN w:val="0"/>
        <w:spacing w:after="258" w:line="233" w:lineRule="auto"/>
        <w:rPr>
          <w:rFonts w:ascii="Times New Roman" w:eastAsia="Times New Roman" w:hAnsi="Times New Roman" w:cs="Times New Roman"/>
          <w:b/>
          <w:color w:val="000000"/>
          <w:w w:val="101"/>
          <w:sz w:val="18"/>
          <w:szCs w:val="18"/>
          <w:lang w:val="ru-RU"/>
        </w:rPr>
      </w:pPr>
    </w:p>
    <w:p w:rsidR="003B1219" w:rsidRDefault="003B1219">
      <w:pPr>
        <w:autoSpaceDE w:val="0"/>
        <w:autoSpaceDN w:val="0"/>
        <w:spacing w:after="258" w:line="233" w:lineRule="auto"/>
        <w:rPr>
          <w:rFonts w:ascii="Times New Roman" w:eastAsia="Times New Roman" w:hAnsi="Times New Roman" w:cs="Times New Roman"/>
          <w:b/>
          <w:color w:val="000000"/>
          <w:w w:val="101"/>
          <w:sz w:val="18"/>
          <w:szCs w:val="18"/>
          <w:lang w:val="ru-RU"/>
        </w:rPr>
      </w:pPr>
    </w:p>
    <w:p w:rsidR="003B1219" w:rsidRDefault="003B1219">
      <w:pPr>
        <w:autoSpaceDE w:val="0"/>
        <w:autoSpaceDN w:val="0"/>
        <w:spacing w:after="258" w:line="233" w:lineRule="auto"/>
        <w:rPr>
          <w:rFonts w:ascii="Times New Roman" w:eastAsia="Times New Roman" w:hAnsi="Times New Roman" w:cs="Times New Roman"/>
          <w:b/>
          <w:color w:val="000000"/>
          <w:w w:val="101"/>
          <w:sz w:val="18"/>
          <w:szCs w:val="18"/>
          <w:lang w:val="ru-RU"/>
        </w:rPr>
      </w:pPr>
    </w:p>
    <w:p w:rsidR="003B1219" w:rsidRDefault="003B1219">
      <w:pPr>
        <w:autoSpaceDE w:val="0"/>
        <w:autoSpaceDN w:val="0"/>
        <w:spacing w:after="258" w:line="233" w:lineRule="auto"/>
        <w:rPr>
          <w:rFonts w:ascii="Times New Roman" w:eastAsia="Times New Roman" w:hAnsi="Times New Roman" w:cs="Times New Roman"/>
          <w:b/>
          <w:color w:val="000000"/>
          <w:w w:val="101"/>
          <w:sz w:val="18"/>
          <w:szCs w:val="18"/>
          <w:lang w:val="ru-RU"/>
        </w:rPr>
      </w:pPr>
    </w:p>
    <w:p w:rsidR="003B1219" w:rsidRDefault="003B1219">
      <w:pPr>
        <w:autoSpaceDE w:val="0"/>
        <w:autoSpaceDN w:val="0"/>
        <w:spacing w:after="258" w:line="233" w:lineRule="auto"/>
        <w:rPr>
          <w:rFonts w:ascii="Times New Roman" w:eastAsia="Times New Roman" w:hAnsi="Times New Roman" w:cs="Times New Roman"/>
          <w:b/>
          <w:color w:val="000000"/>
          <w:w w:val="101"/>
          <w:sz w:val="18"/>
          <w:szCs w:val="18"/>
          <w:lang w:val="ru-RU"/>
        </w:rPr>
      </w:pPr>
    </w:p>
    <w:p w:rsidR="003B1219" w:rsidRDefault="003B1219">
      <w:pPr>
        <w:autoSpaceDE w:val="0"/>
        <w:autoSpaceDN w:val="0"/>
        <w:spacing w:after="258" w:line="233" w:lineRule="auto"/>
        <w:rPr>
          <w:rFonts w:ascii="Times New Roman" w:eastAsia="Times New Roman" w:hAnsi="Times New Roman" w:cs="Times New Roman"/>
          <w:b/>
          <w:color w:val="000000"/>
          <w:w w:val="101"/>
          <w:sz w:val="18"/>
          <w:szCs w:val="18"/>
          <w:lang w:val="ru-RU"/>
        </w:rPr>
      </w:pPr>
    </w:p>
    <w:p w:rsidR="003B1219" w:rsidRDefault="003B1219">
      <w:pPr>
        <w:autoSpaceDE w:val="0"/>
        <w:autoSpaceDN w:val="0"/>
        <w:spacing w:after="258" w:line="233" w:lineRule="auto"/>
        <w:rPr>
          <w:rFonts w:ascii="Times New Roman" w:eastAsia="Times New Roman" w:hAnsi="Times New Roman" w:cs="Times New Roman"/>
          <w:b/>
          <w:color w:val="000000"/>
          <w:w w:val="101"/>
          <w:sz w:val="18"/>
          <w:szCs w:val="18"/>
          <w:lang w:val="ru-RU"/>
        </w:rPr>
      </w:pPr>
    </w:p>
    <w:p w:rsidR="003B1219" w:rsidRDefault="003B1219">
      <w:pPr>
        <w:autoSpaceDE w:val="0"/>
        <w:autoSpaceDN w:val="0"/>
        <w:spacing w:after="258" w:line="233" w:lineRule="auto"/>
        <w:rPr>
          <w:rFonts w:ascii="Times New Roman" w:eastAsia="Times New Roman" w:hAnsi="Times New Roman" w:cs="Times New Roman"/>
          <w:b/>
          <w:color w:val="000000"/>
          <w:w w:val="101"/>
          <w:sz w:val="18"/>
          <w:szCs w:val="18"/>
          <w:lang w:val="ru-RU"/>
        </w:rPr>
      </w:pPr>
    </w:p>
    <w:p w:rsidR="003B1219" w:rsidRDefault="003B1219">
      <w:pPr>
        <w:autoSpaceDE w:val="0"/>
        <w:autoSpaceDN w:val="0"/>
        <w:spacing w:after="258" w:line="233" w:lineRule="auto"/>
        <w:rPr>
          <w:rFonts w:ascii="Times New Roman" w:eastAsia="Times New Roman" w:hAnsi="Times New Roman" w:cs="Times New Roman"/>
          <w:b/>
          <w:color w:val="000000"/>
          <w:w w:val="101"/>
          <w:sz w:val="18"/>
          <w:szCs w:val="18"/>
          <w:lang w:val="ru-RU"/>
        </w:rPr>
      </w:pPr>
    </w:p>
    <w:p w:rsidR="003B1219" w:rsidRDefault="003B1219">
      <w:pPr>
        <w:autoSpaceDE w:val="0"/>
        <w:autoSpaceDN w:val="0"/>
        <w:spacing w:after="258" w:line="233" w:lineRule="auto"/>
        <w:rPr>
          <w:rFonts w:ascii="Times New Roman" w:eastAsia="Times New Roman" w:hAnsi="Times New Roman" w:cs="Times New Roman"/>
          <w:b/>
          <w:color w:val="000000"/>
          <w:w w:val="101"/>
          <w:sz w:val="18"/>
          <w:szCs w:val="18"/>
          <w:lang w:val="ru-RU"/>
        </w:rPr>
      </w:pPr>
    </w:p>
    <w:p w:rsidR="003B1219" w:rsidRDefault="003B1219">
      <w:pPr>
        <w:autoSpaceDE w:val="0"/>
        <w:autoSpaceDN w:val="0"/>
        <w:spacing w:after="258" w:line="233" w:lineRule="auto"/>
        <w:rPr>
          <w:rFonts w:ascii="Times New Roman" w:eastAsia="Times New Roman" w:hAnsi="Times New Roman" w:cs="Times New Roman"/>
          <w:b/>
          <w:color w:val="000000"/>
          <w:w w:val="101"/>
          <w:sz w:val="18"/>
          <w:szCs w:val="18"/>
          <w:lang w:val="ru-RU"/>
        </w:rPr>
      </w:pPr>
    </w:p>
    <w:p w:rsidR="003B1219" w:rsidRDefault="003B1219">
      <w:pPr>
        <w:autoSpaceDE w:val="0"/>
        <w:autoSpaceDN w:val="0"/>
        <w:spacing w:after="258" w:line="233" w:lineRule="auto"/>
        <w:rPr>
          <w:rFonts w:ascii="Times New Roman" w:eastAsia="Times New Roman" w:hAnsi="Times New Roman" w:cs="Times New Roman"/>
          <w:b/>
          <w:color w:val="000000"/>
          <w:w w:val="101"/>
          <w:sz w:val="18"/>
          <w:szCs w:val="18"/>
          <w:lang w:val="ru-RU"/>
        </w:rPr>
      </w:pPr>
    </w:p>
    <w:p w:rsidR="003B1219" w:rsidRDefault="003B1219">
      <w:pPr>
        <w:autoSpaceDE w:val="0"/>
        <w:autoSpaceDN w:val="0"/>
        <w:spacing w:after="258" w:line="233" w:lineRule="auto"/>
        <w:rPr>
          <w:rFonts w:ascii="Times New Roman" w:eastAsia="Times New Roman" w:hAnsi="Times New Roman" w:cs="Times New Roman"/>
          <w:b/>
          <w:color w:val="000000"/>
          <w:w w:val="101"/>
          <w:sz w:val="18"/>
          <w:szCs w:val="18"/>
          <w:lang w:val="ru-RU"/>
        </w:rPr>
      </w:pPr>
    </w:p>
    <w:p w:rsidR="003B1219" w:rsidRDefault="003B1219">
      <w:pPr>
        <w:autoSpaceDE w:val="0"/>
        <w:autoSpaceDN w:val="0"/>
        <w:spacing w:after="258" w:line="233" w:lineRule="auto"/>
        <w:rPr>
          <w:rFonts w:ascii="Times New Roman" w:eastAsia="Times New Roman" w:hAnsi="Times New Roman" w:cs="Times New Roman"/>
          <w:b/>
          <w:color w:val="000000"/>
          <w:w w:val="101"/>
          <w:sz w:val="18"/>
          <w:szCs w:val="18"/>
          <w:lang w:val="ru-RU"/>
        </w:rPr>
      </w:pPr>
    </w:p>
    <w:p w:rsidR="003B1219" w:rsidRDefault="003B1219">
      <w:pPr>
        <w:autoSpaceDE w:val="0"/>
        <w:autoSpaceDN w:val="0"/>
        <w:spacing w:after="258" w:line="233" w:lineRule="auto"/>
        <w:rPr>
          <w:rFonts w:ascii="Times New Roman" w:eastAsia="Times New Roman" w:hAnsi="Times New Roman" w:cs="Times New Roman"/>
          <w:b/>
          <w:color w:val="000000"/>
          <w:w w:val="101"/>
          <w:sz w:val="18"/>
          <w:szCs w:val="18"/>
          <w:lang w:val="ru-RU"/>
        </w:rPr>
      </w:pPr>
    </w:p>
    <w:p w:rsidR="003B1219" w:rsidRDefault="003B1219">
      <w:pPr>
        <w:autoSpaceDE w:val="0"/>
        <w:autoSpaceDN w:val="0"/>
        <w:spacing w:after="258" w:line="233" w:lineRule="auto"/>
        <w:rPr>
          <w:rFonts w:ascii="Times New Roman" w:eastAsia="Times New Roman" w:hAnsi="Times New Roman" w:cs="Times New Roman"/>
          <w:b/>
          <w:color w:val="000000"/>
          <w:w w:val="101"/>
          <w:sz w:val="18"/>
          <w:szCs w:val="18"/>
          <w:lang w:val="ru-RU"/>
        </w:rPr>
      </w:pPr>
    </w:p>
    <w:p w:rsidR="003B1219" w:rsidRDefault="003B1219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  <w:bookmarkStart w:id="0" w:name="_GoBack"/>
      <w:bookmarkEnd w:id="0"/>
    </w:p>
    <w:p w:rsidR="005B68A9" w:rsidRDefault="005B68A9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5B68A9" w:rsidRPr="005B68A9" w:rsidRDefault="005B68A9">
      <w:pPr>
        <w:autoSpaceDE w:val="0"/>
        <w:autoSpaceDN w:val="0"/>
        <w:spacing w:after="258" w:line="233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lastRenderedPageBreak/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66"/>
        <w:gridCol w:w="528"/>
        <w:gridCol w:w="1104"/>
        <w:gridCol w:w="1142"/>
        <w:gridCol w:w="864"/>
        <w:gridCol w:w="5666"/>
        <w:gridCol w:w="1226"/>
        <w:gridCol w:w="2438"/>
      </w:tblGrid>
      <w:tr w:rsidR="00C34D14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C34D14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14" w:rsidRDefault="00C34D1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14" w:rsidRDefault="00C34D1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4D14" w:rsidRDefault="00C34D1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14" w:rsidRDefault="00C34D1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14" w:rsidRDefault="00C34D1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14" w:rsidRDefault="00C34D14"/>
        </w:tc>
      </w:tr>
      <w:tr w:rsidR="00C34D1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C34D14" w:rsidRPr="005B68A9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 xml:space="preserve">Раздел 1. </w:t>
            </w:r>
            <w:r w:rsidRPr="005B68A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0"/>
              </w:rPr>
              <w:t>Развитие речи</w:t>
            </w:r>
          </w:p>
        </w:tc>
      </w:tr>
      <w:tr w:rsidR="00C34D14" w:rsidRPr="005B68A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1.1.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Понимание текста при его прослушивании и при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самостоятельном чтении вслух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C34D14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Слушание текста, пониман</w:t>
            </w:r>
            <w:r w:rsidR="002021B6"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ие текста при его прослушивании.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Устный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 xml:space="preserve"> </w:t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опрос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9269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https://resh.edu.ru/</w:t>
            </w:r>
          </w:p>
          <w:p w:rsidR="0092691F" w:rsidRPr="005B68A9" w:rsidRDefault="009269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https://uchi.ru/</w:t>
            </w:r>
          </w:p>
        </w:tc>
      </w:tr>
      <w:tr w:rsidR="00C34D14" w:rsidRPr="005B68A9">
        <w:trPr>
          <w:trHeight w:hRule="exact" w:val="348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Итого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 xml:space="preserve"> </w:t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по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 xml:space="preserve"> </w:t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разделу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5</w:t>
            </w:r>
          </w:p>
        </w:tc>
        <w:tc>
          <w:tcPr>
            <w:tcW w:w="12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C34D1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C34D14" w:rsidRPr="005B68A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 xml:space="preserve">Раздел 2. </w:t>
            </w:r>
            <w:r w:rsidRPr="005B68A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0"/>
              </w:rPr>
              <w:t>Слово и предложение</w:t>
            </w:r>
          </w:p>
        </w:tc>
      </w:tr>
      <w:tr w:rsidR="00C34D14" w:rsidRPr="005B68A9" w:rsidTr="002021B6">
        <w:trPr>
          <w:trHeight w:hRule="exact" w:val="17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2.1.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Различение слова и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предложения. Работа с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предложением: выделение слов, изменение их порядка, распространение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C34D14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 w:rsidP="002021B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Совместная работа: придумывание предложения с заданным словом;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Моделирование предложения: определение количества слов в предложении и обозначение каждого слова полоской;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Самостоятельная работа: определение количества слов в предложении,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обозначение слов полосками;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Работа с моделью предложения: изменение предложения в соответствии с изменением модели;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Устный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 xml:space="preserve"> </w:t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опрос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91F" w:rsidRPr="005B68A9" w:rsidRDefault="003B1219" w:rsidP="00277FF9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</w:pPr>
            <w:hyperlink r:id="rId18" w:history="1">
              <w:r w:rsidR="0092691F" w:rsidRPr="005B68A9">
                <w:rPr>
                  <w:rStyle w:val="aff1"/>
                  <w:rFonts w:ascii="Times New Roman" w:eastAsia="Times New Roman" w:hAnsi="Times New Roman" w:cs="Times New Roman"/>
                  <w:w w:val="97"/>
                  <w:sz w:val="16"/>
                  <w:szCs w:val="20"/>
                </w:rPr>
                <w:t>https://uchi.ru/</w:t>
              </w:r>
            </w:hyperlink>
            <w:r w:rsidR="0092691F"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.</w:t>
            </w:r>
          </w:p>
          <w:p w:rsidR="00B634B6" w:rsidRPr="005B68A9" w:rsidRDefault="00B634B6" w:rsidP="00277FF9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https://resh.edu.ru/</w:t>
            </w:r>
          </w:p>
        </w:tc>
      </w:tr>
      <w:tr w:rsidR="00C34D14" w:rsidRPr="005B68A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2.2.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Различение слова и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обозначаемого им предмета.</w:t>
            </w:r>
          </w:p>
          <w:p w:rsidR="00C34D14" w:rsidRPr="005B68A9" w:rsidRDefault="00A56009">
            <w:pPr>
              <w:autoSpaceDE w:val="0"/>
              <w:autoSpaceDN w:val="0"/>
              <w:spacing w:before="18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Восприятие слова как объекта изучения,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материала для анализа.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C34D1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Учебный диалог «Что можно сделать с предметом, а что можно сделать со словом, называющим этот предмет?», участие в диалоге помогает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первоклассникам начать различать слово и обозначаемый им предмет;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Устный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 xml:space="preserve"> </w:t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опрос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3B121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</w:pPr>
            <w:hyperlink r:id="rId19" w:history="1">
              <w:r w:rsidR="0092691F" w:rsidRPr="005B68A9">
                <w:rPr>
                  <w:rStyle w:val="aff1"/>
                  <w:rFonts w:ascii="Times New Roman" w:eastAsia="Times New Roman" w:hAnsi="Times New Roman" w:cs="Times New Roman"/>
                  <w:w w:val="97"/>
                  <w:sz w:val="16"/>
                  <w:szCs w:val="20"/>
                </w:rPr>
                <w:t>http://murzilka.km.ru</w:t>
              </w:r>
            </w:hyperlink>
          </w:p>
          <w:p w:rsidR="0092691F" w:rsidRPr="005B68A9" w:rsidRDefault="0092691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https://uchi.ru/</w:t>
            </w:r>
          </w:p>
        </w:tc>
      </w:tr>
      <w:tr w:rsidR="00C34D14" w:rsidRPr="005B68A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2.3.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Наблюдение над значением слова. Активизация и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расширение словарного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запаса. </w:t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Включение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 xml:space="preserve"> </w:t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слов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 xml:space="preserve"> </w:t>
            </w:r>
            <w:r w:rsidRPr="005B68A9">
              <w:rPr>
                <w:rFonts w:ascii="Times New Roman" w:hAnsi="Times New Roman" w:cs="Times New Roman"/>
                <w:sz w:val="16"/>
                <w:szCs w:val="20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 xml:space="preserve">в </w:t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предложение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C34D1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 w:rsidP="00A814B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Совместная работа: придумывание предложения с заданным словом;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Игровое упражнение «Снежный ком»: распространение предложений с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добавлением слова по цепочке;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Устный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 xml:space="preserve"> </w:t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опрос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3B1219">
            <w:pPr>
              <w:autoSpaceDE w:val="0"/>
              <w:autoSpaceDN w:val="0"/>
              <w:spacing w:before="270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</w:pPr>
            <w:hyperlink r:id="rId20" w:history="1">
              <w:r w:rsidR="0092691F" w:rsidRPr="005B68A9">
                <w:rPr>
                  <w:rStyle w:val="aff1"/>
                  <w:rFonts w:ascii="Times New Roman" w:eastAsia="Times New Roman" w:hAnsi="Times New Roman" w:cs="Times New Roman"/>
                  <w:w w:val="97"/>
                  <w:sz w:val="16"/>
                  <w:szCs w:val="20"/>
                </w:rPr>
                <w:t>https://resh.edu.ru</w:t>
              </w:r>
            </w:hyperlink>
          </w:p>
          <w:p w:rsidR="0092691F" w:rsidRPr="005B68A9" w:rsidRDefault="0092691F">
            <w:pPr>
              <w:autoSpaceDE w:val="0"/>
              <w:autoSpaceDN w:val="0"/>
              <w:spacing w:before="270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https://uchi.ru/</w:t>
            </w:r>
          </w:p>
        </w:tc>
      </w:tr>
      <w:tr w:rsidR="00C34D14" w:rsidRPr="005B68A9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2.4.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Осознание единства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звукового состава слова и его значения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C34D1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Учебный диалог «Что можно сделать с предметом, а что можно сделать со словом, называющим этот предмет?», участие в диалоге помогает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первоклассникам начать различать слово и обозначаемый им предмет;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Устный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 xml:space="preserve"> </w:t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опрос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B634B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https://resh.edu.ru/</w:t>
            </w:r>
          </w:p>
        </w:tc>
      </w:tr>
      <w:tr w:rsidR="00C34D14" w:rsidRPr="005B68A9">
        <w:trPr>
          <w:trHeight w:hRule="exact" w:val="348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5</w:t>
            </w:r>
          </w:p>
        </w:tc>
        <w:tc>
          <w:tcPr>
            <w:tcW w:w="12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C34D1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C34D14" w:rsidRPr="005B68A9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 xml:space="preserve">Раздел 3. </w:t>
            </w:r>
            <w:r w:rsidRPr="005B68A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0"/>
              </w:rPr>
              <w:t>Чтение. Графика.</w:t>
            </w:r>
          </w:p>
        </w:tc>
      </w:tr>
    </w:tbl>
    <w:p w:rsidR="00C34D14" w:rsidRPr="005B68A9" w:rsidRDefault="00C34D1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20"/>
        </w:rPr>
      </w:pPr>
    </w:p>
    <w:p w:rsidR="00C34D14" w:rsidRPr="005B68A9" w:rsidRDefault="00C34D14">
      <w:pPr>
        <w:rPr>
          <w:rFonts w:ascii="Times New Roman" w:hAnsi="Times New Roman" w:cs="Times New Roman"/>
          <w:sz w:val="16"/>
          <w:szCs w:val="20"/>
        </w:rPr>
        <w:sectPr w:rsidR="00C34D14" w:rsidRPr="005B68A9">
          <w:pgSz w:w="16840" w:h="11900"/>
          <w:pgMar w:top="282" w:right="640" w:bottom="85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34D14" w:rsidRPr="005B68A9" w:rsidRDefault="00C34D1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66"/>
        <w:gridCol w:w="528"/>
        <w:gridCol w:w="1104"/>
        <w:gridCol w:w="1142"/>
        <w:gridCol w:w="864"/>
        <w:gridCol w:w="5666"/>
        <w:gridCol w:w="1226"/>
        <w:gridCol w:w="2438"/>
      </w:tblGrid>
      <w:tr w:rsidR="00C34D14" w:rsidRPr="005B68A9" w:rsidTr="00A814B4">
        <w:trPr>
          <w:trHeight w:hRule="exact" w:val="15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3.1.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Формирование навыка слогового чтения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(ориентация на букву, обозначающую гласный звук).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C34D14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814B4" w:rsidP="00A814B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О</w:t>
            </w:r>
            <w:r w:rsidR="00A56009"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тработка умения читать слоги с изменением буквы гласного; </w:t>
            </w:r>
            <w:r w:rsidR="00A56009"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="00A56009"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Упражнение: соотнесение прочитанного слога с картинкой, в названии которой есть этот слог; </w:t>
            </w:r>
            <w:r w:rsidR="00A56009"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="00A56009"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Упражнение: соотнесение прочитанных слов с картинками, на которых </w:t>
            </w:r>
            <w:r w:rsidR="00A56009"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="00A56009"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изображены соответствующие предметы; </w:t>
            </w:r>
            <w:r w:rsidR="00A56009"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="00A56009"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Работа в парах: соединение начала и конца предложения из нескольких </w:t>
            </w:r>
            <w:r w:rsidR="00A56009"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предложенных вариантов;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Устный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 xml:space="preserve"> </w:t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опрос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4291D">
            <w:pPr>
              <w:autoSpaceDE w:val="0"/>
              <w:autoSpaceDN w:val="0"/>
              <w:spacing w:before="270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proofErr w:type="spellStart"/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Эл</w:t>
            </w:r>
            <w:proofErr w:type="gramStart"/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.п</w:t>
            </w:r>
            <w:proofErr w:type="gramEnd"/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риложение</w:t>
            </w:r>
            <w:proofErr w:type="spellEnd"/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 xml:space="preserve"> к учебнику «Азбука» </w:t>
            </w:r>
            <w:proofErr w:type="spellStart"/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Эл.приложение</w:t>
            </w:r>
            <w:proofErr w:type="spellEnd"/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 xml:space="preserve"> к учебнику «Азбука»</w:t>
            </w:r>
            <w:r w:rsidR="00B634B6"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,</w:t>
            </w:r>
          </w:p>
          <w:p w:rsidR="00B634B6" w:rsidRPr="005B68A9" w:rsidRDefault="00B634B6">
            <w:pPr>
              <w:autoSpaceDE w:val="0"/>
              <w:autoSpaceDN w:val="0"/>
              <w:spacing w:before="270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https://resh.edu.ru/</w:t>
            </w:r>
          </w:p>
        </w:tc>
      </w:tr>
      <w:tr w:rsidR="00C34D14" w:rsidRPr="005B68A9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3.2.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Плавное слоговое чтение и чтение целыми словами со скоростью,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соответствующей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индивидуальному темпу.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C34D14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814B4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О</w:t>
            </w:r>
            <w:r w:rsidR="00A56009"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тработка умения читать слоги с изменением буквы гласного; </w:t>
            </w:r>
            <w:r w:rsidR="00A56009"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="00A56009"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Упражнение: соотнесение прочитанного слога с картинкой, в названии которой есть этот слог; </w:t>
            </w:r>
            <w:r w:rsidR="00A56009"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="00A56009"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Упражнение: соотнесение прочитанных слов с картинками, на которых </w:t>
            </w:r>
            <w:r w:rsidR="00A56009"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="00A56009"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изображены соответствующие предметы; </w:t>
            </w:r>
            <w:r w:rsidR="00A56009"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="00A56009"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Работа в парах: соединение начала и конца предложения из нескольких </w:t>
            </w:r>
            <w:r w:rsidR="00A56009"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="00A56009"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предложенных вариантов;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Устный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 xml:space="preserve"> </w:t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опрос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4291D">
            <w:pPr>
              <w:autoSpaceDE w:val="0"/>
              <w:autoSpaceDN w:val="0"/>
              <w:spacing w:before="268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http://murzilka.km.ru</w:t>
            </w:r>
          </w:p>
        </w:tc>
      </w:tr>
      <w:tr w:rsidR="00C34D14" w:rsidRPr="005B68A9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3.3.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Осознанное чтение слов, словосочетаний,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предложений. Чтение с интонациями и паузами в соответствии со знаками препинания.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C34D14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Работа в парах: тренировка в выразительном чтении;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Устный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 xml:space="preserve"> </w:t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опрос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http://www.nachalka.com/biblioteka</w:t>
            </w:r>
          </w:p>
        </w:tc>
      </w:tr>
      <w:tr w:rsidR="00C34D14" w:rsidRPr="005B68A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3.4.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Развитие осознанности и выразительности чтения на материале небольших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текстов и стихотворений.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C34D14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50" w:lineRule="auto"/>
              <w:ind w:left="72" w:right="1008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Рассказ учителя о важности двух видов чтения: орфографического и орфоэпического, о целях этих двух видов чтения;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Практическая работа: овладение орфоэпическим чтением;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Работа в парах: тренировка в выразительном чтении;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Устный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 xml:space="preserve"> </w:t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опрос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4291D" w:rsidP="0092691F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proofErr w:type="spellStart"/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Эл</w:t>
            </w:r>
            <w:proofErr w:type="gramStart"/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.п</w:t>
            </w:r>
            <w:proofErr w:type="gramEnd"/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риложение</w:t>
            </w:r>
            <w:proofErr w:type="spellEnd"/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 xml:space="preserve"> к учебнику «Азбука»</w:t>
            </w:r>
            <w:r w:rsidR="00B634B6"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,</w:t>
            </w:r>
          </w:p>
          <w:p w:rsidR="00B634B6" w:rsidRPr="005B68A9" w:rsidRDefault="00B634B6" w:rsidP="0092691F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https://resh.edu.ru/</w:t>
            </w:r>
          </w:p>
        </w:tc>
      </w:tr>
      <w:tr w:rsidR="00C34D14" w:rsidRPr="005B68A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3.5.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Знакомство с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орфоэпическим чтением (при переходе к чтению целыми словами).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C34D14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50" w:lineRule="auto"/>
              <w:ind w:left="72" w:right="1008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Рассказ учителя о важности двух видов чтения: орфографического и орфоэпического, о целях этих двух видов чтения;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Практическая работа: овладение орфоэпическим чтением;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Работа в парах: тренировка в выразительном чтении;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Устный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 xml:space="preserve"> </w:t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опрос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4291D" w:rsidP="0092691F">
            <w:pPr>
              <w:tabs>
                <w:tab w:val="left" w:pos="507"/>
              </w:tabs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proofErr w:type="spellStart"/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Эл</w:t>
            </w:r>
            <w:proofErr w:type="gramStart"/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.п</w:t>
            </w:r>
            <w:proofErr w:type="gramEnd"/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риложение</w:t>
            </w:r>
            <w:proofErr w:type="spellEnd"/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 xml:space="preserve"> к учебнику «Азбука»</w:t>
            </w:r>
            <w:r w:rsidR="00B634B6"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,</w:t>
            </w:r>
          </w:p>
          <w:p w:rsidR="00B634B6" w:rsidRPr="005B68A9" w:rsidRDefault="00B634B6" w:rsidP="0092691F">
            <w:pPr>
              <w:tabs>
                <w:tab w:val="left" w:pos="507"/>
              </w:tabs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https</w:t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://</w:t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resh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.</w:t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edu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.</w:t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ru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/</w:t>
            </w:r>
          </w:p>
        </w:tc>
      </w:tr>
      <w:tr w:rsidR="00C34D14" w:rsidRPr="005B68A9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3.6.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Орфографическое чтение (проговаривание) как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средство самоконтроля при письме под диктовку и при списывании.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C34D14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814B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О</w:t>
            </w:r>
            <w:r w:rsidR="00A56009"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тработка умения читать слоги с изменением буквы гласного; </w:t>
            </w:r>
            <w:r w:rsidR="00A56009"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="00A56009"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Упражнение: соотнесение прочитанного слога с картинкой, в названии которой есть этот слог; </w:t>
            </w:r>
            <w:r w:rsidR="00A56009"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="00A56009"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Упражнение: соотнесение прочитанных слов с картинками, на которых </w:t>
            </w:r>
            <w:r w:rsidR="00A56009"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="00A56009"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изображены соответствующие предметы;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Устный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 xml:space="preserve"> </w:t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опрос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8EB" w:rsidRPr="005B68A9" w:rsidRDefault="003B1219" w:rsidP="00A4291D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</w:pPr>
            <w:hyperlink r:id="rId21" w:history="1">
              <w:r w:rsidR="00D238EB" w:rsidRPr="005B68A9">
                <w:rPr>
                  <w:rStyle w:val="aff1"/>
                  <w:rFonts w:ascii="Times New Roman" w:eastAsia="Times New Roman" w:hAnsi="Times New Roman" w:cs="Times New Roman"/>
                  <w:w w:val="97"/>
                  <w:sz w:val="16"/>
                  <w:szCs w:val="20"/>
                </w:rPr>
                <w:t>https://uchi.ru/</w:t>
              </w:r>
            </w:hyperlink>
          </w:p>
          <w:p w:rsidR="00B634B6" w:rsidRPr="005B68A9" w:rsidRDefault="00B634B6" w:rsidP="00A4291D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https://resh.edu.ru/</w:t>
            </w:r>
          </w:p>
        </w:tc>
      </w:tr>
      <w:tr w:rsidR="00C34D14" w:rsidRPr="005B68A9">
        <w:trPr>
          <w:trHeight w:hRule="exact" w:val="10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3.7.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Звук и буква. Буква как знак звука. </w:t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Различение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 xml:space="preserve"> </w:t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звука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 xml:space="preserve"> и </w:t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буквы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C34D14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814B4" w:rsidP="00A814B4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 xml:space="preserve"> </w:t>
            </w:r>
            <w:r w:rsidR="00A56009"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</w:t>
            </w:r>
            <w:r w:rsidR="00A56009"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="00A56009"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предшествующих согласных звуков;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Устный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 xml:space="preserve"> </w:t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опрос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B634B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https://resh.edu.ru/</w:t>
            </w:r>
          </w:p>
        </w:tc>
      </w:tr>
    </w:tbl>
    <w:p w:rsidR="00C34D14" w:rsidRPr="005B68A9" w:rsidRDefault="00C34D1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20"/>
        </w:rPr>
      </w:pPr>
    </w:p>
    <w:p w:rsidR="00C34D14" w:rsidRPr="005B68A9" w:rsidRDefault="00C34D14">
      <w:pPr>
        <w:rPr>
          <w:rFonts w:ascii="Times New Roman" w:hAnsi="Times New Roman" w:cs="Times New Roman"/>
          <w:sz w:val="16"/>
          <w:szCs w:val="20"/>
        </w:rPr>
        <w:sectPr w:rsidR="00C34D14" w:rsidRPr="005B68A9">
          <w:pgSz w:w="16840" w:h="11900"/>
          <w:pgMar w:top="284" w:right="640" w:bottom="8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34D14" w:rsidRPr="005B68A9" w:rsidRDefault="00C34D1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66"/>
        <w:gridCol w:w="528"/>
        <w:gridCol w:w="1104"/>
        <w:gridCol w:w="1142"/>
        <w:gridCol w:w="864"/>
        <w:gridCol w:w="5666"/>
        <w:gridCol w:w="1226"/>
        <w:gridCol w:w="2438"/>
      </w:tblGrid>
      <w:tr w:rsidR="00C34D14" w:rsidRPr="005B68A9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3.8.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Буквы, обозначающие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гласные звуки. Буквы,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обозначающие согласные звуки.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C34D14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Упражнение: дифференцировать буквы, обозначающие близкие по акустико-артикуляционным признакам согласные звуки ([с] — [з], [ш] — [ж], [с] — [ш], [з]— [ж], [</w:t>
            </w:r>
            <w:proofErr w:type="gram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р</w:t>
            </w:r>
            <w:proofErr w:type="gram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] — [л], [ц] — [ч’] и т. д.), и буквы, имеющие оптическое и кинетическое сходство ( о — а, и — у, п — т, л — м, х — ж, ш — т, в — д и т. д.);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Дифференцированное задание: группировка слов в зависимости от способа обозначения звука [й’];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Устный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 xml:space="preserve"> </w:t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опрос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4291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proofErr w:type="spellStart"/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Эл</w:t>
            </w:r>
            <w:proofErr w:type="gramStart"/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.п</w:t>
            </w:r>
            <w:proofErr w:type="gramEnd"/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риложение</w:t>
            </w:r>
            <w:proofErr w:type="spellEnd"/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 xml:space="preserve"> к учебнику «Азбука»</w:t>
            </w:r>
            <w:r w:rsidR="00B634B6"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 xml:space="preserve">, </w:t>
            </w:r>
          </w:p>
          <w:p w:rsidR="00B634B6" w:rsidRPr="005B68A9" w:rsidRDefault="00B634B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https://resh.edu.ru/</w:t>
            </w:r>
          </w:p>
        </w:tc>
      </w:tr>
      <w:tr w:rsidR="00C34D14" w:rsidRPr="005B68A9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3.9.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Овладение слоговым принципом русской графики.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C34D14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 w:rsidP="00A814B4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предшествующих согласных звуков;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Устный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 xml:space="preserve"> </w:t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опрос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91F" w:rsidRPr="005B68A9" w:rsidRDefault="0092691F" w:rsidP="0092691F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https://uchi.ru/</w:t>
            </w:r>
          </w:p>
          <w:p w:rsidR="00C34D14" w:rsidRPr="005B68A9" w:rsidRDefault="00A4291D" w:rsidP="0092691F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http://www.nachalka.com/biblioteka</w:t>
            </w:r>
          </w:p>
        </w:tc>
      </w:tr>
      <w:tr w:rsidR="00C34D14" w:rsidRPr="005E4C87">
        <w:trPr>
          <w:trHeight w:hRule="exact" w:val="7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3.10.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Буквы гласных как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показатель твёрдости —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мягкости 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C34D14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814B4" w:rsidP="00A814B4">
            <w:pPr>
              <w:autoSpaceDE w:val="0"/>
              <w:autoSpaceDN w:val="0"/>
              <w:spacing w:before="76" w:after="0" w:line="245" w:lineRule="auto"/>
              <w:ind w:left="72" w:right="2016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Учебный диалог «Роль гласных в словах».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Устный опрос;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3B1219" w:rsidP="00A4291D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</w:pPr>
            <w:hyperlink r:id="rId22" w:history="1">
              <w:r w:rsidR="0092691F" w:rsidRPr="005B68A9">
                <w:rPr>
                  <w:rStyle w:val="aff1"/>
                  <w:rFonts w:ascii="Times New Roman" w:eastAsia="Times New Roman" w:hAnsi="Times New Roman" w:cs="Times New Roman"/>
                  <w:w w:val="97"/>
                  <w:sz w:val="16"/>
                  <w:szCs w:val="20"/>
                </w:rPr>
                <w:t>https</w:t>
              </w:r>
              <w:r w:rsidR="0092691F" w:rsidRPr="005B68A9">
                <w:rPr>
                  <w:rStyle w:val="aff1"/>
                  <w:rFonts w:ascii="Times New Roman" w:eastAsia="Times New Roman" w:hAnsi="Times New Roman" w:cs="Times New Roman"/>
                  <w:w w:val="97"/>
                  <w:sz w:val="16"/>
                  <w:szCs w:val="20"/>
                  <w:lang w:val="ru-RU"/>
                </w:rPr>
                <w:t>://</w:t>
              </w:r>
              <w:proofErr w:type="spellStart"/>
              <w:r w:rsidR="0092691F" w:rsidRPr="005B68A9">
                <w:rPr>
                  <w:rStyle w:val="aff1"/>
                  <w:rFonts w:ascii="Times New Roman" w:eastAsia="Times New Roman" w:hAnsi="Times New Roman" w:cs="Times New Roman"/>
                  <w:w w:val="97"/>
                  <w:sz w:val="16"/>
                  <w:szCs w:val="20"/>
                </w:rPr>
                <w:t>resh</w:t>
              </w:r>
              <w:proofErr w:type="spellEnd"/>
              <w:r w:rsidR="0092691F" w:rsidRPr="005B68A9">
                <w:rPr>
                  <w:rStyle w:val="aff1"/>
                  <w:rFonts w:ascii="Times New Roman" w:eastAsia="Times New Roman" w:hAnsi="Times New Roman" w:cs="Times New Roman"/>
                  <w:w w:val="97"/>
                  <w:sz w:val="16"/>
                  <w:szCs w:val="20"/>
                  <w:lang w:val="ru-RU"/>
                </w:rPr>
                <w:t>.</w:t>
              </w:r>
              <w:proofErr w:type="spellStart"/>
              <w:r w:rsidR="0092691F" w:rsidRPr="005B68A9">
                <w:rPr>
                  <w:rStyle w:val="aff1"/>
                  <w:rFonts w:ascii="Times New Roman" w:eastAsia="Times New Roman" w:hAnsi="Times New Roman" w:cs="Times New Roman"/>
                  <w:w w:val="97"/>
                  <w:sz w:val="16"/>
                  <w:szCs w:val="20"/>
                </w:rPr>
                <w:t>edu</w:t>
              </w:r>
              <w:proofErr w:type="spellEnd"/>
              <w:r w:rsidR="0092691F" w:rsidRPr="005B68A9">
                <w:rPr>
                  <w:rStyle w:val="aff1"/>
                  <w:rFonts w:ascii="Times New Roman" w:eastAsia="Times New Roman" w:hAnsi="Times New Roman" w:cs="Times New Roman"/>
                  <w:w w:val="97"/>
                  <w:sz w:val="16"/>
                  <w:szCs w:val="20"/>
                  <w:lang w:val="ru-RU"/>
                </w:rPr>
                <w:t>.</w:t>
              </w:r>
              <w:proofErr w:type="spellStart"/>
              <w:r w:rsidR="0092691F" w:rsidRPr="005B68A9">
                <w:rPr>
                  <w:rStyle w:val="aff1"/>
                  <w:rFonts w:ascii="Times New Roman" w:eastAsia="Times New Roman" w:hAnsi="Times New Roman" w:cs="Times New Roman"/>
                  <w:w w:val="97"/>
                  <w:sz w:val="16"/>
                  <w:szCs w:val="20"/>
                </w:rPr>
                <w:t>ru</w:t>
              </w:r>
              <w:proofErr w:type="spellEnd"/>
              <w:r w:rsidR="0092691F" w:rsidRPr="005B68A9">
                <w:rPr>
                  <w:rStyle w:val="aff1"/>
                  <w:rFonts w:ascii="Times New Roman" w:eastAsia="Times New Roman" w:hAnsi="Times New Roman" w:cs="Times New Roman"/>
                  <w:w w:val="97"/>
                  <w:sz w:val="16"/>
                  <w:szCs w:val="20"/>
                  <w:lang w:val="ru-RU"/>
                </w:rPr>
                <w:t>/</w:t>
              </w:r>
            </w:hyperlink>
          </w:p>
          <w:p w:rsidR="0092691F" w:rsidRPr="005B68A9" w:rsidRDefault="0092691F" w:rsidP="00A4291D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https</w:t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://</w:t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uchi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.</w:t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ru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/</w:t>
            </w:r>
          </w:p>
        </w:tc>
      </w:tr>
      <w:tr w:rsidR="00C34D14" w:rsidRPr="005B68A9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3.11.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Функции букв,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обозначающих гласный звук в открытом слоге: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обозначение гласного звука и указание на твёрдость или мягкость предшествующего согласного.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C34D14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Дифференцированное задание: группировка слов в зависимости от способа обозначения звука [й’];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Устный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 xml:space="preserve"> </w:t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опрос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91D" w:rsidRPr="005B68A9" w:rsidRDefault="00A4291D" w:rsidP="00A4291D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C34D14" w:rsidRPr="005B68A9" w:rsidRDefault="00A4291D" w:rsidP="00A4291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http://www.nachalka.com/biblioteka</w:t>
            </w:r>
          </w:p>
        </w:tc>
      </w:tr>
      <w:tr w:rsidR="00C34D14" w:rsidRPr="005E4C8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3.12.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Функции букв </w:t>
            </w:r>
            <w:r w:rsidRPr="005B68A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0"/>
                <w:lang w:val="ru-RU"/>
              </w:rPr>
              <w:t>е, ё, ю, я</w:t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C34D14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Работа в парах: нахождение ошибок в упорядочивании слов по алфавиту;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Устный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 xml:space="preserve"> </w:t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опрос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4291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proofErr w:type="spellStart"/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Эл</w:t>
            </w:r>
            <w:proofErr w:type="gramStart"/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.п</w:t>
            </w:r>
            <w:proofErr w:type="gramEnd"/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риложение</w:t>
            </w:r>
            <w:proofErr w:type="spellEnd"/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 xml:space="preserve"> к учебнику «Азбука»</w:t>
            </w:r>
            <w:r w:rsidR="00B634B6"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 xml:space="preserve">, </w:t>
            </w:r>
            <w:r w:rsidR="00B634B6" w:rsidRPr="005B68A9">
              <w:rPr>
                <w:rFonts w:ascii="Times New Roman" w:hAnsi="Times New Roman" w:cs="Times New Roman"/>
                <w:sz w:val="16"/>
                <w:szCs w:val="20"/>
              </w:rPr>
              <w:t>https</w:t>
            </w:r>
            <w:r w:rsidR="00B634B6"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://</w:t>
            </w:r>
            <w:proofErr w:type="spellStart"/>
            <w:r w:rsidR="00B634B6" w:rsidRPr="005B68A9">
              <w:rPr>
                <w:rFonts w:ascii="Times New Roman" w:hAnsi="Times New Roman" w:cs="Times New Roman"/>
                <w:sz w:val="16"/>
                <w:szCs w:val="20"/>
              </w:rPr>
              <w:t>resh</w:t>
            </w:r>
            <w:proofErr w:type="spellEnd"/>
            <w:r w:rsidR="00B634B6"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.</w:t>
            </w:r>
            <w:proofErr w:type="spellStart"/>
            <w:r w:rsidR="00B634B6" w:rsidRPr="005B68A9">
              <w:rPr>
                <w:rFonts w:ascii="Times New Roman" w:hAnsi="Times New Roman" w:cs="Times New Roman"/>
                <w:sz w:val="16"/>
                <w:szCs w:val="20"/>
              </w:rPr>
              <w:t>edu</w:t>
            </w:r>
            <w:proofErr w:type="spellEnd"/>
            <w:r w:rsidR="00B634B6"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.</w:t>
            </w:r>
            <w:proofErr w:type="spellStart"/>
            <w:r w:rsidR="00B634B6" w:rsidRPr="005B68A9">
              <w:rPr>
                <w:rFonts w:ascii="Times New Roman" w:hAnsi="Times New Roman" w:cs="Times New Roman"/>
                <w:sz w:val="16"/>
                <w:szCs w:val="20"/>
              </w:rPr>
              <w:t>ru</w:t>
            </w:r>
            <w:proofErr w:type="spellEnd"/>
            <w:r w:rsidR="00B634B6"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/</w:t>
            </w:r>
          </w:p>
        </w:tc>
      </w:tr>
      <w:tr w:rsidR="00C34D14" w:rsidRPr="005B68A9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3.13.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Мягкий знак как показатель мягкости </w:t>
            </w:r>
            <w:proofErr w:type="spellStart"/>
            <w:proofErr w:type="gram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предшест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​</w:t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вующего</w:t>
            </w:r>
            <w:proofErr w:type="spellEnd"/>
            <w:proofErr w:type="gram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 согласного звука в конце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слова. </w:t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Разные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 xml:space="preserve"> </w:t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способы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 xml:space="preserve"> </w:t>
            </w:r>
            <w:r w:rsidRPr="005B68A9">
              <w:rPr>
                <w:rFonts w:ascii="Times New Roman" w:hAnsi="Times New Roman" w:cs="Times New Roman"/>
                <w:sz w:val="16"/>
                <w:szCs w:val="20"/>
              </w:rPr>
              <w:br/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обозначения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 xml:space="preserve"> </w:t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буквами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 xml:space="preserve"> звука [й’].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C34D14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Устный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 xml:space="preserve"> </w:t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опрос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34B6" w:rsidRPr="005B68A9" w:rsidRDefault="009269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https://uchi.ru/</w:t>
            </w:r>
          </w:p>
          <w:p w:rsidR="00B634B6" w:rsidRPr="005B68A9" w:rsidRDefault="00B634B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https://resh.edu.ru/</w:t>
            </w:r>
          </w:p>
        </w:tc>
      </w:tr>
      <w:tr w:rsidR="00C34D14" w:rsidRPr="005E4C8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3.14.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Функция букв </w:t>
            </w:r>
            <w:r w:rsidRPr="005B68A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0"/>
                <w:lang w:val="ru-RU"/>
              </w:rPr>
              <w:t>ь</w:t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 и </w:t>
            </w:r>
            <w:r w:rsidRPr="005B68A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0"/>
                <w:lang w:val="ru-RU"/>
              </w:rPr>
              <w:t>ъ</w:t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C34D14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Устный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 xml:space="preserve"> </w:t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опрос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4291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proofErr w:type="spellStart"/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Эл</w:t>
            </w:r>
            <w:proofErr w:type="gramStart"/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.п</w:t>
            </w:r>
            <w:proofErr w:type="gramEnd"/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риложение</w:t>
            </w:r>
            <w:proofErr w:type="spellEnd"/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 xml:space="preserve"> к учебнику «Азбука»</w:t>
            </w:r>
            <w:r w:rsidR="00B634B6"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 , </w:t>
            </w:r>
            <w:r w:rsidR="00B634B6"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https</w:t>
            </w:r>
            <w:r w:rsidR="00B634B6"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://</w:t>
            </w:r>
            <w:proofErr w:type="spellStart"/>
            <w:r w:rsidR="00B634B6"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resh</w:t>
            </w:r>
            <w:proofErr w:type="spellEnd"/>
            <w:r w:rsidR="00B634B6"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.</w:t>
            </w:r>
            <w:proofErr w:type="spellStart"/>
            <w:r w:rsidR="00B634B6"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edu</w:t>
            </w:r>
            <w:proofErr w:type="spellEnd"/>
            <w:r w:rsidR="00B634B6"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.</w:t>
            </w:r>
            <w:proofErr w:type="spellStart"/>
            <w:r w:rsidR="00B634B6"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ru</w:t>
            </w:r>
            <w:proofErr w:type="spellEnd"/>
            <w:r w:rsidR="00B634B6"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/</w:t>
            </w:r>
          </w:p>
          <w:p w:rsidR="00B634B6" w:rsidRPr="005B68A9" w:rsidRDefault="00B634B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</w:p>
          <w:p w:rsidR="00B634B6" w:rsidRPr="005B68A9" w:rsidRDefault="00B634B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</w:p>
        </w:tc>
      </w:tr>
      <w:tr w:rsidR="00C34D14" w:rsidRPr="005B68A9" w:rsidTr="00277FF9">
        <w:trPr>
          <w:trHeight w:hRule="exact" w:val="8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3.15.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Знакомство с русским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алфавитом как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последовательностью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C34D14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 w:rsidP="00277FF9">
            <w:pPr>
              <w:autoSpaceDE w:val="0"/>
              <w:autoSpaceDN w:val="0"/>
              <w:spacing w:before="78" w:after="0" w:line="252" w:lineRule="auto"/>
              <w:ind w:left="72" w:right="432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Рассказ учителя об истории русского алфавита, о значении алфавита для систематизации информации, о важности знания последовательности букв в русском алфавите;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Устный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 xml:space="preserve"> </w:t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опрос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4291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proofErr w:type="spellStart"/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Эл</w:t>
            </w:r>
            <w:proofErr w:type="gramStart"/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.п</w:t>
            </w:r>
            <w:proofErr w:type="gramEnd"/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риложение</w:t>
            </w:r>
            <w:proofErr w:type="spellEnd"/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 xml:space="preserve"> к учебнику «Азбука»</w:t>
            </w:r>
          </w:p>
          <w:p w:rsidR="00B634B6" w:rsidRPr="005B68A9" w:rsidRDefault="00B634B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https://resh.edu.ru/</w:t>
            </w:r>
          </w:p>
        </w:tc>
      </w:tr>
      <w:tr w:rsidR="00C34D14" w:rsidRPr="005B68A9">
        <w:trPr>
          <w:trHeight w:hRule="exact" w:val="348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Итого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 xml:space="preserve"> </w:t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по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 xml:space="preserve"> </w:t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разделу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70</w:t>
            </w:r>
          </w:p>
        </w:tc>
        <w:tc>
          <w:tcPr>
            <w:tcW w:w="12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C34D1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C34D14" w:rsidRPr="005B68A9">
        <w:trPr>
          <w:trHeight w:hRule="exact" w:val="33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0"/>
              </w:rPr>
              <w:t>СИСТЕМАТИЧЕСКИЙ КУРС</w:t>
            </w:r>
          </w:p>
        </w:tc>
      </w:tr>
    </w:tbl>
    <w:p w:rsidR="00C34D14" w:rsidRPr="005B68A9" w:rsidRDefault="00C34D1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20"/>
        </w:rPr>
      </w:pPr>
    </w:p>
    <w:p w:rsidR="00C34D14" w:rsidRPr="005B68A9" w:rsidRDefault="00C34D14">
      <w:pPr>
        <w:rPr>
          <w:rFonts w:ascii="Times New Roman" w:hAnsi="Times New Roman" w:cs="Times New Roman"/>
          <w:sz w:val="16"/>
          <w:szCs w:val="20"/>
        </w:rPr>
        <w:sectPr w:rsidR="00C34D14" w:rsidRPr="005B68A9">
          <w:pgSz w:w="16840" w:h="11900"/>
          <w:pgMar w:top="284" w:right="640" w:bottom="11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34D14" w:rsidRPr="005B68A9" w:rsidRDefault="00C34D1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66"/>
        <w:gridCol w:w="528"/>
        <w:gridCol w:w="1104"/>
        <w:gridCol w:w="1142"/>
        <w:gridCol w:w="864"/>
        <w:gridCol w:w="5666"/>
        <w:gridCol w:w="1226"/>
        <w:gridCol w:w="2438"/>
      </w:tblGrid>
      <w:tr w:rsidR="00C34D14" w:rsidRPr="005B68A9" w:rsidTr="00277FF9">
        <w:trPr>
          <w:trHeight w:hRule="exact" w:val="19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1.1.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47" w:lineRule="auto"/>
              <w:ind w:left="72" w:right="292"/>
              <w:jc w:val="both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Сказка народная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(фольклорная) и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литературная (авторская)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814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C34D14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 w:rsidP="00277FF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Слушание чтения учителем фольклорных произведений (на пр</w:t>
            </w:r>
            <w:r w:rsidR="00277FF9"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имере русских народных сказок).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proofErr w:type="gram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Учебный диалог: обсуждение вопросов — какова тема сказки, кто её герои, что произошло (что происходило) в сказке;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Задание на формулирование предложений с использованием вопросительного слова с учётом фактического содержания текста (где? как? когда? почему?); Упражнение в самостоятельном чтении вслух целыми словами с постепенным увеличением скорости чтения (в соответствии с индивидуальными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возможностями учащегося);</w:t>
            </w:r>
            <w:proofErr w:type="gramEnd"/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Устный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 xml:space="preserve"> </w:t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опрос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 xml:space="preserve">; </w:t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Письменный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 xml:space="preserve"> </w:t>
            </w:r>
            <w:r w:rsidRPr="005B68A9">
              <w:rPr>
                <w:rFonts w:ascii="Times New Roman" w:hAnsi="Times New Roman" w:cs="Times New Roman"/>
                <w:sz w:val="16"/>
                <w:szCs w:val="20"/>
              </w:rPr>
              <w:br/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контроль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91D" w:rsidRPr="005B68A9" w:rsidRDefault="00A4291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C34D14" w:rsidRPr="005B68A9" w:rsidRDefault="003B1219" w:rsidP="0092691F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</w:pPr>
            <w:hyperlink r:id="rId23" w:history="1">
              <w:r w:rsidR="00B634B6" w:rsidRPr="005B68A9">
                <w:rPr>
                  <w:rStyle w:val="aff1"/>
                  <w:rFonts w:ascii="Times New Roman" w:eastAsia="Times New Roman" w:hAnsi="Times New Roman" w:cs="Times New Roman"/>
                  <w:w w:val="97"/>
                  <w:sz w:val="16"/>
                  <w:szCs w:val="20"/>
                </w:rPr>
                <w:t>http://murzilka.km.ru</w:t>
              </w:r>
            </w:hyperlink>
          </w:p>
          <w:p w:rsidR="00B634B6" w:rsidRPr="005B68A9" w:rsidRDefault="00B634B6" w:rsidP="0092691F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https://resh.edu.ru/</w:t>
            </w:r>
          </w:p>
        </w:tc>
      </w:tr>
      <w:tr w:rsidR="00C34D14" w:rsidRPr="005E4C87" w:rsidTr="00277FF9">
        <w:trPr>
          <w:trHeight w:hRule="exact" w:val="22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1.2.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Произведения о детях и для детей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814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C34D14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 w:rsidP="00277FF9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Упражнение в чтении вслух </w:t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разножанровых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 произведений о детях (использовать слоговое плавное чтение с </w:t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переходомна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 чтение словами без пропусков и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перестановок букв и слогов);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Беседа по выявлению понимания прочитанного произведения: ответы на вопросы о впечатлении от произведения, определение темы (о детях) и главной мысли произведения, анализ заголовка;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Работа с текстом произведения: читать по частям, характеризовать героя,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отвечать на вопросы к тексту произведения, подтверждая ответ примерами из текста;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Выразительное чтение по ролям диалогов героев;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Устный опрос;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3B12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</w:pPr>
            <w:hyperlink r:id="rId24" w:history="1">
              <w:r w:rsidR="00B634B6" w:rsidRPr="005B68A9">
                <w:rPr>
                  <w:rStyle w:val="aff1"/>
                  <w:rFonts w:ascii="Times New Roman" w:eastAsia="Times New Roman" w:hAnsi="Times New Roman" w:cs="Times New Roman"/>
                  <w:w w:val="97"/>
                  <w:sz w:val="16"/>
                  <w:szCs w:val="20"/>
                </w:rPr>
                <w:t>http</w:t>
              </w:r>
              <w:r w:rsidR="00B634B6" w:rsidRPr="005B68A9">
                <w:rPr>
                  <w:rStyle w:val="aff1"/>
                  <w:rFonts w:ascii="Times New Roman" w:eastAsia="Times New Roman" w:hAnsi="Times New Roman" w:cs="Times New Roman"/>
                  <w:w w:val="97"/>
                  <w:sz w:val="16"/>
                  <w:szCs w:val="20"/>
                  <w:lang w:val="ru-RU"/>
                </w:rPr>
                <w:t>://</w:t>
              </w:r>
              <w:proofErr w:type="spellStart"/>
              <w:r w:rsidR="00B634B6" w:rsidRPr="005B68A9">
                <w:rPr>
                  <w:rStyle w:val="aff1"/>
                  <w:rFonts w:ascii="Times New Roman" w:eastAsia="Times New Roman" w:hAnsi="Times New Roman" w:cs="Times New Roman"/>
                  <w:w w:val="97"/>
                  <w:sz w:val="16"/>
                  <w:szCs w:val="20"/>
                </w:rPr>
                <w:t>murzilka</w:t>
              </w:r>
              <w:proofErr w:type="spellEnd"/>
              <w:r w:rsidR="00B634B6" w:rsidRPr="005B68A9">
                <w:rPr>
                  <w:rStyle w:val="aff1"/>
                  <w:rFonts w:ascii="Times New Roman" w:eastAsia="Times New Roman" w:hAnsi="Times New Roman" w:cs="Times New Roman"/>
                  <w:w w:val="97"/>
                  <w:sz w:val="16"/>
                  <w:szCs w:val="20"/>
                  <w:lang w:val="ru-RU"/>
                </w:rPr>
                <w:t>.</w:t>
              </w:r>
              <w:r w:rsidR="00B634B6" w:rsidRPr="005B68A9">
                <w:rPr>
                  <w:rStyle w:val="aff1"/>
                  <w:rFonts w:ascii="Times New Roman" w:eastAsia="Times New Roman" w:hAnsi="Times New Roman" w:cs="Times New Roman"/>
                  <w:w w:val="97"/>
                  <w:sz w:val="16"/>
                  <w:szCs w:val="20"/>
                </w:rPr>
                <w:t>km</w:t>
              </w:r>
              <w:r w:rsidR="00B634B6" w:rsidRPr="005B68A9">
                <w:rPr>
                  <w:rStyle w:val="aff1"/>
                  <w:rFonts w:ascii="Times New Roman" w:eastAsia="Times New Roman" w:hAnsi="Times New Roman" w:cs="Times New Roman"/>
                  <w:w w:val="97"/>
                  <w:sz w:val="16"/>
                  <w:szCs w:val="20"/>
                  <w:lang w:val="ru-RU"/>
                </w:rPr>
                <w:t>.</w:t>
              </w:r>
              <w:proofErr w:type="spellStart"/>
              <w:r w:rsidR="00B634B6" w:rsidRPr="005B68A9">
                <w:rPr>
                  <w:rStyle w:val="aff1"/>
                  <w:rFonts w:ascii="Times New Roman" w:eastAsia="Times New Roman" w:hAnsi="Times New Roman" w:cs="Times New Roman"/>
                  <w:w w:val="97"/>
                  <w:sz w:val="16"/>
                  <w:szCs w:val="20"/>
                </w:rPr>
                <w:t>ru</w:t>
              </w:r>
              <w:proofErr w:type="spellEnd"/>
            </w:hyperlink>
          </w:p>
          <w:p w:rsidR="00B634B6" w:rsidRPr="005B68A9" w:rsidRDefault="00B634B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https</w:t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://</w:t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resh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.</w:t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edu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.</w:t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ru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/</w:t>
            </w:r>
          </w:p>
        </w:tc>
      </w:tr>
      <w:tr w:rsidR="00C34D14" w:rsidRPr="005E4C87" w:rsidTr="00277FF9">
        <w:trPr>
          <w:trHeight w:hRule="exact" w:val="3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1.3.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Произведения о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814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C34D14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7FF9" w:rsidRPr="005B68A9" w:rsidRDefault="00A56009" w:rsidP="00277FF9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Работа с текстом произведения: различение на слух стихотворного и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нестихотворного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 текста, определение особенностей стихотворной речи (ритм, созвучные слова (рифма), нахождение слов и словосочетаний, которые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определяют звуковой рисунок текста (например, «слышать» в тексте звуки весны</w:t>
            </w:r>
            <w:proofErr w:type="gram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,«</w:t>
            </w:r>
            <w:proofErr w:type="gram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журчание воды», «треск и грохот ледохода»);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Анализ стихотворного текста, составление интонационного рисунка с опорой на знаки препинания;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Выразительное чтение стихотворений с опорой на интонационный рисунок; Сравнение произведений на одну тему разных автор</w:t>
            </w:r>
            <w:r w:rsidR="00277FF9"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ов.</w:t>
            </w:r>
          </w:p>
          <w:p w:rsidR="00C34D14" w:rsidRPr="005B68A9" w:rsidRDefault="00A56009" w:rsidP="00277FF9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 Чтение наизусть стихотворений о родной природе (не менее 2);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Выбор книги по теме «Произведения о родной природе» с учётом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рекомендованного списка;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Работа с книгами: рассматривание, самостоятельное чтение, представление прочитанного произведения;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Составление списка авторов, которые писали о природе (с помощью учителя);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Устный опрос;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3B12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</w:pPr>
            <w:hyperlink r:id="rId25" w:history="1">
              <w:r w:rsidR="00B634B6" w:rsidRPr="005B68A9">
                <w:rPr>
                  <w:rStyle w:val="aff1"/>
                  <w:rFonts w:ascii="Times New Roman" w:eastAsia="Times New Roman" w:hAnsi="Times New Roman" w:cs="Times New Roman"/>
                  <w:w w:val="97"/>
                  <w:sz w:val="16"/>
                  <w:szCs w:val="20"/>
                </w:rPr>
                <w:t>http</w:t>
              </w:r>
              <w:r w:rsidR="00B634B6" w:rsidRPr="005B68A9">
                <w:rPr>
                  <w:rStyle w:val="aff1"/>
                  <w:rFonts w:ascii="Times New Roman" w:eastAsia="Times New Roman" w:hAnsi="Times New Roman" w:cs="Times New Roman"/>
                  <w:w w:val="97"/>
                  <w:sz w:val="16"/>
                  <w:szCs w:val="20"/>
                  <w:lang w:val="ru-RU"/>
                </w:rPr>
                <w:t>://</w:t>
              </w:r>
              <w:r w:rsidR="00B634B6" w:rsidRPr="005B68A9">
                <w:rPr>
                  <w:rStyle w:val="aff1"/>
                  <w:rFonts w:ascii="Times New Roman" w:eastAsia="Times New Roman" w:hAnsi="Times New Roman" w:cs="Times New Roman"/>
                  <w:w w:val="97"/>
                  <w:sz w:val="16"/>
                  <w:szCs w:val="20"/>
                </w:rPr>
                <w:t>www</w:t>
              </w:r>
              <w:r w:rsidR="00B634B6" w:rsidRPr="005B68A9">
                <w:rPr>
                  <w:rStyle w:val="aff1"/>
                  <w:rFonts w:ascii="Times New Roman" w:eastAsia="Times New Roman" w:hAnsi="Times New Roman" w:cs="Times New Roman"/>
                  <w:w w:val="97"/>
                  <w:sz w:val="16"/>
                  <w:szCs w:val="20"/>
                  <w:lang w:val="ru-RU"/>
                </w:rPr>
                <w:t>.</w:t>
              </w:r>
              <w:proofErr w:type="spellStart"/>
              <w:r w:rsidR="00B634B6" w:rsidRPr="005B68A9">
                <w:rPr>
                  <w:rStyle w:val="aff1"/>
                  <w:rFonts w:ascii="Times New Roman" w:eastAsia="Times New Roman" w:hAnsi="Times New Roman" w:cs="Times New Roman"/>
                  <w:w w:val="97"/>
                  <w:sz w:val="16"/>
                  <w:szCs w:val="20"/>
                </w:rPr>
                <w:t>nachalka</w:t>
              </w:r>
              <w:proofErr w:type="spellEnd"/>
              <w:r w:rsidR="00B634B6" w:rsidRPr="005B68A9">
                <w:rPr>
                  <w:rStyle w:val="aff1"/>
                  <w:rFonts w:ascii="Times New Roman" w:eastAsia="Times New Roman" w:hAnsi="Times New Roman" w:cs="Times New Roman"/>
                  <w:w w:val="97"/>
                  <w:sz w:val="16"/>
                  <w:szCs w:val="20"/>
                  <w:lang w:val="ru-RU"/>
                </w:rPr>
                <w:t>.</w:t>
              </w:r>
              <w:r w:rsidR="00B634B6" w:rsidRPr="005B68A9">
                <w:rPr>
                  <w:rStyle w:val="aff1"/>
                  <w:rFonts w:ascii="Times New Roman" w:eastAsia="Times New Roman" w:hAnsi="Times New Roman" w:cs="Times New Roman"/>
                  <w:w w:val="97"/>
                  <w:sz w:val="16"/>
                  <w:szCs w:val="20"/>
                </w:rPr>
                <w:t>com</w:t>
              </w:r>
              <w:r w:rsidR="00B634B6" w:rsidRPr="005B68A9">
                <w:rPr>
                  <w:rStyle w:val="aff1"/>
                  <w:rFonts w:ascii="Times New Roman" w:eastAsia="Times New Roman" w:hAnsi="Times New Roman" w:cs="Times New Roman"/>
                  <w:w w:val="97"/>
                  <w:sz w:val="16"/>
                  <w:szCs w:val="20"/>
                  <w:lang w:val="ru-RU"/>
                </w:rPr>
                <w:t>/</w:t>
              </w:r>
              <w:proofErr w:type="spellStart"/>
              <w:r w:rsidR="00B634B6" w:rsidRPr="005B68A9">
                <w:rPr>
                  <w:rStyle w:val="aff1"/>
                  <w:rFonts w:ascii="Times New Roman" w:eastAsia="Times New Roman" w:hAnsi="Times New Roman" w:cs="Times New Roman"/>
                  <w:w w:val="97"/>
                  <w:sz w:val="16"/>
                  <w:szCs w:val="20"/>
                </w:rPr>
                <w:t>biblioteka</w:t>
              </w:r>
              <w:proofErr w:type="spellEnd"/>
            </w:hyperlink>
          </w:p>
          <w:p w:rsidR="00B634B6" w:rsidRPr="005B68A9" w:rsidRDefault="00B634B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https</w:t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://</w:t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resh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.</w:t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edu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.</w:t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ru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/</w:t>
            </w:r>
          </w:p>
        </w:tc>
      </w:tr>
    </w:tbl>
    <w:p w:rsidR="00C34D14" w:rsidRPr="005B68A9" w:rsidRDefault="00C34D1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20"/>
          <w:lang w:val="ru-RU"/>
        </w:rPr>
      </w:pPr>
    </w:p>
    <w:p w:rsidR="00C34D14" w:rsidRPr="005B68A9" w:rsidRDefault="00C34D14">
      <w:pPr>
        <w:rPr>
          <w:rFonts w:ascii="Times New Roman" w:hAnsi="Times New Roman" w:cs="Times New Roman"/>
          <w:sz w:val="16"/>
          <w:szCs w:val="20"/>
          <w:lang w:val="ru-RU"/>
        </w:rPr>
        <w:sectPr w:rsidR="00C34D14" w:rsidRPr="005B68A9">
          <w:pgSz w:w="16840" w:h="11900"/>
          <w:pgMar w:top="284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34D14" w:rsidRPr="005B68A9" w:rsidRDefault="00C34D1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20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66"/>
        <w:gridCol w:w="528"/>
        <w:gridCol w:w="1104"/>
        <w:gridCol w:w="1142"/>
        <w:gridCol w:w="864"/>
        <w:gridCol w:w="5666"/>
        <w:gridCol w:w="1226"/>
        <w:gridCol w:w="2438"/>
      </w:tblGrid>
      <w:tr w:rsidR="00C34D14" w:rsidRPr="005E4C87" w:rsidTr="00277FF9">
        <w:trPr>
          <w:trHeight w:hRule="exact" w:val="21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1.4.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Устное народное творчество— </w:t>
            </w:r>
            <w:proofErr w:type="gram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ма</w:t>
            </w:r>
            <w:proofErr w:type="gram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лые фольклорные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жанры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C34D14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 w:rsidP="00277FF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proofErr w:type="gram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Упражнение в чтении вслух (использовать слоговое плавное чтение с переходом на чтение словами без пропусков и перестановок букв и слогов), соблюдение норм произношения, расстановка ударений при выразительном чтении;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Анализ </w:t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потешек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, считалок, загадок: поиск ключевых слов, помогающих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охарактеризовать жанр произведения и назвать его (не менее шести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произведений);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Учебный диалог: объяснение смысла пословиц, соотнесение их с содержанием произведения;</w:t>
            </w:r>
            <w:proofErr w:type="gram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Разыгрывание в совместной деятельности небольших диалогов с учётом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поставленной цели (организация на</w:t>
            </w:r>
            <w:r w:rsidR="00277FF9"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чала игры, веселить, потешать).</w:t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Устный опрос;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3B12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</w:pPr>
            <w:hyperlink r:id="rId26" w:history="1">
              <w:r w:rsidR="00B634B6" w:rsidRPr="005B68A9">
                <w:rPr>
                  <w:rStyle w:val="aff1"/>
                  <w:rFonts w:ascii="Times New Roman" w:eastAsia="Times New Roman" w:hAnsi="Times New Roman" w:cs="Times New Roman"/>
                  <w:w w:val="97"/>
                  <w:sz w:val="16"/>
                  <w:szCs w:val="20"/>
                </w:rPr>
                <w:t>http</w:t>
              </w:r>
              <w:r w:rsidR="00B634B6" w:rsidRPr="005B68A9">
                <w:rPr>
                  <w:rStyle w:val="aff1"/>
                  <w:rFonts w:ascii="Times New Roman" w:eastAsia="Times New Roman" w:hAnsi="Times New Roman" w:cs="Times New Roman"/>
                  <w:w w:val="97"/>
                  <w:sz w:val="16"/>
                  <w:szCs w:val="20"/>
                  <w:lang w:val="ru-RU"/>
                </w:rPr>
                <w:t>://</w:t>
              </w:r>
              <w:r w:rsidR="00B634B6" w:rsidRPr="005B68A9">
                <w:rPr>
                  <w:rStyle w:val="aff1"/>
                  <w:rFonts w:ascii="Times New Roman" w:eastAsia="Times New Roman" w:hAnsi="Times New Roman" w:cs="Times New Roman"/>
                  <w:w w:val="97"/>
                  <w:sz w:val="16"/>
                  <w:szCs w:val="20"/>
                </w:rPr>
                <w:t>www</w:t>
              </w:r>
              <w:r w:rsidR="00B634B6" w:rsidRPr="005B68A9">
                <w:rPr>
                  <w:rStyle w:val="aff1"/>
                  <w:rFonts w:ascii="Times New Roman" w:eastAsia="Times New Roman" w:hAnsi="Times New Roman" w:cs="Times New Roman"/>
                  <w:w w:val="97"/>
                  <w:sz w:val="16"/>
                  <w:szCs w:val="20"/>
                  <w:lang w:val="ru-RU"/>
                </w:rPr>
                <w:t>.</w:t>
              </w:r>
              <w:proofErr w:type="spellStart"/>
              <w:r w:rsidR="00B634B6" w:rsidRPr="005B68A9">
                <w:rPr>
                  <w:rStyle w:val="aff1"/>
                  <w:rFonts w:ascii="Times New Roman" w:eastAsia="Times New Roman" w:hAnsi="Times New Roman" w:cs="Times New Roman"/>
                  <w:w w:val="97"/>
                  <w:sz w:val="16"/>
                  <w:szCs w:val="20"/>
                </w:rPr>
                <w:t>nachalka</w:t>
              </w:r>
              <w:proofErr w:type="spellEnd"/>
              <w:r w:rsidR="00B634B6" w:rsidRPr="005B68A9">
                <w:rPr>
                  <w:rStyle w:val="aff1"/>
                  <w:rFonts w:ascii="Times New Roman" w:eastAsia="Times New Roman" w:hAnsi="Times New Roman" w:cs="Times New Roman"/>
                  <w:w w:val="97"/>
                  <w:sz w:val="16"/>
                  <w:szCs w:val="20"/>
                  <w:lang w:val="ru-RU"/>
                </w:rPr>
                <w:t>.</w:t>
              </w:r>
              <w:r w:rsidR="00B634B6" w:rsidRPr="005B68A9">
                <w:rPr>
                  <w:rStyle w:val="aff1"/>
                  <w:rFonts w:ascii="Times New Roman" w:eastAsia="Times New Roman" w:hAnsi="Times New Roman" w:cs="Times New Roman"/>
                  <w:w w:val="97"/>
                  <w:sz w:val="16"/>
                  <w:szCs w:val="20"/>
                </w:rPr>
                <w:t>com</w:t>
              </w:r>
              <w:r w:rsidR="00B634B6" w:rsidRPr="005B68A9">
                <w:rPr>
                  <w:rStyle w:val="aff1"/>
                  <w:rFonts w:ascii="Times New Roman" w:eastAsia="Times New Roman" w:hAnsi="Times New Roman" w:cs="Times New Roman"/>
                  <w:w w:val="97"/>
                  <w:sz w:val="16"/>
                  <w:szCs w:val="20"/>
                  <w:lang w:val="ru-RU"/>
                </w:rPr>
                <w:t>/</w:t>
              </w:r>
              <w:proofErr w:type="spellStart"/>
              <w:r w:rsidR="00B634B6" w:rsidRPr="005B68A9">
                <w:rPr>
                  <w:rStyle w:val="aff1"/>
                  <w:rFonts w:ascii="Times New Roman" w:eastAsia="Times New Roman" w:hAnsi="Times New Roman" w:cs="Times New Roman"/>
                  <w:w w:val="97"/>
                  <w:sz w:val="16"/>
                  <w:szCs w:val="20"/>
                </w:rPr>
                <w:t>biblioteka</w:t>
              </w:r>
              <w:proofErr w:type="spellEnd"/>
            </w:hyperlink>
          </w:p>
          <w:p w:rsidR="00B634B6" w:rsidRPr="005B68A9" w:rsidRDefault="00B634B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https</w:t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://</w:t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resh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.</w:t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edu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.</w:t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ru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/</w:t>
            </w:r>
          </w:p>
        </w:tc>
      </w:tr>
      <w:tr w:rsidR="00C34D14" w:rsidRPr="005B68A9" w:rsidTr="00277FF9">
        <w:trPr>
          <w:trHeight w:hRule="exact" w:val="21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1.5.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Произведения о братьях наших меньших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814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C34D14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 w:rsidP="00277FF9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Слушание произведений о животных.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Беседа по выявлению понимания прослушанного произведения, ответы на вопросы о впечатлении от произведения;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Самостоятельное чтение произведений о животных, различение прозаического и стихотворного текстов.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Учебный диалог по обсуждению прочитанного произведения: определение темы и главной мысли, осознание нравственно-этического содержания произведения (любовь и забота о братьях наших меньших, бережное отношение к природе); Работа с текстом: нахождение в тексте слов, характеризующих героя (внешность, поступки) в произведениях разных авторов (трёх-четырёх по выбору).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Устный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 xml:space="preserve"> </w:t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опрос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3B12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</w:pPr>
            <w:hyperlink r:id="rId27" w:history="1">
              <w:r w:rsidR="0092691F" w:rsidRPr="005B68A9">
                <w:rPr>
                  <w:rStyle w:val="aff1"/>
                  <w:rFonts w:ascii="Times New Roman" w:eastAsia="Times New Roman" w:hAnsi="Times New Roman" w:cs="Times New Roman"/>
                  <w:w w:val="97"/>
                  <w:sz w:val="16"/>
                  <w:szCs w:val="20"/>
                </w:rPr>
                <w:t>https://resh.edu.ru/</w:t>
              </w:r>
            </w:hyperlink>
          </w:p>
          <w:p w:rsidR="0092691F" w:rsidRPr="005B68A9" w:rsidRDefault="009269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https://uchi.ru/</w:t>
            </w:r>
          </w:p>
        </w:tc>
      </w:tr>
      <w:tr w:rsidR="00C34D14" w:rsidRPr="005B68A9">
        <w:trPr>
          <w:trHeight w:hRule="exact" w:val="39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1.6.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Произведения о маме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814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C34D14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 w:rsidP="00277FF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Беседа по выявлению понимания прослушанного/прочитанного произведения, ответы на вопросы о впечатлении от произведения, понимание идеи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произведения: любовь к своей семье, родным, Родине — самое дорогое и важное чувство в жизни человека.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proofErr w:type="gram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Работа с текстом произведения: поиск и анализ ключевых слов, определяющих главную мысль произведения, объяснение заголовка, поиск значения незнакомого слова с использованием словаря;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Учебный диалог: обсуждение значения выражений «Родина-мать», «Родина любимая — что мать родная», осознание нравственно-этических понятий, обогащение духовно-нравственного опыта учащихся: заботливое отношение к родным в семье, внимание и любовь к ним;</w:t>
            </w:r>
            <w:proofErr w:type="gram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Выразительное чтение стихотворений с выделением ключевых слов, с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 xml:space="preserve">соблюдением норм произношения; </w:t>
            </w:r>
            <w:r w:rsidRPr="005B68A9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br/>
            </w: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  <w:lang w:val="ru-RU"/>
              </w:rPr>
              <w:t>Рассказ по предложенному плану о своём родном крае, городе, селе, о своих чувствах к месту;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Устный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 xml:space="preserve"> </w:t>
            </w:r>
            <w:proofErr w:type="spellStart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опрос</w:t>
            </w:r>
            <w:proofErr w:type="spellEnd"/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5B68A9" w:rsidRDefault="003B1219" w:rsidP="00A4291D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</w:pPr>
            <w:hyperlink r:id="rId28" w:history="1">
              <w:r w:rsidR="0092691F" w:rsidRPr="005B68A9">
                <w:rPr>
                  <w:rStyle w:val="aff1"/>
                  <w:rFonts w:ascii="Times New Roman" w:eastAsia="Times New Roman" w:hAnsi="Times New Roman" w:cs="Times New Roman"/>
                  <w:w w:val="97"/>
                  <w:sz w:val="16"/>
                  <w:szCs w:val="20"/>
                </w:rPr>
                <w:t>https://resh.edu.ru/</w:t>
              </w:r>
            </w:hyperlink>
          </w:p>
          <w:p w:rsidR="0092691F" w:rsidRPr="005B68A9" w:rsidRDefault="0092691F" w:rsidP="00A4291D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68A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0"/>
              </w:rPr>
              <w:t>https://uchi.ru/</w:t>
            </w:r>
          </w:p>
        </w:tc>
      </w:tr>
    </w:tbl>
    <w:p w:rsidR="00C34D14" w:rsidRPr="005B68A9" w:rsidRDefault="00C34D1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20"/>
        </w:rPr>
      </w:pPr>
    </w:p>
    <w:p w:rsidR="00C34D14" w:rsidRDefault="00C34D14">
      <w:pPr>
        <w:sectPr w:rsidR="00C34D14">
          <w:pgSz w:w="16840" w:h="11900"/>
          <w:pgMar w:top="284" w:right="640" w:bottom="5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34D14" w:rsidRDefault="00C34D1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66"/>
        <w:gridCol w:w="528"/>
        <w:gridCol w:w="1104"/>
        <w:gridCol w:w="1142"/>
        <w:gridCol w:w="864"/>
        <w:gridCol w:w="5666"/>
        <w:gridCol w:w="1226"/>
        <w:gridCol w:w="2438"/>
      </w:tblGrid>
      <w:tr w:rsidR="00C34D14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A814B4" w:rsidRDefault="00A814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277FF9" w:rsidRDefault="00277FF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выделение ключевых слов, которые определяют необычность, сказочность событий произведения, нахождение созвучных слов (рифм), наблюдение за ритмом стихотворного текста, составление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интонационного рисунка с опорой на знаки препинания, объяснение значения слова с использованием словаря;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на тему «О каком чуде ты мечтаешь», передача своих впечатлений от прочитанного произведения в высказывании (не менее 3 предложений) или в рисунке;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Задание на сравнение произведений на одну тему разных авторов: прозаическое или стихотворное, жанр (рассказ, стихотворение, сказка, загадка, скороговорка,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потешка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Выразительное чтение стихотворений с опорой на интонационный рисунок;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91D" w:rsidRDefault="00A4291D">
            <w:pPr>
              <w:autoSpaceDE w:val="0"/>
              <w:autoSpaceDN w:val="0"/>
              <w:spacing w:before="78" w:after="0" w:line="230" w:lineRule="auto"/>
              <w:ind w:left="72"/>
            </w:pPr>
          </w:p>
          <w:p w:rsidR="00C34D14" w:rsidRPr="00B634B6" w:rsidRDefault="003B1219" w:rsidP="00A4291D">
            <w:pP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hyperlink r:id="rId29" w:history="1">
              <w:r w:rsidR="00B634B6" w:rsidRPr="00C35D0B">
                <w:rPr>
                  <w:rStyle w:val="aff1"/>
                  <w:rFonts w:ascii="Times New Roman" w:eastAsia="Times New Roman" w:hAnsi="Times New Roman"/>
                  <w:w w:val="97"/>
                  <w:sz w:val="16"/>
                </w:rPr>
                <w:t>http://murzilka.km.ru</w:t>
              </w:r>
            </w:hyperlink>
          </w:p>
          <w:p w:rsidR="00B634B6" w:rsidRPr="003C74DE" w:rsidRDefault="00B634B6" w:rsidP="00A4291D">
            <w:r w:rsidRPr="00B634B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C34D14" w:rsidRPr="005E4C8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Библиографическая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культура (работа с детской книгой)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021B6" w:rsidRDefault="002021B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021B6" w:rsidRDefault="00277FF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2021B6" w:rsidRDefault="00C34D1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52" w:lineRule="auto"/>
              <w:ind w:left="72" w:right="720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Группировка книг по изученным разделам и темам;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 необходимой информации в словарях и справочниках об авторах изученных произведений;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о своих любимых книгах по предложенному алгоритму;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Рекомендации по летнему чтению, оформление дневника читателя;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Промежуточная аттестация в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форме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проверки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техники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чтения.;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291D" w:rsidRDefault="00A4291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</w:p>
          <w:p w:rsidR="00B634B6" w:rsidRPr="00B634B6" w:rsidRDefault="00B634B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634B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</w:t>
            </w:r>
            <w:r w:rsidRPr="00B634B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Pr="00B634B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resh</w:t>
            </w:r>
            <w:proofErr w:type="spellEnd"/>
            <w:r w:rsidRPr="00B634B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B634B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edu</w:t>
            </w:r>
            <w:proofErr w:type="spellEnd"/>
            <w:r w:rsidRPr="00B634B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B634B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ru</w:t>
            </w:r>
            <w:proofErr w:type="spellEnd"/>
            <w:r w:rsidRPr="00B634B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</w:t>
            </w:r>
          </w:p>
          <w:p w:rsidR="00C34D14" w:rsidRPr="00A4291D" w:rsidRDefault="00A4291D" w:rsidP="00A4291D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429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A429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A429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A429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proofErr w:type="spellEnd"/>
          </w:p>
        </w:tc>
      </w:tr>
      <w:tr w:rsidR="00C34D14">
        <w:trPr>
          <w:trHeight w:hRule="exact" w:val="348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021B6" w:rsidRDefault="002021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29</w:t>
            </w:r>
          </w:p>
        </w:tc>
        <w:tc>
          <w:tcPr>
            <w:tcW w:w="12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/>
        </w:tc>
      </w:tr>
      <w:tr w:rsidR="00C34D14">
        <w:trPr>
          <w:trHeight w:hRule="exact" w:val="520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021B6" w:rsidRDefault="002021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021B6" w:rsidRDefault="00277FF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2021B6" w:rsidRDefault="002021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0194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/>
        </w:tc>
      </w:tr>
    </w:tbl>
    <w:p w:rsidR="00C34D14" w:rsidRDefault="00C34D14">
      <w:pPr>
        <w:autoSpaceDE w:val="0"/>
        <w:autoSpaceDN w:val="0"/>
        <w:spacing w:after="0" w:line="14" w:lineRule="exact"/>
      </w:pPr>
    </w:p>
    <w:p w:rsidR="00C34D14" w:rsidRDefault="00C34D14">
      <w:pPr>
        <w:sectPr w:rsidR="00C34D1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34D14" w:rsidRDefault="00C34D14">
      <w:pPr>
        <w:autoSpaceDE w:val="0"/>
        <w:autoSpaceDN w:val="0"/>
        <w:spacing w:after="78" w:line="220" w:lineRule="exact"/>
      </w:pPr>
    </w:p>
    <w:p w:rsidR="00C34D14" w:rsidRPr="00B969E3" w:rsidRDefault="00C34D14">
      <w:pPr>
        <w:autoSpaceDE w:val="0"/>
        <w:autoSpaceDN w:val="0"/>
        <w:spacing w:after="66" w:line="220" w:lineRule="exact"/>
        <w:rPr>
          <w:lang w:val="ru-RU"/>
        </w:rPr>
      </w:pPr>
    </w:p>
    <w:p w:rsidR="00C34D14" w:rsidRDefault="00C34D14">
      <w:pPr>
        <w:autoSpaceDE w:val="0"/>
        <w:autoSpaceDN w:val="0"/>
        <w:spacing w:after="0" w:line="14" w:lineRule="exact"/>
      </w:pPr>
    </w:p>
    <w:p w:rsidR="00C34D14" w:rsidRPr="00B969E3" w:rsidRDefault="00A56009">
      <w:pPr>
        <w:autoSpaceDE w:val="0"/>
        <w:autoSpaceDN w:val="0"/>
        <w:spacing w:after="0" w:line="230" w:lineRule="auto"/>
        <w:rPr>
          <w:lang w:val="ru-RU"/>
        </w:rPr>
      </w:pPr>
      <w:r w:rsidRPr="00B969E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C34D14" w:rsidRPr="00B969E3" w:rsidRDefault="00A56009">
      <w:pPr>
        <w:autoSpaceDE w:val="0"/>
        <w:autoSpaceDN w:val="0"/>
        <w:spacing w:before="346" w:after="0" w:line="230" w:lineRule="auto"/>
        <w:rPr>
          <w:lang w:val="ru-RU"/>
        </w:rPr>
      </w:pPr>
      <w:r w:rsidRPr="00B969E3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C76695" w:rsidRDefault="00C76695" w:rsidP="00C76695">
      <w:pPr>
        <w:pStyle w:val="ae"/>
        <w:numPr>
          <w:ilvl w:val="0"/>
          <w:numId w:val="12"/>
        </w:numPr>
        <w:autoSpaceDE w:val="0"/>
        <w:autoSpaceDN w:val="0"/>
        <w:spacing w:before="166" w:after="0" w:line="288" w:lineRule="auto"/>
        <w:ind w:right="236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Азбука. Учебник. 1 класс. </w:t>
      </w:r>
      <w:r w:rsidRPr="00C76695">
        <w:rPr>
          <w:rFonts w:ascii="Times New Roman" w:eastAsia="Times New Roman" w:hAnsi="Times New Roman"/>
          <w:color w:val="000000"/>
          <w:sz w:val="24"/>
          <w:lang w:val="ru-RU"/>
        </w:rPr>
        <w:t>В.Г. Горецкий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, </w:t>
      </w:r>
      <w:r w:rsidRPr="00C76695">
        <w:rPr>
          <w:rFonts w:ascii="Times New Roman" w:eastAsia="Times New Roman" w:hAnsi="Times New Roman"/>
          <w:color w:val="000000"/>
          <w:sz w:val="24"/>
          <w:lang w:val="ru-RU"/>
        </w:rPr>
        <w:t xml:space="preserve">Л.А. Виноградская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 В 2 ч.; М; Просвещение; 2019</w:t>
      </w:r>
    </w:p>
    <w:p w:rsidR="00C34D14" w:rsidRPr="00C76695" w:rsidRDefault="00C76695" w:rsidP="00C76695">
      <w:pPr>
        <w:pStyle w:val="ae"/>
        <w:numPr>
          <w:ilvl w:val="0"/>
          <w:numId w:val="12"/>
        </w:numPr>
        <w:tabs>
          <w:tab w:val="left" w:pos="9498"/>
        </w:tabs>
        <w:autoSpaceDE w:val="0"/>
        <w:autoSpaceDN w:val="0"/>
        <w:spacing w:before="166" w:after="0" w:line="288" w:lineRule="auto"/>
        <w:ind w:right="803"/>
        <w:rPr>
          <w:rFonts w:ascii="Times New Roman" w:eastAsia="Times New Roman" w:hAnsi="Times New Roman"/>
          <w:color w:val="000000"/>
          <w:sz w:val="24"/>
          <w:lang w:val="ru-RU"/>
        </w:rPr>
      </w:pPr>
      <w:r w:rsidRPr="00C7669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A56009" w:rsidRPr="00C76695">
        <w:rPr>
          <w:rFonts w:ascii="Times New Roman" w:eastAsia="Times New Roman" w:hAnsi="Times New Roman"/>
          <w:color w:val="000000"/>
          <w:sz w:val="24"/>
          <w:lang w:val="ru-RU"/>
        </w:rPr>
        <w:t>Литературное чтен</w:t>
      </w:r>
      <w:r w:rsidRPr="00C76695">
        <w:rPr>
          <w:rFonts w:ascii="Times New Roman" w:eastAsia="Times New Roman" w:hAnsi="Times New Roman"/>
          <w:color w:val="000000"/>
          <w:sz w:val="24"/>
          <w:lang w:val="ru-RU"/>
        </w:rPr>
        <w:t>ие. Л.Ф. Климанова; В.Г. Горецкий; М.В. Голованова,</w:t>
      </w:r>
      <w:r w:rsidRPr="00C76695">
        <w:rPr>
          <w:lang w:val="ru-RU"/>
        </w:rPr>
        <w:t xml:space="preserve"> </w:t>
      </w:r>
      <w:r w:rsidRPr="00C76695">
        <w:rPr>
          <w:rFonts w:ascii="Times New Roman" w:eastAsia="Times New Roman" w:hAnsi="Times New Roman"/>
          <w:color w:val="000000"/>
          <w:sz w:val="24"/>
          <w:lang w:val="ru-RU"/>
        </w:rPr>
        <w:t xml:space="preserve">Л.А. Виноградская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Учебник. 1 класс. В 2 ч.</w:t>
      </w:r>
      <w:r w:rsidRPr="00C76695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М. </w:t>
      </w:r>
      <w:r w:rsidR="00A56009" w:rsidRPr="00C7669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Просвещение; </w:t>
      </w:r>
      <w:r w:rsidRPr="00C76695">
        <w:rPr>
          <w:rFonts w:ascii="Times New Roman" w:eastAsia="Times New Roman" w:hAnsi="Times New Roman"/>
          <w:color w:val="000000"/>
          <w:sz w:val="24"/>
          <w:lang w:val="ru-RU"/>
        </w:rPr>
        <w:t xml:space="preserve">2020 </w:t>
      </w:r>
      <w:r w:rsidR="005F46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A56009" w:rsidRPr="00C76695">
        <w:rPr>
          <w:lang w:val="ru-RU"/>
        </w:rPr>
        <w:br/>
      </w:r>
    </w:p>
    <w:p w:rsidR="00C34D14" w:rsidRDefault="00A56009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5F468A" w:rsidRPr="005F468A" w:rsidRDefault="005F468A" w:rsidP="005F468A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F468A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5F468A">
        <w:rPr>
          <w:rFonts w:ascii="Times New Roman" w:hAnsi="Times New Roman" w:cs="Times New Roman"/>
          <w:sz w:val="24"/>
          <w:szCs w:val="24"/>
          <w:lang w:val="ru-RU"/>
        </w:rPr>
        <w:tab/>
        <w:t>Азбука. Учебник. 1 класс. В.Г. Горецкий , Л.А. Виноградская . В 2 ч.; М; Просвещение; 2019</w:t>
      </w:r>
    </w:p>
    <w:p w:rsidR="005F468A" w:rsidRPr="005F468A" w:rsidRDefault="005F468A" w:rsidP="005F468A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F468A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F468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Литературное чтение. Л.Ф. Климанова; В.Г. Горецкий; М.В. Голованова, Л.А. Виноградская Учебник. 1 класс.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 ч.; М. Просвещение; 2020  </w:t>
      </w:r>
    </w:p>
    <w:p w:rsidR="005F468A" w:rsidRPr="005F468A" w:rsidRDefault="005F468A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34D14" w:rsidRPr="007A41FB" w:rsidRDefault="00A56009">
      <w:pPr>
        <w:autoSpaceDE w:val="0"/>
        <w:autoSpaceDN w:val="0"/>
        <w:spacing w:before="262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A4291D" w:rsidRDefault="00A4291D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B969E3" w:rsidRDefault="00A4291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Электронное </w:t>
      </w:r>
      <w:r w:rsidRPr="00A4291D">
        <w:rPr>
          <w:rFonts w:ascii="Times New Roman" w:hAnsi="Times New Roman" w:cs="Times New Roman"/>
          <w:sz w:val="24"/>
          <w:szCs w:val="24"/>
          <w:lang w:val="ru-RU"/>
        </w:rPr>
        <w:t>приложение к учебнику «Азбука»</w:t>
      </w:r>
      <w:r w:rsidR="00B969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969E3" w:rsidRDefault="00B969E3">
      <w:pPr>
        <w:rPr>
          <w:rFonts w:ascii="Times New Roman" w:eastAsia="Times New Roman" w:hAnsi="Times New Roman"/>
          <w:color w:val="000000"/>
          <w:w w:val="97"/>
          <w:sz w:val="24"/>
          <w:szCs w:val="24"/>
          <w:lang w:val="ru-RU"/>
        </w:rPr>
      </w:pPr>
      <w:r w:rsidRPr="00B969E3">
        <w:rPr>
          <w:rFonts w:ascii="Times New Roman" w:hAnsi="Times New Roman" w:cs="Times New Roman"/>
          <w:sz w:val="24"/>
          <w:szCs w:val="24"/>
          <w:lang w:val="ru-RU"/>
        </w:rPr>
        <w:t xml:space="preserve">сайт  </w:t>
      </w:r>
      <w:hyperlink r:id="rId30" w:history="1">
        <w:r w:rsidRPr="008F2022">
          <w:rPr>
            <w:rStyle w:val="aff1"/>
            <w:rFonts w:ascii="Times New Roman" w:eastAsia="Times New Roman" w:hAnsi="Times New Roman"/>
            <w:w w:val="97"/>
            <w:sz w:val="24"/>
            <w:szCs w:val="24"/>
          </w:rPr>
          <w:t>http</w:t>
        </w:r>
        <w:r w:rsidRPr="008F2022">
          <w:rPr>
            <w:rStyle w:val="aff1"/>
            <w:rFonts w:ascii="Times New Roman" w:eastAsia="Times New Roman" w:hAnsi="Times New Roman"/>
            <w:w w:val="97"/>
            <w:sz w:val="24"/>
            <w:szCs w:val="24"/>
            <w:lang w:val="ru-RU"/>
          </w:rPr>
          <w:t>://</w:t>
        </w:r>
        <w:r w:rsidRPr="008F2022">
          <w:rPr>
            <w:rStyle w:val="aff1"/>
            <w:rFonts w:ascii="Times New Roman" w:eastAsia="Times New Roman" w:hAnsi="Times New Roman"/>
            <w:w w:val="97"/>
            <w:sz w:val="24"/>
            <w:szCs w:val="24"/>
          </w:rPr>
          <w:t>www</w:t>
        </w:r>
        <w:r w:rsidRPr="008F2022">
          <w:rPr>
            <w:rStyle w:val="aff1"/>
            <w:rFonts w:ascii="Times New Roman" w:eastAsia="Times New Roman" w:hAnsi="Times New Roman"/>
            <w:w w:val="97"/>
            <w:sz w:val="24"/>
            <w:szCs w:val="24"/>
            <w:lang w:val="ru-RU"/>
          </w:rPr>
          <w:t>.</w:t>
        </w:r>
        <w:proofErr w:type="spellStart"/>
        <w:r w:rsidRPr="008F2022">
          <w:rPr>
            <w:rStyle w:val="aff1"/>
            <w:rFonts w:ascii="Times New Roman" w:eastAsia="Times New Roman" w:hAnsi="Times New Roman"/>
            <w:w w:val="97"/>
            <w:sz w:val="24"/>
            <w:szCs w:val="24"/>
          </w:rPr>
          <w:t>nachalka</w:t>
        </w:r>
        <w:proofErr w:type="spellEnd"/>
        <w:r w:rsidRPr="008F2022">
          <w:rPr>
            <w:rStyle w:val="aff1"/>
            <w:rFonts w:ascii="Times New Roman" w:eastAsia="Times New Roman" w:hAnsi="Times New Roman"/>
            <w:w w:val="97"/>
            <w:sz w:val="24"/>
            <w:szCs w:val="24"/>
            <w:lang w:val="ru-RU"/>
          </w:rPr>
          <w:t>.</w:t>
        </w:r>
        <w:r w:rsidRPr="008F2022">
          <w:rPr>
            <w:rStyle w:val="aff1"/>
            <w:rFonts w:ascii="Times New Roman" w:eastAsia="Times New Roman" w:hAnsi="Times New Roman"/>
            <w:w w:val="97"/>
            <w:sz w:val="24"/>
            <w:szCs w:val="24"/>
          </w:rPr>
          <w:t>com</w:t>
        </w:r>
        <w:r w:rsidRPr="008F2022">
          <w:rPr>
            <w:rStyle w:val="aff1"/>
            <w:rFonts w:ascii="Times New Roman" w:eastAsia="Times New Roman" w:hAnsi="Times New Roman"/>
            <w:w w:val="97"/>
            <w:sz w:val="24"/>
            <w:szCs w:val="24"/>
            <w:lang w:val="ru-RU"/>
          </w:rPr>
          <w:t>/</w:t>
        </w:r>
        <w:proofErr w:type="spellStart"/>
        <w:r w:rsidRPr="008F2022">
          <w:rPr>
            <w:rStyle w:val="aff1"/>
            <w:rFonts w:ascii="Times New Roman" w:eastAsia="Times New Roman" w:hAnsi="Times New Roman"/>
            <w:w w:val="97"/>
            <w:sz w:val="24"/>
            <w:szCs w:val="24"/>
          </w:rPr>
          <w:t>biblioteka</w:t>
        </w:r>
        <w:proofErr w:type="spellEnd"/>
      </w:hyperlink>
    </w:p>
    <w:p w:rsidR="00B969E3" w:rsidRDefault="00B969E3">
      <w:pPr>
        <w:rPr>
          <w:rFonts w:ascii="Times New Roman" w:eastAsia="Times New Roman" w:hAnsi="Times New Roman"/>
          <w:color w:val="000000"/>
          <w:w w:val="97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w w:val="97"/>
          <w:sz w:val="24"/>
          <w:szCs w:val="24"/>
          <w:lang w:val="ru-RU"/>
        </w:rPr>
        <w:t xml:space="preserve">сайт </w:t>
      </w:r>
      <w:hyperlink r:id="rId31" w:history="1">
        <w:r w:rsidRPr="008F2022">
          <w:rPr>
            <w:rStyle w:val="aff1"/>
            <w:rFonts w:ascii="Times New Roman" w:eastAsia="Times New Roman" w:hAnsi="Times New Roman"/>
            <w:w w:val="97"/>
            <w:sz w:val="24"/>
            <w:szCs w:val="24"/>
          </w:rPr>
          <w:t>http</w:t>
        </w:r>
        <w:r w:rsidRPr="008F2022">
          <w:rPr>
            <w:rStyle w:val="aff1"/>
            <w:rFonts w:ascii="Times New Roman" w:eastAsia="Times New Roman" w:hAnsi="Times New Roman"/>
            <w:w w:val="97"/>
            <w:sz w:val="24"/>
            <w:szCs w:val="24"/>
            <w:lang w:val="ru-RU"/>
          </w:rPr>
          <w:t>://</w:t>
        </w:r>
        <w:proofErr w:type="spellStart"/>
        <w:r w:rsidRPr="008F2022">
          <w:rPr>
            <w:rStyle w:val="aff1"/>
            <w:rFonts w:ascii="Times New Roman" w:eastAsia="Times New Roman" w:hAnsi="Times New Roman"/>
            <w:w w:val="97"/>
            <w:sz w:val="24"/>
            <w:szCs w:val="24"/>
          </w:rPr>
          <w:t>murzilka</w:t>
        </w:r>
        <w:proofErr w:type="spellEnd"/>
        <w:r w:rsidRPr="008F2022">
          <w:rPr>
            <w:rStyle w:val="aff1"/>
            <w:rFonts w:ascii="Times New Roman" w:eastAsia="Times New Roman" w:hAnsi="Times New Roman"/>
            <w:w w:val="97"/>
            <w:sz w:val="24"/>
            <w:szCs w:val="24"/>
            <w:lang w:val="ru-RU"/>
          </w:rPr>
          <w:t>.</w:t>
        </w:r>
        <w:r w:rsidRPr="008F2022">
          <w:rPr>
            <w:rStyle w:val="aff1"/>
            <w:rFonts w:ascii="Times New Roman" w:eastAsia="Times New Roman" w:hAnsi="Times New Roman"/>
            <w:w w:val="97"/>
            <w:sz w:val="24"/>
            <w:szCs w:val="24"/>
          </w:rPr>
          <w:t>km</w:t>
        </w:r>
        <w:r w:rsidRPr="008F2022">
          <w:rPr>
            <w:rStyle w:val="aff1"/>
            <w:rFonts w:ascii="Times New Roman" w:eastAsia="Times New Roman" w:hAnsi="Times New Roman"/>
            <w:w w:val="97"/>
            <w:sz w:val="24"/>
            <w:szCs w:val="24"/>
            <w:lang w:val="ru-RU"/>
          </w:rPr>
          <w:t>.</w:t>
        </w:r>
        <w:proofErr w:type="spellStart"/>
        <w:r w:rsidRPr="008F2022">
          <w:rPr>
            <w:rStyle w:val="aff1"/>
            <w:rFonts w:ascii="Times New Roman" w:eastAsia="Times New Roman" w:hAnsi="Times New Roman"/>
            <w:w w:val="97"/>
            <w:sz w:val="24"/>
            <w:szCs w:val="24"/>
          </w:rPr>
          <w:t>ru</w:t>
        </w:r>
        <w:proofErr w:type="spellEnd"/>
      </w:hyperlink>
    </w:p>
    <w:p w:rsidR="003C74DE" w:rsidRDefault="003C74DE" w:rsidP="00B969E3">
      <w:pPr>
        <w:rPr>
          <w:rFonts w:ascii="Times New Roman" w:eastAsia="Times New Roman" w:hAnsi="Times New Roman"/>
          <w:color w:val="000000"/>
          <w:w w:val="97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  <w:t xml:space="preserve">сайт </w:t>
      </w:r>
      <w:r w:rsidR="00B634B6" w:rsidRPr="0092691F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https</w:t>
      </w:r>
      <w:r w:rsidR="00B634B6" w:rsidRPr="0092691F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  <w:t>://</w:t>
      </w:r>
      <w:proofErr w:type="spellStart"/>
      <w:r w:rsidR="00B634B6" w:rsidRPr="0092691F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resh</w:t>
      </w:r>
      <w:proofErr w:type="spellEnd"/>
      <w:r w:rsidR="00B634B6" w:rsidRPr="0092691F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  <w:t>.</w:t>
      </w:r>
      <w:proofErr w:type="spellStart"/>
      <w:r w:rsidR="00B634B6" w:rsidRPr="0092691F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edu</w:t>
      </w:r>
      <w:proofErr w:type="spellEnd"/>
      <w:r w:rsidR="00B634B6" w:rsidRPr="0092691F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  <w:t>.</w:t>
      </w:r>
      <w:proofErr w:type="spellStart"/>
      <w:r w:rsidR="00B634B6" w:rsidRPr="0092691F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ru</w:t>
      </w:r>
      <w:proofErr w:type="spellEnd"/>
      <w:r w:rsidR="00B634B6" w:rsidRPr="0092691F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  <w:t>/</w:t>
      </w:r>
      <w:r w:rsidR="00B969E3" w:rsidRPr="0092691F">
        <w:rPr>
          <w:rFonts w:ascii="Times New Roman" w:eastAsia="Times New Roman" w:hAnsi="Times New Roman"/>
          <w:color w:val="000000"/>
          <w:w w:val="97"/>
          <w:sz w:val="24"/>
          <w:szCs w:val="24"/>
          <w:lang w:val="ru-RU"/>
        </w:rPr>
        <w:t xml:space="preserve">, </w:t>
      </w:r>
    </w:p>
    <w:p w:rsidR="00B969E3" w:rsidRPr="0092691F" w:rsidRDefault="003C74DE" w:rsidP="00B969E3">
      <w:pPr>
        <w:rPr>
          <w:rFonts w:ascii="Times New Roman" w:hAnsi="Times New Roman" w:cs="Times New Roman"/>
          <w:sz w:val="24"/>
          <w:szCs w:val="24"/>
          <w:lang w:val="ru-RU"/>
        </w:rPr>
        <w:sectPr w:rsidR="00B969E3" w:rsidRPr="0092691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  <w:t xml:space="preserve">сайт </w:t>
      </w:r>
      <w:r w:rsidR="00B634B6" w:rsidRPr="0092691F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https</w:t>
      </w:r>
      <w:r w:rsidR="00B634B6" w:rsidRPr="0092691F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  <w:t>://</w:t>
      </w:r>
      <w:proofErr w:type="spellStart"/>
      <w:r w:rsidR="00B634B6" w:rsidRPr="0092691F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uchi</w:t>
      </w:r>
      <w:proofErr w:type="spellEnd"/>
      <w:r w:rsidR="00B634B6" w:rsidRPr="0092691F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  <w:t>.</w:t>
      </w:r>
      <w:proofErr w:type="spellStart"/>
      <w:r w:rsidR="00B634B6" w:rsidRPr="0092691F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ru</w:t>
      </w:r>
      <w:proofErr w:type="spellEnd"/>
      <w:r w:rsidR="00B634B6" w:rsidRPr="0092691F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  <w:t>/</w:t>
      </w:r>
      <w:r w:rsidR="00B969E3" w:rsidRPr="0092691F">
        <w:rPr>
          <w:rFonts w:ascii="Times New Roman" w:eastAsia="Times New Roman" w:hAnsi="Times New Roman"/>
          <w:color w:val="000000"/>
          <w:w w:val="97"/>
          <w:sz w:val="24"/>
          <w:szCs w:val="24"/>
          <w:lang w:val="ru-RU"/>
        </w:rPr>
        <w:t>.</w:t>
      </w:r>
    </w:p>
    <w:p w:rsidR="00B969E3" w:rsidRPr="00B969E3" w:rsidRDefault="00B969E3">
      <w:pPr>
        <w:rPr>
          <w:rFonts w:ascii="Times New Roman" w:eastAsia="Times New Roman" w:hAnsi="Times New Roman"/>
          <w:color w:val="000000"/>
          <w:w w:val="97"/>
          <w:sz w:val="24"/>
          <w:szCs w:val="24"/>
          <w:lang w:val="ru-RU"/>
        </w:rPr>
      </w:pPr>
    </w:p>
    <w:p w:rsidR="00C34D14" w:rsidRPr="007A41FB" w:rsidRDefault="00C34D14">
      <w:pPr>
        <w:autoSpaceDE w:val="0"/>
        <w:autoSpaceDN w:val="0"/>
        <w:spacing w:after="78" w:line="220" w:lineRule="exact"/>
        <w:rPr>
          <w:lang w:val="ru-RU"/>
        </w:rPr>
      </w:pPr>
    </w:p>
    <w:p w:rsidR="00C34D14" w:rsidRPr="007A41FB" w:rsidRDefault="00A56009">
      <w:pPr>
        <w:autoSpaceDE w:val="0"/>
        <w:autoSpaceDN w:val="0"/>
        <w:spacing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C34D14" w:rsidRPr="007A41FB" w:rsidRDefault="00A56009">
      <w:pPr>
        <w:autoSpaceDE w:val="0"/>
        <w:autoSpaceDN w:val="0"/>
        <w:spacing w:before="346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C34D14" w:rsidRPr="007A41FB" w:rsidRDefault="00B969E3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1.Компьютер</w:t>
      </w:r>
      <w:r w:rsidR="00A56009" w:rsidRPr="007A41FB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C34D14" w:rsidRPr="007A41FB" w:rsidRDefault="00A56009">
      <w:pPr>
        <w:autoSpaceDE w:val="0"/>
        <w:autoSpaceDN w:val="0"/>
        <w:spacing w:before="70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2.Мультимедийный проектор</w:t>
      </w:r>
    </w:p>
    <w:p w:rsidR="00C34D14" w:rsidRPr="007A41FB" w:rsidRDefault="00A56009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C34D14" w:rsidRDefault="00B969E3">
      <w:pPr>
        <w:autoSpaceDE w:val="0"/>
        <w:autoSpaceDN w:val="0"/>
        <w:spacing w:before="166" w:after="0" w:line="230" w:lineRule="auto"/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1.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Компьютер</w:t>
      </w:r>
      <w:r w:rsidR="00A56009">
        <w:rPr>
          <w:rFonts w:ascii="Times New Roman" w:eastAsia="Times New Roman" w:hAnsi="Times New Roman"/>
          <w:color w:val="000000"/>
          <w:sz w:val="24"/>
        </w:rPr>
        <w:t>.</w:t>
      </w:r>
      <w:proofErr w:type="gramEnd"/>
    </w:p>
    <w:p w:rsidR="00C34D14" w:rsidRPr="00B969E3" w:rsidRDefault="00A56009" w:rsidP="00B969E3">
      <w:pPr>
        <w:autoSpaceDE w:val="0"/>
        <w:autoSpaceDN w:val="0"/>
        <w:spacing w:before="70" w:after="0" w:line="230" w:lineRule="auto"/>
        <w:rPr>
          <w:lang w:val="ru-RU"/>
        </w:rPr>
        <w:sectPr w:rsidR="00C34D14" w:rsidRPr="00B969E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</w:rPr>
        <w:t>2.Мультимедийный проектор</w:t>
      </w:r>
    </w:p>
    <w:p w:rsidR="00A56009" w:rsidRPr="00B969E3" w:rsidRDefault="00A56009" w:rsidP="00B969E3">
      <w:pPr>
        <w:rPr>
          <w:lang w:val="ru-RU"/>
        </w:rPr>
      </w:pPr>
    </w:p>
    <w:sectPr w:rsidR="00A56009" w:rsidRPr="00B969E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53181F"/>
    <w:multiLevelType w:val="hybridMultilevel"/>
    <w:tmpl w:val="4DE24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C62817"/>
    <w:multiLevelType w:val="hybridMultilevel"/>
    <w:tmpl w:val="60787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B6852"/>
    <w:multiLevelType w:val="multilevel"/>
    <w:tmpl w:val="9B16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0596379"/>
    <w:multiLevelType w:val="multilevel"/>
    <w:tmpl w:val="BF26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1B74CEE"/>
    <w:multiLevelType w:val="multilevel"/>
    <w:tmpl w:val="1DAC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58357B"/>
    <w:multiLevelType w:val="multilevel"/>
    <w:tmpl w:val="FE0A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51D58B6"/>
    <w:multiLevelType w:val="hybridMultilevel"/>
    <w:tmpl w:val="BACE0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83EC2"/>
    <w:multiLevelType w:val="multilevel"/>
    <w:tmpl w:val="CCF0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5"/>
  </w:num>
  <w:num w:numId="12">
    <w:abstractNumId w:val="10"/>
  </w:num>
  <w:num w:numId="13">
    <w:abstractNumId w:val="13"/>
  </w:num>
  <w:num w:numId="14">
    <w:abstractNumId w:val="14"/>
  </w:num>
  <w:num w:numId="15">
    <w:abstractNumId w:val="16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7730"/>
    <w:rsid w:val="00034616"/>
    <w:rsid w:val="0006063C"/>
    <w:rsid w:val="000705F7"/>
    <w:rsid w:val="000A5EC3"/>
    <w:rsid w:val="000B7B0B"/>
    <w:rsid w:val="001134E2"/>
    <w:rsid w:val="001209E6"/>
    <w:rsid w:val="0013155F"/>
    <w:rsid w:val="0015074B"/>
    <w:rsid w:val="00185498"/>
    <w:rsid w:val="001C63BC"/>
    <w:rsid w:val="002021B6"/>
    <w:rsid w:val="002679E9"/>
    <w:rsid w:val="00277FF9"/>
    <w:rsid w:val="0029639D"/>
    <w:rsid w:val="002E4A31"/>
    <w:rsid w:val="00315297"/>
    <w:rsid w:val="00326F90"/>
    <w:rsid w:val="00342CE6"/>
    <w:rsid w:val="003B1219"/>
    <w:rsid w:val="003C74DE"/>
    <w:rsid w:val="003E2625"/>
    <w:rsid w:val="004827D2"/>
    <w:rsid w:val="004D457E"/>
    <w:rsid w:val="004D514D"/>
    <w:rsid w:val="005B68A9"/>
    <w:rsid w:val="005C472F"/>
    <w:rsid w:val="005E4C87"/>
    <w:rsid w:val="005F468A"/>
    <w:rsid w:val="006847BF"/>
    <w:rsid w:val="006A1029"/>
    <w:rsid w:val="006B2461"/>
    <w:rsid w:val="006C264C"/>
    <w:rsid w:val="00752D64"/>
    <w:rsid w:val="007A41FB"/>
    <w:rsid w:val="008C4B47"/>
    <w:rsid w:val="0092691F"/>
    <w:rsid w:val="00A03FE1"/>
    <w:rsid w:val="00A4291D"/>
    <w:rsid w:val="00A56009"/>
    <w:rsid w:val="00A814B4"/>
    <w:rsid w:val="00AA1D8D"/>
    <w:rsid w:val="00AE131D"/>
    <w:rsid w:val="00B42E22"/>
    <w:rsid w:val="00B47730"/>
    <w:rsid w:val="00B634B6"/>
    <w:rsid w:val="00B969E3"/>
    <w:rsid w:val="00C34D14"/>
    <w:rsid w:val="00C645AD"/>
    <w:rsid w:val="00C76695"/>
    <w:rsid w:val="00CB0664"/>
    <w:rsid w:val="00D238EB"/>
    <w:rsid w:val="00D50D3C"/>
    <w:rsid w:val="00D80EB8"/>
    <w:rsid w:val="00E640AD"/>
    <w:rsid w:val="00E91BCF"/>
    <w:rsid w:val="00EB4915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ветлая заливка1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2">
    <w:name w:val="Светлый список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0">
    <w:name w:val="Светлый список - Акцент 1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13">
    <w:name w:val="Светлая сетка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1">
    <w:name w:val="Светлая сетка - Акцент 1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10">
    <w:name w:val="Средняя заливка 1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Средняя заливка 2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0">
    <w:name w:val="Средний список 1 - Акцент 1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1">
    <w:name w:val="Средний список 2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сетка 1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4">
    <w:name w:val="Темный список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15">
    <w:name w:val="Цветная заливка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6">
    <w:name w:val="Цветной список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7">
    <w:name w:val="Цветная сетка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3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1">
    <w:name w:val="Hyperlink"/>
    <w:basedOn w:val="a2"/>
    <w:uiPriority w:val="99"/>
    <w:unhideWhenUsed/>
    <w:rsid w:val="00B969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0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10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11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11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12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12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10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1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3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1">
    <w:name w:val="Hyperlink"/>
    <w:basedOn w:val="a2"/>
    <w:uiPriority w:val="99"/>
    <w:unhideWhenUsed/>
    <w:rsid w:val="00B969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32/1/" TargetMode="External"/><Relationship Id="rId13" Type="http://schemas.openxmlformats.org/officeDocument/2006/relationships/hyperlink" Target="https://resh.edu.ru/subject/32/1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://www.nachalka.com/biblioteka" TargetMode="External"/><Relationship Id="rId3" Type="http://schemas.openxmlformats.org/officeDocument/2006/relationships/styles" Target="styles.xml"/><Relationship Id="rId21" Type="http://schemas.openxmlformats.org/officeDocument/2006/relationships/hyperlink" Target="https://uchi.ru/" TargetMode="External"/><Relationship Id="rId7" Type="http://schemas.openxmlformats.org/officeDocument/2006/relationships/hyperlink" Target="https://resh.edu.ru/subject/32/1/" TargetMode="External"/><Relationship Id="rId12" Type="http://schemas.openxmlformats.org/officeDocument/2006/relationships/hyperlink" Target="https://resh.edu.ru/subject/32/1/" TargetMode="External"/><Relationship Id="rId17" Type="http://schemas.openxmlformats.org/officeDocument/2006/relationships/hyperlink" Target="https://resh.edu.ru/subject/32/1/" TargetMode="External"/><Relationship Id="rId25" Type="http://schemas.openxmlformats.org/officeDocument/2006/relationships/hyperlink" Target="http://www.nachalka.com/biblioteka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32/1/" TargetMode="External"/><Relationship Id="rId20" Type="http://schemas.openxmlformats.org/officeDocument/2006/relationships/hyperlink" Target="https://resh.edu.ru" TargetMode="External"/><Relationship Id="rId29" Type="http://schemas.openxmlformats.org/officeDocument/2006/relationships/hyperlink" Target="http://murzilka.k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32/1/" TargetMode="External"/><Relationship Id="rId24" Type="http://schemas.openxmlformats.org/officeDocument/2006/relationships/hyperlink" Target="http://murzilka.km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32/1/" TargetMode="External"/><Relationship Id="rId23" Type="http://schemas.openxmlformats.org/officeDocument/2006/relationships/hyperlink" Target="http://murzilka.km.ru" TargetMode="External"/><Relationship Id="rId28" Type="http://schemas.openxmlformats.org/officeDocument/2006/relationships/hyperlink" Target="https://resh.edu.ru/" TargetMode="External"/><Relationship Id="rId10" Type="http://schemas.openxmlformats.org/officeDocument/2006/relationships/hyperlink" Target="https://resh.edu.ru/subject/32/1/" TargetMode="External"/><Relationship Id="rId19" Type="http://schemas.openxmlformats.org/officeDocument/2006/relationships/hyperlink" Target="http://murzilka.km.ru" TargetMode="External"/><Relationship Id="rId31" Type="http://schemas.openxmlformats.org/officeDocument/2006/relationships/hyperlink" Target="http://murzilka.k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32/1/" TargetMode="External"/><Relationship Id="rId14" Type="http://schemas.openxmlformats.org/officeDocument/2006/relationships/hyperlink" Target="https://resh.edu.ru/subject/32/1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://www.nachalka.com/bibliote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994C7E-1445-491E-9FEB-B849FA3B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23</Pages>
  <Words>6379</Words>
  <Characters>36364</Characters>
  <Application>Microsoft Office Word</Application>
  <DocSecurity>0</DocSecurity>
  <Lines>303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ВБ</cp:lastModifiedBy>
  <cp:revision>12</cp:revision>
  <dcterms:created xsi:type="dcterms:W3CDTF">2013-12-23T23:15:00Z</dcterms:created>
  <dcterms:modified xsi:type="dcterms:W3CDTF">2023-11-02T06:36:00Z</dcterms:modified>
</cp:coreProperties>
</file>