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33" w:rsidRDefault="001D3A33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tbl>
      <w:tblPr>
        <w:tblpPr w:leftFromText="180" w:rightFromText="180" w:vertAnchor="text" w:horzAnchor="margin" w:tblpXSpec="center" w:tblpY="-1208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8"/>
      </w:tblGrid>
      <w:tr w:rsidR="002504BB" w:rsidRPr="00DD5DEC" w:rsidTr="008D1BDD">
        <w:trPr>
          <w:trHeight w:val="15270"/>
        </w:trPr>
        <w:tc>
          <w:tcPr>
            <w:tcW w:w="10018" w:type="dxa"/>
            <w:shd w:val="clear" w:color="auto" w:fill="auto"/>
          </w:tcPr>
          <w:p w:rsidR="002504BB" w:rsidRDefault="002504BB" w:rsidP="002504BB">
            <w:pPr>
              <w:widowControl w:val="0"/>
              <w:tabs>
                <w:tab w:val="left" w:pos="2520"/>
                <w:tab w:val="center" w:pos="4901"/>
              </w:tabs>
              <w:autoSpaceDE w:val="0"/>
              <w:autoSpaceDN w:val="0"/>
              <w:spacing w:after="0" w:line="240" w:lineRule="auto"/>
              <w:rPr>
                <w:rFonts w:ascii="Century Schoolbook" w:hAnsi="Century Schoolbook"/>
                <w:caps/>
                <w:sz w:val="24"/>
                <w:szCs w:val="24"/>
                <w:lang w:val="ru-RU"/>
              </w:rPr>
            </w:pPr>
            <w:r>
              <w:rPr>
                <w:rFonts w:ascii="Century Schoolbook" w:hAnsi="Century Schoolbook"/>
                <w:caps/>
                <w:sz w:val="24"/>
                <w:szCs w:val="24"/>
                <w:lang w:val="ru-RU"/>
              </w:rPr>
              <w:tab/>
            </w:r>
          </w:p>
          <w:p w:rsidR="002504BB" w:rsidRDefault="002504BB" w:rsidP="002504BB">
            <w:pPr>
              <w:widowControl w:val="0"/>
              <w:tabs>
                <w:tab w:val="left" w:pos="2520"/>
                <w:tab w:val="center" w:pos="4901"/>
              </w:tabs>
              <w:autoSpaceDE w:val="0"/>
              <w:autoSpaceDN w:val="0"/>
              <w:spacing w:after="0" w:line="240" w:lineRule="auto"/>
              <w:rPr>
                <w:rFonts w:ascii="Century Schoolbook" w:hAnsi="Century Schoolbook"/>
                <w:caps/>
                <w:sz w:val="24"/>
                <w:szCs w:val="24"/>
                <w:lang w:val="ru-RU"/>
              </w:rPr>
            </w:pPr>
          </w:p>
          <w:p w:rsidR="002504BB" w:rsidRPr="00813694" w:rsidRDefault="002504BB" w:rsidP="002504BB">
            <w:pPr>
              <w:widowControl w:val="0"/>
              <w:tabs>
                <w:tab w:val="left" w:pos="2520"/>
                <w:tab w:val="center" w:pos="490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>
              <w:rPr>
                <w:rFonts w:ascii="Century Schoolbook" w:hAnsi="Century Schoolbook"/>
                <w:caps/>
                <w:sz w:val="24"/>
                <w:szCs w:val="24"/>
                <w:lang w:val="ru-RU"/>
              </w:rPr>
              <w:tab/>
            </w:r>
            <w:r w:rsidRPr="00813694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Муниципальное бюджетное </w:t>
            </w:r>
          </w:p>
          <w:p w:rsidR="002504BB" w:rsidRPr="00813694" w:rsidRDefault="002504BB" w:rsidP="00250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813694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общеобразовательное учреждение</w:t>
            </w:r>
          </w:p>
          <w:p w:rsidR="002504BB" w:rsidRPr="00813694" w:rsidRDefault="002504BB" w:rsidP="00250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813694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«Средняя общеобразовательная школа № 5 </w:t>
            </w:r>
          </w:p>
          <w:p w:rsidR="002504BB" w:rsidRPr="00813694" w:rsidRDefault="002504BB" w:rsidP="00250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813694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имени Героя Советского Союза А.М.Осипова» </w:t>
            </w:r>
          </w:p>
          <w:p w:rsidR="002504BB" w:rsidRPr="00813694" w:rsidRDefault="002504BB" w:rsidP="00250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813694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города Алатыря Чувашской Республики</w:t>
            </w:r>
          </w:p>
          <w:p w:rsidR="002504BB" w:rsidRPr="002504BB" w:rsidRDefault="002504BB" w:rsidP="002504BB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hAnsi="Century Schoolbook"/>
                <w:sz w:val="26"/>
                <w:szCs w:val="26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hAnsi="Century Schoolbook"/>
                <w:sz w:val="26"/>
                <w:szCs w:val="26"/>
                <w:lang w:val="ru-RU"/>
              </w:rPr>
            </w:pPr>
          </w:p>
          <w:p w:rsidR="002504BB" w:rsidRPr="00813694" w:rsidRDefault="00DD5DEC" w:rsidP="002504BB">
            <w:pPr>
              <w:widowControl w:val="0"/>
              <w:autoSpaceDE w:val="0"/>
              <w:autoSpaceDN w:val="0"/>
              <w:spacing w:after="0" w:line="240" w:lineRule="auto"/>
              <w:ind w:left="720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к ООП Н</w:t>
            </w:r>
            <w:r w:rsidR="002504BB" w:rsidRPr="00813694">
              <w:rPr>
                <w:rFonts w:ascii="Times New Roman" w:hAnsi="Times New Roman"/>
                <w:sz w:val="28"/>
                <w:szCs w:val="28"/>
                <w:lang w:val="ru-RU"/>
              </w:rPr>
              <w:t>ОО</w:t>
            </w:r>
          </w:p>
          <w:p w:rsidR="002504BB" w:rsidRPr="002504BB" w:rsidRDefault="002504BB" w:rsidP="002504BB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hAnsi="Century Schoolbook"/>
                <w:sz w:val="26"/>
                <w:szCs w:val="26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autoSpaceDE w:val="0"/>
              <w:autoSpaceDN w:val="0"/>
              <w:spacing w:after="0" w:line="240" w:lineRule="auto"/>
              <w:ind w:left="720"/>
              <w:rPr>
                <w:rFonts w:ascii="Century Schoolbook" w:hAnsi="Century Schoolbook"/>
                <w:sz w:val="26"/>
                <w:szCs w:val="26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/>
                <w:sz w:val="24"/>
                <w:szCs w:val="24"/>
                <w:lang w:val="ru-RU"/>
              </w:rPr>
            </w:pPr>
            <w:r w:rsidRPr="002504BB">
              <w:rPr>
                <w:rFonts w:ascii="Century Schoolbook" w:hAnsi="Century Schoolbook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02C0A" wp14:editId="76063E9E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58420</wp:posOffset>
                      </wp:positionV>
                      <wp:extent cx="2552065" cy="1607820"/>
                      <wp:effectExtent l="0" t="0" r="635" b="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065" cy="160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E003D" w:rsidRPr="00813694" w:rsidRDefault="000E003D" w:rsidP="002504BB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1369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«УТВЕРЖДАЮ»</w:t>
                                  </w:r>
                                </w:p>
                                <w:p w:rsidR="000E003D" w:rsidRPr="00813694" w:rsidRDefault="000E003D" w:rsidP="002504B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Директор</w:t>
                                  </w:r>
                                </w:p>
                                <w:p w:rsidR="000E003D" w:rsidRPr="00813694" w:rsidRDefault="000E003D" w:rsidP="002504B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МБОУ   «СОШ  № 5» </w:t>
                                  </w:r>
                                  <w:proofErr w:type="spellStart"/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г</w:t>
                                  </w:r>
                                  <w:proofErr w:type="gramStart"/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.А</w:t>
                                  </w:r>
                                  <w:proofErr w:type="gramEnd"/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латырь</w:t>
                                  </w:r>
                                  <w:proofErr w:type="spellEnd"/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ЧР</w:t>
                                  </w:r>
                                </w:p>
                                <w:p w:rsidR="000E003D" w:rsidRPr="00813694" w:rsidRDefault="000E003D" w:rsidP="002504B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(Приказ от </w:t>
                                  </w:r>
                                  <w:r w:rsidR="00DD5DE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28.08.2023г.</w:t>
                                  </w:r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№ </w:t>
                                  </w:r>
                                  <w:r w:rsidR="00DD5DE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50</w:t>
                                  </w:r>
                                  <w:bookmarkStart w:id="0" w:name="_GoBack"/>
                                  <w:bookmarkEnd w:id="0"/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  )</w:t>
                                  </w:r>
                                </w:p>
                                <w:p w:rsidR="000E003D" w:rsidRPr="00813694" w:rsidRDefault="000E003D" w:rsidP="002504BB">
                                  <w:pP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proofErr w:type="gramStart"/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______________ </w:t>
                                  </w:r>
                                  <w:proofErr w:type="spellStart"/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>С.М.Винокуров</w:t>
                                  </w:r>
                                  <w:proofErr w:type="spellEnd"/>
                                  <w:r w:rsidRPr="0081369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)     </w:t>
                                  </w:r>
                                  <w:proofErr w:type="gramEnd"/>
                                </w:p>
                                <w:p w:rsidR="000E003D" w:rsidRPr="002504BB" w:rsidRDefault="000E003D" w:rsidP="002504BB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0E003D" w:rsidRPr="002504BB" w:rsidRDefault="000E003D" w:rsidP="002504BB">
                                  <w:pPr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0E003D" w:rsidRPr="002504BB" w:rsidRDefault="000E003D" w:rsidP="002504BB">
                                  <w:pPr>
                                    <w:rPr>
                                      <w:b/>
                                      <w:lang w:val="ru-RU"/>
                                    </w:rPr>
                                  </w:pPr>
                                </w:p>
                                <w:p w:rsidR="000E003D" w:rsidRPr="002504BB" w:rsidRDefault="000E003D" w:rsidP="002504BB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273.15pt;margin-top:4.6pt;width:200.9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" stroked="f">
                      <v:textbox>
                        <w:txbxContent>
                          <w:p w:rsidR="000E003D" w:rsidRPr="00813694" w:rsidRDefault="000E003D" w:rsidP="002504BB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1369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«УТВЕРЖДАЮ»</w:t>
                            </w:r>
                          </w:p>
                          <w:p w:rsidR="000E003D" w:rsidRPr="00813694" w:rsidRDefault="000E003D" w:rsidP="002504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Директор</w:t>
                            </w:r>
                          </w:p>
                          <w:p w:rsidR="000E003D" w:rsidRPr="00813694" w:rsidRDefault="000E003D" w:rsidP="002504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МБОУ   «СОШ  № 5» </w:t>
                            </w:r>
                            <w:proofErr w:type="spellStart"/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г</w:t>
                            </w:r>
                            <w:proofErr w:type="gramStart"/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.А</w:t>
                            </w:r>
                            <w:proofErr w:type="gramEnd"/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латырь</w:t>
                            </w:r>
                            <w:proofErr w:type="spellEnd"/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ЧР</w:t>
                            </w:r>
                          </w:p>
                          <w:p w:rsidR="000E003D" w:rsidRPr="00813694" w:rsidRDefault="000E003D" w:rsidP="002504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(Приказ от </w:t>
                            </w:r>
                            <w:r w:rsidR="00DD5DE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28.08.2023г.</w:t>
                            </w:r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 № </w:t>
                            </w:r>
                            <w:r w:rsidR="00DD5DEC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50</w:t>
                            </w:r>
                            <w:bookmarkStart w:id="1" w:name="_GoBack"/>
                            <w:bookmarkEnd w:id="1"/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   )</w:t>
                            </w:r>
                          </w:p>
                          <w:p w:rsidR="000E003D" w:rsidRPr="00813694" w:rsidRDefault="000E003D" w:rsidP="002504B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proofErr w:type="gramStart"/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______________ </w:t>
                            </w:r>
                            <w:proofErr w:type="spellStart"/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>С.М.Винокуров</w:t>
                            </w:r>
                            <w:proofErr w:type="spellEnd"/>
                            <w:r w:rsidRPr="0081369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ru-RU"/>
                              </w:rPr>
                              <w:t xml:space="preserve">)     </w:t>
                            </w:r>
                            <w:proofErr w:type="gramEnd"/>
                          </w:p>
                          <w:p w:rsidR="000E003D" w:rsidRPr="002504BB" w:rsidRDefault="000E003D" w:rsidP="002504BB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0E003D" w:rsidRPr="002504BB" w:rsidRDefault="000E003D" w:rsidP="002504BB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0E003D" w:rsidRPr="002504BB" w:rsidRDefault="000E003D" w:rsidP="002504BB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  <w:p w:rsidR="000E003D" w:rsidRPr="002504BB" w:rsidRDefault="000E003D" w:rsidP="002504BB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40"/>
                <w:szCs w:val="40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/>
                <w:bCs/>
                <w:color w:val="000000"/>
                <w:sz w:val="40"/>
                <w:szCs w:val="40"/>
                <w:lang w:val="ru-RU"/>
              </w:rPr>
            </w:pPr>
          </w:p>
          <w:p w:rsidR="002504BB" w:rsidRPr="00813694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 w:rsidRPr="0081369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  <w:t>Рабочая    программа</w:t>
            </w:r>
          </w:p>
          <w:p w:rsidR="002504BB" w:rsidRPr="00813694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u w:val="single"/>
                <w:lang w:val="ru-RU"/>
              </w:rPr>
            </w:pPr>
            <w:r w:rsidRPr="0081369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  <w:t>начального общего образования</w:t>
            </w:r>
          </w:p>
          <w:p w:rsidR="002504BB" w:rsidRPr="00813694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</w:pPr>
            <w:r w:rsidRPr="0081369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  <w:t>по математике</w:t>
            </w:r>
          </w:p>
          <w:p w:rsidR="002504BB" w:rsidRPr="00813694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val="ru-RU"/>
              </w:rPr>
            </w:pPr>
            <w:r w:rsidRPr="00813694">
              <w:rPr>
                <w:rFonts w:ascii="Times New Roman" w:hAnsi="Times New Roman"/>
                <w:bCs/>
                <w:color w:val="000000"/>
                <w:sz w:val="40"/>
                <w:szCs w:val="40"/>
                <w:lang w:val="ru-RU"/>
              </w:rPr>
              <w:t xml:space="preserve"> 1 класс</w:t>
            </w:r>
          </w:p>
          <w:p w:rsidR="002504BB" w:rsidRPr="00813694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40"/>
                <w:szCs w:val="40"/>
                <w:lang w:val="ru-RU"/>
              </w:rPr>
            </w:pPr>
            <w:r w:rsidRPr="0081369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  <w:t>на 202</w:t>
            </w:r>
            <w:r w:rsidR="00813694" w:rsidRPr="0081369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  <w:t>3</w:t>
            </w:r>
            <w:r w:rsidRPr="0081369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  <w:t>-202</w:t>
            </w:r>
            <w:r w:rsidR="00813694" w:rsidRPr="0081369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  <w:t>4</w:t>
            </w:r>
            <w:r w:rsidRPr="00813694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val="ru-RU"/>
              </w:rPr>
              <w:t xml:space="preserve"> учебный год</w:t>
            </w:r>
          </w:p>
          <w:p w:rsidR="002504BB" w:rsidRPr="00813694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:rsidR="002504BB" w:rsidRPr="00813694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813694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  <w:t>Программу составил</w:t>
            </w:r>
            <w:r w:rsidR="002504BB" w:rsidRPr="002504BB"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  <w:t>:  учител</w:t>
            </w:r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  <w:t>ь</w:t>
            </w:r>
            <w:r w:rsidR="002504BB" w:rsidRPr="002504BB"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  <w:t xml:space="preserve"> начальных классов</w:t>
            </w:r>
          </w:p>
          <w:p w:rsidR="002504BB" w:rsidRPr="002504BB" w:rsidRDefault="00813694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  <w:t>Кулькова</w:t>
            </w:r>
            <w:proofErr w:type="spellEnd"/>
            <w:r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  <w:t xml:space="preserve"> Екатерина Алексеевна</w:t>
            </w:r>
          </w:p>
          <w:p w:rsidR="002504BB" w:rsidRPr="002504BB" w:rsidRDefault="002504BB" w:rsidP="002504BB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ind w:left="4956" w:firstLine="708"/>
              <w:jc w:val="center"/>
              <w:rPr>
                <w:rFonts w:ascii="Century Schoolbook" w:hAnsi="Century Schoolbook"/>
                <w:bCs/>
                <w:color w:val="000000"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  <w:lang w:val="ru-RU"/>
              </w:rPr>
            </w:pPr>
          </w:p>
          <w:p w:rsidR="002504BB" w:rsidRPr="002504BB" w:rsidRDefault="002504BB" w:rsidP="002504BB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center"/>
              <w:rPr>
                <w:rFonts w:ascii="Century Schoolbook" w:eastAsia="Batang" w:hAnsi="Century Schoolbook"/>
                <w:caps/>
                <w:sz w:val="24"/>
                <w:szCs w:val="24"/>
                <w:lang w:val="ru-RU"/>
              </w:rPr>
            </w:pPr>
          </w:p>
          <w:p w:rsidR="002504BB" w:rsidRPr="002504BB" w:rsidRDefault="00F15865" w:rsidP="002504BB">
            <w:pPr>
              <w:widowControl w:val="0"/>
              <w:autoSpaceDE w:val="0"/>
              <w:autoSpaceDN w:val="0"/>
              <w:spacing w:after="0" w:line="240" w:lineRule="auto"/>
              <w:ind w:left="180"/>
              <w:jc w:val="center"/>
              <w:rPr>
                <w:rFonts w:ascii="Century Schoolbook" w:eastAsia="Batang" w:hAnsi="Century Schoolbook"/>
                <w:i/>
                <w:sz w:val="24"/>
                <w:szCs w:val="24"/>
                <w:lang w:val="ru-RU"/>
              </w:rPr>
            </w:pPr>
            <w:proofErr w:type="spellStart"/>
            <w:r w:rsidRPr="00DD5DEC">
              <w:rPr>
                <w:rFonts w:ascii="Century Schoolbook" w:eastAsia="Batang" w:hAnsi="Century Schoolbook"/>
                <w:lang w:val="ru-RU"/>
              </w:rPr>
              <w:t>г</w:t>
            </w:r>
            <w:proofErr w:type="gramStart"/>
            <w:r w:rsidR="002504BB" w:rsidRPr="002504BB">
              <w:rPr>
                <w:rFonts w:ascii="Century Schoolbook" w:eastAsia="Batang" w:hAnsi="Century Schoolbook"/>
                <w:caps/>
                <w:sz w:val="24"/>
                <w:szCs w:val="24"/>
                <w:lang w:val="ru-RU"/>
              </w:rPr>
              <w:t>.А</w:t>
            </w:r>
            <w:proofErr w:type="gramEnd"/>
            <w:r w:rsidR="002504BB" w:rsidRPr="002504BB">
              <w:rPr>
                <w:rFonts w:ascii="Century Schoolbook" w:eastAsia="Batang" w:hAnsi="Century Schoolbook"/>
                <w:caps/>
                <w:sz w:val="24"/>
                <w:szCs w:val="24"/>
                <w:lang w:val="ru-RU"/>
              </w:rPr>
              <w:t>латырь</w:t>
            </w:r>
            <w:proofErr w:type="spellEnd"/>
          </w:p>
          <w:p w:rsidR="002504BB" w:rsidRPr="002504BB" w:rsidRDefault="002504BB" w:rsidP="00250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entury Schoolbook" w:hAnsi="Century Schoolbook"/>
                <w:sz w:val="24"/>
                <w:szCs w:val="24"/>
                <w:lang w:val="ru-RU"/>
              </w:rPr>
            </w:pPr>
            <w:r w:rsidRPr="002504BB">
              <w:rPr>
                <w:rFonts w:ascii="Century Schoolbook" w:eastAsia="Batang" w:hAnsi="Century Schoolbook"/>
                <w:sz w:val="24"/>
                <w:szCs w:val="24"/>
                <w:lang w:val="ru-RU"/>
              </w:rPr>
              <w:t>202</w:t>
            </w:r>
            <w:r w:rsidR="00813694">
              <w:rPr>
                <w:rFonts w:ascii="Century Schoolbook" w:eastAsia="Batang" w:hAnsi="Century Schoolbook"/>
                <w:sz w:val="24"/>
                <w:szCs w:val="24"/>
                <w:lang w:val="ru-RU"/>
              </w:rPr>
              <w:t>3</w:t>
            </w:r>
            <w:r w:rsidRPr="002504BB">
              <w:rPr>
                <w:rFonts w:ascii="Century Schoolbook" w:eastAsia="Batang" w:hAnsi="Century Schoolbook"/>
                <w:sz w:val="24"/>
                <w:szCs w:val="24"/>
                <w:lang w:val="ru-RU"/>
              </w:rPr>
              <w:t xml:space="preserve"> г.</w:t>
            </w:r>
          </w:p>
          <w:p w:rsidR="002504BB" w:rsidRPr="002504BB" w:rsidRDefault="002504BB" w:rsidP="002504BB">
            <w:pPr>
              <w:widowControl w:val="0"/>
              <w:tabs>
                <w:tab w:val="center" w:pos="5266"/>
                <w:tab w:val="left" w:pos="6506"/>
              </w:tabs>
              <w:autoSpaceDE w:val="0"/>
              <w:autoSpaceDN w:val="0"/>
              <w:spacing w:after="0" w:line="240" w:lineRule="auto"/>
              <w:ind w:left="720"/>
              <w:rPr>
                <w:rFonts w:ascii="Century Schoolbook" w:eastAsia="Batang" w:hAnsi="Century Schoolbook" w:cs="Microsoft Sans Serif"/>
                <w:caps/>
                <w:sz w:val="24"/>
                <w:szCs w:val="24"/>
                <w:lang w:val="ru-RU"/>
              </w:rPr>
            </w:pPr>
            <w:r w:rsidRPr="002504BB">
              <w:rPr>
                <w:rFonts w:ascii="Century Schoolbook" w:eastAsia="Batang" w:hAnsi="Century Schoolbook"/>
                <w:sz w:val="24"/>
                <w:szCs w:val="24"/>
                <w:lang w:val="ru-RU"/>
              </w:rPr>
              <w:tab/>
            </w:r>
          </w:p>
        </w:tc>
      </w:tr>
    </w:tbl>
    <w:p w:rsidR="002504BB" w:rsidRDefault="002504BB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2504BB" w:rsidRDefault="002504BB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2504BB" w:rsidRDefault="002504BB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1D3A33" w:rsidRDefault="001D3A33" w:rsidP="00586D28">
      <w:pPr>
        <w:autoSpaceDE w:val="0"/>
        <w:autoSpaceDN w:val="0"/>
        <w:spacing w:after="0" w:line="230" w:lineRule="auto"/>
        <w:rPr>
          <w:rFonts w:ascii="Times New Roman" w:hAnsi="Times New Roman"/>
          <w:b/>
          <w:color w:val="000000"/>
          <w:sz w:val="24"/>
          <w:lang w:val="ru-RU"/>
        </w:rPr>
      </w:pPr>
    </w:p>
    <w:p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1D3A33" w:rsidRPr="0070222A" w:rsidRDefault="001D3A33" w:rsidP="00586D28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1D3A33" w:rsidRPr="0070222A" w:rsidRDefault="001D3A33" w:rsidP="00586D28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1D3A33" w:rsidRPr="0070222A" w:rsidRDefault="001D3A33" w:rsidP="00586D2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1D3A33" w:rsidRPr="0070222A" w:rsidRDefault="001D3A33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70222A">
        <w:rPr>
          <w:rFonts w:ascii="Times New Roman" w:hAnsi="Times New Roman"/>
          <w:color w:val="000000"/>
          <w:sz w:val="24"/>
          <w:lang w:val="ru-RU"/>
        </w:rPr>
        <w:t>целое»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,«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>больше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1D3A33" w:rsidRPr="0070222A" w:rsidRDefault="001D3A33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1D3A33" w:rsidRPr="0070222A" w:rsidRDefault="001D3A33" w:rsidP="00586D28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1D3A33" w:rsidRPr="0070222A" w:rsidRDefault="001D3A33" w:rsidP="00586D28">
      <w:pPr>
        <w:autoSpaceDE w:val="0"/>
        <w:autoSpaceDN w:val="0"/>
        <w:spacing w:before="178" w:after="0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1D3A33" w:rsidRPr="0070222A" w:rsidRDefault="001D3A33" w:rsidP="00586D28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34" w:bottom="320" w:left="666" w:header="720" w:footer="720" w:gutter="0"/>
          <w:cols w:space="720" w:equalWidth="0">
            <w:col w:w="10600"/>
          </w:cols>
          <w:docGrid w:linePitch="360"/>
        </w:sectPr>
      </w:pPr>
    </w:p>
    <w:p w:rsidR="001D3A33" w:rsidRPr="0070222A" w:rsidRDefault="001D3A33" w:rsidP="00586D28">
      <w:pPr>
        <w:autoSpaceDE w:val="0"/>
        <w:autoSpaceDN w:val="0"/>
        <w:spacing w:after="66" w:line="220" w:lineRule="exact"/>
        <w:rPr>
          <w:lang w:val="ru-RU"/>
        </w:rPr>
      </w:pPr>
    </w:p>
    <w:p w:rsidR="001D3A33" w:rsidRPr="0070222A" w:rsidRDefault="001D3A33" w:rsidP="00586D2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предположения).</w:t>
      </w:r>
    </w:p>
    <w:p w:rsidR="001D3A33" w:rsidRPr="0070222A" w:rsidRDefault="001D3A33" w:rsidP="00586D28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1D3A33" w:rsidRPr="0070222A" w:rsidRDefault="001D3A33" w:rsidP="00586D2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На изучение м</w:t>
      </w:r>
      <w:r>
        <w:rPr>
          <w:rFonts w:ascii="Times New Roman" w:hAnsi="Times New Roman"/>
          <w:color w:val="000000"/>
          <w:sz w:val="24"/>
          <w:lang w:val="ru-RU"/>
        </w:rPr>
        <w:t xml:space="preserve">атематики в 1 классе отводится </w:t>
      </w:r>
      <w:r w:rsidR="001C7F61">
        <w:rPr>
          <w:rFonts w:ascii="Times New Roman" w:hAnsi="Times New Roman"/>
          <w:color w:val="000000"/>
          <w:sz w:val="24"/>
          <w:lang w:val="ru-RU"/>
        </w:rPr>
        <w:t>4 часа в неделю, всего 132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 ча</w:t>
      </w:r>
      <w:r w:rsidR="001C7F61">
        <w:rPr>
          <w:rFonts w:ascii="Times New Roman" w:hAnsi="Times New Roman"/>
          <w:color w:val="000000"/>
          <w:sz w:val="24"/>
          <w:lang w:val="ru-RU"/>
        </w:rPr>
        <w:t>са</w:t>
      </w:r>
      <w:r w:rsidRPr="0070222A">
        <w:rPr>
          <w:rFonts w:ascii="Times New Roman" w:hAnsi="Times New Roman"/>
          <w:color w:val="000000"/>
          <w:sz w:val="24"/>
          <w:lang w:val="ru-RU"/>
        </w:rPr>
        <w:t>.</w:t>
      </w:r>
    </w:p>
    <w:p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86" w:right="828" w:bottom="1440" w:left="666" w:header="720" w:footer="720" w:gutter="0"/>
          <w:cols w:space="720" w:equalWidth="0">
            <w:col w:w="10406"/>
          </w:cols>
          <w:docGrid w:linePitch="360"/>
        </w:sectPr>
      </w:pPr>
    </w:p>
    <w:p w:rsidR="001D3A33" w:rsidRPr="0070222A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D3A33" w:rsidRPr="0070222A" w:rsidRDefault="001D3A33" w:rsidP="00586D28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</w:t>
      </w:r>
      <w:r w:rsidR="008D1BDD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>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между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1D3A33" w:rsidRPr="0070222A" w:rsidRDefault="001D3A33" w:rsidP="00586D2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70222A">
        <w:rPr>
          <w:lang w:val="ru-RU"/>
        </w:rPr>
        <w:br/>
      </w: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1D3A33" w:rsidRPr="0070222A" w:rsidRDefault="001D3A33" w:rsidP="00586D2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D3A33" w:rsidRPr="0070222A" w:rsidRDefault="001D3A33" w:rsidP="00586D28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>Двух-</w:t>
      </w:r>
      <w:proofErr w:type="spellStart"/>
      <w:r w:rsidRPr="0070222A">
        <w:rPr>
          <w:rFonts w:ascii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50" w:bottom="416" w:left="666" w:header="720" w:footer="720" w:gutter="0"/>
          <w:cols w:space="720" w:equalWidth="0">
            <w:col w:w="10584"/>
          </w:cols>
          <w:docGrid w:linePitch="360"/>
        </w:sectPr>
      </w:pPr>
    </w:p>
    <w:p w:rsidR="001D3A33" w:rsidRPr="0070222A" w:rsidRDefault="001D3A33" w:rsidP="00586D28">
      <w:pPr>
        <w:autoSpaceDE w:val="0"/>
        <w:autoSpaceDN w:val="0"/>
        <w:spacing w:after="66" w:line="220" w:lineRule="exact"/>
        <w:rPr>
          <w:lang w:val="ru-RU"/>
        </w:rPr>
      </w:pPr>
    </w:p>
    <w:p w:rsidR="001D3A33" w:rsidRPr="0070222A" w:rsidRDefault="001D3A33" w:rsidP="00586D28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основанию;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1D3A33" w:rsidRPr="0070222A" w:rsidRDefault="001D3A33" w:rsidP="00586D2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Работа с информацией: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1D3A33" w:rsidRPr="0070222A" w:rsidRDefault="001D3A33" w:rsidP="00586D28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1D3A33" w:rsidRPr="0070222A" w:rsidRDefault="001D3A33" w:rsidP="00586D28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1D3A33" w:rsidRPr="0070222A" w:rsidRDefault="001D3A33" w:rsidP="00586D28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86" w:right="786" w:bottom="1440" w:left="846" w:header="720" w:footer="720" w:gutter="0"/>
          <w:cols w:space="720" w:equalWidth="0">
            <w:col w:w="10268"/>
          </w:cols>
          <w:docGrid w:linePitch="360"/>
        </w:sectPr>
      </w:pPr>
    </w:p>
    <w:p w:rsidR="001D3A33" w:rsidRPr="0070222A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70222A">
        <w:rPr>
          <w:rFonts w:ascii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1D3A33" w:rsidRPr="0070222A" w:rsidRDefault="001D3A33" w:rsidP="00586D28">
      <w:pPr>
        <w:autoSpaceDE w:val="0"/>
        <w:autoSpaceDN w:val="0"/>
        <w:spacing w:before="262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D3A33" w:rsidRPr="0070222A" w:rsidRDefault="001D3A33" w:rsidP="00586D28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70222A">
        <w:rPr>
          <w:lang w:val="ru-RU"/>
        </w:rPr>
        <w:tab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у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1D3A33" w:rsidRPr="0070222A" w:rsidRDefault="001D3A33" w:rsidP="00586D2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1D3A33" w:rsidRPr="0070222A" w:rsidRDefault="001D3A33" w:rsidP="00586D2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1D3A33" w:rsidRPr="0070222A" w:rsidRDefault="001D3A33" w:rsidP="00586D28">
      <w:pPr>
        <w:autoSpaceDE w:val="0"/>
        <w:autoSpaceDN w:val="0"/>
        <w:spacing w:before="324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D3A33" w:rsidRPr="0070222A" w:rsidRDefault="001D3A33" w:rsidP="00586D28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1D3A33" w:rsidRPr="0070222A" w:rsidRDefault="001D3A33" w:rsidP="00586D28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1D3A33" w:rsidRPr="0070222A" w:rsidRDefault="001D3A33" w:rsidP="00586D28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298" w:right="650" w:bottom="372" w:left="666" w:header="720" w:footer="720" w:gutter="0"/>
          <w:cols w:space="720" w:equalWidth="0">
            <w:col w:w="10584"/>
          </w:cols>
          <w:docGrid w:linePitch="360"/>
        </w:sectPr>
      </w:pPr>
    </w:p>
    <w:p w:rsidR="001D3A33" w:rsidRPr="0070222A" w:rsidRDefault="001D3A33" w:rsidP="00586D28">
      <w:pPr>
        <w:autoSpaceDE w:val="0"/>
        <w:autoSpaceDN w:val="0"/>
        <w:spacing w:after="132" w:line="220" w:lineRule="exact"/>
        <w:rPr>
          <w:lang w:val="ru-RU"/>
        </w:rPr>
      </w:pPr>
    </w:p>
    <w:p w:rsidR="001D3A33" w:rsidRPr="0070222A" w:rsidRDefault="001D3A33" w:rsidP="00586D28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3)  Работа с информацией:</w:t>
      </w:r>
    </w:p>
    <w:p w:rsidR="001D3A33" w:rsidRPr="0070222A" w:rsidRDefault="001D3A33" w:rsidP="00586D28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1D3A33" w:rsidRPr="0070222A" w:rsidRDefault="001D3A33" w:rsidP="00586D28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1D3A33" w:rsidRPr="0070222A" w:rsidRDefault="001D3A33" w:rsidP="00586D28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1D3A33" w:rsidRPr="0070222A" w:rsidRDefault="001D3A33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1D3A33" w:rsidRPr="0070222A" w:rsidRDefault="001D3A33" w:rsidP="00586D28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1D3A33" w:rsidRPr="0070222A" w:rsidRDefault="001D3A33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формулировать ответ;</w:t>
      </w:r>
    </w:p>
    <w:p w:rsidR="001D3A33" w:rsidRPr="0070222A" w:rsidRDefault="001D3A33" w:rsidP="00586D28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1D3A33" w:rsidRPr="0070222A" w:rsidRDefault="001D3A33" w:rsidP="00586D28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D3A33" w:rsidRPr="0070222A" w:rsidRDefault="001D3A33" w:rsidP="00586D28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D3A33" w:rsidRPr="0070222A" w:rsidRDefault="001D3A33" w:rsidP="00586D28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>;</w:t>
      </w:r>
    </w:p>
    <w:p w:rsidR="001D3A33" w:rsidRPr="0070222A" w:rsidRDefault="001D3A33" w:rsidP="00586D28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1)  Самоорганизация: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2)  Самоконтроль: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352" w:right="722" w:bottom="302" w:left="846" w:header="720" w:footer="720" w:gutter="0"/>
          <w:cols w:space="720" w:equalWidth="0">
            <w:col w:w="10332"/>
          </w:cols>
          <w:docGrid w:linePitch="360"/>
        </w:sectPr>
      </w:pPr>
    </w:p>
    <w:p w:rsidR="001D3A33" w:rsidRPr="0070222A" w:rsidRDefault="001D3A33" w:rsidP="00586D28">
      <w:pPr>
        <w:autoSpaceDE w:val="0"/>
        <w:autoSpaceDN w:val="0"/>
        <w:spacing w:after="144" w:line="220" w:lineRule="exact"/>
        <w:rPr>
          <w:lang w:val="ru-RU"/>
        </w:rPr>
      </w:pPr>
    </w:p>
    <w:p w:rsidR="001D3A33" w:rsidRPr="0070222A" w:rsidRDefault="001D3A33" w:rsidP="00586D28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i/>
          <w:color w:val="000000"/>
          <w:sz w:val="24"/>
          <w:lang w:val="ru-RU"/>
        </w:rPr>
        <w:t>3)  Самооценка:</w:t>
      </w:r>
    </w:p>
    <w:p w:rsidR="001D3A33" w:rsidRPr="0070222A" w:rsidRDefault="001D3A33" w:rsidP="00586D28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1D3A33" w:rsidRPr="0070222A" w:rsidRDefault="001D3A33" w:rsidP="00586D2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1D3A33" w:rsidRPr="0070222A" w:rsidRDefault="001D3A33" w:rsidP="00586D28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70222A">
        <w:rPr>
          <w:rFonts w:ascii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D3A33" w:rsidRPr="0070222A" w:rsidRDefault="001D3A33" w:rsidP="00586D28">
      <w:pPr>
        <w:autoSpaceDE w:val="0"/>
        <w:autoSpaceDN w:val="0"/>
        <w:spacing w:before="322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D3A33" w:rsidRPr="0070222A" w:rsidRDefault="001D3A33" w:rsidP="00586D28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 научится:</w:t>
      </w:r>
    </w:p>
    <w:p w:rsidR="001D3A33" w:rsidRPr="0070222A" w:rsidRDefault="001D3A33" w:rsidP="00586D2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1D3A33" w:rsidRPr="0070222A" w:rsidRDefault="001D3A33" w:rsidP="00586D2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1D3A33" w:rsidRPr="0070222A" w:rsidRDefault="001D3A33" w:rsidP="00586D2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1D3A33" w:rsidRPr="0070222A" w:rsidRDefault="001D3A33" w:rsidP="00586D28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см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);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70222A">
        <w:rPr>
          <w:rFonts w:ascii="Times New Roman" w:hAnsi="Times New Roman"/>
          <w:color w:val="000000"/>
          <w:sz w:val="24"/>
          <w:lang w:val="ru-RU"/>
        </w:rPr>
        <w:t>между</w:t>
      </w:r>
      <w:proofErr w:type="gram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364" w:right="790" w:bottom="422" w:left="666" w:header="720" w:footer="720" w:gutter="0"/>
          <w:cols w:space="720" w:equalWidth="0">
            <w:col w:w="10444"/>
          </w:cols>
          <w:docGrid w:linePitch="360"/>
        </w:sectPr>
      </w:pPr>
    </w:p>
    <w:p w:rsidR="001D3A33" w:rsidRPr="0070222A" w:rsidRDefault="001D3A33" w:rsidP="00586D28">
      <w:pPr>
        <w:autoSpaceDE w:val="0"/>
        <w:autoSpaceDN w:val="0"/>
        <w:spacing w:after="108" w:line="220" w:lineRule="exact"/>
        <w:rPr>
          <w:lang w:val="ru-RU"/>
        </w:rPr>
      </w:pPr>
    </w:p>
    <w:p w:rsidR="001D3A33" w:rsidRPr="0070222A" w:rsidRDefault="001D3A33" w:rsidP="00586D28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1D3A33" w:rsidRPr="0070222A" w:rsidRDefault="001D3A33" w:rsidP="00586D28">
      <w:pPr>
        <w:autoSpaceDE w:val="0"/>
        <w:autoSpaceDN w:val="0"/>
        <w:spacing w:before="190" w:after="0" w:line="262" w:lineRule="auto"/>
        <w:rPr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1D3A33" w:rsidRPr="0070222A" w:rsidRDefault="001D3A33" w:rsidP="00586D28">
      <w:pPr>
        <w:rPr>
          <w:lang w:val="ru-RU"/>
        </w:rPr>
        <w:sectPr w:rsidR="001D3A33" w:rsidRPr="0070222A">
          <w:pgSz w:w="11900" w:h="16840"/>
          <w:pgMar w:top="328" w:right="730" w:bottom="1440" w:left="1086" w:header="720" w:footer="720" w:gutter="0"/>
          <w:cols w:space="720" w:equalWidth="0">
            <w:col w:w="10084"/>
          </w:cols>
          <w:docGrid w:linePitch="360"/>
        </w:sectPr>
      </w:pPr>
    </w:p>
    <w:p w:rsidR="001D3A33" w:rsidRPr="0070222A" w:rsidRDefault="001D3A33" w:rsidP="00586D28">
      <w:pPr>
        <w:autoSpaceDE w:val="0"/>
        <w:autoSpaceDN w:val="0"/>
        <w:spacing w:after="64" w:line="220" w:lineRule="exact"/>
        <w:rPr>
          <w:lang w:val="ru-RU"/>
        </w:rPr>
      </w:pPr>
    </w:p>
    <w:p w:rsidR="001D3A33" w:rsidRDefault="001D3A33" w:rsidP="00586D28">
      <w:pPr>
        <w:autoSpaceDE w:val="0"/>
        <w:autoSpaceDN w:val="0"/>
        <w:spacing w:after="666" w:line="233" w:lineRule="auto"/>
      </w:pPr>
      <w:r>
        <w:rPr>
          <w:rFonts w:ascii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:rsidTr="00DB59EF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№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9961BF" w:rsidRDefault="009961BF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b/>
                <w:lang w:val="ru-RU"/>
              </w:rPr>
            </w:pPr>
            <w:r w:rsidRPr="009961B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Целевой приоритет</w:t>
            </w:r>
            <w:r w:rsidRPr="009961BF">
              <w:rPr>
                <w:b/>
                <w:lang w:val="ru-RU"/>
              </w:rPr>
              <w:t xml:space="preserve"> </w:t>
            </w:r>
            <w:r w:rsidRPr="009961B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воспитания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1D3A33" w:rsidRPr="00D9768E" w:rsidTr="008F22DB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3" w:rsidRPr="00D9768E" w:rsidRDefault="001D3A33" w:rsidP="00DB59EF"/>
        </w:tc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3" w:rsidRPr="00D9768E" w:rsidRDefault="001D3A33" w:rsidP="00DB59E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3" w:rsidRPr="00D9768E" w:rsidRDefault="001D3A33" w:rsidP="00DB59EF"/>
        </w:tc>
        <w:tc>
          <w:tcPr>
            <w:tcW w:w="5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3" w:rsidRPr="00D9768E" w:rsidRDefault="001D3A33" w:rsidP="00DB59EF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3" w:rsidRPr="00D9768E" w:rsidRDefault="001D3A33" w:rsidP="00DB59EF"/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A33" w:rsidRPr="00D9768E" w:rsidRDefault="001D3A33" w:rsidP="00DB59EF"/>
        </w:tc>
      </w:tr>
      <w:tr w:rsidR="001D3A33" w:rsidRPr="00D9768E" w:rsidTr="00DB59EF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1.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1D3A33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176A2" w:rsidRDefault="00D176A2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F22DB" w:rsidRDefault="00B10E9E" w:rsidP="008F22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1,</w:t>
            </w:r>
            <w:r w:rsidR="002725CB" w:rsidRPr="008F22DB">
              <w:rPr>
                <w:rFonts w:ascii="Times New Roman" w:hAnsi="Times New Roman"/>
                <w:sz w:val="16"/>
                <w:szCs w:val="16"/>
                <w:lang w:val="ru-RU"/>
              </w:rPr>
              <w:t>2,3,4,11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F22DB" w:rsidRDefault="00B10E9E" w:rsidP="008F22D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1,2,</w:t>
            </w:r>
            <w:r w:rsidR="002725CB"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7A437D" w:rsidRDefault="00D176A2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F22DB" w:rsidRDefault="002725CB" w:rsidP="008F22D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:rsidTr="00DB59EF">
        <w:trPr>
          <w:trHeight w:hRule="exact" w:val="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6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F22DB" w:rsidRDefault="00B10E9E" w:rsidP="008F22D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1,</w:t>
            </w:r>
            <w:r w:rsidR="008F22DB"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3,4,5,6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Сколько?»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:rsidTr="00DB59EF">
        <w:trPr>
          <w:trHeight w:hRule="exact" w:val="9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F22DB" w:rsidRDefault="008F22DB" w:rsidP="008F22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2,4,6,</w:t>
            </w:r>
            <w:r w:rsidR="00B10E9E">
              <w:rPr>
                <w:rFonts w:ascii="Times New Roman" w:hAnsi="Times New Roman"/>
                <w:sz w:val="16"/>
                <w:szCs w:val="16"/>
                <w:lang w:val="ru-RU"/>
              </w:rPr>
              <w:t>7,</w:t>
            </w: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Сколько?»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8F22DB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2,3,4,11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8F22DB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3.4,5,11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8F22D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8F22D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3,4,5,6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 группах. Формулирование ответов на вопросы: «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Сколько?»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,«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Который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образцу и самостоятельно;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7A437D" w:rsidRDefault="00D176A2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21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/>
        </w:tc>
      </w:tr>
      <w:tr w:rsidR="001D3A33" w:rsidRPr="00D9768E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2.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1D3A33" w:rsidRPr="00D9768E" w:rsidTr="00DB59E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D1BDD" w:rsidRDefault="004B340D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B10E9E" w:rsidP="00DB59EF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1,2,</w:t>
            </w:r>
            <w:r w:rsidR="008F22DB"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приборами для измерения величин;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1D3A33" w:rsidRDefault="001D3A33" w:rsidP="00586D28">
      <w:pPr>
        <w:autoSpaceDE w:val="0"/>
        <w:autoSpaceDN w:val="0"/>
        <w:spacing w:after="0" w:line="14" w:lineRule="exact"/>
      </w:pPr>
    </w:p>
    <w:p w:rsidR="001D3A33" w:rsidRDefault="001D3A33" w:rsidP="00586D28">
      <w:pPr>
        <w:sectPr w:rsidR="001D3A33">
          <w:pgSz w:w="16840" w:h="11900"/>
          <w:pgMar w:top="282" w:right="640" w:bottom="478" w:left="666" w:header="720" w:footer="720" w:gutter="0"/>
          <w:cols w:space="720" w:equalWidth="0">
            <w:col w:w="15534"/>
          </w:cols>
          <w:docGrid w:linePitch="360"/>
        </w:sectPr>
      </w:pPr>
    </w:p>
    <w:p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8F22DB" w:rsidRPr="00D9768E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Сравнение без измерения: выше — ниже, шире </w:t>
            </w:r>
            <w:proofErr w:type="gram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—у</w:t>
            </w:r>
            <w:proofErr w:type="gram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же, длиннее — короче, старше — моложе,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045E5A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2,4,6,11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right="720"/>
              <w:jc w:val="center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2,3,4,11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Понимание назначения и необходимости использования величин в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D1BDD" w:rsidRDefault="004B340D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/>
        </w:tc>
      </w:tr>
      <w:tr w:rsidR="001D3A33" w:rsidRPr="00D9768E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3.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3.4,5,11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11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</w:t>
            </w:r>
          </w:p>
          <w:p w:rsidR="008F22DB" w:rsidRPr="00D9768E" w:rsidRDefault="008F22DB" w:rsidP="00DB59EF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3,4,5,6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работа с числовым выражением: запись, чтение, приведение примера (с помощью учителя или по образцу), иллюстрирующего смысл арифметического действия;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B10E9E" w:rsidP="0027192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1,</w:t>
            </w:r>
            <w:r w:rsidR="008F22DB" w:rsidRPr="008F22DB">
              <w:rPr>
                <w:rFonts w:ascii="Times New Roman" w:hAnsi="Times New Roman"/>
                <w:sz w:val="16"/>
                <w:szCs w:val="16"/>
                <w:lang w:val="ru-RU"/>
              </w:rPr>
              <w:t>2,4,6,11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Моделирование. Иллюстрация с помощью предметной модели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переместительного свойства сложения, способа нахождения неизвестного слагаемого. Под руководством педагога выполнение счёта с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использованием заданной единицы счёта;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B10E9E" w:rsidP="00271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1,2,</w:t>
            </w:r>
            <w:r w:rsidR="008F22DB"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7,</w:t>
            </w:r>
            <w:r w:rsidR="008F22DB" w:rsidRPr="008F22DB"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D5DEC" w:rsidTr="00DB59EF">
        <w:trPr>
          <w:trHeight w:hRule="exact" w:val="13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3,4,5,6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2,4,6,11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:rsidTr="00DB59EF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D1BDD" w:rsidRDefault="008D1BDD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</w:rPr>
              <w:t>4</w:t>
            </w:r>
            <w:r w:rsidR="00045E5A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/>
        </w:tc>
      </w:tr>
    </w:tbl>
    <w:p w:rsidR="001D3A33" w:rsidRDefault="001D3A33" w:rsidP="00586D28">
      <w:pPr>
        <w:autoSpaceDE w:val="0"/>
        <w:autoSpaceDN w:val="0"/>
        <w:spacing w:after="0" w:line="14" w:lineRule="exact"/>
      </w:pPr>
    </w:p>
    <w:p w:rsidR="001D3A33" w:rsidRDefault="001D3A33" w:rsidP="00586D28">
      <w:pPr>
        <w:sectPr w:rsidR="001D3A33">
          <w:pgSz w:w="16840" w:h="11900"/>
          <w:pgMar w:top="284" w:right="640" w:bottom="304" w:left="666" w:header="720" w:footer="720" w:gutter="0"/>
          <w:cols w:space="720" w:equalWidth="0">
            <w:col w:w="15534"/>
          </w:cols>
          <w:docGrid w:linePitch="360"/>
        </w:sectPr>
      </w:pPr>
    </w:p>
    <w:p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4.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3.4,5,11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3,4,5,6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D5DEC" w:rsidTr="00DB59EF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2,4,6,11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 Обобщение представлений о текстовых задачах, решаемых с помощью действий сложения и вычитания («на сколько больше/меньше», «сколько всего», «сколь-ко осталось»).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Различение текста и текстовой задачи, представленного в текстовой задаче;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текста задачи и её модели;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математическогоотношения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. Иллюстрация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uchi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</w:t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</w:tr>
      <w:tr w:rsidR="001D3A33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3,4,5,6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227D4E" w:rsidRDefault="001D3A33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сколь-ко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осталось»). </w:t>
            </w:r>
            <w:r w:rsidRPr="00227D4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Различение текста и текстовой задачи, представленного в текстовой задаче;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D1BDD" w:rsidRDefault="008D1BDD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  <w:r w:rsidR="004B340D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/>
        </w:tc>
      </w:tr>
      <w:tr w:rsidR="001D3A33" w:rsidRPr="00DD5DEC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8F22DB" w:rsidRPr="00D9768E" w:rsidTr="00DB59EF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3.4,5,11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227D4E" w:rsidRDefault="008F22DB" w:rsidP="00DB59E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пространстве и на плоскости (классной доски, листа бумаги, страницы учебника и т. д.). </w:t>
            </w:r>
            <w:r w:rsidRPr="00227D4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Установление направления, прокладывание маршрута;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3,4,5,6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1D3A33" w:rsidRDefault="001D3A33" w:rsidP="00586D28">
      <w:pPr>
        <w:autoSpaceDE w:val="0"/>
        <w:autoSpaceDN w:val="0"/>
        <w:spacing w:after="0" w:line="14" w:lineRule="exact"/>
      </w:pPr>
    </w:p>
    <w:p w:rsidR="001D3A33" w:rsidRDefault="001D3A33" w:rsidP="00586D28">
      <w:pPr>
        <w:sectPr w:rsidR="001D3A33">
          <w:pgSz w:w="16840" w:h="11900"/>
          <w:pgMar w:top="284" w:right="640" w:bottom="670" w:left="666" w:header="720" w:footer="720" w:gutter="0"/>
          <w:cols w:space="720" w:equalWidth="0">
            <w:col w:w="15534"/>
          </w:cols>
          <w:docGrid w:linePitch="360"/>
        </w:sectPr>
      </w:pPr>
    </w:p>
    <w:p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3.4,5,11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7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8F22DB" w:rsidRPr="00D9768E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4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4" w:after="0" w:line="245" w:lineRule="auto"/>
              <w:ind w:left="72" w:right="720"/>
            </w:pP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4B340D" w:rsidRDefault="008F22DB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3,4,5,6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4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4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1D3A33" w:rsidRPr="00D9768E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D1BDD" w:rsidRDefault="004B340D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/>
        </w:tc>
      </w:tr>
      <w:tr w:rsidR="001D3A33" w:rsidRPr="00D9768E" w:rsidTr="00DB59E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6.</w:t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</w:t>
            </w:r>
          </w:p>
          <w:p w:rsidR="008F22DB" w:rsidRPr="00D9768E" w:rsidRDefault="008F22DB" w:rsidP="00DB59EF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Характеристики объекта, группы объектов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3.4,5,11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hyperlink r:id="rId7" w:history="1">
              <w:r w:rsidRPr="00BF0FEC">
                <w:rPr>
                  <w:rStyle w:val="aff8"/>
                  <w:rFonts w:ascii="Times New Roman" w:hAnsi="Times New Roman"/>
                  <w:w w:val="97"/>
                  <w:sz w:val="16"/>
                </w:rPr>
                <w:t>https://resh.edu.ru/</w:t>
              </w:r>
            </w:hyperlink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рисунками, содержащими математическую информацию. Формулирование вопросов и ответов по рисунку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;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hyperlink r:id="rId8" w:history="1">
              <w:r w:rsidRPr="00BF0FEC">
                <w:rPr>
                  <w:rStyle w:val="aff8"/>
                  <w:rFonts w:ascii="Times New Roman" w:hAnsi="Times New Roman"/>
                  <w:w w:val="97"/>
                  <w:sz w:val="16"/>
                </w:rPr>
                <w:t>https://resh.edu.ru/</w:t>
              </w:r>
            </w:hyperlink>
          </w:p>
        </w:tc>
      </w:tr>
      <w:tr w:rsidR="008F22DB" w:rsidRPr="00D9768E" w:rsidTr="00DB59EF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3,4,5,6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Наблюдение за числами в окружающем мире, описание словами наблюдаемых фактов, закономерностей;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hyperlink r:id="rId9" w:history="1">
              <w:r w:rsidRPr="00BF0FEC">
                <w:rPr>
                  <w:rStyle w:val="aff8"/>
                  <w:rFonts w:ascii="Times New Roman" w:hAnsi="Times New Roman"/>
                  <w:w w:val="97"/>
                  <w:sz w:val="16"/>
                </w:rPr>
                <w:t>https://resh.edu.ru/</w:t>
              </w:r>
            </w:hyperlink>
          </w:p>
        </w:tc>
      </w:tr>
      <w:tr w:rsidR="008F22DB" w:rsidRPr="00D9768E" w:rsidTr="00DB59EF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2,4,6,11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hyperlink r:id="rId10" w:history="1">
              <w:r w:rsidRPr="00BF0FEC">
                <w:rPr>
                  <w:rStyle w:val="aff8"/>
                  <w:rFonts w:ascii="Times New Roman" w:hAnsi="Times New Roman"/>
                  <w:w w:val="97"/>
                  <w:sz w:val="16"/>
                </w:rPr>
                <w:t>https://resh.edu.ru/</w:t>
              </w:r>
            </w:hyperlink>
          </w:p>
        </w:tc>
      </w:tr>
      <w:tr w:rsidR="008F22DB" w:rsidRPr="00D9768E" w:rsidTr="00DB59EF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D1BDD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33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3.4,5,11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6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hyperlink r:id="rId11" w:history="1">
              <w:r w:rsidRPr="00BF0FEC">
                <w:rPr>
                  <w:rStyle w:val="aff8"/>
                  <w:rFonts w:ascii="Times New Roman" w:hAnsi="Times New Roman"/>
                  <w:w w:val="97"/>
                  <w:sz w:val="16"/>
                </w:rPr>
                <w:t>https://resh.edu.ru/</w:t>
              </w:r>
            </w:hyperlink>
          </w:p>
        </w:tc>
      </w:tr>
      <w:tr w:rsidR="008F22DB" w:rsidRPr="00D9768E" w:rsidTr="00DB59EF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8F22DB" w:rsidRDefault="008F22DB" w:rsidP="0027192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4,5,6,11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ств гр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упп предметов (цвет, форма, величина, количество, назначение и др.). Таблица как способ представления информации, полученной из повседневной жизни (расписания, чеки, меню и т.д.);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r w:rsidRPr="00D9768E">
              <w:br/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F22DB" w:rsidRPr="00D9768E" w:rsidRDefault="008F22DB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hyperlink r:id="rId12" w:history="1">
              <w:r w:rsidRPr="00BF0FEC">
                <w:rPr>
                  <w:rStyle w:val="aff8"/>
                  <w:rFonts w:ascii="Times New Roman" w:hAnsi="Times New Roman"/>
                  <w:w w:val="97"/>
                  <w:sz w:val="16"/>
                </w:rPr>
                <w:t>https://resh.edu.ru/</w:t>
              </w:r>
            </w:hyperlink>
          </w:p>
        </w:tc>
      </w:tr>
    </w:tbl>
    <w:p w:rsidR="001D3A33" w:rsidRDefault="001D3A33" w:rsidP="00586D28">
      <w:pPr>
        <w:autoSpaceDE w:val="0"/>
        <w:autoSpaceDN w:val="0"/>
        <w:spacing w:after="0" w:line="14" w:lineRule="exact"/>
      </w:pPr>
    </w:p>
    <w:p w:rsidR="001D3A33" w:rsidRDefault="001D3A33" w:rsidP="00586D28">
      <w:pPr>
        <w:sectPr w:rsidR="001D3A33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1D3A33" w:rsidRDefault="001D3A33" w:rsidP="00586D28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0A0" w:firstRow="1" w:lastRow="0" w:firstColumn="1" w:lastColumn="0" w:noHBand="0" w:noVBand="0"/>
      </w:tblPr>
      <w:tblGrid>
        <w:gridCol w:w="396"/>
        <w:gridCol w:w="3758"/>
        <w:gridCol w:w="528"/>
        <w:gridCol w:w="1106"/>
        <w:gridCol w:w="1140"/>
        <w:gridCol w:w="864"/>
        <w:gridCol w:w="5248"/>
        <w:gridCol w:w="1080"/>
        <w:gridCol w:w="1382"/>
      </w:tblGrid>
      <w:tr w:rsidR="001D3A33" w:rsidRPr="00D9768E" w:rsidTr="00DB59EF">
        <w:trPr>
          <w:trHeight w:hRule="exact" w:val="43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jc w:val="center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Выполнение 1—3-шаговых инструкций,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b/>
                <w:color w:val="000000"/>
                <w:w w:val="97"/>
                <w:sz w:val="16"/>
                <w:lang w:val="ru-RU"/>
              </w:rPr>
              <w:t>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8D1BDD" w:rsidRDefault="008D1BDD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3245FF" w:rsidRDefault="003245FF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8F22DB" w:rsidP="00DB59EF">
            <w:pPr>
              <w:autoSpaceDE w:val="0"/>
              <w:autoSpaceDN w:val="0"/>
              <w:spacing w:before="78" w:after="0" w:line="245" w:lineRule="auto"/>
              <w:jc w:val="center"/>
            </w:pPr>
            <w:r w:rsidRPr="008F22DB">
              <w:rPr>
                <w:rFonts w:ascii="Times New Roman" w:hAnsi="Times New Roman"/>
                <w:sz w:val="16"/>
                <w:szCs w:val="16"/>
                <w:lang w:val="ru-RU"/>
              </w:rPr>
              <w:t>3.4,5,11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мире, описание словами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наблюдаемых фактов, закономерностей;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положениярисунка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, числа, задания и пр. на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странице, на листе бумаги;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с наглядностью — рисунками, содержащими математическую информацию.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Формулирование вопросов и ответов по рисунку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(иллюстрации, модели). Упорядочение математических объектов с опорой на рисунок, сюжетную ситуацию и пр.;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составление предложений,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характеризующих положение одного предмета относительно другого.</w:t>
            </w:r>
          </w:p>
          <w:p w:rsidR="001D3A33" w:rsidRPr="00D9768E" w:rsidRDefault="001D3A33" w:rsidP="00DB59EF">
            <w:pPr>
              <w:autoSpaceDE w:val="0"/>
              <w:autoSpaceDN w:val="0"/>
              <w:spacing w:before="18" w:after="0" w:line="254" w:lineRule="auto"/>
              <w:ind w:left="72" w:right="432"/>
              <w:rPr>
                <w:lang w:val="ru-RU"/>
              </w:rPr>
            </w:pP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отношения («больше», «меньше», «равно»),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переместительное свойство сложения;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Работа в парах/группах: поиск общих свойств групп предметов (цвет, форма, величина, количество, назначение и др.).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Таблица как способ представления информации, полученной из повседневной жизни (расписания, чеки, меню и т.д.); </w:t>
            </w:r>
            <w:r w:rsidRPr="00D9768E">
              <w:rPr>
                <w:lang w:val="ru-RU"/>
              </w:rPr>
              <w:br/>
            </w: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Знакомство с логической конструкцией «Если …</w:t>
            </w:r>
            <w:proofErr w:type="gramStart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,</w:t>
            </w:r>
            <w:proofErr w:type="gramEnd"/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 xml:space="preserve"> то …».Верно или неверно: формулирование и проверка предложения;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45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https://uchi.ru/ </w:t>
            </w:r>
            <w:r w:rsidRPr="00D9768E">
              <w:br/>
            </w:r>
            <w:hyperlink r:id="rId13" w:history="1">
              <w:r w:rsidR="004B340D" w:rsidRPr="00BF0FEC">
                <w:rPr>
                  <w:rStyle w:val="aff8"/>
                  <w:rFonts w:ascii="Times New Roman" w:hAnsi="Times New Roman"/>
                  <w:w w:val="97"/>
                  <w:sz w:val="16"/>
                </w:rPr>
                <w:t>https://resh.edu.ru/</w:t>
              </w:r>
            </w:hyperlink>
          </w:p>
        </w:tc>
      </w:tr>
      <w:tr w:rsidR="001D3A33" w:rsidRPr="00D9768E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045E5A" w:rsidRDefault="00045E5A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/>
        </w:tc>
      </w:tr>
      <w:tr w:rsidR="004B340D" w:rsidRPr="00D9768E" w:rsidTr="00DB59EF">
        <w:trPr>
          <w:trHeight w:hRule="exact" w:val="34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340D" w:rsidRPr="004B340D" w:rsidRDefault="004B340D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340D" w:rsidRPr="004B340D" w:rsidRDefault="004B340D" w:rsidP="00DB59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10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B340D" w:rsidRPr="00D9768E" w:rsidRDefault="004B340D" w:rsidP="00DB59EF"/>
        </w:tc>
      </w:tr>
      <w:tr w:rsidR="001D3A33" w:rsidRPr="00D9768E" w:rsidTr="00DB59EF">
        <w:trPr>
          <w:trHeight w:hRule="exact" w:val="328"/>
        </w:trPr>
        <w:tc>
          <w:tcPr>
            <w:tcW w:w="4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7A437D" w:rsidRDefault="007A437D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4B340D" w:rsidRDefault="004B340D" w:rsidP="00DB59E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>
            <w:pPr>
              <w:autoSpaceDE w:val="0"/>
              <w:autoSpaceDN w:val="0"/>
              <w:spacing w:before="74" w:after="0" w:line="230" w:lineRule="auto"/>
              <w:ind w:left="72"/>
            </w:pPr>
            <w:r w:rsidRPr="00D9768E">
              <w:rPr>
                <w:rFonts w:ascii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8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3A33" w:rsidRPr="00D9768E" w:rsidRDefault="001D3A33" w:rsidP="00DB59EF"/>
        </w:tc>
      </w:tr>
    </w:tbl>
    <w:p w:rsidR="001D3A33" w:rsidRDefault="001D3A33" w:rsidP="00586D28">
      <w:pPr>
        <w:autoSpaceDE w:val="0"/>
        <w:autoSpaceDN w:val="0"/>
        <w:spacing w:after="0" w:line="14" w:lineRule="exact"/>
      </w:pPr>
    </w:p>
    <w:p w:rsidR="001D3A33" w:rsidRDefault="001D3A33" w:rsidP="00586D28">
      <w:pPr>
        <w:sectPr w:rsidR="001D3A33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1D3A33" w:rsidRDefault="001D3A33" w:rsidP="00586D28">
      <w:pPr>
        <w:autoSpaceDE w:val="0"/>
        <w:autoSpaceDN w:val="0"/>
        <w:spacing w:after="78" w:line="220" w:lineRule="exact"/>
      </w:pPr>
    </w:p>
    <w:p w:rsidR="001D3A33" w:rsidRPr="000F0CDC" w:rsidRDefault="001D3A33" w:rsidP="00586D28">
      <w:pPr>
        <w:autoSpaceDE w:val="0"/>
        <w:autoSpaceDN w:val="0"/>
        <w:spacing w:after="78" w:line="220" w:lineRule="exact"/>
        <w:rPr>
          <w:lang w:val="ru-RU"/>
        </w:rPr>
      </w:pPr>
    </w:p>
    <w:p w:rsidR="001D3A33" w:rsidRPr="00586D28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586D28">
        <w:rPr>
          <w:rFonts w:ascii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D3A33" w:rsidRPr="00586D28" w:rsidRDefault="001D3A33" w:rsidP="00586D28">
      <w:pPr>
        <w:autoSpaceDE w:val="0"/>
        <w:autoSpaceDN w:val="0"/>
        <w:spacing w:before="346" w:after="0" w:line="230" w:lineRule="auto"/>
        <w:rPr>
          <w:lang w:val="ru-RU"/>
        </w:rPr>
      </w:pPr>
      <w:r w:rsidRPr="00586D28">
        <w:rPr>
          <w:rFonts w:ascii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3245FF" w:rsidRDefault="001D3A33" w:rsidP="00952595">
      <w:pPr>
        <w:autoSpaceDE w:val="0"/>
        <w:autoSpaceDN w:val="0"/>
        <w:spacing w:before="166" w:after="0" w:line="271" w:lineRule="auto"/>
        <w:ind w:right="144"/>
        <w:rPr>
          <w:rFonts w:ascii="Times New Roman" w:hAnsi="Times New Roman"/>
          <w:color w:val="000000"/>
          <w:sz w:val="24"/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 xml:space="preserve">Математика (в 2 частях), 1 класс /Моро </w:t>
      </w:r>
      <w:r w:rsidR="008F44F9">
        <w:rPr>
          <w:rFonts w:ascii="Times New Roman" w:hAnsi="Times New Roman"/>
          <w:color w:val="000000"/>
          <w:sz w:val="24"/>
          <w:lang w:val="ru-RU"/>
        </w:rPr>
        <w:t>М</w:t>
      </w:r>
      <w:r w:rsidRPr="0070222A">
        <w:rPr>
          <w:rFonts w:ascii="Times New Roman" w:hAnsi="Times New Roman"/>
          <w:color w:val="000000"/>
          <w:sz w:val="24"/>
          <w:lang w:val="ru-RU"/>
        </w:rPr>
        <w:t>.И., Волкова С.И., Степ</w:t>
      </w:r>
      <w:r w:rsidR="003245FF">
        <w:rPr>
          <w:rFonts w:ascii="Times New Roman" w:hAnsi="Times New Roman"/>
          <w:color w:val="000000"/>
          <w:sz w:val="24"/>
          <w:lang w:val="ru-RU"/>
        </w:rPr>
        <w:t>анова С.В., М.,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 «Просвещение»</w:t>
      </w:r>
      <w:r w:rsidR="003245FF">
        <w:rPr>
          <w:rFonts w:ascii="Times New Roman" w:hAnsi="Times New Roman"/>
          <w:color w:val="000000"/>
          <w:sz w:val="24"/>
          <w:lang w:val="ru-RU"/>
        </w:rPr>
        <w:t xml:space="preserve"> 20</w:t>
      </w:r>
      <w:r w:rsidR="008F44F9">
        <w:rPr>
          <w:rFonts w:ascii="Times New Roman" w:hAnsi="Times New Roman"/>
          <w:color w:val="000000"/>
          <w:sz w:val="24"/>
          <w:lang w:val="ru-RU"/>
        </w:rPr>
        <w:t>23</w:t>
      </w:r>
    </w:p>
    <w:p w:rsidR="001D3A33" w:rsidRDefault="003245FF" w:rsidP="00952595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Математика. Рабочая тетрадь (в 2-х частях).</w:t>
      </w:r>
      <w:r w:rsidRPr="003245F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>1 класс /Моро М.И., Волкова С.И.,</w:t>
      </w:r>
      <w:r w:rsidRPr="003245FF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М.,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4"/>
          <w:lang w:val="ru-RU"/>
        </w:rPr>
        <w:t xml:space="preserve"> 202</w:t>
      </w:r>
      <w:r w:rsidR="008F44F9">
        <w:rPr>
          <w:rFonts w:ascii="Times New Roman" w:hAnsi="Times New Roman"/>
          <w:color w:val="000000"/>
          <w:sz w:val="24"/>
          <w:lang w:val="ru-RU"/>
        </w:rPr>
        <w:t>3</w:t>
      </w:r>
    </w:p>
    <w:p w:rsidR="001D3A33" w:rsidRDefault="001D3A33" w:rsidP="003245FF">
      <w:pPr>
        <w:autoSpaceDE w:val="0"/>
        <w:autoSpaceDN w:val="0"/>
        <w:spacing w:before="166" w:after="0" w:line="271" w:lineRule="auto"/>
        <w:ind w:right="144"/>
        <w:rPr>
          <w:rFonts w:ascii="Times New Roman" w:hAnsi="Times New Roman"/>
          <w:b/>
          <w:color w:val="000000"/>
          <w:sz w:val="24"/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245FF" w:rsidRDefault="003245FF" w:rsidP="003245FF">
      <w:pPr>
        <w:autoSpaceDE w:val="0"/>
        <w:autoSpaceDN w:val="0"/>
        <w:spacing w:before="166" w:after="0" w:line="271" w:lineRule="auto"/>
        <w:ind w:right="144"/>
        <w:rPr>
          <w:rFonts w:ascii="Times New Roman" w:hAnsi="Times New Roman"/>
          <w:color w:val="000000"/>
          <w:sz w:val="24"/>
          <w:lang w:val="ru-RU"/>
        </w:rPr>
      </w:pPr>
      <w:r w:rsidRPr="0070222A">
        <w:rPr>
          <w:rFonts w:ascii="Times New Roman" w:hAnsi="Times New Roman"/>
          <w:color w:val="000000"/>
          <w:sz w:val="24"/>
          <w:lang w:val="ru-RU"/>
        </w:rPr>
        <w:t>Математика (в 2 частях), 1 класс /Моро М.И., Волкова С.И., Степ</w:t>
      </w:r>
      <w:r>
        <w:rPr>
          <w:rFonts w:ascii="Times New Roman" w:hAnsi="Times New Roman"/>
          <w:color w:val="000000"/>
          <w:sz w:val="24"/>
          <w:lang w:val="ru-RU"/>
        </w:rPr>
        <w:t>анова С.В., М.,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4"/>
          <w:lang w:val="ru-RU"/>
        </w:rPr>
        <w:t xml:space="preserve"> 20</w:t>
      </w:r>
      <w:r w:rsidR="00DF68CC">
        <w:rPr>
          <w:rFonts w:ascii="Times New Roman" w:hAnsi="Times New Roman"/>
          <w:color w:val="000000"/>
          <w:sz w:val="24"/>
          <w:lang w:val="ru-RU"/>
        </w:rPr>
        <w:t>23</w:t>
      </w:r>
    </w:p>
    <w:p w:rsidR="003245FF" w:rsidRPr="0070222A" w:rsidRDefault="003245FF" w:rsidP="003245FF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>
        <w:rPr>
          <w:rFonts w:ascii="Times New Roman" w:hAnsi="Times New Roman"/>
          <w:color w:val="000000"/>
          <w:sz w:val="24"/>
          <w:lang w:val="ru-RU"/>
        </w:rPr>
        <w:t>Математика. Рабочая тетрадь (в 2-х частях).</w:t>
      </w:r>
      <w:r w:rsidRPr="003245FF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70222A">
        <w:rPr>
          <w:rFonts w:ascii="Times New Roman" w:hAnsi="Times New Roman"/>
          <w:color w:val="000000"/>
          <w:sz w:val="24"/>
          <w:lang w:val="ru-RU"/>
        </w:rPr>
        <w:t>1 класс /Моро М.И., Волкова С.И.,</w:t>
      </w:r>
      <w:r w:rsidRPr="003245FF">
        <w:rPr>
          <w:rFonts w:ascii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>М.,</w:t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 «Просвещение»</w:t>
      </w:r>
      <w:r>
        <w:rPr>
          <w:rFonts w:ascii="Times New Roman" w:hAnsi="Times New Roman"/>
          <w:color w:val="000000"/>
          <w:sz w:val="24"/>
          <w:lang w:val="ru-RU"/>
        </w:rPr>
        <w:t xml:space="preserve"> 20</w:t>
      </w:r>
      <w:r w:rsidR="00DF68CC">
        <w:rPr>
          <w:rFonts w:ascii="Times New Roman" w:hAnsi="Times New Roman"/>
          <w:color w:val="000000"/>
          <w:sz w:val="24"/>
          <w:lang w:val="ru-RU"/>
        </w:rPr>
        <w:t>23</w:t>
      </w:r>
    </w:p>
    <w:p w:rsidR="001D3A33" w:rsidRPr="0070222A" w:rsidRDefault="001D3A33" w:rsidP="00586D28">
      <w:pPr>
        <w:autoSpaceDE w:val="0"/>
        <w:autoSpaceDN w:val="0"/>
        <w:spacing w:before="264"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D3A33" w:rsidRPr="0070222A" w:rsidRDefault="001D3A33" w:rsidP="000F0CDC">
      <w:pPr>
        <w:autoSpaceDE w:val="0"/>
        <w:autoSpaceDN w:val="0"/>
        <w:spacing w:before="168" w:after="0" w:line="262" w:lineRule="auto"/>
        <w:ind w:right="8784"/>
        <w:rPr>
          <w:lang w:val="ru-RU"/>
        </w:rPr>
        <w:sectPr w:rsidR="001D3A33" w:rsidRPr="0070222A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  <w:r>
        <w:rPr>
          <w:rFonts w:ascii="Times New Roman" w:hAnsi="Times New Roman"/>
          <w:color w:val="000000"/>
          <w:sz w:val="24"/>
        </w:rPr>
        <w:t>https</w:t>
      </w:r>
      <w:r w:rsidRPr="0070222A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</w:rPr>
        <w:t>uchi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ru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 xml:space="preserve">/ </w:t>
      </w:r>
      <w:r w:rsidRPr="0070222A">
        <w:rPr>
          <w:lang w:val="ru-RU"/>
        </w:rPr>
        <w:br/>
      </w:r>
      <w:r>
        <w:rPr>
          <w:rFonts w:ascii="Times New Roman" w:hAnsi="Times New Roman"/>
          <w:color w:val="000000"/>
          <w:sz w:val="24"/>
        </w:rPr>
        <w:t>https</w:t>
      </w:r>
      <w:r w:rsidRPr="0070222A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</w:rPr>
        <w:t>resh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edu</w:t>
      </w:r>
      <w:proofErr w:type="spellEnd"/>
      <w:r w:rsidRPr="0070222A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</w:rPr>
        <w:t>ru</w:t>
      </w:r>
      <w:proofErr w:type="spellEnd"/>
    </w:p>
    <w:p w:rsidR="001D3A33" w:rsidRPr="0070222A" w:rsidRDefault="001D3A33" w:rsidP="00586D28">
      <w:pPr>
        <w:autoSpaceDE w:val="0"/>
        <w:autoSpaceDN w:val="0"/>
        <w:spacing w:after="0" w:line="230" w:lineRule="auto"/>
        <w:rPr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8E546C" w:rsidRPr="008E546C" w:rsidRDefault="001D3A33" w:rsidP="00586D28">
      <w:pPr>
        <w:autoSpaceDE w:val="0"/>
        <w:autoSpaceDN w:val="0"/>
        <w:spacing w:before="346" w:after="0" w:line="298" w:lineRule="auto"/>
        <w:ind w:right="7200"/>
        <w:rPr>
          <w:rFonts w:ascii="Times New Roman" w:hAnsi="Times New Roman"/>
          <w:color w:val="000000"/>
          <w:sz w:val="24"/>
          <w:lang w:val="ru-RU"/>
        </w:r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Классная магнитная доска.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 xml:space="preserve">Дидактический материал. </w:t>
      </w:r>
      <w:r w:rsidRPr="0070222A">
        <w:rPr>
          <w:lang w:val="ru-RU"/>
        </w:rPr>
        <w:br/>
      </w:r>
      <w:r w:rsidRPr="0070222A">
        <w:rPr>
          <w:rFonts w:ascii="Times New Roman" w:hAnsi="Times New Roman"/>
          <w:color w:val="000000"/>
          <w:sz w:val="24"/>
          <w:lang w:val="ru-RU"/>
        </w:rPr>
        <w:t>Компьютер.</w:t>
      </w:r>
    </w:p>
    <w:p w:rsidR="001D3A33" w:rsidRPr="0070222A" w:rsidRDefault="001D3A33" w:rsidP="000F0CDC">
      <w:pPr>
        <w:autoSpaceDE w:val="0"/>
        <w:autoSpaceDN w:val="0"/>
        <w:spacing w:before="262" w:after="0" w:line="302" w:lineRule="auto"/>
        <w:ind w:right="720"/>
        <w:rPr>
          <w:lang w:val="ru-RU"/>
        </w:rPr>
        <w:sectPr w:rsidR="001D3A33" w:rsidRPr="0070222A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  <w:r w:rsidRPr="0070222A">
        <w:rPr>
          <w:rFonts w:ascii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</w:p>
    <w:p w:rsidR="001D3A33" w:rsidRPr="0070222A" w:rsidRDefault="001D3A33" w:rsidP="000F0CDC">
      <w:pPr>
        <w:rPr>
          <w:lang w:val="ru-RU"/>
        </w:rPr>
      </w:pPr>
    </w:p>
    <w:sectPr w:rsidR="001D3A33" w:rsidRPr="0070222A" w:rsidSect="00034616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B1269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844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29761A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2"/>
  </w:num>
  <w:num w:numId="19">
    <w:abstractNumId w:val="8"/>
  </w:num>
  <w:num w:numId="20">
    <w:abstractNumId w:val="6"/>
  </w:num>
  <w:num w:numId="21">
    <w:abstractNumId w:val="5"/>
  </w:num>
  <w:num w:numId="22">
    <w:abstractNumId w:val="7"/>
  </w:num>
  <w:num w:numId="23">
    <w:abstractNumId w:val="3"/>
  </w:num>
  <w:num w:numId="24">
    <w:abstractNumId w:val="2"/>
  </w:num>
  <w:num w:numId="25">
    <w:abstractNumId w:val="8"/>
  </w:num>
  <w:num w:numId="26">
    <w:abstractNumId w:val="6"/>
  </w:num>
  <w:num w:numId="27">
    <w:abstractNumId w:val="5"/>
  </w:num>
  <w:num w:numId="28">
    <w:abstractNumId w:val="4"/>
  </w:num>
  <w:num w:numId="29">
    <w:abstractNumId w:val="7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A8"/>
    <w:rsid w:val="00034616"/>
    <w:rsid w:val="00045E5A"/>
    <w:rsid w:val="000E003D"/>
    <w:rsid w:val="000E23FB"/>
    <w:rsid w:val="000F0CDC"/>
    <w:rsid w:val="000F13F6"/>
    <w:rsid w:val="000F64D8"/>
    <w:rsid w:val="00155BAE"/>
    <w:rsid w:val="001A7F06"/>
    <w:rsid w:val="001C7F61"/>
    <w:rsid w:val="001D3A33"/>
    <w:rsid w:val="00227D4E"/>
    <w:rsid w:val="002504BB"/>
    <w:rsid w:val="002725CB"/>
    <w:rsid w:val="002B7FFC"/>
    <w:rsid w:val="002D4A3F"/>
    <w:rsid w:val="002E3C28"/>
    <w:rsid w:val="003245FF"/>
    <w:rsid w:val="00325B91"/>
    <w:rsid w:val="00402C33"/>
    <w:rsid w:val="00435D09"/>
    <w:rsid w:val="0047583A"/>
    <w:rsid w:val="004B340D"/>
    <w:rsid w:val="005145A3"/>
    <w:rsid w:val="00586D28"/>
    <w:rsid w:val="006B782E"/>
    <w:rsid w:val="0070222A"/>
    <w:rsid w:val="00740FA3"/>
    <w:rsid w:val="00757154"/>
    <w:rsid w:val="007A437D"/>
    <w:rsid w:val="00813694"/>
    <w:rsid w:val="008D1BDD"/>
    <w:rsid w:val="008E546C"/>
    <w:rsid w:val="008F22DB"/>
    <w:rsid w:val="008F44F9"/>
    <w:rsid w:val="008F5D65"/>
    <w:rsid w:val="00952595"/>
    <w:rsid w:val="0095718D"/>
    <w:rsid w:val="009961BF"/>
    <w:rsid w:val="00AA16D6"/>
    <w:rsid w:val="00B10E9E"/>
    <w:rsid w:val="00B279A8"/>
    <w:rsid w:val="00D176A2"/>
    <w:rsid w:val="00D41EC8"/>
    <w:rsid w:val="00D9768E"/>
    <w:rsid w:val="00DB59EF"/>
    <w:rsid w:val="00DD5DEC"/>
    <w:rsid w:val="00DF68CC"/>
    <w:rsid w:val="00E57D5C"/>
    <w:rsid w:val="00F15865"/>
    <w:rsid w:val="00F3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86D28"/>
    <w:pPr>
      <w:spacing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86D2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D2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D28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586D28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586D28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586D28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586D28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D28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D28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D28"/>
    <w:rPr>
      <w:rFonts w:ascii="Calibri Light" w:hAnsi="Calibri Light" w:cs="Times New Roman"/>
      <w:b/>
      <w:bCs/>
      <w:color w:val="2E74B5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586D28"/>
    <w:rPr>
      <w:rFonts w:ascii="Calibri Light" w:hAnsi="Calibri Light" w:cs="Times New Roman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586D28"/>
    <w:rPr>
      <w:rFonts w:ascii="Calibri Light" w:hAnsi="Calibri Light" w:cs="Times New Roman"/>
      <w:b/>
      <w:bCs/>
      <w:color w:val="5B9BD5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86D28"/>
    <w:rPr>
      <w:rFonts w:ascii="Calibri Light" w:hAnsi="Calibri Light" w:cs="Times New Roman"/>
      <w:b/>
      <w:bCs/>
      <w:i/>
      <w:iCs/>
      <w:color w:val="5B9BD5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D28"/>
    <w:rPr>
      <w:rFonts w:ascii="Calibri Light" w:hAnsi="Calibri Light" w:cs="Times New Roman"/>
      <w:color w:val="1F4D78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D28"/>
    <w:rPr>
      <w:rFonts w:ascii="Calibri Light" w:hAnsi="Calibri Light" w:cs="Times New Roman"/>
      <w:i/>
      <w:iCs/>
      <w:color w:val="1F4D78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D28"/>
    <w:rPr>
      <w:rFonts w:ascii="Calibri Light" w:hAnsi="Calibri Light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D28"/>
    <w:rPr>
      <w:rFonts w:ascii="Calibri Light" w:hAnsi="Calibri Light" w:cs="Times New Roman"/>
      <w:color w:val="5B9BD5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D28"/>
    <w:rPr>
      <w:rFonts w:ascii="Calibri Light" w:hAnsi="Calibri Light" w:cs="Times New Roman"/>
      <w:i/>
      <w:iCs/>
      <w:color w:val="404040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6D28"/>
    <w:rPr>
      <w:rFonts w:eastAsia="Times New Roman" w:cs="Times New Roman"/>
      <w:lang w:val="en-US"/>
    </w:rPr>
  </w:style>
  <w:style w:type="paragraph" w:styleId="a5">
    <w:name w:val="footer"/>
    <w:basedOn w:val="a"/>
    <w:link w:val="a6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6D28"/>
    <w:rPr>
      <w:rFonts w:eastAsia="Times New Roman" w:cs="Times New Roman"/>
      <w:lang w:val="en-US"/>
    </w:rPr>
  </w:style>
  <w:style w:type="paragraph" w:styleId="a7">
    <w:name w:val="No Spacing"/>
    <w:uiPriority w:val="99"/>
    <w:qFormat/>
    <w:rsid w:val="00586D28"/>
    <w:rPr>
      <w:rFonts w:eastAsia="Times New Roman"/>
      <w:lang w:val="en-US" w:eastAsia="en-US"/>
    </w:rPr>
  </w:style>
  <w:style w:type="paragraph" w:styleId="a8">
    <w:name w:val="Title"/>
    <w:basedOn w:val="a"/>
    <w:next w:val="a"/>
    <w:link w:val="a9"/>
    <w:uiPriority w:val="99"/>
    <w:qFormat/>
    <w:rsid w:val="00586D2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586D28"/>
    <w:rPr>
      <w:rFonts w:ascii="Calibri Light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586D28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586D28"/>
    <w:rPr>
      <w:rFonts w:ascii="Calibri Light" w:hAnsi="Calibri Light" w:cs="Times New Roman"/>
      <w:i/>
      <w:iCs/>
      <w:color w:val="5B9BD5"/>
      <w:spacing w:val="15"/>
      <w:sz w:val="24"/>
      <w:szCs w:val="24"/>
      <w:lang w:val="en-US"/>
    </w:rPr>
  </w:style>
  <w:style w:type="paragraph" w:styleId="ac">
    <w:name w:val="List Paragraph"/>
    <w:basedOn w:val="a"/>
    <w:uiPriority w:val="99"/>
    <w:qFormat/>
    <w:rsid w:val="00586D28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586D2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86D28"/>
    <w:rPr>
      <w:rFonts w:eastAsia="Times New Roman" w:cs="Times New Roman"/>
      <w:lang w:val="en-US"/>
    </w:rPr>
  </w:style>
  <w:style w:type="paragraph" w:styleId="21">
    <w:name w:val="Body Text 2"/>
    <w:basedOn w:val="a"/>
    <w:link w:val="22"/>
    <w:uiPriority w:val="99"/>
    <w:rsid w:val="00586D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86D28"/>
    <w:rPr>
      <w:rFonts w:eastAsia="Times New Roman" w:cs="Times New Roman"/>
      <w:lang w:val="en-US"/>
    </w:rPr>
  </w:style>
  <w:style w:type="paragraph" w:styleId="31">
    <w:name w:val="Body Text 3"/>
    <w:basedOn w:val="a"/>
    <w:link w:val="32"/>
    <w:uiPriority w:val="99"/>
    <w:rsid w:val="00586D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86D28"/>
    <w:rPr>
      <w:rFonts w:eastAsia="Times New Roman" w:cs="Times New Roman"/>
      <w:sz w:val="16"/>
      <w:szCs w:val="16"/>
      <w:lang w:val="en-US"/>
    </w:rPr>
  </w:style>
  <w:style w:type="paragraph" w:styleId="af">
    <w:name w:val="List"/>
    <w:basedOn w:val="a"/>
    <w:uiPriority w:val="99"/>
    <w:rsid w:val="00586D28"/>
    <w:pPr>
      <w:ind w:left="360" w:hanging="360"/>
      <w:contextualSpacing/>
    </w:pPr>
  </w:style>
  <w:style w:type="paragraph" w:styleId="23">
    <w:name w:val="List 2"/>
    <w:basedOn w:val="a"/>
    <w:uiPriority w:val="99"/>
    <w:rsid w:val="00586D28"/>
    <w:pPr>
      <w:ind w:left="720" w:hanging="360"/>
      <w:contextualSpacing/>
    </w:pPr>
  </w:style>
  <w:style w:type="paragraph" w:styleId="33">
    <w:name w:val="List 3"/>
    <w:basedOn w:val="a"/>
    <w:uiPriority w:val="99"/>
    <w:rsid w:val="00586D28"/>
    <w:pPr>
      <w:ind w:left="1080" w:hanging="360"/>
      <w:contextualSpacing/>
    </w:pPr>
  </w:style>
  <w:style w:type="paragraph" w:styleId="af0">
    <w:name w:val="List Bullet"/>
    <w:basedOn w:val="a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24">
    <w:name w:val="List Bullet 2"/>
    <w:basedOn w:val="a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34">
    <w:name w:val="List Bullet 3"/>
    <w:basedOn w:val="a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af1">
    <w:name w:val="List Number"/>
    <w:basedOn w:val="a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25">
    <w:name w:val="List Number 2"/>
    <w:basedOn w:val="a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35">
    <w:name w:val="List Number 3"/>
    <w:basedOn w:val="a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"/>
    <w:uiPriority w:val="99"/>
    <w:rsid w:val="00586D28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rsid w:val="00586D28"/>
    <w:pPr>
      <w:spacing w:after="120"/>
      <w:ind w:left="720"/>
      <w:contextualSpacing/>
    </w:pPr>
  </w:style>
  <w:style w:type="paragraph" w:styleId="36">
    <w:name w:val="List Continue 3"/>
    <w:basedOn w:val="a"/>
    <w:uiPriority w:val="99"/>
    <w:rsid w:val="00586D28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586D2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0"/>
    <w:link w:val="af3"/>
    <w:uiPriority w:val="99"/>
    <w:locked/>
    <w:rsid w:val="00586D28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"/>
    <w:next w:val="a"/>
    <w:link w:val="28"/>
    <w:uiPriority w:val="99"/>
    <w:qFormat/>
    <w:rsid w:val="00586D28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586D28"/>
    <w:rPr>
      <w:rFonts w:eastAsia="Times New Roman" w:cs="Times New Roman"/>
      <w:i/>
      <w:iCs/>
      <w:color w:val="000000"/>
      <w:lang w:val="en-US"/>
    </w:rPr>
  </w:style>
  <w:style w:type="paragraph" w:styleId="af5">
    <w:name w:val="caption"/>
    <w:basedOn w:val="a"/>
    <w:next w:val="a"/>
    <w:uiPriority w:val="99"/>
    <w:qFormat/>
    <w:rsid w:val="00586D28"/>
    <w:pPr>
      <w:spacing w:line="240" w:lineRule="auto"/>
    </w:pPr>
    <w:rPr>
      <w:b/>
      <w:bCs/>
      <w:color w:val="5B9BD5"/>
      <w:sz w:val="18"/>
      <w:szCs w:val="18"/>
    </w:rPr>
  </w:style>
  <w:style w:type="character" w:styleId="af6">
    <w:name w:val="Strong"/>
    <w:basedOn w:val="a0"/>
    <w:uiPriority w:val="99"/>
    <w:qFormat/>
    <w:rsid w:val="00586D28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586D28"/>
    <w:rPr>
      <w:rFonts w:cs="Times New Roman"/>
      <w:i/>
      <w:iCs/>
    </w:rPr>
  </w:style>
  <w:style w:type="paragraph" w:styleId="af8">
    <w:name w:val="Intense Quote"/>
    <w:basedOn w:val="a"/>
    <w:next w:val="a"/>
    <w:link w:val="af9"/>
    <w:uiPriority w:val="99"/>
    <w:qFormat/>
    <w:rsid w:val="00586D2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586D28"/>
    <w:rPr>
      <w:rFonts w:eastAsia="Times New Roman" w:cs="Times New Roman"/>
      <w:b/>
      <w:bCs/>
      <w:i/>
      <w:iCs/>
      <w:color w:val="5B9BD5"/>
      <w:lang w:val="en-US"/>
    </w:rPr>
  </w:style>
  <w:style w:type="character" w:styleId="afa">
    <w:name w:val="Subtle Emphasis"/>
    <w:basedOn w:val="a0"/>
    <w:uiPriority w:val="99"/>
    <w:qFormat/>
    <w:rsid w:val="00586D28"/>
    <w:rPr>
      <w:rFonts w:cs="Times New Roman"/>
      <w:i/>
      <w:iCs/>
      <w:color w:val="808080"/>
    </w:rPr>
  </w:style>
  <w:style w:type="character" w:styleId="afb">
    <w:name w:val="Intense Emphasis"/>
    <w:basedOn w:val="a0"/>
    <w:uiPriority w:val="99"/>
    <w:qFormat/>
    <w:rsid w:val="00586D28"/>
    <w:rPr>
      <w:rFonts w:cs="Times New Roman"/>
      <w:b/>
      <w:bCs/>
      <w:i/>
      <w:iCs/>
      <w:color w:val="5B9BD5"/>
    </w:rPr>
  </w:style>
  <w:style w:type="character" w:styleId="afc">
    <w:name w:val="Subtle Reference"/>
    <w:basedOn w:val="a0"/>
    <w:uiPriority w:val="99"/>
    <w:qFormat/>
    <w:rsid w:val="00586D28"/>
    <w:rPr>
      <w:rFonts w:cs="Times New Roman"/>
      <w:smallCaps/>
      <w:color w:val="ED7D31"/>
      <w:u w:val="single"/>
    </w:rPr>
  </w:style>
  <w:style w:type="character" w:styleId="afd">
    <w:name w:val="Intense Reference"/>
    <w:basedOn w:val="a0"/>
    <w:uiPriority w:val="99"/>
    <w:qFormat/>
    <w:rsid w:val="00586D28"/>
    <w:rPr>
      <w:rFonts w:cs="Times New Roman"/>
      <w:b/>
      <w:bCs/>
      <w:smallCaps/>
      <w:color w:val="ED7D31"/>
      <w:spacing w:val="5"/>
      <w:u w:val="single"/>
    </w:rPr>
  </w:style>
  <w:style w:type="character" w:styleId="afe">
    <w:name w:val="Book Title"/>
    <w:basedOn w:val="a0"/>
    <w:uiPriority w:val="99"/>
    <w:qFormat/>
    <w:rsid w:val="00586D28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586D28"/>
    <w:pPr>
      <w:outlineLvl w:val="9"/>
    </w:pPr>
  </w:style>
  <w:style w:type="table" w:styleId="aff0">
    <w:name w:val="Table Grid"/>
    <w:basedOn w:val="a1"/>
    <w:uiPriority w:val="99"/>
    <w:rsid w:val="00586D28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586D28"/>
    <w:rPr>
      <w:rFonts w:eastAsia="Times New Roman"/>
      <w:color w:val="2E74B5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">
    <w:name w:val="Light Shading Accent 2"/>
    <w:basedOn w:val="a1"/>
    <w:uiPriority w:val="99"/>
    <w:rsid w:val="00586D28"/>
    <w:rPr>
      <w:rFonts w:eastAsia="Times New Roman"/>
      <w:color w:val="C45911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586D28"/>
    <w:rPr>
      <w:rFonts w:eastAsia="Times New Roman"/>
      <w:color w:val="7B7B7B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1"/>
    <w:uiPriority w:val="99"/>
    <w:rsid w:val="00586D28"/>
    <w:rPr>
      <w:rFonts w:eastAsia="Times New Roman"/>
      <w:color w:val="BF8F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1"/>
    <w:uiPriority w:val="99"/>
    <w:rsid w:val="00586D28"/>
    <w:rPr>
      <w:rFonts w:eastAsia="Times New Roman"/>
      <w:color w:val="2F5496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1"/>
    <w:uiPriority w:val="99"/>
    <w:rsid w:val="00586D28"/>
    <w:rPr>
      <w:rFonts w:eastAsia="Times New Roman"/>
      <w:color w:val="538135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2">
    <w:name w:val="Light List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0">
    <w:name w:val="Light List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0">
    <w:name w:val="Light List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0">
    <w:name w:val="Light List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0">
    <w:name w:val="Light List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0">
    <w:name w:val="Light List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3">
    <w:name w:val="Light Grid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1">
    <w:name w:val="Light Grid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1">
    <w:name w:val="Light Grid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1">
    <w:name w:val="Light Grid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1">
    <w:name w:val="Light Grid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1">
    <w:name w:val="Light Grid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11">
    <w:name w:val="Medium Shading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0">
    <w:name w:val="Medium List 1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0">
    <w:name w:val="Medium List 1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0">
    <w:name w:val="Medium List 1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0">
    <w:name w:val="Medium List 1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0">
    <w:name w:val="Medium List 1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a">
    <w:name w:val="Medium List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1">
    <w:name w:val="Medium Grid 1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1">
    <w:name w:val="Medium Grid 1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1">
    <w:name w:val="Medium Grid 1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1">
    <w:name w:val="Medium Grid 1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1">
    <w:name w:val="Medium Grid 1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b">
    <w:name w:val="Medium Grid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4">
    <w:name w:val="Dark List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2">
    <w:name w:val="Dark List Accent 2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2">
    <w:name w:val="Dark List Accent 3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2">
    <w:name w:val="Dark List Accent 4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2">
    <w:name w:val="Dark List Accent 5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2">
    <w:name w:val="Dark List Accent 6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aff5">
    <w:name w:val="Colorful Shading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3">
    <w:name w:val="Colorful Shading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4">
    <w:name w:val="Colorful List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4">
    <w:name w:val="Colorful List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4">
    <w:name w:val="Colorful List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4">
    <w:name w:val="Colorful List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4">
    <w:name w:val="Colorful List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ff7">
    <w:name w:val="Colorful Grid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5">
    <w:name w:val="Colorful Grid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5">
    <w:name w:val="Colorful Grid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5">
    <w:name w:val="Colorful Grid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5">
    <w:name w:val="Colorful Grid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5">
    <w:name w:val="Colorful Grid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character" w:styleId="aff8">
    <w:name w:val="Hyperlink"/>
    <w:basedOn w:val="a0"/>
    <w:uiPriority w:val="99"/>
    <w:unhideWhenUsed/>
    <w:locked/>
    <w:rsid w:val="004B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86D28"/>
    <w:pPr>
      <w:spacing w:after="200" w:line="276" w:lineRule="auto"/>
    </w:pPr>
    <w:rPr>
      <w:rFonts w:eastAsia="Times New Roman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86D28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D28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D28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"/>
    <w:next w:val="a"/>
    <w:link w:val="40"/>
    <w:uiPriority w:val="99"/>
    <w:qFormat/>
    <w:rsid w:val="00586D28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586D28"/>
    <w:pPr>
      <w:keepNext/>
      <w:keepLines/>
      <w:spacing w:before="200" w:after="0"/>
      <w:outlineLvl w:val="4"/>
    </w:pPr>
    <w:rPr>
      <w:rFonts w:ascii="Calibri Light" w:hAnsi="Calibri Light"/>
      <w:color w:val="1F4D78"/>
    </w:rPr>
  </w:style>
  <w:style w:type="paragraph" w:styleId="6">
    <w:name w:val="heading 6"/>
    <w:basedOn w:val="a"/>
    <w:next w:val="a"/>
    <w:link w:val="60"/>
    <w:uiPriority w:val="99"/>
    <w:qFormat/>
    <w:rsid w:val="00586D28"/>
    <w:pPr>
      <w:keepNext/>
      <w:keepLines/>
      <w:spacing w:before="200" w:after="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uiPriority w:val="99"/>
    <w:qFormat/>
    <w:rsid w:val="00586D28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D28"/>
    <w:pPr>
      <w:keepNext/>
      <w:keepLines/>
      <w:spacing w:before="200" w:after="0"/>
      <w:outlineLvl w:val="7"/>
    </w:pPr>
    <w:rPr>
      <w:rFonts w:ascii="Calibri Light" w:hAnsi="Calibri Light"/>
      <w:color w:val="5B9BD5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D28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6D28"/>
    <w:rPr>
      <w:rFonts w:ascii="Calibri Light" w:hAnsi="Calibri Light" w:cs="Times New Roman"/>
      <w:b/>
      <w:bCs/>
      <w:color w:val="2E74B5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586D28"/>
    <w:rPr>
      <w:rFonts w:ascii="Calibri Light" w:hAnsi="Calibri Light" w:cs="Times New Roman"/>
      <w:b/>
      <w:bCs/>
      <w:color w:val="5B9BD5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586D28"/>
    <w:rPr>
      <w:rFonts w:ascii="Calibri Light" w:hAnsi="Calibri Light" w:cs="Times New Roman"/>
      <w:b/>
      <w:bCs/>
      <w:color w:val="5B9BD5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86D28"/>
    <w:rPr>
      <w:rFonts w:ascii="Calibri Light" w:hAnsi="Calibri Light" w:cs="Times New Roman"/>
      <w:b/>
      <w:bCs/>
      <w:i/>
      <w:iCs/>
      <w:color w:val="5B9BD5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6D28"/>
    <w:rPr>
      <w:rFonts w:ascii="Calibri Light" w:hAnsi="Calibri Light" w:cs="Times New Roman"/>
      <w:color w:val="1F4D78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86D28"/>
    <w:rPr>
      <w:rFonts w:ascii="Calibri Light" w:hAnsi="Calibri Light" w:cs="Times New Roman"/>
      <w:i/>
      <w:iCs/>
      <w:color w:val="1F4D78"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86D28"/>
    <w:rPr>
      <w:rFonts w:ascii="Calibri Light" w:hAnsi="Calibri Light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86D28"/>
    <w:rPr>
      <w:rFonts w:ascii="Calibri Light" w:hAnsi="Calibri Light" w:cs="Times New Roman"/>
      <w:color w:val="5B9BD5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86D28"/>
    <w:rPr>
      <w:rFonts w:ascii="Calibri Light" w:hAnsi="Calibri Light" w:cs="Times New Roman"/>
      <w:i/>
      <w:iCs/>
      <w:color w:val="404040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6D28"/>
    <w:rPr>
      <w:rFonts w:eastAsia="Times New Roman" w:cs="Times New Roman"/>
      <w:lang w:val="en-US"/>
    </w:rPr>
  </w:style>
  <w:style w:type="paragraph" w:styleId="a5">
    <w:name w:val="footer"/>
    <w:basedOn w:val="a"/>
    <w:link w:val="a6"/>
    <w:uiPriority w:val="99"/>
    <w:rsid w:val="00586D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6D28"/>
    <w:rPr>
      <w:rFonts w:eastAsia="Times New Roman" w:cs="Times New Roman"/>
      <w:lang w:val="en-US"/>
    </w:rPr>
  </w:style>
  <w:style w:type="paragraph" w:styleId="a7">
    <w:name w:val="No Spacing"/>
    <w:uiPriority w:val="99"/>
    <w:qFormat/>
    <w:rsid w:val="00586D28"/>
    <w:rPr>
      <w:rFonts w:eastAsia="Times New Roman"/>
      <w:lang w:val="en-US" w:eastAsia="en-US"/>
    </w:rPr>
  </w:style>
  <w:style w:type="paragraph" w:styleId="a8">
    <w:name w:val="Title"/>
    <w:basedOn w:val="a"/>
    <w:next w:val="a"/>
    <w:link w:val="a9"/>
    <w:uiPriority w:val="99"/>
    <w:qFormat/>
    <w:rsid w:val="00586D28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586D28"/>
    <w:rPr>
      <w:rFonts w:ascii="Calibri Light" w:hAnsi="Calibri Light" w:cs="Times New Roman"/>
      <w:color w:val="323E4F"/>
      <w:spacing w:val="5"/>
      <w:kern w:val="28"/>
      <w:sz w:val="52"/>
      <w:szCs w:val="52"/>
      <w:lang w:val="en-US"/>
    </w:rPr>
  </w:style>
  <w:style w:type="paragraph" w:styleId="aa">
    <w:name w:val="Subtitle"/>
    <w:basedOn w:val="a"/>
    <w:next w:val="a"/>
    <w:link w:val="ab"/>
    <w:uiPriority w:val="99"/>
    <w:qFormat/>
    <w:rsid w:val="00586D28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586D28"/>
    <w:rPr>
      <w:rFonts w:ascii="Calibri Light" w:hAnsi="Calibri Light" w:cs="Times New Roman"/>
      <w:i/>
      <w:iCs/>
      <w:color w:val="5B9BD5"/>
      <w:spacing w:val="15"/>
      <w:sz w:val="24"/>
      <w:szCs w:val="24"/>
      <w:lang w:val="en-US"/>
    </w:rPr>
  </w:style>
  <w:style w:type="paragraph" w:styleId="ac">
    <w:name w:val="List Paragraph"/>
    <w:basedOn w:val="a"/>
    <w:uiPriority w:val="99"/>
    <w:qFormat/>
    <w:rsid w:val="00586D28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586D2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86D28"/>
    <w:rPr>
      <w:rFonts w:eastAsia="Times New Roman" w:cs="Times New Roman"/>
      <w:lang w:val="en-US"/>
    </w:rPr>
  </w:style>
  <w:style w:type="paragraph" w:styleId="21">
    <w:name w:val="Body Text 2"/>
    <w:basedOn w:val="a"/>
    <w:link w:val="22"/>
    <w:uiPriority w:val="99"/>
    <w:rsid w:val="00586D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86D28"/>
    <w:rPr>
      <w:rFonts w:eastAsia="Times New Roman" w:cs="Times New Roman"/>
      <w:lang w:val="en-US"/>
    </w:rPr>
  </w:style>
  <w:style w:type="paragraph" w:styleId="31">
    <w:name w:val="Body Text 3"/>
    <w:basedOn w:val="a"/>
    <w:link w:val="32"/>
    <w:uiPriority w:val="99"/>
    <w:rsid w:val="00586D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86D28"/>
    <w:rPr>
      <w:rFonts w:eastAsia="Times New Roman" w:cs="Times New Roman"/>
      <w:sz w:val="16"/>
      <w:szCs w:val="16"/>
      <w:lang w:val="en-US"/>
    </w:rPr>
  </w:style>
  <w:style w:type="paragraph" w:styleId="af">
    <w:name w:val="List"/>
    <w:basedOn w:val="a"/>
    <w:uiPriority w:val="99"/>
    <w:rsid w:val="00586D28"/>
    <w:pPr>
      <w:ind w:left="360" w:hanging="360"/>
      <w:contextualSpacing/>
    </w:pPr>
  </w:style>
  <w:style w:type="paragraph" w:styleId="23">
    <w:name w:val="List 2"/>
    <w:basedOn w:val="a"/>
    <w:uiPriority w:val="99"/>
    <w:rsid w:val="00586D28"/>
    <w:pPr>
      <w:ind w:left="720" w:hanging="360"/>
      <w:contextualSpacing/>
    </w:pPr>
  </w:style>
  <w:style w:type="paragraph" w:styleId="33">
    <w:name w:val="List 3"/>
    <w:basedOn w:val="a"/>
    <w:uiPriority w:val="99"/>
    <w:rsid w:val="00586D28"/>
    <w:pPr>
      <w:ind w:left="1080" w:hanging="360"/>
      <w:contextualSpacing/>
    </w:pPr>
  </w:style>
  <w:style w:type="paragraph" w:styleId="af0">
    <w:name w:val="List Bullet"/>
    <w:basedOn w:val="a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24">
    <w:name w:val="List Bullet 2"/>
    <w:basedOn w:val="a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34">
    <w:name w:val="List Bullet 3"/>
    <w:basedOn w:val="a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af1">
    <w:name w:val="List Number"/>
    <w:basedOn w:val="a"/>
    <w:uiPriority w:val="99"/>
    <w:rsid w:val="00586D28"/>
    <w:pPr>
      <w:tabs>
        <w:tab w:val="num" w:pos="360"/>
      </w:tabs>
      <w:ind w:left="360" w:hanging="360"/>
      <w:contextualSpacing/>
    </w:pPr>
  </w:style>
  <w:style w:type="paragraph" w:styleId="25">
    <w:name w:val="List Number 2"/>
    <w:basedOn w:val="a"/>
    <w:uiPriority w:val="99"/>
    <w:rsid w:val="00586D28"/>
    <w:pPr>
      <w:tabs>
        <w:tab w:val="num" w:pos="720"/>
      </w:tabs>
      <w:ind w:left="720" w:hanging="360"/>
      <w:contextualSpacing/>
    </w:pPr>
  </w:style>
  <w:style w:type="paragraph" w:styleId="35">
    <w:name w:val="List Number 3"/>
    <w:basedOn w:val="a"/>
    <w:uiPriority w:val="99"/>
    <w:rsid w:val="00586D28"/>
    <w:pPr>
      <w:tabs>
        <w:tab w:val="num" w:pos="1080"/>
      </w:tabs>
      <w:ind w:left="1080" w:hanging="360"/>
      <w:contextualSpacing/>
    </w:pPr>
  </w:style>
  <w:style w:type="paragraph" w:styleId="af2">
    <w:name w:val="List Continue"/>
    <w:basedOn w:val="a"/>
    <w:uiPriority w:val="99"/>
    <w:rsid w:val="00586D28"/>
    <w:pPr>
      <w:spacing w:after="120"/>
      <w:ind w:left="360"/>
      <w:contextualSpacing/>
    </w:pPr>
  </w:style>
  <w:style w:type="paragraph" w:styleId="26">
    <w:name w:val="List Continue 2"/>
    <w:basedOn w:val="a"/>
    <w:uiPriority w:val="99"/>
    <w:rsid w:val="00586D28"/>
    <w:pPr>
      <w:spacing w:after="120"/>
      <w:ind w:left="720"/>
      <w:contextualSpacing/>
    </w:pPr>
  </w:style>
  <w:style w:type="paragraph" w:styleId="36">
    <w:name w:val="List Continue 3"/>
    <w:basedOn w:val="a"/>
    <w:uiPriority w:val="99"/>
    <w:rsid w:val="00586D28"/>
    <w:pPr>
      <w:spacing w:after="120"/>
      <w:ind w:left="1080"/>
      <w:contextualSpacing/>
    </w:pPr>
  </w:style>
  <w:style w:type="paragraph" w:styleId="af3">
    <w:name w:val="macro"/>
    <w:link w:val="af4"/>
    <w:uiPriority w:val="99"/>
    <w:rsid w:val="00586D2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eastAsia="Times New Roman" w:hAnsi="Courier"/>
      <w:sz w:val="20"/>
      <w:szCs w:val="20"/>
      <w:lang w:val="en-US" w:eastAsia="en-US"/>
    </w:rPr>
  </w:style>
  <w:style w:type="character" w:customStyle="1" w:styleId="af4">
    <w:name w:val="Текст макроса Знак"/>
    <w:basedOn w:val="a0"/>
    <w:link w:val="af3"/>
    <w:uiPriority w:val="99"/>
    <w:locked/>
    <w:rsid w:val="00586D28"/>
    <w:rPr>
      <w:rFonts w:ascii="Courier" w:hAnsi="Courier" w:cs="Times New Roman"/>
      <w:lang w:val="en-US" w:eastAsia="en-US" w:bidi="ar-SA"/>
    </w:rPr>
  </w:style>
  <w:style w:type="paragraph" w:styleId="27">
    <w:name w:val="Quote"/>
    <w:basedOn w:val="a"/>
    <w:next w:val="a"/>
    <w:link w:val="28"/>
    <w:uiPriority w:val="99"/>
    <w:qFormat/>
    <w:rsid w:val="00586D28"/>
    <w:rPr>
      <w:i/>
      <w:iCs/>
      <w:color w:val="000000"/>
    </w:rPr>
  </w:style>
  <w:style w:type="character" w:customStyle="1" w:styleId="28">
    <w:name w:val="Цитата 2 Знак"/>
    <w:basedOn w:val="a0"/>
    <w:link w:val="27"/>
    <w:uiPriority w:val="99"/>
    <w:locked/>
    <w:rsid w:val="00586D28"/>
    <w:rPr>
      <w:rFonts w:eastAsia="Times New Roman" w:cs="Times New Roman"/>
      <w:i/>
      <w:iCs/>
      <w:color w:val="000000"/>
      <w:lang w:val="en-US"/>
    </w:rPr>
  </w:style>
  <w:style w:type="paragraph" w:styleId="af5">
    <w:name w:val="caption"/>
    <w:basedOn w:val="a"/>
    <w:next w:val="a"/>
    <w:uiPriority w:val="99"/>
    <w:qFormat/>
    <w:rsid w:val="00586D28"/>
    <w:pPr>
      <w:spacing w:line="240" w:lineRule="auto"/>
    </w:pPr>
    <w:rPr>
      <w:b/>
      <w:bCs/>
      <w:color w:val="5B9BD5"/>
      <w:sz w:val="18"/>
      <w:szCs w:val="18"/>
    </w:rPr>
  </w:style>
  <w:style w:type="character" w:styleId="af6">
    <w:name w:val="Strong"/>
    <w:basedOn w:val="a0"/>
    <w:uiPriority w:val="99"/>
    <w:qFormat/>
    <w:rsid w:val="00586D28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586D28"/>
    <w:rPr>
      <w:rFonts w:cs="Times New Roman"/>
      <w:i/>
      <w:iCs/>
    </w:rPr>
  </w:style>
  <w:style w:type="paragraph" w:styleId="af8">
    <w:name w:val="Intense Quote"/>
    <w:basedOn w:val="a"/>
    <w:next w:val="a"/>
    <w:link w:val="af9"/>
    <w:uiPriority w:val="99"/>
    <w:qFormat/>
    <w:rsid w:val="00586D28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586D28"/>
    <w:rPr>
      <w:rFonts w:eastAsia="Times New Roman" w:cs="Times New Roman"/>
      <w:b/>
      <w:bCs/>
      <w:i/>
      <w:iCs/>
      <w:color w:val="5B9BD5"/>
      <w:lang w:val="en-US"/>
    </w:rPr>
  </w:style>
  <w:style w:type="character" w:styleId="afa">
    <w:name w:val="Subtle Emphasis"/>
    <w:basedOn w:val="a0"/>
    <w:uiPriority w:val="99"/>
    <w:qFormat/>
    <w:rsid w:val="00586D28"/>
    <w:rPr>
      <w:rFonts w:cs="Times New Roman"/>
      <w:i/>
      <w:iCs/>
      <w:color w:val="808080"/>
    </w:rPr>
  </w:style>
  <w:style w:type="character" w:styleId="afb">
    <w:name w:val="Intense Emphasis"/>
    <w:basedOn w:val="a0"/>
    <w:uiPriority w:val="99"/>
    <w:qFormat/>
    <w:rsid w:val="00586D28"/>
    <w:rPr>
      <w:rFonts w:cs="Times New Roman"/>
      <w:b/>
      <w:bCs/>
      <w:i/>
      <w:iCs/>
      <w:color w:val="5B9BD5"/>
    </w:rPr>
  </w:style>
  <w:style w:type="character" w:styleId="afc">
    <w:name w:val="Subtle Reference"/>
    <w:basedOn w:val="a0"/>
    <w:uiPriority w:val="99"/>
    <w:qFormat/>
    <w:rsid w:val="00586D28"/>
    <w:rPr>
      <w:rFonts w:cs="Times New Roman"/>
      <w:smallCaps/>
      <w:color w:val="ED7D31"/>
      <w:u w:val="single"/>
    </w:rPr>
  </w:style>
  <w:style w:type="character" w:styleId="afd">
    <w:name w:val="Intense Reference"/>
    <w:basedOn w:val="a0"/>
    <w:uiPriority w:val="99"/>
    <w:qFormat/>
    <w:rsid w:val="00586D28"/>
    <w:rPr>
      <w:rFonts w:cs="Times New Roman"/>
      <w:b/>
      <w:bCs/>
      <w:smallCaps/>
      <w:color w:val="ED7D31"/>
      <w:spacing w:val="5"/>
      <w:u w:val="single"/>
    </w:rPr>
  </w:style>
  <w:style w:type="character" w:styleId="afe">
    <w:name w:val="Book Title"/>
    <w:basedOn w:val="a0"/>
    <w:uiPriority w:val="99"/>
    <w:qFormat/>
    <w:rsid w:val="00586D28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586D28"/>
    <w:pPr>
      <w:outlineLvl w:val="9"/>
    </w:pPr>
  </w:style>
  <w:style w:type="table" w:styleId="aff0">
    <w:name w:val="Table Grid"/>
    <w:basedOn w:val="a1"/>
    <w:uiPriority w:val="99"/>
    <w:rsid w:val="00586D28"/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99"/>
    <w:rsid w:val="00586D28"/>
    <w:rPr>
      <w:rFonts w:eastAsia="Times New Roman"/>
      <w:color w:val="2E74B5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-2">
    <w:name w:val="Light Shading Accent 2"/>
    <w:basedOn w:val="a1"/>
    <w:uiPriority w:val="99"/>
    <w:rsid w:val="00586D28"/>
    <w:rPr>
      <w:rFonts w:eastAsia="Times New Roman"/>
      <w:color w:val="C45911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-3">
    <w:name w:val="Light Shading Accent 3"/>
    <w:basedOn w:val="a1"/>
    <w:uiPriority w:val="99"/>
    <w:rsid w:val="00586D28"/>
    <w:rPr>
      <w:rFonts w:eastAsia="Times New Roman"/>
      <w:color w:val="7B7B7B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-4">
    <w:name w:val="Light Shading Accent 4"/>
    <w:basedOn w:val="a1"/>
    <w:uiPriority w:val="99"/>
    <w:rsid w:val="00586D28"/>
    <w:rPr>
      <w:rFonts w:eastAsia="Times New Roman"/>
      <w:color w:val="BF8F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-5">
    <w:name w:val="Light Shading Accent 5"/>
    <w:basedOn w:val="a1"/>
    <w:uiPriority w:val="99"/>
    <w:rsid w:val="00586D28"/>
    <w:rPr>
      <w:rFonts w:eastAsia="Times New Roman"/>
      <w:color w:val="2F5496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-6">
    <w:name w:val="Light Shading Accent 6"/>
    <w:basedOn w:val="a1"/>
    <w:uiPriority w:val="99"/>
    <w:rsid w:val="00586D28"/>
    <w:rPr>
      <w:rFonts w:eastAsia="Times New Roman"/>
      <w:color w:val="538135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aff2">
    <w:name w:val="Light List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0">
    <w:name w:val="Light List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styleId="-20">
    <w:name w:val="Light List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-30">
    <w:name w:val="Light List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-40">
    <w:name w:val="Light List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50">
    <w:name w:val="Light List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-60">
    <w:name w:val="Light List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aff3">
    <w:name w:val="Light Grid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1">
    <w:name w:val="Light Grid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-21">
    <w:name w:val="Light Grid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31">
    <w:name w:val="Light Grid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41">
    <w:name w:val="Light Grid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-51">
    <w:name w:val="Light Grid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-61">
    <w:name w:val="Light Grid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table" w:styleId="11">
    <w:name w:val="Medium Shading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BBBBB"/>
          <w:left w:val="single" w:sz="8" w:space="0" w:color="BBBBBB"/>
          <w:bottom w:val="single" w:sz="8" w:space="0" w:color="BBBBBB"/>
          <w:right w:val="single" w:sz="8" w:space="0" w:color="BBBBBB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8E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FCF40"/>
          <w:left w:val="single" w:sz="8" w:space="0" w:color="FFCF40"/>
          <w:bottom w:val="single" w:sz="8" w:space="0" w:color="FFCF40"/>
          <w:right w:val="single" w:sz="8" w:space="0" w:color="FFCF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FEF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1-10">
    <w:name w:val="Medium List 1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5B9BD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5B9BD5"/>
          <w:bottom w:val="single" w:sz="8" w:space="0" w:color="5B9BD5"/>
        </w:tcBorders>
      </w:tcPr>
    </w:tblStylePr>
    <w:tblStylePr w:type="band1Vert">
      <w:rPr>
        <w:rFonts w:cs="Times New Roman"/>
      </w:rPr>
      <w:tblPr/>
      <w:tcPr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6E6F4"/>
      </w:tcPr>
    </w:tblStylePr>
  </w:style>
  <w:style w:type="table" w:styleId="1-20">
    <w:name w:val="Medium List 1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ADECB"/>
      </w:tcPr>
    </w:tblStylePr>
  </w:style>
  <w:style w:type="table" w:styleId="1-30">
    <w:name w:val="Medium List 1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rPr>
        <w:rFonts w:cs="Times New Roman"/>
      </w:rPr>
      <w:tblPr/>
      <w:tcPr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8E8E8"/>
      </w:tcPr>
    </w:tblStylePr>
  </w:style>
  <w:style w:type="table" w:styleId="1-40">
    <w:name w:val="Medium List 1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FFC000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FC000"/>
          <w:bottom w:val="single" w:sz="8" w:space="0" w:color="FFC000"/>
        </w:tcBorders>
      </w:tcPr>
    </w:tblStylePr>
    <w:tblStylePr w:type="band1Vert">
      <w:rPr>
        <w:rFonts w:cs="Times New Roman"/>
      </w:rPr>
      <w:tblPr/>
      <w:tcPr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EFC0"/>
      </w:tcPr>
    </w:tblStylePr>
  </w:style>
  <w:style w:type="table" w:styleId="1-50">
    <w:name w:val="Medium List 1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rPr>
        <w:rFonts w:cs="Times New Roman"/>
      </w:rPr>
      <w:tblPr/>
      <w:tcPr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0DBF0"/>
      </w:tcPr>
    </w:tblStylePr>
  </w:style>
  <w:style w:type="table" w:styleId="1-60">
    <w:name w:val="Medium List 1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rFonts w:cs="Times New Roman"/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rPr>
        <w:rFonts w:cs="Times New Roman"/>
      </w:rPr>
      <w:tblPr/>
      <w:tcPr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DBEBD0"/>
      </w:tcPr>
    </w:tblStylePr>
  </w:style>
  <w:style w:type="table" w:styleId="2a">
    <w:name w:val="Medium List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D7D3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D7D31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D7D3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DE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5A5A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5A5A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8E8E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1-11">
    <w:name w:val="Medium Grid 1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1-21">
    <w:name w:val="Medium Grid 1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1-31">
    <w:name w:val="Medium Grid 1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1-41">
    <w:name w:val="Medium Grid 1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CF40"/>
        <w:left w:val="single" w:sz="8" w:space="0" w:color="FFCF40"/>
        <w:bottom w:val="single" w:sz="8" w:space="0" w:color="FFCF40"/>
        <w:right w:val="single" w:sz="8" w:space="0" w:color="FFCF40"/>
        <w:insideH w:val="single" w:sz="8" w:space="0" w:color="FFCF40"/>
        <w:insideV w:val="single" w:sz="8" w:space="0" w:color="FFCF40"/>
      </w:tblBorders>
    </w:tblPr>
    <w:tcPr>
      <w:shd w:val="clear" w:color="auto" w:fill="FFEF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FCF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1-51">
    <w:name w:val="Medium Grid 1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1-61">
    <w:name w:val="Medium Grid 1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table" w:styleId="2b">
    <w:name w:val="Medium Grid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11">
    <w:name w:val="Medium Grid 2 Accent 1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rFonts w:cs="Times New Roman"/>
        <w:b/>
        <w:bCs/>
        <w:color w:val="000000"/>
      </w:rPr>
      <w:tblPr/>
      <w:tcPr>
        <w:shd w:val="clear" w:color="auto" w:fill="EEF5FB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21">
    <w:name w:val="Medium Grid 2 Accent 2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2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31">
    <w:name w:val="Medium Grid 2 Accent 3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cPr>
      <w:shd w:val="clear" w:color="auto" w:fill="E8E8E8"/>
    </w:tcPr>
    <w:tblStylePr w:type="firstRow">
      <w:rPr>
        <w:rFonts w:cs="Times New Roman"/>
        <w:b/>
        <w:bCs/>
        <w:color w:val="000000"/>
      </w:rPr>
      <w:tblPr/>
      <w:tcPr>
        <w:shd w:val="clear" w:color="auto" w:fill="F6F6F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tcBorders>
          <w:insideH w:val="single" w:sz="6" w:space="0" w:color="A5A5A5"/>
          <w:insideV w:val="single" w:sz="6" w:space="0" w:color="A5A5A5"/>
        </w:tcBorders>
        <w:shd w:val="clear" w:color="auto" w:fill="D2D2D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41">
    <w:name w:val="Medium Grid 2 Accent 4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</w:tblPr>
    <w:tcPr>
      <w:shd w:val="clear" w:color="auto" w:fill="FFEFC0"/>
    </w:tcPr>
    <w:tblStylePr w:type="firstRow">
      <w:rPr>
        <w:rFonts w:cs="Times New Roman"/>
        <w:b/>
        <w:bCs/>
        <w:color w:val="000000"/>
      </w:rPr>
      <w:tblPr/>
      <w:tcPr>
        <w:shd w:val="clear" w:color="auto" w:fill="FFF8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tcBorders>
          <w:insideH w:val="single" w:sz="6" w:space="0" w:color="FFC000"/>
          <w:insideV w:val="single" w:sz="6" w:space="0" w:color="FFC000"/>
        </w:tcBorders>
        <w:shd w:val="clear" w:color="auto" w:fill="FFDF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51">
    <w:name w:val="Medium Grid 2 Accent 5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cPr>
      <w:shd w:val="clear" w:color="auto" w:fill="D0DBF0"/>
    </w:tcPr>
    <w:tblStylePr w:type="firstRow">
      <w:rPr>
        <w:rFonts w:cs="Times New Roman"/>
        <w:b/>
        <w:bCs/>
        <w:color w:val="000000"/>
      </w:rPr>
      <w:tblPr/>
      <w:tcPr>
        <w:shd w:val="clear" w:color="auto" w:fill="ECF1F9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tcBorders>
          <w:insideH w:val="single" w:sz="6" w:space="0" w:color="4472C4"/>
          <w:insideV w:val="single" w:sz="6" w:space="0" w:color="4472C4"/>
        </w:tcBorders>
        <w:shd w:val="clear" w:color="auto" w:fill="A1B8E1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2-61">
    <w:name w:val="Medium Grid 2 Accent 6"/>
    <w:basedOn w:val="a1"/>
    <w:uiPriority w:val="99"/>
    <w:rsid w:val="00586D28"/>
    <w:rPr>
      <w:rFonts w:ascii="Calibri Light" w:eastAsia="Times New Roman" w:hAnsi="Calibri Light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rFonts w:cs="Times New Roman"/>
        <w:b/>
        <w:bCs/>
        <w:color w:val="000000"/>
      </w:rPr>
      <w:tblPr/>
      <w:tcPr>
        <w:shd w:val="clear" w:color="auto" w:fill="F0F7EC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37">
    <w:name w:val="Medium Grid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6E6F4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B9BD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B9BD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DCCEA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DCCEA"/>
      </w:tcPr>
    </w:tblStylePr>
  </w:style>
  <w:style w:type="table" w:styleId="3-2">
    <w:name w:val="Medium Grid 3 Accent 2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3-3">
    <w:name w:val="Medium Grid 3 Accent 3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3-4">
    <w:name w:val="Medium Grid 3 Accent 4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styleId="3-5">
    <w:name w:val="Medium Grid 3 Accent 5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0DBF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styleId="3-6">
    <w:name w:val="Medium Grid 3 Accent 6"/>
    <w:basedOn w:val="a1"/>
    <w:uiPriority w:val="99"/>
    <w:rsid w:val="00586D28"/>
    <w:rPr>
      <w:rFonts w:eastAsia="Times New Roman"/>
      <w:sz w:val="20"/>
      <w:szCs w:val="20"/>
      <w:lang w:val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aff4">
    <w:name w:val="Dark List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5B9BD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styleId="-22">
    <w:name w:val="Dark List Accent 2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ED7D31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styleId="-32">
    <w:name w:val="Dark List Accent 3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A5A5A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styleId="-42">
    <w:name w:val="Dark List Accent 4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FFC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styleId="-52">
    <w:name w:val="Dark List Accent 5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4472C4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styleId="-62">
    <w:name w:val="Dark List Accent 6"/>
    <w:basedOn w:val="a1"/>
    <w:uiPriority w:val="99"/>
    <w:rsid w:val="00586D28"/>
    <w:rPr>
      <w:rFonts w:eastAsia="Times New Roman"/>
      <w:color w:val="FFFFFF"/>
      <w:sz w:val="20"/>
      <w:szCs w:val="20"/>
      <w:lang w:val="en-US"/>
    </w:rPr>
    <w:tblPr>
      <w:tblStyleRowBandSize w:val="1"/>
      <w:tblStyleColBandSize w:val="1"/>
    </w:tblPr>
    <w:tcPr>
      <w:shd w:val="clear" w:color="auto" w:fill="70AD47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styleId="aff5">
    <w:name w:val="Colorful Shading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13">
    <w:name w:val="Colorful Shading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rPr>
        <w:rFonts w:cs="Times New Roman"/>
      </w:rPr>
      <w:tblPr/>
      <w:tcPr>
        <w:shd w:val="clear" w:color="auto" w:fill="BDD6EE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23">
    <w:name w:val="Colorful Shading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ED7D31"/>
        <w:left w:val="single" w:sz="4" w:space="0" w:color="ED7D31"/>
        <w:bottom w:val="single" w:sz="4" w:space="0" w:color="ED7D31"/>
        <w:right w:val="single" w:sz="4" w:space="0" w:color="ED7D31"/>
        <w:insideH w:val="single" w:sz="4" w:space="0" w:color="FFFFFF"/>
        <w:insideV w:val="single" w:sz="4" w:space="0" w:color="FFFFFF"/>
      </w:tblBorders>
    </w:tblPr>
    <w:tcPr>
      <w:shd w:val="clear" w:color="auto" w:fill="FDF2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D47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D470D"/>
          <w:insideV w:val="nil"/>
        </w:tcBorders>
        <w:shd w:val="clear" w:color="auto" w:fill="9D47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/>
      </w:tcPr>
    </w:tblStylePr>
    <w:tblStylePr w:type="band1Vert">
      <w:rPr>
        <w:rFonts w:cs="Times New Roman"/>
      </w:rPr>
      <w:tblPr/>
      <w:tcPr>
        <w:shd w:val="clear" w:color="auto" w:fill="F7CAAC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33">
    <w:name w:val="Colorful Shading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FFC000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636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6363"/>
          <w:insideV w:val="nil"/>
        </w:tcBorders>
        <w:shd w:val="clear" w:color="auto" w:fill="63636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/>
      </w:tcPr>
    </w:tblStylePr>
    <w:tblStylePr w:type="band1Vert">
      <w:rPr>
        <w:rFonts w:cs="Times New Roman"/>
      </w:rPr>
      <w:tblPr/>
      <w:tcPr>
        <w:shd w:val="clear" w:color="auto" w:fill="DBDBDB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3">
    <w:name w:val="Colorful Shading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A5A5A5"/>
        <w:left w:val="single" w:sz="4" w:space="0" w:color="FFC000"/>
        <w:bottom w:val="single" w:sz="4" w:space="0" w:color="FFC000"/>
        <w:right w:val="single" w:sz="4" w:space="0" w:color="FFC000"/>
        <w:insideH w:val="single" w:sz="4" w:space="0" w:color="FFFFFF"/>
        <w:insideV w:val="single" w:sz="4" w:space="0" w:color="FFFFFF"/>
      </w:tblBorders>
    </w:tblPr>
    <w:tcPr>
      <w:shd w:val="clear" w:color="auto" w:fill="FFF8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A5A5A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973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97300"/>
          <w:insideV w:val="nil"/>
        </w:tcBorders>
        <w:shd w:val="clear" w:color="auto" w:fill="9973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/>
      </w:tcPr>
    </w:tblStylePr>
    <w:tblStylePr w:type="band1Vert">
      <w:rPr>
        <w:rFonts w:cs="Times New Roman"/>
      </w:rPr>
      <w:tblPr/>
      <w:tcPr>
        <w:shd w:val="clear" w:color="auto" w:fill="FFE599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53">
    <w:name w:val="Colorful Shading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70AD47"/>
        <w:left w:val="single" w:sz="4" w:space="0" w:color="4472C4"/>
        <w:bottom w:val="single" w:sz="4" w:space="0" w:color="4472C4"/>
        <w:right w:val="single" w:sz="4" w:space="0" w:color="4472C4"/>
        <w:insideH w:val="single" w:sz="4" w:space="0" w:color="FFFFFF"/>
        <w:insideV w:val="single" w:sz="4" w:space="0" w:color="FFFFFF"/>
      </w:tblBorders>
    </w:tblPr>
    <w:tcPr>
      <w:shd w:val="clear" w:color="auto" w:fill="ECF1F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64378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64378"/>
          <w:insideV w:val="nil"/>
        </w:tcBorders>
        <w:shd w:val="clear" w:color="auto" w:fill="264378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/>
      </w:tcPr>
    </w:tblStylePr>
    <w:tblStylePr w:type="band1Vert">
      <w:rPr>
        <w:rFonts w:cs="Times New Roman"/>
      </w:rPr>
      <w:tblPr/>
      <w:tcPr>
        <w:shd w:val="clear" w:color="auto" w:fill="B4C6E7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-63">
    <w:name w:val="Colorful Shading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top w:val="single" w:sz="24" w:space="0" w:color="4472C4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FFFFFF"/>
        <w:insideV w:val="single" w:sz="4" w:space="0" w:color="FFFFFF"/>
      </w:tblBorders>
    </w:tblPr>
    <w:tcPr>
      <w:shd w:val="clear" w:color="auto" w:fill="F0F7EC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3672A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3672A"/>
          <w:insideV w:val="nil"/>
        </w:tcBorders>
        <w:shd w:val="clear" w:color="auto" w:fill="43672A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/>
      </w:tcPr>
    </w:tblStylePr>
    <w:tblStylePr w:type="band1Vert">
      <w:rPr>
        <w:rFonts w:cs="Times New Roman"/>
      </w:rPr>
      <w:tblPr/>
      <w:tcPr>
        <w:shd w:val="clear" w:color="auto" w:fill="C5E0B3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aff6">
    <w:name w:val="Colorful List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-14">
    <w:name w:val="Colorful List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shd w:val="clear" w:color="auto" w:fill="DEEAF6"/>
      </w:tcPr>
    </w:tblStylePr>
  </w:style>
  <w:style w:type="table" w:styleId="-24">
    <w:name w:val="Colorful List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DF2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rFonts w:cs="Times New Roman"/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rPr>
        <w:rFonts w:cs="Times New Roman"/>
      </w:rPr>
      <w:tblPr/>
      <w:tcPr>
        <w:shd w:val="clear" w:color="auto" w:fill="FBE4D5"/>
      </w:tcPr>
    </w:tblStylePr>
  </w:style>
  <w:style w:type="table" w:styleId="-34">
    <w:name w:val="Colorful List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6F6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C9900"/>
      </w:tcPr>
    </w:tblStylePr>
    <w:tblStylePr w:type="lastRow">
      <w:rPr>
        <w:rFonts w:cs="Times New Roman"/>
        <w:b/>
        <w:bCs/>
        <w:color w:val="CC990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shd w:val="clear" w:color="auto" w:fill="EDEDED"/>
      </w:tcPr>
    </w:tblStylePr>
  </w:style>
  <w:style w:type="table" w:styleId="-44">
    <w:name w:val="Colorful List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FF8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48484"/>
      </w:tcPr>
    </w:tblStylePr>
    <w:tblStylePr w:type="lastRow">
      <w:rPr>
        <w:rFonts w:cs="Times New Roman"/>
        <w:b/>
        <w:bCs/>
        <w:color w:val="8484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rPr>
        <w:rFonts w:cs="Times New Roman"/>
      </w:rPr>
      <w:tblPr/>
      <w:tcPr>
        <w:shd w:val="clear" w:color="auto" w:fill="FFF2CC"/>
      </w:tcPr>
    </w:tblStylePr>
  </w:style>
  <w:style w:type="table" w:styleId="-54">
    <w:name w:val="Colorful List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ECF1F9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98A38"/>
      </w:tcPr>
    </w:tblStylePr>
    <w:tblStylePr w:type="lastRow">
      <w:rPr>
        <w:rFonts w:cs="Times New Roman"/>
        <w:b/>
        <w:bCs/>
        <w:color w:val="598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styleId="-64">
    <w:name w:val="Colorful List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</w:tblPr>
    <w:tcPr>
      <w:shd w:val="clear" w:color="auto" w:fill="F0F7EC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259A0"/>
      </w:tcPr>
    </w:tblStylePr>
    <w:tblStylePr w:type="lastRow">
      <w:rPr>
        <w:rFonts w:cs="Times New Roman"/>
        <w:b/>
        <w:bCs/>
        <w:color w:val="3259A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rPr>
        <w:rFonts w:cs="Times New Roman"/>
      </w:rPr>
      <w:tblPr/>
      <w:tcPr>
        <w:shd w:val="clear" w:color="auto" w:fill="E2EFD9"/>
      </w:tcPr>
    </w:tblStylePr>
  </w:style>
  <w:style w:type="table" w:styleId="aff7">
    <w:name w:val="Colorful Grid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-15">
    <w:name w:val="Colorful Grid Accent 1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rFonts w:cs="Times New Roman"/>
        <w:b/>
        <w:bCs/>
      </w:rPr>
      <w:tblPr/>
      <w:tcPr>
        <w:shd w:val="clear" w:color="auto" w:fill="BDD6EE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DD6EE"/>
      </w:tcPr>
    </w:tblStylePr>
    <w:tblStylePr w:type="firstCol">
      <w:rPr>
        <w:rFonts w:cs="Times New Roman"/>
        <w:color w:val="FFFFFF"/>
      </w:rPr>
      <w:tblPr/>
      <w:tcPr>
        <w:shd w:val="clear" w:color="auto" w:fill="2E74B5"/>
      </w:tcPr>
    </w:tblStylePr>
    <w:tblStylePr w:type="lastCol">
      <w:rPr>
        <w:rFonts w:cs="Times New Roman"/>
        <w:color w:val="FFFFFF"/>
      </w:rPr>
      <w:tblPr/>
      <w:tcPr>
        <w:shd w:val="clear" w:color="auto" w:fill="2E74B5"/>
      </w:tcPr>
    </w:tblStylePr>
    <w:tblStylePr w:type="band1Vert">
      <w:rPr>
        <w:rFonts w:cs="Times New Roman"/>
      </w:rPr>
      <w:tblPr/>
      <w:tcPr>
        <w:shd w:val="clear" w:color="auto" w:fill="ADCCEA"/>
      </w:tcPr>
    </w:tblStylePr>
    <w:tblStylePr w:type="band1Horz">
      <w:rPr>
        <w:rFonts w:cs="Times New Roman"/>
      </w:rPr>
      <w:tblPr/>
      <w:tcPr>
        <w:shd w:val="clear" w:color="auto" w:fill="ADCCEA"/>
      </w:tcPr>
    </w:tblStylePr>
  </w:style>
  <w:style w:type="table" w:styleId="-25">
    <w:name w:val="Colorful Grid Accent 2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rFonts w:cs="Times New Roman"/>
        <w:b/>
        <w:bCs/>
      </w:rPr>
      <w:tblPr/>
      <w:tcPr>
        <w:shd w:val="clear" w:color="auto" w:fill="F7CA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7CAAC"/>
      </w:tcPr>
    </w:tblStylePr>
    <w:tblStylePr w:type="firstCol">
      <w:rPr>
        <w:rFonts w:cs="Times New Roman"/>
        <w:color w:val="FFFFFF"/>
      </w:rPr>
      <w:tblPr/>
      <w:tcPr>
        <w:shd w:val="clear" w:color="auto" w:fill="C45911"/>
      </w:tcPr>
    </w:tblStylePr>
    <w:tblStylePr w:type="lastCol">
      <w:rPr>
        <w:rFonts w:cs="Times New Roman"/>
        <w:color w:val="FFFFFF"/>
      </w:rPr>
      <w:tblPr/>
      <w:tcPr>
        <w:shd w:val="clear" w:color="auto" w:fill="C45911"/>
      </w:tc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table" w:styleId="-35">
    <w:name w:val="Colorful Grid Accent 3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rFonts w:cs="Times New Roman"/>
        <w:b/>
        <w:bCs/>
      </w:rPr>
      <w:tblPr/>
      <w:tcPr>
        <w:shd w:val="clear" w:color="auto" w:fill="DBDBDB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BDBDB"/>
      </w:tcPr>
    </w:tblStylePr>
    <w:tblStylePr w:type="firstCol">
      <w:rPr>
        <w:rFonts w:cs="Times New Roman"/>
        <w:color w:val="FFFFFF"/>
      </w:rPr>
      <w:tblPr/>
      <w:tcPr>
        <w:shd w:val="clear" w:color="auto" w:fill="7B7B7B"/>
      </w:tcPr>
    </w:tblStylePr>
    <w:tblStylePr w:type="lastCol">
      <w:rPr>
        <w:rFonts w:cs="Times New Roman"/>
        <w:color w:val="FFFFFF"/>
      </w:rPr>
      <w:tblPr/>
      <w:tcPr>
        <w:shd w:val="clear" w:color="auto" w:fill="7B7B7B"/>
      </w:tcPr>
    </w:tblStylePr>
    <w:tblStylePr w:type="band1Vert">
      <w:rPr>
        <w:rFonts w:cs="Times New Roman"/>
      </w:rPr>
      <w:tblPr/>
      <w:tcPr>
        <w:shd w:val="clear" w:color="auto" w:fill="D2D2D2"/>
      </w:tcPr>
    </w:tblStylePr>
    <w:tblStylePr w:type="band1Horz">
      <w:rPr>
        <w:rFonts w:cs="Times New Roman"/>
      </w:rPr>
      <w:tblPr/>
      <w:tcPr>
        <w:shd w:val="clear" w:color="auto" w:fill="D2D2D2"/>
      </w:tcPr>
    </w:tblStylePr>
  </w:style>
  <w:style w:type="table" w:styleId="-45">
    <w:name w:val="Colorful Grid Accent 4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FF2CC"/>
    </w:tcPr>
    <w:tblStylePr w:type="firstRow">
      <w:rPr>
        <w:rFonts w:cs="Times New Roman"/>
        <w:b/>
        <w:bCs/>
      </w:rPr>
      <w:tblPr/>
      <w:tcPr>
        <w:shd w:val="clear" w:color="auto" w:fill="FFE5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FE599"/>
      </w:tcPr>
    </w:tblStylePr>
    <w:tblStylePr w:type="firstCol">
      <w:rPr>
        <w:rFonts w:cs="Times New Roman"/>
        <w:color w:val="FFFFFF"/>
      </w:rPr>
      <w:tblPr/>
      <w:tcPr>
        <w:shd w:val="clear" w:color="auto" w:fill="BF8F00"/>
      </w:tcPr>
    </w:tblStylePr>
    <w:tblStylePr w:type="lastCol">
      <w:rPr>
        <w:rFonts w:cs="Times New Roman"/>
        <w:color w:val="FFFFFF"/>
      </w:rPr>
      <w:tblPr/>
      <w:tcPr>
        <w:shd w:val="clear" w:color="auto" w:fill="BF8F00"/>
      </w:tcPr>
    </w:tblStylePr>
    <w:tblStylePr w:type="band1Vert">
      <w:rPr>
        <w:rFonts w:cs="Times New Roman"/>
      </w:rPr>
      <w:tblPr/>
      <w:tcPr>
        <w:shd w:val="clear" w:color="auto" w:fill="FFDF80"/>
      </w:tcPr>
    </w:tblStylePr>
    <w:tblStylePr w:type="band1Horz">
      <w:rPr>
        <w:rFonts w:cs="Times New Roman"/>
      </w:rPr>
      <w:tblPr/>
      <w:tcPr>
        <w:shd w:val="clear" w:color="auto" w:fill="FFDF80"/>
      </w:tcPr>
    </w:tblStylePr>
  </w:style>
  <w:style w:type="table" w:styleId="-55">
    <w:name w:val="Colorful Grid Accent 5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table" w:styleId="-65">
    <w:name w:val="Colorful Grid Accent 6"/>
    <w:basedOn w:val="a1"/>
    <w:uiPriority w:val="99"/>
    <w:rsid w:val="00586D28"/>
    <w:rPr>
      <w:rFonts w:eastAsia="Times New Roman"/>
      <w:color w:val="000000"/>
      <w:sz w:val="20"/>
      <w:szCs w:val="20"/>
      <w:lang w:val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rFonts w:cs="Times New Roman"/>
        <w:b/>
        <w:bCs/>
      </w:rPr>
      <w:tblPr/>
      <w:tcPr>
        <w:shd w:val="clear" w:color="auto" w:fill="C5E0B3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C5E0B3"/>
      </w:tcPr>
    </w:tblStylePr>
    <w:tblStylePr w:type="firstCol">
      <w:rPr>
        <w:rFonts w:cs="Times New Roman"/>
        <w:color w:val="FFFFFF"/>
      </w:rPr>
      <w:tblPr/>
      <w:tcPr>
        <w:shd w:val="clear" w:color="auto" w:fill="538135"/>
      </w:tcPr>
    </w:tblStylePr>
    <w:tblStylePr w:type="lastCol">
      <w:rPr>
        <w:rFonts w:cs="Times New Roman"/>
        <w:color w:val="FFFFFF"/>
      </w:rPr>
      <w:tblPr/>
      <w:tcPr>
        <w:shd w:val="clear" w:color="auto" w:fill="538135"/>
      </w:tcPr>
    </w:tblStylePr>
    <w:tblStylePr w:type="band1Vert">
      <w:rPr>
        <w:rFonts w:cs="Times New Roman"/>
      </w:rPr>
      <w:tblPr/>
      <w:tcPr>
        <w:shd w:val="clear" w:color="auto" w:fill="B7D8A0"/>
      </w:tcPr>
    </w:tblStylePr>
    <w:tblStylePr w:type="band1Horz">
      <w:rPr>
        <w:rFonts w:cs="Times New Roman"/>
      </w:rPr>
      <w:tblPr/>
      <w:tcPr>
        <w:shd w:val="clear" w:color="auto" w:fill="B7D8A0"/>
      </w:tcPr>
    </w:tblStylePr>
  </w:style>
  <w:style w:type="character" w:styleId="aff8">
    <w:name w:val="Hyperlink"/>
    <w:basedOn w:val="a0"/>
    <w:uiPriority w:val="99"/>
    <w:unhideWhenUsed/>
    <w:locked/>
    <w:rsid w:val="004B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51AF7-D97C-405F-BB5A-EC0BCCF8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17</Pages>
  <Words>4774</Words>
  <Characters>27216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ВБ</cp:lastModifiedBy>
  <cp:revision>22</cp:revision>
  <dcterms:created xsi:type="dcterms:W3CDTF">2022-09-20T07:48:00Z</dcterms:created>
  <dcterms:modified xsi:type="dcterms:W3CDTF">2023-11-02T06:15:00Z</dcterms:modified>
</cp:coreProperties>
</file>