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28235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Мариинско- Посадский МО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"Октябрьская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Иванова О.Г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Замдиректора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Николаева В.П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№106-А п.19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"Октябрьская СОШ"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Охоткин А.Н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106-А п.19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1941388)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с. Октябрьское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4282353" w:id="5"/>
    <w:p>
      <w:pPr>
        <w:sectPr>
          <w:pgSz w:w="11906" w:h="16383" w:orient="portrait"/>
        </w:sectPr>
      </w:pPr>
    </w:p>
    <w:bookmarkEnd w:id="5"/>
    <w:bookmarkEnd w:id="0"/>
    <w:bookmarkStart w:name="block-1428235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14282355" w:id="8"/>
    <w:p>
      <w:pPr>
        <w:sectPr>
          <w:pgSz w:w="11906" w:h="16383" w:orient="portrait"/>
        </w:sectPr>
      </w:pPr>
    </w:p>
    <w:bookmarkEnd w:id="8"/>
    <w:bookmarkEnd w:id="6"/>
    <w:bookmarkStart w:name="block-1428235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</w:p>
    <w:bookmarkStart w:name="block-14282354" w:id="10"/>
    <w:p>
      <w:pPr>
        <w:sectPr>
          <w:pgSz w:w="11906" w:h="16383" w:orient="portrait"/>
        </w:sectPr>
      </w:pPr>
    </w:p>
    <w:bookmarkEnd w:id="10"/>
    <w:bookmarkEnd w:id="9"/>
    <w:bookmarkStart w:name="block-14282356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</w:p>
    <w:bookmarkStart w:name="block-14282356" w:id="16"/>
    <w:p>
      <w:pPr>
        <w:sectPr>
          <w:pgSz w:w="11906" w:h="16383" w:orient="portrait"/>
        </w:sectPr>
      </w:pPr>
    </w:p>
    <w:bookmarkEnd w:id="16"/>
    <w:bookmarkEnd w:id="11"/>
    <w:bookmarkStart w:name="block-1428235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27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282352" w:id="18"/>
    <w:p>
      <w:pPr>
        <w:sectPr>
          <w:pgSz w:w="16383" w:h="11906" w:orient="landscape"/>
        </w:sectPr>
      </w:pPr>
    </w:p>
    <w:bookmarkEnd w:id="18"/>
    <w:bookmarkEnd w:id="17"/>
    <w:bookmarkStart w:name="block-14282357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5"/>
        <w:gridCol w:w="2720"/>
        <w:gridCol w:w="1542"/>
        <w:gridCol w:w="2598"/>
        <w:gridCol w:w="2710"/>
        <w:gridCol w:w="3238"/>
        <w:gridCol w:w="41"/>
      </w:tblGrid>
      <w:tr>
        <w:trPr>
          <w:trHeight w:val="300" w:hRule="atLeast"/>
          <w:trHeight w:val="144" w:hRule="atLeast"/>
        </w:trPr>
        <w:tc>
          <w:tcPr>
            <w:tcW w:w="5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https://m.edsoo.ru/886480bc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https://m.edsoo.ru/886482ec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https://m.edsoo.ru/886494f8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https://m.edsoo.ru/88649872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7"/>
        <w:gridCol w:w="2880"/>
        <w:gridCol w:w="1510"/>
        <w:gridCol w:w="2560"/>
        <w:gridCol w:w="2675"/>
        <w:gridCol w:w="3201"/>
        <w:gridCol w:w="41"/>
      </w:tblGrid>
      <w:tr>
        <w:trPr>
          <w:trHeight w:val="300" w:hRule="atLeast"/>
          <w:trHeight w:val="144" w:hRule="atLeast"/>
        </w:trPr>
        <w:tc>
          <w:tcPr>
            <w:tcW w:w="5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7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0"/>
        <w:gridCol w:w="2560"/>
        <w:gridCol w:w="1481"/>
        <w:gridCol w:w="2526"/>
        <w:gridCol w:w="2644"/>
        <w:gridCol w:w="3632"/>
        <w:gridCol w:w="41"/>
      </w:tblGrid>
      <w:tr>
        <w:trPr>
          <w:trHeight w:val="300" w:hRule="atLeast"/>
          <w:trHeight w:val="144" w:hRule="atLeast"/>
        </w:trPr>
        <w:tc>
          <w:tcPr>
            <w:tcW w:w="49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https://www.google.com/url?q=http://www.openclass.ru/node/234008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sa=D ust=1541171165606000</w:t>
            </w:r>
          </w:p>
        </w:tc>
      </w:tr>
      <w:tr>
        <w:trPr>
          <w:trHeight w:val="226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https://www.google.com/url?q=http://www.openclass.ru/node/234008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sa=D ust=1541171165606000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https://www.google.com/url?q=http://www.openclass.ru/node/234008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sa=D ust=1541171165606000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https://www.google.com/url?q=http://www.openclass.ru/node/234008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sa=D ust=1541171165606000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https://www.google.com/url?q=http://fcior.edu.ru/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sa=D ust=1541171165608000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0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http://school-collection.edu.ru/catalog/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27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282357" w:id="20"/>
    <w:p>
      <w:pPr>
        <w:sectPr>
          <w:pgSz w:w="16383" w:h="11906" w:orient="landscape"/>
        </w:sectPr>
      </w:pPr>
    </w:p>
    <w:bookmarkEnd w:id="20"/>
    <w:bookmarkEnd w:id="19"/>
    <w:bookmarkStart w:name="block-14282358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Технология: 1-й класс: учебник / Лутцева Е.А., Зуева Т.П.,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fd2563da-70e6-4a8e-9eef-1431331cf80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2 класс/ Роговцева Н.И., Богданова Н.В., Шипилова Н.В.,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fd2563da-70e6-4a8e-9eef-1431331cf80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3 класс/ Роговцева Н.И., Богданова Н.В., Шипилова Н.В. и другие,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fd2563da-70e6-4a8e-9eef-1431331cf80c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4 класс/ Роговцева Н.И., Богданова Н.В., Шипилова Н.В. и другие, Акционерное общество «Издательство «Просвещение»</w:t>
      </w:r>
      <w:bookmarkEnd w:id="25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0ffefc5c-f9fc-44a3-a446-5fc8622ad11a" w:id="26"/>
      <w:r>
        <w:rPr>
          <w:rFonts w:ascii="Times New Roman" w:hAnsi="Times New Roman"/>
          <w:b w:val="false"/>
          <w:i w:val="false"/>
          <w:color w:val="000000"/>
          <w:sz w:val="28"/>
        </w:rPr>
        <w:t>http://school-collection.edu.ru/catalog/</w:t>
      </w:r>
      <w:bookmarkEnd w:id="26"/>
      <w:r>
        <w:rPr>
          <w:sz w:val="28"/>
        </w:rPr>
        <w:br/>
      </w:r>
      <w:bookmarkStart w:name="0ffefc5c-f9fc-44a3-a446-5fc8622ad11a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Сайт «Начальная школа» http://1-4.prosv.ru</w:t>
      </w:r>
      <w:bookmarkEnd w:id="27"/>
      <w:r>
        <w:rPr>
          <w:sz w:val="28"/>
        </w:rPr>
        <w:br/>
      </w:r>
      <w:bookmarkStart w:name="0ffefc5c-f9fc-44a3-a446-5fc8622ad11a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Лутцева Е. А., Зуева Т. П. Технология. Методическое пособие с поурочными разработками. 1 класс. Издательство: Просвещение, 2017 г. </w:t>
      </w:r>
      <w:bookmarkEnd w:id="28"/>
      <w:r>
        <w:rPr>
          <w:sz w:val="28"/>
        </w:rPr>
        <w:br/>
      </w:r>
      <w:bookmarkStart w:name="0ffefc5c-f9fc-44a3-a446-5fc8622ad11a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Технология. Рабочие программы. 1-4 классы. Е.А. Лутцева </w:t>
      </w:r>
      <w:bookmarkEnd w:id="29"/>
      <w:r>
        <w:rPr>
          <w:sz w:val="28"/>
        </w:rPr>
        <w:br/>
      </w:r>
      <w:r>
        <w:rPr>
          <w:sz w:val="28"/>
        </w:rPr>
        <w:br/>
      </w:r>
      <w:bookmarkStart w:name="0ffefc5c-f9fc-44a3-a446-5fc8622ad11a" w:id="30"/>
      <w:bookmarkEnd w:id="30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111db0ec-8c24-4b78-b09f-eef62a6c6ea2" w:id="31"/>
      <w:r>
        <w:rPr>
          <w:rFonts w:ascii="Times New Roman" w:hAnsi="Times New Roman"/>
          <w:b w:val="false"/>
          <w:i w:val="false"/>
          <w:color w:val="000000"/>
          <w:sz w:val="28"/>
        </w:rPr>
        <w:t>http://school-collection.edu.ru/catalog/</w:t>
      </w:r>
      <w:bookmarkEnd w:id="31"/>
      <w:r>
        <w:rPr>
          <w:sz w:val="28"/>
        </w:rPr>
        <w:br/>
      </w:r>
      <w:bookmarkStart w:name="111db0ec-8c24-4b78-b09f-eef62a6c6ea2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Российская электронная школа</w:t>
      </w:r>
      <w:bookmarkEnd w:id="32"/>
      <w:r>
        <w:rPr>
          <w:sz w:val="28"/>
        </w:rPr>
        <w:br/>
      </w:r>
      <w:bookmarkStart w:name="111db0ec-8c24-4b78-b09f-eef62a6c6ea2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</w:t>
      </w:r>
      <w:bookmarkEnd w:id="33"/>
      <w:r>
        <w:rPr>
          <w:sz w:val="28"/>
        </w:rPr>
        <w:br/>
      </w:r>
      <w:bookmarkStart w:name="111db0ec-8c24-4b78-b09f-eef62a6c6ea2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Образовательная онлайн-платформа </w:t>
      </w:r>
      <w:bookmarkEnd w:id="34"/>
      <w:r>
        <w:rPr>
          <w:sz w:val="28"/>
        </w:rPr>
        <w:br/>
      </w:r>
      <w:bookmarkStart w:name="111db0ec-8c24-4b78-b09f-eef62a6c6ea2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https://uchi.ru/main</w:t>
      </w:r>
      <w:bookmarkEnd w:id="35"/>
      <w:r>
        <w:rPr>
          <w:sz w:val="28"/>
        </w:rPr>
        <w:br/>
      </w:r>
      <w:bookmarkStart w:name="111db0ec-8c24-4b78-b09f-eef62a6c6ea2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Единое содержание общего образования</w:t>
      </w:r>
      <w:bookmarkEnd w:id="36"/>
      <w:r>
        <w:rPr>
          <w:sz w:val="28"/>
        </w:rPr>
        <w:br/>
      </w:r>
      <w:bookmarkStart w:name="111db0ec-8c24-4b78-b09f-eef62a6c6ea2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https://edsoo.ru/</w:t>
      </w:r>
      <w:bookmarkEnd w:id="37"/>
      <w:r>
        <w:rPr>
          <w:sz w:val="28"/>
        </w:rPr>
        <w:br/>
      </w:r>
      <w:r>
        <w:rPr>
          <w:sz w:val="28"/>
        </w:rPr>
        <w:br/>
      </w:r>
      <w:bookmarkStart w:name="111db0ec-8c24-4b78-b09f-eef62a6c6ea2" w:id="38"/>
      <w:bookmarkEnd w:id="38"/>
    </w:p>
    <w:bookmarkStart w:name="block-14282358" w:id="39"/>
    <w:p>
      <w:pPr>
        <w:sectPr>
          <w:pgSz w:w="11906" w:h="16383" w:orient="portrait"/>
        </w:sectPr>
      </w:pPr>
    </w:p>
    <w:bookmarkEnd w:id="39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da6" Type="http://schemas.openxmlformats.org/officeDocument/2006/relationships/hyperlink" Id="rId4"/>
    <Relationship TargetMode="External" Target="https://m.edsoo.ru/7f411da6" Type="http://schemas.openxmlformats.org/officeDocument/2006/relationships/hyperlink" Id="rId5"/>
    <Relationship TargetMode="External" Target="https://m.edsoo.ru/7f411da6" Type="http://schemas.openxmlformats.org/officeDocument/2006/relationships/hyperlink" Id="rId6"/>
    <Relationship TargetMode="External" Target="https://m.edsoo.ru/7f411da6" Type="http://schemas.openxmlformats.org/officeDocument/2006/relationships/hyperlink" Id="rId7"/>
    <Relationship TargetMode="External" Target="https://m.edsoo.ru/7f411da6" Type="http://schemas.openxmlformats.org/officeDocument/2006/relationships/hyperlink" Id="rId8"/>
    <Relationship TargetMode="External" Target="https://m.edsoo.ru/7f411da6" Type="http://schemas.openxmlformats.org/officeDocument/2006/relationships/hyperlink" Id="rId9"/>
    <Relationship TargetMode="External" Target="https://m.edsoo.ru/7f411da6" Type="http://schemas.openxmlformats.org/officeDocument/2006/relationships/hyperlink" Id="rId10"/>
    <Relationship TargetMode="External" Target="https://m.edsoo.ru/7f411da6" Type="http://schemas.openxmlformats.org/officeDocument/2006/relationships/hyperlink" Id="rId11"/>
    <Relationship TargetMode="External" Target="https://m.edsoo.ru/7f411da6" Type="http://schemas.openxmlformats.org/officeDocument/2006/relationships/hyperlink" Id="rId12"/>
    <Relationship TargetMode="External" Target="https://m.edsoo.ru/7f411da6" Type="http://schemas.openxmlformats.org/officeDocument/2006/relationships/hyperlink" Id="rId13"/>
    <Relationship TargetMode="External" Target="https://m.edsoo.ru/7f411da6" Type="http://schemas.openxmlformats.org/officeDocument/2006/relationships/hyperlink" Id="rId14"/>
    <Relationship TargetMode="External" Target="https://m.edsoo.ru/7f411da6" Type="http://schemas.openxmlformats.org/officeDocument/2006/relationships/hyperlink" Id="rId15"/>
    <Relationship TargetMode="External" Target="https://m.edsoo.ru/7f411da6" Type="http://schemas.openxmlformats.org/officeDocument/2006/relationships/hyperlink" Id="rId16"/>
    <Relationship TargetMode="External" Target="https://m.edsoo.ru/7f411da6" Type="http://schemas.openxmlformats.org/officeDocument/2006/relationships/hyperlink" Id="rId17"/>
    <Relationship TargetMode="External" Target="https://m.edsoo.ru/7f411da6" Type="http://schemas.openxmlformats.org/officeDocument/2006/relationships/hyperlink" Id="rId18"/>
    <Relationship TargetMode="External" Target="https://m.edsoo.ru/7f411da6" Type="http://schemas.openxmlformats.org/officeDocument/2006/relationships/hyperlink" Id="rId19"/>
    <Relationship TargetMode="External" Target="https://m.edsoo.ru/" Type="http://schemas.openxmlformats.org/officeDocument/2006/relationships/hyperlink" Id="rId20"/>
    <Relationship TargetMode="External" Target="https://m.edsoo.ru/" Type="http://schemas.openxmlformats.org/officeDocument/2006/relationships/hyperlink" Id="rId21"/>
    <Relationship TargetMode="External" Target="https://m.edsoo.ru/" Type="http://schemas.openxmlformats.org/officeDocument/2006/relationships/hyperlink" Id="rId22"/>
    <Relationship TargetMode="External" Target="https://m.edsoo.ru/" Type="http://schemas.openxmlformats.org/officeDocument/2006/relationships/hyperlink" Id="rId23"/>
    <Relationship TargetMode="External" Target="https://m.edsoo.ru/" Type="http://schemas.openxmlformats.org/officeDocument/2006/relationships/hyperlink" Id="rId24"/>
    <Relationship TargetMode="External" Target="https://m.edsoo.ru/" Type="http://schemas.openxmlformats.org/officeDocument/2006/relationships/hyperlink" Id="rId25"/>
    <Relationship TargetMode="External" Target="https://m.edsoo.ru/" Type="http://schemas.openxmlformats.org/officeDocument/2006/relationships/hyperlink" Id="rId26"/>
    <Relationship TargetMode="External" Target="https://m.edsoo.ru/" Type="http://schemas.openxmlformats.org/officeDocument/2006/relationships/hyperlink" Id="rId27"/>
    <Relationship TargetMode="External" Target="https://m.edsoo.ru/" Type="http://schemas.openxmlformats.org/officeDocument/2006/relationships/hyperlink" Id="rId28"/>
    <Relationship TargetMode="External" Target="https://m.edsoo.ru/" Type="http://schemas.openxmlformats.org/officeDocument/2006/relationships/hyperlink" Id="rId29"/>
    <Relationship TargetMode="External" Target="https://m.edsoo.ru/" Type="http://schemas.openxmlformats.org/officeDocument/2006/relationships/hyperlink" Id="rId30"/>
    <Relationship TargetMode="External" Target="https://m.edsoo.ru/" Type="http://schemas.openxmlformats.org/officeDocument/2006/relationships/hyperlink" Id="rId31"/>
    <Relationship TargetMode="External" Target="https://m.edsoo.ru/" Type="http://schemas.openxmlformats.org/officeDocument/2006/relationships/hyperlink" Id="rId32"/>
    <Relationship TargetMode="External" Target="https://m.edsoo.ru/" Type="http://schemas.openxmlformats.org/officeDocument/2006/relationships/hyperlink" Id="rId33"/>
    <Relationship TargetMode="External" Target="http://school-collection.edu.ru/catalog/" Type="http://schemas.openxmlformats.org/officeDocument/2006/relationships/hyperlink" Id="rId34"/>
    <Relationship TargetMode="External" Target="http://school-collection.edu.ru/catalog/" Type="http://schemas.openxmlformats.org/officeDocument/2006/relationships/hyperlink" Id="rId35"/>
    <Relationship TargetMode="External" Target="http://school-collection.edu.ru/catalog/" Type="http://schemas.openxmlformats.org/officeDocument/2006/relationships/hyperlink" Id="rId36"/>
    <Relationship TargetMode="External" Target="http://school-collection.edu.ru/catalog/" Type="http://schemas.openxmlformats.org/officeDocument/2006/relationships/hyperlink" Id="rId37"/>
    <Relationship TargetMode="External" Target="http://school-collection.edu.ru/catalog/" Type="http://schemas.openxmlformats.org/officeDocument/2006/relationships/hyperlink" Id="rId38"/>
    <Relationship TargetMode="External" Target="http://school-collection.edu.ru/catalog/" Type="http://schemas.openxmlformats.org/officeDocument/2006/relationships/hyperlink" Id="rId39"/>
    <Relationship TargetMode="External" Target="http://school-collection.edu.ru/catalog/" Type="http://schemas.openxmlformats.org/officeDocument/2006/relationships/hyperlink" Id="rId40"/>
    <Relationship TargetMode="External" Target="http://school-collection.edu.ru/catalog/" Type="http://schemas.openxmlformats.org/officeDocument/2006/relationships/hyperlink" Id="rId41"/>
    <Relationship TargetMode="External" Target="http://school-collection.edu.ru/catalog/" Type="http://schemas.openxmlformats.org/officeDocument/2006/relationships/hyperlink" Id="rId42"/>
    <Relationship TargetMode="External" Target="http://school-collection.edu.ru/catalog/" Type="http://schemas.openxmlformats.org/officeDocument/2006/relationships/hyperlink" Id="rId43"/>
    <Relationship TargetMode="External" Target="http://school-collection.edu.ru/catalog/" Type="http://schemas.openxmlformats.org/officeDocument/2006/relationships/hyperlink" Id="rId44"/>
    <Relationship TargetMode="External" Target="https://m.edsoo.ru" Type="http://schemas.openxmlformats.org/officeDocument/2006/relationships/hyperlink" Id="rId45"/>
    <Relationship TargetMode="External" Target="https://m.edsoo.ru" Type="http://schemas.openxmlformats.org/officeDocument/2006/relationships/hyperlink" Id="rId46"/>
    <Relationship TargetMode="External" Target="https://m.edsoo.ru" Type="http://schemas.openxmlformats.org/officeDocument/2006/relationships/hyperlink" Id="rId47"/>
    <Relationship TargetMode="External" Target="https://m.edsoo.ru" Type="http://schemas.openxmlformats.org/officeDocument/2006/relationships/hyperlink" Id="rId48"/>
    <Relationship TargetMode="External" Target="https://m.edsoo.ru" Type="http://schemas.openxmlformats.org/officeDocument/2006/relationships/hyperlink" Id="rId49"/>
    <Relationship TargetMode="External" Target="https://m.edsoo.ru" Type="http://schemas.openxmlformats.org/officeDocument/2006/relationships/hyperlink" Id="rId50"/>
    <Relationship TargetMode="External" Target="https://m.edsoo.ru" Type="http://schemas.openxmlformats.org/officeDocument/2006/relationships/hyperlink" Id="rId51"/>
    <Relationship TargetMode="External" Target="https://m.edsoo.ru" Type="http://schemas.openxmlformats.org/officeDocument/2006/relationships/hyperlink" Id="rId52"/>
    <Relationship TargetMode="External" Target="https://m.edsoo.ru" Type="http://schemas.openxmlformats.org/officeDocument/2006/relationships/hyperlink" Id="rId53"/>
    <Relationship TargetMode="External" Target="https://m.edsoo.ru" Type="http://schemas.openxmlformats.org/officeDocument/2006/relationships/hyperlink" Id="rId54"/>
    <Relationship TargetMode="External" Target="https://m.edsoo.ru/7f411da6" Type="http://schemas.openxmlformats.org/officeDocument/2006/relationships/hyperlink" Id="rId55"/>
    <Relationship TargetMode="External" Target="https://m.edsoo.ru/7f411da6" Type="http://schemas.openxmlformats.org/officeDocument/2006/relationships/hyperlink" Id="rId56"/>
    <Relationship TargetMode="External" Target="https://m.edsoo.ru/886480bc" Type="http://schemas.openxmlformats.org/officeDocument/2006/relationships/hyperlink" Id="rId57"/>
    <Relationship TargetMode="External" Target="https://m.edsoo.ru/7f411da6" Type="http://schemas.openxmlformats.org/officeDocument/2006/relationships/hyperlink" Id="rId58"/>
    <Relationship TargetMode="External" Target="https://m.edsoo.ru/7f411da6" Type="http://schemas.openxmlformats.org/officeDocument/2006/relationships/hyperlink" Id="rId59"/>
    <Relationship TargetMode="External" Target="https://m.edsoo.ru/7f411da6" Type="http://schemas.openxmlformats.org/officeDocument/2006/relationships/hyperlink" Id="rId60"/>
    <Relationship TargetMode="External" Target="https://m.edsoo.ru/7f411da6" Type="http://schemas.openxmlformats.org/officeDocument/2006/relationships/hyperlink" Id="rId61"/>
    <Relationship TargetMode="External" Target="https://m.edsoo.ru/7f411da6" Type="http://schemas.openxmlformats.org/officeDocument/2006/relationships/hyperlink" Id="rId62"/>
    <Relationship TargetMode="External" Target="https://m.edsoo.ru/886482ec" Type="http://schemas.openxmlformats.org/officeDocument/2006/relationships/hyperlink" Id="rId63"/>
    <Relationship TargetMode="External" Target="https://m.edsoo.ru/7f411da6" Type="http://schemas.openxmlformats.org/officeDocument/2006/relationships/hyperlink" Id="rId64"/>
    <Relationship TargetMode="External" Target="https://m.edsoo.ru/7f411da6" Type="http://schemas.openxmlformats.org/officeDocument/2006/relationships/hyperlink" Id="rId65"/>
    <Relationship TargetMode="External" Target="https://m.edsoo.ru/7f411da6" Type="http://schemas.openxmlformats.org/officeDocument/2006/relationships/hyperlink" Id="rId66"/>
    <Relationship TargetMode="External" Target="https://m.edsoo.ru/7f411da6" Type="http://schemas.openxmlformats.org/officeDocument/2006/relationships/hyperlink" Id="rId67"/>
    <Relationship TargetMode="External" Target="https://m.edsoo.ru/7f411da6" Type="http://schemas.openxmlformats.org/officeDocument/2006/relationships/hyperlink" Id="rId68"/>
    <Relationship TargetMode="External" Target="https://m.edsoo.ru/7f411da6" Type="http://schemas.openxmlformats.org/officeDocument/2006/relationships/hyperlink" Id="rId69"/>
    <Relationship TargetMode="External" Target="https://m.edsoo.ru/7f411da6" Type="http://schemas.openxmlformats.org/officeDocument/2006/relationships/hyperlink" Id="rId70"/>
    <Relationship TargetMode="External" Target="https://m.edsoo.ru/7f411da6" Type="http://schemas.openxmlformats.org/officeDocument/2006/relationships/hyperlink" Id="rId71"/>
    <Relationship TargetMode="External" Target="https://m.edsoo.ru/7f411da6" Type="http://schemas.openxmlformats.org/officeDocument/2006/relationships/hyperlink" Id="rId72"/>
    <Relationship TargetMode="External" Target="https://m.edsoo.ru/7f411da6" Type="http://schemas.openxmlformats.org/officeDocument/2006/relationships/hyperlink" Id="rId73"/>
    <Relationship TargetMode="External" Target="https://m.edsoo.ru/7f411da6" Type="http://schemas.openxmlformats.org/officeDocument/2006/relationships/hyperlink" Id="rId74"/>
    <Relationship TargetMode="External" Target="https://m.edsoo.ru/7f411da6" Type="http://schemas.openxmlformats.org/officeDocument/2006/relationships/hyperlink" Id="rId75"/>
    <Relationship TargetMode="External" Target="https://m.edsoo.ru/7f411da6" Type="http://schemas.openxmlformats.org/officeDocument/2006/relationships/hyperlink" Id="rId76"/>
    <Relationship TargetMode="External" Target="https://m.edsoo.ru/7f411da6" Type="http://schemas.openxmlformats.org/officeDocument/2006/relationships/hyperlink" Id="rId77"/>
    <Relationship TargetMode="External" Target="https://m.edsoo.ru/7f411da6" Type="http://schemas.openxmlformats.org/officeDocument/2006/relationships/hyperlink" Id="rId78"/>
    <Relationship TargetMode="External" Target="https://m.edsoo.ru/7f411da6" Type="http://schemas.openxmlformats.org/officeDocument/2006/relationships/hyperlink" Id="rId79"/>
    <Relationship TargetMode="External" Target="https://m.edsoo.ru/7f411da6" Type="http://schemas.openxmlformats.org/officeDocument/2006/relationships/hyperlink" Id="rId80"/>
    <Relationship TargetMode="External" Target="https://m.edsoo.ru/7f411da6" Type="http://schemas.openxmlformats.org/officeDocument/2006/relationships/hyperlink" Id="rId81"/>
    <Relationship TargetMode="External" Target="https://m.edsoo.ru/886494f8" Type="http://schemas.openxmlformats.org/officeDocument/2006/relationships/hyperlink" Id="rId82"/>
    <Relationship TargetMode="External" Target="https://m.edsoo.ru/7f411da6" Type="http://schemas.openxmlformats.org/officeDocument/2006/relationships/hyperlink" Id="rId83"/>
    <Relationship TargetMode="External" Target="https://m.edsoo.ru/88649872" Type="http://schemas.openxmlformats.org/officeDocument/2006/relationships/hyperlink" Id="rId84"/>
    <Relationship TargetMode="External" Target="https://m.edsoo.ru/7f411da6" Type="http://schemas.openxmlformats.org/officeDocument/2006/relationships/hyperlink" Id="rId85"/>
    <Relationship TargetMode="External" Target="https://m.edsoo.ru/7f411da6" Type="http://schemas.openxmlformats.org/officeDocument/2006/relationships/hyperlink" Id="rId86"/>
    <Relationship TargetMode="External" Target="https://m.edsoo.ru/7f411da6" Type="http://schemas.openxmlformats.org/officeDocument/2006/relationships/hyperlink" Id="rId87"/>
    <Relationship TargetMode="External" Target="https://m.edsoo.ru/" Type="http://schemas.openxmlformats.org/officeDocument/2006/relationships/hyperlink" Id="rId88"/>
    <Relationship TargetMode="External" Target="https://m.edsoo.ru/" Type="http://schemas.openxmlformats.org/officeDocument/2006/relationships/hyperlink" Id="rId89"/>
    <Relationship TargetMode="External" Target="https://m.edsoo.ru/" Type="http://schemas.openxmlformats.org/officeDocument/2006/relationships/hyperlink" Id="rId90"/>
    <Relationship TargetMode="External" Target="https://m.edsoo.ru/" Type="http://schemas.openxmlformats.org/officeDocument/2006/relationships/hyperlink" Id="rId91"/>
    <Relationship TargetMode="External" Target="https://m.edsoo.ru/" Type="http://schemas.openxmlformats.org/officeDocument/2006/relationships/hyperlink" Id="rId92"/>
    <Relationship TargetMode="External" Target="https://m.edsoo.ru/" Type="http://schemas.openxmlformats.org/officeDocument/2006/relationships/hyperlink" Id="rId93"/>
    <Relationship TargetMode="External" Target="https://m.edsoo.ru/" Type="http://schemas.openxmlformats.org/officeDocument/2006/relationships/hyperlink" Id="rId94"/>
    <Relationship TargetMode="External" Target="https://m.edsoo.ru/" Type="http://schemas.openxmlformats.org/officeDocument/2006/relationships/hyperlink" Id="rId95"/>
    <Relationship TargetMode="External" Target="https://m.edsoo.ru/" Type="http://schemas.openxmlformats.org/officeDocument/2006/relationships/hyperlink" Id="rId96"/>
    <Relationship TargetMode="External" Target="https://m.edsoo.ru/" Type="http://schemas.openxmlformats.org/officeDocument/2006/relationships/hyperlink" Id="rId97"/>
    <Relationship TargetMode="External" Target="https://m.edsoo.ru/" Type="http://schemas.openxmlformats.org/officeDocument/2006/relationships/hyperlink" Id="rId98"/>
    <Relationship TargetMode="External" Target="https://m.edsoo.ru/" Type="http://schemas.openxmlformats.org/officeDocument/2006/relationships/hyperlink" Id="rId99"/>
    <Relationship TargetMode="External" Target="https://m.edsoo.ru/" Type="http://schemas.openxmlformats.org/officeDocument/2006/relationships/hyperlink" Id="rId100"/>
    <Relationship TargetMode="External" Target="https://m.edsoo.ru/" Type="http://schemas.openxmlformats.org/officeDocument/2006/relationships/hyperlink" Id="rId101"/>
    <Relationship TargetMode="External" Target="https://m.edsoo.ru/" Type="http://schemas.openxmlformats.org/officeDocument/2006/relationships/hyperlink" Id="rId102"/>
    <Relationship TargetMode="External" Target="https://m.edsoo.ru/" Type="http://schemas.openxmlformats.org/officeDocument/2006/relationships/hyperlink" Id="rId103"/>
    <Relationship TargetMode="External" Target="https://m.edsoo.ru/" Type="http://schemas.openxmlformats.org/officeDocument/2006/relationships/hyperlink" Id="rId104"/>
    <Relationship TargetMode="External" Target="https://m.edsoo.ru/" Type="http://schemas.openxmlformats.org/officeDocument/2006/relationships/hyperlink" Id="rId105"/>
    <Relationship TargetMode="External" Target="https://m.edsoo.ru/" Type="http://schemas.openxmlformats.org/officeDocument/2006/relationships/hyperlink" Id="rId106"/>
    <Relationship TargetMode="External" Target="https://m.edsoo.ru/" Type="http://schemas.openxmlformats.org/officeDocument/2006/relationships/hyperlink" Id="rId107"/>
    <Relationship TargetMode="External" Target="https://m.edsoo.ru/" Type="http://schemas.openxmlformats.org/officeDocument/2006/relationships/hyperlink" Id="rId108"/>
    <Relationship TargetMode="External" Target="https://m.edsoo.ru/" Type="http://schemas.openxmlformats.org/officeDocument/2006/relationships/hyperlink" Id="rId109"/>
    <Relationship TargetMode="External" Target="https://m.edsoo.ru/" Type="http://schemas.openxmlformats.org/officeDocument/2006/relationships/hyperlink" Id="rId110"/>
    <Relationship TargetMode="External" Target="https://m.edsoo.ru/" Type="http://schemas.openxmlformats.org/officeDocument/2006/relationships/hyperlink" Id="rId111"/>
    <Relationship TargetMode="External" Target="https://m.edsoo.ru/" Type="http://schemas.openxmlformats.org/officeDocument/2006/relationships/hyperlink" Id="rId112"/>
    <Relationship TargetMode="External" Target="https://m.edsoo.ru/" Type="http://schemas.openxmlformats.org/officeDocument/2006/relationships/hyperlink" Id="rId113"/>
    <Relationship TargetMode="External" Target="https://m.edsoo.ru/" Type="http://schemas.openxmlformats.org/officeDocument/2006/relationships/hyperlink" Id="rId114"/>
    <Relationship TargetMode="External" Target="https://m.edsoo.ru/" Type="http://schemas.openxmlformats.org/officeDocument/2006/relationships/hyperlink" Id="rId115"/>
    <Relationship TargetMode="External" Target="https://m.edsoo.ru/" Type="http://schemas.openxmlformats.org/officeDocument/2006/relationships/hyperlink" Id="rId116"/>
    <Relationship TargetMode="External" Target="https://m.edsoo.ru/" Type="http://schemas.openxmlformats.org/officeDocument/2006/relationships/hyperlink" Id="rId117"/>
    <Relationship TargetMode="External" Target="https://m.edsoo.ru/" Type="http://schemas.openxmlformats.org/officeDocument/2006/relationships/hyperlink" Id="rId118"/>
    <Relationship TargetMode="External" Target="https://m.edsoo.ru/" Type="http://schemas.openxmlformats.org/officeDocument/2006/relationships/hyperlink" Id="rId119"/>
    <Relationship TargetMode="External" Target="https://m.edsoo.ru/" Type="http://schemas.openxmlformats.org/officeDocument/2006/relationships/hyperlink" Id="rId120"/>
    <Relationship TargetMode="External" Target="https://m.edsoo.ru/" Type="http://schemas.openxmlformats.org/officeDocument/2006/relationships/hyperlink" Id="rId121"/>
    <Relationship TargetMode="External" Target="http://school-collection.edu.ru/catalog/" Type="http://schemas.openxmlformats.org/officeDocument/2006/relationships/hyperlink" Id="rId122"/>
    <Relationship TargetMode="External" Target="http://school-collection.edu.ru/catalog/" Type="http://schemas.openxmlformats.org/officeDocument/2006/relationships/hyperlink" Id="rId123"/>
    <Relationship TargetMode="External" Target="http://school-collection.edu.ru/catalog/" Type="http://schemas.openxmlformats.org/officeDocument/2006/relationships/hyperlink" Id="rId124"/>
    <Relationship TargetMode="External" Target="http://school-collection.edu.ru/catalog/" Type="http://schemas.openxmlformats.org/officeDocument/2006/relationships/hyperlink" Id="rId125"/>
    <Relationship TargetMode="External" Target="http://school-collection.edu.ru/catalog/" Type="http://schemas.openxmlformats.org/officeDocument/2006/relationships/hyperlink" Id="rId126"/>
    <Relationship TargetMode="External" Target="http://school-collection.edu.ru/catalog/" Type="http://schemas.openxmlformats.org/officeDocument/2006/relationships/hyperlink" Id="rId127"/>
    <Relationship TargetMode="External" Target="http://school-collection.edu.ru/catalog/" Type="http://schemas.openxmlformats.org/officeDocument/2006/relationships/hyperlink" Id="rId128"/>
    <Relationship TargetMode="External" Target="http://school-collection.edu.ru/catalog/" Type="http://schemas.openxmlformats.org/officeDocument/2006/relationships/hyperlink" Id="rId129"/>
    <Relationship TargetMode="External" Target="http://school-collection.edu.ru/catalog/" Type="http://schemas.openxmlformats.org/officeDocument/2006/relationships/hyperlink" Id="rId130"/>
    <Relationship TargetMode="External" Target="http://school-collection.edu.ru/catalog/" Type="http://schemas.openxmlformats.org/officeDocument/2006/relationships/hyperlink" Id="rId131"/>
    <Relationship TargetMode="External" Target="http://school-collection.edu.ru/catalog/" Type="http://schemas.openxmlformats.org/officeDocument/2006/relationships/hyperlink" Id="rId132"/>
    <Relationship TargetMode="External" Target="http://school-collection.edu.ru/catalog/" Type="http://schemas.openxmlformats.org/officeDocument/2006/relationships/hyperlink" Id="rId133"/>
    <Relationship TargetMode="External" Target="http://school-collection.edu.ru/catalog/" Type="http://schemas.openxmlformats.org/officeDocument/2006/relationships/hyperlink" Id="rId134"/>
    <Relationship TargetMode="External" Target="http://school-collection.edu.ru/catalog/" Type="http://schemas.openxmlformats.org/officeDocument/2006/relationships/hyperlink" Id="rId135"/>
    <Relationship TargetMode="External" Target="http://school-collection.edu.ru/catalog/" Type="http://schemas.openxmlformats.org/officeDocument/2006/relationships/hyperlink" Id="rId136"/>
    <Relationship TargetMode="External" Target="https://www.google.com/url?q=http://www.openclass.ru/node/234008" Type="http://schemas.openxmlformats.org/officeDocument/2006/relationships/hyperlink" Id="rId137"/>
    <Relationship TargetMode="External" Target="https://www.google.com/url?q=http://www.openclass.ru/node/234008" Type="http://schemas.openxmlformats.org/officeDocument/2006/relationships/hyperlink" Id="rId138"/>
    <Relationship TargetMode="External" Target="http://school-collection.edu.ru/catalog/" Type="http://schemas.openxmlformats.org/officeDocument/2006/relationships/hyperlink" Id="rId139"/>
    <Relationship TargetMode="External" Target="https://www.google.com/url?q=http://www.openclass.ru/node/234008" Type="http://schemas.openxmlformats.org/officeDocument/2006/relationships/hyperlink" Id="rId140"/>
    <Relationship TargetMode="External" Target="https://www.google.com/url?q=http://www.openclass.ru/node/234008" Type="http://schemas.openxmlformats.org/officeDocument/2006/relationships/hyperlink" Id="rId141"/>
    <Relationship TargetMode="External" Target="https://www.google.com/url?q=http://fcior.edu.ru/" Type="http://schemas.openxmlformats.org/officeDocument/2006/relationships/hyperlink" Id="rId142"/>
    <Relationship TargetMode="External" Target="http://school-collection.edu.ru/catalog/" Type="http://schemas.openxmlformats.org/officeDocument/2006/relationships/hyperlink" Id="rId143"/>
    <Relationship TargetMode="External" Target="http://school-collection.edu.ru/catalog/" Type="http://schemas.openxmlformats.org/officeDocument/2006/relationships/hyperlink" Id="rId144"/>
    <Relationship TargetMode="External" Target="http://school-collection.edu.ru/catalog/" Type="http://schemas.openxmlformats.org/officeDocument/2006/relationships/hyperlink" Id="rId145"/>
    <Relationship TargetMode="External" Target="http://school-collection.edu.ru/catalog/" Type="http://schemas.openxmlformats.org/officeDocument/2006/relationships/hyperlink" Id="rId146"/>
    <Relationship TargetMode="External" Target="http://school-collection.edu.ru/catalog/" Type="http://schemas.openxmlformats.org/officeDocument/2006/relationships/hyperlink" Id="rId147"/>
    <Relationship TargetMode="External" Target="http://school-collection.edu.ru/catalog/" Type="http://schemas.openxmlformats.org/officeDocument/2006/relationships/hyperlink" Id="rId148"/>
    <Relationship TargetMode="External" Target="http://school-collection.edu.ru/catalog/" Type="http://schemas.openxmlformats.org/officeDocument/2006/relationships/hyperlink" Id="rId149"/>
    <Relationship TargetMode="External" Target="http://school-collection.edu.ru/catalog/" Type="http://schemas.openxmlformats.org/officeDocument/2006/relationships/hyperlink" Id="rId150"/>
    <Relationship TargetMode="External" Target="http://school-collection.edu.ru/catalog/" Type="http://schemas.openxmlformats.org/officeDocument/2006/relationships/hyperlink" Id="rId151"/>
    <Relationship TargetMode="External" Target="http://school-collection.edu.ru/catalog/" Type="http://schemas.openxmlformats.org/officeDocument/2006/relationships/hyperlink" Id="rId152"/>
    <Relationship TargetMode="External" Target="http://school-collection.edu.ru/catalog/" Type="http://schemas.openxmlformats.org/officeDocument/2006/relationships/hyperlink" Id="rId153"/>
    <Relationship TargetMode="External" Target="http://school-collection.edu.ru/catalog/" Type="http://schemas.openxmlformats.org/officeDocument/2006/relationships/hyperlink" Id="rId154"/>
    <Relationship TargetMode="External" Target="http://school-collection.edu.ru/catalog/" Type="http://schemas.openxmlformats.org/officeDocument/2006/relationships/hyperlink" Id="rId155"/>
    <Relationship TargetMode="External" Target="https://m.edsoo.ru" Type="http://schemas.openxmlformats.org/officeDocument/2006/relationships/hyperlink" Id="rId156"/>
    <Relationship TargetMode="External" Target="https://m.edsoo.ru" Type="http://schemas.openxmlformats.org/officeDocument/2006/relationships/hyperlink" Id="rId157"/>
    <Relationship TargetMode="External" Target="https://m.edsoo.ru" Type="http://schemas.openxmlformats.org/officeDocument/2006/relationships/hyperlink" Id="rId158"/>
    <Relationship TargetMode="External" Target="https://m.edsoo.ru" Type="http://schemas.openxmlformats.org/officeDocument/2006/relationships/hyperlink" Id="rId159"/>
    <Relationship TargetMode="External" Target="https://m.edsoo.ru" Type="http://schemas.openxmlformats.org/officeDocument/2006/relationships/hyperlink" Id="rId160"/>
    <Relationship TargetMode="External" Target="https://m.edsoo.ru" Type="http://schemas.openxmlformats.org/officeDocument/2006/relationships/hyperlink" Id="rId161"/>
    <Relationship TargetMode="External" Target="https://m.edsoo.ru" Type="http://schemas.openxmlformats.org/officeDocument/2006/relationships/hyperlink" Id="rId162"/>
    <Relationship TargetMode="External" Target="https://m.edsoo.ru" Type="http://schemas.openxmlformats.org/officeDocument/2006/relationships/hyperlink" Id="rId163"/>
    <Relationship TargetMode="External" Target="https://m.edsoo.ru" Type="http://schemas.openxmlformats.org/officeDocument/2006/relationships/hyperlink" Id="rId164"/>
    <Relationship TargetMode="External" Target="https://m.edsoo.ru" Type="http://schemas.openxmlformats.org/officeDocument/2006/relationships/hyperlink" Id="rId165"/>
    <Relationship TargetMode="External" Target="https://m.edsoo.ru" Type="http://schemas.openxmlformats.org/officeDocument/2006/relationships/hyperlink" Id="rId166"/>
    <Relationship TargetMode="External" Target="https://m.edsoo.ru" Type="http://schemas.openxmlformats.org/officeDocument/2006/relationships/hyperlink" Id="rId167"/>
    <Relationship TargetMode="External" Target="https://m.edsoo.ru" Type="http://schemas.openxmlformats.org/officeDocument/2006/relationships/hyperlink" Id="rId168"/>
    <Relationship TargetMode="External" Target="https://m.edsoo.ru" Type="http://schemas.openxmlformats.org/officeDocument/2006/relationships/hyperlink" Id="rId169"/>
    <Relationship TargetMode="External" Target="https://m.edsoo.ru" Type="http://schemas.openxmlformats.org/officeDocument/2006/relationships/hyperlink" Id="rId170"/>
    <Relationship TargetMode="External" Target="https://m.edsoo.ru" Type="http://schemas.openxmlformats.org/officeDocument/2006/relationships/hyperlink" Id="rId171"/>
    <Relationship TargetMode="External" Target="https://m.edsoo.ru" Type="http://schemas.openxmlformats.org/officeDocument/2006/relationships/hyperlink" Id="rId172"/>
    <Relationship TargetMode="External" Target="https://m.edsoo.ru" Type="http://schemas.openxmlformats.org/officeDocument/2006/relationships/hyperlink" Id="rId173"/>
    <Relationship TargetMode="External" Target="https://m.edsoo.ru" Type="http://schemas.openxmlformats.org/officeDocument/2006/relationships/hyperlink" Id="rId174"/>
    <Relationship TargetMode="External" Target="https://m.edsoo.ru" Type="http://schemas.openxmlformats.org/officeDocument/2006/relationships/hyperlink" Id="rId175"/>
    <Relationship TargetMode="External" Target="https://m.edsoo.ru" Type="http://schemas.openxmlformats.org/officeDocument/2006/relationships/hyperlink" Id="rId176"/>
    <Relationship TargetMode="External" Target="https://m.edsoo.ru" Type="http://schemas.openxmlformats.org/officeDocument/2006/relationships/hyperlink" Id="rId177"/>
    <Relationship TargetMode="External" Target="https://m.edsoo.ru" Type="http://schemas.openxmlformats.org/officeDocument/2006/relationships/hyperlink" Id="rId178"/>
    <Relationship TargetMode="External" Target="https://m.edsoo.ru" Type="http://schemas.openxmlformats.org/officeDocument/2006/relationships/hyperlink" Id="rId179"/>
    <Relationship TargetMode="External" Target="https://m.edsoo.ru" Type="http://schemas.openxmlformats.org/officeDocument/2006/relationships/hyperlink" Id="rId180"/>
    <Relationship TargetMode="External" Target="https://m.edsoo.ru" Type="http://schemas.openxmlformats.org/officeDocument/2006/relationships/hyperlink" Id="rId181"/>
    <Relationship TargetMode="External" Target="https://m.edsoo.ru" Type="http://schemas.openxmlformats.org/officeDocument/2006/relationships/hyperlink" Id="rId182"/>
    <Relationship TargetMode="External" Target="https://m.edsoo.ru" Type="http://schemas.openxmlformats.org/officeDocument/2006/relationships/hyperlink" Id="rId183"/>
    <Relationship TargetMode="External" Target="https://m.edsoo.ru" Type="http://schemas.openxmlformats.org/officeDocument/2006/relationships/hyperlink" Id="rId184"/>
    <Relationship TargetMode="External" Target="https://m.edsoo.ru" Type="http://schemas.openxmlformats.org/officeDocument/2006/relationships/hyperlink" Id="rId185"/>
    <Relationship TargetMode="External" Target="https://m.edsoo.ru" Type="http://schemas.openxmlformats.org/officeDocument/2006/relationships/hyperlink" Id="rId186"/>
    <Relationship TargetMode="External" Target="https://m.edsoo.ru" Type="http://schemas.openxmlformats.org/officeDocument/2006/relationships/hyperlink" Id="rId187"/>
    <Relationship TargetMode="External" Target="https://m.edsoo.ru" Type="http://schemas.openxmlformats.org/officeDocument/2006/relationships/hyperlink" Id="rId188"/>
    <Relationship TargetMode="External" Target="https://m.edsoo.ru" Type="http://schemas.openxmlformats.org/officeDocument/2006/relationships/hyperlink" Id="rId18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