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01000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Чувашской Республики </w:t>
      </w:r>
      <w:bookmarkEnd w:id="1"/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Чебоксарского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"Чурачикская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Ильина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844778)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д.Корак - Чурачики </w:t>
      </w:r>
      <w:bookmarkEnd w:id="3"/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6010007" w:id="5"/>
    <w:p>
      <w:pPr>
        <w:sectPr>
          <w:pgSz w:w="11906" w:h="16383" w:orient="portrait"/>
        </w:sectPr>
      </w:pPr>
    </w:p>
    <w:bookmarkEnd w:id="5"/>
    <w:bookmarkEnd w:id="0"/>
    <w:bookmarkStart w:name="block-60100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6010006" w:id="8"/>
    <w:p>
      <w:pPr>
        <w:sectPr>
          <w:pgSz w:w="11906" w:h="16383" w:orient="portrait"/>
        </w:sectPr>
      </w:pPr>
    </w:p>
    <w:bookmarkEnd w:id="8"/>
    <w:bookmarkEnd w:id="6"/>
    <w:bookmarkStart w:name="block-601000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6010001" w:id="10"/>
    <w:p>
      <w:pPr>
        <w:sectPr>
          <w:pgSz w:w="11906" w:h="16383" w:orient="portrait"/>
        </w:sectPr>
      </w:pPr>
    </w:p>
    <w:bookmarkEnd w:id="10"/>
    <w:bookmarkEnd w:id="9"/>
    <w:bookmarkStart w:name="block-601000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6010002" w:id="13"/>
    <w:p>
      <w:pPr>
        <w:sectPr>
          <w:pgSz w:w="11906" w:h="16383" w:orient="portrait"/>
        </w:sectPr>
      </w:pPr>
    </w:p>
    <w:bookmarkEnd w:id="13"/>
    <w:bookmarkEnd w:id="11"/>
    <w:bookmarkStart w:name="block-601000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010003" w:id="15"/>
    <w:p>
      <w:pPr>
        <w:sectPr>
          <w:pgSz w:w="16383" w:h="11906" w:orient="landscape"/>
        </w:sectPr>
      </w:pPr>
    </w:p>
    <w:bookmarkEnd w:id="15"/>
    <w:bookmarkEnd w:id="14"/>
    <w:bookmarkStart w:name="block-601000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4"/>
        <w:gridCol w:w="2560"/>
        <w:gridCol w:w="1574"/>
        <w:gridCol w:w="2635"/>
        <w:gridCol w:w="2745"/>
        <w:gridCol w:w="3275"/>
        <w:gridCol w:w="41"/>
      </w:tblGrid>
      <w:tr>
        <w:trPr>
          <w:trHeight w:val="300" w:hRule="atLeast"/>
          <w:trHeight w:val="144" w:hRule="atLeast"/>
        </w:trPr>
        <w:tc>
          <w:tcPr>
            <w:tcW w:w="5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010004" w:id="17"/>
    <w:p>
      <w:pPr>
        <w:sectPr>
          <w:pgSz w:w="16383" w:h="11906" w:orient="landscape"/>
        </w:sectPr>
      </w:pPr>
    </w:p>
    <w:bookmarkEnd w:id="17"/>
    <w:bookmarkEnd w:id="16"/>
    <w:bookmarkStart w:name="block-6010005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1)Математика. Вероятность и статистика :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Москва : Просвещение, 2023.</w:t>
      </w:r>
      <w:bookmarkEnd w:id="20"/>
      <w:r>
        <w:rPr>
          <w:sz w:val="28"/>
        </w:rPr>
        <w:br/>
      </w:r>
      <w:bookmarkStart w:name="a3988093-b880-493b-8f1c-a7e3f3b642d5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2)Высоцкий, Ященко: Математика. 7-9 классы. Универсальный многоуровневый сборник задач. Часть 3. Статистика.</w:t>
      </w:r>
      <w:bookmarkEnd w:id="21"/>
      <w:r>
        <w:rPr>
          <w:sz w:val="28"/>
        </w:rPr>
        <w:br/>
      </w:r>
      <w:bookmarkStart w:name="a3988093-b880-493b-8f1c-a7e3f3b642d5" w:id="22"/>
      <w:bookmarkEnd w:id="22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69d17760-19f2-48fc-b551-840656d5e70d" w:id="23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цифрового образовательного контента</w:t>
      </w:r>
      <w:bookmarkEnd w:id="23"/>
    </w:p>
    <w:bookmarkStart w:name="block-6010005" w:id="24"/>
    <w:p>
      <w:pPr>
        <w:sectPr>
          <w:pgSz w:w="11906" w:h="16383" w:orient="portrait"/>
        </w:sectPr>
      </w:pPr>
    </w:p>
    <w:bookmarkEnd w:id="24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