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13787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Министерство образования Чувашской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Администрация Чебоксарского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"Чурачикская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Яковлева А.Г.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Яковлева А.Г.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Ильина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______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1922788)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д. Корак - Чурачики</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137873" w:id="5"/>
    <w:p>
      <w:pPr>
        <w:sectPr>
          <w:pgSz w:w="11906" w:h="16383" w:orient="portrait"/>
        </w:sectPr>
      </w:pPr>
    </w:p>
    <w:bookmarkEnd w:id="5"/>
    <w:bookmarkEnd w:id="0"/>
    <w:bookmarkStart w:name="block-14137874"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14137874" w:id="8"/>
    <w:p>
      <w:pPr>
        <w:sectPr>
          <w:pgSz w:w="11906" w:h="16383" w:orient="portrait"/>
        </w:sectPr>
      </w:pPr>
    </w:p>
    <w:bookmarkEnd w:id="8"/>
    <w:bookmarkEnd w:id="6"/>
    <w:bookmarkStart w:name="block-14137872"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14137872" w:id="91"/>
    <w:p>
      <w:pPr>
        <w:sectPr>
          <w:pgSz w:w="11906" w:h="16383" w:orient="portrait"/>
        </w:sectPr>
      </w:pPr>
    </w:p>
    <w:bookmarkEnd w:id="91"/>
    <w:bookmarkEnd w:id="9"/>
    <w:bookmarkStart w:name="block-14137876"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14137876" w:id="93"/>
    <w:p>
      <w:pPr>
        <w:sectPr>
          <w:pgSz w:w="11906" w:h="16383" w:orient="portrait"/>
        </w:sectPr>
      </w:pPr>
    </w:p>
    <w:bookmarkEnd w:id="93"/>
    <w:bookmarkEnd w:id="92"/>
    <w:bookmarkStart w:name="block-14137875"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w:t>
              </w:r>
            </w:hyperlink>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https://resh.edu.ru/</w:t>
              </w:r>
            </w:hyperlink>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4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https://resh.edu.ru/</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https://resh.edu.ru/</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https://resh.edu.ru/</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https://resh.edu.ru/</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https://resh.edu.ru/</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https://resh.edu.ru/</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https://resh.edu.ru/</w:t>
              </w:r>
            </w:hyperlink>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https://resh.edu.ru/</w:t>
              </w:r>
            </w:hyperlink>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https://resh.edu.ru/</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https://resh.edu.ru/</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https://resh.edu.ru/</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https://resh.edu.ru/</w:t>
              </w:r>
            </w:hyperlink>
          </w:p>
        </w:tc>
      </w:tr>
      <w:tr>
        <w:trPr>
          <w:trHeight w:val="63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https://resh.edu.ru/</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https://resh.edu.ru/</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https://resh.edu.ru/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https://m.edsoo.ru/7f411a40</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14137875" w:id="95"/>
    <w:p>
      <w:pPr>
        <w:sectPr>
          <w:pgSz w:w="16383" w:h="11906" w:orient="landscape"/>
        </w:sectPr>
      </w:pPr>
    </w:p>
    <w:bookmarkEnd w:id="95"/>
    <w:bookmarkEnd w:id="94"/>
    <w:bookmarkStart w:name="block-14137879"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1137"/>
        <w:gridCol w:w="3147"/>
        <w:gridCol w:w="2111"/>
        <w:gridCol w:w="3259"/>
        <w:gridCol w:w="3899"/>
        <w:gridCol w:w="41"/>
      </w:tblGrid>
      <w:tr>
        <w:trPr>
          <w:trHeight w:val="300" w:hRule="atLeast"/>
          <w:trHeight w:val="144" w:hRule="atLeast"/>
        </w:trPr>
        <w:tc>
          <w:tcPr>
            <w:tcW w:w="7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РЭШ </w:t>
            </w:r>
            <w:hyperlink r:id="rId54">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244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 Гласные и согласные звуки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https://resh.edu.ru/</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 Гласные и согласные звуки. Участие в диалоге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https://resh.edu.ru/</w:t>
              </w:r>
            </w:hyperlink>
          </w:p>
        </w:tc>
      </w:tr>
      <w:tr>
        <w:trPr>
          <w:trHeight w:val="318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 Функция буквы О, о в слоге-слиянии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 Буквы И, и, их функция в слоге-слиянии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https://resh.edu.ru/</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244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Проведение звукового анализа слов с буквами Н, н. Звуки [н], [н’]</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Проведение звукового анализа слов с буквами С, с. Звуки [с], [с’]</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https://resh.edu.ru/</w:t>
              </w:r>
            </w:hyperlink>
          </w:p>
        </w:tc>
      </w:tr>
      <w:tr>
        <w:trPr>
          <w:trHeight w:val="26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Проведение звукового анализа слов с буквами К, к. Звуки [к], [к’]</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Проведение звукового анализа слов с буквами Л, л. Согласные звуки [л], [л’]</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Проведение звукового анализа слов с буквами Р, р. Согласные звуки [р], [р’]</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Проведение звукового анализа слов с буквами В, в. Согласные звуки [в], [в’]</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Проведение звукового анализа слов с буквами Е, е. Звуки [й’э], [’э]</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238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Проведение звукового анализа слов с буквами П, п. Согласные звуки [п], [п’]</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https://resh.edu.ru/</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324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https://resh.edu.ru/</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https://resh.edu.ru/</w:t>
              </w:r>
            </w:hyperlink>
          </w:p>
        </w:tc>
      </w:tr>
      <w:tr>
        <w:trPr>
          <w:trHeight w:val="312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https://resh.edu.ru/</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"История с азбукой"</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Правописание сочетаний ЧА — ЧУ</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https://resh.edu.ru/</w:t>
              </w:r>
            </w:hyperlink>
          </w:p>
        </w:tc>
      </w:tr>
      <w:tr>
        <w:trPr>
          <w:trHeight w:val="151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https://resh.edu.ru/</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Произведение по выбору, например, М.М. Пришвин "Лисичкин хлеб"</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Проведение звукового анализа слов с буквами Ё, ё. Звуки [й’о], [’о]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https://resh.edu.ru/</w:t>
              </w:r>
            </w:hyperlink>
          </w:p>
        </w:tc>
      </w:tr>
      <w:tr>
        <w:trPr>
          <w:trHeight w:val="11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https://resh.edu.ru/</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https://resh.edu.ru/</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Л.Н. Толстой "Ехали два мужика..."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"Ёлка"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 Маршак "Тихая сказка"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https://resh.edu.ru/</w:t>
              </w:r>
            </w:hyperlink>
          </w:p>
        </w:tc>
      </w:tr>
      <w:tr>
        <w:trPr>
          <w:trHeight w:val="22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https://resh.edu.ru/</w:t>
              </w:r>
            </w:hyperlink>
          </w:p>
        </w:tc>
      </w:tr>
      <w:tr>
        <w:trPr>
          <w:trHeight w:val="244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https://resh.edu.ru/</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Произведение по выбору, например, В.В. Бианки "Лесной Колобок - Колючий бок"</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В. Д. Берестов. «Читалочка». Е. И. Чарушин. «Как мальчик Женя научился говорить букву «р»</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«Наше Отечество» К. Д. Ушинского. Повторение изученного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и анализ статьи В. Н. Крупина «Первоучители словенские». «Первый букварь» В. Н. Крупина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https://resh.edu.ru/</w:t>
              </w:r>
            </w:hyperlink>
          </w:p>
        </w:tc>
      </w:tr>
      <w:tr>
        <w:trPr>
          <w:trHeight w:val="312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https://resh.edu.ru/</w:t>
              </w:r>
            </w:hyperlink>
          </w:p>
        </w:tc>
      </w:tr>
      <w:tr>
        <w:trPr>
          <w:trHeight w:val="244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https://resh.edu.ru/</w:t>
              </w:r>
            </w:hyperlink>
          </w:p>
        </w:tc>
      </w:tr>
      <w:tr>
        <w:trPr>
          <w:trHeight w:val="297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https://resh.edu.ru/</w:t>
              </w:r>
            </w:hyperlink>
          </w:p>
        </w:tc>
      </w:tr>
      <w:tr>
        <w:trPr>
          <w:trHeight w:val="297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https://resh.edu.ru/</w:t>
              </w:r>
            </w:hyperlink>
          </w:p>
        </w:tc>
      </w:tr>
      <w:tr>
        <w:trPr>
          <w:trHeight w:val="297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М.М. Пришвина "Предмайское утро", "Глоток молока"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С.В. Михалкова "Котята"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https://resh.edu.ru/</w:t>
              </w:r>
            </w:hyperlink>
          </w:p>
        </w:tc>
      </w:tr>
      <w:tr>
        <w:trPr>
          <w:trHeight w:val="297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текста Б.В. Заходера "Два и три"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В.Д. Берестова "Пёсья песня", "Прощание с другом"</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произведений про Азбуку</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сказки И.П. Токмаковой "Аля, Кляксич и буква «А»"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https://resh.edu.ru/</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https://resh.edu.ru/</w:t>
              </w:r>
            </w:hyperlink>
          </w:p>
        </w:tc>
      </w:tr>
      <w:tr>
        <w:trPr>
          <w:trHeight w:val="351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https://resh.edu.ru/</w:t>
              </w:r>
            </w:hyperlink>
          </w:p>
        </w:tc>
      </w:tr>
      <w:tr>
        <w:trPr>
          <w:trHeight w:val="118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буквах. Русский алфавит</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https://resh.edu.ru/</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Определение темы произведения: о животных. На примере произведений Е.И. Чарушина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https://resh.edu.ru/</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о животных Н.И. Сладкова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22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https://resh.edu.ru/</w:t>
              </w:r>
            </w:hyperlink>
          </w:p>
        </w:tc>
      </w:tr>
      <w:tr>
        <w:trPr>
          <w:trHeight w:val="351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https://resh.edu.ru/</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https://resh.edu.ru/</w:t>
              </w:r>
            </w:hyperlink>
          </w:p>
        </w:tc>
      </w:tr>
      <w:tr>
        <w:trPr>
          <w:trHeight w:val="28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https://resh.edu.ru/</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https://resh.edu.ru/</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https://resh.edu.ru/</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https://resh.edu.ru/</w:t>
              </w:r>
            </w:hyperlink>
          </w:p>
        </w:tc>
      </w:tr>
      <w:tr>
        <w:trPr>
          <w:trHeight w:val="22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https://resh.edu.ru/</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https://resh.edu.ru/</w:t>
              </w:r>
            </w:hyperlink>
          </w:p>
        </w:tc>
      </w:tr>
      <w:tr>
        <w:trPr>
          <w:trHeight w:val="271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https://resh.edu.ru/</w:t>
              </w:r>
            </w:hyperlink>
          </w:p>
        </w:tc>
      </w:tr>
      <w:tr>
        <w:trPr>
          <w:trHeight w:val="25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https://resh.edu.ru/</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https://resh.edu.ru/</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https://resh.edu.ru/</w:t>
              </w:r>
            </w:hyperlink>
          </w:p>
        </w:tc>
      </w:tr>
      <w:tr>
        <w:trPr>
          <w:trHeight w:val="297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https://resh.edu.ru/</w:t>
              </w:r>
            </w:hyperlink>
          </w:p>
        </w:tc>
      </w:tr>
      <w:tr>
        <w:trPr>
          <w:trHeight w:val="271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https://resh.edu.ru/</w:t>
              </w:r>
            </w:hyperlink>
          </w:p>
        </w:tc>
      </w:tr>
      <w:tr>
        <w:trPr>
          <w:trHeight w:val="351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https://resh.edu.ru/</w:t>
              </w:r>
            </w:hyperlink>
          </w:p>
        </w:tc>
      </w:tr>
      <w:tr>
        <w:trPr>
          <w:trHeight w:val="244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https://resh.edu.ru/</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https://resh.edu.ru/</w:t>
              </w:r>
            </w:hyperlink>
          </w:p>
        </w:tc>
      </w:tr>
      <w:tr>
        <w:trPr>
          <w:trHeight w:val="244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https://resh.edu.ru/</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https://resh.edu.ru/</w:t>
              </w:r>
            </w:hyperlink>
          </w:p>
        </w:tc>
      </w:tr>
      <w:tr>
        <w:trPr>
          <w:trHeight w:val="29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https://resh.edu.ru/</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https://resh.edu.ru/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2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1151"/>
        <w:gridCol w:w="3040"/>
        <w:gridCol w:w="2139"/>
        <w:gridCol w:w="3291"/>
        <w:gridCol w:w="3932"/>
        <w:gridCol w:w="41"/>
      </w:tblGrid>
      <w:tr>
        <w:trPr>
          <w:trHeight w:val="300" w:hRule="atLeast"/>
          <w:trHeight w:val="144" w:hRule="atLeast"/>
        </w:trPr>
        <w:tc>
          <w:tcPr>
            <w:tcW w:w="8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7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97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p>
        </w:tc>
      </w:tr>
      <w:tr>
        <w:trPr>
          <w:trHeight w:val="28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351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97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405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3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97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8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306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71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6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2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5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4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2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71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p>
        </w:tc>
      </w:tr>
      <w:tr>
        <w:trPr>
          <w:trHeight w:val="26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2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97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238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3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1161"/>
        <w:gridCol w:w="2960"/>
        <w:gridCol w:w="2160"/>
        <w:gridCol w:w="3316"/>
        <w:gridCol w:w="3956"/>
        <w:gridCol w:w="41"/>
      </w:tblGrid>
      <w:tr>
        <w:trPr>
          <w:trHeight w:val="300" w:hRule="atLeast"/>
          <w:trHeight w:val="144" w:hRule="atLeast"/>
        </w:trPr>
        <w:tc>
          <w:tcPr>
            <w:tcW w:w="8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https://m.edsoo.ru/f29f5142</w:t>
              </w:r>
            </w:hyperlink>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https://m.edsoo.ru/8bc4aa16</w:t>
              </w:r>
            </w:hyperlink>
          </w:p>
        </w:tc>
      </w:tr>
      <w:tr>
        <w:trPr>
          <w:trHeight w:val="32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https://m.edsoo.ru/8bc4af70</w:t>
              </w:r>
            </w:hyperlink>
          </w:p>
        </w:tc>
      </w:tr>
      <w:tr>
        <w:trPr>
          <w:trHeight w:val="27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https://m.edsoo.ru/8bc4ae44</w:t>
              </w:r>
            </w:hyperlink>
          </w:p>
        </w:tc>
      </w:tr>
      <w:tr>
        <w:trPr>
          <w:trHeight w:val="21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https://m.edsoo.ru/8bc4b10a</w:t>
              </w:r>
            </w:hyperlink>
          </w:p>
        </w:tc>
      </w:tr>
      <w:tr>
        <w:trPr>
          <w:trHeight w:val="55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175">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https://m.edsoo.ru/8bc4a4f8</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https://m.edsoo.ru/8bc4b542</w:t>
              </w:r>
            </w:hyperlink>
          </w:p>
        </w:tc>
      </w:tr>
      <w:tr>
        <w:trPr>
          <w:trHeight w:val="28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https://m.edsoo.ru/8bc4e0f8</w:t>
              </w:r>
            </w:hyperlink>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https://m.edsoo.ru/8bc4d676</w:t>
              </w:r>
            </w:hyperlink>
          </w:p>
        </w:tc>
      </w:tr>
      <w:tr>
        <w:trPr>
          <w:trHeight w:val="21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https://m.edsoo.ru/8bc4d554</w:t>
              </w:r>
            </w:hyperlink>
          </w:p>
        </w:tc>
      </w:tr>
      <w:tr>
        <w:trPr>
          <w:trHeight w:val="27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https://m.edsoo.ru/8bc4c5c8</w:t>
              </w:r>
            </w:hyperlink>
          </w:p>
        </w:tc>
      </w:tr>
      <w:tr>
        <w:trPr>
          <w:trHeight w:val="238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https://m.edsoo.ru/8bc4cd98</w:t>
              </w:r>
            </w:hyperlink>
          </w:p>
        </w:tc>
      </w:tr>
      <w:tr>
        <w:trPr>
          <w:trHeight w:val="22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https://m.edsoo.ru/8bc4e35a</w:t>
              </w:r>
            </w:hyperlink>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https://m.edsoo.ru/8bc4eecc</w:t>
              </w:r>
            </w:hyperlink>
          </w:p>
        </w:tc>
      </w:tr>
      <w:tr>
        <w:trPr>
          <w:trHeight w:val="17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https://m.edsoo.ru/8bc4ff70</w:t>
              </w:r>
            </w:hyperlink>
          </w:p>
        </w:tc>
      </w:tr>
      <w:tr>
        <w:trPr>
          <w:trHeight w:val="22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225">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https://m.edsoo.ru/8bc5072c</w:t>
              </w:r>
            </w:hyperlink>
          </w:p>
        </w:tc>
      </w:tr>
      <w:tr>
        <w:trPr>
          <w:trHeight w:val="27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https://m.edsoo.ru/8bc478de</w:t>
              </w:r>
            </w:hyperlink>
          </w:p>
        </w:tc>
      </w:tr>
      <w:tr>
        <w:trPr>
          <w:trHeight w:val="3450"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https://m.edsoo.ru/8bc5347c</w:t>
              </w:r>
            </w:hyperlink>
          </w:p>
        </w:tc>
      </w:tr>
      <w:tr>
        <w:trPr>
          <w:trHeight w:val="178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https://m.edsoo.ru/8bc523ba</w:t>
              </w:r>
            </w:hyperlink>
          </w:p>
        </w:tc>
      </w:tr>
      <w:tr>
        <w:trPr>
          <w:trHeight w:val="19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https://m.edsoo.ru/8bc518de</w:t>
              </w:r>
            </w:hyperlink>
          </w:p>
        </w:tc>
      </w:tr>
      <w:tr>
        <w:trPr>
          <w:trHeight w:val="25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9" w:type="dxa"/>
            <w:tcBorders/>
            <w:tcMar>
              <w:top w:w="50" w:type="dxa"/>
              <w:left w:w="100" w:type="dxa"/>
            </w:tcMar>
            <w:vAlign w:val="center"/>
          </w:tcPr>
          <w:p>
            <w:pPr>
              <w:spacing w:before="0" w:after="0"/>
              <w:ind w:left="135"/>
              <w:jc w:val="left"/>
            </w:pPr>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https://m.edsoo.ru/8bc51c12</w:t>
              </w:r>
            </w:hyperlink>
          </w:p>
        </w:tc>
      </w:tr>
      <w:tr>
        <w:trPr>
          <w:trHeight w:val="3240"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https://m.edsoo.ru/8bc51294</w:t>
              </w:r>
            </w:hyperlink>
          </w:p>
        </w:tc>
      </w:tr>
      <w:tr>
        <w:trPr>
          <w:trHeight w:val="211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https://m.edsoo.ru/f29f3a5e</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https://m.edsoo.ru/8bc5434a</w:t>
              </w:r>
            </w:hyperlink>
          </w:p>
        </w:tc>
      </w:tr>
      <w:tr>
        <w:trPr>
          <w:trHeight w:val="28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https://m.edsoo.ru/8bc541a6</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https://m.edsoo.ru/f29f3928</w:t>
              </w:r>
            </w:hyperlink>
          </w:p>
        </w:tc>
      </w:tr>
      <w:tr>
        <w:trPr>
          <w:trHeight w:val="19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https://m.edsoo.ru/f29f430a</w:t>
              </w:r>
            </w:hyperlink>
          </w:p>
        </w:tc>
      </w:tr>
      <w:tr>
        <w:trPr>
          <w:trHeight w:val="109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https://m.edsoo.ru/f29f488c</w:t>
              </w:r>
            </w:hyperlink>
          </w:p>
        </w:tc>
      </w:tr>
      <w:tr>
        <w:trPr>
          <w:trHeight w:val="22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https://m.edsoo.ru/f29f4774</w:t>
              </w:r>
            </w:hyperlink>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9" w:type="dxa"/>
            <w:tcBorders/>
            <w:tcMar>
              <w:top w:w="50" w:type="dxa"/>
              <w:left w:w="100" w:type="dxa"/>
            </w:tcMar>
            <w:vAlign w:val="center"/>
          </w:tcPr>
          <w:p>
            <w:pPr>
              <w:spacing w:before="0" w:after="0"/>
              <w:ind w:left="135"/>
              <w:jc w:val="left"/>
            </w:pPr>
          </w:p>
        </w:tc>
      </w:tr>
      <w:tr>
        <w:trPr>
          <w:trHeight w:val="190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217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136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9" w:type="dxa"/>
            <w:tcBorders/>
            <w:tcMar>
              <w:top w:w="50" w:type="dxa"/>
              <w:left w:w="100" w:type="dxa"/>
            </w:tcMar>
            <w:vAlign w:val="center"/>
          </w:tcPr>
          <w:p>
            <w:pPr>
              <w:spacing w:before="0" w:after="0"/>
              <w:ind w:left="135"/>
              <w:jc w:val="left"/>
            </w:pPr>
          </w:p>
        </w:tc>
      </w:tr>
      <w:tr>
        <w:trPr>
          <w:trHeight w:val="2385" w:hRule="atLeast"/>
          <w:trHeight w:val="144" w:hRule="atLeast"/>
        </w:trPr>
        <w:tc>
          <w:tcPr>
            <w:tcW w:w="8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15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1" w:type="dxa"/>
            <w:tcBorders/>
            <w:tcMar>
              <w:top w:w="50" w:type="dxa"/>
              <w:left w:w="100" w:type="dxa"/>
            </w:tcMar>
            <w:vAlign w:val="center"/>
          </w:tcPr>
          <w:p>
            <w:pPr>
              <w:spacing w:before="0" w:after="0" w:line="276"/>
              <w:ind w:left="135"/>
              <w:jc w:val="center"/>
            </w:pPr>
          </w:p>
        </w:tc>
        <w:tc>
          <w:tcPr>
            <w:tcW w:w="276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165"/>
        <w:gridCol w:w="2931"/>
        <w:gridCol w:w="2167"/>
        <w:gridCol w:w="3325"/>
        <w:gridCol w:w="3965"/>
        <w:gridCol w:w="41"/>
      </w:tblGrid>
      <w:tr>
        <w:trPr>
          <w:trHeight w:val="300" w:hRule="atLeast"/>
          <w:trHeight w:val="144" w:hRule="atLeast"/>
        </w:trPr>
        <w:tc>
          <w:tcPr>
            <w:tcW w:w="8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2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https://m.edsoo.ru/f29f6952</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292">
              <w:r>
                <w:rPr>
                  <w:rFonts w:ascii="Times New Roman" w:hAnsi="Times New Roman"/>
                  <w:b w:val="false"/>
                  <w:i w:val="false"/>
                  <w:color w:val="0000ff"/>
                  <w:sz w:val="22"/>
                  <w:u w:val="single"/>
                </w:rPr>
                <w:t>https://m.edsoo.ru/f29f70aa</w:t>
              </w:r>
            </w:hyperlink>
          </w:p>
        </w:tc>
      </w:tr>
      <w:tr>
        <w:trPr>
          <w:trHeight w:val="268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297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https://m.edsoo.ru/f29f62e0</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297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https://m.edsoo.ru/f29f6c04</w:t>
              </w:r>
            </w:hyperlink>
          </w:p>
        </w:tc>
      </w:tr>
      <w:tr>
        <w:trPr>
          <w:trHeight w:val="211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https://m.edsoo.ru/f2a0bdc0</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https://m.edsoo.ru/f29f7ba4</w:t>
              </w:r>
            </w:hyperlink>
          </w:p>
        </w:tc>
      </w:tr>
      <w:tr>
        <w:trPr>
          <w:trHeight w:val="345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https://m.edsoo.ru/f29f9710</w:t>
              </w:r>
            </w:hyperlink>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https://m.edsoo.ru/f29fa7a0</w:t>
              </w:r>
            </w:hyperlink>
          </w:p>
        </w:tc>
      </w:tr>
      <w:tr>
        <w:trPr>
          <w:trHeight w:val="345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https://m.edsoo.ru/f29fac6e</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https://m.edsoo.ru/f29fdcc0</w:t>
              </w:r>
            </w:hyperlink>
          </w:p>
        </w:tc>
      </w:tr>
      <w:tr>
        <w:trPr>
          <w:trHeight w:val="118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https://m.edsoo.ru/f29fa002</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https://m.edsoo.ru/f29faec6</w:t>
              </w:r>
            </w:hyperlink>
          </w:p>
        </w:tc>
      </w:tr>
      <w:tr>
        <w:trPr>
          <w:trHeight w:val="28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https://m.edsoo.ru/f29fb556</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178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8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75" w:type="dxa"/>
            <w:tcBorders/>
            <w:tcMar>
              <w:top w:w="50" w:type="dxa"/>
              <w:left w:w="100" w:type="dxa"/>
            </w:tcMar>
            <w:vAlign w:val="center"/>
          </w:tcPr>
          <w:p>
            <w:pPr>
              <w:spacing w:before="0" w:after="0"/>
              <w:ind w:left="135"/>
              <w:jc w:val="left"/>
            </w:pPr>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https://m.edsoo.ru/f29fef08</w:t>
              </w:r>
            </w:hyperlink>
          </w:p>
        </w:tc>
      </w:tr>
      <w:tr>
        <w:trPr>
          <w:trHeight w:val="17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https://m.edsoo.ru/f2a08300</w:t>
              </w:r>
            </w:hyperlink>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https://m.edsoo.ru/f29feb52</w:t>
              </w:r>
            </w:hyperlink>
          </w:p>
        </w:tc>
      </w:tr>
      <w:tr>
        <w:trPr>
          <w:trHeight w:val="29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https://m.edsoo.ru/f29fede6</w:t>
              </w:r>
            </w:hyperlink>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https://m.edsoo.ru/f29fba1a</w:t>
              </w:r>
            </w:hyperlink>
          </w:p>
        </w:tc>
      </w:tr>
      <w:tr>
        <w:trPr>
          <w:trHeight w:val="318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https://m.edsoo.ru/f29fd31a</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https://m.edsoo.ru/f29fc1b8</w:t>
              </w:r>
            </w:hyperlink>
          </w:p>
        </w:tc>
      </w:tr>
      <w:tr>
        <w:trPr>
          <w:trHeight w:val="178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https://m.edsoo.ru/f29fc0aa</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https://m.edsoo.ru/f29fcd02</w:t>
              </w:r>
            </w:hyperlink>
          </w:p>
        </w:tc>
      </w:tr>
      <w:tr>
        <w:trPr>
          <w:trHeight w:val="28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75" w:type="dxa"/>
            <w:tcBorders/>
            <w:tcMar>
              <w:top w:w="50" w:type="dxa"/>
              <w:left w:w="100" w:type="dxa"/>
            </w:tcMar>
            <w:vAlign w:val="center"/>
          </w:tcPr>
          <w:p>
            <w:pPr>
              <w:spacing w:before="0" w:after="0"/>
              <w:ind w:left="135"/>
              <w:jc w:val="left"/>
            </w:pPr>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https://m.edsoo.ru/f2a0c45a</w:t>
              </w:r>
            </w:hyperlink>
          </w:p>
        </w:tc>
      </w:tr>
      <w:tr>
        <w:trPr>
          <w:trHeight w:val="28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https://m.edsoo.ru/f29f55de</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https://m.edsoo.ru/f29f61c8</w:t>
              </w:r>
            </w:hyperlink>
          </w:p>
        </w:tc>
      </w:tr>
      <w:tr>
        <w:trPr>
          <w:trHeight w:val="20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https://m.edsoo.ru/f29f9300</w:t>
              </w:r>
            </w:hyperlink>
          </w:p>
        </w:tc>
      </w:tr>
      <w:tr>
        <w:trPr>
          <w:trHeight w:val="151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https://m.edsoo.ru/f2a09372</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https://m.edsoo.ru/f2a09674</w:t>
              </w:r>
            </w:hyperlink>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https://m.edsoo.ru/f2a0b348</w:t>
              </w:r>
            </w:hyperlink>
          </w:p>
        </w:tc>
      </w:tr>
      <w:tr>
        <w:trPr>
          <w:trHeight w:val="3060"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15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27" w:type="dxa"/>
            <w:tcBorders/>
            <w:tcMar>
              <w:top w:w="50" w:type="dxa"/>
              <w:left w:w="100" w:type="dxa"/>
            </w:tcMar>
            <w:vAlign w:val="center"/>
          </w:tcPr>
          <w:p>
            <w:pPr>
              <w:spacing w:before="0" w:after="0" w:line="276"/>
              <w:ind w:left="135"/>
              <w:jc w:val="center"/>
            </w:pPr>
          </w:p>
        </w:tc>
        <w:tc>
          <w:tcPr>
            <w:tcW w:w="27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32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137879" w:id="97"/>
    <w:p>
      <w:pPr>
        <w:sectPr>
          <w:pgSz w:w="16383" w:h="11906" w:orient="landscape"/>
        </w:sectPr>
      </w:pPr>
    </w:p>
    <w:bookmarkEnd w:id="97"/>
    <w:bookmarkEnd w:id="96"/>
    <w:bookmarkStart w:name="block-14137878"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8cabfe5-5c2d-474f-8f51-6f2eb647c0e5" w:id="99"/>
      <w:r>
        <w:rPr>
          <w:rFonts w:ascii="Times New Roman" w:hAnsi="Times New Roman"/>
          <w:b w:val="false"/>
          <w:i w:val="false"/>
          <w:color w:val="000000"/>
          <w:sz w:val="28"/>
        </w:rPr>
        <w:t>Климанова Л.Ф., Горецкий В.Г., Голованова М.В. и другие, Литературное чтение (в 2 частях).</w:t>
      </w:r>
      <w:bookmarkEnd w:id="99"/>
      <w:r>
        <w:rPr>
          <w:sz w:val="28"/>
        </w:rPr>
        <w:br/>
      </w:r>
      <w:r>
        <w:rPr>
          <w:sz w:val="28"/>
        </w:rPr>
        <w:br/>
      </w:r>
      <w:bookmarkStart w:name="e8cabfe5-5c2d-474f-8f51-6f2eb647c0e5" w:id="100"/>
      <w:r>
        <w:rPr>
          <w:rFonts w:ascii="Times New Roman" w:hAnsi="Times New Roman"/>
          <w:b w:val="false"/>
          <w:i w:val="false"/>
          <w:color w:val="000000"/>
          <w:sz w:val="28"/>
        </w:rPr>
        <w:t xml:space="preserve"> Учебник. 1класс. Акционерное общество «Издательство «Просвещение»; </w:t>
      </w:r>
      <w:bookmarkEnd w:id="100"/>
      <w:r>
        <w:rPr>
          <w:sz w:val="28"/>
        </w:rPr>
        <w:br/>
      </w:r>
      <w:r>
        <w:rPr>
          <w:sz w:val="28"/>
        </w:rPr>
        <w:br/>
      </w:r>
      <w:bookmarkStart w:name="e8cabfe5-5c2d-474f-8f51-6f2eb647c0e5" w:id="101"/>
      <w:r>
        <w:rPr>
          <w:rFonts w:ascii="Times New Roman" w:hAnsi="Times New Roman"/>
          <w:b w:val="false"/>
          <w:i w:val="false"/>
          <w:color w:val="000000"/>
          <w:sz w:val="28"/>
        </w:rPr>
        <w:t xml:space="preserve"> 2 КЛАСС</w:t>
      </w:r>
      <w:bookmarkEnd w:id="101"/>
      <w:r>
        <w:rPr>
          <w:sz w:val="28"/>
        </w:rPr>
        <w:br/>
      </w:r>
      <w:bookmarkStart w:name="e8cabfe5-5c2d-474f-8f51-6f2eb647c0e5" w:id="102"/>
      <w:r>
        <w:rPr>
          <w:rFonts w:ascii="Times New Roman" w:hAnsi="Times New Roman"/>
          <w:b w:val="false"/>
          <w:i w:val="false"/>
          <w:color w:val="000000"/>
          <w:sz w:val="28"/>
        </w:rPr>
        <w:t xml:space="preserve"> Климанова Л.Ф., Горецкий В.Г., Голованова М.В. и другие, Литературное чтение (в 2 частях).</w:t>
      </w:r>
      <w:bookmarkEnd w:id="102"/>
      <w:r>
        <w:rPr>
          <w:sz w:val="28"/>
        </w:rPr>
        <w:br/>
      </w:r>
      <w:r>
        <w:rPr>
          <w:sz w:val="28"/>
        </w:rPr>
        <w:br/>
      </w:r>
      <w:bookmarkStart w:name="e8cabfe5-5c2d-474f-8f51-6f2eb647c0e5" w:id="103"/>
      <w:r>
        <w:rPr>
          <w:rFonts w:ascii="Times New Roman" w:hAnsi="Times New Roman"/>
          <w:b w:val="false"/>
          <w:i w:val="false"/>
          <w:color w:val="000000"/>
          <w:sz w:val="28"/>
        </w:rPr>
        <w:t xml:space="preserve"> Учебник. 2 класс. Акционерное общество «Издательство «Просвещение» ;</w:t>
      </w:r>
      <w:bookmarkEnd w:id="103"/>
      <w:r>
        <w:rPr>
          <w:sz w:val="28"/>
        </w:rPr>
        <w:br/>
      </w:r>
      <w:r>
        <w:rPr>
          <w:sz w:val="28"/>
        </w:rPr>
        <w:br/>
      </w:r>
      <w:bookmarkStart w:name="e8cabfe5-5c2d-474f-8f51-6f2eb647c0e5" w:id="104"/>
      <w:r>
        <w:rPr>
          <w:rFonts w:ascii="Times New Roman" w:hAnsi="Times New Roman"/>
          <w:b w:val="false"/>
          <w:i w:val="false"/>
          <w:color w:val="000000"/>
          <w:sz w:val="28"/>
        </w:rPr>
        <w:t xml:space="preserve"> 3 КЛАСС</w:t>
      </w:r>
      <w:bookmarkEnd w:id="104"/>
      <w:r>
        <w:rPr>
          <w:sz w:val="28"/>
        </w:rPr>
        <w:br/>
      </w:r>
      <w:bookmarkStart w:name="e8cabfe5-5c2d-474f-8f51-6f2eb647c0e5" w:id="105"/>
      <w:r>
        <w:rPr>
          <w:rFonts w:ascii="Times New Roman" w:hAnsi="Times New Roman"/>
          <w:b w:val="false"/>
          <w:i w:val="false"/>
          <w:color w:val="000000"/>
          <w:sz w:val="28"/>
        </w:rPr>
        <w:t xml:space="preserve"> Климанова Л.Ф., Горецкий В.Г., Голованова М.В. и другие, Литературное чтение (в 2 частях).</w:t>
      </w:r>
      <w:bookmarkEnd w:id="105"/>
      <w:r>
        <w:rPr>
          <w:sz w:val="28"/>
        </w:rPr>
        <w:br/>
      </w:r>
      <w:r>
        <w:rPr>
          <w:sz w:val="28"/>
        </w:rPr>
        <w:br/>
      </w:r>
      <w:bookmarkStart w:name="e8cabfe5-5c2d-474f-8f51-6f2eb647c0e5" w:id="106"/>
      <w:r>
        <w:rPr>
          <w:rFonts w:ascii="Times New Roman" w:hAnsi="Times New Roman"/>
          <w:b w:val="false"/>
          <w:i w:val="false"/>
          <w:color w:val="000000"/>
          <w:sz w:val="28"/>
        </w:rPr>
        <w:t xml:space="preserve"> Учебник. 3 класс. Акционерное общество «Издательство «Просвещение» ;</w:t>
      </w:r>
      <w:bookmarkEnd w:id="106"/>
      <w:r>
        <w:rPr>
          <w:sz w:val="28"/>
        </w:rPr>
        <w:br/>
      </w:r>
      <w:r>
        <w:rPr>
          <w:sz w:val="28"/>
        </w:rPr>
        <w:br/>
      </w:r>
      <w:bookmarkStart w:name="e8cabfe5-5c2d-474f-8f51-6f2eb647c0e5" w:id="107"/>
      <w:r>
        <w:rPr>
          <w:rFonts w:ascii="Times New Roman" w:hAnsi="Times New Roman"/>
          <w:b w:val="false"/>
          <w:i w:val="false"/>
          <w:color w:val="000000"/>
          <w:sz w:val="28"/>
        </w:rPr>
        <w:t xml:space="preserve"> 4 КЛАСС</w:t>
      </w:r>
      <w:bookmarkEnd w:id="107"/>
      <w:r>
        <w:rPr>
          <w:sz w:val="28"/>
        </w:rPr>
        <w:br/>
      </w:r>
      <w:bookmarkStart w:name="e8cabfe5-5c2d-474f-8f51-6f2eb647c0e5" w:id="108"/>
      <w:r>
        <w:rPr>
          <w:rFonts w:ascii="Times New Roman" w:hAnsi="Times New Roman"/>
          <w:b w:val="false"/>
          <w:i w:val="false"/>
          <w:color w:val="000000"/>
          <w:sz w:val="28"/>
        </w:rPr>
        <w:t xml:space="preserve"> Климанова Л.Ф., Горецкий В.Г., Голованова М.В. и другие, Литературное чтение (в 2 частях).</w:t>
      </w:r>
      <w:bookmarkEnd w:id="108"/>
      <w:r>
        <w:rPr>
          <w:sz w:val="28"/>
        </w:rPr>
        <w:br/>
      </w:r>
      <w:r>
        <w:rPr>
          <w:sz w:val="28"/>
        </w:rPr>
        <w:br/>
      </w:r>
      <w:bookmarkStart w:name="e8cabfe5-5c2d-474f-8f51-6f2eb647c0e5" w:id="109"/>
      <w:r>
        <w:rPr>
          <w:rFonts w:ascii="Times New Roman" w:hAnsi="Times New Roman"/>
          <w:b w:val="false"/>
          <w:i w:val="false"/>
          <w:color w:val="000000"/>
          <w:sz w:val="28"/>
        </w:rPr>
        <w:t xml:space="preserve"> Учебник. 4 класс. Акционерное общество «Издательство «Просвещение» ; </w:t>
      </w:r>
      <w:bookmarkEnd w:id="109"/>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455677a-27ca-4068-ae57-28f9d9f99a29" w:id="110"/>
      <w:r>
        <w:rPr>
          <w:rFonts w:ascii="Times New Roman" w:hAnsi="Times New Roman"/>
          <w:b w:val="false"/>
          <w:i w:val="false"/>
          <w:color w:val="000000"/>
          <w:sz w:val="28"/>
        </w:rPr>
        <w:t>Поурочное планирование по курсу "Литературное чтение"</w:t>
      </w:r>
      <w:bookmarkEnd w:id="11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11"/>
      <w:r>
        <w:rPr>
          <w:rFonts w:ascii="Times New Roman" w:hAnsi="Times New Roman"/>
          <w:b w:val="false"/>
          <w:i w:val="false"/>
          <w:color w:val="000000"/>
          <w:sz w:val="28"/>
        </w:rPr>
        <w:t>https://resh.edu.ru/subject/32/1/</w:t>
      </w:r>
      <w:bookmarkEnd w:id="111"/>
      <w:r>
        <w:rPr>
          <w:sz w:val="28"/>
        </w:rPr>
        <w:br/>
      </w:r>
      <w:bookmarkStart w:name="ead47bee-61c2-4353-b0fd-07c1eef54e3f" w:id="112"/>
      <w:r>
        <w:rPr>
          <w:rFonts w:ascii="Times New Roman" w:hAnsi="Times New Roman"/>
          <w:b w:val="false"/>
          <w:i w:val="false"/>
          <w:color w:val="000000"/>
          <w:sz w:val="28"/>
        </w:rPr>
        <w:t xml:space="preserve"> https://m.edsoo.ru/f2a0c9fa</w:t>
      </w:r>
      <w:bookmarkEnd w:id="112"/>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137878" w:id="113"/>
    <w:p>
      <w:pPr>
        <w:sectPr>
          <w:pgSz w:w="11906" w:h="16383" w:orient="portrait"/>
        </w:sectPr>
      </w:pPr>
    </w:p>
    <w:bookmarkEnd w:id="113"/>
    <w:bookmarkEnd w:id="9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 Type="http://schemas.openxmlformats.org/officeDocument/2006/relationships/hyperlink" Id="rId4"/>
    <Relationship TargetMode="External" Target="https://resh.edu.ru/" Type="http://schemas.openxmlformats.org/officeDocument/2006/relationships/hyperlink" Id="rId5"/>
    <Relationship TargetMode="External" Target="https://resh.edu.ru/" Type="http://schemas.openxmlformats.org/officeDocument/2006/relationships/hyperlink" Id="rId6"/>
    <Relationship TargetMode="External" Target="https://resh.edu.ru/" Type="http://schemas.openxmlformats.org/officeDocument/2006/relationships/hyperlink" Id="rId7"/>
    <Relationship TargetMode="External" Target="https://resh.edu.ru/" Type="http://schemas.openxmlformats.org/officeDocument/2006/relationships/hyperlink" Id="rId8"/>
    <Relationship TargetMode="External" Target="https://resh.edu.ru/" Type="http://schemas.openxmlformats.org/officeDocument/2006/relationships/hyperlink" Id="rId9"/>
    <Relationship TargetMode="External" Target="https://resh.edu.ru/" Type="http://schemas.openxmlformats.org/officeDocument/2006/relationships/hyperlink" Id="rId10"/>
    <Relationship TargetMode="External" Target="https://resh.edu.ru/" Type="http://schemas.openxmlformats.org/officeDocument/2006/relationships/hyperlink" Id="rId11"/>
    <Relationship TargetMode="External" Target="https://resh.edu.ru/" Type="http://schemas.openxmlformats.org/officeDocument/2006/relationships/hyperlink" Id="rId12"/>
    <Relationship TargetMode="External" Target="https://resh.edu.ru/" Type="http://schemas.openxmlformats.org/officeDocument/2006/relationships/hyperlink" Id="rId13"/>
    <Relationship TargetMode="External" Target="https://resh.edu.ru/" Type="http://schemas.openxmlformats.org/officeDocument/2006/relationships/hyperlink" Id="rId14"/>
    <Relationship TargetMode="External" Target="https://resh.edu.ru/" Type="http://schemas.openxmlformats.org/officeDocument/2006/relationships/hyperlink" Id="rId15"/>
    <Relationship TargetMode="External" Target="https://resh.edu.ru/" Type="http://schemas.openxmlformats.org/officeDocument/2006/relationships/hyperlink" Id="rId16"/>
    <Relationship TargetMode="External" Target="https://resh.edu.ru/" Type="http://schemas.openxmlformats.org/officeDocument/2006/relationships/hyperlink" Id="rId17"/>
    <Relationship TargetMode="External" Target="https://resh.edu.ru/" Type="http://schemas.openxmlformats.org/officeDocument/2006/relationships/hyperlink" Id="rId18"/>
    <Relationship TargetMode="External" Target="https://resh.edu.ru/" Type="http://schemas.openxmlformats.org/officeDocument/2006/relationships/hyperlink" Id="rId19"/>
    <Relationship TargetMode="External" Target="https://resh.edu.ru/" Type="http://schemas.openxmlformats.org/officeDocument/2006/relationships/hyperlink" Id="rId20"/>
    <Relationship TargetMode="External" Target="https://resh.edu.ru/" Type="http://schemas.openxmlformats.org/officeDocument/2006/relationships/hyperlink" Id="rId21"/>
    <Relationship TargetMode="External" Target="https://resh.edu.ru/" Type="http://schemas.openxmlformats.org/officeDocument/2006/relationships/hyperlink" Id="rId22"/>
    <Relationship TargetMode="External" Target="https://resh.edu.ru/" Type="http://schemas.openxmlformats.org/officeDocument/2006/relationships/hyperlink" Id="rId23"/>
    <Relationship TargetMode="External" Target="https://resh.edu.ru/" Type="http://schemas.openxmlformats.org/officeDocument/2006/relationships/hyperlink" Id="rId24"/>
    <Relationship TargetMode="External" Target="https://resh.edu.ru/" Type="http://schemas.openxmlformats.org/officeDocument/2006/relationships/hyperlink" Id="rId25"/>
    <Relationship TargetMode="External" Target="https://m.edsoo.ru/7f411a40" Type="http://schemas.openxmlformats.org/officeDocument/2006/relationships/hyperlink" Id="rId26"/>
    <Relationship TargetMode="External" Target="https://m.edsoo.ru/7f411a40" Type="http://schemas.openxmlformats.org/officeDocument/2006/relationships/hyperlink" Id="rId27"/>
    <Relationship TargetMode="External" Target="https://m.edsoo.ru/7f411a40" Type="http://schemas.openxmlformats.org/officeDocument/2006/relationships/hyperlink" Id="rId28"/>
    <Relationship TargetMode="External" Target="https://m.edsoo.ru/7f411a40" Type="http://schemas.openxmlformats.org/officeDocument/2006/relationships/hyperlink" Id="rId29"/>
    <Relationship TargetMode="External" Target="https://m.edsoo.ru/7f411a40" Type="http://schemas.openxmlformats.org/officeDocument/2006/relationships/hyperlink" Id="rId30"/>
    <Relationship TargetMode="External" Target="https://m.edsoo.ru/7f411a40" Type="http://schemas.openxmlformats.org/officeDocument/2006/relationships/hyperlink" Id="rId31"/>
    <Relationship TargetMode="External" Target="https://m.edsoo.ru/7f411a40" Type="http://schemas.openxmlformats.org/officeDocument/2006/relationships/hyperlink" Id="rId32"/>
    <Relationship TargetMode="External" Target="https://m.edsoo.ru/7f411a40" Type="http://schemas.openxmlformats.org/officeDocument/2006/relationships/hyperlink" Id="rId33"/>
    <Relationship TargetMode="External" Target="https://m.edsoo.ru/7f411a40" Type="http://schemas.openxmlformats.org/officeDocument/2006/relationships/hyperlink" Id="rId34"/>
    <Relationship TargetMode="External" Target="https://m.edsoo.ru/7f411a40" Type="http://schemas.openxmlformats.org/officeDocument/2006/relationships/hyperlink" Id="rId35"/>
    <Relationship TargetMode="External" Target="https://m.edsoo.ru/7f411a40" Type="http://schemas.openxmlformats.org/officeDocument/2006/relationships/hyperlink" Id="rId36"/>
    <Relationship TargetMode="External" Target="https://m.edsoo.ru/7f411a40" Type="http://schemas.openxmlformats.org/officeDocument/2006/relationships/hyperlink" Id="rId37"/>
    <Relationship TargetMode="External" Target="https://m.edsoo.ru/7f411a40" Type="http://schemas.openxmlformats.org/officeDocument/2006/relationships/hyperlink" Id="rId38"/>
    <Relationship TargetMode="External" Target="https://m.edsoo.ru/7f412cec" Type="http://schemas.openxmlformats.org/officeDocument/2006/relationships/hyperlink" Id="rId39"/>
    <Relationship TargetMode="External" Target="https://m.edsoo.ru/7f412cec" Type="http://schemas.openxmlformats.org/officeDocument/2006/relationships/hyperlink" Id="rId40"/>
    <Relationship TargetMode="External" Target="https://m.edsoo.ru/7f412cec" Type="http://schemas.openxmlformats.org/officeDocument/2006/relationships/hyperlink" Id="rId41"/>
    <Relationship TargetMode="External" Target="https://m.edsoo.ru/7f412cec" Type="http://schemas.openxmlformats.org/officeDocument/2006/relationships/hyperlink" Id="rId42"/>
    <Relationship TargetMode="External" Target="https://m.edsoo.ru/7f412cec" Type="http://schemas.openxmlformats.org/officeDocument/2006/relationships/hyperlink" Id="rId43"/>
    <Relationship TargetMode="External" Target="https://m.edsoo.ru/7f412cec" Type="http://schemas.openxmlformats.org/officeDocument/2006/relationships/hyperlink" Id="rId44"/>
    <Relationship TargetMode="External" Target="https://m.edsoo.ru/7f412cec" Type="http://schemas.openxmlformats.org/officeDocument/2006/relationships/hyperlink" Id="rId45"/>
    <Relationship TargetMode="External" Target="https://m.edsoo.ru/7f412cec" Type="http://schemas.openxmlformats.org/officeDocument/2006/relationships/hyperlink" Id="rId46"/>
    <Relationship TargetMode="External" Target="https://m.edsoo.ru/7f412cec" Type="http://schemas.openxmlformats.org/officeDocument/2006/relationships/hyperlink" Id="rId47"/>
    <Relationship TargetMode="External" Target="https://m.edsoo.ru/7f412cec" Type="http://schemas.openxmlformats.org/officeDocument/2006/relationships/hyperlink" Id="rId48"/>
    <Relationship TargetMode="External" Target="https://m.edsoo.ru/7f412cec" Type="http://schemas.openxmlformats.org/officeDocument/2006/relationships/hyperlink" Id="rId49"/>
    <Relationship TargetMode="External" Target="https://m.edsoo.ru/7f412cec" Type="http://schemas.openxmlformats.org/officeDocument/2006/relationships/hyperlink" Id="rId50"/>
    <Relationship TargetMode="External" Target="https://m.edsoo.ru/7f412cec" Type="http://schemas.openxmlformats.org/officeDocument/2006/relationships/hyperlink" Id="rId51"/>
    <Relationship TargetMode="External" Target="https://m.edsoo.ru/7f412cec" Type="http://schemas.openxmlformats.org/officeDocument/2006/relationships/hyperlink" Id="rId52"/>
    <Relationship TargetMode="External" Target="https://m.edsoo.ru/7f412cec" Type="http://schemas.openxmlformats.org/officeDocument/2006/relationships/hyperlink" Id="rId53"/>
    <Relationship TargetMode="External" Target="https://resh.edu.ru/" Type="http://schemas.openxmlformats.org/officeDocument/2006/relationships/hyperlink" Id="rId54"/>
    <Relationship TargetMode="External" Target="https://resh.edu.ru/" Type="http://schemas.openxmlformats.org/officeDocument/2006/relationships/hyperlink" Id="rId55"/>
    <Relationship TargetMode="External" Target="https://resh.edu.ru/" Type="http://schemas.openxmlformats.org/officeDocument/2006/relationships/hyperlink" Id="rId56"/>
    <Relationship TargetMode="External" Target="https://resh.edu.ru/" Type="http://schemas.openxmlformats.org/officeDocument/2006/relationships/hyperlink" Id="rId57"/>
    <Relationship TargetMode="External" Target="https://resh.edu.ru/" Type="http://schemas.openxmlformats.org/officeDocument/2006/relationships/hyperlink" Id="rId58"/>
    <Relationship TargetMode="External" Target="https://resh.edu.ru/" Type="http://schemas.openxmlformats.org/officeDocument/2006/relationships/hyperlink" Id="rId59"/>
    <Relationship TargetMode="External" Target="https://resh.edu.ru/" Type="http://schemas.openxmlformats.org/officeDocument/2006/relationships/hyperlink" Id="rId60"/>
    <Relationship TargetMode="External" Target="https://resh.edu.ru/" Type="http://schemas.openxmlformats.org/officeDocument/2006/relationships/hyperlink" Id="rId61"/>
    <Relationship TargetMode="External" Target="https://resh.edu.ru/" Type="http://schemas.openxmlformats.org/officeDocument/2006/relationships/hyperlink" Id="rId62"/>
    <Relationship TargetMode="External" Target="https://resh.edu.ru/" Type="http://schemas.openxmlformats.org/officeDocument/2006/relationships/hyperlink" Id="rId63"/>
    <Relationship TargetMode="External" Target="https://resh.edu.ru/" Type="http://schemas.openxmlformats.org/officeDocument/2006/relationships/hyperlink" Id="rId64"/>
    <Relationship TargetMode="External" Target="https://resh.edu.ru/" Type="http://schemas.openxmlformats.org/officeDocument/2006/relationships/hyperlink" Id="rId65"/>
    <Relationship TargetMode="External" Target="https://resh.edu.ru/" Type="http://schemas.openxmlformats.org/officeDocument/2006/relationships/hyperlink" Id="rId66"/>
    <Relationship TargetMode="External" Target="https://resh.edu.ru/" Type="http://schemas.openxmlformats.org/officeDocument/2006/relationships/hyperlink" Id="rId67"/>
    <Relationship TargetMode="External" Target="https://resh.edu.ru/" Type="http://schemas.openxmlformats.org/officeDocument/2006/relationships/hyperlink" Id="rId68"/>
    <Relationship TargetMode="External" Target="https://resh.edu.ru/" Type="http://schemas.openxmlformats.org/officeDocument/2006/relationships/hyperlink" Id="rId69"/>
    <Relationship TargetMode="External" Target="https://resh.edu.ru/" Type="http://schemas.openxmlformats.org/officeDocument/2006/relationships/hyperlink" Id="rId70"/>
    <Relationship TargetMode="External" Target="https://resh.edu.ru/" Type="http://schemas.openxmlformats.org/officeDocument/2006/relationships/hyperlink" Id="rId71"/>
    <Relationship TargetMode="External" Target="https://resh.edu.ru/" Type="http://schemas.openxmlformats.org/officeDocument/2006/relationships/hyperlink" Id="rId72"/>
    <Relationship TargetMode="External" Target="https://resh.edu.ru/" Type="http://schemas.openxmlformats.org/officeDocument/2006/relationships/hyperlink" Id="rId73"/>
    <Relationship TargetMode="External" Target="https://resh.edu.ru/" Type="http://schemas.openxmlformats.org/officeDocument/2006/relationships/hyperlink" Id="rId74"/>
    <Relationship TargetMode="External" Target="https://resh.edu.ru/" Type="http://schemas.openxmlformats.org/officeDocument/2006/relationships/hyperlink" Id="rId75"/>
    <Relationship TargetMode="External" Target="https://resh.edu.ru/" Type="http://schemas.openxmlformats.org/officeDocument/2006/relationships/hyperlink" Id="rId76"/>
    <Relationship TargetMode="External" Target="https://resh.edu.ru/" Type="http://schemas.openxmlformats.org/officeDocument/2006/relationships/hyperlink" Id="rId77"/>
    <Relationship TargetMode="External" Target="https://resh.edu.ru/" Type="http://schemas.openxmlformats.org/officeDocument/2006/relationships/hyperlink" Id="rId78"/>
    <Relationship TargetMode="External" Target="https://resh.edu.ru/" Type="http://schemas.openxmlformats.org/officeDocument/2006/relationships/hyperlink" Id="rId79"/>
    <Relationship TargetMode="External" Target="https://resh.edu.ru/" Type="http://schemas.openxmlformats.org/officeDocument/2006/relationships/hyperlink" Id="rId80"/>
    <Relationship TargetMode="External" Target="https://resh.edu.ru/" Type="http://schemas.openxmlformats.org/officeDocument/2006/relationships/hyperlink" Id="rId81"/>
    <Relationship TargetMode="External" Target="https://resh.edu.ru/" Type="http://schemas.openxmlformats.org/officeDocument/2006/relationships/hyperlink" Id="rId82"/>
    <Relationship TargetMode="External" Target="https://resh.edu.ru/" Type="http://schemas.openxmlformats.org/officeDocument/2006/relationships/hyperlink" Id="rId83"/>
    <Relationship TargetMode="External" Target="https://resh.edu.ru/" Type="http://schemas.openxmlformats.org/officeDocument/2006/relationships/hyperlink" Id="rId84"/>
    <Relationship TargetMode="External" Target="https://resh.edu.ru/" Type="http://schemas.openxmlformats.org/officeDocument/2006/relationships/hyperlink" Id="rId85"/>
    <Relationship TargetMode="External" Target="https://resh.edu.ru/" Type="http://schemas.openxmlformats.org/officeDocument/2006/relationships/hyperlink" Id="rId86"/>
    <Relationship TargetMode="External" Target="https://resh.edu.ru/" Type="http://schemas.openxmlformats.org/officeDocument/2006/relationships/hyperlink" Id="rId87"/>
    <Relationship TargetMode="External" Target="https://resh.edu.ru/" Type="http://schemas.openxmlformats.org/officeDocument/2006/relationships/hyperlink" Id="rId88"/>
    <Relationship TargetMode="External" Target="https://resh.edu.ru/" Type="http://schemas.openxmlformats.org/officeDocument/2006/relationships/hyperlink" Id="rId89"/>
    <Relationship TargetMode="External" Target="https://resh.edu.ru/" Type="http://schemas.openxmlformats.org/officeDocument/2006/relationships/hyperlink" Id="rId90"/>
    <Relationship TargetMode="External" Target="https://resh.edu.ru/" Type="http://schemas.openxmlformats.org/officeDocument/2006/relationships/hyperlink" Id="rId91"/>
    <Relationship TargetMode="External" Target="https://resh.edu.ru/" Type="http://schemas.openxmlformats.org/officeDocument/2006/relationships/hyperlink" Id="rId92"/>
    <Relationship TargetMode="External" Target="https://resh.edu.ru/" Type="http://schemas.openxmlformats.org/officeDocument/2006/relationships/hyperlink" Id="rId93"/>
    <Relationship TargetMode="External" Target="https://resh.edu.ru/" Type="http://schemas.openxmlformats.org/officeDocument/2006/relationships/hyperlink" Id="rId94"/>
    <Relationship TargetMode="External" Target="https://resh.edu.ru/" Type="http://schemas.openxmlformats.org/officeDocument/2006/relationships/hyperlink" Id="rId95"/>
    <Relationship TargetMode="External" Target="https://resh.edu.ru/" Type="http://schemas.openxmlformats.org/officeDocument/2006/relationships/hyperlink" Id="rId96"/>
    <Relationship TargetMode="External" Target="https://resh.edu.ru/" Type="http://schemas.openxmlformats.org/officeDocument/2006/relationships/hyperlink" Id="rId97"/>
    <Relationship TargetMode="External" Target="https://resh.edu.ru/" Type="http://schemas.openxmlformats.org/officeDocument/2006/relationships/hyperlink" Id="rId98"/>
    <Relationship TargetMode="External" Target="https://resh.edu.ru/" Type="http://schemas.openxmlformats.org/officeDocument/2006/relationships/hyperlink" Id="rId99"/>
    <Relationship TargetMode="External" Target="https://resh.edu.ru/" Type="http://schemas.openxmlformats.org/officeDocument/2006/relationships/hyperlink" Id="rId100"/>
    <Relationship TargetMode="External" Target="https://resh.edu.ru/" Type="http://schemas.openxmlformats.org/officeDocument/2006/relationships/hyperlink" Id="rId101"/>
    <Relationship TargetMode="External" Target="https://resh.edu.ru/" Type="http://schemas.openxmlformats.org/officeDocument/2006/relationships/hyperlink" Id="rId102"/>
    <Relationship TargetMode="External" Target="https://resh.edu.ru/" Type="http://schemas.openxmlformats.org/officeDocument/2006/relationships/hyperlink" Id="rId103"/>
    <Relationship TargetMode="External" Target="https://resh.edu.ru/" Type="http://schemas.openxmlformats.org/officeDocument/2006/relationships/hyperlink" Id="rId104"/>
    <Relationship TargetMode="External" Target="https://resh.edu.ru/" Type="http://schemas.openxmlformats.org/officeDocument/2006/relationships/hyperlink" Id="rId105"/>
    <Relationship TargetMode="External" Target="https://resh.edu.ru/" Type="http://schemas.openxmlformats.org/officeDocument/2006/relationships/hyperlink" Id="rId106"/>
    <Relationship TargetMode="External" Target="https://resh.edu.ru/" Type="http://schemas.openxmlformats.org/officeDocument/2006/relationships/hyperlink" Id="rId107"/>
    <Relationship TargetMode="External" Target="https://resh.edu.ru/" Type="http://schemas.openxmlformats.org/officeDocument/2006/relationships/hyperlink" Id="rId108"/>
    <Relationship TargetMode="External" Target="https://resh.edu.ru/" Type="http://schemas.openxmlformats.org/officeDocument/2006/relationships/hyperlink" Id="rId109"/>
    <Relationship TargetMode="External" Target="https://resh.edu.ru/" Type="http://schemas.openxmlformats.org/officeDocument/2006/relationships/hyperlink" Id="rId110"/>
    <Relationship TargetMode="External" Target="https://resh.edu.ru/" Type="http://schemas.openxmlformats.org/officeDocument/2006/relationships/hyperlink" Id="rId111"/>
    <Relationship TargetMode="External" Target="https://resh.edu.ru/" Type="http://schemas.openxmlformats.org/officeDocument/2006/relationships/hyperlink" Id="rId112"/>
    <Relationship TargetMode="External" Target="https://resh.edu.ru/" Type="http://schemas.openxmlformats.org/officeDocument/2006/relationships/hyperlink" Id="rId113"/>
    <Relationship TargetMode="External" Target="https://resh.edu.ru/" Type="http://schemas.openxmlformats.org/officeDocument/2006/relationships/hyperlink" Id="rId114"/>
    <Relationship TargetMode="External" Target="https://resh.edu.ru/" Type="http://schemas.openxmlformats.org/officeDocument/2006/relationships/hyperlink" Id="rId115"/>
    <Relationship TargetMode="External" Target="https://resh.edu.ru/" Type="http://schemas.openxmlformats.org/officeDocument/2006/relationships/hyperlink" Id="rId116"/>
    <Relationship TargetMode="External" Target="https://resh.edu.ru/" Type="http://schemas.openxmlformats.org/officeDocument/2006/relationships/hyperlink" Id="rId117"/>
    <Relationship TargetMode="External" Target="https://resh.edu.ru/" Type="http://schemas.openxmlformats.org/officeDocument/2006/relationships/hyperlink" Id="rId118"/>
    <Relationship TargetMode="External" Target="https://resh.edu.ru/" Type="http://schemas.openxmlformats.org/officeDocument/2006/relationships/hyperlink" Id="rId119"/>
    <Relationship TargetMode="External" Target="https://resh.edu.ru/" Type="http://schemas.openxmlformats.org/officeDocument/2006/relationships/hyperlink" Id="rId120"/>
    <Relationship TargetMode="External" Target="https://resh.edu.ru/" Type="http://schemas.openxmlformats.org/officeDocument/2006/relationships/hyperlink" Id="rId121"/>
    <Relationship TargetMode="External" Target="https://resh.edu.ru/" Type="http://schemas.openxmlformats.org/officeDocument/2006/relationships/hyperlink" Id="rId122"/>
    <Relationship TargetMode="External" Target="https://resh.edu.ru/" Type="http://schemas.openxmlformats.org/officeDocument/2006/relationships/hyperlink" Id="rId123"/>
    <Relationship TargetMode="External" Target="https://resh.edu.ru/" Type="http://schemas.openxmlformats.org/officeDocument/2006/relationships/hyperlink" Id="rId124"/>
    <Relationship TargetMode="External" Target="https://resh.edu.ru/" Type="http://schemas.openxmlformats.org/officeDocument/2006/relationships/hyperlink" Id="rId125"/>
    <Relationship TargetMode="External" Target="https://resh.edu.ru/" Type="http://schemas.openxmlformats.org/officeDocument/2006/relationships/hyperlink" Id="rId126"/>
    <Relationship TargetMode="External" Target="https://resh.edu.ru/" Type="http://schemas.openxmlformats.org/officeDocument/2006/relationships/hyperlink" Id="rId127"/>
    <Relationship TargetMode="External" Target="https://resh.edu.ru/" Type="http://schemas.openxmlformats.org/officeDocument/2006/relationships/hyperlink" Id="rId128"/>
    <Relationship TargetMode="External" Target="https://resh.edu.ru/" Type="http://schemas.openxmlformats.org/officeDocument/2006/relationships/hyperlink" Id="rId129"/>
    <Relationship TargetMode="External" Target="https://resh.edu.ru/" Type="http://schemas.openxmlformats.org/officeDocument/2006/relationships/hyperlink" Id="rId130"/>
    <Relationship TargetMode="External" Target="https://resh.edu.ru/" Type="http://schemas.openxmlformats.org/officeDocument/2006/relationships/hyperlink" Id="rId131"/>
    <Relationship TargetMode="External" Target="https://resh.edu.ru/" Type="http://schemas.openxmlformats.org/officeDocument/2006/relationships/hyperlink" Id="rId132"/>
    <Relationship TargetMode="External" Target="https://resh.edu.ru/" Type="http://schemas.openxmlformats.org/officeDocument/2006/relationships/hyperlink" Id="rId133"/>
    <Relationship TargetMode="External" Target="https://resh.edu.ru/" Type="http://schemas.openxmlformats.org/officeDocument/2006/relationships/hyperlink" Id="rId134"/>
    <Relationship TargetMode="External" Target="https://resh.edu.ru/" Type="http://schemas.openxmlformats.org/officeDocument/2006/relationships/hyperlink" Id="rId135"/>
    <Relationship TargetMode="External" Target="https://resh.edu.ru/" Type="http://schemas.openxmlformats.org/officeDocument/2006/relationships/hyperlink" Id="rId136"/>
    <Relationship TargetMode="External" Target="https://resh.edu.ru/" Type="http://schemas.openxmlformats.org/officeDocument/2006/relationships/hyperlink" Id="rId137"/>
    <Relationship TargetMode="External" Target="https://resh.edu.ru/" Type="http://schemas.openxmlformats.org/officeDocument/2006/relationships/hyperlink" Id="rId138"/>
    <Relationship TargetMode="External" Target="https://resh.edu.ru/" Type="http://schemas.openxmlformats.org/officeDocument/2006/relationships/hyperlink" Id="rId139"/>
    <Relationship TargetMode="External" Target="https://resh.edu.ru/" Type="http://schemas.openxmlformats.org/officeDocument/2006/relationships/hyperlink" Id="rId140"/>
    <Relationship TargetMode="External" Target="https://resh.edu.ru/" Type="http://schemas.openxmlformats.org/officeDocument/2006/relationships/hyperlink" Id="rId141"/>
    <Relationship TargetMode="External" Target="https://resh.edu.ru/" Type="http://schemas.openxmlformats.org/officeDocument/2006/relationships/hyperlink" Id="rId142"/>
    <Relationship TargetMode="External" Target="https://resh.edu.ru/" Type="http://schemas.openxmlformats.org/officeDocument/2006/relationships/hyperlink" Id="rId143"/>
    <Relationship TargetMode="External" Target="https://resh.edu.ru/" Type="http://schemas.openxmlformats.org/officeDocument/2006/relationships/hyperlink" Id="rId144"/>
    <Relationship TargetMode="External" Target="https://resh.edu.ru/" Type="http://schemas.openxmlformats.org/officeDocument/2006/relationships/hyperlink" Id="rId145"/>
    <Relationship TargetMode="External" Target="https://resh.edu.ru/" Type="http://schemas.openxmlformats.org/officeDocument/2006/relationships/hyperlink" Id="rId146"/>
    <Relationship TargetMode="External" Target="https://resh.edu.ru/" Type="http://schemas.openxmlformats.org/officeDocument/2006/relationships/hyperlink" Id="rId147"/>
    <Relationship TargetMode="External" Target="https://resh.edu.ru/" Type="http://schemas.openxmlformats.org/officeDocument/2006/relationships/hyperlink" Id="rId148"/>
    <Relationship TargetMode="External" Target="https://resh.edu.ru/" Type="http://schemas.openxmlformats.org/officeDocument/2006/relationships/hyperlink" Id="rId149"/>
    <Relationship TargetMode="External" Target="https://resh.edu.ru/" Type="http://schemas.openxmlformats.org/officeDocument/2006/relationships/hyperlink" Id="rId150"/>
    <Relationship TargetMode="External" Target="https://resh.edu.ru/" Type="http://schemas.openxmlformats.org/officeDocument/2006/relationships/hyperlink" Id="rId151"/>
    <Relationship TargetMode="External" Target="https://resh.edu.ru/" Type="http://schemas.openxmlformats.org/officeDocument/2006/relationships/hyperlink" Id="rId152"/>
    <Relationship TargetMode="External" Target="https://resh.edu.ru/" Type="http://schemas.openxmlformats.org/officeDocument/2006/relationships/hyperlink" Id="rId153"/>
    <Relationship TargetMode="External" Target="https://resh.edu.ru/" Type="http://schemas.openxmlformats.org/officeDocument/2006/relationships/hyperlink" Id="rId154"/>
    <Relationship TargetMode="External" Target="https://resh.edu.ru/" Type="http://schemas.openxmlformats.org/officeDocument/2006/relationships/hyperlink" Id="rId155"/>
    <Relationship TargetMode="External" Target="https://resh.edu.ru/" Type="http://schemas.openxmlformats.org/officeDocument/2006/relationships/hyperlink" Id="rId156"/>
    <Relationship TargetMode="External" Target="https://resh.edu.ru/" Type="http://schemas.openxmlformats.org/officeDocument/2006/relationships/hyperlink" Id="rId157"/>
    <Relationship TargetMode="External" Target="https://resh.edu.ru/" Type="http://schemas.openxmlformats.org/officeDocument/2006/relationships/hyperlink" Id="rId158"/>
    <Relationship TargetMode="External" Target="https://resh.edu.ru/" Type="http://schemas.openxmlformats.org/officeDocument/2006/relationships/hyperlink" Id="rId159"/>
    <Relationship TargetMode="External" Target="https://m.edsoo.ru/f29f4fda" Type="http://schemas.openxmlformats.org/officeDocument/2006/relationships/hyperlink" Id="rId160"/>
    <Relationship TargetMode="External" Target="https://m.edsoo.ru/f29f5142" Type="http://schemas.openxmlformats.org/officeDocument/2006/relationships/hyperlink" Id="rId161"/>
    <Relationship TargetMode="External" Target="https://m.edsoo.ru/8bc47f96" Type="http://schemas.openxmlformats.org/officeDocument/2006/relationships/hyperlink" Id="rId162"/>
    <Relationship TargetMode="External" Target="https://m.edsoo.ru/8bc480a4" Type="http://schemas.openxmlformats.org/officeDocument/2006/relationships/hyperlink" Id="rId163"/>
    <Relationship TargetMode="External" Target="https://m.edsoo.ru/8bc4aa16" Type="http://schemas.openxmlformats.org/officeDocument/2006/relationships/hyperlink" Id="rId164"/>
    <Relationship TargetMode="External" Target="https://m.edsoo.ru/8bc4b27c" Type="http://schemas.openxmlformats.org/officeDocument/2006/relationships/hyperlink" Id="rId165"/>
    <Relationship TargetMode="External" Target="https://m.edsoo.ru/8bc4b420" Type="http://schemas.openxmlformats.org/officeDocument/2006/relationships/hyperlink" Id="rId166"/>
    <Relationship TargetMode="External" Target="https://m.edsoo.ru/8bc4b10a" Type="http://schemas.openxmlformats.org/officeDocument/2006/relationships/hyperlink" Id="rId167"/>
    <Relationship TargetMode="External" Target="https://m.edsoo.ru/8bc4af70" Type="http://schemas.openxmlformats.org/officeDocument/2006/relationships/hyperlink" Id="rId168"/>
    <Relationship TargetMode="External" Target="https://m.edsoo.ru/8bc4861c" Type="http://schemas.openxmlformats.org/officeDocument/2006/relationships/hyperlink" Id="rId169"/>
    <Relationship TargetMode="External" Target="https://m.edsoo.ru/8bc4ae44" Type="http://schemas.openxmlformats.org/officeDocument/2006/relationships/hyperlink" Id="rId170"/>
    <Relationship TargetMode="External" Target="https://m.edsoo.ru/8bc48ab8" Type="http://schemas.openxmlformats.org/officeDocument/2006/relationships/hyperlink" Id="rId171"/>
    <Relationship TargetMode="External" Target="https://m.edsoo.ru/8bc4b10a" Type="http://schemas.openxmlformats.org/officeDocument/2006/relationships/hyperlink" Id="rId172"/>
    <Relationship TargetMode="External" Target="https://m.edsoo.ru/8bc483ec" Type="http://schemas.openxmlformats.org/officeDocument/2006/relationships/hyperlink" Id="rId173"/>
    <Relationship TargetMode="External" Target="https://m.edsoo.ru/8bc4875c" Type="http://schemas.openxmlformats.org/officeDocument/2006/relationships/hyperlink" Id="rId174"/>
    <Relationship TargetMode="External" Target="https://m.edsoo.ru/8bc4a610" Type="http://schemas.openxmlformats.org/officeDocument/2006/relationships/hyperlink" Id="rId175"/>
    <Relationship TargetMode="External" Target="https://m.edsoo.ru/8bc48892" Type="http://schemas.openxmlformats.org/officeDocument/2006/relationships/hyperlink" Id="rId176"/>
    <Relationship TargetMode="External" Target="https://m.edsoo.ru/8bc4a4f8" Type="http://schemas.openxmlformats.org/officeDocument/2006/relationships/hyperlink" Id="rId177"/>
    <Relationship TargetMode="External" Target="https://m.edsoo.ru/8bc4a7dc" Type="http://schemas.openxmlformats.org/officeDocument/2006/relationships/hyperlink" Id="rId178"/>
    <Relationship TargetMode="External" Target="https://m.edsoo.ru/8bc489a0" Type="http://schemas.openxmlformats.org/officeDocument/2006/relationships/hyperlink" Id="rId179"/>
    <Relationship TargetMode="External" Target="https://m.edsoo.ru/8bc49cc4" Type="http://schemas.openxmlformats.org/officeDocument/2006/relationships/hyperlink" Id="rId180"/>
    <Relationship TargetMode="External" Target="https://m.edsoo.ru/8bc4b542" Type="http://schemas.openxmlformats.org/officeDocument/2006/relationships/hyperlink" Id="rId181"/>
    <Relationship TargetMode="External" Target="https://m.edsoo.ru/8bc4bd94" Type="http://schemas.openxmlformats.org/officeDocument/2006/relationships/hyperlink" Id="rId182"/>
    <Relationship TargetMode="External" Target="https://m.edsoo.ru/8bc4dc98" Type="http://schemas.openxmlformats.org/officeDocument/2006/relationships/hyperlink" Id="rId183"/>
    <Relationship TargetMode="External" Target="https://m.edsoo.ru/8bc4e0f8" Type="http://schemas.openxmlformats.org/officeDocument/2006/relationships/hyperlink" Id="rId184"/>
    <Relationship TargetMode="External" Target="https://m.edsoo.ru/8bc4e24c" Type="http://schemas.openxmlformats.org/officeDocument/2006/relationships/hyperlink" Id="rId185"/>
    <Relationship TargetMode="External" Target="https://m.edsoo.ru/8bc4d8a6" Type="http://schemas.openxmlformats.org/officeDocument/2006/relationships/hyperlink" Id="rId186"/>
    <Relationship TargetMode="External" Target="https://m.edsoo.ru/8bc4d676" Type="http://schemas.openxmlformats.org/officeDocument/2006/relationships/hyperlink" Id="rId187"/>
    <Relationship TargetMode="External" Target="https://m.edsoo.ru/8bc4d784" Type="http://schemas.openxmlformats.org/officeDocument/2006/relationships/hyperlink" Id="rId188"/>
    <Relationship TargetMode="External" Target="https://m.edsoo.ru/8bc4d43c" Type="http://schemas.openxmlformats.org/officeDocument/2006/relationships/hyperlink" Id="rId189"/>
    <Relationship TargetMode="External" Target="https://m.edsoo.ru/8bc4d554" Type="http://schemas.openxmlformats.org/officeDocument/2006/relationships/hyperlink" Id="rId190"/>
    <Relationship TargetMode="External" Target="https://m.edsoo.ru/f29f5142" Type="http://schemas.openxmlformats.org/officeDocument/2006/relationships/hyperlink" Id="rId191"/>
    <Relationship TargetMode="External" Target="https://m.edsoo.ru/8bc4c1d6" Type="http://schemas.openxmlformats.org/officeDocument/2006/relationships/hyperlink" Id="rId192"/>
    <Relationship TargetMode="External" Target="https://m.edsoo.ru/8bc4c2e4" Type="http://schemas.openxmlformats.org/officeDocument/2006/relationships/hyperlink" Id="rId193"/>
    <Relationship TargetMode="External" Target="https://m.edsoo.ru/8bc4c5c8" Type="http://schemas.openxmlformats.org/officeDocument/2006/relationships/hyperlink" Id="rId194"/>
    <Relationship TargetMode="External" Target="https://m.edsoo.ru/8bc4ca64" Type="http://schemas.openxmlformats.org/officeDocument/2006/relationships/hyperlink" Id="rId195"/>
    <Relationship TargetMode="External" Target="https://m.edsoo.ru/8bc4c6f4" Type="http://schemas.openxmlformats.org/officeDocument/2006/relationships/hyperlink" Id="rId196"/>
    <Relationship TargetMode="External" Target="https://m.edsoo.ru/8bc4c80c" Type="http://schemas.openxmlformats.org/officeDocument/2006/relationships/hyperlink" Id="rId197"/>
    <Relationship TargetMode="External" Target="https://m.edsoo.ru/8bc4cc80" Type="http://schemas.openxmlformats.org/officeDocument/2006/relationships/hyperlink" Id="rId198"/>
    <Relationship TargetMode="External" Target="https://m.edsoo.ru/8bc4cb68" Type="http://schemas.openxmlformats.org/officeDocument/2006/relationships/hyperlink" Id="rId199"/>
    <Relationship TargetMode="External" Target="https://m.edsoo.ru/8bc4f82c" Type="http://schemas.openxmlformats.org/officeDocument/2006/relationships/hyperlink" Id="rId200"/>
    <Relationship TargetMode="External" Target="https://m.edsoo.ru/8bc4c938" Type="http://schemas.openxmlformats.org/officeDocument/2006/relationships/hyperlink" Id="rId201"/>
    <Relationship TargetMode="External" Target="https://m.edsoo.ru/8bc4fc6e" Type="http://schemas.openxmlformats.org/officeDocument/2006/relationships/hyperlink" Id="rId202"/>
    <Relationship TargetMode="External" Target="https://m.edsoo.ru/8bc4cd98" Type="http://schemas.openxmlformats.org/officeDocument/2006/relationships/hyperlink" Id="rId203"/>
    <Relationship TargetMode="External" Target="https://m.edsoo.ru/8bc4d072" Type="http://schemas.openxmlformats.org/officeDocument/2006/relationships/hyperlink" Id="rId204"/>
    <Relationship TargetMode="External" Target="https://m.edsoo.ru/8bc4d298" Type="http://schemas.openxmlformats.org/officeDocument/2006/relationships/hyperlink" Id="rId205"/>
    <Relationship TargetMode="External" Target="https://m.edsoo.ru/8bc4d194" Type="http://schemas.openxmlformats.org/officeDocument/2006/relationships/hyperlink" Id="rId206"/>
    <Relationship TargetMode="External" Target="https://m.edsoo.ru/8bc50358" Type="http://schemas.openxmlformats.org/officeDocument/2006/relationships/hyperlink" Id="rId207"/>
    <Relationship TargetMode="External" Target="https://m.edsoo.ru/8bc4e35a" Type="http://schemas.openxmlformats.org/officeDocument/2006/relationships/hyperlink" Id="rId208"/>
    <Relationship TargetMode="External" Target="https://m.edsoo.ru/8bc4e684" Type="http://schemas.openxmlformats.org/officeDocument/2006/relationships/hyperlink" Id="rId209"/>
    <Relationship TargetMode="External" Target="https://m.edsoo.ru/8bc4ea8a" Type="http://schemas.openxmlformats.org/officeDocument/2006/relationships/hyperlink" Id="rId210"/>
    <Relationship TargetMode="External" Target="https://m.edsoo.ru/8bc4e576" Type="http://schemas.openxmlformats.org/officeDocument/2006/relationships/hyperlink" Id="rId211"/>
    <Relationship TargetMode="External" Target="https://m.edsoo.ru/8bc4e972" Type="http://schemas.openxmlformats.org/officeDocument/2006/relationships/hyperlink" Id="rId212"/>
    <Relationship TargetMode="External" Target="https://m.edsoo.ru/8bc4eecc" Type="http://schemas.openxmlformats.org/officeDocument/2006/relationships/hyperlink" Id="rId213"/>
    <Relationship TargetMode="External" Target="https://m.edsoo.ru/8bc4e972" Type="http://schemas.openxmlformats.org/officeDocument/2006/relationships/hyperlink" Id="rId214"/>
    <Relationship TargetMode="External" Target="https://m.edsoo.ru/8bc4e45e" Type="http://schemas.openxmlformats.org/officeDocument/2006/relationships/hyperlink" Id="rId215"/>
    <Relationship TargetMode="External" Target="https://m.edsoo.ru/8bc4eb98" Type="http://schemas.openxmlformats.org/officeDocument/2006/relationships/hyperlink" Id="rId216"/>
    <Relationship TargetMode="External" Target="https://m.edsoo.ru/8bc4ed00" Type="http://schemas.openxmlformats.org/officeDocument/2006/relationships/hyperlink" Id="rId217"/>
    <Relationship TargetMode="External" Target="https://m.edsoo.ru/8bc4f066" Type="http://schemas.openxmlformats.org/officeDocument/2006/relationships/hyperlink" Id="rId218"/>
    <Relationship TargetMode="External" Target="https://m.edsoo.ru/8bc4f1c4" Type="http://schemas.openxmlformats.org/officeDocument/2006/relationships/hyperlink" Id="rId219"/>
    <Relationship TargetMode="External" Target="https://m.edsoo.ru/8bc514ba" Type="http://schemas.openxmlformats.org/officeDocument/2006/relationships/hyperlink" Id="rId220"/>
    <Relationship TargetMode="External" Target="https://m.edsoo.ru/8bc4f958" Type="http://schemas.openxmlformats.org/officeDocument/2006/relationships/hyperlink" Id="rId221"/>
    <Relationship TargetMode="External" Target="https://m.edsoo.ru/8bc4ff70" Type="http://schemas.openxmlformats.org/officeDocument/2006/relationships/hyperlink" Id="rId222"/>
    <Relationship TargetMode="External" Target="https://m.edsoo.ru/8bc4fc6e" Type="http://schemas.openxmlformats.org/officeDocument/2006/relationships/hyperlink" Id="rId223"/>
    <Relationship TargetMode="External" Target="https://m.edsoo.ru/8bc52806" Type="http://schemas.openxmlformats.org/officeDocument/2006/relationships/hyperlink" Id="rId224"/>
    <Relationship TargetMode="External" Target="https://m.edsoo.ru/8bc52bd0" Type="http://schemas.openxmlformats.org/officeDocument/2006/relationships/hyperlink" Id="rId225"/>
    <Relationship TargetMode="External" Target="https://m.edsoo.ru/8bc4fe30" Type="http://schemas.openxmlformats.org/officeDocument/2006/relationships/hyperlink" Id="rId226"/>
    <Relationship TargetMode="External" Target="https://m.edsoo.ru/8bc4f548" Type="http://schemas.openxmlformats.org/officeDocument/2006/relationships/hyperlink" Id="rId227"/>
    <Relationship TargetMode="External" Target="https://m.edsoo.ru/8bc5072c" Type="http://schemas.openxmlformats.org/officeDocument/2006/relationships/hyperlink" Id="rId228"/>
    <Relationship TargetMode="External" Target="https://m.edsoo.ru/8bc50876" Type="http://schemas.openxmlformats.org/officeDocument/2006/relationships/hyperlink" Id="rId229"/>
    <Relationship TargetMode="External" Target="https://m.edsoo.ru/8bc478de" Type="http://schemas.openxmlformats.org/officeDocument/2006/relationships/hyperlink" Id="rId230"/>
    <Relationship TargetMode="External" Target="https://m.edsoo.ru/8bc47a6e" Type="http://schemas.openxmlformats.org/officeDocument/2006/relationships/hyperlink" Id="rId231"/>
    <Relationship TargetMode="External" Target="https://m.edsoo.ru/8bc47c76" Type="http://schemas.openxmlformats.org/officeDocument/2006/relationships/hyperlink" Id="rId232"/>
    <Relationship TargetMode="External" Target="https://m.edsoo.ru/8bc47d84" Type="http://schemas.openxmlformats.org/officeDocument/2006/relationships/hyperlink" Id="rId233"/>
    <Relationship TargetMode="External" Target="https://m.edsoo.ru/8bc47b72" Type="http://schemas.openxmlformats.org/officeDocument/2006/relationships/hyperlink" Id="rId234"/>
    <Relationship TargetMode="External" Target="https://m.edsoo.ru/8bc52ebe" Type="http://schemas.openxmlformats.org/officeDocument/2006/relationships/hyperlink" Id="rId235"/>
    <Relationship TargetMode="External" Target="https://m.edsoo.ru/8bc53242" Type="http://schemas.openxmlformats.org/officeDocument/2006/relationships/hyperlink" Id="rId236"/>
    <Relationship TargetMode="External" Target="https://m.edsoo.ru/8bc53364" Type="http://schemas.openxmlformats.org/officeDocument/2006/relationships/hyperlink" Id="rId237"/>
    <Relationship TargetMode="External" Target="https://m.edsoo.ru/8bc5347c" Type="http://schemas.openxmlformats.org/officeDocument/2006/relationships/hyperlink" Id="rId238"/>
    <Relationship TargetMode="External" Target="https://m.edsoo.ru/8bc501f0" Type="http://schemas.openxmlformats.org/officeDocument/2006/relationships/hyperlink" Id="rId239"/>
    <Relationship TargetMode="External" Target="https://m.edsoo.ru/8bc51096" Type="http://schemas.openxmlformats.org/officeDocument/2006/relationships/hyperlink" Id="rId240"/>
    <Relationship TargetMode="External" Target="https://m.edsoo.ru/8bc524d2" Type="http://schemas.openxmlformats.org/officeDocument/2006/relationships/hyperlink" Id="rId241"/>
    <Relationship TargetMode="External" Target="https://m.edsoo.ru/8bc525e0" Type="http://schemas.openxmlformats.org/officeDocument/2006/relationships/hyperlink" Id="rId242"/>
    <Relationship TargetMode="External" Target="https://m.edsoo.ru/8bc523ba" Type="http://schemas.openxmlformats.org/officeDocument/2006/relationships/hyperlink" Id="rId243"/>
    <Relationship TargetMode="External" Target="https://m.edsoo.ru/8bc5169a" Type="http://schemas.openxmlformats.org/officeDocument/2006/relationships/hyperlink" Id="rId244"/>
    <Relationship TargetMode="External" Target="https://m.edsoo.ru/8bc513ac" Type="http://schemas.openxmlformats.org/officeDocument/2006/relationships/hyperlink" Id="rId245"/>
    <Relationship TargetMode="External" Target="https://m.edsoo.ru/8bc51b04" Type="http://schemas.openxmlformats.org/officeDocument/2006/relationships/hyperlink" Id="rId246"/>
    <Relationship TargetMode="External" Target="https://m.edsoo.ru/8bc51e24" Type="http://schemas.openxmlformats.org/officeDocument/2006/relationships/hyperlink" Id="rId247"/>
    <Relationship TargetMode="External" Target="https://m.edsoo.ru/8bc51f46" Type="http://schemas.openxmlformats.org/officeDocument/2006/relationships/hyperlink" Id="rId248"/>
    <Relationship TargetMode="External" Target="https://m.edsoo.ru/8bc5218a" Type="http://schemas.openxmlformats.org/officeDocument/2006/relationships/hyperlink" Id="rId249"/>
    <Relationship TargetMode="External" Target="https://m.edsoo.ru/8bc522a2" Type="http://schemas.openxmlformats.org/officeDocument/2006/relationships/hyperlink" Id="rId250"/>
    <Relationship TargetMode="External" Target="https://m.edsoo.ru/8bc518de" Type="http://schemas.openxmlformats.org/officeDocument/2006/relationships/hyperlink" Id="rId251"/>
    <Relationship TargetMode="External" Target="https://m.edsoo.ru/8bc519f6" Type="http://schemas.openxmlformats.org/officeDocument/2006/relationships/hyperlink" Id="rId252"/>
    <Relationship TargetMode="External" Target="https://m.edsoo.ru/8bc51c12" Type="http://schemas.openxmlformats.org/officeDocument/2006/relationships/hyperlink" Id="rId253"/>
    <Relationship TargetMode="External" Target="https://m.edsoo.ru/8bc50bbe" Type="http://schemas.openxmlformats.org/officeDocument/2006/relationships/hyperlink" Id="rId254"/>
    <Relationship TargetMode="External" Target="https://m.edsoo.ru/8bc504ac" Type="http://schemas.openxmlformats.org/officeDocument/2006/relationships/hyperlink" Id="rId255"/>
    <Relationship TargetMode="External" Target="https://m.edsoo.ru/8bc50e34" Type="http://schemas.openxmlformats.org/officeDocument/2006/relationships/hyperlink" Id="rId256"/>
    <Relationship TargetMode="External" Target="https://m.edsoo.ru/8bc51294" Type="http://schemas.openxmlformats.org/officeDocument/2006/relationships/hyperlink" Id="rId257"/>
    <Relationship TargetMode="External" Target="https://m.edsoo.ru/8bc50aa6" Type="http://schemas.openxmlformats.org/officeDocument/2006/relationships/hyperlink" Id="rId258"/>
    <Relationship TargetMode="External" Target="https://m.edsoo.ru/8bc50984" Type="http://schemas.openxmlformats.org/officeDocument/2006/relationships/hyperlink" Id="rId259"/>
    <Relationship TargetMode="External" Target="https://m.edsoo.ru/8bc52928" Type="http://schemas.openxmlformats.org/officeDocument/2006/relationships/hyperlink" Id="rId260"/>
    <Relationship TargetMode="External" Target="https://m.edsoo.ru/f29f3ca2" Type="http://schemas.openxmlformats.org/officeDocument/2006/relationships/hyperlink" Id="rId261"/>
    <Relationship TargetMode="External" Target="https://m.edsoo.ru/f29f3a5e" Type="http://schemas.openxmlformats.org/officeDocument/2006/relationships/hyperlink" Id="rId262"/>
    <Relationship TargetMode="External" Target="https://m.edsoo.ru/f29f3b80" Type="http://schemas.openxmlformats.org/officeDocument/2006/relationships/hyperlink" Id="rId263"/>
    <Relationship TargetMode="External" Target="https://m.edsoo.ru/8bc53710" Type="http://schemas.openxmlformats.org/officeDocument/2006/relationships/hyperlink" Id="rId264"/>
    <Relationship TargetMode="External" Target="https://m.edsoo.ru/8bc5434a" Type="http://schemas.openxmlformats.org/officeDocument/2006/relationships/hyperlink" Id="rId265"/>
    <Relationship TargetMode="External" Target="https://m.edsoo.ru/8bc53850" Type="http://schemas.openxmlformats.org/officeDocument/2006/relationships/hyperlink" Id="rId266"/>
    <Relationship TargetMode="External" Target="https://m.edsoo.ru/8bc53a12" Type="http://schemas.openxmlformats.org/officeDocument/2006/relationships/hyperlink" Id="rId267"/>
    <Relationship TargetMode="External" Target="https://m.edsoo.ru/8bc53bca" Type="http://schemas.openxmlformats.org/officeDocument/2006/relationships/hyperlink" Id="rId268"/>
    <Relationship TargetMode="External" Target="https://m.edsoo.ru/8bc541a6" Type="http://schemas.openxmlformats.org/officeDocument/2006/relationships/hyperlink" Id="rId269"/>
    <Relationship TargetMode="External" Target="https://m.edsoo.ru/f29f3db0" Type="http://schemas.openxmlformats.org/officeDocument/2006/relationships/hyperlink" Id="rId270"/>
    <Relationship TargetMode="External" Target="https://m.edsoo.ru/f29f3ed2" Type="http://schemas.openxmlformats.org/officeDocument/2006/relationships/hyperlink" Id="rId271"/>
    <Relationship TargetMode="External" Target="https://m.edsoo.ru/8bc544a8" Type="http://schemas.openxmlformats.org/officeDocument/2006/relationships/hyperlink" Id="rId272"/>
    <Relationship TargetMode="External" Target="https://m.edsoo.ru/f29f3630" Type="http://schemas.openxmlformats.org/officeDocument/2006/relationships/hyperlink" Id="rId273"/>
    <Relationship TargetMode="External" Target="https://m.edsoo.ru/f29f3928" Type="http://schemas.openxmlformats.org/officeDocument/2006/relationships/hyperlink" Id="rId274"/>
    <Relationship TargetMode="External" Target="https://m.edsoo.ru/8bc52a40" Type="http://schemas.openxmlformats.org/officeDocument/2006/relationships/hyperlink" Id="rId275"/>
    <Relationship TargetMode="External" Target="https://m.edsoo.ru/8bc52da6" Type="http://schemas.openxmlformats.org/officeDocument/2006/relationships/hyperlink" Id="rId276"/>
    <Relationship TargetMode="External" Target="https://m.edsoo.ru/8bc52fd6" Type="http://schemas.openxmlformats.org/officeDocument/2006/relationships/hyperlink" Id="rId277"/>
    <Relationship TargetMode="External" Target="https://m.edsoo.ru/f29f430a" Type="http://schemas.openxmlformats.org/officeDocument/2006/relationships/hyperlink" Id="rId278"/>
    <Relationship TargetMode="External" Target="https://m.edsoo.ru/f29f4422" Type="http://schemas.openxmlformats.org/officeDocument/2006/relationships/hyperlink" Id="rId279"/>
    <Relationship TargetMode="External" Target="https://m.edsoo.ru/f29f41de" Type="http://schemas.openxmlformats.org/officeDocument/2006/relationships/hyperlink" Id="rId280"/>
    <Relationship TargetMode="External" Target="https://m.edsoo.ru/f29f4d8c" Type="http://schemas.openxmlformats.org/officeDocument/2006/relationships/hyperlink" Id="rId281"/>
    <Relationship TargetMode="External" Target="https://m.edsoo.ru/f29f488c" Type="http://schemas.openxmlformats.org/officeDocument/2006/relationships/hyperlink" Id="rId282"/>
    <Relationship TargetMode="External" Target="https://m.edsoo.ru/f29f4544" Type="http://schemas.openxmlformats.org/officeDocument/2006/relationships/hyperlink" Id="rId283"/>
    <Relationship TargetMode="External" Target="https://m.edsoo.ru/f29f4666" Type="http://schemas.openxmlformats.org/officeDocument/2006/relationships/hyperlink" Id="rId284"/>
    <Relationship TargetMode="External" Target="https://m.edsoo.ru/f29f4774" Type="http://schemas.openxmlformats.org/officeDocument/2006/relationships/hyperlink" Id="rId285"/>
    <Relationship TargetMode="External" Target="https://m.edsoo.ru/f29f67cc" Type="http://schemas.openxmlformats.org/officeDocument/2006/relationships/hyperlink" Id="rId286"/>
    <Relationship TargetMode="External" Target="https://m.edsoo.ru/f29f6952" Type="http://schemas.openxmlformats.org/officeDocument/2006/relationships/hyperlink" Id="rId287"/>
    <Relationship TargetMode="External" Target="https://m.edsoo.ru/f29f6d1c" Type="http://schemas.openxmlformats.org/officeDocument/2006/relationships/hyperlink" Id="rId288"/>
    <Relationship TargetMode="External" Target="https://m.edsoo.ru/f29f783e" Type="http://schemas.openxmlformats.org/officeDocument/2006/relationships/hyperlink" Id="rId289"/>
    <Relationship TargetMode="External" Target="https://m.edsoo.ru/f29f6e34" Type="http://schemas.openxmlformats.org/officeDocument/2006/relationships/hyperlink" Id="rId290"/>
    <Relationship TargetMode="External" Target="https://m.edsoo.ru/f29f6f38" Type="http://schemas.openxmlformats.org/officeDocument/2006/relationships/hyperlink" Id="rId291"/>
    <Relationship TargetMode="External" Target="https://m.edsoo.ru/f29f70aa" Type="http://schemas.openxmlformats.org/officeDocument/2006/relationships/hyperlink" Id="rId292"/>
    <Relationship TargetMode="External" Target="https://m.edsoo.ru/f29f5afc" Type="http://schemas.openxmlformats.org/officeDocument/2006/relationships/hyperlink" Id="rId293"/>
    <Relationship TargetMode="External" Target="https://m.edsoo.ru/f29f62e0" Type="http://schemas.openxmlformats.org/officeDocument/2006/relationships/hyperlink" Id="rId294"/>
    <Relationship TargetMode="External" Target="https://m.edsoo.ru/f29f76cc" Type="http://schemas.openxmlformats.org/officeDocument/2006/relationships/hyperlink" Id="rId295"/>
    <Relationship TargetMode="External" Target="https://m.edsoo.ru/f29f6ace" Type="http://schemas.openxmlformats.org/officeDocument/2006/relationships/hyperlink" Id="rId296"/>
    <Relationship TargetMode="External" Target="https://m.edsoo.ru/f29f6c04" Type="http://schemas.openxmlformats.org/officeDocument/2006/relationships/hyperlink" Id="rId297"/>
    <Relationship TargetMode="External" Target="https://m.edsoo.ru/f29f7956" Type="http://schemas.openxmlformats.org/officeDocument/2006/relationships/hyperlink" Id="rId298"/>
    <Relationship TargetMode="External" Target="https://m.edsoo.ru/f29f6ace" Type="http://schemas.openxmlformats.org/officeDocument/2006/relationships/hyperlink" Id="rId299"/>
    <Relationship TargetMode="External" Target="https://m.edsoo.ru/f2a0bdc0" Type="http://schemas.openxmlformats.org/officeDocument/2006/relationships/hyperlink" Id="rId300"/>
    <Relationship TargetMode="External" Target="https://m.edsoo.ru/f2a0aa06" Type="http://schemas.openxmlformats.org/officeDocument/2006/relationships/hyperlink" Id="rId301"/>
    <Relationship TargetMode="External" Target="https://m.edsoo.ru/f2a0a36c" Type="http://schemas.openxmlformats.org/officeDocument/2006/relationships/hyperlink" Id="rId302"/>
    <Relationship TargetMode="External" Target="https://m.edsoo.ru/f29f7a78" Type="http://schemas.openxmlformats.org/officeDocument/2006/relationships/hyperlink" Id="rId303"/>
    <Relationship TargetMode="External" Target="https://m.edsoo.ru/f29f7ba4" Type="http://schemas.openxmlformats.org/officeDocument/2006/relationships/hyperlink" Id="rId304"/>
    <Relationship TargetMode="External" Target="https://m.edsoo.ru/f2a0a7f4" Type="http://schemas.openxmlformats.org/officeDocument/2006/relationships/hyperlink" Id="rId305"/>
    <Relationship TargetMode="External" Target="https://m.edsoo.ru/f29f7cbc" Type="http://schemas.openxmlformats.org/officeDocument/2006/relationships/hyperlink" Id="rId306"/>
    <Relationship TargetMode="External" Target="https://m.edsoo.ru/f29f8284" Type="http://schemas.openxmlformats.org/officeDocument/2006/relationships/hyperlink" Id="rId307"/>
    <Relationship TargetMode="External" Target="https://m.edsoo.ru/f29f85c2" Type="http://schemas.openxmlformats.org/officeDocument/2006/relationships/hyperlink" Id="rId308"/>
    <Relationship TargetMode="External" Target="https://m.edsoo.ru/f29f8478" Type="http://schemas.openxmlformats.org/officeDocument/2006/relationships/hyperlink" Id="rId309"/>
    <Relationship TargetMode="External" Target="https://m.edsoo.ru/f29f7e42" Type="http://schemas.openxmlformats.org/officeDocument/2006/relationships/hyperlink" Id="rId310"/>
    <Relationship TargetMode="External" Target="https://m.edsoo.ru/f29f86d0" Type="http://schemas.openxmlformats.org/officeDocument/2006/relationships/hyperlink" Id="rId311"/>
    <Relationship TargetMode="External" Target="https://m.edsoo.ru/f29f890a" Type="http://schemas.openxmlformats.org/officeDocument/2006/relationships/hyperlink" Id="rId312"/>
    <Relationship TargetMode="External" Target="https://m.edsoo.ru/f29f9418" Type="http://schemas.openxmlformats.org/officeDocument/2006/relationships/hyperlink" Id="rId313"/>
    <Relationship TargetMode="External" Target="https://m.edsoo.ru/f29f9558" Type="http://schemas.openxmlformats.org/officeDocument/2006/relationships/hyperlink" Id="rId314"/>
    <Relationship TargetMode="External" Target="https://m.edsoo.ru/f29f9710" Type="http://schemas.openxmlformats.org/officeDocument/2006/relationships/hyperlink" Id="rId315"/>
    <Relationship TargetMode="External" Target="https://m.edsoo.ru/f29f983c" Type="http://schemas.openxmlformats.org/officeDocument/2006/relationships/hyperlink" Id="rId316"/>
    <Relationship TargetMode="External" Target="https://m.edsoo.ru/f29fa66a" Type="http://schemas.openxmlformats.org/officeDocument/2006/relationships/hyperlink" Id="rId317"/>
    <Relationship TargetMode="External" Target="https://m.edsoo.ru/f29fa7a0" Type="http://schemas.openxmlformats.org/officeDocument/2006/relationships/hyperlink" Id="rId318"/>
    <Relationship TargetMode="External" Target="https://m.edsoo.ru/f29fa8ae" Type="http://schemas.openxmlformats.org/officeDocument/2006/relationships/hyperlink" Id="rId319"/>
    <Relationship TargetMode="External" Target="https://m.edsoo.ru/f29faa20" Type="http://schemas.openxmlformats.org/officeDocument/2006/relationships/hyperlink" Id="rId320"/>
    <Relationship TargetMode="External" Target="https://m.edsoo.ru/f29fab56" Type="http://schemas.openxmlformats.org/officeDocument/2006/relationships/hyperlink" Id="rId321"/>
    <Relationship TargetMode="External" Target="https://m.edsoo.ru/f29fac6e" Type="http://schemas.openxmlformats.org/officeDocument/2006/relationships/hyperlink" Id="rId322"/>
    <Relationship TargetMode="External" Target="https://m.edsoo.ru/f29fad7c" Type="http://schemas.openxmlformats.org/officeDocument/2006/relationships/hyperlink" Id="rId323"/>
    <Relationship TargetMode="External" Target="https://m.edsoo.ru/f2a0a5e2" Type="http://schemas.openxmlformats.org/officeDocument/2006/relationships/hyperlink" Id="rId324"/>
    <Relationship TargetMode="External" Target="https://m.edsoo.ru/f29fd662" Type="http://schemas.openxmlformats.org/officeDocument/2006/relationships/hyperlink" Id="rId325"/>
    <Relationship TargetMode="External" Target="https://m.edsoo.ru/f29fdb80" Type="http://schemas.openxmlformats.org/officeDocument/2006/relationships/hyperlink" Id="rId326"/>
    <Relationship TargetMode="External" Target="https://m.edsoo.ru/f29fdcc0" Type="http://schemas.openxmlformats.org/officeDocument/2006/relationships/hyperlink" Id="rId327"/>
    <Relationship TargetMode="External" Target="https://m.edsoo.ru/f2a0a6f0" Type="http://schemas.openxmlformats.org/officeDocument/2006/relationships/hyperlink" Id="rId328"/>
    <Relationship TargetMode="External" Target="https://m.edsoo.ru/f29f9b34" Type="http://schemas.openxmlformats.org/officeDocument/2006/relationships/hyperlink" Id="rId329"/>
    <Relationship TargetMode="External" Target="https://m.edsoo.ru/f29fa21e" Type="http://schemas.openxmlformats.org/officeDocument/2006/relationships/hyperlink" Id="rId330"/>
    <Relationship TargetMode="External" Target="https://m.edsoo.ru/f29fa002" Type="http://schemas.openxmlformats.org/officeDocument/2006/relationships/hyperlink" Id="rId331"/>
    <Relationship TargetMode="External" Target="https://m.edsoo.ru/f29f9ee0" Type="http://schemas.openxmlformats.org/officeDocument/2006/relationships/hyperlink" Id="rId332"/>
    <Relationship TargetMode="External" Target="https://m.edsoo.ru/f29fa11a" Type="http://schemas.openxmlformats.org/officeDocument/2006/relationships/hyperlink" Id="rId333"/>
    <Relationship TargetMode="External" Target="https://m.edsoo.ru/f29f9c42" Type="http://schemas.openxmlformats.org/officeDocument/2006/relationships/hyperlink" Id="rId334"/>
    <Relationship TargetMode="External" Target="https://m.edsoo.ru/f29f9d82" Type="http://schemas.openxmlformats.org/officeDocument/2006/relationships/hyperlink" Id="rId335"/>
    <Relationship TargetMode="External" Target="https://m.edsoo.ru/f29faec6" Type="http://schemas.openxmlformats.org/officeDocument/2006/relationships/hyperlink" Id="rId336"/>
    <Relationship TargetMode="External" Target="https://m.edsoo.ru/f29fb682" Type="http://schemas.openxmlformats.org/officeDocument/2006/relationships/hyperlink" Id="rId337"/>
    <Relationship TargetMode="External" Target="https://m.edsoo.ru/f29fb420" Type="http://schemas.openxmlformats.org/officeDocument/2006/relationships/hyperlink" Id="rId338"/>
    <Relationship TargetMode="External" Target="https://m.edsoo.ru/f29fb556" Type="http://schemas.openxmlformats.org/officeDocument/2006/relationships/hyperlink" Id="rId339"/>
    <Relationship TargetMode="External" Target="https://m.edsoo.ru/f29fb7e0" Type="http://schemas.openxmlformats.org/officeDocument/2006/relationships/hyperlink" Id="rId340"/>
    <Relationship TargetMode="External" Target="https://m.edsoo.ru/f29fb8f8" Type="http://schemas.openxmlformats.org/officeDocument/2006/relationships/hyperlink" Id="rId341"/>
    <Relationship TargetMode="External" Target="https://m.edsoo.ru/f2a0afd8" Type="http://schemas.openxmlformats.org/officeDocument/2006/relationships/hyperlink" Id="rId342"/>
    <Relationship TargetMode="External" Target="https://m.edsoo.ru/f2a0b1c2" Type="http://schemas.openxmlformats.org/officeDocument/2006/relationships/hyperlink" Id="rId343"/>
    <Relationship TargetMode="External" Target="https://m.edsoo.ru/f29fef08" Type="http://schemas.openxmlformats.org/officeDocument/2006/relationships/hyperlink" Id="rId344"/>
    <Relationship TargetMode="External" Target="https://m.edsoo.ru/f29ff336" Type="http://schemas.openxmlformats.org/officeDocument/2006/relationships/hyperlink" Id="rId345"/>
    <Relationship TargetMode="External" Target="https://m.edsoo.ru/f29ff44e" Type="http://schemas.openxmlformats.org/officeDocument/2006/relationships/hyperlink" Id="rId346"/>
    <Relationship TargetMode="External" Target="https://m.edsoo.ru/f29fe36e" Type="http://schemas.openxmlformats.org/officeDocument/2006/relationships/hyperlink" Id="rId347"/>
    <Relationship TargetMode="External" Target="https://m.edsoo.ru/f2a08300" Type="http://schemas.openxmlformats.org/officeDocument/2006/relationships/hyperlink" Id="rId348"/>
    <Relationship TargetMode="External" Target="https://m.edsoo.ru/f29fe256" Type="http://schemas.openxmlformats.org/officeDocument/2006/relationships/hyperlink" Id="rId349"/>
    <Relationship TargetMode="External" Target="https://m.edsoo.ru/f29fecba" Type="http://schemas.openxmlformats.org/officeDocument/2006/relationships/hyperlink" Id="rId350"/>
    <Relationship TargetMode="External" Target="https://m.edsoo.ru/f29feb52" Type="http://schemas.openxmlformats.org/officeDocument/2006/relationships/hyperlink" Id="rId351"/>
    <Relationship TargetMode="External" Target="https://m.edsoo.ru/f29fe9ea" Type="http://schemas.openxmlformats.org/officeDocument/2006/relationships/hyperlink" Id="rId352"/>
    <Relationship TargetMode="External" Target="https://m.edsoo.ru/f29fe7c4" Type="http://schemas.openxmlformats.org/officeDocument/2006/relationships/hyperlink" Id="rId353"/>
    <Relationship TargetMode="External" Target="https://m.edsoo.ru/f29fe8dc" Type="http://schemas.openxmlformats.org/officeDocument/2006/relationships/hyperlink" Id="rId354"/>
    <Relationship TargetMode="External" Target="https://m.edsoo.ru/f29fede6" Type="http://schemas.openxmlformats.org/officeDocument/2006/relationships/hyperlink" Id="rId355"/>
    <Relationship TargetMode="External" Target="https://m.edsoo.ru/f2a0b906" Type="http://schemas.openxmlformats.org/officeDocument/2006/relationships/hyperlink" Id="rId356"/>
    <Relationship TargetMode="External" Target="https://m.edsoo.ru/f29ff214" Type="http://schemas.openxmlformats.org/officeDocument/2006/relationships/hyperlink" Id="rId357"/>
    <Relationship TargetMode="External" Target="https://m.edsoo.ru/f29fba1a" Type="http://schemas.openxmlformats.org/officeDocument/2006/relationships/hyperlink" Id="rId358"/>
    <Relationship TargetMode="External" Target="https://m.edsoo.ru/f29fbb28" Type="http://schemas.openxmlformats.org/officeDocument/2006/relationships/hyperlink" Id="rId359"/>
    <Relationship TargetMode="External" Target="https://m.edsoo.ru/f29fd43c" Type="http://schemas.openxmlformats.org/officeDocument/2006/relationships/hyperlink" Id="rId360"/>
    <Relationship TargetMode="External" Target="https://m.edsoo.ru/f29fe6ac" Type="http://schemas.openxmlformats.org/officeDocument/2006/relationships/hyperlink" Id="rId361"/>
    <Relationship TargetMode="External" Target="https://m.edsoo.ru/f29fd216" Type="http://schemas.openxmlformats.org/officeDocument/2006/relationships/hyperlink" Id="rId362"/>
    <Relationship TargetMode="External" Target="https://m.edsoo.ru/f29fd31a" Type="http://schemas.openxmlformats.org/officeDocument/2006/relationships/hyperlink" Id="rId363"/>
    <Relationship TargetMode="External" Target="https://m.edsoo.ru/f29fd554" Type="http://schemas.openxmlformats.org/officeDocument/2006/relationships/hyperlink" Id="rId364"/>
    <Relationship TargetMode="External" Target="https://m.edsoo.ru/f2a0a4b6" Type="http://schemas.openxmlformats.org/officeDocument/2006/relationships/hyperlink" Id="rId365"/>
    <Relationship TargetMode="External" Target="https://m.edsoo.ru/f29fc1b8" Type="http://schemas.openxmlformats.org/officeDocument/2006/relationships/hyperlink" Id="rId366"/>
    <Relationship TargetMode="External" Target="https://m.edsoo.ru/f2a09dd6" Type="http://schemas.openxmlformats.org/officeDocument/2006/relationships/hyperlink" Id="rId367"/>
    <Relationship TargetMode="External" Target="https://m.edsoo.ru/f29fe12a" Type="http://schemas.openxmlformats.org/officeDocument/2006/relationships/hyperlink" Id="rId368"/>
    <Relationship TargetMode="External" Target="https://m.edsoo.ru/f2a0c34c" Type="http://schemas.openxmlformats.org/officeDocument/2006/relationships/hyperlink" Id="rId369"/>
    <Relationship TargetMode="External" Target="https://m.edsoo.ru/f2a0c234" Type="http://schemas.openxmlformats.org/officeDocument/2006/relationships/hyperlink" Id="rId370"/>
    <Relationship TargetMode="External" Target="https://m.edsoo.ru/f29fbf6a" Type="http://schemas.openxmlformats.org/officeDocument/2006/relationships/hyperlink" Id="rId371"/>
    <Relationship TargetMode="External" Target="https://m.edsoo.ru/f29fc0aa" Type="http://schemas.openxmlformats.org/officeDocument/2006/relationships/hyperlink" Id="rId372"/>
    <Relationship TargetMode="External" Target="https://m.edsoo.ru/f29fc5f0" Type="http://schemas.openxmlformats.org/officeDocument/2006/relationships/hyperlink" Id="rId373"/>
    <Relationship TargetMode="External" Target="https://m.edsoo.ru/f29fc7bc" Type="http://schemas.openxmlformats.org/officeDocument/2006/relationships/hyperlink" Id="rId374"/>
    <Relationship TargetMode="External" Target="https://m.edsoo.ru/f29fcd02" Type="http://schemas.openxmlformats.org/officeDocument/2006/relationships/hyperlink" Id="rId375"/>
    <Relationship TargetMode="External" Target="https://m.edsoo.ru/f29fce92" Type="http://schemas.openxmlformats.org/officeDocument/2006/relationships/hyperlink" Id="rId376"/>
    <Relationship TargetMode="External" Target="https://m.edsoo.ru/f29fd0f4" Type="http://schemas.openxmlformats.org/officeDocument/2006/relationships/hyperlink" Id="rId377"/>
    <Relationship TargetMode="External" Target="https://m.edsoo.ru/f29fc30c" Type="http://schemas.openxmlformats.org/officeDocument/2006/relationships/hyperlink" Id="rId378"/>
    <Relationship TargetMode="External" Target="https://m.edsoo.ru/f29fc4c4" Type="http://schemas.openxmlformats.org/officeDocument/2006/relationships/hyperlink" Id="rId379"/>
    <Relationship TargetMode="External" Target="https://m.edsoo.ru/f2a0bee2" Type="http://schemas.openxmlformats.org/officeDocument/2006/relationships/hyperlink" Id="rId380"/>
    <Relationship TargetMode="External" Target="https://m.edsoo.ru/f2a0c45a" Type="http://schemas.openxmlformats.org/officeDocument/2006/relationships/hyperlink" Id="rId381"/>
    <Relationship TargetMode="External" Target="https://m.edsoo.ru/f29f5282" Type="http://schemas.openxmlformats.org/officeDocument/2006/relationships/hyperlink" Id="rId382"/>
    <Relationship TargetMode="External" Target="https://m.edsoo.ru/f29f539a" Type="http://schemas.openxmlformats.org/officeDocument/2006/relationships/hyperlink" Id="rId383"/>
    <Relationship TargetMode="External" Target="https://m.edsoo.ru/f29f54c6" Type="http://schemas.openxmlformats.org/officeDocument/2006/relationships/hyperlink" Id="rId384"/>
    <Relationship TargetMode="External" Target="https://m.edsoo.ru/f29f55de" Type="http://schemas.openxmlformats.org/officeDocument/2006/relationships/hyperlink" Id="rId385"/>
    <Relationship TargetMode="External" Target="https://m.edsoo.ru/f29f56ec" Type="http://schemas.openxmlformats.org/officeDocument/2006/relationships/hyperlink" Id="rId386"/>
    <Relationship TargetMode="External" Target="https://m.edsoo.ru/f29f5c50" Type="http://schemas.openxmlformats.org/officeDocument/2006/relationships/hyperlink" Id="rId387"/>
    <Relationship TargetMode="External" Target="https://m.edsoo.ru/f29f60a6" Type="http://schemas.openxmlformats.org/officeDocument/2006/relationships/hyperlink" Id="rId388"/>
    <Relationship TargetMode="External" Target="https://m.edsoo.ru/f29f61c8" Type="http://schemas.openxmlformats.org/officeDocument/2006/relationships/hyperlink" Id="rId389"/>
    <Relationship TargetMode="External" Target="https://m.edsoo.ru/f29f5e94" Type="http://schemas.openxmlformats.org/officeDocument/2006/relationships/hyperlink" Id="rId390"/>
    <Relationship TargetMode="External" Target="https://m.edsoo.ru/f29f5d7c" Type="http://schemas.openxmlformats.org/officeDocument/2006/relationships/hyperlink" Id="rId391"/>
    <Relationship TargetMode="External" Target="https://m.edsoo.ru/f29fded2" Type="http://schemas.openxmlformats.org/officeDocument/2006/relationships/hyperlink" Id="rId392"/>
    <Relationship TargetMode="External" Target="https://m.edsoo.ru/f2a087e2" Type="http://schemas.openxmlformats.org/officeDocument/2006/relationships/hyperlink" Id="rId393"/>
    <Relationship TargetMode="External" Target="https://m.edsoo.ru/f29f8eb4" Type="http://schemas.openxmlformats.org/officeDocument/2006/relationships/hyperlink" Id="rId394"/>
    <Relationship TargetMode="External" Target="https://m.edsoo.ru/f29f8ff4" Type="http://schemas.openxmlformats.org/officeDocument/2006/relationships/hyperlink" Id="rId395"/>
    <Relationship TargetMode="External" Target="https://m.edsoo.ru/f29f91d4" Type="http://schemas.openxmlformats.org/officeDocument/2006/relationships/hyperlink" Id="rId396"/>
    <Relationship TargetMode="External" Target="https://m.edsoo.ru/f29f9300" Type="http://schemas.openxmlformats.org/officeDocument/2006/relationships/hyperlink" Id="rId397"/>
    <Relationship TargetMode="External" Target="https://m.edsoo.ru/f29f9300" Type="http://schemas.openxmlformats.org/officeDocument/2006/relationships/hyperlink" Id="rId398"/>
    <Relationship TargetMode="External" Target="https://m.edsoo.ru/f2a08986" Type="http://schemas.openxmlformats.org/officeDocument/2006/relationships/hyperlink" Id="rId399"/>
    <Relationship TargetMode="External" Target="https://m.edsoo.ru/f2a08b2a" Type="http://schemas.openxmlformats.org/officeDocument/2006/relationships/hyperlink" Id="rId400"/>
    <Relationship TargetMode="External" Target="https://m.edsoo.ru/f2a08cb0" Type="http://schemas.openxmlformats.org/officeDocument/2006/relationships/hyperlink" Id="rId401"/>
    <Relationship TargetMode="External" Target="https://m.edsoo.ru/f2a09372" Type="http://schemas.openxmlformats.org/officeDocument/2006/relationships/hyperlink" Id="rId402"/>
    <Relationship TargetMode="External" Target="https://m.edsoo.ru/f2a09502" Type="http://schemas.openxmlformats.org/officeDocument/2006/relationships/hyperlink" Id="rId403"/>
    <Relationship TargetMode="External" Target="https://m.edsoo.ru/f2a09674" Type="http://schemas.openxmlformats.org/officeDocument/2006/relationships/hyperlink" Id="rId404"/>
    <Relationship TargetMode="External" Target="https://m.edsoo.ru/f2a097d2" Type="http://schemas.openxmlformats.org/officeDocument/2006/relationships/hyperlink" Id="rId405"/>
    <Relationship TargetMode="External" Target="https://m.edsoo.ru/f2a0b348" Type="http://schemas.openxmlformats.org/officeDocument/2006/relationships/hyperlink" Id="rId406"/>
    <Relationship TargetMode="External" Target="https://m.edsoo.ru/f2a0c7c0" Type="http://schemas.openxmlformats.org/officeDocument/2006/relationships/hyperlink" Id="rId407"/>
    <Relationship TargetMode="External" Target="https://m.edsoo.ru/f2a0c8ec" Type="http://schemas.openxmlformats.org/officeDocument/2006/relationships/hyperlink" Id="rId408"/>
    <Relationship TargetMode="External" Target="https://m.edsoo.ru/f2a0c9fa" Type="http://schemas.openxmlformats.org/officeDocument/2006/relationships/hyperlink" Id="rId40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