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315924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Чувашской Республики </w:t>
      </w:r>
      <w:bookmarkEnd w:id="1"/>
    </w:p>
    <w:p>
      <w:pPr>
        <w:spacing w:before="0" w:after="0" w:line="408"/>
        <w:ind w:left="120"/>
        <w:jc w:val="center"/>
      </w:pP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Чебоксарского муниципального округа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"Чурачикская ООШ"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Яковлева А.Г.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Яковлева А.Г.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Ильина С.В.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450821)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 xml:space="preserve">д.Корак - Чурачики </w:t>
      </w:r>
      <w:bookmarkEnd w:id="3"/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3159245" w:id="5"/>
    <w:p>
      <w:pPr>
        <w:sectPr>
          <w:pgSz w:w="11906" w:h="16383" w:orient="portrait"/>
        </w:sectPr>
      </w:pPr>
    </w:p>
    <w:bookmarkEnd w:id="5"/>
    <w:bookmarkEnd w:id="0"/>
    <w:bookmarkStart w:name="block-315924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</w:p>
    <w:bookmarkStart w:name="block-3159246" w:id="8"/>
    <w:p>
      <w:pPr>
        <w:sectPr>
          <w:pgSz w:w="11906" w:h="16383" w:orient="portrait"/>
        </w:sectPr>
      </w:pPr>
    </w:p>
    <w:bookmarkEnd w:id="8"/>
    <w:bookmarkEnd w:id="6"/>
    <w:bookmarkStart w:name="block-315924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/>
        <w:ind w:firstLine="600"/>
        <w:jc w:val="both"/>
      </w:pPr>
      <w:bookmarkStart w:name="_Toc124426225" w:id="12"/>
      <w:r>
        <w:rPr>
          <w:rFonts w:ascii="Times New Roman" w:hAnsi="Times New Roman"/>
          <w:b w:val="false"/>
          <w:i w:val="false"/>
          <w:color w:val="0000ff"/>
          <w:sz w:val="28"/>
        </w:rPr>
        <w:t>Алгебраические выражения</w:t>
      </w:r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/>
        <w:ind w:firstLine="600"/>
        <w:jc w:val="both"/>
      </w:pPr>
      <w:bookmarkStart w:name="_Toc124426226" w:id="13"/>
      <w:r>
        <w:rPr>
          <w:rFonts w:ascii="Times New Roman" w:hAnsi="Times New Roman"/>
          <w:b w:val="false"/>
          <w:i w:val="false"/>
          <w:color w:val="0000ff"/>
          <w:sz w:val="28"/>
        </w:rPr>
        <w:t>Уравнения и неравенства</w:t>
      </w:r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/>
        <w:ind w:firstLine="600"/>
        <w:jc w:val="both"/>
      </w:pPr>
      <w:bookmarkStart w:name="_Toc124426227" w:id="14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y = √x, y=|x|.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/>
        <w:ind w:firstLine="600"/>
        <w:jc w:val="both"/>
      </w:pPr>
      <w:bookmarkStart w:name="_Toc124426231" w:id="16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y = kx, y = kx + b, y = k/x, y = x3, y = √x, y = |x|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и их свойства.</w:t>
      </w:r>
    </w:p>
    <w:p>
      <w:pPr>
        <w:spacing w:before="0" w:after="0"/>
        <w:ind w:firstLine="600"/>
        <w:jc w:val="both"/>
      </w:pPr>
      <w:bookmarkStart w:name="_Toc124426232" w:id="17"/>
      <w:r>
        <w:rPr>
          <w:rFonts w:ascii="Times New Roman" w:hAnsi="Times New Roman"/>
          <w:b w:val="false"/>
          <w:i w:val="false"/>
          <w:color w:val="0000ff"/>
          <w:sz w:val="28"/>
        </w:rPr>
        <w:t>Числовые последовательности</w:t>
      </w:r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и прогрессии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3159244" w:id="18"/>
    <w:p>
      <w:pPr>
        <w:sectPr>
          <w:pgSz w:w="11906" w:h="16383" w:orient="portrait"/>
        </w:sectPr>
      </w:pPr>
    </w:p>
    <w:bookmarkEnd w:id="18"/>
    <w:bookmarkEnd w:id="9"/>
    <w:bookmarkStart w:name="block-3159240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3159240" w:id="33"/>
    <w:p>
      <w:pPr>
        <w:sectPr>
          <w:pgSz w:w="11906" w:h="16383" w:orient="portrait"/>
        </w:sectPr>
      </w:pPr>
    </w:p>
    <w:bookmarkEnd w:id="33"/>
    <w:bookmarkEnd w:id="19"/>
    <w:bookmarkStart w:name="block-3159241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159241" w:id="35"/>
    <w:p>
      <w:pPr>
        <w:sectPr>
          <w:pgSz w:w="16383" w:h="11906" w:orient="landscape"/>
        </w:sectPr>
      </w:pPr>
    </w:p>
    <w:bookmarkEnd w:id="35"/>
    <w:bookmarkEnd w:id="34"/>
    <w:bookmarkStart w:name="block-3159242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61"/>
        <w:gridCol w:w="2960"/>
        <w:gridCol w:w="2160"/>
        <w:gridCol w:w="3316"/>
        <w:gridCol w:w="3956"/>
        <w:gridCol w:w="41"/>
      </w:tblGrid>
      <w:tr>
        <w:trPr>
          <w:trHeight w:val="300" w:hRule="atLeast"/>
          <w:trHeight w:val="144" w:hRule="atLeast"/>
        </w:trPr>
        <w:tc>
          <w:tcPr>
            <w:tcW w:w="81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70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70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67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93"/>
        <w:gridCol w:w="2720"/>
        <w:gridCol w:w="2222"/>
        <w:gridCol w:w="3389"/>
        <w:gridCol w:w="4029"/>
        <w:gridCol w:w="41"/>
      </w:tblGrid>
      <w:tr>
        <w:trPr>
          <w:trHeight w:val="300" w:hRule="atLeast"/>
          <w:trHeight w:val="144" w:hRule="atLeast"/>
        </w:trPr>
        <w:tc>
          <w:tcPr>
            <w:tcW w:w="8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3030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44"/>
        <w:gridCol w:w="3091"/>
        <w:gridCol w:w="2126"/>
        <w:gridCol w:w="3276"/>
        <w:gridCol w:w="3916"/>
        <w:gridCol w:w="41"/>
      </w:tblGrid>
      <w:tr>
        <w:trPr>
          <w:trHeight w:val="300" w:hRule="atLeast"/>
          <w:trHeight w:val="144" w:hRule="atLeast"/>
        </w:trPr>
        <w:tc>
          <w:tcPr>
            <w:tcW w:w="8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159242" w:id="37"/>
    <w:p>
      <w:pPr>
        <w:sectPr>
          <w:pgSz w:w="16383" w:h="11906" w:orient="landscape"/>
        </w:sectPr>
      </w:pPr>
    </w:p>
    <w:bookmarkEnd w:id="37"/>
    <w:bookmarkEnd w:id="36"/>
    <w:bookmarkStart w:name="block-3159243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8a811090-bed3-4825-9e59-0925d1d075d6" w:id="39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39"/>
      <w:r>
        <w:rPr>
          <w:sz w:val="28"/>
        </w:rPr>
        <w:br/>
      </w:r>
      <w:bookmarkStart w:name="8a811090-bed3-4825-9e59-0925d1d075d6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40"/>
      <w:r>
        <w:rPr>
          <w:sz w:val="28"/>
        </w:rPr>
        <w:br/>
      </w:r>
      <w:bookmarkStart w:name="8a811090-bed3-4825-9e59-0925d1d075d6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41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352b2430-0170-408d-9dba-fadb4a1f57ea" w:id="42"/>
      <w:r>
        <w:rPr>
          <w:rFonts w:ascii="Times New Roman" w:hAnsi="Times New Roman"/>
          <w:b w:val="false"/>
          <w:i w:val="false"/>
          <w:color w:val="000000"/>
          <w:sz w:val="28"/>
        </w:rPr>
        <w:t>Математика. Алгебра : 7—9-е классы : базовый уровень : методическое пособие к предметной линии учебников по алгебре Ю. Н. Макарычева, Н. Г. Миндюк, К. И. Нешкова и др./ — Москва : Просвещение, 2023.</w:t>
      </w:r>
      <w:bookmarkEnd w:id="42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7d5051e0-bab5-428c-941a-1d062349d11d" w:id="43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цифрового образовательного контента</w:t>
      </w:r>
      <w:bookmarkEnd w:id="43"/>
      <w:r>
        <w:rPr>
          <w:sz w:val="28"/>
        </w:rPr>
        <w:br/>
      </w:r>
      <w:bookmarkStart w:name="7d5051e0-bab5-428c-941a-1d062349d11d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Российская электронная школа</w:t>
      </w:r>
      <w:bookmarkEnd w:id="44"/>
    </w:p>
    <w:bookmarkStart w:name="block-3159243" w:id="45"/>
    <w:p>
      <w:pPr>
        <w:sectPr>
          <w:pgSz w:w="11906" w:h="16383" w:orient="portrait"/>
        </w:sectPr>
      </w:pPr>
    </w:p>
    <w:bookmarkEnd w:id="45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