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4334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Администрация Чебоксарского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"Чурачикская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 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 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Ильина С.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1960764)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д. Корак-Чурачики</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433431" w:id="5"/>
    <w:p>
      <w:pPr>
        <w:sectPr>
          <w:pgSz w:w="11906" w:h="16383" w:orient="portrait"/>
        </w:sectPr>
      </w:pPr>
    </w:p>
    <w:bookmarkEnd w:id="5"/>
    <w:bookmarkEnd w:id="0"/>
    <w:bookmarkStart w:name="block-1443343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14433432" w:id="8"/>
    <w:p>
      <w:pPr>
        <w:sectPr>
          <w:pgSz w:w="11906" w:h="16383" w:orient="portrait"/>
        </w:sectPr>
      </w:pPr>
    </w:p>
    <w:bookmarkEnd w:id="8"/>
    <w:bookmarkEnd w:id="6"/>
    <w:bookmarkStart w:name="block-1443343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14433433" w:id="10"/>
    <w:p>
      <w:pPr>
        <w:sectPr>
          <w:pgSz w:w="11906" w:h="16383" w:orient="portrait"/>
        </w:sectPr>
      </w:pPr>
    </w:p>
    <w:bookmarkEnd w:id="10"/>
    <w:bookmarkEnd w:id="9"/>
    <w:bookmarkStart w:name="block-1443343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4433434" w:id="12"/>
    <w:p>
      <w:pPr>
        <w:sectPr>
          <w:pgSz w:w="11906" w:h="16383" w:orient="portrait"/>
        </w:sectPr>
      </w:pPr>
    </w:p>
    <w:bookmarkEnd w:id="12"/>
    <w:bookmarkEnd w:id="11"/>
    <w:bookmarkStart w:name="block-1443343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www.resh.edu.ru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www.resh.edu.ru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www.myschool.ru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www.resh.edu.ru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www.resh.edu.ru</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www.resh.edu.ru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www.resh.edu.ru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www.resh.edu.ru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www.resh.edu.ru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www.resh.edu.ru</w:t>
              </w:r>
            </w:hyperlink>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www.resh.edu.ru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www.myschool.edu.ru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www.resh.edu.ru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www.resh.edu.ru</w:t>
              </w:r>
            </w:hyperlink>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www.resh.edu.ru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www.resh.edu.ru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www.resh.edu.ru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www.resh.edu.ru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www.resh.edu.ru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www.resh.edu.ru</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www.resh.edu.ru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www.resh.edu.ru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www.resh.edu.ru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www.resh.edu.ru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www.resh.edu.ru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www.resh.edu.ru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www.resh.edu.ru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www.resh.edu.ru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www.resh.edu.ru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www.resh.edu.ru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www.resh.edu.ru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www.resh.edu.ru</w:t>
              </w:r>
            </w:hyperlink>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www.resh.edu.ru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www.myschool.edu.ru</w:t>
              </w:r>
            </w:hyperlink>
            <w:r>
              <w:rPr>
                <w:rFonts w:ascii="Times New Roman" w:hAnsi="Times New Roman"/>
                <w:b w:val="false"/>
                <w:i w:val="false"/>
                <w:color w:val="000000"/>
                <w:sz w:val="24"/>
              </w:rPr>
              <w:t xml:space="preserve"> </w:t>
            </w:r>
            <w:hyperlink r:id="rId115">
              <w:r>
                <w:rPr>
                  <w:rFonts w:ascii="Times New Roman" w:hAnsi="Times New Roman"/>
                  <w:b w:val="false"/>
                  <w:i w:val="false"/>
                  <w:color w:val="0000ff"/>
                  <w:sz w:val="22"/>
                  <w:u w:val="single"/>
                </w:rPr>
                <w:t>www.resh.edu.ru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jc w:val="left"/>
            </w:pPr>
          </w:p>
        </w:tc>
      </w:tr>
    </w:tbl>
    <w:p>
      <w:pPr>
        <w:sectPr>
          <w:pgSz w:w="16383" w:h="11906" w:orient="landscape"/>
        </w:sectPr>
      </w:pPr>
    </w:p>
    <w:bookmarkStart w:name="block-14433435" w:id="14"/>
    <w:p>
      <w:pPr>
        <w:sectPr>
          <w:pgSz w:w="16383" w:h="11906" w:orient="landscape"/>
        </w:sectPr>
      </w:pPr>
    </w:p>
    <w:bookmarkEnd w:id="14"/>
    <w:bookmarkEnd w:id="13"/>
    <w:bookmarkStart w:name="block-1443343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37"/>
        <w:gridCol w:w="3734"/>
        <w:gridCol w:w="1314"/>
        <w:gridCol w:w="2332"/>
        <w:gridCol w:w="2464"/>
        <w:gridCol w:w="2972"/>
        <w:gridCol w:w="41"/>
      </w:tblGrid>
      <w:tr>
        <w:trPr>
          <w:trHeight w:val="300" w:hRule="atLeast"/>
          <w:trHeight w:val="144" w:hRule="atLeast"/>
        </w:trPr>
        <w:tc>
          <w:tcPr>
            <w:tcW w:w="5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вместе время. Наши любимые занятия)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Входная диагностическая контрольная работа).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https://m.edsoo.ru/83514efc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3">
              <w:r>
                <w:rPr>
                  <w:rFonts w:ascii="Times New Roman" w:hAnsi="Times New Roman"/>
                  <w:b w:val="false"/>
                  <w:i w:val="false"/>
                  <w:color w:val="0000ff"/>
                  <w:sz w:val="22"/>
                  <w:u w:val="single"/>
                </w:rPr>
                <w:t>https://m.edsoo.ru/8351609a</w:t>
              </w:r>
            </w:hyperlink>
          </w:p>
        </w:tc>
      </w:tr>
      <w:tr>
        <w:trPr>
          <w:trHeight w:val="153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5">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6">
              <w:r>
                <w:rPr>
                  <w:rFonts w:ascii="Times New Roman" w:hAnsi="Times New Roman"/>
                  <w:b w:val="false"/>
                  <w:i w:val="false"/>
                  <w:color w:val="0000ff"/>
                  <w:sz w:val="22"/>
                  <w:u w:val="single"/>
                </w:rPr>
                <w:t>https://m.edsoo.ru/83516252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презентацией "Мой любимый литературный персонаж" (описание внешности и характера)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1">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https://m.edsoo.ru/8351760c</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https://m.edsoo.ru/83518174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6">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9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5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https://m.edsoo.ru/8351a780</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https://m.edsoo.ru/83519ab0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родной стране и стране / странах изучаемого языка).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https://m.edsoo.ru/8351b19e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теме"Школа, школьная жизнь, школьная форма, изучаемые предметы. Переписка с иностранными сверстниками".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https://m.edsoo.ru/8351dc1e</w:t>
              </w:r>
            </w:hyperlink>
          </w:p>
        </w:tc>
      </w:tr>
      <w:tr>
        <w:trPr>
          <w:trHeight w:val="19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244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разное время года. Виды отдыха. Школа, школьная жизнь, школьная форма, изучаемые предметы. Переписка с иностранными сверстниками".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30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https://m.edsoo.ru/83518cbe</w:t>
              </w:r>
            </w:hyperlink>
          </w:p>
        </w:tc>
      </w:tr>
      <w:tr>
        <w:trPr>
          <w:trHeight w:val="12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https://m.edsoo.ru/8351e6e6</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https://m.edsoo.ru/8351f4f6</w:t>
              </w:r>
            </w:hyperlink>
          </w:p>
        </w:tc>
      </w:tr>
      <w:tr>
        <w:trPr>
          <w:trHeight w:val="258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297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27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https://m.edsoo.ru/8352075c</w:t>
              </w:r>
            </w:hyperlink>
          </w:p>
        </w:tc>
      </w:tr>
      <w:tr>
        <w:trPr>
          <w:trHeight w:val="214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https://m.edsoo.ru/8351745e</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поэты, писатели."</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https://m.edsoo.ru/835209d2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1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проектом "Моя любимая книга и литературный персонаж" в технике коллаж.</w:t>
            </w:r>
          </w:p>
        </w:tc>
        <w:tc>
          <w:tcPr>
            <w:tcW w:w="9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0">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2">
              <w:r>
                <w:rPr>
                  <w:rFonts w:ascii="Times New Roman" w:hAnsi="Times New Roman"/>
                  <w:b w:val="false"/>
                  <w:i w:val="false"/>
                  <w:color w:val="0000ff"/>
                  <w:sz w:val="22"/>
                  <w:u w:val="single"/>
                </w:rPr>
                <w:t>https://m.edsoo.ru/83521fc6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Входная диагностическая контрольная работа.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3">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https://m.edsoo.ru/83521472</w:t>
              </w:r>
            </w:hyperlink>
          </w:p>
        </w:tc>
      </w:tr>
      <w:tr>
        <w:trPr>
          <w:trHeight w:val="114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Празднуем Новый год)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сказочный персонаж (описание).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https://m.edsoo.ru/835230ce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2">
              <w:r>
                <w:rPr>
                  <w:rFonts w:ascii="Times New Roman" w:hAnsi="Times New Roman"/>
                  <w:b w:val="false"/>
                  <w:i w:val="false"/>
                  <w:color w:val="0000ff"/>
                  <w:sz w:val="22"/>
                  <w:u w:val="single"/>
                </w:rPr>
                <w:t>https://m.edsoo.ru/835220de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5">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современного подростка. Работа над презентацией "Моё любимое занятие".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3"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https://m.edsoo.ru/835230ce</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спорт)",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7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https://m.edsoo.ru/8352593c</w:t>
              </w:r>
            </w:hyperlink>
          </w:p>
        </w:tc>
      </w:tr>
      <w:tr>
        <w:trPr>
          <w:trHeight w:val="26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7">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https://m.edsoo.ru/83528b3c</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зоопарке).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темам Каникулы в различное время года. Виды отдыха. ", "Природа: дикие и домашние животные.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"Природа: дикие и домашние животные.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https://m.edsoo.ru/83528cea</w:t>
              </w:r>
            </w:hyperlink>
          </w:p>
        </w:tc>
      </w:tr>
      <w:tr>
        <w:trPr>
          <w:trHeight w:val="15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https://m.edsoo.ru/8352a05e</w:t>
              </w:r>
            </w:hyperlink>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https://m.edsoo.ru/8352a824</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 Работа над проектом " Экскурсия по Москве"в виде буклета.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3"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https://m.edsoo.ru/83529f00</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https://m.edsoo.ru/8352a824</w:t>
              </w:r>
            </w:hyperlink>
          </w:p>
        </w:tc>
      </w:tr>
      <w:tr>
        <w:trPr>
          <w:trHeight w:val="24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https://m.edsoo.ru/8352a824</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5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5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55">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https://m.edsoo.ru/8352b68e</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https://m.edsoo.ru/8352b9ea</w:t>
              </w:r>
            </w:hyperlink>
          </w:p>
        </w:tc>
      </w:tr>
      <w:tr>
        <w:trPr>
          <w:trHeight w:val="12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2">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63">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3814"/>
        <w:gridCol w:w="1297"/>
        <w:gridCol w:w="2313"/>
        <w:gridCol w:w="2446"/>
        <w:gridCol w:w="2954"/>
        <w:gridCol w:w="41"/>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 Делимся новостями).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6">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https://m.edsoo.ru/8352c5fc</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с новостями). Входная диагностическая работа.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9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73">
              <w:r>
                <w:rPr>
                  <w:rFonts w:ascii="Times New Roman" w:hAnsi="Times New Roman"/>
                  <w:b w:val="false"/>
                  <w:i w:val="false"/>
                  <w:color w:val="0000ff"/>
                  <w:sz w:val="22"/>
                  <w:u w:val="single"/>
                </w:rPr>
                <w:t>https://m.edsoo.ru/8352d3da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https://m.edsoo.ru/8352d57e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https://m.edsoo.ru/8352e2bc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Работа над презентацией "Хобби членов моей семьи, моих друзей".</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(моё любимое спортивное занятие).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https://m.edsoo.ru/8352e582</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 "Досуг и увлечения современного подростка".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https://m.edsoo.ru/8352d57e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https://m.edsoo.ru/8352ee10</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теме"Здоровый образ жизни: режим труда и отдыха, фитнес, сбалансированное питание"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08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https://m.edsoo.ru/83530a30</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https://m.edsoo.ru/83531c3c</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8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7">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8">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https://m.edsoo.ru/8352827c</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21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1">
              <w:r>
                <w:rPr>
                  <w:rFonts w:ascii="Times New Roman" w:hAnsi="Times New Roman"/>
                  <w:b w:val="false"/>
                  <w:i w:val="false"/>
                  <w:color w:val="0000ff"/>
                  <w:sz w:val="22"/>
                  <w:u w:val="single"/>
                </w:rPr>
                <w:t>https://m.edsoo.ru/83529bfe</w:t>
              </w:r>
            </w:hyperlink>
          </w:p>
        </w:tc>
      </w:tr>
      <w:tr>
        <w:trPr>
          <w:trHeight w:val="19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https://m.edsoo.ru/83534b08</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https://m.edsoo.ru/835349d2</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https://m.edsoo.ru/8353599a</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https://m.edsoo.ru/83535120</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https://m.edsoo.ru/83534d42</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https://m.edsoo.ru/8352a202</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Работа над проектом "Достопримечательности Москвы и Лондона".</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https://m.edsoo.ru/83535b16</w:t>
              </w:r>
            </w:hyperlink>
          </w:p>
        </w:tc>
      </w:tr>
      <w:tr>
        <w:trPr>
          <w:trHeight w:val="30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https://m.edsoo.ru/83536296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https://m.edsoo.ru/835363b8</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https://m.edsoo.ru/8353658e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0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 Вежливое общение).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 )</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Входная диагностическая работа.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24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350">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351">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352">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https://m.edsoo.ru/8352ca5c</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57">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61">
              <w:r>
                <w:rPr>
                  <w:rFonts w:ascii="Times New Roman" w:hAnsi="Times New Roman"/>
                  <w:b w:val="false"/>
                  <w:i w:val="false"/>
                  <w:color w:val="0000ff"/>
                  <w:sz w:val="22"/>
                  <w:u w:val="single"/>
                </w:rPr>
                <w:t>https://m.edsoo.ru/83537754</w:t>
              </w:r>
            </w:hyperlink>
          </w:p>
        </w:tc>
      </w:tr>
      <w:tr>
        <w:trPr>
          <w:trHeight w:val="19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https://m.edsoo.ru/835388a2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https://m.edsoo.ru/8352e00a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https://m.edsoo.ru/83538d3e</w:t>
              </w:r>
            </w:hyperlink>
          </w:p>
        </w:tc>
      </w:tr>
      <w:tr>
        <w:trPr>
          <w:trHeight w:val="208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https://m.edsoo.ru/83538d3e</w:t>
              </w:r>
            </w:hyperlink>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"Внешность и характер человека (литературного персонажа)", "Досуг и увлечения (хобби) современного подростка".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https://m.edsoo.ru/83537aa6</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74">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https://m.edsoo.ru/83539180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https://m.edsoo.ru/83539d42</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9">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80">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82">
              <w:r>
                <w:rPr>
                  <w:rFonts w:ascii="Times New Roman" w:hAnsi="Times New Roman"/>
                  <w:b w:val="false"/>
                  <w:i w:val="false"/>
                  <w:color w:val="0000ff"/>
                  <w:sz w:val="22"/>
                  <w:u w:val="single"/>
                </w:rPr>
                <w:t>https://m.edsoo.ru/8353a7b0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https://m.edsoo.ru/8353ac92</w:t>
              </w:r>
            </w:hyperlink>
          </w:p>
        </w:tc>
      </w:tr>
      <w:tr>
        <w:trPr>
          <w:trHeight w:val="21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92">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93">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94">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95">
              <w:r>
                <w:rPr>
                  <w:rFonts w:ascii="Times New Roman" w:hAnsi="Times New Roman"/>
                  <w:b w:val="false"/>
                  <w:i w:val="false"/>
                  <w:color w:val="0000ff"/>
                  <w:sz w:val="22"/>
                  <w:u w:val="single"/>
                </w:rPr>
                <w:t>https://m.edsoo.ru/8353b660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97">
              <w:r>
                <w:rPr>
                  <w:rFonts w:ascii="Times New Roman" w:hAnsi="Times New Roman"/>
                  <w:b w:val="false"/>
                  <w:i w:val="false"/>
                  <w:color w:val="0000ff"/>
                  <w:sz w:val="22"/>
                  <w:u w:val="single"/>
                </w:rPr>
                <w:t>https://m.edsoo.ru/8353ae68</w:t>
              </w:r>
            </w:hyperlink>
          </w:p>
        </w:tc>
      </w:tr>
      <w:tr>
        <w:trPr>
          <w:trHeight w:val="14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27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401">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Работа над проектом "Туристические места России и Британии".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https://m.edsoo.ru/8353e54a</w:t>
              </w:r>
            </w:hyperlink>
          </w:p>
        </w:tc>
      </w:tr>
      <w:tr>
        <w:trPr>
          <w:trHeight w:val="327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 "Виды отдыха в различное время 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409">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410">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411">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29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1">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https://m.edsoo.ru/8353f558</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427">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428">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https://m.edsoo.ru/8353fa26</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433">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434">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p>
        </w:tc>
      </w:tr>
      <w:tr>
        <w:trPr>
          <w:trHeight w:val="18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Работа над проектом "Нобелевские лауреаты".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3"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5">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6">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40"/>
        <w:gridCol w:w="3707"/>
        <w:gridCol w:w="1319"/>
        <w:gridCol w:w="2339"/>
        <w:gridCol w:w="2469"/>
        <w:gridCol w:w="2979"/>
        <w:gridCol w:w="41"/>
      </w:tblGrid>
      <w:tr>
        <w:trPr>
          <w:trHeight w:val="300" w:hRule="atLeast"/>
          <w:trHeight w:val="144" w:hRule="atLeast"/>
        </w:trPr>
        <w:tc>
          <w:tcPr>
            <w:tcW w:w="5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7">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8">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Входная диагностическая работа.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98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9">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0">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1">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2">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3">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4">
              <w:r>
                <w:rPr>
                  <w:rFonts w:ascii="Times New Roman" w:hAnsi="Times New Roman"/>
                  <w:b w:val="false"/>
                  <w:i w:val="false"/>
                  <w:color w:val="0000ff"/>
                  <w:sz w:val="22"/>
                  <w:u w:val="single"/>
                </w:rPr>
                <w:t>https://m.edsoo.ru/83541b82</w:t>
              </w:r>
            </w:hyperlink>
          </w:p>
        </w:tc>
      </w:tr>
      <w:tr>
        <w:trPr>
          <w:trHeight w:val="154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5">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6">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7">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8">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9">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проектом "Досуг и увлечения (хобби) современного подростка ".</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5" w:type="dxa"/>
            <w:tcBorders/>
            <w:tcMar>
              <w:top w:w="50" w:type="dxa"/>
              <w:left w:w="100" w:type="dxa"/>
            </w:tcMar>
            <w:vAlign w:val="center"/>
          </w:tcPr>
          <w:p>
            <w:pPr>
              <w:spacing w:before="0" w:after="0"/>
              <w:ind w:left="135"/>
              <w:jc w:val="left"/>
            </w:pPr>
          </w:p>
        </w:tc>
      </w:tr>
      <w:tr>
        <w:trPr>
          <w:trHeight w:val="22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0">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1">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2">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3">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4">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5">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6">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7">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8">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9">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0">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1">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2">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6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3">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4">
              <w:r>
                <w:rPr>
                  <w:rFonts w:ascii="Times New Roman" w:hAnsi="Times New Roman"/>
                  <w:b w:val="false"/>
                  <w:i w:val="false"/>
                  <w:color w:val="0000ff"/>
                  <w:sz w:val="22"/>
                  <w:u w:val="single"/>
                </w:rPr>
                <w:t>https://m.edsoo.ru/83530698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 проблемы и их 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5">
              <w:r>
                <w:rPr>
                  <w:rFonts w:ascii="Times New Roman" w:hAnsi="Times New Roman"/>
                  <w:b w:val="false"/>
                  <w:i w:val="false"/>
                  <w:color w:val="0000ff"/>
                  <w:sz w:val="22"/>
                  <w:u w:val="single"/>
                </w:rPr>
                <w:t>https://m.edsoo.ru/83545430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244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6">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7">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8">
              <w:r>
                <w:rPr>
                  <w:rFonts w:ascii="Times New Roman" w:hAnsi="Times New Roman"/>
                  <w:b w:val="false"/>
                  <w:i w:val="false"/>
                  <w:color w:val="0000ff"/>
                  <w:sz w:val="22"/>
                  <w:u w:val="single"/>
                </w:rPr>
                <w:t>https://m.edsoo.ru/863c9478</w:t>
              </w:r>
            </w:hyperlink>
          </w:p>
        </w:tc>
      </w:tr>
      <w:tr>
        <w:trPr>
          <w:trHeight w:val="19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30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9">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0">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1">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2">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3">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4">
              <w:r>
                <w:rPr>
                  <w:rFonts w:ascii="Times New Roman" w:hAnsi="Times New Roman"/>
                  <w:b w:val="false"/>
                  <w:i w:val="false"/>
                  <w:color w:val="0000ff"/>
                  <w:sz w:val="22"/>
                  <w:u w:val="single"/>
                </w:rPr>
                <w:t>https://m.edsoo.ru/863c87ee</w:t>
              </w:r>
            </w:hyperlink>
          </w:p>
        </w:tc>
      </w:tr>
      <w:tr>
        <w:trPr>
          <w:trHeight w:val="189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5">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hyperlink r:id="rId476">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7">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8">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9">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0">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6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1">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над проектом "Родная страна и страна (страны) изучаемого языка (известные и популярные места)".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432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2">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3">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4">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5">
              <w:r>
                <w:rPr>
                  <w:rFonts w:ascii="Times New Roman" w:hAnsi="Times New Roman"/>
                  <w:b w:val="false"/>
                  <w:i w:val="false"/>
                  <w:color w:val="0000ff"/>
                  <w:sz w:val="22"/>
                  <w:u w:val="single"/>
                </w:rPr>
                <w:t>https://m.edsoo.ru/863cbba6</w:t>
              </w:r>
            </w:hyperlink>
          </w:p>
        </w:tc>
      </w:tr>
      <w:tr>
        <w:trPr>
          <w:trHeight w:val="13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6">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7">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8">
              <w:r>
                <w:rPr>
                  <w:rFonts w:ascii="Times New Roman" w:hAnsi="Times New Roman"/>
                  <w:b w:val="false"/>
                  <w:i w:val="false"/>
                  <w:color w:val="0000ff"/>
                  <w:sz w:val="22"/>
                  <w:u w:val="single"/>
                </w:rPr>
                <w:t>https://m.edsoo.ru/863cc8f8</w:t>
              </w:r>
            </w:hyperlink>
          </w:p>
        </w:tc>
      </w:tr>
      <w:tr>
        <w:trPr>
          <w:trHeight w:val="700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9">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433436" w:id="16"/>
    <w:p>
      <w:pPr>
        <w:sectPr>
          <w:pgSz w:w="16383" w:h="11906" w:orient="landscape"/>
        </w:sectPr>
      </w:pPr>
    </w:p>
    <w:bookmarkEnd w:id="16"/>
    <w:bookmarkEnd w:id="15"/>
    <w:bookmarkStart w:name="block-1443343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6c13551-c7c8-47eb-abd6-c69d03810e8c" w:id="18"/>
      <w:r>
        <w:rPr>
          <w:rFonts w:ascii="Times New Roman" w:hAnsi="Times New Roman"/>
          <w:b w:val="false"/>
          <w:i w:val="false"/>
          <w:color w:val="000000"/>
          <w:sz w:val="28"/>
        </w:rPr>
        <w:t>Английский язык, 5 класс/ Ваулина Ю.Е., Дули Д., Подоляко О.Е. и другие, Акционерное общество "Издательство "Просвещение"</w:t>
      </w:r>
      <w:bookmarkEnd w:id="18"/>
      <w:r>
        <w:rPr>
          <w:sz w:val="28"/>
        </w:rPr>
        <w:br/>
      </w:r>
      <w:bookmarkStart w:name="36c13551-c7c8-47eb-abd6-c69d03810e8c" w:id="19"/>
      <w:r>
        <w:rPr>
          <w:rFonts w:ascii="Times New Roman" w:hAnsi="Times New Roman"/>
          <w:b w:val="false"/>
          <w:i w:val="false"/>
          <w:color w:val="000000"/>
          <w:sz w:val="28"/>
        </w:rPr>
        <w:t xml:space="preserve"> Английский язык: 6-й класс: учебник, 6 класс/ Ваулина Ю.Е., Дули Д., Подоляко О.Е. и другие, Акционерное общество "Издательство "Просвещение"</w:t>
      </w:r>
      <w:bookmarkEnd w:id="19"/>
      <w:r>
        <w:rPr>
          <w:sz w:val="28"/>
        </w:rPr>
        <w:br/>
      </w:r>
      <w:bookmarkStart w:name="36c13551-c7c8-47eb-abd6-c69d03810e8c" w:id="20"/>
      <w:r>
        <w:rPr>
          <w:rFonts w:ascii="Times New Roman" w:hAnsi="Times New Roman"/>
          <w:b w:val="false"/>
          <w:i w:val="false"/>
          <w:color w:val="000000"/>
          <w:sz w:val="28"/>
        </w:rPr>
        <w:t xml:space="preserve"> Английский язык, 5 класс/ Ваулина Ю.Е., Дули Д., Подоляко О.Е. и другие, Акционерное общество "Издательство "Просвещение"</w:t>
      </w:r>
      <w:bookmarkEnd w:id="20"/>
      <w:r>
        <w:rPr>
          <w:sz w:val="28"/>
        </w:rPr>
        <w:br/>
      </w:r>
      <w:bookmarkStart w:name="36c13551-c7c8-47eb-abd6-c69d03810e8c" w:id="21"/>
      <w:r>
        <w:rPr>
          <w:rFonts w:ascii="Times New Roman" w:hAnsi="Times New Roman"/>
          <w:b w:val="false"/>
          <w:i w:val="false"/>
          <w:color w:val="000000"/>
          <w:sz w:val="28"/>
        </w:rPr>
        <w:t xml:space="preserve"> Английский язык: 6-й класс: учебник, 6 класс/ Ваулина Ю.Е., Дули Д., Подоляко О.Е. и другие, Акционерное общество "Издательство "Просвещение"</w:t>
      </w:r>
      <w:bookmarkEnd w:id="21"/>
      <w:r>
        <w:rPr>
          <w:sz w:val="28"/>
        </w:rPr>
        <w:br/>
      </w:r>
      <w:bookmarkStart w:name="36c13551-c7c8-47eb-abd6-c69d03810e8c" w:id="22"/>
      <w:r>
        <w:rPr>
          <w:rFonts w:ascii="Times New Roman" w:hAnsi="Times New Roman"/>
          <w:b w:val="false"/>
          <w:i w:val="false"/>
          <w:color w:val="000000"/>
          <w:sz w:val="28"/>
        </w:rPr>
        <w:t xml:space="preserve"> Английский язык: 7-й класс: учебник, 7 класс/ Ваулина Ю.Е., Дули Д., Подоляко О.Е., и другие, Акционерное общество "Издательство "Просвещение"</w:t>
      </w:r>
      <w:bookmarkEnd w:id="22"/>
      <w:r>
        <w:rPr>
          <w:sz w:val="28"/>
        </w:rPr>
        <w:br/>
      </w:r>
      <w:bookmarkStart w:name="36c13551-c7c8-47eb-abd6-c69d03810e8c" w:id="23"/>
      <w:r>
        <w:rPr>
          <w:rFonts w:ascii="Times New Roman" w:hAnsi="Times New Roman"/>
          <w:b w:val="false"/>
          <w:i w:val="false"/>
          <w:color w:val="000000"/>
          <w:sz w:val="28"/>
        </w:rPr>
        <w:t xml:space="preserve"> Английский язык: 8-й класс: учебник, 8 класс/ Ваулина Ю.Е., Дули Д., Подоляко О.Е. и другие, Акционерное общество "Издательство "Просвещение"</w:t>
      </w:r>
      <w:bookmarkEnd w:id="23"/>
      <w:r>
        <w:rPr>
          <w:sz w:val="28"/>
        </w:rPr>
        <w:br/>
      </w:r>
      <w:bookmarkStart w:name="36c13551-c7c8-47eb-abd6-c69d03810e8c" w:id="24"/>
      <w:r>
        <w:rPr>
          <w:rFonts w:ascii="Times New Roman" w:hAnsi="Times New Roman"/>
          <w:b w:val="false"/>
          <w:i w:val="false"/>
          <w:color w:val="000000"/>
          <w:sz w:val="28"/>
        </w:rPr>
        <w:t xml:space="preserve"> Английский язык: 9-й класс: учебник, 9 класс/ Ваулина Ю.Е., Дули Д., Подоляко О.Е. и другие, Акционерное общество "Издательство "Просвещение"</w:t>
      </w:r>
      <w:bookmarkEnd w:id="24"/>
      <w:r>
        <w:rPr>
          <w:sz w:val="28"/>
        </w:rPr>
        <w:br/>
      </w:r>
      <w:bookmarkStart w:name="36c13551-c7c8-47eb-abd6-c69d03810e8c" w:id="25"/>
      <w:r>
        <w:rPr>
          <w:rFonts w:ascii="Times New Roman" w:hAnsi="Times New Roman"/>
          <w:b w:val="false"/>
          <w:i w:val="false"/>
          <w:color w:val="000000"/>
          <w:sz w:val="28"/>
        </w:rPr>
        <w:t xml:space="preserve"> https://prosv.ru/audio/section/spotlight.html</w:t>
      </w:r>
      <w:bookmarkEnd w:id="25"/>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6"/>
      <w:r>
        <w:rPr>
          <w:rFonts w:ascii="Times New Roman" w:hAnsi="Times New Roman"/>
          <w:b w:val="false"/>
          <w:i w:val="false"/>
          <w:color w:val="000000"/>
          <w:sz w:val="28"/>
        </w:rPr>
        <w:t>https://prosv.ru/audio/section/spotlight.html</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7"/>
      <w:r>
        <w:rPr>
          <w:rFonts w:ascii="Times New Roman" w:hAnsi="Times New Roman"/>
          <w:b w:val="false"/>
          <w:i w:val="false"/>
          <w:color w:val="000000"/>
          <w:sz w:val="28"/>
        </w:rPr>
        <w:t>https://www.eduneo.ru/10-poleznyx-internet-resursov-dlya-uchitelej-anglijskogo/</w:t>
      </w:r>
      <w:bookmarkEnd w:id="27"/>
      <w:r>
        <w:rPr>
          <w:sz w:val="28"/>
        </w:rPr>
        <w:br/>
      </w:r>
      <w:bookmarkStart w:name="bcc260aa-001b-4e57-b3e1-498f8d6efa95" w:id="28"/>
      <w:r>
        <w:rPr>
          <w:rFonts w:ascii="Times New Roman" w:hAnsi="Times New Roman"/>
          <w:b w:val="false"/>
          <w:i w:val="false"/>
          <w:color w:val="000000"/>
          <w:sz w:val="28"/>
        </w:rPr>
        <w:t xml:space="preserve"> Электронный портал "Российская электронная школа" https://resh.edu.ru/</w:t>
      </w:r>
      <w:bookmarkEnd w:id="28"/>
      <w:r>
        <w:rPr>
          <w:sz w:val="28"/>
        </w:rPr>
        <w:br/>
      </w:r>
      <w:bookmarkStart w:name="bcc260aa-001b-4e57-b3e1-498f8d6efa95" w:id="29"/>
      <w:r>
        <w:rPr>
          <w:rFonts w:ascii="Times New Roman" w:hAnsi="Times New Roman"/>
          <w:b w:val="false"/>
          <w:i w:val="false"/>
          <w:color w:val="000000"/>
          <w:sz w:val="28"/>
        </w:rPr>
        <w:t xml:space="preserve"> Электронный портал "ЦОС Моя Школа" https://myschool.edu.ru/</w:t>
      </w:r>
      <w:bookmarkEnd w:id="29"/>
      <w:r>
        <w:rPr>
          <w:sz w:val="28"/>
        </w:rPr>
        <w:br/>
      </w:r>
      <w:bookmarkStart w:name="bcc260aa-001b-4e57-b3e1-498f8d6efa95" w:id="30"/>
      <w:r>
        <w:rPr>
          <w:rFonts w:ascii="Times New Roman" w:hAnsi="Times New Roman"/>
          <w:b w:val="false"/>
          <w:i w:val="false"/>
          <w:color w:val="000000"/>
          <w:sz w:val="28"/>
        </w:rPr>
        <w:t xml:space="preserve"> Электронный портал "Учи.ru" https://english.uchi.ru/teachers/regulations</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433437" w:id="31"/>
    <w:p>
      <w:pPr>
        <w:sectPr>
          <w:pgSz w:w="11906" w:h="16383" w:orient="portrait"/>
        </w:sectPr>
      </w:pPr>
    </w:p>
    <w:bookmarkEnd w:id="31"/>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myschool.edu.ru" Type="http://schemas.openxmlformats.org/officeDocument/2006/relationships/hyperlink" Id="rId4"/>
    <Relationship TargetMode="External" Target="http://www.resh.edu.ru" Type="http://schemas.openxmlformats.org/officeDocument/2006/relationships/hyperlink" Id="rId5"/>
    <Relationship TargetMode="External" Target="http://www.myschool.edu.ru" Type="http://schemas.openxmlformats.org/officeDocument/2006/relationships/hyperlink" Id="rId6"/>
    <Relationship TargetMode="External" Target="http://www.resh.edu.ru" Type="http://schemas.openxmlformats.org/officeDocument/2006/relationships/hyperlink" Id="rId7"/>
    <Relationship TargetMode="External" Target="http://www.myschool.edu.ru" Type="http://schemas.openxmlformats.org/officeDocument/2006/relationships/hyperlink" Id="rId8"/>
    <Relationship TargetMode="External" Target="http://www.resh.edu.ru" Type="http://schemas.openxmlformats.org/officeDocument/2006/relationships/hyperlink" Id="rId9"/>
    <Relationship TargetMode="External" Target="http://www.myschool.edu.ru" Type="http://schemas.openxmlformats.org/officeDocument/2006/relationships/hyperlink" Id="rId10"/>
    <Relationship TargetMode="External" Target="http://www.resh.edu.ru" Type="http://schemas.openxmlformats.org/officeDocument/2006/relationships/hyperlink" Id="rId11"/>
    <Relationship TargetMode="External" Target="http://www.myschool.edu.ru" Type="http://schemas.openxmlformats.org/officeDocument/2006/relationships/hyperlink" Id="rId12"/>
    <Relationship TargetMode="External" Target="http://www.resh.edu.ru" Type="http://schemas.openxmlformats.org/officeDocument/2006/relationships/hyperlink" Id="rId13"/>
    <Relationship TargetMode="External" Target="http://www.myschool.ru" Type="http://schemas.openxmlformats.org/officeDocument/2006/relationships/hyperlink" Id="rId14"/>
    <Relationship TargetMode="External" Target="http://www.resh.edu.ru" Type="http://schemas.openxmlformats.org/officeDocument/2006/relationships/hyperlink" Id="rId15"/>
    <Relationship TargetMode="External" Target="http://www.myschool.edu.ru" Type="http://schemas.openxmlformats.org/officeDocument/2006/relationships/hyperlink" Id="rId16"/>
    <Relationship TargetMode="External" Target="http://www.resh.edu.ru" Type="http://schemas.openxmlformats.org/officeDocument/2006/relationships/hyperlink" Id="rId17"/>
    <Relationship TargetMode="External" Target="http://www.myschool.edu.ru" Type="http://schemas.openxmlformats.org/officeDocument/2006/relationships/hyperlink" Id="rId18"/>
    <Relationship TargetMode="External" Target="http://www.resh.edu.ru" Type="http://schemas.openxmlformats.org/officeDocument/2006/relationships/hyperlink" Id="rId19"/>
    <Relationship TargetMode="External" Target="http://www.myschool.edu.ru" Type="http://schemas.openxmlformats.org/officeDocument/2006/relationships/hyperlink" Id="rId20"/>
    <Relationship TargetMode="External" Target="http://www.resh.edu.ru" Type="http://schemas.openxmlformats.org/officeDocument/2006/relationships/hyperlink" Id="rId21"/>
    <Relationship TargetMode="External" Target="http://www.myschool.edu.ru" Type="http://schemas.openxmlformats.org/officeDocument/2006/relationships/hyperlink" Id="rId22"/>
    <Relationship TargetMode="External" Target="http://www.resh.edu.ru" Type="http://schemas.openxmlformats.org/officeDocument/2006/relationships/hyperlink" Id="rId23"/>
    <Relationship TargetMode="External" Target="http://www.myschool.edu.ru" Type="http://schemas.openxmlformats.org/officeDocument/2006/relationships/hyperlink" Id="rId24"/>
    <Relationship TargetMode="External" Target="http://www.resh.edu.ru" Type="http://schemas.openxmlformats.org/officeDocument/2006/relationships/hyperlink" Id="rId25"/>
    <Relationship TargetMode="External" Target="http://www.myschool.edu.ru" Type="http://schemas.openxmlformats.org/officeDocument/2006/relationships/hyperlink" Id="rId26"/>
    <Relationship TargetMode="External" Target="http://www.resh.edu.ru" Type="http://schemas.openxmlformats.org/officeDocument/2006/relationships/hyperlink" Id="rId27"/>
    <Relationship TargetMode="External" Target="http://www.myschool.edu.ru" Type="http://schemas.openxmlformats.org/officeDocument/2006/relationships/hyperlink" Id="rId28"/>
    <Relationship TargetMode="External" Target="http://www.resh.edu.ru" Type="http://schemas.openxmlformats.org/officeDocument/2006/relationships/hyperlink" Id="rId29"/>
    <Relationship TargetMode="External" Target="http://www.myschool.edu.ru" Type="http://schemas.openxmlformats.org/officeDocument/2006/relationships/hyperlink" Id="rId30"/>
    <Relationship TargetMode="External" Target="http://www.resh.edu.ru" Type="http://schemas.openxmlformats.org/officeDocument/2006/relationships/hyperlink" Id="rId31"/>
    <Relationship TargetMode="External" Target="http://www.myschool.edu.ru" Type="http://schemas.openxmlformats.org/officeDocument/2006/relationships/hyperlink" Id="rId32"/>
    <Relationship TargetMode="External" Target="http://www.resh.edu.ru" Type="http://schemas.openxmlformats.org/officeDocument/2006/relationships/hyperlink" Id="rId33"/>
    <Relationship TargetMode="External" Target="http://www.myschool.edu.ru" Type="http://schemas.openxmlformats.org/officeDocument/2006/relationships/hyperlink" Id="rId34"/>
    <Relationship TargetMode="External" Target="http://www.resh.edu.ru" Type="http://schemas.openxmlformats.org/officeDocument/2006/relationships/hyperlink" Id="rId35"/>
    <Relationship TargetMode="External" Target="http://www.myschool.edu.ru" Type="http://schemas.openxmlformats.org/officeDocument/2006/relationships/hyperlink" Id="rId36"/>
    <Relationship TargetMode="External" Target="http://www.resh.edu.ru" Type="http://schemas.openxmlformats.org/officeDocument/2006/relationships/hyperlink" Id="rId37"/>
    <Relationship TargetMode="External" Target="http://www.myschool.edu.ru" Type="http://schemas.openxmlformats.org/officeDocument/2006/relationships/hyperlink" Id="rId38"/>
    <Relationship TargetMode="External" Target="http://www.resh.edu.ru" Type="http://schemas.openxmlformats.org/officeDocument/2006/relationships/hyperlink" Id="rId39"/>
    <Relationship TargetMode="External" Target="http://www.myschool.edu.ru" Type="http://schemas.openxmlformats.org/officeDocument/2006/relationships/hyperlink" Id="rId40"/>
    <Relationship TargetMode="External" Target="http://www.resh.edu.ru" Type="http://schemas.openxmlformats.org/officeDocument/2006/relationships/hyperlink" Id="rId41"/>
    <Relationship TargetMode="External" Target="http://www.myschool.edu.ru" Type="http://schemas.openxmlformats.org/officeDocument/2006/relationships/hyperlink" Id="rId42"/>
    <Relationship TargetMode="External" Target="http://www.resh.edu.ru" Type="http://schemas.openxmlformats.org/officeDocument/2006/relationships/hyperlink" Id="rId43"/>
    <Relationship TargetMode="External" Target="http://www.myschool.edu.ru" Type="http://schemas.openxmlformats.org/officeDocument/2006/relationships/hyperlink" Id="rId44"/>
    <Relationship TargetMode="External" Target="http://www.resh.edu.ru" Type="http://schemas.openxmlformats.org/officeDocument/2006/relationships/hyperlink" Id="rId45"/>
    <Relationship TargetMode="External" Target="http://www.myschool.edu.ru" Type="http://schemas.openxmlformats.org/officeDocument/2006/relationships/hyperlink" Id="rId46"/>
    <Relationship TargetMode="External" Target="http://www.resh.edu.ru" Type="http://schemas.openxmlformats.org/officeDocument/2006/relationships/hyperlink" Id="rId47"/>
    <Relationship TargetMode="External" Target="http://www.myschool.edu.ru" Type="http://schemas.openxmlformats.org/officeDocument/2006/relationships/hyperlink" Id="rId48"/>
    <Relationship TargetMode="External" Target="http://www.resh.edu.ru" Type="http://schemas.openxmlformats.org/officeDocument/2006/relationships/hyperlink" Id="rId49"/>
    <Relationship TargetMode="External" Target="http://www.myschool.edu.ru" Type="http://schemas.openxmlformats.org/officeDocument/2006/relationships/hyperlink" Id="rId50"/>
    <Relationship TargetMode="External" Target="https://m.edsoo.ru/7f416f2c" Type="http://schemas.openxmlformats.org/officeDocument/2006/relationships/hyperlink" Id="rId51"/>
    <Relationship TargetMode="External" Target="http://www.myschool.edu.ru" Type="http://schemas.openxmlformats.org/officeDocument/2006/relationships/hyperlink" Id="rId52"/>
    <Relationship TargetMode="External" Target="http://www.resh.edu.ru" Type="http://schemas.openxmlformats.org/officeDocument/2006/relationships/hyperlink" Id="rId53"/>
    <Relationship TargetMode="External" Target="http://www.myschool.edu.ru" Type="http://schemas.openxmlformats.org/officeDocument/2006/relationships/hyperlink" Id="rId54"/>
    <Relationship TargetMode="External" Target="http://www.resh.edu.ru" Type="http://schemas.openxmlformats.org/officeDocument/2006/relationships/hyperlink" Id="rId55"/>
    <Relationship TargetMode="External" Target="http://www.myschool.edu.ru" Type="http://schemas.openxmlformats.org/officeDocument/2006/relationships/hyperlink" Id="rId56"/>
    <Relationship TargetMode="External" Target="http://www.resh.edu.ru" Type="http://schemas.openxmlformats.org/officeDocument/2006/relationships/hyperlink" Id="rId57"/>
    <Relationship TargetMode="External" Target="http://www.myschool.edu.ru" Type="http://schemas.openxmlformats.org/officeDocument/2006/relationships/hyperlink" Id="rId58"/>
    <Relationship TargetMode="External" Target="http://www.resh.edu.ru" Type="http://schemas.openxmlformats.org/officeDocument/2006/relationships/hyperlink" Id="rId59"/>
    <Relationship TargetMode="External" Target="http://www.myschool.edu.ru" Type="http://schemas.openxmlformats.org/officeDocument/2006/relationships/hyperlink" Id="rId60"/>
    <Relationship TargetMode="External" Target="http://www.resh.edu.ru" Type="http://schemas.openxmlformats.org/officeDocument/2006/relationships/hyperlink" Id="rId61"/>
    <Relationship TargetMode="External" Target="http://www.myschool.edu.ru" Type="http://schemas.openxmlformats.org/officeDocument/2006/relationships/hyperlink" Id="rId62"/>
    <Relationship TargetMode="External" Target="http://www.resh.edu.ru" Type="http://schemas.openxmlformats.org/officeDocument/2006/relationships/hyperlink" Id="rId63"/>
    <Relationship TargetMode="External" Target="http://www.myschool.edu.ru" Type="http://schemas.openxmlformats.org/officeDocument/2006/relationships/hyperlink" Id="rId64"/>
    <Relationship TargetMode="External" Target="http://www.resh.edu.ru" Type="http://schemas.openxmlformats.org/officeDocument/2006/relationships/hyperlink" Id="rId65"/>
    <Relationship TargetMode="External" Target="http://www.myschool.edu.ru" Type="http://schemas.openxmlformats.org/officeDocument/2006/relationships/hyperlink" Id="rId66"/>
    <Relationship TargetMode="External" Target="http://www.resh.edu.ru" Type="http://schemas.openxmlformats.org/officeDocument/2006/relationships/hyperlink" Id="rId67"/>
    <Relationship TargetMode="External" Target="http://www.myschool.edu.ru" Type="http://schemas.openxmlformats.org/officeDocument/2006/relationships/hyperlink" Id="rId68"/>
    <Relationship TargetMode="External" Target="http://www.resh.edu.ru" Type="http://schemas.openxmlformats.org/officeDocument/2006/relationships/hyperlink" Id="rId69"/>
    <Relationship TargetMode="External" Target="http://www.myschool.edu.ru" Type="http://schemas.openxmlformats.org/officeDocument/2006/relationships/hyperlink" Id="rId70"/>
    <Relationship TargetMode="External" Target="http://www.resh.edu.ru" Type="http://schemas.openxmlformats.org/officeDocument/2006/relationships/hyperlink" Id="rId71"/>
    <Relationship TargetMode="External" Target="http://www.myschool.edu.ru" Type="http://schemas.openxmlformats.org/officeDocument/2006/relationships/hyperlink" Id="rId72"/>
    <Relationship TargetMode="External" Target="http://www.resh.edu.ru" Type="http://schemas.openxmlformats.org/officeDocument/2006/relationships/hyperlink" Id="rId73"/>
    <Relationship TargetMode="External" Target="http://www.myschool.edu.ru" Type="http://schemas.openxmlformats.org/officeDocument/2006/relationships/hyperlink" Id="rId74"/>
    <Relationship TargetMode="External" Target="http://www.resh.edu.ru" Type="http://schemas.openxmlformats.org/officeDocument/2006/relationships/hyperlink" Id="rId75"/>
    <Relationship TargetMode="External" Target="http://www.myschool.edu.ru" Type="http://schemas.openxmlformats.org/officeDocument/2006/relationships/hyperlink" Id="rId76"/>
    <Relationship TargetMode="External" Target="http://www.resh.edu.ru" Type="http://schemas.openxmlformats.org/officeDocument/2006/relationships/hyperlink" Id="rId77"/>
    <Relationship TargetMode="External" Target="http://www.myschool.edu.ru" Type="http://schemas.openxmlformats.org/officeDocument/2006/relationships/hyperlink" Id="rId78"/>
    <Relationship TargetMode="External" Target="http://www.resh.edu.ru" Type="http://schemas.openxmlformats.org/officeDocument/2006/relationships/hyperlink" Id="rId79"/>
    <Relationship TargetMode="External" Target="http://www.myschool.edu.ru" Type="http://schemas.openxmlformats.org/officeDocument/2006/relationships/hyperlink" Id="rId80"/>
    <Relationship TargetMode="External" Target="http://www.resh.edu.ru" Type="http://schemas.openxmlformats.org/officeDocument/2006/relationships/hyperlink" Id="rId81"/>
    <Relationship TargetMode="External" Target="http://www.myschool.edu.ru" Type="http://schemas.openxmlformats.org/officeDocument/2006/relationships/hyperlink" Id="rId82"/>
    <Relationship TargetMode="External" Target="http://www.resh.edu.ru" Type="http://schemas.openxmlformats.org/officeDocument/2006/relationships/hyperlink" Id="rId83"/>
    <Relationship TargetMode="External" Target="http://www.myschool.edu.ru" Type="http://schemas.openxmlformats.org/officeDocument/2006/relationships/hyperlink" Id="rId84"/>
    <Relationship TargetMode="External" Target="http://www.resh.edu.ru" Type="http://schemas.openxmlformats.org/officeDocument/2006/relationships/hyperlink" Id="rId85"/>
    <Relationship TargetMode="External" Target="http://www.myschool.edu.ru" Type="http://schemas.openxmlformats.org/officeDocument/2006/relationships/hyperlink" Id="rId86"/>
    <Relationship TargetMode="External" Target="http://www.resh.edu.ru" Type="http://schemas.openxmlformats.org/officeDocument/2006/relationships/hyperlink" Id="rId87"/>
    <Relationship TargetMode="External" Target="http://www.myschool.edu.ru" Type="http://schemas.openxmlformats.org/officeDocument/2006/relationships/hyperlink" Id="rId88"/>
    <Relationship TargetMode="External" Target="http://www.resh.edu.ru" Type="http://schemas.openxmlformats.org/officeDocument/2006/relationships/hyperlink" Id="rId89"/>
    <Relationship TargetMode="External" Target="http://www.myschool.edu.ru" Type="http://schemas.openxmlformats.org/officeDocument/2006/relationships/hyperlink" Id="rId90"/>
    <Relationship TargetMode="External" Target="http://www.resh.edu.ru" Type="http://schemas.openxmlformats.org/officeDocument/2006/relationships/hyperlink" Id="rId91"/>
    <Relationship TargetMode="External" Target="http://www.myschool.edu.ru" Type="http://schemas.openxmlformats.org/officeDocument/2006/relationships/hyperlink" Id="rId92"/>
    <Relationship TargetMode="External" Target="http://www.resh.edu.ru" Type="http://schemas.openxmlformats.org/officeDocument/2006/relationships/hyperlink" Id="rId93"/>
    <Relationship TargetMode="External" Target="http://www.myschool.edu.ru" Type="http://schemas.openxmlformats.org/officeDocument/2006/relationships/hyperlink" Id="rId94"/>
    <Relationship TargetMode="External" Target="http://www.resh.edu.ru" Type="http://schemas.openxmlformats.org/officeDocument/2006/relationships/hyperlink" Id="rId95"/>
    <Relationship TargetMode="External" Target="http://www.myschool.edu.ru" Type="http://schemas.openxmlformats.org/officeDocument/2006/relationships/hyperlink" Id="rId96"/>
    <Relationship TargetMode="External" Target="http://www.resh.edu.ru" Type="http://schemas.openxmlformats.org/officeDocument/2006/relationships/hyperlink" Id="rId97"/>
    <Relationship TargetMode="External" Target="http://www.myschool.edu.ru" Type="http://schemas.openxmlformats.org/officeDocument/2006/relationships/hyperlink" Id="rId98"/>
    <Relationship TargetMode="External" Target="http://www.resh.edu.ru" Type="http://schemas.openxmlformats.org/officeDocument/2006/relationships/hyperlink" Id="rId99"/>
    <Relationship TargetMode="External" Target="http://www.myschool.edu.ru" Type="http://schemas.openxmlformats.org/officeDocument/2006/relationships/hyperlink" Id="rId100"/>
    <Relationship TargetMode="External" Target="http://www.resh.edu.ru" Type="http://schemas.openxmlformats.org/officeDocument/2006/relationships/hyperlink" Id="rId101"/>
    <Relationship TargetMode="External" Target="http://www.myschool.edu.ru" Type="http://schemas.openxmlformats.org/officeDocument/2006/relationships/hyperlink" Id="rId102"/>
    <Relationship TargetMode="External" Target="http://www.resh.edu.ru" Type="http://schemas.openxmlformats.org/officeDocument/2006/relationships/hyperlink" Id="rId103"/>
    <Relationship TargetMode="External" Target="http://www.myschool.edu.ru" Type="http://schemas.openxmlformats.org/officeDocument/2006/relationships/hyperlink" Id="rId104"/>
    <Relationship TargetMode="External" Target="http://www.resh.edu.ru" Type="http://schemas.openxmlformats.org/officeDocument/2006/relationships/hyperlink" Id="rId105"/>
    <Relationship TargetMode="External" Target="http://www.myschool.edu.ru" Type="http://schemas.openxmlformats.org/officeDocument/2006/relationships/hyperlink" Id="rId106"/>
    <Relationship TargetMode="External" Target="http://www.resh.edu.ru" Type="http://schemas.openxmlformats.org/officeDocument/2006/relationships/hyperlink" Id="rId107"/>
    <Relationship TargetMode="External" Target="http://www.myschool.edu.ru" Type="http://schemas.openxmlformats.org/officeDocument/2006/relationships/hyperlink" Id="rId108"/>
    <Relationship TargetMode="External" Target="http://www.resh.edu.ru" Type="http://schemas.openxmlformats.org/officeDocument/2006/relationships/hyperlink" Id="rId109"/>
    <Relationship TargetMode="External" Target="http://www.myschool.edu.ru" Type="http://schemas.openxmlformats.org/officeDocument/2006/relationships/hyperlink" Id="rId110"/>
    <Relationship TargetMode="External" Target="http://www.resh.edu.ru" Type="http://schemas.openxmlformats.org/officeDocument/2006/relationships/hyperlink" Id="rId111"/>
    <Relationship TargetMode="External" Target="http://www.myschool.edu.ru" Type="http://schemas.openxmlformats.org/officeDocument/2006/relationships/hyperlink" Id="rId112"/>
    <Relationship TargetMode="External" Target="http://www.resh.edu.ru" Type="http://schemas.openxmlformats.org/officeDocument/2006/relationships/hyperlink" Id="rId113"/>
    <Relationship TargetMode="External" Target="http://www.myschool.edu.ru" Type="http://schemas.openxmlformats.org/officeDocument/2006/relationships/hyperlink" Id="rId114"/>
    <Relationship TargetMode="External" Target="http://www.resh.edu.ru" Type="http://schemas.openxmlformats.org/officeDocument/2006/relationships/hyperlink" Id="rId115"/>
    <Relationship TargetMode="External" Target="https://m.edsoo.ru/83514d30" Type="http://schemas.openxmlformats.org/officeDocument/2006/relationships/hyperlink" Id="rId116"/>
    <Relationship TargetMode="External" Target="https://m.edsoo.ru/83514d30" Type="http://schemas.openxmlformats.org/officeDocument/2006/relationships/hyperlink" Id="rId117"/>
    <Relationship TargetMode="External" Target="https://m.edsoo.ru/835159e2" Type="http://schemas.openxmlformats.org/officeDocument/2006/relationships/hyperlink" Id="rId118"/>
    <Relationship TargetMode="External" Target="https://m.edsoo.ru/83515bcc" Type="http://schemas.openxmlformats.org/officeDocument/2006/relationships/hyperlink" Id="rId119"/>
    <Relationship TargetMode="External" Target="https://m.edsoo.ru/83514efc" Type="http://schemas.openxmlformats.org/officeDocument/2006/relationships/hyperlink" Id="rId120"/>
    <Relationship TargetMode="External" Target="https://m.edsoo.ru/83516f40" Type="http://schemas.openxmlformats.org/officeDocument/2006/relationships/hyperlink" Id="rId121"/>
    <Relationship TargetMode="External" Target="https://m.edsoo.ru/8351712a" Type="http://schemas.openxmlformats.org/officeDocument/2006/relationships/hyperlink" Id="rId122"/>
    <Relationship TargetMode="External" Target="https://m.edsoo.ru/8351609a" Type="http://schemas.openxmlformats.org/officeDocument/2006/relationships/hyperlink" Id="rId123"/>
    <Relationship TargetMode="External" Target="https://m.edsoo.ru/83518002" Type="http://schemas.openxmlformats.org/officeDocument/2006/relationships/hyperlink" Id="rId124"/>
    <Relationship TargetMode="External" Target="https://m.edsoo.ru/83515ea6" Type="http://schemas.openxmlformats.org/officeDocument/2006/relationships/hyperlink" Id="rId125"/>
    <Relationship TargetMode="External" Target="https://m.edsoo.ru/83516252" Type="http://schemas.openxmlformats.org/officeDocument/2006/relationships/hyperlink" Id="rId126"/>
    <Relationship TargetMode="External" Target="https://m.edsoo.ru/8351655e" Type="http://schemas.openxmlformats.org/officeDocument/2006/relationships/hyperlink" Id="rId127"/>
    <Relationship TargetMode="External" Target="https://m.edsoo.ru/835163f6" Type="http://schemas.openxmlformats.org/officeDocument/2006/relationships/hyperlink" Id="rId128"/>
    <Relationship TargetMode="External" Target="https://m.edsoo.ru/83516c0c" Type="http://schemas.openxmlformats.org/officeDocument/2006/relationships/hyperlink" Id="rId129"/>
    <Relationship TargetMode="External" Target="https://m.edsoo.ru/83516dba" Type="http://schemas.openxmlformats.org/officeDocument/2006/relationships/hyperlink" Id="rId130"/>
    <Relationship TargetMode="External" Target="https://m.edsoo.ru/8351997a" Type="http://schemas.openxmlformats.org/officeDocument/2006/relationships/hyperlink" Id="rId131"/>
    <Relationship TargetMode="External" Target="https://m.edsoo.ru/8351760c" Type="http://schemas.openxmlformats.org/officeDocument/2006/relationships/hyperlink" Id="rId132"/>
    <Relationship TargetMode="External" Target="https://m.edsoo.ru/835196d2" Type="http://schemas.openxmlformats.org/officeDocument/2006/relationships/hyperlink" Id="rId133"/>
    <Relationship TargetMode="External" Target="https://m.edsoo.ru/83518174" Type="http://schemas.openxmlformats.org/officeDocument/2006/relationships/hyperlink" Id="rId134"/>
    <Relationship TargetMode="External" Target="https://m.edsoo.ru/83518174" Type="http://schemas.openxmlformats.org/officeDocument/2006/relationships/hyperlink" Id="rId135"/>
    <Relationship TargetMode="External" Target="https://m.edsoo.ru/8351a618" Type="http://schemas.openxmlformats.org/officeDocument/2006/relationships/hyperlink" Id="rId136"/>
    <Relationship TargetMode="External" Target="https://m.edsoo.ru/835197fe" Type="http://schemas.openxmlformats.org/officeDocument/2006/relationships/hyperlink" Id="rId137"/>
    <Relationship TargetMode="External" Target="https://m.edsoo.ru/83518e12" Type="http://schemas.openxmlformats.org/officeDocument/2006/relationships/hyperlink" Id="rId138"/>
    <Relationship TargetMode="External" Target="https://m.edsoo.ru/835193e4" Type="http://schemas.openxmlformats.org/officeDocument/2006/relationships/hyperlink" Id="rId139"/>
    <Relationship TargetMode="External" Target="https://m.edsoo.ru/83518cbe" Type="http://schemas.openxmlformats.org/officeDocument/2006/relationships/hyperlink" Id="rId140"/>
    <Relationship TargetMode="External" Target="https://m.edsoo.ru/8351c5bc" Type="http://schemas.openxmlformats.org/officeDocument/2006/relationships/hyperlink" Id="rId141"/>
    <Relationship TargetMode="External" Target="https://m.edsoo.ru/83519f10" Type="http://schemas.openxmlformats.org/officeDocument/2006/relationships/hyperlink" Id="rId142"/>
    <Relationship TargetMode="External" Target="https://m.edsoo.ru/83519f10" Type="http://schemas.openxmlformats.org/officeDocument/2006/relationships/hyperlink" Id="rId143"/>
    <Relationship TargetMode="External" Target="https://m.edsoo.ru/83519df8" Type="http://schemas.openxmlformats.org/officeDocument/2006/relationships/hyperlink" Id="rId144"/>
    <Relationship TargetMode="External" Target="https://m.edsoo.ru/8351a780" Type="http://schemas.openxmlformats.org/officeDocument/2006/relationships/hyperlink" Id="rId145"/>
    <Relationship TargetMode="External" Target="https://m.edsoo.ru/8351b414" Type="http://schemas.openxmlformats.org/officeDocument/2006/relationships/hyperlink" Id="rId146"/>
    <Relationship TargetMode="External" Target="https://m.edsoo.ru/83519ab0" Type="http://schemas.openxmlformats.org/officeDocument/2006/relationships/hyperlink" Id="rId147"/>
    <Relationship TargetMode="External" Target="https://m.edsoo.ru/8351b19e" Type="http://schemas.openxmlformats.org/officeDocument/2006/relationships/hyperlink" Id="rId148"/>
    <Relationship TargetMode="External" Target="https://m.edsoo.ru/8351b540" Type="http://schemas.openxmlformats.org/officeDocument/2006/relationships/hyperlink" Id="rId149"/>
    <Relationship TargetMode="External" Target="https://m.edsoo.ru/8351b78e" Type="http://schemas.openxmlformats.org/officeDocument/2006/relationships/hyperlink" Id="rId150"/>
    <Relationship TargetMode="External" Target="https://m.edsoo.ru/8351d818" Type="http://schemas.openxmlformats.org/officeDocument/2006/relationships/hyperlink" Id="rId151"/>
    <Relationship TargetMode="External" Target="https://m.edsoo.ru/8351c2b0" Type="http://schemas.openxmlformats.org/officeDocument/2006/relationships/hyperlink" Id="rId152"/>
    <Relationship TargetMode="External" Target="https://m.edsoo.ru/8351d552" Type="http://schemas.openxmlformats.org/officeDocument/2006/relationships/hyperlink" Id="rId153"/>
    <Relationship TargetMode="External" Target="https://m.edsoo.ru/8351d552" Type="http://schemas.openxmlformats.org/officeDocument/2006/relationships/hyperlink" Id="rId154"/>
    <Relationship TargetMode="External" Target="https://m.edsoo.ru/8351c896" Type="http://schemas.openxmlformats.org/officeDocument/2006/relationships/hyperlink" Id="rId155"/>
    <Relationship TargetMode="External" Target="https://m.edsoo.ru/8351dc1e" Type="http://schemas.openxmlformats.org/officeDocument/2006/relationships/hyperlink" Id="rId156"/>
    <Relationship TargetMode="External" Target="https://m.edsoo.ru/8351bf4a" Type="http://schemas.openxmlformats.org/officeDocument/2006/relationships/hyperlink" Id="rId157"/>
    <Relationship TargetMode="External" Target="https://m.edsoo.ru/8351c74c" Type="http://schemas.openxmlformats.org/officeDocument/2006/relationships/hyperlink" Id="rId158"/>
    <Relationship TargetMode="External" Target="https://m.edsoo.ru/8351d6e2" Type="http://schemas.openxmlformats.org/officeDocument/2006/relationships/hyperlink" Id="rId159"/>
    <Relationship TargetMode="External" Target="https://m.edsoo.ru/8351e452" Type="http://schemas.openxmlformats.org/officeDocument/2006/relationships/hyperlink" Id="rId160"/>
    <Relationship TargetMode="External" Target="https://m.edsoo.ru/8351d6e2" Type="http://schemas.openxmlformats.org/officeDocument/2006/relationships/hyperlink" Id="rId161"/>
    <Relationship TargetMode="External" Target="https://m.edsoo.ru/83520130" Type="http://schemas.openxmlformats.org/officeDocument/2006/relationships/hyperlink" Id="rId162"/>
    <Relationship TargetMode="External" Target="https://m.edsoo.ru/83520130" Type="http://schemas.openxmlformats.org/officeDocument/2006/relationships/hyperlink" Id="rId163"/>
    <Relationship TargetMode="External" Target="https://m.edsoo.ru/835182d2" Type="http://schemas.openxmlformats.org/officeDocument/2006/relationships/hyperlink" Id="rId164"/>
    <Relationship TargetMode="External" Target="https://m.edsoo.ru/83518444" Type="http://schemas.openxmlformats.org/officeDocument/2006/relationships/hyperlink" Id="rId165"/>
    <Relationship TargetMode="External" Target="https://m.edsoo.ru/8351e01a" Type="http://schemas.openxmlformats.org/officeDocument/2006/relationships/hyperlink" Id="rId166"/>
    <Relationship TargetMode="External" Target="https://m.edsoo.ru/83518cbe" Type="http://schemas.openxmlformats.org/officeDocument/2006/relationships/hyperlink" Id="rId167"/>
    <Relationship TargetMode="External" Target="https://m.edsoo.ru/8351e308" Type="http://schemas.openxmlformats.org/officeDocument/2006/relationships/hyperlink" Id="rId168"/>
    <Relationship TargetMode="External" Target="https://m.edsoo.ru/8351e6e6" Type="http://schemas.openxmlformats.org/officeDocument/2006/relationships/hyperlink" Id="rId169"/>
    <Relationship TargetMode="External" Target="https://m.edsoo.ru/8351eaec" Type="http://schemas.openxmlformats.org/officeDocument/2006/relationships/hyperlink" Id="rId170"/>
    <Relationship TargetMode="External" Target="https://m.edsoo.ru/8351e59c" Type="http://schemas.openxmlformats.org/officeDocument/2006/relationships/hyperlink" Id="rId171"/>
    <Relationship TargetMode="External" Target="https://m.edsoo.ru/8351fdd4" Type="http://schemas.openxmlformats.org/officeDocument/2006/relationships/hyperlink" Id="rId172"/>
    <Relationship TargetMode="External" Target="https://m.edsoo.ru/8351c134" Type="http://schemas.openxmlformats.org/officeDocument/2006/relationships/hyperlink" Id="rId173"/>
    <Relationship TargetMode="External" Target="https://m.edsoo.ru/83520266" Type="http://schemas.openxmlformats.org/officeDocument/2006/relationships/hyperlink" Id="rId174"/>
    <Relationship TargetMode="External" Target="https://m.edsoo.ru/8351f3c0" Type="http://schemas.openxmlformats.org/officeDocument/2006/relationships/hyperlink" Id="rId175"/>
    <Relationship TargetMode="External" Target="https://m.edsoo.ru/8351f4f6" Type="http://schemas.openxmlformats.org/officeDocument/2006/relationships/hyperlink" Id="rId176"/>
    <Relationship TargetMode="External" Target="https://m.edsoo.ru/8351fa14" Type="http://schemas.openxmlformats.org/officeDocument/2006/relationships/hyperlink" Id="rId177"/>
    <Relationship TargetMode="External" Target="https://m.edsoo.ru/8351fb7c" Type="http://schemas.openxmlformats.org/officeDocument/2006/relationships/hyperlink" Id="rId178"/>
    <Relationship TargetMode="External" Target="https://m.edsoo.ru/8351fcb2" Type="http://schemas.openxmlformats.org/officeDocument/2006/relationships/hyperlink" Id="rId179"/>
    <Relationship TargetMode="External" Target="https://m.edsoo.ru/8351feec" Type="http://schemas.openxmlformats.org/officeDocument/2006/relationships/hyperlink" Id="rId180"/>
    <Relationship TargetMode="External" Target="https://m.edsoo.ru/8352000e" Type="http://schemas.openxmlformats.org/officeDocument/2006/relationships/hyperlink" Id="rId181"/>
    <Relationship TargetMode="External" Target="https://m.edsoo.ru/83520266" Type="http://schemas.openxmlformats.org/officeDocument/2006/relationships/hyperlink" Id="rId182"/>
    <Relationship TargetMode="External" Target="https://m.edsoo.ru/8351c5bc" Type="http://schemas.openxmlformats.org/officeDocument/2006/relationships/hyperlink" Id="rId183"/>
    <Relationship TargetMode="External" Target="https://m.edsoo.ru/8352075c" Type="http://schemas.openxmlformats.org/officeDocument/2006/relationships/hyperlink" Id="rId184"/>
    <Relationship TargetMode="External" Target="https://m.edsoo.ru/8352089c" Type="http://schemas.openxmlformats.org/officeDocument/2006/relationships/hyperlink" Id="rId185"/>
    <Relationship TargetMode="External" Target="https://m.edsoo.ru/8351745e" Type="http://schemas.openxmlformats.org/officeDocument/2006/relationships/hyperlink" Id="rId186"/>
    <Relationship TargetMode="External" Target="https://m.edsoo.ru/83520dce" Type="http://schemas.openxmlformats.org/officeDocument/2006/relationships/hyperlink" Id="rId187"/>
    <Relationship TargetMode="External" Target="https://m.edsoo.ru/835209d2" Type="http://schemas.openxmlformats.org/officeDocument/2006/relationships/hyperlink" Id="rId188"/>
    <Relationship TargetMode="External" Target="https://m.edsoo.ru/83520dce" Type="http://schemas.openxmlformats.org/officeDocument/2006/relationships/hyperlink" Id="rId189"/>
    <Relationship TargetMode="External" Target="https://m.edsoo.ru/83521d78" Type="http://schemas.openxmlformats.org/officeDocument/2006/relationships/hyperlink" Id="rId190"/>
    <Relationship TargetMode="External" Target="https://m.edsoo.ru/83521ea4" Type="http://schemas.openxmlformats.org/officeDocument/2006/relationships/hyperlink" Id="rId191"/>
    <Relationship TargetMode="External" Target="https://m.edsoo.ru/83521fc6" Type="http://schemas.openxmlformats.org/officeDocument/2006/relationships/hyperlink" Id="rId192"/>
    <Relationship TargetMode="External" Target="https://m.edsoo.ru/83520ef0" Type="http://schemas.openxmlformats.org/officeDocument/2006/relationships/hyperlink" Id="rId193"/>
    <Relationship TargetMode="External" Target="https://m.edsoo.ru/83521472" Type="http://schemas.openxmlformats.org/officeDocument/2006/relationships/hyperlink" Id="rId194"/>
    <Relationship TargetMode="External" Target="https://m.edsoo.ru/83521030" Type="http://schemas.openxmlformats.org/officeDocument/2006/relationships/hyperlink" Id="rId195"/>
    <Relationship TargetMode="External" Target="https://m.edsoo.ru/83521922" Type="http://schemas.openxmlformats.org/officeDocument/2006/relationships/hyperlink" Id="rId196"/>
    <Relationship TargetMode="External" Target="https://m.edsoo.ru/835216d4" Type="http://schemas.openxmlformats.org/officeDocument/2006/relationships/hyperlink" Id="rId197"/>
    <Relationship TargetMode="External" Target="https://m.edsoo.ru/83521b7a" Type="http://schemas.openxmlformats.org/officeDocument/2006/relationships/hyperlink" Id="rId198"/>
    <Relationship TargetMode="External" Target="https://m.edsoo.ru/83521b7a" Type="http://schemas.openxmlformats.org/officeDocument/2006/relationships/hyperlink" Id="rId199"/>
    <Relationship TargetMode="External" Target="https://m.edsoo.ru/8352220a" Type="http://schemas.openxmlformats.org/officeDocument/2006/relationships/hyperlink" Id="rId200"/>
    <Relationship TargetMode="External" Target="https://m.edsoo.ru/835230ce" Type="http://schemas.openxmlformats.org/officeDocument/2006/relationships/hyperlink" Id="rId201"/>
    <Relationship TargetMode="External" Target="https://m.edsoo.ru/835220de" Type="http://schemas.openxmlformats.org/officeDocument/2006/relationships/hyperlink" Id="rId202"/>
    <Relationship TargetMode="External" Target="https://m.edsoo.ru/83522cdc" Type="http://schemas.openxmlformats.org/officeDocument/2006/relationships/hyperlink" Id="rId203"/>
    <Relationship TargetMode="External" Target="https://m.edsoo.ru/83523d4e" Type="http://schemas.openxmlformats.org/officeDocument/2006/relationships/hyperlink" Id="rId204"/>
    <Relationship TargetMode="External" Target="https://m.edsoo.ru/83522336" Type="http://schemas.openxmlformats.org/officeDocument/2006/relationships/hyperlink" Id="rId205"/>
    <Relationship TargetMode="External" Target="https://m.edsoo.ru/835230ce" Type="http://schemas.openxmlformats.org/officeDocument/2006/relationships/hyperlink" Id="rId206"/>
    <Relationship TargetMode="External" Target="https://m.edsoo.ru/8352320e" Type="http://schemas.openxmlformats.org/officeDocument/2006/relationships/hyperlink" Id="rId207"/>
    <Relationship TargetMode="External" Target="https://m.edsoo.ru/8352414a" Type="http://schemas.openxmlformats.org/officeDocument/2006/relationships/hyperlink" Id="rId208"/>
    <Relationship TargetMode="External" Target="https://m.edsoo.ru/8352414a" Type="http://schemas.openxmlformats.org/officeDocument/2006/relationships/hyperlink" Id="rId209"/>
    <Relationship TargetMode="External" Target="https://m.edsoo.ru/8352f73e" Type="http://schemas.openxmlformats.org/officeDocument/2006/relationships/hyperlink" Id="rId210"/>
    <Relationship TargetMode="External" Target="https://m.edsoo.ru/83522480" Type="http://schemas.openxmlformats.org/officeDocument/2006/relationships/hyperlink" Id="rId211"/>
    <Relationship TargetMode="External" Target="https://m.edsoo.ru/83522481" Type="http://schemas.openxmlformats.org/officeDocument/2006/relationships/hyperlink" Id="rId212"/>
    <Relationship TargetMode="External" Target="https://m.edsoo.ru/8352511c" Type="http://schemas.openxmlformats.org/officeDocument/2006/relationships/hyperlink" Id="rId213"/>
    <Relationship TargetMode="External" Target="https://m.edsoo.ru/83524960" Type="http://schemas.openxmlformats.org/officeDocument/2006/relationships/hyperlink" Id="rId214"/>
    <Relationship TargetMode="External" Target="https://m.edsoo.ru/8352593c" Type="http://schemas.openxmlformats.org/officeDocument/2006/relationships/hyperlink" Id="rId215"/>
    <Relationship TargetMode="External" Target="https://m.edsoo.ru/83525f18" Type="http://schemas.openxmlformats.org/officeDocument/2006/relationships/hyperlink" Id="rId216"/>
    <Relationship TargetMode="External" Target="https://m.edsoo.ru/83525f18" Type="http://schemas.openxmlformats.org/officeDocument/2006/relationships/hyperlink" Id="rId217"/>
    <Relationship TargetMode="External" Target="https://m.edsoo.ru/83526d5a" Type="http://schemas.openxmlformats.org/officeDocument/2006/relationships/hyperlink" Id="rId218"/>
    <Relationship TargetMode="External" Target="https://m.edsoo.ru/83526094" Type="http://schemas.openxmlformats.org/officeDocument/2006/relationships/hyperlink" Id="rId219"/>
    <Relationship TargetMode="External" Target="https://m.edsoo.ru/8351c436" Type="http://schemas.openxmlformats.org/officeDocument/2006/relationships/hyperlink" Id="rId220"/>
    <Relationship TargetMode="External" Target="https://m.edsoo.ru/835266ca" Type="http://schemas.openxmlformats.org/officeDocument/2006/relationships/hyperlink" Id="rId221"/>
    <Relationship TargetMode="External" Target="https://m.edsoo.ru/835288da" Type="http://schemas.openxmlformats.org/officeDocument/2006/relationships/hyperlink" Id="rId222"/>
    <Relationship TargetMode="External" Target="https://m.edsoo.ru/83528b3c" Type="http://schemas.openxmlformats.org/officeDocument/2006/relationships/hyperlink" Id="rId223"/>
    <Relationship TargetMode="External" Target="https://m.edsoo.ru/835293b6" Type="http://schemas.openxmlformats.org/officeDocument/2006/relationships/hyperlink" Id="rId224"/>
    <Relationship TargetMode="External" Target="https://m.edsoo.ru/8352905a" Type="http://schemas.openxmlformats.org/officeDocument/2006/relationships/hyperlink" Id="rId225"/>
    <Relationship TargetMode="External" Target="https://m.edsoo.ru/83528eac" Type="http://schemas.openxmlformats.org/officeDocument/2006/relationships/hyperlink" Id="rId226"/>
    <Relationship TargetMode="External" Target="https://m.edsoo.ru/83529208" Type="http://schemas.openxmlformats.org/officeDocument/2006/relationships/hyperlink" Id="rId227"/>
    <Relationship TargetMode="External" Target="https://m.edsoo.ru/83528cea" Type="http://schemas.openxmlformats.org/officeDocument/2006/relationships/hyperlink" Id="rId228"/>
    <Relationship TargetMode="External" Target="https://m.edsoo.ru/8352a05e" Type="http://schemas.openxmlformats.org/officeDocument/2006/relationships/hyperlink" Id="rId229"/>
    <Relationship TargetMode="External" Target="https://m.edsoo.ru/8352af04" Type="http://schemas.openxmlformats.org/officeDocument/2006/relationships/hyperlink" Id="rId230"/>
    <Relationship TargetMode="External" Target="https://m.edsoo.ru/8352ad42" Type="http://schemas.openxmlformats.org/officeDocument/2006/relationships/hyperlink" Id="rId231"/>
    <Relationship TargetMode="External" Target="https://m.edsoo.ru/8352ab80" Type="http://schemas.openxmlformats.org/officeDocument/2006/relationships/hyperlink" Id="rId232"/>
    <Relationship TargetMode="External" Target="https://m.edsoo.ru/8352a9d2" Type="http://schemas.openxmlformats.org/officeDocument/2006/relationships/hyperlink" Id="rId233"/>
    <Relationship TargetMode="External" Target="https://m.edsoo.ru/8352a824" Type="http://schemas.openxmlformats.org/officeDocument/2006/relationships/hyperlink" Id="rId234"/>
    <Relationship TargetMode="External" Target="https://m.edsoo.ru/83529f00" Type="http://schemas.openxmlformats.org/officeDocument/2006/relationships/hyperlink" Id="rId235"/>
    <Relationship TargetMode="External" Target="https://m.edsoo.ru/8352af04" Type="http://schemas.openxmlformats.org/officeDocument/2006/relationships/hyperlink" Id="rId236"/>
    <Relationship TargetMode="External" Target="https://m.edsoo.ru/8352ad42" Type="http://schemas.openxmlformats.org/officeDocument/2006/relationships/hyperlink" Id="rId237"/>
    <Relationship TargetMode="External" Target="https://m.edsoo.ru/8352ab80" Type="http://schemas.openxmlformats.org/officeDocument/2006/relationships/hyperlink" Id="rId238"/>
    <Relationship TargetMode="External" Target="https://m.edsoo.ru/8352a9d2" Type="http://schemas.openxmlformats.org/officeDocument/2006/relationships/hyperlink" Id="rId239"/>
    <Relationship TargetMode="External" Target="https://m.edsoo.ru/8352a824" Type="http://schemas.openxmlformats.org/officeDocument/2006/relationships/hyperlink" Id="rId240"/>
    <Relationship TargetMode="External" Target="https://m.edsoo.ru/8352af04" Type="http://schemas.openxmlformats.org/officeDocument/2006/relationships/hyperlink" Id="rId241"/>
    <Relationship TargetMode="External" Target="https://m.edsoo.ru/8352ad42" Type="http://schemas.openxmlformats.org/officeDocument/2006/relationships/hyperlink" Id="rId242"/>
    <Relationship TargetMode="External" Target="https://m.edsoo.ru/8352ab80" Type="http://schemas.openxmlformats.org/officeDocument/2006/relationships/hyperlink" Id="rId243"/>
    <Relationship TargetMode="External" Target="https://m.edsoo.ru/8352a9d2" Type="http://schemas.openxmlformats.org/officeDocument/2006/relationships/hyperlink" Id="rId244"/>
    <Relationship TargetMode="External" Target="https://m.edsoo.ru/8352a824" Type="http://schemas.openxmlformats.org/officeDocument/2006/relationships/hyperlink" Id="rId245"/>
    <Relationship TargetMode="External" Target="https://m.edsoo.ru/8352af04" Type="http://schemas.openxmlformats.org/officeDocument/2006/relationships/hyperlink" Id="rId246"/>
    <Relationship TargetMode="External" Target="https://m.edsoo.ru/8352ad42" Type="http://schemas.openxmlformats.org/officeDocument/2006/relationships/hyperlink" Id="rId247"/>
    <Relationship TargetMode="External" Target="https://m.edsoo.ru/8352ab80" Type="http://schemas.openxmlformats.org/officeDocument/2006/relationships/hyperlink" Id="rId248"/>
    <Relationship TargetMode="External" Target="https://m.edsoo.ru/8352a9d2" Type="http://schemas.openxmlformats.org/officeDocument/2006/relationships/hyperlink" Id="rId249"/>
    <Relationship TargetMode="External" Target="https://m.edsoo.ru/8352a824" Type="http://schemas.openxmlformats.org/officeDocument/2006/relationships/hyperlink" Id="rId250"/>
    <Relationship TargetMode="External" Target="https://m.edsoo.ru/8352af04" Type="http://schemas.openxmlformats.org/officeDocument/2006/relationships/hyperlink" Id="rId251"/>
    <Relationship TargetMode="External" Target="https://m.edsoo.ru/8352ad42" Type="http://schemas.openxmlformats.org/officeDocument/2006/relationships/hyperlink" Id="rId252"/>
    <Relationship TargetMode="External" Target="https://m.edsoo.ru/8352ab80" Type="http://schemas.openxmlformats.org/officeDocument/2006/relationships/hyperlink" Id="rId253"/>
    <Relationship TargetMode="External" Target="https://m.edsoo.ru/8352a9d2" Type="http://schemas.openxmlformats.org/officeDocument/2006/relationships/hyperlink" Id="rId254"/>
    <Relationship TargetMode="External" Target="https://m.edsoo.ru/8352a824" Type="http://schemas.openxmlformats.org/officeDocument/2006/relationships/hyperlink" Id="rId255"/>
    <Relationship TargetMode="External" Target="https://m.edsoo.ru/8352b508" Type="http://schemas.openxmlformats.org/officeDocument/2006/relationships/hyperlink" Id="rId256"/>
    <Relationship TargetMode="External" Target="https://m.edsoo.ru/8352b68e" Type="http://schemas.openxmlformats.org/officeDocument/2006/relationships/hyperlink" Id="rId257"/>
    <Relationship TargetMode="External" Target="https://m.edsoo.ru/8352b26a" Type="http://schemas.openxmlformats.org/officeDocument/2006/relationships/hyperlink" Id="rId258"/>
    <Relationship TargetMode="External" Target="https://m.edsoo.ru/8352b0a8" Type="http://schemas.openxmlformats.org/officeDocument/2006/relationships/hyperlink" Id="rId259"/>
    <Relationship TargetMode="External" Target="https://m.edsoo.ru/8352b800" Type="http://schemas.openxmlformats.org/officeDocument/2006/relationships/hyperlink" Id="rId260"/>
    <Relationship TargetMode="External" Target="https://m.edsoo.ru/8352b9ea" Type="http://schemas.openxmlformats.org/officeDocument/2006/relationships/hyperlink" Id="rId261"/>
    <Relationship TargetMode="External" Target="https://m.edsoo.ru/8352b508" Type="http://schemas.openxmlformats.org/officeDocument/2006/relationships/hyperlink" Id="rId262"/>
    <Relationship TargetMode="External" Target="https://m.edsoo.ru/8352b68e" Type="http://schemas.openxmlformats.org/officeDocument/2006/relationships/hyperlink" Id="rId263"/>
    <Relationship TargetMode="External" Target="https://m.edsoo.ru/8352bb8e" Type="http://schemas.openxmlformats.org/officeDocument/2006/relationships/hyperlink" Id="rId264"/>
    <Relationship TargetMode="External" Target="https://m.edsoo.ru/8352bb8e" Type="http://schemas.openxmlformats.org/officeDocument/2006/relationships/hyperlink" Id="rId265"/>
    <Relationship TargetMode="External" Target="https://m.edsoo.ru/83538ab4" Type="http://schemas.openxmlformats.org/officeDocument/2006/relationships/hyperlink" Id="rId266"/>
    <Relationship TargetMode="External" Target="https://m.edsoo.ru/8353832a" Type="http://schemas.openxmlformats.org/officeDocument/2006/relationships/hyperlink" Id="rId267"/>
    <Relationship TargetMode="External" Target="https://m.edsoo.ru/835385dc" Type="http://schemas.openxmlformats.org/officeDocument/2006/relationships/hyperlink" Id="rId268"/>
    <Relationship TargetMode="External" Target="https://m.edsoo.ru/8352c5fc" Type="http://schemas.openxmlformats.org/officeDocument/2006/relationships/hyperlink" Id="rId269"/>
    <Relationship TargetMode="External" Target="https://m.edsoo.ru/8352c782" Type="http://schemas.openxmlformats.org/officeDocument/2006/relationships/hyperlink" Id="rId270"/>
    <Relationship TargetMode="External" Target="https://m.edsoo.ru/8352d06a" Type="http://schemas.openxmlformats.org/officeDocument/2006/relationships/hyperlink" Id="rId271"/>
    <Relationship TargetMode="External" Target="https://m.edsoo.ru/8352d218" Type="http://schemas.openxmlformats.org/officeDocument/2006/relationships/hyperlink" Id="rId272"/>
    <Relationship TargetMode="External" Target="https://m.edsoo.ru/8352d3da" Type="http://schemas.openxmlformats.org/officeDocument/2006/relationships/hyperlink" Id="rId273"/>
    <Relationship TargetMode="External" Target="https://m.edsoo.ru/8352d57e" Type="http://schemas.openxmlformats.org/officeDocument/2006/relationships/hyperlink" Id="rId274"/>
    <Relationship TargetMode="External" Target="https://m.edsoo.ru/8352e2bc" Type="http://schemas.openxmlformats.org/officeDocument/2006/relationships/hyperlink" Id="rId275"/>
    <Relationship TargetMode="External" Target="https://m.edsoo.ru/8352d77c" Type="http://schemas.openxmlformats.org/officeDocument/2006/relationships/hyperlink" Id="rId276"/>
    <Relationship TargetMode="External" Target="https://m.edsoo.ru/8352e438" Type="http://schemas.openxmlformats.org/officeDocument/2006/relationships/hyperlink" Id="rId277"/>
    <Relationship TargetMode="External" Target="https://m.edsoo.ru/8352e6cc" Type="http://schemas.openxmlformats.org/officeDocument/2006/relationships/hyperlink" Id="rId278"/>
    <Relationship TargetMode="External" Target="https://m.edsoo.ru/8352dc40" Type="http://schemas.openxmlformats.org/officeDocument/2006/relationships/hyperlink" Id="rId279"/>
    <Relationship TargetMode="External" Target="https://m.edsoo.ru/8352de34" Type="http://schemas.openxmlformats.org/officeDocument/2006/relationships/hyperlink" Id="rId280"/>
    <Relationship TargetMode="External" Target="https://m.edsoo.ru/8352e582" Type="http://schemas.openxmlformats.org/officeDocument/2006/relationships/hyperlink" Id="rId281"/>
    <Relationship TargetMode="External" Target="https://m.edsoo.ru/8352d57e" Type="http://schemas.openxmlformats.org/officeDocument/2006/relationships/hyperlink" Id="rId282"/>
    <Relationship TargetMode="External" Target="https://m.edsoo.ru/8352ee10" Type="http://schemas.openxmlformats.org/officeDocument/2006/relationships/hyperlink" Id="rId283"/>
    <Relationship TargetMode="External" Target="https://m.edsoo.ru/8352f144" Type="http://schemas.openxmlformats.org/officeDocument/2006/relationships/hyperlink" Id="rId284"/>
    <Relationship TargetMode="External" Target="https://m.edsoo.ru/8352eb86" Type="http://schemas.openxmlformats.org/officeDocument/2006/relationships/hyperlink" Id="rId285"/>
    <Relationship TargetMode="External" Target="https://m.edsoo.ru/8352eb86" Type="http://schemas.openxmlformats.org/officeDocument/2006/relationships/hyperlink" Id="rId286"/>
    <Relationship TargetMode="External" Target="https://m.edsoo.ru/8352f3b0" Type="http://schemas.openxmlformats.org/officeDocument/2006/relationships/hyperlink" Id="rId287"/>
    <Relationship TargetMode="External" Target="https://m.edsoo.ru/8352f86a" Type="http://schemas.openxmlformats.org/officeDocument/2006/relationships/hyperlink" Id="rId288"/>
    <Relationship TargetMode="External" Target="https://m.edsoo.ru/835312aa" Type="http://schemas.openxmlformats.org/officeDocument/2006/relationships/hyperlink" Id="rId289"/>
    <Relationship TargetMode="External" Target="https://m.edsoo.ru/83530a30" Type="http://schemas.openxmlformats.org/officeDocument/2006/relationships/hyperlink" Id="rId290"/>
    <Relationship TargetMode="External" Target="https://m.edsoo.ru/8353117e" Type="http://schemas.openxmlformats.org/officeDocument/2006/relationships/hyperlink" Id="rId291"/>
    <Relationship TargetMode="External" Target="https://m.edsoo.ru/83531c3c" Type="http://schemas.openxmlformats.org/officeDocument/2006/relationships/hyperlink" Id="rId292"/>
    <Relationship TargetMode="External" Target="https://m.edsoo.ru/83531c3c" Type="http://schemas.openxmlformats.org/officeDocument/2006/relationships/hyperlink" Id="rId293"/>
    <Relationship TargetMode="External" Target="https://m.edsoo.ru/83531d5e" Type="http://schemas.openxmlformats.org/officeDocument/2006/relationships/hyperlink" Id="rId294"/>
    <Relationship TargetMode="External" Target="https://m.edsoo.ru/83532d08" Type="http://schemas.openxmlformats.org/officeDocument/2006/relationships/hyperlink" Id="rId295"/>
    <Relationship TargetMode="External" Target="https://m.edsoo.ru/83532d08" Type="http://schemas.openxmlformats.org/officeDocument/2006/relationships/hyperlink" Id="rId296"/>
    <Relationship TargetMode="External" Target="https://m.edsoo.ru/835338a2" Type="http://schemas.openxmlformats.org/officeDocument/2006/relationships/hyperlink" Id="rId297"/>
    <Relationship TargetMode="External" Target="https://m.edsoo.ru/83533d2a" Type="http://schemas.openxmlformats.org/officeDocument/2006/relationships/hyperlink" Id="rId298"/>
    <Relationship TargetMode="External" Target="https://m.edsoo.ru/83533564" Type="http://schemas.openxmlformats.org/officeDocument/2006/relationships/hyperlink" Id="rId299"/>
    <Relationship TargetMode="External" Target="https://m.edsoo.ru/8352827c" Type="http://schemas.openxmlformats.org/officeDocument/2006/relationships/hyperlink" Id="rId300"/>
    <Relationship TargetMode="External" Target="https://m.edsoo.ru/83533b4a" Type="http://schemas.openxmlformats.org/officeDocument/2006/relationships/hyperlink" Id="rId301"/>
    <Relationship TargetMode="External" Target="https://m.edsoo.ru/83533a14" Type="http://schemas.openxmlformats.org/officeDocument/2006/relationships/hyperlink" Id="rId302"/>
    <Relationship TargetMode="External" Target="https://m.edsoo.ru/835340a4" Type="http://schemas.openxmlformats.org/officeDocument/2006/relationships/hyperlink" Id="rId303"/>
    <Relationship TargetMode="External" Target="https://m.edsoo.ru/83533e42" Type="http://schemas.openxmlformats.org/officeDocument/2006/relationships/hyperlink" Id="rId304"/>
    <Relationship TargetMode="External" Target="https://m.edsoo.ru/83533f78" Type="http://schemas.openxmlformats.org/officeDocument/2006/relationships/hyperlink" Id="rId305"/>
    <Relationship TargetMode="External" Target="https://m.edsoo.ru/8353422a" Type="http://schemas.openxmlformats.org/officeDocument/2006/relationships/hyperlink" Id="rId306"/>
    <Relationship TargetMode="External" Target="https://m.edsoo.ru/83534360" Type="http://schemas.openxmlformats.org/officeDocument/2006/relationships/hyperlink" Id="rId307"/>
    <Relationship TargetMode="External" Target="https://m.edsoo.ru/83529a78" Type="http://schemas.openxmlformats.org/officeDocument/2006/relationships/hyperlink" Id="rId308"/>
    <Relationship TargetMode="External" Target="https://m.edsoo.ru/83529a79" Type="http://schemas.openxmlformats.org/officeDocument/2006/relationships/hyperlink" Id="rId309"/>
    <Relationship TargetMode="External" Target="https://m.edsoo.ru/83529884" Type="http://schemas.openxmlformats.org/officeDocument/2006/relationships/hyperlink" Id="rId310"/>
    <Relationship TargetMode="External" Target="https://m.edsoo.ru/83529bfe" Type="http://schemas.openxmlformats.org/officeDocument/2006/relationships/hyperlink" Id="rId311"/>
    <Relationship TargetMode="External" Target="https://m.edsoo.ru/83529582" Type="http://schemas.openxmlformats.org/officeDocument/2006/relationships/hyperlink" Id="rId312"/>
    <Relationship TargetMode="External" Target="https://m.edsoo.ru/83534496" Type="http://schemas.openxmlformats.org/officeDocument/2006/relationships/hyperlink" Id="rId313"/>
    <Relationship TargetMode="External" Target="https://m.edsoo.ru/83534838" Type="http://schemas.openxmlformats.org/officeDocument/2006/relationships/hyperlink" Id="rId314"/>
    <Relationship TargetMode="External" Target="https://m.edsoo.ru/83534b08" Type="http://schemas.openxmlformats.org/officeDocument/2006/relationships/hyperlink" Id="rId315"/>
    <Relationship TargetMode="External" Target="https://m.edsoo.ru/83529d8e" Type="http://schemas.openxmlformats.org/officeDocument/2006/relationships/hyperlink" Id="rId316"/>
    <Relationship TargetMode="External" Target="https://m.edsoo.ru/835349d2" Type="http://schemas.openxmlformats.org/officeDocument/2006/relationships/hyperlink" Id="rId317"/>
    <Relationship TargetMode="External" Target="https://m.edsoo.ru/83534c16" Type="http://schemas.openxmlformats.org/officeDocument/2006/relationships/hyperlink" Id="rId318"/>
    <Relationship TargetMode="External" Target="https://m.edsoo.ru/8353599a" Type="http://schemas.openxmlformats.org/officeDocument/2006/relationships/hyperlink" Id="rId319"/>
    <Relationship TargetMode="External" Target="https://m.edsoo.ru/83534edc" Type="http://schemas.openxmlformats.org/officeDocument/2006/relationships/hyperlink" Id="rId320"/>
    <Relationship TargetMode="External" Target="https://m.edsoo.ru/8353536e" Type="http://schemas.openxmlformats.org/officeDocument/2006/relationships/hyperlink" Id="rId321"/>
    <Relationship TargetMode="External" Target="https://m.edsoo.ru/8353579c" Type="http://schemas.openxmlformats.org/officeDocument/2006/relationships/hyperlink" Id="rId322"/>
    <Relationship TargetMode="External" Target="https://m.edsoo.ru/8353599a" Type="http://schemas.openxmlformats.org/officeDocument/2006/relationships/hyperlink" Id="rId323"/>
    <Relationship TargetMode="External" Target="https://m.edsoo.ru/83535120" Type="http://schemas.openxmlformats.org/officeDocument/2006/relationships/hyperlink" Id="rId324"/>
    <Relationship TargetMode="External" Target="https://m.edsoo.ru/83535558" Type="http://schemas.openxmlformats.org/officeDocument/2006/relationships/hyperlink" Id="rId325"/>
    <Relationship TargetMode="External" Target="https://m.edsoo.ru/83535008" Type="http://schemas.openxmlformats.org/officeDocument/2006/relationships/hyperlink" Id="rId326"/>
    <Relationship TargetMode="External" Target="https://m.edsoo.ru/83534d42" Type="http://schemas.openxmlformats.org/officeDocument/2006/relationships/hyperlink" Id="rId327"/>
    <Relationship TargetMode="External" Target="https://m.edsoo.ru/8352af04" Type="http://schemas.openxmlformats.org/officeDocument/2006/relationships/hyperlink" Id="rId328"/>
    <Relationship TargetMode="External" Target="https://m.edsoo.ru/83535c4c" Type="http://schemas.openxmlformats.org/officeDocument/2006/relationships/hyperlink" Id="rId329"/>
    <Relationship TargetMode="External" Target="https://m.edsoo.ru/8352a202" Type="http://schemas.openxmlformats.org/officeDocument/2006/relationships/hyperlink" Id="rId330"/>
    <Relationship TargetMode="External" Target="https://m.edsoo.ru/83535b16" Type="http://schemas.openxmlformats.org/officeDocument/2006/relationships/hyperlink" Id="rId331"/>
    <Relationship TargetMode="External" Target="https://m.edsoo.ru/83535b16" Type="http://schemas.openxmlformats.org/officeDocument/2006/relationships/hyperlink" Id="rId332"/>
    <Relationship TargetMode="External" Target="https://m.edsoo.ru/83535f1c" Type="http://schemas.openxmlformats.org/officeDocument/2006/relationships/hyperlink" Id="rId333"/>
    <Relationship TargetMode="External" Target="https://m.edsoo.ru/83535f1c" Type="http://schemas.openxmlformats.org/officeDocument/2006/relationships/hyperlink" Id="rId334"/>
    <Relationship TargetMode="External" Target="https://m.edsoo.ru/83535d8c" Type="http://schemas.openxmlformats.org/officeDocument/2006/relationships/hyperlink" Id="rId335"/>
    <Relationship TargetMode="External" Target="https://m.edsoo.ru/83536296" Type="http://schemas.openxmlformats.org/officeDocument/2006/relationships/hyperlink" Id="rId336"/>
    <Relationship TargetMode="External" Target="https://m.edsoo.ru/8353616a" Type="http://schemas.openxmlformats.org/officeDocument/2006/relationships/hyperlink" Id="rId337"/>
    <Relationship TargetMode="External" Target="https://m.edsoo.ru/8353616a" Type="http://schemas.openxmlformats.org/officeDocument/2006/relationships/hyperlink" Id="rId338"/>
    <Relationship TargetMode="External" Target="https://m.edsoo.ru/835363b8" Type="http://schemas.openxmlformats.org/officeDocument/2006/relationships/hyperlink" Id="rId339"/>
    <Relationship TargetMode="External" Target="https://m.edsoo.ru/83535f1c" Type="http://schemas.openxmlformats.org/officeDocument/2006/relationships/hyperlink" Id="rId340"/>
    <Relationship TargetMode="External" Target="https://m.edsoo.ru/83535d8c" Type="http://schemas.openxmlformats.org/officeDocument/2006/relationships/hyperlink" Id="rId341"/>
    <Relationship TargetMode="External" Target="https://m.edsoo.ru/8353658e" Type="http://schemas.openxmlformats.org/officeDocument/2006/relationships/hyperlink" Id="rId342"/>
    <Relationship TargetMode="External" Target="https://m.edsoo.ru/8353658e" Type="http://schemas.openxmlformats.org/officeDocument/2006/relationships/hyperlink" Id="rId343"/>
    <Relationship TargetMode="External" Target="https://m.edsoo.ru/835366ec" Type="http://schemas.openxmlformats.org/officeDocument/2006/relationships/hyperlink" Id="rId344"/>
    <Relationship TargetMode="External" Target="https://m.edsoo.ru/8353731c" Type="http://schemas.openxmlformats.org/officeDocument/2006/relationships/hyperlink" Id="rId345"/>
    <Relationship TargetMode="External" Target="https://m.edsoo.ru/83537074" Type="http://schemas.openxmlformats.org/officeDocument/2006/relationships/hyperlink" Id="rId346"/>
    <Relationship TargetMode="External" Target="https://m.edsoo.ru/83536930" Type="http://schemas.openxmlformats.org/officeDocument/2006/relationships/hyperlink" Id="rId347"/>
    <Relationship TargetMode="External" Target="https://m.edsoo.ru/83537196" Type="http://schemas.openxmlformats.org/officeDocument/2006/relationships/hyperlink" Id="rId348"/>
    <Relationship TargetMode="External" Target="https://m.edsoo.ru/83536aa2" Type="http://schemas.openxmlformats.org/officeDocument/2006/relationships/hyperlink" Id="rId349"/>
    <Relationship TargetMode="External" Target="https://m.edsoo.ru/8352c0ca" Type="http://schemas.openxmlformats.org/officeDocument/2006/relationships/hyperlink" Id="rId350"/>
    <Relationship TargetMode="External" Target="https://m.edsoo.ru/8352bd3c" Type="http://schemas.openxmlformats.org/officeDocument/2006/relationships/hyperlink" Id="rId351"/>
    <Relationship TargetMode="External" Target="https://m.edsoo.ru/8352c49e" Type="http://schemas.openxmlformats.org/officeDocument/2006/relationships/hyperlink" Id="rId352"/>
    <Relationship TargetMode="External" Target="https://m.edsoo.ru/8352ca5c" Type="http://schemas.openxmlformats.org/officeDocument/2006/relationships/hyperlink" Id="rId353"/>
    <Relationship TargetMode="External" Target="https://m.edsoo.ru/8353680e" Type="http://schemas.openxmlformats.org/officeDocument/2006/relationships/hyperlink" Id="rId354"/>
    <Relationship TargetMode="External" Target="https://m.edsoo.ru/83536cfa" Type="http://schemas.openxmlformats.org/officeDocument/2006/relationships/hyperlink" Id="rId355"/>
    <Relationship TargetMode="External" Target="https://m.edsoo.ru/8352bef4" Type="http://schemas.openxmlformats.org/officeDocument/2006/relationships/hyperlink" Id="rId356"/>
    <Relationship TargetMode="External" Target="https://m.edsoo.ru/8352c30e" Type="http://schemas.openxmlformats.org/officeDocument/2006/relationships/hyperlink" Id="rId357"/>
    <Relationship TargetMode="External" Target="https://m.edsoo.ru/83537466" Type="http://schemas.openxmlformats.org/officeDocument/2006/relationships/hyperlink" Id="rId358"/>
    <Relationship TargetMode="External" Target="https://m.edsoo.ru/83537466" Type="http://schemas.openxmlformats.org/officeDocument/2006/relationships/hyperlink" Id="rId359"/>
    <Relationship TargetMode="External" Target="https://m.edsoo.ru/8353759c" Type="http://schemas.openxmlformats.org/officeDocument/2006/relationships/hyperlink" Id="rId360"/>
    <Relationship TargetMode="External" Target="https://m.edsoo.ru/83537754" Type="http://schemas.openxmlformats.org/officeDocument/2006/relationships/hyperlink" Id="rId361"/>
    <Relationship TargetMode="External" Target="https://m.edsoo.ru/83537aa6" Type="http://schemas.openxmlformats.org/officeDocument/2006/relationships/hyperlink" Id="rId362"/>
    <Relationship TargetMode="External" Target="https://m.edsoo.ru/835388a2" Type="http://schemas.openxmlformats.org/officeDocument/2006/relationships/hyperlink" Id="rId363"/>
    <Relationship TargetMode="External" Target="https://m.edsoo.ru/8353798e" Type="http://schemas.openxmlformats.org/officeDocument/2006/relationships/hyperlink" Id="rId364"/>
    <Relationship TargetMode="External" Target="https://m.edsoo.ru/83537fe2" Type="http://schemas.openxmlformats.org/officeDocument/2006/relationships/hyperlink" Id="rId365"/>
    <Relationship TargetMode="External" Target="https://m.edsoo.ru/8352e00a" Type="http://schemas.openxmlformats.org/officeDocument/2006/relationships/hyperlink" Id="rId366"/>
    <Relationship TargetMode="External" Target="https://m.edsoo.ru/83537bc8" Type="http://schemas.openxmlformats.org/officeDocument/2006/relationships/hyperlink" Id="rId367"/>
    <Relationship TargetMode="External" Target="https://m.edsoo.ru/83538140" Type="http://schemas.openxmlformats.org/officeDocument/2006/relationships/hyperlink" Id="rId368"/>
    <Relationship TargetMode="External" Target="https://m.edsoo.ru/83538d3e" Type="http://schemas.openxmlformats.org/officeDocument/2006/relationships/hyperlink" Id="rId369"/>
    <Relationship TargetMode="External" Target="https://m.edsoo.ru/83538d3e" Type="http://schemas.openxmlformats.org/officeDocument/2006/relationships/hyperlink" Id="rId370"/>
    <Relationship TargetMode="External" Target="https://m.edsoo.ru/83537aa6" Type="http://schemas.openxmlformats.org/officeDocument/2006/relationships/hyperlink" Id="rId371"/>
    <Relationship TargetMode="External" Target="https://m.edsoo.ru/83538eec" Type="http://schemas.openxmlformats.org/officeDocument/2006/relationships/hyperlink" Id="rId372"/>
    <Relationship TargetMode="External" Target="https://m.edsoo.ru/8353a5b2" Type="http://schemas.openxmlformats.org/officeDocument/2006/relationships/hyperlink" Id="rId373"/>
    <Relationship TargetMode="External" Target="https://m.edsoo.ru/8353986a" Type="http://schemas.openxmlformats.org/officeDocument/2006/relationships/hyperlink" Id="rId374"/>
    <Relationship TargetMode="External" Target="https://m.edsoo.ru/83539040" Type="http://schemas.openxmlformats.org/officeDocument/2006/relationships/hyperlink" Id="rId375"/>
    <Relationship TargetMode="External" Target="https://m.edsoo.ru/83539180" Type="http://schemas.openxmlformats.org/officeDocument/2006/relationships/hyperlink" Id="rId376"/>
    <Relationship TargetMode="External" Target="https://m.edsoo.ru/83539522" Type="http://schemas.openxmlformats.org/officeDocument/2006/relationships/hyperlink" Id="rId377"/>
    <Relationship TargetMode="External" Target="https://m.edsoo.ru/83539d42" Type="http://schemas.openxmlformats.org/officeDocument/2006/relationships/hyperlink" Id="rId378"/>
    <Relationship TargetMode="External" Target="https://m.edsoo.ru/835392d4" Type="http://schemas.openxmlformats.org/officeDocument/2006/relationships/hyperlink" Id="rId379"/>
    <Relationship TargetMode="External" Target="https://m.edsoo.ru/83539b4e" Type="http://schemas.openxmlformats.org/officeDocument/2006/relationships/hyperlink" Id="rId380"/>
    <Relationship TargetMode="External" Target="https://m.edsoo.ru/83539f18" Type="http://schemas.openxmlformats.org/officeDocument/2006/relationships/hyperlink" Id="rId381"/>
    <Relationship TargetMode="External" Target="https://m.edsoo.ru/8353a7b0" Type="http://schemas.openxmlformats.org/officeDocument/2006/relationships/hyperlink" Id="rId382"/>
    <Relationship TargetMode="External" Target="https://m.edsoo.ru/8353a9e0" Type="http://schemas.openxmlformats.org/officeDocument/2006/relationships/hyperlink" Id="rId383"/>
    <Relationship TargetMode="External" Target="https://m.edsoo.ru/835396d0" Type="http://schemas.openxmlformats.org/officeDocument/2006/relationships/hyperlink" Id="rId384"/>
    <Relationship TargetMode="External" Target="https://m.edsoo.ru/8353a10c" Type="http://schemas.openxmlformats.org/officeDocument/2006/relationships/hyperlink" Id="rId385"/>
    <Relationship TargetMode="External" Target="https://m.edsoo.ru/8353a3aa" Type="http://schemas.openxmlformats.org/officeDocument/2006/relationships/hyperlink" Id="rId386"/>
    <Relationship TargetMode="External" Target="https://m.edsoo.ru/8353ac92" Type="http://schemas.openxmlformats.org/officeDocument/2006/relationships/hyperlink" Id="rId387"/>
    <Relationship TargetMode="External" Target="https://m.edsoo.ru/8353ac92" Type="http://schemas.openxmlformats.org/officeDocument/2006/relationships/hyperlink" Id="rId388"/>
    <Relationship TargetMode="External" Target="https://m.edsoo.ru/83531ab6" Type="http://schemas.openxmlformats.org/officeDocument/2006/relationships/hyperlink" Id="rId389"/>
    <Relationship TargetMode="External" Target="https://m.edsoo.ru/8352cde0" Type="http://schemas.openxmlformats.org/officeDocument/2006/relationships/hyperlink" Id="rId390"/>
    <Relationship TargetMode="External" Target="https://m.edsoo.ru/83530c06" Type="http://schemas.openxmlformats.org/officeDocument/2006/relationships/hyperlink" Id="rId391"/>
    <Relationship TargetMode="External" Target="https://m.edsoo.ru/83530d78" Type="http://schemas.openxmlformats.org/officeDocument/2006/relationships/hyperlink" Id="rId392"/>
    <Relationship TargetMode="External" Target="https://m.edsoo.ru/83530e9a" Type="http://schemas.openxmlformats.org/officeDocument/2006/relationships/hyperlink" Id="rId393"/>
    <Relationship TargetMode="External" Target="https://m.edsoo.ru/83530166" Type="http://schemas.openxmlformats.org/officeDocument/2006/relationships/hyperlink" Id="rId394"/>
    <Relationship TargetMode="External" Target="https://m.edsoo.ru/8353b660" Type="http://schemas.openxmlformats.org/officeDocument/2006/relationships/hyperlink" Id="rId395"/>
    <Relationship TargetMode="External" Target="https://m.edsoo.ru/835304e0" Type="http://schemas.openxmlformats.org/officeDocument/2006/relationships/hyperlink" Id="rId396"/>
    <Relationship TargetMode="External" Target="https://m.edsoo.ru/8353ae68" Type="http://schemas.openxmlformats.org/officeDocument/2006/relationships/hyperlink" Id="rId397"/>
    <Relationship TargetMode="External" Target="https://m.edsoo.ru/8353ebc6" Type="http://schemas.openxmlformats.org/officeDocument/2006/relationships/hyperlink" Id="rId398"/>
    <Relationship TargetMode="External" Target="https://m.edsoo.ru/8353204c" Type="http://schemas.openxmlformats.org/officeDocument/2006/relationships/hyperlink" Id="rId399"/>
    <Relationship TargetMode="External" Target="https://m.edsoo.ru/8353e2fc" Type="http://schemas.openxmlformats.org/officeDocument/2006/relationships/hyperlink" Id="rId400"/>
    <Relationship TargetMode="External" Target="https://m.edsoo.ru/8353e086" Type="http://schemas.openxmlformats.org/officeDocument/2006/relationships/hyperlink" Id="rId401"/>
    <Relationship TargetMode="External" Target="https://m.edsoo.ru/8353e1c6" Type="http://schemas.openxmlformats.org/officeDocument/2006/relationships/hyperlink" Id="rId402"/>
    <Relationship TargetMode="External" Target="https://m.edsoo.ru/8353e54a" Type="http://schemas.openxmlformats.org/officeDocument/2006/relationships/hyperlink" Id="rId403"/>
    <Relationship TargetMode="External" Target="https://m.edsoo.ru/8353e54a" Type="http://schemas.openxmlformats.org/officeDocument/2006/relationships/hyperlink" Id="rId404"/>
    <Relationship TargetMode="External" Target="https://m.edsoo.ru/8353d500" Type="http://schemas.openxmlformats.org/officeDocument/2006/relationships/hyperlink" Id="rId405"/>
    <Relationship TargetMode="External" Target="https://m.edsoo.ru/8353d258" Type="http://schemas.openxmlformats.org/officeDocument/2006/relationships/hyperlink" Id="rId406"/>
    <Relationship TargetMode="External" Target="https://m.edsoo.ru/8353ced4" Type="http://schemas.openxmlformats.org/officeDocument/2006/relationships/hyperlink" Id="rId407"/>
    <Relationship TargetMode="External" Target="https://m.edsoo.ru/8353d6e0" Type="http://schemas.openxmlformats.org/officeDocument/2006/relationships/hyperlink" Id="rId408"/>
    <Relationship TargetMode="External" Target="https://m.edsoo.ru/8353d80c" Type="http://schemas.openxmlformats.org/officeDocument/2006/relationships/hyperlink" Id="rId409"/>
    <Relationship TargetMode="External" Target="https://m.edsoo.ru/8353d92e" Type="http://schemas.openxmlformats.org/officeDocument/2006/relationships/hyperlink" Id="rId410"/>
    <Relationship TargetMode="External" Target="https://m.edsoo.ru/8353cd1c" Type="http://schemas.openxmlformats.org/officeDocument/2006/relationships/hyperlink" Id="rId411"/>
    <Relationship TargetMode="External" Target="https://m.edsoo.ru/8353d3b6" Type="http://schemas.openxmlformats.org/officeDocument/2006/relationships/hyperlink" Id="rId412"/>
    <Relationship TargetMode="External" Target="https://m.edsoo.ru/8353d0a0" Type="http://schemas.openxmlformats.org/officeDocument/2006/relationships/hyperlink" Id="rId413"/>
    <Relationship TargetMode="External" Target="https://m.edsoo.ru/8353ded8" Type="http://schemas.openxmlformats.org/officeDocument/2006/relationships/hyperlink" Id="rId414"/>
    <Relationship TargetMode="External" Target="https://m.edsoo.ru/8353ded8" Type="http://schemas.openxmlformats.org/officeDocument/2006/relationships/hyperlink" Id="rId415"/>
    <Relationship TargetMode="External" Target="https://m.edsoo.ru/8353e77a" Type="http://schemas.openxmlformats.org/officeDocument/2006/relationships/hyperlink" Id="rId416"/>
    <Relationship TargetMode="External" Target="https://m.edsoo.ru/8353e662" Type="http://schemas.openxmlformats.org/officeDocument/2006/relationships/hyperlink" Id="rId417"/>
    <Relationship TargetMode="External" Target="https://m.edsoo.ru/8353ea7c" Type="http://schemas.openxmlformats.org/officeDocument/2006/relationships/hyperlink" Id="rId418"/>
    <Relationship TargetMode="External" Target="https://m.edsoo.ru/8353ece8" Type="http://schemas.openxmlformats.org/officeDocument/2006/relationships/hyperlink" Id="rId419"/>
    <Relationship TargetMode="External" Target="https://m.edsoo.ru/8353ee0a" Type="http://schemas.openxmlformats.org/officeDocument/2006/relationships/hyperlink" Id="rId420"/>
    <Relationship TargetMode="External" Target="https://m.edsoo.ru/8353ee0a" Type="http://schemas.openxmlformats.org/officeDocument/2006/relationships/hyperlink" Id="rId421"/>
    <Relationship TargetMode="External" Target="https://m.edsoo.ru/8353ef22" Type="http://schemas.openxmlformats.org/officeDocument/2006/relationships/hyperlink" Id="rId422"/>
    <Relationship TargetMode="External" Target="https://m.edsoo.ru/8353f044" Type="http://schemas.openxmlformats.org/officeDocument/2006/relationships/hyperlink" Id="rId423"/>
    <Relationship TargetMode="External" Target="https://m.edsoo.ru/8353f698" Type="http://schemas.openxmlformats.org/officeDocument/2006/relationships/hyperlink" Id="rId424"/>
    <Relationship TargetMode="External" Target="https://m.edsoo.ru/8353f558" Type="http://schemas.openxmlformats.org/officeDocument/2006/relationships/hyperlink" Id="rId425"/>
    <Relationship TargetMode="External" Target="https://m.edsoo.ru/8352f004" Type="http://schemas.openxmlformats.org/officeDocument/2006/relationships/hyperlink" Id="rId426"/>
    <Relationship TargetMode="External" Target="https://m.edsoo.ru/8352366e" Type="http://schemas.openxmlformats.org/officeDocument/2006/relationships/hyperlink" Id="rId427"/>
    <Relationship TargetMode="External" Target="https://m.edsoo.ru/83523786" Type="http://schemas.openxmlformats.org/officeDocument/2006/relationships/hyperlink" Id="rId428"/>
    <Relationship TargetMode="External" Target="https://m.edsoo.ru/8353f558" Type="http://schemas.openxmlformats.org/officeDocument/2006/relationships/hyperlink" Id="rId429"/>
    <Relationship TargetMode="External" Target="https://m.edsoo.ru/8353fa26" Type="http://schemas.openxmlformats.org/officeDocument/2006/relationships/hyperlink" Id="rId430"/>
    <Relationship TargetMode="External" Target="https://m.edsoo.ru/8353fa26" Type="http://schemas.openxmlformats.org/officeDocument/2006/relationships/hyperlink" Id="rId431"/>
    <Relationship TargetMode="External" Target="https://m.edsoo.ru/83526a1c" Type="http://schemas.openxmlformats.org/officeDocument/2006/relationships/hyperlink" Id="rId432"/>
    <Relationship TargetMode="External" Target="https://m.edsoo.ru/83526f08" Type="http://schemas.openxmlformats.org/officeDocument/2006/relationships/hyperlink" Id="rId433"/>
    <Relationship TargetMode="External" Target="https://m.edsoo.ru/835270c0" Type="http://schemas.openxmlformats.org/officeDocument/2006/relationships/hyperlink" Id="rId434"/>
    <Relationship TargetMode="External" Target="https://m.edsoo.ru/83540494" Type="http://schemas.openxmlformats.org/officeDocument/2006/relationships/hyperlink" Id="rId435"/>
    <Relationship TargetMode="External" Target="https://m.edsoo.ru/83540494" Type="http://schemas.openxmlformats.org/officeDocument/2006/relationships/hyperlink" Id="rId436"/>
    <Relationship TargetMode="External" Target="https://m.edsoo.ru/835407f0" Type="http://schemas.openxmlformats.org/officeDocument/2006/relationships/hyperlink" Id="rId437"/>
    <Relationship TargetMode="External" Target="https://m.edsoo.ru/835407f0" Type="http://schemas.openxmlformats.org/officeDocument/2006/relationships/hyperlink" Id="rId438"/>
    <Relationship TargetMode="External" Target="https://m.edsoo.ru/83541254" Type="http://schemas.openxmlformats.org/officeDocument/2006/relationships/hyperlink" Id="rId439"/>
    <Relationship TargetMode="External" Target="https://m.edsoo.ru/8354107e" Type="http://schemas.openxmlformats.org/officeDocument/2006/relationships/hyperlink" Id="rId440"/>
    <Relationship TargetMode="External" Target="https://m.edsoo.ru/8354138a" Type="http://schemas.openxmlformats.org/officeDocument/2006/relationships/hyperlink" Id="rId441"/>
    <Relationship TargetMode="External" Target="https://m.edsoo.ru/8354138a" Type="http://schemas.openxmlformats.org/officeDocument/2006/relationships/hyperlink" Id="rId442"/>
    <Relationship TargetMode="External" Target="https://m.edsoo.ru/835419f2" Type="http://schemas.openxmlformats.org/officeDocument/2006/relationships/hyperlink" Id="rId443"/>
    <Relationship TargetMode="External" Target="https://m.edsoo.ru/83541b82" Type="http://schemas.openxmlformats.org/officeDocument/2006/relationships/hyperlink" Id="rId444"/>
    <Relationship TargetMode="External" Target="https://m.edsoo.ru/83541b82" Type="http://schemas.openxmlformats.org/officeDocument/2006/relationships/hyperlink" Id="rId445"/>
    <Relationship TargetMode="External" Target="https://m.edsoo.ru/83542866" Type="http://schemas.openxmlformats.org/officeDocument/2006/relationships/hyperlink" Id="rId446"/>
    <Relationship TargetMode="External" Target="https://m.edsoo.ru/83542262" Type="http://schemas.openxmlformats.org/officeDocument/2006/relationships/hyperlink" Id="rId447"/>
    <Relationship TargetMode="External" Target="https://m.edsoo.ru/8354253c" Type="http://schemas.openxmlformats.org/officeDocument/2006/relationships/hyperlink" Id="rId448"/>
    <Relationship TargetMode="External" Target="https://m.edsoo.ru/83541ee8" Type="http://schemas.openxmlformats.org/officeDocument/2006/relationships/hyperlink" Id="rId449"/>
    <Relationship TargetMode="External" Target="https://m.edsoo.ru/83542c80" Type="http://schemas.openxmlformats.org/officeDocument/2006/relationships/hyperlink" Id="rId450"/>
    <Relationship TargetMode="External" Target="https://m.edsoo.ru/83542c80" Type="http://schemas.openxmlformats.org/officeDocument/2006/relationships/hyperlink" Id="rId451"/>
    <Relationship TargetMode="External" Target="https://m.edsoo.ru/8354336a" Type="http://schemas.openxmlformats.org/officeDocument/2006/relationships/hyperlink" Id="rId452"/>
    <Relationship TargetMode="External" Target="https://m.edsoo.ru/8352f4dc" Type="http://schemas.openxmlformats.org/officeDocument/2006/relationships/hyperlink" Id="rId453"/>
    <Relationship TargetMode="External" Target="https://m.edsoo.ru/835439c8" Type="http://schemas.openxmlformats.org/officeDocument/2006/relationships/hyperlink" Id="rId454"/>
    <Relationship TargetMode="External" Target="https://m.edsoo.ru/83542ff0" Type="http://schemas.openxmlformats.org/officeDocument/2006/relationships/hyperlink" Id="rId455"/>
    <Relationship TargetMode="External" Target="https://m.edsoo.ru/835434fa" Type="http://schemas.openxmlformats.org/officeDocument/2006/relationships/hyperlink" Id="rId456"/>
    <Relationship TargetMode="External" Target="https://m.edsoo.ru/83542eb0" Type="http://schemas.openxmlformats.org/officeDocument/2006/relationships/hyperlink" Id="rId457"/>
    <Relationship TargetMode="External" Target="https://m.edsoo.ru/8354366c" Type="http://schemas.openxmlformats.org/officeDocument/2006/relationships/hyperlink" Id="rId458"/>
    <Relationship TargetMode="External" Target="https://m.edsoo.ru/8354366c" Type="http://schemas.openxmlformats.org/officeDocument/2006/relationships/hyperlink" Id="rId459"/>
    <Relationship TargetMode="External" Target="https://m.edsoo.ru/83544346" Type="http://schemas.openxmlformats.org/officeDocument/2006/relationships/hyperlink" Id="rId460"/>
    <Relationship TargetMode="External" Target="https://m.edsoo.ru/83544346" Type="http://schemas.openxmlformats.org/officeDocument/2006/relationships/hyperlink" Id="rId461"/>
    <Relationship TargetMode="External" Target="https://m.edsoo.ru/83541542" Type="http://schemas.openxmlformats.org/officeDocument/2006/relationships/hyperlink" Id="rId462"/>
    <Relationship TargetMode="External" Target="https://m.edsoo.ru/83544832" Type="http://schemas.openxmlformats.org/officeDocument/2006/relationships/hyperlink" Id="rId463"/>
    <Relationship TargetMode="External" Target="https://m.edsoo.ru/83530698" Type="http://schemas.openxmlformats.org/officeDocument/2006/relationships/hyperlink" Id="rId464"/>
    <Relationship TargetMode="External" Target="https://m.edsoo.ru/83545430" Type="http://schemas.openxmlformats.org/officeDocument/2006/relationships/hyperlink" Id="rId465"/>
    <Relationship TargetMode="External" Target="https://m.edsoo.ru/83545430" Type="http://schemas.openxmlformats.org/officeDocument/2006/relationships/hyperlink" Id="rId466"/>
    <Relationship TargetMode="External" Target="https://m.edsoo.ru/863c9c16" Type="http://schemas.openxmlformats.org/officeDocument/2006/relationships/hyperlink" Id="rId467"/>
    <Relationship TargetMode="External" Target="https://m.edsoo.ru/863c9478" Type="http://schemas.openxmlformats.org/officeDocument/2006/relationships/hyperlink" Id="rId468"/>
    <Relationship TargetMode="External" Target="https://m.edsoo.ru/863c7e8e" Type="http://schemas.openxmlformats.org/officeDocument/2006/relationships/hyperlink" Id="rId469"/>
    <Relationship TargetMode="External" Target="https://m.edsoo.ru/863c9054" Type="http://schemas.openxmlformats.org/officeDocument/2006/relationships/hyperlink" Id="rId470"/>
    <Relationship TargetMode="External" Target="https://m.edsoo.ru/863c9612" Type="http://schemas.openxmlformats.org/officeDocument/2006/relationships/hyperlink" Id="rId471"/>
    <Relationship TargetMode="External" Target="https://m.edsoo.ru/863c8ec4" Type="http://schemas.openxmlformats.org/officeDocument/2006/relationships/hyperlink" Id="rId472"/>
    <Relationship TargetMode="External" Target="https://m.edsoo.ru/863c8668" Type="http://schemas.openxmlformats.org/officeDocument/2006/relationships/hyperlink" Id="rId473"/>
    <Relationship TargetMode="External" Target="https://m.edsoo.ru/863c87ee" Type="http://schemas.openxmlformats.org/officeDocument/2006/relationships/hyperlink" Id="rId474"/>
    <Relationship TargetMode="External" Target="https://m.edsoo.ru/863ca5a8" Type="http://schemas.openxmlformats.org/officeDocument/2006/relationships/hyperlink" Id="rId475"/>
    <Relationship TargetMode="External" Target="https://m.edsoo.ru/863ca436" Type="http://schemas.openxmlformats.org/officeDocument/2006/relationships/hyperlink" Id="rId476"/>
    <Relationship TargetMode="External" Target="https://m.edsoo.ru/863ca8fa" Type="http://schemas.openxmlformats.org/officeDocument/2006/relationships/hyperlink" Id="rId477"/>
    <Relationship TargetMode="External" Target="https://m.edsoo.ru/863ca706" Type="http://schemas.openxmlformats.org/officeDocument/2006/relationships/hyperlink" Id="rId478"/>
    <Relationship TargetMode="External" Target="https://m.edsoo.ru/863cba34" Type="http://schemas.openxmlformats.org/officeDocument/2006/relationships/hyperlink" Id="rId479"/>
    <Relationship TargetMode="External" Target="https://m.edsoo.ru/863cb70a" Type="http://schemas.openxmlformats.org/officeDocument/2006/relationships/hyperlink" Id="rId480"/>
    <Relationship TargetMode="External" Target="https://m.edsoo.ru/863cb598" Type="http://schemas.openxmlformats.org/officeDocument/2006/relationships/hyperlink" Id="rId481"/>
    <Relationship TargetMode="External" Target="https://m.edsoo.ru/863cb8d6" Type="http://schemas.openxmlformats.org/officeDocument/2006/relationships/hyperlink" Id="rId482"/>
    <Relationship TargetMode="External" Target="https://m.edsoo.ru/863cc0ec" Type="http://schemas.openxmlformats.org/officeDocument/2006/relationships/hyperlink" Id="rId483"/>
    <Relationship TargetMode="External" Target="https://m.edsoo.ru/863cbcf0" Type="http://schemas.openxmlformats.org/officeDocument/2006/relationships/hyperlink" Id="rId484"/>
    <Relationship TargetMode="External" Target="https://m.edsoo.ru/863cbba6" Type="http://schemas.openxmlformats.org/officeDocument/2006/relationships/hyperlink" Id="rId485"/>
    <Relationship TargetMode="External" Target="https://m.edsoo.ru/863cbed0" Type="http://schemas.openxmlformats.org/officeDocument/2006/relationships/hyperlink" Id="rId486"/>
    <Relationship TargetMode="External" Target="https://m.edsoo.ru/863cc43e" Type="http://schemas.openxmlformats.org/officeDocument/2006/relationships/hyperlink" Id="rId487"/>
    <Relationship TargetMode="External" Target="https://m.edsoo.ru/863cc8f8" Type="http://schemas.openxmlformats.org/officeDocument/2006/relationships/hyperlink" Id="rId488"/>
    <Relationship TargetMode="External" Target="https://m.edsoo.ru/863cc8f8" Type="http://schemas.openxmlformats.org/officeDocument/2006/relationships/hyperlink" Id="rId4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