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30263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Чебоксарского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"Чурачикская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А.Г.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А.Г.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Ильина С.В.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471305)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д.Корак-Чурачики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3302631" w:id="5"/>
    <w:p>
      <w:pPr>
        <w:sectPr>
          <w:pgSz w:w="11906" w:h="16383" w:orient="portrait"/>
        </w:sectPr>
      </w:pPr>
    </w:p>
    <w:bookmarkEnd w:id="5"/>
    <w:bookmarkEnd w:id="0"/>
    <w:bookmarkStart w:name="block-330263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3302637" w:id="8"/>
    <w:p>
      <w:pPr>
        <w:sectPr>
          <w:pgSz w:w="11906" w:h="16383" w:orient="portrait"/>
        </w:sectPr>
      </w:pPr>
    </w:p>
    <w:bookmarkEnd w:id="8"/>
    <w:bookmarkEnd w:id="6"/>
    <w:bookmarkStart w:name="block-330263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3302634" w:id="12"/>
    <w:p>
      <w:pPr>
        <w:sectPr>
          <w:pgSz w:w="11906" w:h="16383" w:orient="portrait"/>
        </w:sectPr>
      </w:pPr>
    </w:p>
    <w:bookmarkEnd w:id="12"/>
    <w:bookmarkEnd w:id="9"/>
    <w:bookmarkStart w:name="block-3302635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3302635" w:id="18"/>
    <w:p>
      <w:pPr>
        <w:sectPr>
          <w:pgSz w:w="11906" w:h="16383" w:orient="portrait"/>
        </w:sectPr>
      </w:pPr>
    </w:p>
    <w:bookmarkEnd w:id="18"/>
    <w:bookmarkEnd w:id="13"/>
    <w:bookmarkStart w:name="block-3302632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88"/>
        <w:gridCol w:w="3529"/>
        <w:gridCol w:w="1713"/>
        <w:gridCol w:w="2797"/>
        <w:gridCol w:w="4667"/>
      </w:tblGrid>
      <w:tr>
        <w:trPr>
          <w:trHeight w:val="300" w:hRule="atLeast"/>
          <w:trHeight w:val="144" w:hRule="atLeast"/>
        </w:trPr>
        <w:tc>
          <w:tcPr>
            <w:tcW w:w="6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www.wordwall.net.ru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www.wordwall.net.ru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www.learningapps.org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18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www.learningapps.org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www.wordwall.net.ru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3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302632" w:id="20"/>
    <w:p>
      <w:pPr>
        <w:sectPr>
          <w:pgSz w:w="16383" w:h="11906" w:orient="landscape"/>
        </w:sectPr>
      </w:pPr>
    </w:p>
    <w:bookmarkEnd w:id="20"/>
    <w:bookmarkEnd w:id="19"/>
    <w:bookmarkStart w:name="block-3302633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40"/>
        <w:gridCol w:w="2560"/>
        <w:gridCol w:w="2224"/>
        <w:gridCol w:w="3390"/>
        <w:gridCol w:w="4239"/>
        <w:gridCol w:w="41"/>
      </w:tblGrid>
      <w:tr>
        <w:trPr>
          <w:trHeight w:val="300" w:hRule="atLeast"/>
          <w:trHeight w:val="144" w:hRule="atLeast"/>
        </w:trPr>
        <w:tc>
          <w:tcPr>
            <w:tcW w:w="7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96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https://resh.edu.ru/subject/lesson/4207/main/152125/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 Буквы (a-h). Звуки.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https://resh.edu.ru/subject/lesson/4207/main/152125/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 Буквы (i-q). Звуки.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https://resh.edu/subject/lesson/4208/main/152253/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персонажами учебника. Буквы (r-w). Звуки.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https://resh.edu/ru/subject/lesson/4207/main/152125/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Я знаю алфавит (заглавные и строчные буквы).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https://resh.edu.ru/subject/lesson/3483/main/290982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https://learnenglishkids.britishcouncil.org/fun-games/tongue-twisters/red-lorryyellow-lorry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Буквосочетания.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https://resh/edu/ru/subject/lesson/5075/main/269789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https://resh/edu/ru/subject/lesson/5075/main/269790/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https://resh/edu/ru/subject/lesson/3473/main/291439/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 Мои любимые цвета.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https://learnenglishkids.britishcouncil.org/fun-games/tongue-twisters/red-lorryyellow-lorry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https://resh/edu/ru/subject/lesson/3473/train/291445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https://resh.edu/ru/subject/lesson/5083/main/154038/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(мебель))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https://resh.edu.ru/subject/lesson/5085/main/110929/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(комнаты, моё любимое место в доме)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https://resh/edu/ru/subject/lesson/5083/main/154041/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https://resh/edu/ru/subject/lesson/5085/main/110929/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дом/квартира. В ванной.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https://resh/edu/ru/subject/lesson/5085/main/110929/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https://resh.edu/ru/subject/lesson/3769/train/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 Теперь я знаю.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https://resh/edu/subject/lesson/3769/train/291548/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(цифры).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https://learnenglishkids.britishcouncil.org/listen-watch/songs/dinosaur-1-10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https://resh.edu/ru/subject/lesson/4092/start/269909/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https://resh.edu.rusubject/lesson/5078/start/153583/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https://resh.edu.ru/subject/lesson/5078/main/153586/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https://resh.edu.ru/subject/lesson/5077/start/145491/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https://resh.edu.ru/subject/lesson/5077/main/145497/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https://resh.edu.ru/subject/lesson/5077/main/145497/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https://resh.edu.ru/subject/lesson/5077/main/145497/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https://resh.edu.ru/subject/lesson/3657/start/145606/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https://resh.edu.ru/subject/lesson/3657/main/145610/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https://resh.edu.ru/subject/lesson/3657/main/145610/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https://resh.edu.ru/subject/lesson/3525/start/273042/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https://resh/edu/ru/subject/lesson/3525/main/273046/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дня. В цирке.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https://resh.edu.ru/subject/lesson/5081/start/273072/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питомцев. Теперь я знаю!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https://wordwall.net/ru/resource/796783/ican-run-like-a-rabbit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https://wordwall.net/ru/resource/14129712/my-toys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https://resh/edu/ru/subject/lesson/5079/main/145557/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https://resh.edu.ru/subject/lesson/3505/main/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https://wordwall.net/ru/resource/1549741/have-got-has-got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https://resh/edu/ru/subject/lesson/3494/start/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https://wordwall.net/ru/resource/156444074/english/spotlight-2-my-toys-wordstest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"Мир моих увлечений".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https://wordwall.net/ru/resource/12656026/spotlight-2-can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и времена года.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школа. В ней столько интересного!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https://wordwall.net/ru/resource/52-1470/spotlight-2lesson-12my-home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Родина. Время года. Погода.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друзья. Любимое время года моих друзей.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Родина. Какую одежду мы носим?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друзья. Представление, описание.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https://wordwall.net/ru/resource/889421/ami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sare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одежда моих друзей.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город.село (традиционная одежда)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https://wordwall.net/ru/resource/19327026/have-got-lunchbox-vocabularyaffirmative-and-negative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https://resh.edu.ru/subject/lesson/4212/main/146075/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фольклор. Лимерик.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https://resh.edu.ru/subject/lesson/6054/start/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английская сказка. Городская и деревенская мышка.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английская сказка. Городская и деревенская мышка.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английская сказка. Городская и деревенская мышка.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английская сказка. Городская и деревенская мышка.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внешнеого вида)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15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23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1"/>
        <w:gridCol w:w="3707"/>
        <w:gridCol w:w="1344"/>
        <w:gridCol w:w="2367"/>
        <w:gridCol w:w="2496"/>
        <w:gridCol w:w="3008"/>
        <w:gridCol w:w="41"/>
      </w:tblGrid>
      <w:tr>
        <w:trPr>
          <w:trHeight w:val="300" w:hRule="atLeast"/>
          <w:trHeight w:val="144" w:hRule="atLeast"/>
        </w:trPr>
        <w:tc>
          <w:tcPr>
            <w:tcW w:w="4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семьи).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семья. Семейное дерево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проектом "Любимые мультфильмы" в виде коллажа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странах"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проектом "Моя малая родина (достопримечательности, интересные места для посещения)"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2"/>
        <w:gridCol w:w="3609"/>
        <w:gridCol w:w="1364"/>
        <w:gridCol w:w="2390"/>
        <w:gridCol w:w="2518"/>
        <w:gridCol w:w="3030"/>
        <w:gridCol w:w="41"/>
      </w:tblGrid>
      <w:tr>
        <w:trPr>
          <w:trHeight w:val="300" w:hRule="atLeast"/>
          <w:trHeight w:val="144" w:hRule="atLeast"/>
        </w:trPr>
        <w:tc>
          <w:tcPr>
            <w:tcW w:w="4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4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(описание. Чем он питается?)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проектом Мой питомец "Мой питомец"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проектом. Родная страна и страны изучаемого языка (популярная еда в разных странах)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9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302633" w:id="22"/>
    <w:p>
      <w:pPr>
        <w:sectPr>
          <w:pgSz w:w="16383" w:h="11906" w:orient="landscape"/>
        </w:sectPr>
      </w:pPr>
    </w:p>
    <w:bookmarkEnd w:id="22"/>
    <w:bookmarkEnd w:id="21"/>
    <w:bookmarkStart w:name="block-3302636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  <w:bookmarkStart w:name="6e88cb5e-42db-4b6d-885a-8f9f47afa774" w:id="24"/>
      <w:r>
        <w:rPr>
          <w:rFonts w:ascii="Times New Roman" w:hAnsi="Times New Roman"/>
          <w:b w:val="false"/>
          <w:i w:val="false"/>
          <w:color w:val="000000"/>
          <w:sz w:val="28"/>
        </w:rPr>
        <w:t>Английский язык (в 2 частях), 2 класс/БыковаН.И., Дули Д., Поспелова М.Д и другие, Акционерное общество "Издательство "Просвещение"</w:t>
      </w:r>
      <w:bookmarkEnd w:id="24"/>
      <w:r>
        <w:rPr>
          <w:sz w:val="28"/>
        </w:rPr>
        <w:br/>
      </w:r>
      <w:bookmarkStart w:name="6e88cb5e-42db-4b6d-885a-8f9f47afa774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Английский язык (в 2 частях), 3 класс,Баранова К.М., Дули Д., Копылова В.В. и другие, Акционерное общество "Издательство "Просвещение"</w:t>
      </w:r>
      <w:bookmarkEnd w:id="25"/>
      <w:r>
        <w:rPr>
          <w:sz w:val="28"/>
        </w:rPr>
        <w:br/>
      </w:r>
      <w:bookmarkStart w:name="6e88cb5e-42db-4b6d-885a-8f9f47afa774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Английский язык (в 2 частях), 4 класс/Баранова К.М., Дули Д., Копылова В.В. и другие, Акционерное общество "Издательство "Просвещение"</w:t>
      </w:r>
      <w:bookmarkEnd w:id="26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ef50412f-115f-472a-bc67-2000ac20df62" w:id="27"/>
      <w:r>
        <w:rPr>
          <w:rFonts w:ascii="Times New Roman" w:hAnsi="Times New Roman"/>
          <w:b w:val="false"/>
          <w:i w:val="false"/>
          <w:color w:val="000000"/>
          <w:sz w:val="28"/>
        </w:rPr>
        <w:t>1. Н.И. Быкова, М.Д. Поспелова, В.Эванс, Дж.Дули. Английский в фокусе. Книга для учителя к учебнику 2,3,4 класса общеобразовательных учреждений. М.: Express Publishing: Просвещение, 2012.</w:t>
      </w:r>
      <w:bookmarkEnd w:id="27"/>
      <w:r>
        <w:rPr>
          <w:sz w:val="28"/>
        </w:rPr>
        <w:br/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Н.И.Быкова, М.Д.Поспелова, В.Эванс, Дж.Дули. Английский в фокусе. Контрольные задания. 2,3,4 класс. Пособие для учащихся общеобразовательных учреждений. М.: Express Publishing^ Просвещение, 2020.</w:t>
      </w:r>
      <w:bookmarkEnd w:id="28"/>
      <w:r>
        <w:rPr>
          <w:sz w:val="28"/>
        </w:rPr>
        <w:br/>
      </w:r>
      <w:bookmarkStart w:name="ef50412f-115f-472a-bc67-2000ac20df6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Н.И.Быкова, М.Д., Поспелова Английский языкю Программы общеобразовательных учреждений. 2-4 классы. М.: "Просвещение", 2014.</w:t>
      </w:r>
      <w:bookmarkEnd w:id="29"/>
      <w:r>
        <w:rPr>
          <w:sz w:val="28"/>
        </w:rPr>
        <w:br/>
      </w:r>
      <w:bookmarkStart w:name="ef50412f-115f-472a-bc67-2000ac20df62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Н.И., Быкова, М.Д., Поспелова, В.Эванс, Дж.Дули. Английский в фокусе. рабочая тетрадь. 2,3,4 класс. Пособие для общеобразовательных учреждений. М.: Express Publishing: Просвещение, 2020.</w:t>
      </w:r>
      <w:bookmarkEnd w:id="30"/>
      <w:r>
        <w:rPr>
          <w:sz w:val="28"/>
        </w:rPr>
        <w:br/>
      </w:r>
      <w:bookmarkStart w:name="ef50412f-115f-472a-bc67-2000ac20df62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Н.И. Быкова, м.Д. Поспелова, В.Эванс , Дж.Дули. Английский в фокусе. Учебник для 2,3,4 кл. общеобразовательных учреждений. М.: express Publishing: Просвещение, 2020</w:t>
      </w:r>
      <w:bookmarkEnd w:id="31"/>
      <w:r>
        <w:rPr>
          <w:sz w:val="28"/>
        </w:rPr>
        <w:br/>
      </w:r>
      <w:bookmarkStart w:name="ef50412f-115f-472a-bc67-2000ac20df62" w:id="32"/>
      <w:bookmarkEnd w:id="32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ba5de4df-c622-46ea-8c62-0af63686a8d8" w:id="33"/>
      <w:r>
        <w:rPr>
          <w:rFonts w:ascii="Times New Roman" w:hAnsi="Times New Roman"/>
          <w:b w:val="false"/>
          <w:i w:val="false"/>
          <w:color w:val="000000"/>
          <w:sz w:val="28"/>
        </w:rPr>
        <w:t>1. Электронный портал "Просвещение" prosv.ru/umk/element/english-spotlight.2460.html</w:t>
      </w:r>
      <w:bookmarkEnd w:id="33"/>
      <w:r>
        <w:rPr>
          <w:sz w:val="28"/>
        </w:rPr>
        <w:br/>
      </w:r>
      <w:bookmarkStart w:name="ba5de4df-c622-46ea-8c62-0af63686a8d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Электронный портал "Российская электронная школа" https://resh.edu.ru/</w:t>
      </w:r>
      <w:bookmarkEnd w:id="34"/>
      <w:r>
        <w:rPr>
          <w:sz w:val="28"/>
        </w:rPr>
        <w:br/>
      </w:r>
      <w:bookmarkStart w:name="ba5de4df-c622-46ea-8c62-0af63686a8d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Задания, рабочие листы, карточки для преподавателя https://bogglesworldesl.com/</w:t>
      </w:r>
      <w:bookmarkEnd w:id="35"/>
      <w:r>
        <w:rPr>
          <w:sz w:val="28"/>
        </w:rPr>
        <w:br/>
      </w:r>
      <w:bookmarkStart w:name="ba5de4df-c622-46ea-8c62-0af63686a8d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электронный портал "Учи.ru" https://english.uchi.ru/teachers/regulations</w:t>
      </w:r>
      <w:bookmarkEnd w:id="36"/>
    </w:p>
    <w:bookmarkStart w:name="block-3302636" w:id="37"/>
    <w:p>
      <w:pPr>
        <w:sectPr>
          <w:pgSz w:w="11906" w:h="16383" w:orient="portrait"/>
        </w:sectPr>
      </w:pPr>
    </w:p>
    <w:bookmarkEnd w:id="37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://www.resh.edu.ru" Type="http://schemas.openxmlformats.org/officeDocument/2006/relationships/hyperlink" Id="rId4"/>
    <Relationship TargetMode="External" Target="http://www.resh.edu.ru" Type="http://schemas.openxmlformats.org/officeDocument/2006/relationships/hyperlink" Id="rId5"/>
    <Relationship TargetMode="External" Target="http://www.resh.edu.ru" Type="http://schemas.openxmlformats.org/officeDocument/2006/relationships/hyperlink" Id="rId6"/>
    <Relationship TargetMode="External" Target="http://www.resh.edu.ru" Type="http://schemas.openxmlformats.org/officeDocument/2006/relationships/hyperlink" Id="rId7"/>
    <Relationship TargetMode="External" Target="http://www.resh.edu.ru" Type="http://schemas.openxmlformats.org/officeDocument/2006/relationships/hyperlink" Id="rId8"/>
    <Relationship TargetMode="External" Target="http://www.resh.edu.ru" Type="http://schemas.openxmlformats.org/officeDocument/2006/relationships/hyperlink" Id="rId9"/>
    <Relationship TargetMode="External" Target="http://www.resh.edu.ru" Type="http://schemas.openxmlformats.org/officeDocument/2006/relationships/hyperlink" Id="rId10"/>
    <Relationship TargetMode="External" Target="http://www.resh.edu.ru" Type="http://schemas.openxmlformats.org/officeDocument/2006/relationships/hyperlink" Id="rId11"/>
    <Relationship TargetMode="External" Target="http://www.resh.edu.ru" Type="http://schemas.openxmlformats.org/officeDocument/2006/relationships/hyperlink" Id="rId12"/>
    <Relationship TargetMode="External" Target="http://www.wordwall.net.ru" Type="http://schemas.openxmlformats.org/officeDocument/2006/relationships/hyperlink" Id="rId13"/>
    <Relationship TargetMode="External" Target="http://www.wordwall.net.ru" Type="http://schemas.openxmlformats.org/officeDocument/2006/relationships/hyperlink" Id="rId14"/>
    <Relationship TargetMode="External" Target="http://www.resh.edu.ru" Type="http://schemas.openxmlformats.org/officeDocument/2006/relationships/hyperlink" Id="rId15"/>
    <Relationship TargetMode="External" Target="http://www.resh.edu.ru" Type="http://schemas.openxmlformats.org/officeDocument/2006/relationships/hyperlink" Id="rId16"/>
    <Relationship TargetMode="External" Target="http://www.wordwall.edu.ru" Type="http://schemas.openxmlformats.org/officeDocument/2006/relationships/hyperlink" Id="rId17"/>
    <Relationship TargetMode="External" Target="http://www.learningapps.org" Type="http://schemas.openxmlformats.org/officeDocument/2006/relationships/hyperlink" Id="rId18"/>
    <Relationship TargetMode="External" Target="http://www.learningapps.org" Type="http://schemas.openxmlformats.org/officeDocument/2006/relationships/hyperlink" Id="rId19"/>
    <Relationship TargetMode="External" Target="http://www.resh.edu.ru" Type="http://schemas.openxmlformats.org/officeDocument/2006/relationships/hyperlink" Id="rId20"/>
    <Relationship TargetMode="External" Target="http://www.resh.edu.ru" Type="http://schemas.openxmlformats.org/officeDocument/2006/relationships/hyperlink" Id="rId21"/>
    <Relationship TargetMode="External" Target="http://www.resh.edu.ru" Type="http://schemas.openxmlformats.org/officeDocument/2006/relationships/hyperlink" Id="rId22"/>
    <Relationship TargetMode="External" Target="http://www.wordwall.net.ru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1518" Type="http://schemas.openxmlformats.org/officeDocument/2006/relationships/hyperlink" Id="rId29"/>
    <Relationship TargetMode="External" Target="https://m.edsoo.ru/7f411518" Type="http://schemas.openxmlformats.org/officeDocument/2006/relationships/hyperlink" Id="rId30"/>
    <Relationship TargetMode="External" Target="https://m.edsoo.ru/7f411518" Type="http://schemas.openxmlformats.org/officeDocument/2006/relationships/hyperlink" Id="rId31"/>
    <Relationship TargetMode="External" Target="https://m.edsoo.ru/7f411518" Type="http://schemas.openxmlformats.org/officeDocument/2006/relationships/hyperlink" Id="rId32"/>
    <Relationship TargetMode="External" Target="https://m.edsoo.ru/7f411518" Type="http://schemas.openxmlformats.org/officeDocument/2006/relationships/hyperlink" Id="rId33"/>
    <Relationship TargetMode="External" Target="https://m.edsoo.ru/7f411518" Type="http://schemas.openxmlformats.org/officeDocument/2006/relationships/hyperlink" Id="rId34"/>
    <Relationship TargetMode="External" Target="https://m.edsoo.ru/7f411518" Type="http://schemas.openxmlformats.org/officeDocument/2006/relationships/hyperlink" Id="rId35"/>
    <Relationship TargetMode="External" Target="https://m.edsoo.ru/7f411518" Type="http://schemas.openxmlformats.org/officeDocument/2006/relationships/hyperlink" Id="rId36"/>
    <Relationship TargetMode="External" Target="https://m.edsoo.ru/7f411518" Type="http://schemas.openxmlformats.org/officeDocument/2006/relationships/hyperlink" Id="rId37"/>
    <Relationship TargetMode="External" Target="https://m.edsoo.ru/7f411518" Type="http://schemas.openxmlformats.org/officeDocument/2006/relationships/hyperlink" Id="rId38"/>
    <Relationship TargetMode="External" Target="https://m.edsoo.ru/7f411518" Type="http://schemas.openxmlformats.org/officeDocument/2006/relationships/hyperlink" Id="rId39"/>
    <Relationship TargetMode="External" Target="https://m.edsoo.ru/7f411518" Type="http://schemas.openxmlformats.org/officeDocument/2006/relationships/hyperlink" Id="rId40"/>
    <Relationship TargetMode="External" Target="https://m.edsoo.ru/7f411518" Type="http://schemas.openxmlformats.org/officeDocument/2006/relationships/hyperlink" Id="rId41"/>
    <Relationship TargetMode="External" Target="https://m.edsoo.ru/7f411518" Type="http://schemas.openxmlformats.org/officeDocument/2006/relationships/hyperlink" Id="rId42"/>
    <Relationship TargetMode="External" Target="https://m.edsoo.ru/7f411518" Type="http://schemas.openxmlformats.org/officeDocument/2006/relationships/hyperlink" Id="rId43"/>
    <Relationship TargetMode="External" Target="https://m.edsoo.ru/7f411518" Type="http://schemas.openxmlformats.org/officeDocument/2006/relationships/hyperlink" Id="rId44"/>
    <Relationship TargetMode="External" Target="https://m.edsoo.ru/7f411518" Type="http://schemas.openxmlformats.org/officeDocument/2006/relationships/hyperlink" Id="rId45"/>
    <Relationship TargetMode="External" Target="https://m.edsoo.ru/7f411518" Type="http://schemas.openxmlformats.org/officeDocument/2006/relationships/hyperlink" Id="rId46"/>
    <Relationship TargetMode="External" Target="https://m.edsoo.ru/7f411518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m.edsoo.ru/7f412652" Type="http://schemas.openxmlformats.org/officeDocument/2006/relationships/hyperlink" Id="rId54"/>
    <Relationship TargetMode="External" Target="https://m.edsoo.ru/7f412652" Type="http://schemas.openxmlformats.org/officeDocument/2006/relationships/hyperlink" Id="rId55"/>
    <Relationship TargetMode="External" Target="https://m.edsoo.ru/7f412652" Type="http://schemas.openxmlformats.org/officeDocument/2006/relationships/hyperlink" Id="rId56"/>
    <Relationship TargetMode="External" Target="https://m.edsoo.ru/7f412652" Type="http://schemas.openxmlformats.org/officeDocument/2006/relationships/hyperlink" Id="rId57"/>
    <Relationship TargetMode="External" Target="https://m.edsoo.ru/7f412652" Type="http://schemas.openxmlformats.org/officeDocument/2006/relationships/hyperlink" Id="rId58"/>
    <Relationship TargetMode="External" Target="https://m.edsoo.ru/7f412652" Type="http://schemas.openxmlformats.org/officeDocument/2006/relationships/hyperlink" Id="rId59"/>
    <Relationship TargetMode="External" Target="https://m.edsoo.ru/7f412652" Type="http://schemas.openxmlformats.org/officeDocument/2006/relationships/hyperlink" Id="rId60"/>
    <Relationship TargetMode="External" Target="https://m.edsoo.ru/7f412652" Type="http://schemas.openxmlformats.org/officeDocument/2006/relationships/hyperlink" Id="rId61"/>
    <Relationship TargetMode="External" Target="https://m.edsoo.ru/7f412652" Type="http://schemas.openxmlformats.org/officeDocument/2006/relationships/hyperlink" Id="rId62"/>
    <Relationship TargetMode="External" Target="https://m.edsoo.ru/7f412652" Type="http://schemas.openxmlformats.org/officeDocument/2006/relationships/hyperlink" Id="rId63"/>
    <Relationship TargetMode="External" Target="https://m.edsoo.ru/7f412652" Type="http://schemas.openxmlformats.org/officeDocument/2006/relationships/hyperlink" Id="rId64"/>
    <Relationship TargetMode="External" Target="https://m.edsoo.ru/7f412652" Type="http://schemas.openxmlformats.org/officeDocument/2006/relationships/hyperlink" Id="rId65"/>
    <Relationship TargetMode="External" Target="https://m.edsoo.ru/7f412652" Type="http://schemas.openxmlformats.org/officeDocument/2006/relationships/hyperlink" Id="rId66"/>
    <Relationship TargetMode="External" Target="https://m.edsoo.ru/7f412652" Type="http://schemas.openxmlformats.org/officeDocument/2006/relationships/hyperlink" Id="rId67"/>
    <Relationship TargetMode="External" Target="https://m.edsoo.ru/7f412652" Type="http://schemas.openxmlformats.org/officeDocument/2006/relationships/hyperlink" Id="rId68"/>
    <Relationship TargetMode="External" Target="https://m.edsoo.ru/7f412652" Type="http://schemas.openxmlformats.org/officeDocument/2006/relationships/hyperlink" Id="rId69"/>
    <Relationship TargetMode="External" Target="https://m.edsoo.ru/7f412652" Type="http://schemas.openxmlformats.org/officeDocument/2006/relationships/hyperlink" Id="rId70"/>
    <Relationship TargetMode="External" Target="https://m.edsoo.ru/7f412652" Type="http://schemas.openxmlformats.org/officeDocument/2006/relationships/hyperlink" Id="rId71"/>
    <Relationship TargetMode="External" Target="https://m.edsoo.ru/7f412652" Type="http://schemas.openxmlformats.org/officeDocument/2006/relationships/hyperlink" Id="rId72"/>
    <Relationship TargetMode="External" Target="https://resh.edu.ru/subject/lesson/4207/main/152125/" Type="http://schemas.openxmlformats.org/officeDocument/2006/relationships/hyperlink" Id="rId73"/>
    <Relationship TargetMode="External" Target="https://resh.edu.ru/subject/lesson/4207/main/152125/" Type="http://schemas.openxmlformats.org/officeDocument/2006/relationships/hyperlink" Id="rId74"/>
    <Relationship TargetMode="External" Target="https://resh.edu/subject/lesson/4208/main/152253/" Type="http://schemas.openxmlformats.org/officeDocument/2006/relationships/hyperlink" Id="rId75"/>
    <Relationship TargetMode="External" Target="https://resh.edu/ru/subject/lesson/4207/main/152125/" Type="http://schemas.openxmlformats.org/officeDocument/2006/relationships/hyperlink" Id="rId76"/>
    <Relationship TargetMode="External" Target="https://resh.edu.ru/subject/lesson/3483/main/290982" Type="http://schemas.openxmlformats.org/officeDocument/2006/relationships/hyperlink" Id="rId77"/>
    <Relationship TargetMode="External" Target="https://learnenglishkids.britishcouncil.org/fun-games/tongue-twisters/red-lorryyellow-lorry" Type="http://schemas.openxmlformats.org/officeDocument/2006/relationships/hyperlink" Id="rId78"/>
    <Relationship TargetMode="External" Target="https://resh/edu/ru/subject/lesson/5075/main/269789" Type="http://schemas.openxmlformats.org/officeDocument/2006/relationships/hyperlink" Id="rId79"/>
    <Relationship TargetMode="External" Target="https://resh/edu/ru/subject/lesson/5075/main/269790/" Type="http://schemas.openxmlformats.org/officeDocument/2006/relationships/hyperlink" Id="rId80"/>
    <Relationship TargetMode="External" Target="https://resh/edu/ru/subject/lesson/3473/main/291439/" Type="http://schemas.openxmlformats.org/officeDocument/2006/relationships/hyperlink" Id="rId81"/>
    <Relationship TargetMode="External" Target="https://learnenglishkids.britishcouncil.org/fun-games/tongue-twisters/red-lorryyellow-lorry" Type="http://schemas.openxmlformats.org/officeDocument/2006/relationships/hyperlink" Id="rId82"/>
    <Relationship TargetMode="External" Target="https://resh/edu/ru/subject/lesson/3473/train/291445" Type="http://schemas.openxmlformats.org/officeDocument/2006/relationships/hyperlink" Id="rId83"/>
    <Relationship TargetMode="External" Target="https://resh.edu/ru/subject/lesson/5083/main/154038/" Type="http://schemas.openxmlformats.org/officeDocument/2006/relationships/hyperlink" Id="rId84"/>
    <Relationship TargetMode="External" Target="https://resh.edu.ru/subject/lesson/5085/main/110929/" Type="http://schemas.openxmlformats.org/officeDocument/2006/relationships/hyperlink" Id="rId85"/>
    <Relationship TargetMode="External" Target="https://resh/edu/ru/subject/lesson/5083/main/154041/" Type="http://schemas.openxmlformats.org/officeDocument/2006/relationships/hyperlink" Id="rId86"/>
    <Relationship TargetMode="External" Target="https://resh/edu/ru/subject/lesson/5085/main/110929/" Type="http://schemas.openxmlformats.org/officeDocument/2006/relationships/hyperlink" Id="rId87"/>
    <Relationship TargetMode="External" Target="https://resh/edu/ru/subject/lesson/5085/main/110929/" Type="http://schemas.openxmlformats.org/officeDocument/2006/relationships/hyperlink" Id="rId88"/>
    <Relationship TargetMode="External" Target="https://resh.edu/ru/subject/lesson/3769/train/" Type="http://schemas.openxmlformats.org/officeDocument/2006/relationships/hyperlink" Id="rId89"/>
    <Relationship TargetMode="External" Target="https://resh/edu/subject/lesson/3769/train/291548/" Type="http://schemas.openxmlformats.org/officeDocument/2006/relationships/hyperlink" Id="rId90"/>
    <Relationship TargetMode="External" Target="https://learnenglishkids.britishcouncil.org/listen-watch/songs/dinosaur-1-10" Type="http://schemas.openxmlformats.org/officeDocument/2006/relationships/hyperlink" Id="rId91"/>
    <Relationship TargetMode="External" Target="https://resh.edu/ru/subject/lesson/4092/start/269909/" Type="http://schemas.openxmlformats.org/officeDocument/2006/relationships/hyperlink" Id="rId92"/>
    <Relationship TargetMode="External" Target="https://resh.edu.rusubject/lesson/5078/start/153583/" Type="http://schemas.openxmlformats.org/officeDocument/2006/relationships/hyperlink" Id="rId93"/>
    <Relationship TargetMode="External" Target="https://resh.edu.ru/subject/lesson/5078/main/153586/" Type="http://schemas.openxmlformats.org/officeDocument/2006/relationships/hyperlink" Id="rId94"/>
    <Relationship TargetMode="External" Target="https://resh.edu.ru/subject/lesson/5077/start/145491/" Type="http://schemas.openxmlformats.org/officeDocument/2006/relationships/hyperlink" Id="rId95"/>
    <Relationship TargetMode="External" Target="https://resh.edu.ru/subject/lesson/5077/main/145497/" Type="http://schemas.openxmlformats.org/officeDocument/2006/relationships/hyperlink" Id="rId96"/>
    <Relationship TargetMode="External" Target="https://resh.edu.ru/subject/lesson/5077/main/145497/" Type="http://schemas.openxmlformats.org/officeDocument/2006/relationships/hyperlink" Id="rId97"/>
    <Relationship TargetMode="External" Target="https://resh.edu.ru/subject/lesson/5077/main/145497/" Type="http://schemas.openxmlformats.org/officeDocument/2006/relationships/hyperlink" Id="rId98"/>
    <Relationship TargetMode="External" Target="https://resh.edu.ru/subject/lesson/3657/start/145606/" Type="http://schemas.openxmlformats.org/officeDocument/2006/relationships/hyperlink" Id="rId99"/>
    <Relationship TargetMode="External" Target="https://resh.edu.ru/subject/lesson/3657/main/145610/" Type="http://schemas.openxmlformats.org/officeDocument/2006/relationships/hyperlink" Id="rId100"/>
    <Relationship TargetMode="External" Target="https://resh.edu.ru/subject/lesson/3657/main/145610/" Type="http://schemas.openxmlformats.org/officeDocument/2006/relationships/hyperlink" Id="rId101"/>
    <Relationship TargetMode="External" Target="https://resh.edu.ru/subject/lesson/3525/start/273042/" Type="http://schemas.openxmlformats.org/officeDocument/2006/relationships/hyperlink" Id="rId102"/>
    <Relationship TargetMode="External" Target="https://resh/edu/ru/subject/lesson/3525/main/273046/" Type="http://schemas.openxmlformats.org/officeDocument/2006/relationships/hyperlink" Id="rId103"/>
    <Relationship TargetMode="External" Target="https://resh.edu.ru/subject/lesson/5081/start/273072/" Type="http://schemas.openxmlformats.org/officeDocument/2006/relationships/hyperlink" Id="rId104"/>
    <Relationship TargetMode="External" Target="https://wordwall.net/ru/resource/796783/ican-run-like-a-rabbit" Type="http://schemas.openxmlformats.org/officeDocument/2006/relationships/hyperlink" Id="rId105"/>
    <Relationship TargetMode="External" Target="https://wordwall.net/ru/resource/14129712/my-toys" Type="http://schemas.openxmlformats.org/officeDocument/2006/relationships/hyperlink" Id="rId106"/>
    <Relationship TargetMode="External" Target="https://resh/edu/ru/subject/lesson/5079/main/145557/" Type="http://schemas.openxmlformats.org/officeDocument/2006/relationships/hyperlink" Id="rId107"/>
    <Relationship TargetMode="External" Target="https://resh.edu.ru/subject/lesson/3505/main/" Type="http://schemas.openxmlformats.org/officeDocument/2006/relationships/hyperlink" Id="rId108"/>
    <Relationship TargetMode="External" Target="https://wordwall.net/ru/resource/1549741/have-got-has-got" Type="http://schemas.openxmlformats.org/officeDocument/2006/relationships/hyperlink" Id="rId109"/>
    <Relationship TargetMode="External" Target="https://resh/edu/ru/subject/lesson/3494/start/" Type="http://schemas.openxmlformats.org/officeDocument/2006/relationships/hyperlink" Id="rId110"/>
    <Relationship TargetMode="External" Target="https://wordwall.net/ru/resource/156444074/english/spotlight-2-my-toys-wordstest" Type="http://schemas.openxmlformats.org/officeDocument/2006/relationships/hyperlink" Id="rId111"/>
    <Relationship TargetMode="External" Target="https://wordwall.net/ru/resource/12656026/spotlight-2-can" Type="http://schemas.openxmlformats.org/officeDocument/2006/relationships/hyperlink" Id="rId112"/>
    <Relationship TargetMode="External" Target="https://wordwall.net/ru/resource/52-1470/spotlight-2lesson-12my-home" Type="http://schemas.openxmlformats.org/officeDocument/2006/relationships/hyperlink" Id="rId113"/>
    <Relationship TargetMode="External" Target="https://wordwall.net/ru/resource/889421/ami" Type="http://schemas.openxmlformats.org/officeDocument/2006/relationships/hyperlink" Id="rId114"/>
    <Relationship TargetMode="External" Target="https://wordwall.net/ru/resource/19327026/have-got-lunchbox-vocabularyaffirmative-and-negative" Type="http://schemas.openxmlformats.org/officeDocument/2006/relationships/hyperlink" Id="rId115"/>
    <Relationship TargetMode="External" Target="https://resh.edu.ru/subject/lesson/4212/main/146075/" Type="http://schemas.openxmlformats.org/officeDocument/2006/relationships/hyperlink" Id="rId116"/>
    <Relationship TargetMode="External" Target="https://resh.edu.ru/subject/lesson/6054/start/" Type="http://schemas.openxmlformats.org/officeDocument/2006/relationships/hyperlink" Id="rId117"/>
    <Relationship TargetMode="External" Target="https://m.edsoo.ru/7f445692" Type="http://schemas.openxmlformats.org/officeDocument/2006/relationships/hyperlink" Id="rId118"/>
    <Relationship TargetMode="External" Target="https://m.edsoo.ru/7f44594e" Type="http://schemas.openxmlformats.org/officeDocument/2006/relationships/hyperlink" Id="rId119"/>
    <Relationship TargetMode="External" Target="https://m.edsoo.ru/7f4465b0" Type="http://schemas.openxmlformats.org/officeDocument/2006/relationships/hyperlink" Id="rId120"/>
    <Relationship TargetMode="External" Target="https://m.edsoo.ru/7f446b1e" Type="http://schemas.openxmlformats.org/officeDocument/2006/relationships/hyperlink" Id="rId121"/>
    <Relationship TargetMode="External" Target="https://m.edsoo.ru/7f445dcc" Type="http://schemas.openxmlformats.org/officeDocument/2006/relationships/hyperlink" Id="rId122"/>
    <Relationship TargetMode="External" Target="https://m.edsoo.ru/7f446416" Type="http://schemas.openxmlformats.org/officeDocument/2006/relationships/hyperlink" Id="rId123"/>
    <Relationship TargetMode="External" Target="https://m.edsoo.ru/7f446272" Type="http://schemas.openxmlformats.org/officeDocument/2006/relationships/hyperlink" Id="rId124"/>
    <Relationship TargetMode="External" Target="https://m.edsoo.ru/7f44741a" Type="http://schemas.openxmlformats.org/officeDocument/2006/relationships/hyperlink" Id="rId125"/>
    <Relationship TargetMode="External" Target="https://m.edsoo.ru/7f446fd8" Type="http://schemas.openxmlformats.org/officeDocument/2006/relationships/hyperlink" Id="rId126"/>
    <Relationship TargetMode="External" Target="https://m.edsoo.ru/7f447942" Type="http://schemas.openxmlformats.org/officeDocument/2006/relationships/hyperlink" Id="rId127"/>
    <Relationship TargetMode="External" Target="https://m.edsoo.ru/7f447942" Type="http://schemas.openxmlformats.org/officeDocument/2006/relationships/hyperlink" Id="rId128"/>
    <Relationship TargetMode="External" Target="https://m.edsoo.ru/7f447ae6" Type="http://schemas.openxmlformats.org/officeDocument/2006/relationships/hyperlink" Id="rId129"/>
    <Relationship TargetMode="External" Target="https://m.edsoo.ru/7f447ea6" Type="http://schemas.openxmlformats.org/officeDocument/2006/relationships/hyperlink" Id="rId130"/>
    <Relationship TargetMode="External" Target="https://m.edsoo.ru/7f44807c" Type="http://schemas.openxmlformats.org/officeDocument/2006/relationships/hyperlink" Id="rId131"/>
    <Relationship TargetMode="External" Target="https://m.edsoo.ru/7f448202" Type="http://schemas.openxmlformats.org/officeDocument/2006/relationships/hyperlink" Id="rId132"/>
    <Relationship TargetMode="External" Target="https://m.edsoo.ru/7f44852c" Type="http://schemas.openxmlformats.org/officeDocument/2006/relationships/hyperlink" Id="rId133"/>
    <Relationship TargetMode="External" Target="https://m.edsoo.ru/7f448996" Type="http://schemas.openxmlformats.org/officeDocument/2006/relationships/hyperlink" Id="rId134"/>
    <Relationship TargetMode="External" Target="https://m.edsoo.ru/7f448d10" Type="http://schemas.openxmlformats.org/officeDocument/2006/relationships/hyperlink" Id="rId135"/>
    <Relationship TargetMode="External" Target="https://m.edsoo.ru/7f448d10" Type="http://schemas.openxmlformats.org/officeDocument/2006/relationships/hyperlink" Id="rId136"/>
    <Relationship TargetMode="External" Target="https://m.edsoo.ru/7f4494b8" Type="http://schemas.openxmlformats.org/officeDocument/2006/relationships/hyperlink" Id="rId137"/>
    <Relationship TargetMode="External" Target="https://m.edsoo.ru/7f44ce6a" Type="http://schemas.openxmlformats.org/officeDocument/2006/relationships/hyperlink" Id="rId138"/>
    <Relationship TargetMode="External" Target="https://m.edsoo.ru/7f44d158" Type="http://schemas.openxmlformats.org/officeDocument/2006/relationships/hyperlink" Id="rId139"/>
    <Relationship TargetMode="External" Target="https://m.edsoo.ru/7f448eb4" Type="http://schemas.openxmlformats.org/officeDocument/2006/relationships/hyperlink" Id="rId140"/>
    <Relationship TargetMode="External" Target="https://m.edsoo.ru/7f448eb4" Type="http://schemas.openxmlformats.org/officeDocument/2006/relationships/hyperlink" Id="rId141"/>
    <Relationship TargetMode="External" Target="https://m.edsoo.ru/7f44930a" Type="http://schemas.openxmlformats.org/officeDocument/2006/relationships/hyperlink" Id="rId142"/>
    <Relationship TargetMode="External" Target="https://m.edsoo.ru/7f44930a" Type="http://schemas.openxmlformats.org/officeDocument/2006/relationships/hyperlink" Id="rId143"/>
    <Relationship TargetMode="External" Target="https://m.edsoo.ru/7f449666" Type="http://schemas.openxmlformats.org/officeDocument/2006/relationships/hyperlink" Id="rId144"/>
    <Relationship TargetMode="External" Target="https://m.edsoo.ru/7f449666" Type="http://schemas.openxmlformats.org/officeDocument/2006/relationships/hyperlink" Id="rId145"/>
    <Relationship TargetMode="External" Target="https://m.edsoo.ru/7f449800" Type="http://schemas.openxmlformats.org/officeDocument/2006/relationships/hyperlink" Id="rId146"/>
    <Relationship TargetMode="External" Target="https://m.edsoo.ru/7f4499a4" Type="http://schemas.openxmlformats.org/officeDocument/2006/relationships/hyperlink" Id="rId147"/>
    <Relationship TargetMode="External" Target="https://m.edsoo.ru/7f449c6a" Type="http://schemas.openxmlformats.org/officeDocument/2006/relationships/hyperlink" Id="rId148"/>
    <Relationship TargetMode="External" Target="https://m.edsoo.ru/7f449e22" Type="http://schemas.openxmlformats.org/officeDocument/2006/relationships/hyperlink" Id="rId149"/>
    <Relationship TargetMode="External" Target="https://m.edsoo.ru/7f449fc6" Type="http://schemas.openxmlformats.org/officeDocument/2006/relationships/hyperlink" Id="rId150"/>
    <Relationship TargetMode="External" Target="https://m.edsoo.ru/7f44a19c" Type="http://schemas.openxmlformats.org/officeDocument/2006/relationships/hyperlink" Id="rId151"/>
    <Relationship TargetMode="External" Target="https://m.edsoo.ru/7f44a570" Type="http://schemas.openxmlformats.org/officeDocument/2006/relationships/hyperlink" Id="rId152"/>
    <Relationship TargetMode="External" Target="https://m.edsoo.ru/7f44a778" Type="http://schemas.openxmlformats.org/officeDocument/2006/relationships/hyperlink" Id="rId153"/>
    <Relationship TargetMode="External" Target="https://m.edsoo.ru/7f44a930" Type="http://schemas.openxmlformats.org/officeDocument/2006/relationships/hyperlink" Id="rId154"/>
    <Relationship TargetMode="External" Target="https://m.edsoo.ru/7f44bb96" Type="http://schemas.openxmlformats.org/officeDocument/2006/relationships/hyperlink" Id="rId155"/>
    <Relationship TargetMode="External" Target="https://m.edsoo.ru/7f44bd6c" Type="http://schemas.openxmlformats.org/officeDocument/2006/relationships/hyperlink" Id="rId156"/>
    <Relationship TargetMode="External" Target="https://m.edsoo.ru/7f44aae8" Type="http://schemas.openxmlformats.org/officeDocument/2006/relationships/hyperlink" Id="rId157"/>
    <Relationship TargetMode="External" Target="https://m.edsoo.ru/7f44ac8c" Type="http://schemas.openxmlformats.org/officeDocument/2006/relationships/hyperlink" Id="rId158"/>
    <Relationship TargetMode="External" Target="https://m.edsoo.ru/7f44ae44" Type="http://schemas.openxmlformats.org/officeDocument/2006/relationships/hyperlink" Id="rId159"/>
    <Relationship TargetMode="External" Target="https://m.edsoo.ru/7f44b344" Type="http://schemas.openxmlformats.org/officeDocument/2006/relationships/hyperlink" Id="rId160"/>
    <Relationship TargetMode="External" Target="https://m.edsoo.ru/7f44b6aa" Type="http://schemas.openxmlformats.org/officeDocument/2006/relationships/hyperlink" Id="rId161"/>
    <Relationship TargetMode="External" Target="https://m.edsoo.ru/7f44c0b4" Type="http://schemas.openxmlformats.org/officeDocument/2006/relationships/hyperlink" Id="rId162"/>
    <Relationship TargetMode="External" Target="https://m.edsoo.ru/7f44c0b4" Type="http://schemas.openxmlformats.org/officeDocument/2006/relationships/hyperlink" Id="rId163"/>
    <Relationship TargetMode="External" Target="https://m.edsoo.ru/7f44c276" Type="http://schemas.openxmlformats.org/officeDocument/2006/relationships/hyperlink" Id="rId164"/>
    <Relationship TargetMode="External" Target="https://m.edsoo.ru/7f44c5fa" Type="http://schemas.openxmlformats.org/officeDocument/2006/relationships/hyperlink" Id="rId165"/>
    <Relationship TargetMode="External" Target="https://m.edsoo.ru/7f44c7e4" Type="http://schemas.openxmlformats.org/officeDocument/2006/relationships/hyperlink" Id="rId166"/>
    <Relationship TargetMode="External" Target="https://m.edsoo.ru/7f44cab4" Type="http://schemas.openxmlformats.org/officeDocument/2006/relationships/hyperlink" Id="rId167"/>
    <Relationship TargetMode="External" Target="https://m.edsoo.ru/7f44cc80" Type="http://schemas.openxmlformats.org/officeDocument/2006/relationships/hyperlink" Id="rId168"/>
    <Relationship TargetMode="External" Target="https://m.edsoo.ru/7f44d3d8" Type="http://schemas.openxmlformats.org/officeDocument/2006/relationships/hyperlink" Id="rId169"/>
    <Relationship TargetMode="External" Target="https://m.edsoo.ru/7f44d8f6" Type="http://schemas.openxmlformats.org/officeDocument/2006/relationships/hyperlink" Id="rId170"/>
    <Relationship TargetMode="External" Target="https://m.edsoo.ru/7f44dc70" Type="http://schemas.openxmlformats.org/officeDocument/2006/relationships/hyperlink" Id="rId171"/>
    <Relationship TargetMode="External" Target="https://m.edsoo.ru/7f44e5a8" Type="http://schemas.openxmlformats.org/officeDocument/2006/relationships/hyperlink" Id="rId172"/>
    <Relationship TargetMode="External" Target="https://m.edsoo.ru/7f44e5a8" Type="http://schemas.openxmlformats.org/officeDocument/2006/relationships/hyperlink" Id="rId173"/>
    <Relationship TargetMode="External" Target="https://m.edsoo.ru/7f44e832" Type="http://schemas.openxmlformats.org/officeDocument/2006/relationships/hyperlink" Id="rId174"/>
    <Relationship TargetMode="External" Target="https://m.edsoo.ru/7f44ef8a" Type="http://schemas.openxmlformats.org/officeDocument/2006/relationships/hyperlink" Id="rId175"/>
    <Relationship TargetMode="External" Target="https://m.edsoo.ru/7f44f7e6" Type="http://schemas.openxmlformats.org/officeDocument/2006/relationships/hyperlink" Id="rId176"/>
    <Relationship TargetMode="External" Target="https://m.edsoo.ru/7f44fa5c" Type="http://schemas.openxmlformats.org/officeDocument/2006/relationships/hyperlink" Id="rId177"/>
    <Relationship TargetMode="External" Target="https://m.edsoo.ru/7f45002e" Type="http://schemas.openxmlformats.org/officeDocument/2006/relationships/hyperlink" Id="rId178"/>
    <Relationship TargetMode="External" Target="https://m.edsoo.ru/7f4501b4" Type="http://schemas.openxmlformats.org/officeDocument/2006/relationships/hyperlink" Id="rId179"/>
    <Relationship TargetMode="External" Target="https://m.edsoo.ru/7f450330" Type="http://schemas.openxmlformats.org/officeDocument/2006/relationships/hyperlink" Id="rId180"/>
    <Relationship TargetMode="External" Target="https://m.edsoo.ru/7f451258" Type="http://schemas.openxmlformats.org/officeDocument/2006/relationships/hyperlink" Id="rId181"/>
    <Relationship TargetMode="External" Target="https://m.edsoo.ru/7f450a56" Type="http://schemas.openxmlformats.org/officeDocument/2006/relationships/hyperlink" Id="rId182"/>
    <Relationship TargetMode="External" Target="https://m.edsoo.ru/7f450bdc" Type="http://schemas.openxmlformats.org/officeDocument/2006/relationships/hyperlink" Id="rId183"/>
    <Relationship TargetMode="External" Target="https://m.edsoo.ru/7f451406" Type="http://schemas.openxmlformats.org/officeDocument/2006/relationships/hyperlink" Id="rId184"/>
    <Relationship TargetMode="External" Target="https://m.edsoo.ru/7f451406" Type="http://schemas.openxmlformats.org/officeDocument/2006/relationships/hyperlink" Id="rId185"/>
    <Relationship TargetMode="External" Target="https://m.edsoo.ru/7f451816" Type="http://schemas.openxmlformats.org/officeDocument/2006/relationships/hyperlink" Id="rId186"/>
    <Relationship TargetMode="External" Target="https://m.edsoo.ru/7f451bb8" Type="http://schemas.openxmlformats.org/officeDocument/2006/relationships/hyperlink" Id="rId187"/>
    <Relationship TargetMode="External" Target="https://m.edsoo.ru/7f451dac" Type="http://schemas.openxmlformats.org/officeDocument/2006/relationships/hyperlink" Id="rId188"/>
    <Relationship TargetMode="External" Target="https://m.edsoo.ru/7f451f46" Type="http://schemas.openxmlformats.org/officeDocument/2006/relationships/hyperlink" Id="rId189"/>
    <Relationship TargetMode="External" Target="https://m.edsoo.ru/7f45241e" Type="http://schemas.openxmlformats.org/officeDocument/2006/relationships/hyperlink" Id="rId190"/>
    <Relationship TargetMode="External" Target="https://m.edsoo.ru/7f4526b2" Type="http://schemas.openxmlformats.org/officeDocument/2006/relationships/hyperlink" Id="rId191"/>
    <Relationship TargetMode="External" Target="https://m.edsoo.ru/7f45284c" Type="http://schemas.openxmlformats.org/officeDocument/2006/relationships/hyperlink" Id="rId192"/>
    <Relationship TargetMode="External" Target="https://m.edsoo.ru/7f4529e6" Type="http://schemas.openxmlformats.org/officeDocument/2006/relationships/hyperlink" Id="rId193"/>
    <Relationship TargetMode="External" Target="https://m.edsoo.ru/7f452c8e" Type="http://schemas.openxmlformats.org/officeDocument/2006/relationships/hyperlink" Id="rId194"/>
    <Relationship TargetMode="External" Target="https://m.edsoo.ru/7f4530bc" Type="http://schemas.openxmlformats.org/officeDocument/2006/relationships/hyperlink" Id="rId195"/>
    <Relationship TargetMode="External" Target="https://m.edsoo.ru/7f4529e6" Type="http://schemas.openxmlformats.org/officeDocument/2006/relationships/hyperlink" Id="rId196"/>
    <Relationship TargetMode="External" Target="https://m.edsoo.ru/7f452108" Type="http://schemas.openxmlformats.org/officeDocument/2006/relationships/hyperlink" Id="rId197"/>
    <Relationship TargetMode="External" Target="https://m.edsoo.ru/7f45327e" Type="http://schemas.openxmlformats.org/officeDocument/2006/relationships/hyperlink" Id="rId198"/>
    <Relationship TargetMode="External" Target="https://m.edsoo.ru/7f45327e" Type="http://schemas.openxmlformats.org/officeDocument/2006/relationships/hyperlink" Id="rId199"/>
    <Relationship TargetMode="External" Target="https://m.edsoo.ru/7f453422" Type="http://schemas.openxmlformats.org/officeDocument/2006/relationships/hyperlink" Id="rId200"/>
    <Relationship TargetMode="External" Target="https://m.edsoo.ru/7f4535da" Type="http://schemas.openxmlformats.org/officeDocument/2006/relationships/hyperlink" Id="rId201"/>
    <Relationship TargetMode="External" Target="https://m.edsoo.ru/8350fe8e" Type="http://schemas.openxmlformats.org/officeDocument/2006/relationships/hyperlink" Id="rId202"/>
    <Relationship TargetMode="External" Target="https://m.edsoo.ru/8350ffec" Type="http://schemas.openxmlformats.org/officeDocument/2006/relationships/hyperlink" Id="rId203"/>
    <Relationship TargetMode="External" Target="https://m.edsoo.ru/8351026c" Type="http://schemas.openxmlformats.org/officeDocument/2006/relationships/hyperlink" Id="rId204"/>
    <Relationship TargetMode="External" Target="https://m.edsoo.ru/835103d4" Type="http://schemas.openxmlformats.org/officeDocument/2006/relationships/hyperlink" Id="rId205"/>
    <Relationship TargetMode="External" Target="https://m.edsoo.ru/83512080" Type="http://schemas.openxmlformats.org/officeDocument/2006/relationships/hyperlink" Id="rId206"/>
    <Relationship TargetMode="External" Target="https://m.edsoo.ru/835121d4" Type="http://schemas.openxmlformats.org/officeDocument/2006/relationships/hyperlink" Id="rId207"/>
    <Relationship TargetMode="External" Target="https://m.edsoo.ru/8351230a" Type="http://schemas.openxmlformats.org/officeDocument/2006/relationships/hyperlink" Id="rId208"/>
    <Relationship TargetMode="External" Target="https://m.edsoo.ru/83512472" Type="http://schemas.openxmlformats.org/officeDocument/2006/relationships/hyperlink" Id="rId209"/>
    <Relationship TargetMode="External" Target="https://m.edsoo.ru/83512648" Type="http://schemas.openxmlformats.org/officeDocument/2006/relationships/hyperlink" Id="rId210"/>
    <Relationship TargetMode="External" Target="https://m.edsoo.ru/835113b0" Type="http://schemas.openxmlformats.org/officeDocument/2006/relationships/hyperlink" Id="rId211"/>
    <Relationship TargetMode="External" Target="https://m.edsoo.ru/83511568" Type="http://schemas.openxmlformats.org/officeDocument/2006/relationships/hyperlink" Id="rId212"/>
    <Relationship TargetMode="External" Target="https://m.edsoo.ru/8351109a" Type="http://schemas.openxmlformats.org/officeDocument/2006/relationships/hyperlink" Id="rId213"/>
    <Relationship TargetMode="External" Target="https://m.edsoo.ru/83510eb0" Type="http://schemas.openxmlformats.org/officeDocument/2006/relationships/hyperlink" Id="rId214"/>
    <Relationship TargetMode="External" Target="https://m.edsoo.ru/835116ee" Type="http://schemas.openxmlformats.org/officeDocument/2006/relationships/hyperlink" Id="rId215"/>
    <Relationship TargetMode="External" Target="https://m.edsoo.ru/83511a40" Type="http://schemas.openxmlformats.org/officeDocument/2006/relationships/hyperlink" Id="rId216"/>
    <Relationship TargetMode="External" Target="https://m.edsoo.ru/83511edc" Type="http://schemas.openxmlformats.org/officeDocument/2006/relationships/hyperlink" Id="rId217"/>
    <Relationship TargetMode="External" Target="https://m.edsoo.ru/83511edc" Type="http://schemas.openxmlformats.org/officeDocument/2006/relationships/hyperlink" Id="rId218"/>
    <Relationship TargetMode="External" Target="https://m.edsoo.ru/835131d8" Type="http://schemas.openxmlformats.org/officeDocument/2006/relationships/hyperlink" Id="rId219"/>
    <Relationship TargetMode="External" Target="https://m.edsoo.ru/83513426" Type="http://schemas.openxmlformats.org/officeDocument/2006/relationships/hyperlink" Id="rId220"/>
    <Relationship TargetMode="External" Target="https://m.edsoo.ru/8351394e" Type="http://schemas.openxmlformats.org/officeDocument/2006/relationships/hyperlink" Id="rId221"/>
    <Relationship TargetMode="External" Target="https://m.edsoo.ru/835135de" Type="http://schemas.openxmlformats.org/officeDocument/2006/relationships/hyperlink" Id="rId222"/>
    <Relationship TargetMode="External" Target="https://m.edsoo.ru/7f4526b2" Type="http://schemas.openxmlformats.org/officeDocument/2006/relationships/hyperlink" Id="rId223"/>
    <Relationship TargetMode="External" Target="https://m.edsoo.ru/7f45241e" Type="http://schemas.openxmlformats.org/officeDocument/2006/relationships/hyperlink" Id="rId224"/>
    <Relationship TargetMode="External" Target="https://m.edsoo.ru/83513af2" Type="http://schemas.openxmlformats.org/officeDocument/2006/relationships/hyperlink" Id="rId225"/>
    <Relationship TargetMode="External" Target="https://m.edsoo.ru/835137aa" Type="http://schemas.openxmlformats.org/officeDocument/2006/relationships/hyperlink" Id="rId226"/>
    <Relationship TargetMode="External" Target="https://m.edsoo.ru/83513c50" Type="http://schemas.openxmlformats.org/officeDocument/2006/relationships/hyperlink" Id="rId227"/>
    <Relationship TargetMode="External" Target="https://m.edsoo.ru/835149fc" Type="http://schemas.openxmlformats.org/officeDocument/2006/relationships/hyperlink" Id="rId228"/>
    <Relationship TargetMode="External" Target="https://m.edsoo.ru/83514baa" Type="http://schemas.openxmlformats.org/officeDocument/2006/relationships/hyperlink" Id="rId229"/>
    <Relationship TargetMode="External" Target="https://m.edsoo.ru/83514baa" Type="http://schemas.openxmlformats.org/officeDocument/2006/relationships/hyperlink" Id="rId23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