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57545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Алатырский муниципальный округ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"Кирская средняя общеобразовательная школа"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Голюшова Е. 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Скачков С. 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2360161)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п. Киря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7575450" w:id="5"/>
    <w:p>
      <w:pPr>
        <w:sectPr>
          <w:pgSz w:w="11906" w:h="16383" w:orient="portrait"/>
        </w:sectPr>
      </w:pPr>
    </w:p>
    <w:bookmarkEnd w:id="5"/>
    <w:bookmarkEnd w:id="0"/>
    <w:bookmarkStart w:name="block-1757544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7575449" w:id="8"/>
    <w:p>
      <w:pPr>
        <w:sectPr>
          <w:pgSz w:w="11906" w:h="16383" w:orient="portrait"/>
        </w:sectPr>
      </w:pPr>
    </w:p>
    <w:bookmarkEnd w:id="8"/>
    <w:bookmarkEnd w:id="6"/>
    <w:bookmarkStart w:name="block-1757544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17575444" w:id="10"/>
    <w:p>
      <w:pPr>
        <w:sectPr>
          <w:pgSz w:w="11906" w:h="16383" w:orient="portrait"/>
        </w:sectPr>
      </w:pPr>
    </w:p>
    <w:bookmarkEnd w:id="10"/>
    <w:bookmarkEnd w:id="9"/>
    <w:bookmarkStart w:name="block-17575445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17575445" w:id="13"/>
    <w:p>
      <w:pPr>
        <w:sectPr>
          <w:pgSz w:w="11906" w:h="16383" w:orient="portrait"/>
        </w:sectPr>
      </w:pPr>
    </w:p>
    <w:bookmarkEnd w:id="13"/>
    <w:bookmarkEnd w:id="11"/>
    <w:bookmarkStart w:name="block-1757544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575446" w:id="15"/>
    <w:p>
      <w:pPr>
        <w:sectPr>
          <w:pgSz w:w="16383" w:h="11906" w:orient="landscape"/>
        </w:sectPr>
      </w:pPr>
    </w:p>
    <w:bookmarkEnd w:id="15"/>
    <w:bookmarkEnd w:id="14"/>
    <w:bookmarkStart w:name="block-17575447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575447" w:id="17"/>
    <w:p>
      <w:pPr>
        <w:sectPr>
          <w:pgSz w:w="16383" w:h="11906" w:orient="landscape"/>
        </w:sectPr>
      </w:pPr>
    </w:p>
    <w:bookmarkEnd w:id="17"/>
    <w:bookmarkEnd w:id="16"/>
    <w:bookmarkStart w:name="block-17575448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575448" w:id="20"/>
    <w:p>
      <w:pPr>
        <w:sectPr>
          <w:pgSz w:w="11906" w:h="16383" w:orient="portrait"/>
        </w:sectPr>
      </w:pPr>
    </w:p>
    <w:bookmarkEnd w:id="2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