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60078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Алатырский муниципальный округ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"Кирская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2878090)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п. Киря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600781" w:id="5"/>
    <w:p>
      <w:pPr>
        <w:sectPr>
          <w:pgSz w:w="11906" w:h="16383" w:orient="portrait"/>
        </w:sectPr>
      </w:pPr>
    </w:p>
    <w:bookmarkEnd w:id="5"/>
    <w:bookmarkEnd w:id="0"/>
    <w:bookmarkStart w:name="block-2160078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1600782" w:id="10"/>
    <w:p>
      <w:pPr>
        <w:sectPr>
          <w:pgSz w:w="11906" w:h="16383" w:orient="portrait"/>
        </w:sectPr>
      </w:pPr>
    </w:p>
    <w:bookmarkEnd w:id="10"/>
    <w:bookmarkEnd w:id="6"/>
    <w:bookmarkStart w:name="block-21600787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1600787" w:id="15"/>
    <w:p>
      <w:pPr>
        <w:sectPr>
          <w:pgSz w:w="11906" w:h="16383" w:orient="portrait"/>
        </w:sectPr>
      </w:pPr>
    </w:p>
    <w:bookmarkEnd w:id="15"/>
    <w:bookmarkEnd w:id="11"/>
    <w:bookmarkStart w:name="block-21600786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1600786" w:id="22"/>
    <w:p>
      <w:pPr>
        <w:sectPr>
          <w:pgSz w:w="11906" w:h="16383" w:orient="portrait"/>
        </w:sectPr>
      </w:pPr>
    </w:p>
    <w:bookmarkEnd w:id="22"/>
    <w:bookmarkEnd w:id="16"/>
    <w:bookmarkStart w:name="block-2160078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600783" w:id="24"/>
    <w:p>
      <w:pPr>
        <w:sectPr>
          <w:pgSz w:w="16383" w:h="11906" w:orient="landscape"/>
        </w:sectPr>
      </w:pPr>
    </w:p>
    <w:bookmarkEnd w:id="24"/>
    <w:bookmarkEnd w:id="23"/>
    <w:bookmarkStart w:name="block-21600784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600784" w:id="26"/>
    <w:p>
      <w:pPr>
        <w:sectPr>
          <w:pgSz w:w="16383" w:h="11906" w:orient="landscape"/>
        </w:sectPr>
      </w:pPr>
    </w:p>
    <w:bookmarkEnd w:id="26"/>
    <w:bookmarkEnd w:id="25"/>
    <w:bookmarkStart w:name="block-21600785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600785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