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58404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Алатырский муниципальный округ</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"Кирская средняя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Голюшова Е.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Скачков С. 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2361280)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п. Киря</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584042" w:id="5"/>
    <w:p>
      <w:pPr>
        <w:sectPr>
          <w:pgSz w:w="11906" w:h="16383" w:orient="portrait"/>
        </w:sectPr>
      </w:pPr>
    </w:p>
    <w:bookmarkEnd w:id="5"/>
    <w:bookmarkEnd w:id="0"/>
    <w:bookmarkStart w:name="block-1758404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7584041" w:id="8"/>
    <w:p>
      <w:pPr>
        <w:sectPr>
          <w:pgSz w:w="11906" w:h="16383" w:orient="portrait"/>
        </w:sectPr>
      </w:pPr>
    </w:p>
    <w:bookmarkEnd w:id="8"/>
    <w:bookmarkEnd w:id="6"/>
    <w:bookmarkStart w:name="block-17584037"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7584037" w:id="13"/>
    <w:p>
      <w:pPr>
        <w:sectPr>
          <w:pgSz w:w="11906" w:h="16383" w:orient="portrait"/>
        </w:sectPr>
      </w:pPr>
    </w:p>
    <w:bookmarkEnd w:id="13"/>
    <w:bookmarkEnd w:id="9"/>
    <w:bookmarkStart w:name="block-17584036"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7584036" w:id="19"/>
    <w:p>
      <w:pPr>
        <w:sectPr>
          <w:pgSz w:w="11906" w:h="16383" w:orient="portrait"/>
        </w:sectPr>
      </w:pPr>
    </w:p>
    <w:bookmarkEnd w:id="19"/>
    <w:bookmarkEnd w:id="14"/>
    <w:bookmarkStart w:name="block-17584038"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7584038" w:id="21"/>
    <w:p>
      <w:pPr>
        <w:sectPr>
          <w:pgSz w:w="16383" w:h="11906" w:orient="landscape"/>
        </w:sectPr>
      </w:pPr>
    </w:p>
    <w:bookmarkEnd w:id="21"/>
    <w:bookmarkEnd w:id="20"/>
    <w:bookmarkStart w:name="block-17584039"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584039" w:id="23"/>
    <w:p>
      <w:pPr>
        <w:sectPr>
          <w:pgSz w:w="16383" w:h="11906" w:orient="landscape"/>
        </w:sectPr>
      </w:pPr>
    </w:p>
    <w:bookmarkEnd w:id="23"/>
    <w:bookmarkEnd w:id="22"/>
    <w:bookmarkStart w:name="block-17584040"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4bc9461-5945-455e-bb0e-0c5e149e6775" w:id="25"/>
      <w:r>
        <w:rPr>
          <w:rFonts w:ascii="Times New Roman" w:hAnsi="Times New Roman"/>
          <w:b w:val="false"/>
          <w:i w:val="false"/>
          <w:color w:val="000000"/>
          <w:sz w:val="28"/>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584040" w:id="26"/>
    <w:p>
      <w:pPr>
        <w:sectPr>
          <w:pgSz w:w="11906" w:h="16383" w:orient="portrait"/>
        </w:sectPr>
      </w:pPr>
    </w:p>
    <w:bookmarkEnd w:id="26"/>
    <w:bookmarkEnd w:id="24"/>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