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58798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0ce6c04-5d85-4344-8b96-f0be4c959e1f" w:id="1"/>
      <w:r>
        <w:rPr>
          <w:rFonts w:ascii="Times New Roman" w:hAnsi="Times New Roman"/>
          <w:b/>
          <w:i w:val="false"/>
          <w:color w:val="000000"/>
          <w:sz w:val="28"/>
        </w:rPr>
        <w:t>Министерство образования Чувашской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55bf24e-ba11-449f-8602-e458d8176250" w:id="2"/>
      <w:r>
        <w:rPr>
          <w:rFonts w:ascii="Times New Roman" w:hAnsi="Times New Roman"/>
          <w:b/>
          <w:i w:val="false"/>
          <w:color w:val="000000"/>
          <w:sz w:val="28"/>
        </w:rPr>
        <w:t>Алатырский муниципальный округ</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"Кирская средняя общеобразовательная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Голюшова Е. 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Скачков С. 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2361773)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3"/>
      <w:r>
        <w:rPr>
          <w:rFonts w:ascii="Times New Roman" w:hAnsi="Times New Roman"/>
          <w:b/>
          <w:i w:val="false"/>
          <w:color w:val="000000"/>
          <w:sz w:val="28"/>
        </w:rPr>
        <w:t>п. Киря</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587988" w:id="5"/>
    <w:p>
      <w:pPr>
        <w:sectPr>
          <w:pgSz w:w="11906" w:h="16383" w:orient="portrait"/>
        </w:sectPr>
      </w:pPr>
    </w:p>
    <w:bookmarkEnd w:id="5"/>
    <w:bookmarkEnd w:id="0"/>
    <w:bookmarkStart w:name="block-1758798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17587984" w:id="8"/>
    <w:p>
      <w:pPr>
        <w:sectPr>
          <w:pgSz w:w="11906" w:h="16383" w:orient="portrait"/>
        </w:sectPr>
      </w:pPr>
    </w:p>
    <w:bookmarkEnd w:id="8"/>
    <w:bookmarkEnd w:id="6"/>
    <w:bookmarkStart w:name="block-17587985"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17587985" w:id="11"/>
    <w:p>
      <w:pPr>
        <w:sectPr>
          <w:pgSz w:w="11906" w:h="16383" w:orient="portrait"/>
        </w:sectPr>
      </w:pPr>
    </w:p>
    <w:bookmarkEnd w:id="11"/>
    <w:bookmarkEnd w:id="9"/>
    <w:bookmarkStart w:name="block-17587986"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17587986" w:id="17"/>
    <w:p>
      <w:pPr>
        <w:sectPr>
          <w:pgSz w:w="11906" w:h="16383" w:orient="portrait"/>
        </w:sectPr>
      </w:pPr>
    </w:p>
    <w:bookmarkEnd w:id="17"/>
    <w:bookmarkEnd w:id="12"/>
    <w:bookmarkStart w:name="block-17587987"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17587987" w:id="19"/>
    <w:p>
      <w:pPr>
        <w:sectPr>
          <w:pgSz w:w="16383" w:h="11906" w:orient="landscape"/>
        </w:sectPr>
      </w:pPr>
    </w:p>
    <w:bookmarkEnd w:id="19"/>
    <w:bookmarkEnd w:id="18"/>
    <w:bookmarkStart w:name="block-17587989"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587989" w:id="21"/>
    <w:p>
      <w:pPr>
        <w:sectPr>
          <w:pgSz w:w="16383" w:h="11906" w:orient="landscape"/>
        </w:sectPr>
      </w:pPr>
    </w:p>
    <w:bookmarkEnd w:id="21"/>
    <w:bookmarkEnd w:id="20"/>
    <w:bookmarkStart w:name="block-17587990"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a9386bb-e7ff-4ebc-8147-4f8d4a35ad83" w:id="23"/>
      <w:r>
        <w:rPr>
          <w:rFonts w:ascii="Times New Roman" w:hAnsi="Times New Roman"/>
          <w:b w:val="false"/>
          <w:i w:val="false"/>
          <w:color w:val="000000"/>
          <w:sz w:val="28"/>
        </w:rPr>
        <w:t>• Физика, 10 класс/ Мякишев Г.Я., Буховцев Б.Б., Сотский Н.Н. под редакцией Парфентьевой Н.А., Акционерное общество «Издательство «Просвещение»</w:t>
      </w:r>
      <w:bookmarkEnd w:id="23"/>
      <w:r>
        <w:rPr>
          <w:sz w:val="28"/>
        </w:rPr>
        <w:br/>
      </w:r>
      <w:bookmarkStart w:name="3a9386bb-e7ff-4ebc-8147-4f8d4a35ad83" w:id="24"/>
      <w:r>
        <w:rPr>
          <w:rFonts w:ascii="Times New Roman" w:hAnsi="Times New Roman"/>
          <w:b w:val="false"/>
          <w:i w:val="false"/>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587990" w:id="25"/>
    <w:p>
      <w:pPr>
        <w:sectPr>
          <w:pgSz w:w="11906" w:h="16383" w:orient="portrait"/>
        </w:sectPr>
      </w:pPr>
    </w:p>
    <w:bookmarkEnd w:id="25"/>
    <w:bookmarkEnd w:id="2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