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57955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Алатырский муниципальный округ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"Кирская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Голюшова Е.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Скачков С.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2360690)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>п. Киря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579550" w:id="5"/>
    <w:p>
      <w:pPr>
        <w:sectPr>
          <w:pgSz w:w="11906" w:h="16383" w:orient="portrait"/>
        </w:sectPr>
      </w:pPr>
    </w:p>
    <w:bookmarkEnd w:id="5"/>
    <w:bookmarkEnd w:id="0"/>
    <w:bookmarkStart w:name="block-175795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50f01e9-13d2-4b13-878a-42de73c52cdd" w:id="10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7579556" w:id="11"/>
    <w:p>
      <w:pPr>
        <w:sectPr>
          <w:pgSz w:w="11906" w:h="16383" w:orient="portrait"/>
        </w:sectPr>
      </w:pPr>
    </w:p>
    <w:bookmarkEnd w:id="11"/>
    <w:bookmarkEnd w:id="6"/>
    <w:bookmarkStart w:name="block-17579554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7579554" w:id="14"/>
    <w:p>
      <w:pPr>
        <w:sectPr>
          <w:pgSz w:w="11906" w:h="16383" w:orient="portrait"/>
        </w:sectPr>
      </w:pPr>
    </w:p>
    <w:bookmarkEnd w:id="14"/>
    <w:bookmarkEnd w:id="12"/>
    <w:bookmarkStart w:name="block-17579555" w:id="1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7579555" w:id="20"/>
    <w:p>
      <w:pPr>
        <w:sectPr>
          <w:pgSz w:w="11906" w:h="16383" w:orient="portrait"/>
        </w:sectPr>
      </w:pPr>
    </w:p>
    <w:bookmarkEnd w:id="20"/>
    <w:bookmarkEnd w:id="15"/>
    <w:bookmarkStart w:name="block-1757955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79551" w:id="22"/>
    <w:p>
      <w:pPr>
        <w:sectPr>
          <w:pgSz w:w="16383" w:h="11906" w:orient="landscape"/>
        </w:sectPr>
      </w:pPr>
    </w:p>
    <w:bookmarkEnd w:id="22"/>
    <w:bookmarkEnd w:id="21"/>
    <w:bookmarkStart w:name="block-17579552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79552" w:id="24"/>
    <w:p>
      <w:pPr>
        <w:sectPr>
          <w:pgSz w:w="16383" w:h="11906" w:orient="landscape"/>
        </w:sectPr>
      </w:pPr>
    </w:p>
    <w:bookmarkEnd w:id="24"/>
    <w:bookmarkEnd w:id="23"/>
    <w:bookmarkStart w:name="block-17579553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2363736-53cd-4f39-ac85-8c69f6d1639a" w:id="26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579553" w:id="27"/>
    <w:p>
      <w:pPr>
        <w:sectPr>
          <w:pgSz w:w="11906" w:h="16383" w:orient="portrait"/>
        </w:sectPr>
      </w:pPr>
    </w:p>
    <w:bookmarkEnd w:id="27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