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59" w:rsidRPr="008D7DD0" w:rsidRDefault="008D7DD0" w:rsidP="005C4B59">
      <w:pPr>
        <w:keepNext/>
        <w:keepLines/>
        <w:widowControl w:val="0"/>
        <w:suppressAutoHyphens w:val="0"/>
        <w:spacing w:after="0" w:line="240" w:lineRule="auto"/>
        <w:jc w:val="center"/>
        <w:outlineLvl w:val="3"/>
        <w:rPr>
          <w:rFonts w:ascii="Times New Roman" w:eastAsia="Times New Roman" w:hAnsi="Times New Roman" w:cs="Times New Roman"/>
          <w:b/>
          <w:bCs/>
          <w:color w:val="auto"/>
          <w:kern w:val="0"/>
          <w:sz w:val="28"/>
          <w:szCs w:val="28"/>
          <w:lang w:eastAsia="ru-RU"/>
        </w:rPr>
      </w:pPr>
      <w:r w:rsidRPr="008D7DD0">
        <w:rPr>
          <w:rFonts w:ascii="Times New Roman" w:eastAsia="Times New Roman" w:hAnsi="Times New Roman" w:cs="Times New Roman"/>
          <w:color w:val="000000"/>
          <w:kern w:val="0"/>
          <w:sz w:val="28"/>
          <w:szCs w:val="28"/>
          <w:shd w:val="clear" w:color="auto" w:fill="FFFFFF"/>
          <w:lang w:eastAsia="ru-RU"/>
        </w:rPr>
        <w:t xml:space="preserve">МБОУ «Средняя общеобразовательная школа №2» </w:t>
      </w:r>
      <w:proofErr w:type="spellStart"/>
      <w:r w:rsidRPr="008D7DD0">
        <w:rPr>
          <w:rFonts w:ascii="Times New Roman" w:eastAsia="Times New Roman" w:hAnsi="Times New Roman" w:cs="Times New Roman"/>
          <w:color w:val="000000"/>
          <w:kern w:val="0"/>
          <w:sz w:val="28"/>
          <w:szCs w:val="28"/>
          <w:shd w:val="clear" w:color="auto" w:fill="FFFFFF"/>
          <w:lang w:eastAsia="ru-RU"/>
        </w:rPr>
        <w:t>г</w:t>
      </w:r>
      <w:proofErr w:type="gramStart"/>
      <w:r w:rsidRPr="008D7DD0">
        <w:rPr>
          <w:rFonts w:ascii="Times New Roman" w:eastAsia="Times New Roman" w:hAnsi="Times New Roman" w:cs="Times New Roman"/>
          <w:color w:val="000000"/>
          <w:kern w:val="0"/>
          <w:sz w:val="28"/>
          <w:szCs w:val="28"/>
          <w:shd w:val="clear" w:color="auto" w:fill="FFFFFF"/>
          <w:lang w:eastAsia="ru-RU"/>
        </w:rPr>
        <w:t>.Я</w:t>
      </w:r>
      <w:proofErr w:type="gramEnd"/>
      <w:r w:rsidRPr="008D7DD0">
        <w:rPr>
          <w:rFonts w:ascii="Times New Roman" w:eastAsia="Times New Roman" w:hAnsi="Times New Roman" w:cs="Times New Roman"/>
          <w:color w:val="000000"/>
          <w:kern w:val="0"/>
          <w:sz w:val="28"/>
          <w:szCs w:val="28"/>
          <w:shd w:val="clear" w:color="auto" w:fill="FFFFFF"/>
          <w:lang w:eastAsia="ru-RU"/>
        </w:rPr>
        <w:t>дрин</w:t>
      </w:r>
      <w:proofErr w:type="spellEnd"/>
      <w:r w:rsidRPr="008D7DD0">
        <w:rPr>
          <w:rFonts w:ascii="Times New Roman" w:eastAsia="Times New Roman" w:hAnsi="Times New Roman" w:cs="Times New Roman"/>
          <w:color w:val="000000"/>
          <w:kern w:val="0"/>
          <w:sz w:val="28"/>
          <w:szCs w:val="28"/>
          <w:shd w:val="clear" w:color="auto" w:fill="FFFFFF"/>
          <w:lang w:eastAsia="ru-RU"/>
        </w:rPr>
        <w:t xml:space="preserve"> Чувашской Республики</w:t>
      </w:r>
    </w:p>
    <w:p w:rsidR="005C4B59" w:rsidRPr="005C4B59" w:rsidRDefault="005C4B59" w:rsidP="005C4B59">
      <w:pPr>
        <w:suppressAutoHyphens w:val="0"/>
        <w:spacing w:after="0" w:line="240" w:lineRule="auto"/>
        <w:ind w:left="-15" w:firstLine="557"/>
        <w:jc w:val="both"/>
        <w:rPr>
          <w:rFonts w:ascii="Times New Roman" w:eastAsia="Times New Roman" w:hAnsi="Times New Roman" w:cs="Times New Roman"/>
          <w:b/>
          <w:color w:val="000000"/>
          <w:kern w:val="0"/>
          <w:sz w:val="19"/>
          <w:szCs w:val="19"/>
          <w:lang w:eastAsia="ru-RU"/>
        </w:rPr>
      </w:pPr>
    </w:p>
    <w:tbl>
      <w:tblPr>
        <w:tblStyle w:val="af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955DD" w:rsidTr="003955DD">
        <w:tc>
          <w:tcPr>
            <w:tcW w:w="4814" w:type="dxa"/>
          </w:tcPr>
          <w:p w:rsidR="003955DD" w:rsidRDefault="003955DD" w:rsidP="003955DD">
            <w:pPr>
              <w:suppressAutoHyphens w:val="0"/>
              <w:spacing w:after="0" w:line="240" w:lineRule="auto"/>
              <w:ind w:left="-15" w:firstLine="557"/>
              <w:rPr>
                <w:rFonts w:ascii="Times New Roman" w:eastAsia="Times New Roman" w:hAnsi="Times New Roman" w:cs="Times New Roman"/>
                <w:color w:val="000000"/>
                <w:kern w:val="0"/>
                <w:sz w:val="24"/>
                <w:szCs w:val="24"/>
                <w:lang w:eastAsia="ru-RU"/>
              </w:rPr>
            </w:pPr>
            <w:r w:rsidRPr="003955DD">
              <w:rPr>
                <w:rFonts w:ascii="Times New Roman" w:eastAsia="Times New Roman" w:hAnsi="Times New Roman" w:cs="Times New Roman"/>
                <w:color w:val="000000"/>
                <w:kern w:val="0"/>
                <w:sz w:val="24"/>
                <w:szCs w:val="24"/>
                <w:lang w:eastAsia="ru-RU"/>
              </w:rPr>
              <w:t>Рассмотрено</w:t>
            </w:r>
            <w:r>
              <w:rPr>
                <w:rFonts w:ascii="Times New Roman" w:eastAsia="Times New Roman" w:hAnsi="Times New Roman" w:cs="Times New Roman"/>
                <w:color w:val="000000"/>
                <w:kern w:val="0"/>
                <w:sz w:val="24"/>
                <w:szCs w:val="24"/>
                <w:lang w:eastAsia="ru-RU"/>
              </w:rPr>
              <w:t>:</w:t>
            </w:r>
          </w:p>
          <w:p w:rsidR="003955DD" w:rsidRDefault="003955DD" w:rsidP="003955DD">
            <w:pPr>
              <w:suppressAutoHyphens w:val="0"/>
              <w:spacing w:after="0" w:line="240" w:lineRule="auto"/>
              <w:ind w:left="-15" w:firstLine="557"/>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на педагогическом совете</w:t>
            </w:r>
          </w:p>
          <w:p w:rsidR="003955DD" w:rsidRDefault="003955DD" w:rsidP="003955DD">
            <w:pPr>
              <w:suppressAutoHyphens w:val="0"/>
              <w:spacing w:after="0" w:line="240" w:lineRule="auto"/>
              <w:ind w:left="-15" w:firstLine="557"/>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Протокол №1</w:t>
            </w:r>
          </w:p>
          <w:p w:rsidR="003955DD" w:rsidRPr="003955DD" w:rsidRDefault="005819CA" w:rsidP="003955DD">
            <w:pPr>
              <w:suppressAutoHyphens w:val="0"/>
              <w:spacing w:after="0" w:line="240" w:lineRule="auto"/>
              <w:ind w:left="-15" w:firstLine="557"/>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о</w:t>
            </w:r>
            <w:r w:rsidR="003955DD">
              <w:rPr>
                <w:rFonts w:ascii="Times New Roman" w:eastAsia="Times New Roman" w:hAnsi="Times New Roman" w:cs="Times New Roman"/>
                <w:color w:val="000000"/>
                <w:kern w:val="0"/>
                <w:sz w:val="24"/>
                <w:szCs w:val="24"/>
                <w:lang w:eastAsia="ru-RU"/>
              </w:rPr>
              <w:t xml:space="preserve">т </w:t>
            </w:r>
            <w:r w:rsidR="008D7DD0">
              <w:rPr>
                <w:rFonts w:ascii="Times New Roman" w:eastAsia="Times New Roman" w:hAnsi="Times New Roman" w:cs="Times New Roman"/>
                <w:color w:val="000000"/>
                <w:kern w:val="0"/>
                <w:sz w:val="24"/>
                <w:szCs w:val="24"/>
                <w:lang w:eastAsia="ru-RU"/>
              </w:rPr>
              <w:t xml:space="preserve">26.08.2021 </w:t>
            </w:r>
            <w:r>
              <w:rPr>
                <w:rFonts w:ascii="Times New Roman" w:eastAsia="Times New Roman" w:hAnsi="Times New Roman" w:cs="Times New Roman"/>
                <w:color w:val="000000"/>
                <w:kern w:val="0"/>
                <w:sz w:val="24"/>
                <w:szCs w:val="24"/>
                <w:lang w:eastAsia="ru-RU"/>
              </w:rPr>
              <w:t>г</w:t>
            </w:r>
            <w:r w:rsidR="003955DD">
              <w:rPr>
                <w:rFonts w:ascii="Times New Roman" w:eastAsia="Times New Roman" w:hAnsi="Times New Roman" w:cs="Times New Roman"/>
                <w:color w:val="000000"/>
                <w:kern w:val="0"/>
                <w:sz w:val="24"/>
                <w:szCs w:val="24"/>
                <w:lang w:eastAsia="ru-RU"/>
              </w:rPr>
              <w:t>.</w:t>
            </w:r>
          </w:p>
          <w:p w:rsidR="003955DD" w:rsidRDefault="003955DD" w:rsidP="005C4B59">
            <w:pPr>
              <w:suppressAutoHyphens w:val="0"/>
              <w:spacing w:after="0" w:line="240" w:lineRule="auto"/>
              <w:jc w:val="right"/>
              <w:rPr>
                <w:rFonts w:ascii="Times New Roman" w:eastAsia="Times New Roman" w:hAnsi="Times New Roman" w:cs="Times New Roman"/>
                <w:color w:val="000000"/>
                <w:kern w:val="0"/>
                <w:sz w:val="24"/>
                <w:szCs w:val="24"/>
                <w:lang w:eastAsia="ru-RU"/>
              </w:rPr>
            </w:pPr>
          </w:p>
        </w:tc>
        <w:tc>
          <w:tcPr>
            <w:tcW w:w="4814" w:type="dxa"/>
          </w:tcPr>
          <w:p w:rsidR="003955DD" w:rsidRPr="005C4B59" w:rsidRDefault="003955DD" w:rsidP="003955DD">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w:t>
            </w:r>
            <w:r w:rsidRPr="005C4B59">
              <w:rPr>
                <w:rFonts w:ascii="Times New Roman" w:eastAsia="Times New Roman" w:hAnsi="Times New Roman" w:cs="Times New Roman"/>
                <w:color w:val="000000"/>
                <w:kern w:val="0"/>
                <w:sz w:val="24"/>
                <w:lang w:eastAsia="ru-RU"/>
              </w:rPr>
              <w:t>Утверждаю»</w:t>
            </w:r>
          </w:p>
          <w:p w:rsidR="003955DD" w:rsidRPr="005C4B59" w:rsidRDefault="003955DD" w:rsidP="003955DD">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p>
          <w:p w:rsidR="003955DD" w:rsidRPr="005C4B59" w:rsidRDefault="008D7DD0" w:rsidP="003955DD">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Директор МБОУ СОШ №</w:t>
            </w:r>
            <w:r w:rsidR="003955DD" w:rsidRPr="005C4B59">
              <w:rPr>
                <w:rFonts w:ascii="Times New Roman" w:eastAsia="Times New Roman" w:hAnsi="Times New Roman" w:cs="Times New Roman"/>
                <w:color w:val="000000"/>
                <w:kern w:val="0"/>
                <w:sz w:val="24"/>
                <w:lang w:eastAsia="ru-RU"/>
              </w:rPr>
              <w:t>2</w:t>
            </w:r>
          </w:p>
          <w:p w:rsidR="003955DD" w:rsidRPr="005C4B59" w:rsidRDefault="003955DD" w:rsidP="003955DD">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p>
          <w:p w:rsidR="003955DD" w:rsidRPr="005C4B59" w:rsidRDefault="003955DD" w:rsidP="003955DD">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r w:rsidRPr="005C4B59">
              <w:rPr>
                <w:rFonts w:ascii="Times New Roman" w:eastAsia="Times New Roman" w:hAnsi="Times New Roman" w:cs="Times New Roman"/>
                <w:color w:val="000000"/>
                <w:kern w:val="0"/>
                <w:sz w:val="24"/>
                <w:lang w:eastAsia="ru-RU"/>
              </w:rPr>
              <w:t>___________</w:t>
            </w:r>
            <w:proofErr w:type="spellStart"/>
            <w:r w:rsidR="008D7DD0">
              <w:rPr>
                <w:rFonts w:ascii="Times New Roman" w:eastAsia="Times New Roman" w:hAnsi="Times New Roman" w:cs="Times New Roman"/>
                <w:color w:val="000000"/>
                <w:kern w:val="0"/>
                <w:sz w:val="24"/>
                <w:lang w:eastAsia="ru-RU"/>
              </w:rPr>
              <w:t>В.Н.Плеханов</w:t>
            </w:r>
            <w:proofErr w:type="spellEnd"/>
          </w:p>
          <w:p w:rsidR="003955DD" w:rsidRPr="005C4B59" w:rsidRDefault="003955DD" w:rsidP="003955DD">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p>
          <w:p w:rsidR="003955DD" w:rsidRPr="00E816A7" w:rsidRDefault="003955DD" w:rsidP="008D7DD0">
            <w:pPr>
              <w:suppressAutoHyphens w:val="0"/>
              <w:spacing w:after="0" w:line="240" w:lineRule="auto"/>
              <w:jc w:val="right"/>
              <w:rPr>
                <w:rFonts w:ascii="Times New Roman" w:eastAsia="Times New Roman" w:hAnsi="Times New Roman" w:cs="Times New Roman"/>
                <w:color w:val="000000"/>
                <w:kern w:val="0"/>
                <w:sz w:val="24"/>
                <w:szCs w:val="24"/>
                <w:lang w:eastAsia="ru-RU"/>
              </w:rPr>
            </w:pPr>
            <w:r w:rsidRPr="00E816A7">
              <w:rPr>
                <w:rFonts w:ascii="Times New Roman" w:eastAsia="Times New Roman" w:hAnsi="Times New Roman" w:cs="Times New Roman"/>
                <w:color w:val="000000"/>
                <w:kern w:val="0"/>
                <w:sz w:val="24"/>
                <w:lang w:eastAsia="ru-RU"/>
              </w:rPr>
              <w:t xml:space="preserve">Приказ от </w:t>
            </w:r>
            <w:r w:rsidR="008D7DD0" w:rsidRPr="00E816A7">
              <w:rPr>
                <w:rFonts w:ascii="Times New Roman" w:eastAsia="Times New Roman" w:hAnsi="Times New Roman" w:cs="Times New Roman"/>
                <w:color w:val="000000"/>
                <w:kern w:val="0"/>
                <w:sz w:val="24"/>
                <w:lang w:eastAsia="ru-RU"/>
              </w:rPr>
              <w:t>28.08.2021</w:t>
            </w:r>
            <w:r w:rsidRPr="00E816A7">
              <w:rPr>
                <w:rFonts w:ascii="Times New Roman" w:eastAsia="Times New Roman" w:hAnsi="Times New Roman" w:cs="Times New Roman"/>
                <w:color w:val="000000"/>
                <w:kern w:val="0"/>
                <w:sz w:val="24"/>
                <w:lang w:eastAsia="ru-RU"/>
              </w:rPr>
              <w:t xml:space="preserve"> г. №  </w:t>
            </w:r>
            <w:r w:rsidR="008D7DD0" w:rsidRPr="00E816A7">
              <w:rPr>
                <w:rFonts w:ascii="Times New Roman" w:eastAsia="Times New Roman" w:hAnsi="Times New Roman" w:cs="Times New Roman"/>
                <w:color w:val="000000"/>
                <w:kern w:val="0"/>
                <w:sz w:val="24"/>
                <w:lang w:eastAsia="ru-RU"/>
              </w:rPr>
              <w:t>67</w:t>
            </w:r>
          </w:p>
        </w:tc>
      </w:tr>
    </w:tbl>
    <w:p w:rsidR="005C4B59" w:rsidRPr="005C4B59" w:rsidRDefault="005C4B59" w:rsidP="005C4B59">
      <w:pPr>
        <w:suppressAutoHyphens w:val="0"/>
        <w:spacing w:after="0" w:line="240" w:lineRule="auto"/>
        <w:ind w:left="-15" w:firstLine="557"/>
        <w:jc w:val="right"/>
        <w:rPr>
          <w:rFonts w:ascii="Times New Roman" w:eastAsia="Times New Roman" w:hAnsi="Times New Roman" w:cs="Times New Roman"/>
          <w:color w:val="000000"/>
          <w:kern w:val="0"/>
          <w:sz w:val="24"/>
          <w:szCs w:val="24"/>
          <w:lang w:eastAsia="ru-RU"/>
        </w:rPr>
      </w:pPr>
    </w:p>
    <w:p w:rsidR="005C4B59" w:rsidRPr="005C4B59" w:rsidRDefault="005C4B59" w:rsidP="005C4B59">
      <w:pPr>
        <w:suppressAutoHyphens w:val="0"/>
        <w:spacing w:after="0" w:line="240" w:lineRule="auto"/>
        <w:ind w:left="-15" w:firstLine="557"/>
        <w:jc w:val="right"/>
        <w:rPr>
          <w:rFonts w:ascii="Times New Roman" w:eastAsia="Times New Roman" w:hAnsi="Times New Roman" w:cs="Times New Roman"/>
          <w:color w:val="000000"/>
          <w:kern w:val="0"/>
          <w:sz w:val="24"/>
          <w:szCs w:val="24"/>
          <w:lang w:eastAsia="ru-RU"/>
        </w:rPr>
      </w:pPr>
    </w:p>
    <w:p w:rsidR="005C4B59" w:rsidRPr="005C4B59" w:rsidRDefault="005C4B59" w:rsidP="005C4B59">
      <w:pPr>
        <w:suppressAutoHyphens w:val="0"/>
        <w:spacing w:after="0" w:line="240" w:lineRule="auto"/>
        <w:ind w:left="-15" w:firstLine="557"/>
        <w:jc w:val="right"/>
        <w:rPr>
          <w:rFonts w:ascii="Times New Roman" w:eastAsia="Times New Roman" w:hAnsi="Times New Roman" w:cs="Times New Roman"/>
          <w:color w:val="000000"/>
          <w:kern w:val="0"/>
          <w:sz w:val="24"/>
          <w:szCs w:val="24"/>
          <w:lang w:eastAsia="ru-RU"/>
        </w:rPr>
      </w:pPr>
    </w:p>
    <w:p w:rsidR="003955DD" w:rsidRPr="005C4B59" w:rsidRDefault="003955DD" w:rsidP="003955DD">
      <w:pPr>
        <w:suppressAutoHyphens w:val="0"/>
        <w:spacing w:after="0" w:line="240" w:lineRule="auto"/>
        <w:ind w:left="-15" w:firstLine="557"/>
        <w:jc w:val="center"/>
        <w:rPr>
          <w:rFonts w:ascii="Times New Roman" w:eastAsia="Times New Roman" w:hAnsi="Times New Roman" w:cs="Times New Roman"/>
          <w:color w:val="000000"/>
          <w:kern w:val="0"/>
          <w:sz w:val="24"/>
          <w:u w:val="single"/>
          <w:lang w:eastAsia="ru-RU"/>
        </w:rPr>
      </w:pPr>
    </w:p>
    <w:p w:rsidR="005C4B59" w:rsidRPr="005C4B59" w:rsidRDefault="005C4B59" w:rsidP="005C4B59">
      <w:pPr>
        <w:suppressAutoHyphens w:val="0"/>
        <w:spacing w:after="0" w:line="240" w:lineRule="auto"/>
        <w:ind w:left="-15" w:firstLine="557"/>
        <w:jc w:val="right"/>
        <w:rPr>
          <w:rFonts w:ascii="Times New Roman" w:eastAsia="Times New Roman" w:hAnsi="Times New Roman" w:cs="Times New Roman"/>
          <w:color w:val="000000"/>
          <w:kern w:val="0"/>
          <w:sz w:val="24"/>
          <w:u w:val="single"/>
          <w:lang w:eastAsia="ru-RU"/>
        </w:rPr>
      </w:pPr>
    </w:p>
    <w:p w:rsidR="005C4B59" w:rsidRPr="005C4B59" w:rsidRDefault="005C4B59" w:rsidP="005C4B59">
      <w:pPr>
        <w:suppressAutoHyphens w:val="0"/>
        <w:spacing w:after="0" w:line="240" w:lineRule="auto"/>
        <w:ind w:left="-15" w:firstLine="557"/>
        <w:jc w:val="right"/>
        <w:rPr>
          <w:rFonts w:ascii="Times New Roman" w:eastAsia="Times New Roman" w:hAnsi="Times New Roman" w:cs="Times New Roman"/>
          <w:color w:val="000000"/>
          <w:kern w:val="0"/>
          <w:sz w:val="24"/>
          <w:lang w:eastAsia="ru-RU"/>
        </w:rPr>
      </w:pPr>
    </w:p>
    <w:p w:rsidR="005C4B59" w:rsidRPr="005C4B59" w:rsidRDefault="005C4B59" w:rsidP="005C4B59">
      <w:pPr>
        <w:suppressAutoHyphens w:val="0"/>
        <w:spacing w:after="0" w:line="240" w:lineRule="auto"/>
        <w:ind w:left="-15" w:firstLine="557"/>
        <w:jc w:val="center"/>
        <w:rPr>
          <w:rFonts w:ascii="Times New Roman" w:eastAsia="Times New Roman" w:hAnsi="Times New Roman" w:cs="Times New Roman"/>
          <w:b/>
          <w:color w:val="000000"/>
          <w:kern w:val="0"/>
          <w:sz w:val="36"/>
          <w:szCs w:val="36"/>
          <w:lang w:eastAsia="ru-RU"/>
        </w:rPr>
      </w:pPr>
    </w:p>
    <w:p w:rsidR="005C4B59" w:rsidRPr="005C4B59" w:rsidRDefault="005C4B59" w:rsidP="005C4B59">
      <w:pPr>
        <w:suppressAutoHyphens w:val="0"/>
        <w:spacing w:after="0" w:line="240" w:lineRule="auto"/>
        <w:ind w:left="-15" w:firstLine="557"/>
        <w:jc w:val="center"/>
        <w:rPr>
          <w:rFonts w:ascii="Times New Roman" w:eastAsia="Times New Roman" w:hAnsi="Times New Roman" w:cs="Times New Roman"/>
          <w:b/>
          <w:color w:val="000000"/>
          <w:kern w:val="0"/>
          <w:sz w:val="36"/>
          <w:szCs w:val="36"/>
          <w:lang w:eastAsia="ru-RU"/>
        </w:rPr>
      </w:pPr>
      <w:r w:rsidRPr="005C4B59">
        <w:rPr>
          <w:rFonts w:ascii="Times New Roman" w:eastAsia="Times New Roman" w:hAnsi="Times New Roman" w:cs="Times New Roman"/>
          <w:b/>
          <w:color w:val="000000"/>
          <w:kern w:val="0"/>
          <w:sz w:val="36"/>
          <w:szCs w:val="36"/>
          <w:lang w:eastAsia="ru-RU"/>
        </w:rPr>
        <w:t>АДАПТИРОВАННАЯ ОСНОВНАЯ</w:t>
      </w:r>
    </w:p>
    <w:p w:rsidR="005C4B59" w:rsidRPr="005C4B59" w:rsidRDefault="005C4B59" w:rsidP="005C4B59">
      <w:pPr>
        <w:suppressAutoHyphens w:val="0"/>
        <w:spacing w:after="0" w:line="240" w:lineRule="auto"/>
        <w:ind w:left="-15" w:firstLine="557"/>
        <w:jc w:val="center"/>
        <w:rPr>
          <w:rFonts w:ascii="Times New Roman" w:eastAsia="Times New Roman" w:hAnsi="Times New Roman" w:cs="Times New Roman"/>
          <w:b/>
          <w:color w:val="000000"/>
          <w:kern w:val="0"/>
          <w:sz w:val="36"/>
          <w:szCs w:val="36"/>
          <w:lang w:eastAsia="ru-RU"/>
        </w:rPr>
      </w:pPr>
      <w:r w:rsidRPr="005C4B59">
        <w:rPr>
          <w:rFonts w:ascii="Times New Roman" w:eastAsia="Times New Roman" w:hAnsi="Times New Roman" w:cs="Times New Roman"/>
          <w:b/>
          <w:color w:val="000000"/>
          <w:kern w:val="0"/>
          <w:sz w:val="36"/>
          <w:szCs w:val="36"/>
          <w:lang w:eastAsia="ru-RU"/>
        </w:rPr>
        <w:t>ОБЩЕОБРАЗОВАТЕЛЬНАЯ ПРОГРАММА</w:t>
      </w:r>
    </w:p>
    <w:p w:rsidR="005C4B59" w:rsidRPr="005C4B59" w:rsidRDefault="005C4B59" w:rsidP="005C4B59">
      <w:pPr>
        <w:suppressAutoHyphens w:val="0"/>
        <w:spacing w:after="0" w:line="240" w:lineRule="auto"/>
        <w:ind w:left="-15" w:firstLine="557"/>
        <w:jc w:val="center"/>
        <w:rPr>
          <w:rFonts w:ascii="Times New Roman" w:eastAsia="Times New Roman" w:hAnsi="Times New Roman" w:cs="Times New Roman"/>
          <w:color w:val="000000"/>
          <w:kern w:val="0"/>
          <w:sz w:val="28"/>
          <w:szCs w:val="28"/>
          <w:lang w:eastAsia="ru-RU"/>
        </w:rPr>
      </w:pPr>
      <w:r w:rsidRPr="005C4B59">
        <w:rPr>
          <w:rFonts w:ascii="Times New Roman" w:eastAsia="Times New Roman" w:hAnsi="Times New Roman" w:cs="Times New Roman"/>
          <w:color w:val="000000"/>
          <w:kern w:val="0"/>
          <w:sz w:val="28"/>
          <w:szCs w:val="28"/>
          <w:lang w:eastAsia="ru-RU"/>
        </w:rPr>
        <w:t xml:space="preserve">начального общего образования </w:t>
      </w:r>
    </w:p>
    <w:p w:rsidR="005C4B59" w:rsidRPr="005C4B59" w:rsidRDefault="005C4B59" w:rsidP="005C4B59">
      <w:pPr>
        <w:suppressAutoHyphens w:val="0"/>
        <w:spacing w:after="0" w:line="240" w:lineRule="auto"/>
        <w:ind w:left="-15" w:firstLine="557"/>
        <w:jc w:val="center"/>
        <w:rPr>
          <w:rFonts w:ascii="Times New Roman" w:eastAsia="Times New Roman" w:hAnsi="Times New Roman" w:cs="Times New Roman"/>
          <w:color w:val="000000"/>
          <w:kern w:val="0"/>
          <w:sz w:val="28"/>
          <w:szCs w:val="28"/>
          <w:lang w:eastAsia="ru-RU"/>
        </w:rPr>
      </w:pPr>
      <w:r w:rsidRPr="005C4B59">
        <w:rPr>
          <w:rFonts w:ascii="Times New Roman" w:eastAsia="Times New Roman" w:hAnsi="Times New Roman" w:cs="Times New Roman"/>
          <w:color w:val="000000"/>
          <w:kern w:val="0"/>
          <w:sz w:val="28"/>
          <w:szCs w:val="28"/>
          <w:lang w:eastAsia="ru-RU"/>
        </w:rPr>
        <w:t xml:space="preserve">учащихся с расстройствами аутистического спектра </w:t>
      </w:r>
    </w:p>
    <w:p w:rsidR="005C4B59" w:rsidRPr="005C4B59" w:rsidRDefault="003955DD" w:rsidP="003955DD">
      <w:pPr>
        <w:suppressAutoHyphens w:val="0"/>
        <w:spacing w:after="0" w:line="240" w:lineRule="auto"/>
        <w:ind w:left="-15" w:firstLine="557"/>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вариант 8.2</w:t>
      </w:r>
    </w:p>
    <w:p w:rsidR="005C4B59" w:rsidRPr="005C4B59" w:rsidRDefault="005C4B59" w:rsidP="005C4B59">
      <w:pPr>
        <w:suppressAutoHyphens w:val="0"/>
        <w:spacing w:after="0" w:line="240" w:lineRule="auto"/>
        <w:ind w:left="-15" w:firstLine="557"/>
        <w:jc w:val="both"/>
        <w:rPr>
          <w:rFonts w:ascii="Times New Roman" w:eastAsia="Times New Roman" w:hAnsi="Times New Roman" w:cs="Times New Roman"/>
          <w:color w:val="000000"/>
          <w:kern w:val="0"/>
          <w:sz w:val="28"/>
          <w:szCs w:val="28"/>
          <w:lang w:eastAsia="ru-RU"/>
        </w:rPr>
      </w:pPr>
    </w:p>
    <w:p w:rsidR="005C4B59" w:rsidRPr="005C4B59" w:rsidRDefault="005C4B59" w:rsidP="005C4B59">
      <w:pPr>
        <w:suppressAutoHyphens w:val="0"/>
        <w:spacing w:after="0" w:line="240" w:lineRule="auto"/>
        <w:ind w:left="-15" w:firstLine="557"/>
        <w:jc w:val="both"/>
        <w:rPr>
          <w:rFonts w:ascii="Times New Roman" w:eastAsia="Times New Roman" w:hAnsi="Times New Roman" w:cs="Times New Roman"/>
          <w:color w:val="000000"/>
          <w:kern w:val="0"/>
          <w:sz w:val="28"/>
          <w:szCs w:val="28"/>
          <w:lang w:eastAsia="ru-RU"/>
        </w:rPr>
      </w:pPr>
    </w:p>
    <w:p w:rsidR="005C4B59" w:rsidRPr="005C4B59" w:rsidRDefault="005C4B59" w:rsidP="005C4B59">
      <w:pPr>
        <w:suppressAutoHyphens w:val="0"/>
        <w:spacing w:after="0" w:line="240" w:lineRule="auto"/>
        <w:ind w:left="-15" w:firstLine="557"/>
        <w:jc w:val="both"/>
        <w:rPr>
          <w:rFonts w:ascii="Times New Roman" w:eastAsia="Times New Roman" w:hAnsi="Times New Roman" w:cs="Times New Roman"/>
          <w:color w:val="000000"/>
          <w:kern w:val="0"/>
          <w:sz w:val="28"/>
          <w:szCs w:val="28"/>
          <w:lang w:eastAsia="ru-RU"/>
        </w:rPr>
      </w:pPr>
    </w:p>
    <w:p w:rsidR="005C4B59" w:rsidRPr="005C4B59" w:rsidRDefault="005C4B59" w:rsidP="005C4B59">
      <w:pPr>
        <w:suppressAutoHyphens w:val="0"/>
        <w:spacing w:after="0" w:line="240" w:lineRule="auto"/>
        <w:ind w:left="-15" w:firstLine="557"/>
        <w:jc w:val="both"/>
        <w:rPr>
          <w:rFonts w:ascii="Times New Roman" w:eastAsia="Times New Roman" w:hAnsi="Times New Roman" w:cs="Times New Roman"/>
          <w:color w:val="000000"/>
          <w:kern w:val="0"/>
          <w:sz w:val="28"/>
          <w:szCs w:val="28"/>
          <w:lang w:eastAsia="ru-RU"/>
        </w:rPr>
      </w:pPr>
    </w:p>
    <w:p w:rsidR="005C4B59" w:rsidRPr="005C4B59" w:rsidRDefault="005C4B59" w:rsidP="005C4B59">
      <w:pPr>
        <w:suppressAutoHyphens w:val="0"/>
        <w:spacing w:after="0" w:line="240" w:lineRule="auto"/>
        <w:ind w:left="-15" w:firstLine="557"/>
        <w:jc w:val="both"/>
        <w:rPr>
          <w:rFonts w:ascii="Times New Roman" w:eastAsia="Times New Roman" w:hAnsi="Times New Roman" w:cs="Times New Roman"/>
          <w:color w:val="000000"/>
          <w:kern w:val="0"/>
          <w:sz w:val="28"/>
          <w:szCs w:val="28"/>
          <w:lang w:eastAsia="ru-RU"/>
        </w:rPr>
      </w:pPr>
    </w:p>
    <w:p w:rsidR="005C4B59" w:rsidRPr="005C4B59" w:rsidRDefault="005C4B59"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5C4B59" w:rsidRPr="005C4B59" w:rsidRDefault="005C4B59"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5C4B59" w:rsidRPr="005C4B59" w:rsidRDefault="005C4B59"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5C4B59" w:rsidRPr="005C4B59" w:rsidRDefault="005C4B59"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5C4B59" w:rsidRPr="005C4B59" w:rsidRDefault="005C4B59"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5C4B59" w:rsidRPr="005C4B59" w:rsidRDefault="005C4B59" w:rsidP="005C4B59">
      <w:pPr>
        <w:suppressAutoHyphens w:val="0"/>
        <w:spacing w:after="150" w:line="243" w:lineRule="auto"/>
        <w:ind w:right="-15"/>
        <w:rPr>
          <w:rFonts w:ascii="Times New Roman" w:eastAsia="Times New Roman" w:hAnsi="Times New Roman" w:cs="Times New Roman"/>
          <w:color w:val="000000"/>
          <w:kern w:val="0"/>
          <w:sz w:val="24"/>
          <w:lang w:eastAsia="ru-RU"/>
        </w:rPr>
      </w:pPr>
    </w:p>
    <w:p w:rsidR="005C4B59" w:rsidRDefault="005C4B59"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4E6902" w:rsidRDefault="004E6902"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4E6902" w:rsidRDefault="004E6902"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4E6902" w:rsidRPr="005C4B59" w:rsidRDefault="004E6902"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A51362" w:rsidRDefault="004E6902"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Ядрин, </w:t>
      </w:r>
      <w:r w:rsidR="003955DD">
        <w:rPr>
          <w:rFonts w:ascii="Times New Roman" w:eastAsia="Times New Roman" w:hAnsi="Times New Roman" w:cs="Times New Roman"/>
          <w:color w:val="000000"/>
          <w:kern w:val="0"/>
          <w:sz w:val="24"/>
          <w:lang w:eastAsia="ru-RU"/>
        </w:rPr>
        <w:t>202</w:t>
      </w:r>
      <w:r w:rsidR="005819CA">
        <w:rPr>
          <w:rFonts w:ascii="Times New Roman" w:eastAsia="Times New Roman" w:hAnsi="Times New Roman" w:cs="Times New Roman"/>
          <w:color w:val="000000"/>
          <w:kern w:val="0"/>
          <w:sz w:val="24"/>
          <w:lang w:eastAsia="ru-RU"/>
        </w:rPr>
        <w:t>1</w:t>
      </w:r>
      <w:r w:rsidR="005C4B59" w:rsidRPr="005C4B59">
        <w:rPr>
          <w:rFonts w:ascii="Times New Roman" w:eastAsia="Times New Roman" w:hAnsi="Times New Roman" w:cs="Times New Roman"/>
          <w:color w:val="000000"/>
          <w:kern w:val="0"/>
          <w:sz w:val="24"/>
          <w:lang w:eastAsia="ru-RU"/>
        </w:rPr>
        <w:t>г</w:t>
      </w:r>
      <w:r w:rsidR="005C4B59">
        <w:rPr>
          <w:rFonts w:ascii="Times New Roman" w:eastAsia="Times New Roman" w:hAnsi="Times New Roman" w:cs="Times New Roman"/>
          <w:color w:val="000000"/>
          <w:kern w:val="0"/>
          <w:sz w:val="24"/>
          <w:lang w:eastAsia="ru-RU"/>
        </w:rPr>
        <w:t>.</w:t>
      </w:r>
    </w:p>
    <w:p w:rsidR="004E6902" w:rsidRDefault="004E6902"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4E6902" w:rsidRDefault="004E6902" w:rsidP="005C4B59">
      <w:pPr>
        <w:suppressAutoHyphens w:val="0"/>
        <w:spacing w:after="150" w:line="243" w:lineRule="auto"/>
        <w:ind w:right="-15" w:firstLine="542"/>
        <w:jc w:val="center"/>
        <w:rPr>
          <w:rFonts w:ascii="Times New Roman" w:eastAsia="Times New Roman" w:hAnsi="Times New Roman" w:cs="Times New Roman"/>
          <w:color w:val="000000"/>
          <w:kern w:val="0"/>
          <w:sz w:val="24"/>
          <w:lang w:eastAsia="ru-RU"/>
        </w:rPr>
      </w:pPr>
    </w:p>
    <w:p w:rsidR="004E6902" w:rsidRPr="005C4B59" w:rsidRDefault="004E6902" w:rsidP="005C4B59">
      <w:pPr>
        <w:suppressAutoHyphens w:val="0"/>
        <w:spacing w:after="150" w:line="243" w:lineRule="auto"/>
        <w:ind w:right="-15" w:firstLine="542"/>
        <w:jc w:val="center"/>
        <w:rPr>
          <w:rFonts w:ascii="Times New Roman" w:hAnsi="Times New Roman" w:cs="Times New Roman"/>
          <w:sz w:val="44"/>
          <w:szCs w:val="44"/>
        </w:rPr>
      </w:pPr>
    </w:p>
    <w:p w:rsidR="00A51362" w:rsidRDefault="00A51362" w:rsidP="00A51362">
      <w:pPr>
        <w:spacing w:after="0" w:line="100" w:lineRule="atLeast"/>
        <w:rPr>
          <w:rFonts w:ascii="Times New Roman" w:hAnsi="Times New Roman" w:cs="Times New Roman"/>
          <w:sz w:val="44"/>
          <w:szCs w:val="44"/>
        </w:rPr>
      </w:pPr>
    </w:p>
    <w:p w:rsidR="0036168F" w:rsidRPr="00A51362" w:rsidRDefault="0036168F" w:rsidP="00A51362">
      <w:pPr>
        <w:spacing w:after="0" w:line="100" w:lineRule="atLeast"/>
        <w:rPr>
          <w:rFonts w:ascii="Times New Roman" w:hAnsi="Times New Roman" w:cs="Times New Roman"/>
          <w:b/>
          <w:sz w:val="28"/>
          <w:szCs w:val="28"/>
        </w:rPr>
      </w:pPr>
      <w:r w:rsidRPr="00F63254">
        <w:rPr>
          <w:rFonts w:ascii="Times New Roman" w:hAnsi="Times New Roman" w:cs="Times New Roman"/>
          <w:b/>
          <w:color w:val="auto"/>
          <w:sz w:val="28"/>
          <w:szCs w:val="28"/>
        </w:rPr>
        <w:t>ОГЛАВЛЕНИЕ</w:t>
      </w:r>
    </w:p>
    <w:p w:rsidR="00536786" w:rsidRPr="004A5CFD" w:rsidRDefault="0069247E" w:rsidP="004A5CFD">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C77CDA">
        <w:rPr>
          <w:rStyle w:val="a6"/>
          <w:rFonts w:ascii="Times New Roman" w:hAnsi="Times New Roman" w:cs="Times New Roman"/>
          <w:noProof/>
          <w:color w:val="auto"/>
          <w:sz w:val="28"/>
          <w:szCs w:val="28"/>
          <w:u w:val="none"/>
        </w:rPr>
        <w:t>3</w:t>
      </w:r>
    </w:p>
    <w:p w:rsidR="00536786" w:rsidRPr="00265905" w:rsidRDefault="0069247E" w:rsidP="004A5CFD">
      <w:pPr>
        <w:pStyle w:val="31"/>
        <w:ind w:firstLine="0"/>
        <w:rPr>
          <w:rFonts w:eastAsia="Times New Roman"/>
          <w:noProof/>
          <w:color w:val="auto"/>
          <w:kern w:val="0"/>
          <w:lang w:eastAsia="ru-RU"/>
        </w:rPr>
      </w:pPr>
      <w:r w:rsidRPr="00265905">
        <w:fldChar w:fldCharType="end"/>
      </w:r>
      <w:r w:rsidR="004A5CFD" w:rsidRPr="004A5CFD">
        <w:rPr>
          <w:b/>
          <w:sz w:val="28"/>
          <w:szCs w:val="28"/>
        </w:rPr>
        <w:t>2.</w:t>
      </w:r>
      <w:r w:rsidRPr="00265905">
        <w:fldChar w:fldCharType="begin"/>
      </w:r>
      <w:r w:rsidR="00536786" w:rsidRPr="00265905">
        <w:instrText xml:space="preserve"> TOC \o "1-3" \h \z \u </w:instrText>
      </w:r>
      <w:r w:rsidRPr="00265905">
        <w:fldChar w:fldCharType="separate"/>
      </w:r>
      <w:hyperlink w:anchor="_Toc412988207" w:history="1">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131257">
          <w:rPr>
            <w:rStyle w:val="a6"/>
            <w:rFonts w:ascii="Times New Roman" w:hAnsi="Times New Roman" w:cs="Times New Roman"/>
            <w:b/>
            <w:caps/>
            <w:noProof/>
            <w:sz w:val="28"/>
            <w:szCs w:val="28"/>
          </w:rPr>
          <w:t>2</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E90440">
        <w:rPr>
          <w:rStyle w:val="a6"/>
          <w:rFonts w:ascii="Times New Roman" w:hAnsi="Times New Roman" w:cs="Times New Roman"/>
          <w:noProof/>
          <w:color w:val="auto"/>
          <w:sz w:val="28"/>
          <w:szCs w:val="28"/>
          <w:u w:val="none"/>
        </w:rPr>
        <w:t>15</w:t>
      </w:r>
    </w:p>
    <w:p w:rsidR="00536786" w:rsidRPr="00265905" w:rsidRDefault="00210EA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w:t>
      </w:r>
      <w:r w:rsidR="00E90440">
        <w:rPr>
          <w:rStyle w:val="a6"/>
          <w:rFonts w:ascii="Times New Roman" w:hAnsi="Times New Roman" w:cs="Times New Roman"/>
          <w:noProof/>
          <w:color w:val="auto"/>
          <w:sz w:val="28"/>
          <w:szCs w:val="28"/>
          <w:u w:val="none"/>
        </w:rPr>
        <w:t>5</w:t>
      </w:r>
    </w:p>
    <w:p w:rsidR="00536786" w:rsidRPr="00265905" w:rsidRDefault="00210EAD" w:rsidP="00536786">
      <w:pPr>
        <w:pStyle w:val="31"/>
        <w:rPr>
          <w:rFonts w:eastAsia="Times New Roman"/>
          <w:noProof/>
          <w:color w:val="auto"/>
          <w:kern w:val="0"/>
          <w:lang w:eastAsia="ru-RU"/>
        </w:rPr>
      </w:pPr>
      <w:hyperlink w:anchor="_Toc412988209"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w:t>
      </w:r>
      <w:r w:rsidR="00E90440">
        <w:rPr>
          <w:rStyle w:val="a6"/>
          <w:rFonts w:ascii="Times New Roman" w:hAnsi="Times New Roman" w:cs="Times New Roman"/>
          <w:noProof/>
          <w:color w:val="auto"/>
          <w:sz w:val="28"/>
          <w:szCs w:val="28"/>
          <w:u w:val="none"/>
        </w:rPr>
        <w:t>5</w:t>
      </w:r>
    </w:p>
    <w:p w:rsidR="00536786" w:rsidRPr="00265905" w:rsidRDefault="00210EAD" w:rsidP="00536786">
      <w:pPr>
        <w:pStyle w:val="31"/>
        <w:rPr>
          <w:rFonts w:eastAsia="Times New Roman"/>
          <w:noProof/>
          <w:color w:val="auto"/>
          <w:kern w:val="0"/>
          <w:lang w:eastAsia="ru-RU"/>
        </w:rPr>
      </w:pPr>
      <w:hyperlink w:anchor="_Toc412988210"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1044A6">
        <w:rPr>
          <w:noProof/>
        </w:rPr>
        <w:t>16</w:t>
      </w:r>
    </w:p>
    <w:p w:rsidR="00536786" w:rsidRPr="00265905" w:rsidRDefault="00210EAD" w:rsidP="00536786">
      <w:pPr>
        <w:pStyle w:val="31"/>
        <w:rPr>
          <w:rFonts w:eastAsia="Times New Roman"/>
          <w:noProof/>
          <w:color w:val="auto"/>
          <w:kern w:val="0"/>
          <w:lang w:eastAsia="ru-RU"/>
        </w:rPr>
      </w:pPr>
      <w:hyperlink w:anchor="_Toc412988211"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1044A6">
        <w:rPr>
          <w:rStyle w:val="a6"/>
          <w:rFonts w:ascii="Times New Roman" w:hAnsi="Times New Roman" w:cs="Times New Roman"/>
          <w:noProof/>
          <w:color w:val="auto"/>
          <w:sz w:val="28"/>
          <w:szCs w:val="28"/>
          <w:u w:val="none"/>
        </w:rPr>
        <w:t>24</w:t>
      </w:r>
    </w:p>
    <w:p w:rsidR="00536786" w:rsidRPr="005937BD" w:rsidRDefault="00210EA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1044A6">
        <w:rPr>
          <w:rStyle w:val="a6"/>
          <w:rFonts w:ascii="Times New Roman" w:hAnsi="Times New Roman" w:cs="Times New Roman"/>
          <w:noProof/>
          <w:color w:val="auto"/>
          <w:sz w:val="28"/>
          <w:szCs w:val="28"/>
          <w:u w:val="none"/>
        </w:rPr>
        <w:t>28</w:t>
      </w:r>
    </w:p>
    <w:p w:rsidR="00536786" w:rsidRPr="005937BD" w:rsidRDefault="00210EAD" w:rsidP="00536786">
      <w:pPr>
        <w:pStyle w:val="31"/>
        <w:rPr>
          <w:rFonts w:eastAsia="Times New Roman"/>
          <w:noProof/>
          <w:color w:val="auto"/>
          <w:kern w:val="0"/>
          <w:lang w:eastAsia="ru-RU"/>
        </w:rPr>
      </w:pPr>
      <w:hyperlink w:anchor="_Toc412988213"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1044A6">
        <w:rPr>
          <w:rStyle w:val="a6"/>
          <w:rFonts w:ascii="Times New Roman" w:hAnsi="Times New Roman" w:cs="Times New Roman"/>
          <w:noProof/>
          <w:color w:val="auto"/>
          <w:sz w:val="28"/>
          <w:szCs w:val="28"/>
          <w:u w:val="none"/>
        </w:rPr>
        <w:t>28</w:t>
      </w:r>
    </w:p>
    <w:p w:rsidR="00536786" w:rsidRPr="00265905" w:rsidRDefault="00210EAD" w:rsidP="00536786">
      <w:pPr>
        <w:pStyle w:val="31"/>
        <w:rPr>
          <w:rFonts w:eastAsia="Times New Roman"/>
          <w:noProof/>
          <w:color w:val="auto"/>
          <w:kern w:val="0"/>
          <w:lang w:eastAsia="ru-RU"/>
        </w:rPr>
      </w:pPr>
      <w:hyperlink w:anchor="_Toc412988214"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1044A6">
        <w:rPr>
          <w:rStyle w:val="a6"/>
          <w:rFonts w:ascii="Times New Roman" w:hAnsi="Times New Roman" w:cs="Times New Roman"/>
          <w:noProof/>
          <w:color w:val="auto"/>
          <w:sz w:val="28"/>
          <w:szCs w:val="28"/>
          <w:u w:val="none"/>
        </w:rPr>
        <w:t>3</w:t>
      </w:r>
      <w:r w:rsidR="00C77CDA">
        <w:rPr>
          <w:rStyle w:val="a6"/>
          <w:rFonts w:ascii="Times New Roman" w:hAnsi="Times New Roman" w:cs="Times New Roman"/>
          <w:noProof/>
          <w:color w:val="auto"/>
          <w:sz w:val="28"/>
          <w:szCs w:val="28"/>
          <w:u w:val="none"/>
        </w:rPr>
        <w:t>2</w:t>
      </w:r>
    </w:p>
    <w:p w:rsidR="00536786" w:rsidRPr="00265905" w:rsidRDefault="00210EAD" w:rsidP="00536786">
      <w:pPr>
        <w:pStyle w:val="31"/>
        <w:rPr>
          <w:rFonts w:eastAsia="Times New Roman"/>
          <w:noProof/>
          <w:color w:val="auto"/>
          <w:kern w:val="0"/>
          <w:lang w:eastAsia="ru-RU"/>
        </w:rPr>
      </w:pPr>
      <w:hyperlink w:anchor="_Toc412988215" w:history="1">
        <w:r w:rsidR="004A5CFD">
          <w:rPr>
            <w:rStyle w:val="a6"/>
            <w:rFonts w:ascii="Times New Roman" w:hAnsi="Times New Roman" w:cs="Times New Roman"/>
            <w:b/>
            <w:noProof/>
            <w:spacing w:val="2"/>
            <w:sz w:val="28"/>
            <w:szCs w:val="28"/>
          </w:rPr>
          <w:t>2</w:t>
        </w:r>
        <w:r w:rsidR="004E6902">
          <w:rPr>
            <w:rStyle w:val="a6"/>
            <w:rFonts w:ascii="Times New Roman" w:hAnsi="Times New Roman" w:cs="Times New Roman"/>
            <w:b/>
            <w:noProof/>
            <w:spacing w:val="2"/>
            <w:sz w:val="28"/>
            <w:szCs w:val="28"/>
          </w:rPr>
          <w:t xml:space="preserve">.2.3. </w:t>
        </w:r>
        <w:r w:rsidR="004E6902" w:rsidRPr="00E816A7">
          <w:rPr>
            <w:rStyle w:val="a6"/>
            <w:rFonts w:ascii="Times New Roman" w:hAnsi="Times New Roman" w:cs="Times New Roman"/>
            <w:b/>
            <w:noProof/>
            <w:color w:val="FF0000"/>
            <w:spacing w:val="2"/>
            <w:sz w:val="28"/>
            <w:szCs w:val="28"/>
          </w:rPr>
          <w:t>Рабочая программа</w:t>
        </w:r>
        <w:r w:rsidR="00536786" w:rsidRPr="00E816A7">
          <w:rPr>
            <w:rStyle w:val="a6"/>
            <w:rFonts w:ascii="Times New Roman" w:hAnsi="Times New Roman" w:cs="Times New Roman"/>
            <w:b/>
            <w:noProof/>
            <w:color w:val="FF0000"/>
            <w:spacing w:val="2"/>
            <w:sz w:val="28"/>
            <w:szCs w:val="28"/>
          </w:rPr>
          <w:t xml:space="preserve"> воспитания</w:t>
        </w:r>
        <w:r w:rsidR="00536786" w:rsidRPr="00E816A7">
          <w:rPr>
            <w:noProof/>
            <w:webHidden/>
            <w:color w:val="FF0000"/>
          </w:rPr>
          <w:tab/>
        </w:r>
      </w:hyperlink>
      <w:r w:rsidR="001044A6">
        <w:rPr>
          <w:rStyle w:val="a6"/>
          <w:rFonts w:ascii="Times New Roman" w:hAnsi="Times New Roman" w:cs="Times New Roman"/>
          <w:noProof/>
          <w:color w:val="auto"/>
          <w:sz w:val="28"/>
          <w:szCs w:val="28"/>
          <w:u w:val="none"/>
        </w:rPr>
        <w:t>5</w:t>
      </w:r>
      <w:r w:rsidR="00722B4E">
        <w:rPr>
          <w:rStyle w:val="a6"/>
          <w:rFonts w:ascii="Times New Roman" w:hAnsi="Times New Roman" w:cs="Times New Roman"/>
          <w:noProof/>
          <w:color w:val="auto"/>
          <w:sz w:val="28"/>
          <w:szCs w:val="28"/>
          <w:u w:val="none"/>
        </w:rPr>
        <w:t>5</w:t>
      </w:r>
    </w:p>
    <w:p w:rsidR="00536786" w:rsidRPr="00265905" w:rsidRDefault="00210EAD" w:rsidP="00536786">
      <w:pPr>
        <w:pStyle w:val="31"/>
        <w:rPr>
          <w:rFonts w:eastAsia="Times New Roman"/>
          <w:noProof/>
          <w:color w:val="auto"/>
          <w:kern w:val="0"/>
          <w:lang w:eastAsia="ru-RU"/>
        </w:rPr>
      </w:pPr>
      <w:hyperlink w:anchor="_Toc412988216"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1044A6">
        <w:rPr>
          <w:rStyle w:val="a6"/>
          <w:rFonts w:ascii="Times New Roman" w:hAnsi="Times New Roman" w:cs="Times New Roman"/>
          <w:noProof/>
          <w:color w:val="auto"/>
          <w:sz w:val="28"/>
          <w:szCs w:val="28"/>
          <w:u w:val="none"/>
        </w:rPr>
        <w:t>62</w:t>
      </w:r>
    </w:p>
    <w:p w:rsidR="00536786" w:rsidRPr="005937BD" w:rsidRDefault="00210EAD" w:rsidP="00536786">
      <w:pPr>
        <w:pStyle w:val="31"/>
        <w:rPr>
          <w:rFonts w:eastAsia="Times New Roman"/>
          <w:noProof/>
          <w:color w:val="auto"/>
          <w:kern w:val="0"/>
          <w:lang w:eastAsia="ru-RU"/>
        </w:rPr>
      </w:pPr>
      <w:hyperlink w:anchor="_Toc412988217" w:history="1">
        <w:r w:rsidR="004A5CFD">
          <w:rPr>
            <w:rStyle w:val="a6"/>
            <w:rFonts w:ascii="Times New Roman" w:hAnsi="Times New Roman" w:cs="Times New Roman"/>
            <w:b/>
            <w:noProof/>
            <w:spacing w:val="2"/>
            <w:sz w:val="28"/>
            <w:szCs w:val="28"/>
          </w:rPr>
          <w:t>2</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1044A6">
        <w:rPr>
          <w:rStyle w:val="a6"/>
          <w:rFonts w:ascii="Times New Roman" w:hAnsi="Times New Roman" w:cs="Times New Roman"/>
          <w:noProof/>
          <w:color w:val="auto"/>
          <w:sz w:val="28"/>
          <w:szCs w:val="28"/>
          <w:u w:val="none"/>
        </w:rPr>
        <w:t>72</w:t>
      </w:r>
    </w:p>
    <w:p w:rsidR="00536786" w:rsidRPr="00265905" w:rsidRDefault="00210EAD" w:rsidP="00536786">
      <w:pPr>
        <w:pStyle w:val="31"/>
        <w:rPr>
          <w:rFonts w:eastAsia="Times New Roman"/>
          <w:noProof/>
          <w:color w:val="auto"/>
          <w:kern w:val="0"/>
          <w:lang w:eastAsia="ru-RU"/>
        </w:rPr>
      </w:pPr>
      <w:hyperlink w:anchor="_Toc412988218" w:history="1">
        <w:r w:rsidR="004A5CFD">
          <w:rPr>
            <w:rStyle w:val="a6"/>
            <w:rFonts w:ascii="Times New Roman" w:hAnsi="Times New Roman" w:cs="Times New Roman"/>
            <w:b/>
            <w:noProof/>
            <w:spacing w:val="2"/>
            <w:sz w:val="28"/>
            <w:szCs w:val="28"/>
          </w:rPr>
          <w:t>2</w:t>
        </w:r>
        <w:r w:rsidR="00536786" w:rsidRPr="00265905">
          <w:rPr>
            <w:rStyle w:val="a6"/>
            <w:rFonts w:ascii="Times New Roman" w:hAnsi="Times New Roman" w:cs="Times New Roman"/>
            <w:b/>
            <w:noProof/>
            <w:spacing w:val="2"/>
            <w:sz w:val="28"/>
            <w:szCs w:val="28"/>
          </w:rPr>
          <w:t xml:space="preserve">.2.6. </w:t>
        </w:r>
        <w:r w:rsidR="00536786" w:rsidRPr="00E816A7">
          <w:rPr>
            <w:rStyle w:val="a6"/>
            <w:rFonts w:ascii="Times New Roman" w:hAnsi="Times New Roman" w:cs="Times New Roman"/>
            <w:b/>
            <w:noProof/>
            <w:color w:val="FF0000"/>
            <w:spacing w:val="2"/>
            <w:sz w:val="28"/>
            <w:szCs w:val="28"/>
          </w:rPr>
          <w:t>Программа внеурочной деятельности</w:t>
        </w:r>
        <w:r w:rsidR="00536786" w:rsidRPr="00265905">
          <w:rPr>
            <w:noProof/>
            <w:webHidden/>
          </w:rPr>
          <w:tab/>
        </w:r>
      </w:hyperlink>
      <w:r w:rsidR="001044A6">
        <w:rPr>
          <w:rStyle w:val="a6"/>
          <w:rFonts w:ascii="Times New Roman" w:hAnsi="Times New Roman" w:cs="Times New Roman"/>
          <w:noProof/>
          <w:color w:val="auto"/>
          <w:sz w:val="28"/>
          <w:szCs w:val="28"/>
          <w:u w:val="none"/>
        </w:rPr>
        <w:t>86</w:t>
      </w:r>
    </w:p>
    <w:p w:rsidR="00536786" w:rsidRPr="00265905" w:rsidRDefault="00210EA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1044A6">
        <w:rPr>
          <w:rStyle w:val="a6"/>
          <w:rFonts w:ascii="Times New Roman" w:hAnsi="Times New Roman" w:cs="Times New Roman"/>
          <w:noProof/>
          <w:color w:val="auto"/>
          <w:sz w:val="28"/>
          <w:szCs w:val="28"/>
          <w:u w:val="none"/>
        </w:rPr>
        <w:t>96</w:t>
      </w:r>
    </w:p>
    <w:p w:rsidR="00536786" w:rsidRPr="00265905" w:rsidRDefault="00210EAD" w:rsidP="00536786">
      <w:pPr>
        <w:pStyle w:val="31"/>
        <w:rPr>
          <w:rFonts w:eastAsia="Times New Roman"/>
          <w:noProof/>
          <w:color w:val="auto"/>
          <w:kern w:val="0"/>
          <w:lang w:eastAsia="ru-RU"/>
        </w:rPr>
      </w:pPr>
      <w:hyperlink w:anchor="_Toc412988220"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1044A6">
        <w:rPr>
          <w:rStyle w:val="a6"/>
          <w:rFonts w:ascii="Times New Roman" w:hAnsi="Times New Roman" w:cs="Times New Roman"/>
          <w:noProof/>
          <w:color w:val="auto"/>
          <w:sz w:val="28"/>
          <w:szCs w:val="28"/>
          <w:u w:val="none"/>
        </w:rPr>
        <w:t>96</w:t>
      </w:r>
    </w:p>
    <w:p w:rsidR="00536786" w:rsidRPr="00265905" w:rsidRDefault="00210EAD" w:rsidP="00536786">
      <w:pPr>
        <w:pStyle w:val="31"/>
        <w:rPr>
          <w:rFonts w:eastAsia="Times New Roman"/>
          <w:noProof/>
          <w:color w:val="auto"/>
          <w:kern w:val="0"/>
          <w:lang w:eastAsia="ru-RU"/>
        </w:rPr>
      </w:pPr>
      <w:hyperlink w:anchor="_Toc412988221" w:history="1">
        <w:r w:rsidR="004A5CFD">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1044A6">
        <w:rPr>
          <w:rStyle w:val="a6"/>
          <w:rFonts w:ascii="Times New Roman" w:hAnsi="Times New Roman" w:cs="Times New Roman"/>
          <w:noProof/>
          <w:color w:val="auto"/>
          <w:sz w:val="28"/>
          <w:szCs w:val="28"/>
          <w:u w:val="none"/>
        </w:rPr>
        <w:t>102</w:t>
      </w:r>
    </w:p>
    <w:p w:rsidR="008C1FCD" w:rsidRDefault="0069247E" w:rsidP="008C1FCD">
      <w:pPr>
        <w:pStyle w:val="31"/>
        <w:ind w:firstLine="0"/>
      </w:pPr>
      <w:r w:rsidRPr="00265905">
        <w:fldChar w:fldCharType="end"/>
      </w:r>
      <w:bookmarkStart w:id="0" w:name="_Toc413974290"/>
    </w:p>
    <w:p w:rsidR="009457D1" w:rsidRPr="009457D1" w:rsidRDefault="009457D1" w:rsidP="009457D1"/>
    <w:p w:rsidR="0036168F" w:rsidRPr="00B77177" w:rsidRDefault="0036168F" w:rsidP="0083216A">
      <w:pPr>
        <w:spacing w:after="0" w:line="240" w:lineRule="auto"/>
        <w:jc w:val="center"/>
        <w:outlineLvl w:val="0"/>
        <w:rPr>
          <w:rFonts w:ascii="Times New Roman" w:hAnsi="Times New Roman" w:cs="Times New Roman"/>
          <w:b/>
          <w:sz w:val="24"/>
          <w:szCs w:val="24"/>
        </w:rPr>
      </w:pPr>
      <w:r w:rsidRPr="00B77177">
        <w:rPr>
          <w:rFonts w:ascii="Times New Roman" w:hAnsi="Times New Roman" w:cs="Times New Roman"/>
          <w:b/>
          <w:sz w:val="24"/>
          <w:szCs w:val="24"/>
        </w:rPr>
        <w:t>1. ОБЩИЕ ПОЛОЖЕНИЯ</w:t>
      </w:r>
      <w:bookmarkEnd w:id="0"/>
    </w:p>
    <w:p w:rsidR="0036168F" w:rsidRPr="00B77177" w:rsidRDefault="0036168F"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B77177">
        <w:rPr>
          <w:rFonts w:ascii="Times New Roman" w:hAnsi="Times New Roman" w:cs="Times New Roman"/>
          <w:b/>
          <w:sz w:val="24"/>
          <w:szCs w:val="24"/>
        </w:rPr>
        <w:t>обучающихся</w:t>
      </w:r>
      <w:proofErr w:type="gramEnd"/>
      <w:r w:rsidRPr="00B77177">
        <w:rPr>
          <w:rFonts w:ascii="Times New Roman" w:hAnsi="Times New Roman" w:cs="Times New Roman"/>
          <w:b/>
          <w:sz w:val="24"/>
          <w:szCs w:val="24"/>
        </w:rPr>
        <w:t xml:space="preserve"> с расстройствами аутистического спектра </w:t>
      </w:r>
    </w:p>
    <w:p w:rsidR="00F16AAA" w:rsidRPr="00B77177" w:rsidRDefault="00F16AAA" w:rsidP="0083216A">
      <w:pPr>
        <w:spacing w:after="0" w:line="240" w:lineRule="auto"/>
        <w:ind w:firstLine="720"/>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B77177">
        <w:rPr>
          <w:rFonts w:ascii="Times New Roman" w:hAnsi="Times New Roman" w:cs="Times New Roman"/>
          <w:color w:val="auto"/>
          <w:sz w:val="24"/>
          <w:szCs w:val="24"/>
        </w:rPr>
        <w:t xml:space="preserve"> (РАС</w:t>
      </w:r>
      <w:proofErr w:type="gramStart"/>
      <w:r w:rsidR="00324015" w:rsidRPr="00B77177">
        <w:rPr>
          <w:rFonts w:ascii="Times New Roman" w:hAnsi="Times New Roman" w:cs="Times New Roman"/>
          <w:color w:val="auto"/>
          <w:sz w:val="24"/>
          <w:szCs w:val="24"/>
        </w:rPr>
        <w:t>)</w:t>
      </w:r>
      <w:r w:rsidR="004E6902">
        <w:rPr>
          <w:rFonts w:ascii="Times New Roman" w:hAnsi="Times New Roman" w:cs="Times New Roman"/>
          <w:color w:val="auto"/>
          <w:sz w:val="24"/>
          <w:szCs w:val="24"/>
        </w:rPr>
        <w:t>М</w:t>
      </w:r>
      <w:proofErr w:type="gramEnd"/>
      <w:r w:rsidR="004E6902">
        <w:rPr>
          <w:rFonts w:ascii="Times New Roman" w:hAnsi="Times New Roman" w:cs="Times New Roman"/>
          <w:color w:val="auto"/>
          <w:sz w:val="24"/>
          <w:szCs w:val="24"/>
        </w:rPr>
        <w:t>БОУ СОШ №</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 xml:space="preserve"> это об</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зо</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ная программа, адаптированная для обучения этой категории обу</w:t>
      </w:r>
      <w:r w:rsidRPr="00B77177">
        <w:rPr>
          <w:rFonts w:ascii="Times New Roman" w:hAnsi="Times New Roman" w:cs="Times New Roman"/>
          <w:color w:val="auto"/>
          <w:sz w:val="24"/>
          <w:szCs w:val="24"/>
        </w:rPr>
        <w:softHyphen/>
        <w:t>ча</w:t>
      </w:r>
      <w:r w:rsidRPr="00B77177">
        <w:rPr>
          <w:rFonts w:ascii="Times New Roman" w:hAnsi="Times New Roman" w:cs="Times New Roman"/>
          <w:color w:val="auto"/>
          <w:sz w:val="24"/>
          <w:szCs w:val="24"/>
        </w:rPr>
        <w:softHyphen/>
        <w:t>ю</w:t>
      </w:r>
      <w:r w:rsidRPr="00B77177">
        <w:rPr>
          <w:rFonts w:ascii="Times New Roman" w:hAnsi="Times New Roman" w:cs="Times New Roman"/>
          <w:color w:val="auto"/>
          <w:sz w:val="24"/>
          <w:szCs w:val="24"/>
        </w:rPr>
        <w:softHyphen/>
        <w:t>щи</w:t>
      </w:r>
      <w:r w:rsidRPr="00B77177">
        <w:rPr>
          <w:rFonts w:ascii="Times New Roman" w:hAnsi="Times New Roman" w:cs="Times New Roman"/>
          <w:color w:val="auto"/>
          <w:sz w:val="24"/>
          <w:szCs w:val="24"/>
        </w:rPr>
        <w:softHyphen/>
        <w:t>х</w:t>
      </w:r>
      <w:r w:rsidRPr="00B77177">
        <w:rPr>
          <w:rFonts w:ascii="Times New Roman" w:hAnsi="Times New Roman" w:cs="Times New Roman"/>
          <w:color w:val="auto"/>
          <w:sz w:val="24"/>
          <w:szCs w:val="24"/>
        </w:rPr>
        <w:softHyphen/>
        <w:t>ся с учетом особенностей их психофизического развития, ин</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ви</w:t>
      </w:r>
      <w:r w:rsidRPr="00B77177">
        <w:rPr>
          <w:rFonts w:ascii="Times New Roman" w:hAnsi="Times New Roman" w:cs="Times New Roman"/>
          <w:color w:val="auto"/>
          <w:sz w:val="24"/>
          <w:szCs w:val="24"/>
        </w:rPr>
        <w:softHyphen/>
        <w:t>ду</w:t>
      </w:r>
      <w:r w:rsidRPr="00B77177">
        <w:rPr>
          <w:rFonts w:ascii="Times New Roman" w:hAnsi="Times New Roman" w:cs="Times New Roman"/>
          <w:color w:val="auto"/>
          <w:sz w:val="24"/>
          <w:szCs w:val="24"/>
        </w:rPr>
        <w:softHyphen/>
        <w:t>аль</w:t>
      </w:r>
      <w:r w:rsidRPr="00B77177">
        <w:rPr>
          <w:rFonts w:ascii="Times New Roman" w:hAnsi="Times New Roman" w:cs="Times New Roman"/>
          <w:color w:val="auto"/>
          <w:sz w:val="24"/>
          <w:szCs w:val="24"/>
        </w:rPr>
        <w:softHyphen/>
        <w:t>ных возможностей, обеспечивающая коррекцию нарушений развития и со</w:t>
      </w:r>
      <w:r w:rsidRPr="00B77177">
        <w:rPr>
          <w:rFonts w:ascii="Times New Roman" w:hAnsi="Times New Roman" w:cs="Times New Roman"/>
          <w:color w:val="auto"/>
          <w:sz w:val="24"/>
          <w:szCs w:val="24"/>
        </w:rPr>
        <w:softHyphen/>
        <w:t>ци</w:t>
      </w:r>
      <w:r w:rsidRPr="00B77177">
        <w:rPr>
          <w:rFonts w:ascii="Times New Roman" w:hAnsi="Times New Roman" w:cs="Times New Roman"/>
          <w:color w:val="auto"/>
          <w:sz w:val="24"/>
          <w:szCs w:val="24"/>
        </w:rPr>
        <w:softHyphen/>
        <w:t>аль</w:t>
      </w:r>
      <w:r w:rsidRPr="00B77177">
        <w:rPr>
          <w:rFonts w:ascii="Times New Roman" w:hAnsi="Times New Roman" w:cs="Times New Roman"/>
          <w:color w:val="auto"/>
          <w:sz w:val="24"/>
          <w:szCs w:val="24"/>
        </w:rPr>
        <w:softHyphen/>
        <w:t xml:space="preserve">ную адаптацию. </w:t>
      </w:r>
    </w:p>
    <w:p w:rsidR="00F16AAA" w:rsidRPr="00B77177" w:rsidRDefault="00F16AAA" w:rsidP="0083216A">
      <w:pPr>
        <w:pStyle w:val="ConsPlusNormal"/>
        <w:ind w:firstLine="540"/>
        <w:jc w:val="both"/>
        <w:rPr>
          <w:rFonts w:ascii="Times New Roman" w:hAnsi="Times New Roman" w:cs="Times New Roman"/>
          <w:sz w:val="24"/>
          <w:szCs w:val="24"/>
        </w:rPr>
      </w:pPr>
      <w:proofErr w:type="gramStart"/>
      <w:r w:rsidRPr="00B77177">
        <w:rPr>
          <w:rFonts w:ascii="Times New Roman" w:hAnsi="Times New Roman" w:cs="Times New Roman"/>
          <w:sz w:val="24"/>
          <w:szCs w:val="24"/>
        </w:rPr>
        <w:t>АООП начального общего образования обучающихся с РАС самостоятельно разраб</w:t>
      </w:r>
      <w:r w:rsidR="004A5CFD" w:rsidRPr="00B77177">
        <w:rPr>
          <w:rFonts w:ascii="Times New Roman" w:hAnsi="Times New Roman" w:cs="Times New Roman"/>
          <w:sz w:val="24"/>
          <w:szCs w:val="24"/>
        </w:rPr>
        <w:t>отана</w:t>
      </w:r>
      <w:r w:rsidRPr="00B77177">
        <w:rPr>
          <w:rFonts w:ascii="Times New Roman" w:hAnsi="Times New Roman" w:cs="Times New Roman"/>
          <w:sz w:val="24"/>
          <w:szCs w:val="24"/>
        </w:rPr>
        <w:t xml:space="preserve"> и утвержд</w:t>
      </w:r>
      <w:r w:rsidR="004E6902">
        <w:rPr>
          <w:rFonts w:ascii="Times New Roman" w:hAnsi="Times New Roman" w:cs="Times New Roman"/>
          <w:sz w:val="24"/>
          <w:szCs w:val="24"/>
        </w:rPr>
        <w:t>ена МБОУ СОШ №</w:t>
      </w:r>
      <w:r w:rsidR="00131257">
        <w:rPr>
          <w:rFonts w:ascii="Times New Roman" w:hAnsi="Times New Roman" w:cs="Times New Roman"/>
          <w:sz w:val="24"/>
          <w:szCs w:val="24"/>
        </w:rPr>
        <w:t>2,</w:t>
      </w:r>
      <w:r w:rsidRPr="00B77177">
        <w:rPr>
          <w:rFonts w:ascii="Times New Roman" w:hAnsi="Times New Roman" w:cs="Times New Roman"/>
          <w:sz w:val="24"/>
          <w:szCs w:val="24"/>
        </w:rPr>
        <w:t xml:space="preserve"> осу</w:t>
      </w:r>
      <w:r w:rsidRPr="00B77177">
        <w:rPr>
          <w:rFonts w:ascii="Times New Roman" w:hAnsi="Times New Roman" w:cs="Times New Roman"/>
          <w:sz w:val="24"/>
          <w:szCs w:val="24"/>
        </w:rPr>
        <w:softHyphen/>
        <w:t>ще</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w:t>
      </w:r>
      <w:r w:rsidRPr="00B77177">
        <w:rPr>
          <w:rFonts w:ascii="Times New Roman" w:hAnsi="Times New Roman" w:cs="Times New Roman"/>
          <w:sz w:val="24"/>
          <w:szCs w:val="24"/>
        </w:rPr>
        <w:softHyphen/>
        <w:t>в</w:t>
      </w:r>
      <w:r w:rsidRPr="00B77177">
        <w:rPr>
          <w:rFonts w:ascii="Times New Roman" w:hAnsi="Times New Roman" w:cs="Times New Roman"/>
          <w:sz w:val="24"/>
          <w:szCs w:val="24"/>
        </w:rPr>
        <w:softHyphen/>
        <w:t>ляющей образовательную деятельность в соответствии с ФГОС</w:t>
      </w:r>
      <w:r w:rsidR="00295FCA" w:rsidRPr="00B77177">
        <w:rPr>
          <w:rFonts w:ascii="Times New Roman" w:hAnsi="Times New Roman" w:cs="Times New Roman"/>
          <w:sz w:val="24"/>
          <w:szCs w:val="24"/>
        </w:rPr>
        <w:t xml:space="preserve"> НОО</w:t>
      </w:r>
      <w:r w:rsidRPr="00B77177">
        <w:rPr>
          <w:rFonts w:ascii="Times New Roman" w:hAnsi="Times New Roman" w:cs="Times New Roman"/>
          <w:sz w:val="24"/>
          <w:szCs w:val="24"/>
        </w:rPr>
        <w:t xml:space="preserve"> для обучающихся с расстройствами аутистического спектра и с учетом при</w:t>
      </w:r>
      <w:r w:rsidRPr="00B77177">
        <w:rPr>
          <w:rFonts w:ascii="Times New Roman" w:hAnsi="Times New Roman" w:cs="Times New Roman"/>
          <w:sz w:val="24"/>
          <w:szCs w:val="24"/>
        </w:rPr>
        <w:softHyphen/>
        <w:t>ме</w:t>
      </w:r>
      <w:r w:rsidRPr="00B77177">
        <w:rPr>
          <w:rFonts w:ascii="Times New Roman" w:hAnsi="Times New Roman" w:cs="Times New Roman"/>
          <w:sz w:val="24"/>
          <w:szCs w:val="24"/>
        </w:rPr>
        <w:softHyphen/>
        <w:t>р</w:t>
      </w:r>
      <w:r w:rsidRPr="00B77177">
        <w:rPr>
          <w:rFonts w:ascii="Times New Roman" w:hAnsi="Times New Roman" w:cs="Times New Roman"/>
          <w:sz w:val="24"/>
          <w:szCs w:val="24"/>
        </w:rPr>
        <w:softHyphen/>
        <w:t xml:space="preserve">ной адаптированной основной образовательной программы. </w:t>
      </w:r>
      <w:proofErr w:type="gramEnd"/>
    </w:p>
    <w:p w:rsidR="00F16AAA" w:rsidRPr="00B77177" w:rsidRDefault="00F16AAA" w:rsidP="0083216A">
      <w:pPr>
        <w:pStyle w:val="ConsPlusNormal"/>
        <w:ind w:firstLine="540"/>
        <w:jc w:val="both"/>
        <w:rPr>
          <w:rFonts w:ascii="Times New Roman" w:hAnsi="Times New Roman" w:cs="Times New Roman"/>
          <w:sz w:val="24"/>
          <w:szCs w:val="24"/>
        </w:rPr>
      </w:pPr>
      <w:proofErr w:type="gramStart"/>
      <w:r w:rsidRPr="00B77177">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83216A" w:rsidRPr="00B77177" w:rsidRDefault="0083216A" w:rsidP="0083216A">
      <w:pPr>
        <w:pStyle w:val="Default"/>
        <w:jc w:val="both"/>
      </w:pPr>
      <w:r w:rsidRPr="00B77177">
        <w:t xml:space="preserve">АООП начального общего образования обучающихся с РАС </w:t>
      </w:r>
      <w:proofErr w:type="gramStart"/>
      <w:r w:rsidRPr="00B77177">
        <w:t>разработана</w:t>
      </w:r>
      <w:proofErr w:type="gramEnd"/>
      <w:r w:rsidRPr="00B77177">
        <w:t xml:space="preserve"> с учетом требований следующих нормативных документов:</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Конвенция по правам ребенка;</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Конституция Российской Федерации;</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Федеральный закон «Об образовании в России» № 273-ФЗ от 29.12.2012г.;</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w:t>
      </w:r>
      <w:proofErr w:type="spellStart"/>
      <w:r w:rsidRPr="00B77177">
        <w:rPr>
          <w:rFonts w:ascii="Times New Roman" w:eastAsia="Times New Roman" w:hAnsi="Times New Roman" w:cs="Times New Roman"/>
          <w:color w:val="000000"/>
          <w:sz w:val="24"/>
          <w:szCs w:val="24"/>
        </w:rPr>
        <w:t>образовани</w:t>
      </w:r>
      <w:proofErr w:type="spellEnd"/>
      <w:r w:rsidRPr="00B77177">
        <w:rPr>
          <w:rFonts w:ascii="Times New Roman" w:eastAsia="Times New Roman" w:hAnsi="Times New Roman" w:cs="Times New Roman"/>
          <w:color w:val="000000"/>
          <w:sz w:val="24"/>
          <w:szCs w:val="24"/>
        </w:rPr>
        <w:t>.;</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Приказ Министерства образования и науки РФ «Об утверждении ФГОС НОО обучающихся с ограниченными возможностями здоровья» Приказ №1598 от 19.12.2014г.</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 xml:space="preserve">Приказ Министерства образования Российской Федерации «О внесении изменений в федеральный перечень учебников, рекомендованных   к использованию при реализации имеющих </w:t>
      </w:r>
      <w:proofErr w:type="gramStart"/>
      <w:r w:rsidRPr="00B77177">
        <w:rPr>
          <w:rFonts w:ascii="Times New Roman" w:eastAsia="Times New Roman" w:hAnsi="Times New Roman" w:cs="Times New Roman"/>
          <w:color w:val="000000"/>
          <w:sz w:val="24"/>
          <w:szCs w:val="24"/>
        </w:rPr>
        <w:t>государственную</w:t>
      </w:r>
      <w:proofErr w:type="gramEnd"/>
      <w:r w:rsidRPr="00B77177">
        <w:rPr>
          <w:rFonts w:ascii="Times New Roman" w:eastAsia="Times New Roman" w:hAnsi="Times New Roman" w:cs="Times New Roman"/>
          <w:color w:val="000000"/>
          <w:sz w:val="24"/>
          <w:szCs w:val="24"/>
        </w:rPr>
        <w:t xml:space="preserve">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31.04. 2014 г. № 253» №581 от 20.06.2017г.</w:t>
      </w:r>
    </w:p>
    <w:p w:rsidR="007528FD" w:rsidRDefault="003E29C9" w:rsidP="00C2603A">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Приказ Министерства образования Российской Федерации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№1598 от 19.12.2014г.</w:t>
      </w:r>
    </w:p>
    <w:p w:rsidR="00C2603A" w:rsidRPr="007528FD" w:rsidRDefault="007528FD" w:rsidP="007528FD">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28FD">
        <w:rPr>
          <w:rFonts w:ascii="Times New Roman" w:eastAsia="Times New Roman" w:hAnsi="Times New Roman" w:cs="Times New Roman"/>
          <w:color w:val="000000"/>
          <w:sz w:val="24"/>
          <w:szCs w:val="24"/>
        </w:rPr>
        <w:t xml:space="preserve">Письмо Министерства образования и науки РФ от 11 марта 2016 г. N ВК-452/07 «О введении ФГОС ОВЗ»;  </w:t>
      </w:r>
    </w:p>
    <w:p w:rsidR="003E29C9" w:rsidRPr="00B77177" w:rsidRDefault="003E29C9" w:rsidP="00C2603A">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B77177">
        <w:rPr>
          <w:rFonts w:ascii="Times New Roman" w:eastAsia="Times New Roman" w:hAnsi="Times New Roman" w:cs="Times New Roman"/>
          <w:color w:val="000000"/>
          <w:sz w:val="24"/>
          <w:szCs w:val="24"/>
        </w:rPr>
        <w:t>Постановление Главного государственного санитарного врача «Об утверждении СанПиН 2.4.2.2821-10 «Санитарно-эпидемиологические требования к условиям и организации обучения в общеобразовательных учреждениях» №189 от 29.12.2010г.</w:t>
      </w:r>
      <w:r w:rsidR="00C2603A" w:rsidRPr="00B77177">
        <w:rPr>
          <w:rFonts w:ascii="Times New Roman" w:hAnsi="Times New Roman"/>
          <w:bCs/>
          <w:sz w:val="24"/>
          <w:szCs w:val="24"/>
        </w:rPr>
        <w:t xml:space="preserve">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w:t>
      </w:r>
      <w:r w:rsidR="000F3AA2" w:rsidRPr="00B77177">
        <w:rPr>
          <w:rFonts w:ascii="Times New Roman" w:hAnsi="Times New Roman"/>
          <w:bCs/>
          <w:sz w:val="24"/>
          <w:szCs w:val="24"/>
        </w:rPr>
        <w:t xml:space="preserve">м </w:t>
      </w:r>
      <w:r w:rsidR="00C2603A" w:rsidRPr="00B77177">
        <w:rPr>
          <w:rFonts w:ascii="Times New Roman" w:hAnsi="Times New Roman"/>
          <w:bCs/>
          <w:sz w:val="24"/>
          <w:szCs w:val="24"/>
        </w:rPr>
        <w:t>общеобразовательным программам для  обучающихся с ограничен</w:t>
      </w:r>
      <w:r w:rsidR="000F3AA2" w:rsidRPr="00B77177">
        <w:rPr>
          <w:rFonts w:ascii="Times New Roman" w:hAnsi="Times New Roman"/>
          <w:bCs/>
          <w:sz w:val="24"/>
          <w:szCs w:val="24"/>
        </w:rPr>
        <w:t>н</w:t>
      </w:r>
      <w:r w:rsidR="00C2603A" w:rsidRPr="00B77177">
        <w:rPr>
          <w:rFonts w:ascii="Times New Roman" w:hAnsi="Times New Roman"/>
          <w:bCs/>
          <w:sz w:val="24"/>
          <w:szCs w:val="24"/>
        </w:rPr>
        <w:t>ыми возможностями здоровья», утвержденные постановлением Главного государственного</w:t>
      </w:r>
      <w:proofErr w:type="gramEnd"/>
      <w:r w:rsidR="00C2603A" w:rsidRPr="00B77177">
        <w:rPr>
          <w:rFonts w:ascii="Times New Roman" w:hAnsi="Times New Roman"/>
          <w:bCs/>
          <w:sz w:val="24"/>
          <w:szCs w:val="24"/>
        </w:rPr>
        <w:t xml:space="preserve"> санитарного врача РФ от  10.07.2015 г. №26;</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Устав Муниципального бюджетного общеобразовательного учреждения сред</w:t>
      </w:r>
      <w:r w:rsidR="004E6902">
        <w:rPr>
          <w:rFonts w:ascii="Times New Roman" w:eastAsia="Times New Roman" w:hAnsi="Times New Roman" w:cs="Times New Roman"/>
          <w:color w:val="000000"/>
          <w:sz w:val="24"/>
          <w:szCs w:val="24"/>
        </w:rPr>
        <w:t>ней общеобразовательной школы №</w:t>
      </w:r>
      <w:r w:rsidR="00131257">
        <w:rPr>
          <w:rFonts w:ascii="Times New Roman" w:eastAsia="Times New Roman" w:hAnsi="Times New Roman" w:cs="Times New Roman"/>
          <w:color w:val="000000"/>
          <w:sz w:val="24"/>
          <w:szCs w:val="24"/>
        </w:rPr>
        <w:t>2</w:t>
      </w:r>
      <w:r w:rsidRPr="00B77177">
        <w:rPr>
          <w:rFonts w:ascii="Times New Roman" w:eastAsia="Times New Roman" w:hAnsi="Times New Roman" w:cs="Times New Roman"/>
          <w:color w:val="000000"/>
          <w:sz w:val="24"/>
          <w:szCs w:val="24"/>
        </w:rPr>
        <w:t xml:space="preserve"> г. </w:t>
      </w:r>
      <w:r w:rsidR="004E6902">
        <w:rPr>
          <w:rFonts w:ascii="Times New Roman" w:eastAsia="Times New Roman" w:hAnsi="Times New Roman" w:cs="Times New Roman"/>
          <w:color w:val="000000"/>
          <w:sz w:val="24"/>
          <w:szCs w:val="24"/>
        </w:rPr>
        <w:t>Ядрин Чувашской Республики</w:t>
      </w:r>
      <w:r w:rsidRPr="00B77177">
        <w:rPr>
          <w:rFonts w:ascii="Times New Roman" w:eastAsia="Times New Roman" w:hAnsi="Times New Roman" w:cs="Times New Roman"/>
          <w:color w:val="000000"/>
          <w:sz w:val="24"/>
          <w:szCs w:val="24"/>
        </w:rPr>
        <w:t>;</w:t>
      </w:r>
    </w:p>
    <w:p w:rsidR="003E29C9" w:rsidRPr="00B77177" w:rsidRDefault="003E29C9" w:rsidP="00B2407E">
      <w:pPr>
        <w:widowControl w:val="0"/>
        <w:numPr>
          <w:ilvl w:val="0"/>
          <w:numId w:val="29"/>
        </w:numPr>
        <w:shd w:val="clear" w:color="auto" w:fill="FFFFFF"/>
        <w:suppressAutoHyphens w:val="0"/>
        <w:autoSpaceDE w:val="0"/>
        <w:autoSpaceDN w:val="0"/>
        <w:adjustRightInd w:val="0"/>
        <w:spacing w:after="0" w:line="240" w:lineRule="auto"/>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Общеобразовательная программа МБОУ СОШ №</w:t>
      </w:r>
      <w:r w:rsidR="00131257">
        <w:rPr>
          <w:rFonts w:ascii="Times New Roman" w:eastAsia="Times New Roman" w:hAnsi="Times New Roman" w:cs="Times New Roman"/>
          <w:color w:val="000000"/>
          <w:sz w:val="24"/>
          <w:szCs w:val="24"/>
        </w:rPr>
        <w:t>12</w:t>
      </w:r>
      <w:r w:rsidRPr="00B77177">
        <w:rPr>
          <w:rFonts w:ascii="Times New Roman" w:eastAsia="Times New Roman" w:hAnsi="Times New Roman" w:cs="Times New Roman"/>
          <w:color w:val="000000"/>
          <w:sz w:val="24"/>
          <w:szCs w:val="24"/>
        </w:rPr>
        <w:t>;</w:t>
      </w:r>
    </w:p>
    <w:p w:rsidR="003E29C9" w:rsidRPr="00B77177" w:rsidRDefault="004E6902" w:rsidP="00B2407E">
      <w:pPr>
        <w:widowControl w:val="0"/>
        <w:numPr>
          <w:ilvl w:val="0"/>
          <w:numId w:val="29"/>
        </w:numPr>
        <w:shd w:val="clear" w:color="auto" w:fill="FFFFFF"/>
        <w:suppressAutoHyphens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план МБОУ СОШ №</w:t>
      </w:r>
      <w:r w:rsidR="00131257">
        <w:rPr>
          <w:rFonts w:ascii="Times New Roman" w:eastAsia="Times New Roman" w:hAnsi="Times New Roman" w:cs="Times New Roman"/>
          <w:color w:val="000000"/>
          <w:sz w:val="24"/>
          <w:szCs w:val="24"/>
        </w:rPr>
        <w:t>2</w:t>
      </w:r>
      <w:r w:rsidR="003E29C9" w:rsidRPr="00B77177">
        <w:rPr>
          <w:rFonts w:ascii="Times New Roman" w:eastAsia="Times New Roman" w:hAnsi="Times New Roman" w:cs="Times New Roman"/>
          <w:color w:val="000000"/>
          <w:sz w:val="24"/>
          <w:szCs w:val="24"/>
        </w:rPr>
        <w:t>.</w:t>
      </w:r>
    </w:p>
    <w:p w:rsidR="0036168F" w:rsidRPr="00B77177" w:rsidRDefault="0036168F" w:rsidP="0083216A">
      <w:pPr>
        <w:tabs>
          <w:tab w:val="left" w:pos="0"/>
          <w:tab w:val="right" w:leader="dot" w:pos="9639"/>
        </w:tabs>
        <w:spacing w:after="0" w:line="240" w:lineRule="auto"/>
        <w:ind w:firstLine="720"/>
        <w:jc w:val="both"/>
        <w:rPr>
          <w:rFonts w:ascii="Times New Roman" w:hAnsi="Times New Roman" w:cs="Times New Roman"/>
          <w:b/>
          <w:sz w:val="24"/>
          <w:szCs w:val="24"/>
        </w:rPr>
      </w:pPr>
      <w:r w:rsidRPr="00B77177">
        <w:rPr>
          <w:rFonts w:ascii="Times New Roman" w:hAnsi="Times New Roman" w:cs="Times New Roman"/>
          <w:b/>
          <w:color w:val="auto"/>
          <w:sz w:val="24"/>
          <w:szCs w:val="24"/>
        </w:rPr>
        <w:lastRenderedPageBreak/>
        <w:t xml:space="preserve">Структура адаптированной основной общеобразовательной программы начального общего образования </w:t>
      </w:r>
      <w:proofErr w:type="gramStart"/>
      <w:r w:rsidRPr="00B77177">
        <w:rPr>
          <w:rFonts w:ascii="Times New Roman" w:hAnsi="Times New Roman" w:cs="Times New Roman"/>
          <w:b/>
          <w:color w:val="auto"/>
          <w:sz w:val="24"/>
          <w:szCs w:val="24"/>
        </w:rPr>
        <w:t>обучающихся</w:t>
      </w:r>
      <w:proofErr w:type="gramEnd"/>
      <w:r w:rsidRPr="00B77177">
        <w:rPr>
          <w:rFonts w:ascii="Times New Roman" w:hAnsi="Times New Roman" w:cs="Times New Roman"/>
          <w:b/>
          <w:color w:val="auto"/>
          <w:sz w:val="24"/>
          <w:szCs w:val="24"/>
        </w:rPr>
        <w:t xml:space="preserve"> с </w:t>
      </w:r>
      <w:r w:rsidRPr="00B77177">
        <w:rPr>
          <w:rFonts w:ascii="Times New Roman" w:hAnsi="Times New Roman" w:cs="Times New Roman"/>
          <w:b/>
          <w:sz w:val="24"/>
          <w:szCs w:val="24"/>
        </w:rPr>
        <w:t xml:space="preserve">расстройствами аутистического </w:t>
      </w:r>
      <w:proofErr w:type="spellStart"/>
      <w:r w:rsidRPr="00B77177">
        <w:rPr>
          <w:rFonts w:ascii="Times New Roman" w:hAnsi="Times New Roman" w:cs="Times New Roman"/>
          <w:b/>
          <w:sz w:val="24"/>
          <w:szCs w:val="24"/>
        </w:rPr>
        <w:t>спектра</w:t>
      </w:r>
      <w:r w:rsidR="004E6902">
        <w:rPr>
          <w:rFonts w:ascii="Times New Roman" w:hAnsi="Times New Roman" w:cs="Times New Roman"/>
          <w:b/>
          <w:color w:val="auto"/>
          <w:sz w:val="24"/>
          <w:szCs w:val="24"/>
        </w:rPr>
        <w:t>МБОУ</w:t>
      </w:r>
      <w:proofErr w:type="spellEnd"/>
      <w:r w:rsidR="004E6902">
        <w:rPr>
          <w:rFonts w:ascii="Times New Roman" w:hAnsi="Times New Roman" w:cs="Times New Roman"/>
          <w:b/>
          <w:color w:val="auto"/>
          <w:sz w:val="24"/>
          <w:szCs w:val="24"/>
        </w:rPr>
        <w:t xml:space="preserve"> СОШ №</w:t>
      </w:r>
      <w:r w:rsidR="00131257">
        <w:rPr>
          <w:rFonts w:ascii="Times New Roman" w:hAnsi="Times New Roman" w:cs="Times New Roman"/>
          <w:b/>
          <w:color w:val="auto"/>
          <w:sz w:val="24"/>
          <w:szCs w:val="24"/>
        </w:rPr>
        <w:t>2</w:t>
      </w:r>
    </w:p>
    <w:p w:rsidR="00F16AAA" w:rsidRPr="00B77177" w:rsidRDefault="00F16AAA"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B77177">
        <w:rPr>
          <w:rStyle w:val="a3"/>
          <w:rFonts w:ascii="Times New Roman" w:hAnsi="Times New Roman"/>
          <w:color w:val="auto"/>
          <w:sz w:val="24"/>
          <w:szCs w:val="24"/>
        </w:rPr>
        <w:footnoteReference w:id="1"/>
      </w:r>
      <w:r w:rsidRPr="00B77177">
        <w:rPr>
          <w:rFonts w:ascii="Times New Roman" w:hAnsi="Times New Roman" w:cs="Times New Roman"/>
          <w:color w:val="auto"/>
          <w:sz w:val="24"/>
          <w:szCs w:val="24"/>
        </w:rPr>
        <w:t>:</w:t>
      </w:r>
    </w:p>
    <w:p w:rsidR="00F16AAA" w:rsidRPr="00B77177" w:rsidRDefault="00F16AAA"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обязательной части;</w:t>
      </w:r>
    </w:p>
    <w:p w:rsidR="00F16AAA" w:rsidRPr="00B77177" w:rsidRDefault="00F16AAA"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части, формируемой участниками образовательных отношений.</w:t>
      </w:r>
    </w:p>
    <w:p w:rsidR="00F16AAA" w:rsidRPr="00B77177" w:rsidRDefault="00F16AAA"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B77177" w:rsidRDefault="00F16AAA"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 соответствии с требованиями ФГОС НОО </w:t>
      </w:r>
      <w:r w:rsidR="00AE2C58" w:rsidRPr="00B77177">
        <w:rPr>
          <w:rFonts w:ascii="Times New Roman" w:hAnsi="Times New Roman" w:cs="Times New Roman"/>
          <w:color w:val="auto"/>
          <w:sz w:val="24"/>
          <w:szCs w:val="24"/>
        </w:rPr>
        <w:t xml:space="preserve">обучающихся </w:t>
      </w:r>
      <w:r w:rsidRPr="00B77177">
        <w:rPr>
          <w:rFonts w:ascii="Times New Roman" w:hAnsi="Times New Roman" w:cs="Times New Roman"/>
          <w:color w:val="auto"/>
          <w:sz w:val="24"/>
          <w:szCs w:val="24"/>
        </w:rPr>
        <w:t xml:space="preserve">с РАС </w:t>
      </w:r>
      <w:r w:rsidR="004E6902">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4A5CFD" w:rsidRPr="00B77177">
        <w:rPr>
          <w:rFonts w:ascii="Times New Roman" w:hAnsi="Times New Roman" w:cs="Times New Roman"/>
          <w:color w:val="auto"/>
          <w:sz w:val="24"/>
          <w:szCs w:val="24"/>
        </w:rPr>
        <w:t xml:space="preserve"> создала</w:t>
      </w:r>
      <w:r w:rsidRPr="00B77177">
        <w:rPr>
          <w:rFonts w:ascii="Times New Roman" w:hAnsi="Times New Roman" w:cs="Times New Roman"/>
          <w:color w:val="auto"/>
          <w:sz w:val="24"/>
          <w:szCs w:val="24"/>
        </w:rPr>
        <w:t xml:space="preserve"> вариант АООП с учетом особых образовательных потребностей обучающихся с расстройствами аутистического спектра.  </w:t>
      </w:r>
    </w:p>
    <w:p w:rsidR="00F16AAA" w:rsidRPr="00B77177" w:rsidRDefault="00F16AAA"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 структуре примерной вариативной </w:t>
      </w:r>
      <w:r w:rsidR="00AE2C58" w:rsidRPr="00B77177">
        <w:rPr>
          <w:rFonts w:ascii="Times New Roman" w:hAnsi="Times New Roman" w:cs="Times New Roman"/>
          <w:color w:val="auto"/>
          <w:sz w:val="24"/>
          <w:szCs w:val="24"/>
        </w:rPr>
        <w:t>А</w:t>
      </w:r>
      <w:r w:rsidRPr="00B77177">
        <w:rPr>
          <w:rFonts w:ascii="Times New Roman" w:hAnsi="Times New Roman" w:cs="Times New Roman"/>
          <w:color w:val="auto"/>
          <w:sz w:val="24"/>
          <w:szCs w:val="24"/>
        </w:rPr>
        <w:t xml:space="preserve">ООП НОО детей с РАС </w:t>
      </w:r>
      <w:proofErr w:type="gramStart"/>
      <w:r w:rsidRPr="00B77177">
        <w:rPr>
          <w:rFonts w:ascii="Times New Roman" w:hAnsi="Times New Roman" w:cs="Times New Roman"/>
          <w:color w:val="auto"/>
          <w:sz w:val="24"/>
          <w:szCs w:val="24"/>
        </w:rPr>
        <w:t>представлены</w:t>
      </w:r>
      <w:proofErr w:type="gramEnd"/>
      <w:r w:rsidRPr="00B77177">
        <w:rPr>
          <w:rFonts w:ascii="Times New Roman" w:hAnsi="Times New Roman" w:cs="Times New Roman"/>
          <w:color w:val="auto"/>
          <w:sz w:val="24"/>
          <w:szCs w:val="24"/>
        </w:rPr>
        <w:t>:</w:t>
      </w:r>
    </w:p>
    <w:p w:rsidR="00AE2C58" w:rsidRPr="00B77177" w:rsidRDefault="00F16AAA"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1.</w:t>
      </w:r>
      <w:r w:rsidR="00AE2C58" w:rsidRPr="00B77177">
        <w:rPr>
          <w:rFonts w:ascii="Times New Roman" w:hAnsi="Times New Roman" w:cs="Times New Roman"/>
          <w:sz w:val="24"/>
          <w:szCs w:val="24"/>
        </w:rPr>
        <w:t xml:space="preserve"> Целевой раздел, включающий: </w:t>
      </w:r>
    </w:p>
    <w:p w:rsidR="00AE2C58" w:rsidRPr="00B77177" w:rsidRDefault="00AE2C5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w:t>
      </w:r>
      <w:r w:rsidR="00F16AAA" w:rsidRPr="00B77177">
        <w:rPr>
          <w:rFonts w:ascii="Times New Roman" w:hAnsi="Times New Roman" w:cs="Times New Roman"/>
          <w:sz w:val="24"/>
          <w:szCs w:val="24"/>
        </w:rPr>
        <w:t>ояснительн</w:t>
      </w:r>
      <w:r w:rsidRPr="00B77177">
        <w:rPr>
          <w:rFonts w:ascii="Times New Roman" w:hAnsi="Times New Roman" w:cs="Times New Roman"/>
          <w:sz w:val="24"/>
          <w:szCs w:val="24"/>
        </w:rPr>
        <w:t xml:space="preserve">ую </w:t>
      </w:r>
      <w:r w:rsidR="00F16AAA" w:rsidRPr="00B77177">
        <w:rPr>
          <w:rFonts w:ascii="Times New Roman" w:hAnsi="Times New Roman" w:cs="Times New Roman"/>
          <w:sz w:val="24"/>
          <w:szCs w:val="24"/>
        </w:rPr>
        <w:t>записк</w:t>
      </w:r>
      <w:r w:rsidRPr="00B77177">
        <w:rPr>
          <w:rFonts w:ascii="Times New Roman" w:hAnsi="Times New Roman" w:cs="Times New Roman"/>
          <w:sz w:val="24"/>
          <w:szCs w:val="24"/>
        </w:rPr>
        <w:t>у</w:t>
      </w:r>
      <w:r w:rsidR="00F16AAA" w:rsidRPr="00B77177">
        <w:rPr>
          <w:rFonts w:ascii="Times New Roman" w:hAnsi="Times New Roman" w:cs="Times New Roman"/>
          <w:sz w:val="24"/>
          <w:szCs w:val="24"/>
        </w:rPr>
        <w:t>, в которой раскры</w:t>
      </w:r>
      <w:r w:rsidRPr="00B77177">
        <w:rPr>
          <w:rFonts w:ascii="Times New Roman" w:hAnsi="Times New Roman" w:cs="Times New Roman"/>
          <w:sz w:val="24"/>
          <w:szCs w:val="24"/>
        </w:rPr>
        <w:t>ваются</w:t>
      </w:r>
      <w:r w:rsidR="00F16AAA" w:rsidRPr="00B77177">
        <w:rPr>
          <w:rFonts w:ascii="Times New Roman" w:hAnsi="Times New Roman" w:cs="Times New Roman"/>
          <w:sz w:val="24"/>
          <w:szCs w:val="24"/>
        </w:rPr>
        <w:t xml:space="preserve">: </w:t>
      </w:r>
    </w:p>
    <w:p w:rsidR="00AE2C58" w:rsidRPr="00B77177" w:rsidRDefault="00461978" w:rsidP="00B2407E">
      <w:pPr>
        <w:numPr>
          <w:ilvl w:val="0"/>
          <w:numId w:val="6"/>
        </w:numPr>
        <w:spacing w:after="0" w:line="240" w:lineRule="auto"/>
        <w:ind w:left="0" w:firstLine="709"/>
        <w:jc w:val="both"/>
        <w:rPr>
          <w:rFonts w:ascii="Times New Roman" w:hAnsi="Times New Roman" w:cs="Times New Roman"/>
          <w:iCs/>
          <w:sz w:val="24"/>
          <w:szCs w:val="24"/>
        </w:rPr>
      </w:pPr>
      <w:r w:rsidRPr="00B77177">
        <w:rPr>
          <w:rFonts w:ascii="Times New Roman" w:hAnsi="Times New Roman" w:cs="Times New Roman"/>
          <w:iCs/>
          <w:sz w:val="24"/>
          <w:szCs w:val="24"/>
        </w:rPr>
        <w:t>ц</w:t>
      </w:r>
      <w:r w:rsidR="00F16AAA" w:rsidRPr="00B77177">
        <w:rPr>
          <w:rFonts w:ascii="Times New Roman" w:hAnsi="Times New Roman" w:cs="Times New Roman"/>
          <w:iCs/>
          <w:sz w:val="24"/>
          <w:szCs w:val="24"/>
        </w:rPr>
        <w:t>ел</w:t>
      </w:r>
      <w:r w:rsidRPr="00B77177">
        <w:rPr>
          <w:rFonts w:ascii="Times New Roman" w:hAnsi="Times New Roman" w:cs="Times New Roman"/>
          <w:iCs/>
          <w:sz w:val="24"/>
          <w:szCs w:val="24"/>
        </w:rPr>
        <w:t xml:space="preserve">ь реализации </w:t>
      </w:r>
      <w:r w:rsidR="00AE2C58" w:rsidRPr="00B77177">
        <w:rPr>
          <w:rFonts w:ascii="Times New Roman" w:hAnsi="Times New Roman" w:cs="Times New Roman"/>
          <w:iCs/>
          <w:sz w:val="24"/>
          <w:szCs w:val="24"/>
        </w:rPr>
        <w:t>АООП;</w:t>
      </w:r>
    </w:p>
    <w:p w:rsidR="00461978" w:rsidRPr="00B77177" w:rsidRDefault="00461978" w:rsidP="00B2407E">
      <w:pPr>
        <w:numPr>
          <w:ilvl w:val="0"/>
          <w:numId w:val="6"/>
        </w:numPr>
        <w:spacing w:after="0" w:line="240" w:lineRule="auto"/>
        <w:ind w:left="0" w:firstLine="709"/>
        <w:jc w:val="both"/>
        <w:rPr>
          <w:rFonts w:ascii="Times New Roman" w:hAnsi="Times New Roman" w:cs="Times New Roman"/>
          <w:iCs/>
          <w:sz w:val="24"/>
          <w:szCs w:val="24"/>
        </w:rPr>
      </w:pPr>
      <w:r w:rsidRPr="00B77177">
        <w:rPr>
          <w:rFonts w:ascii="Times New Roman" w:hAnsi="Times New Roman" w:cs="Times New Roman"/>
          <w:sz w:val="24"/>
          <w:szCs w:val="24"/>
        </w:rPr>
        <w:t>принципы и подх</w:t>
      </w:r>
      <w:r w:rsidR="00BC1CB8" w:rsidRPr="00B77177">
        <w:rPr>
          <w:rFonts w:ascii="Times New Roman" w:hAnsi="Times New Roman" w:cs="Times New Roman"/>
          <w:sz w:val="24"/>
          <w:szCs w:val="24"/>
        </w:rPr>
        <w:t xml:space="preserve">оды к </w:t>
      </w:r>
      <w:r w:rsidRPr="00B77177">
        <w:rPr>
          <w:rFonts w:ascii="Times New Roman" w:hAnsi="Times New Roman" w:cs="Times New Roman"/>
          <w:sz w:val="24"/>
          <w:szCs w:val="24"/>
        </w:rPr>
        <w:t>формированию</w:t>
      </w:r>
      <w:r w:rsidR="00BC1CB8" w:rsidRPr="00B77177">
        <w:rPr>
          <w:rFonts w:ascii="Times New Roman" w:hAnsi="Times New Roman" w:cs="Times New Roman"/>
          <w:sz w:val="24"/>
          <w:szCs w:val="24"/>
        </w:rPr>
        <w:t xml:space="preserve"> АООП</w:t>
      </w:r>
      <w:r w:rsidRPr="00B77177">
        <w:rPr>
          <w:rFonts w:ascii="Times New Roman" w:hAnsi="Times New Roman" w:cs="Times New Roman"/>
          <w:sz w:val="24"/>
          <w:szCs w:val="24"/>
        </w:rPr>
        <w:t>;</w:t>
      </w:r>
    </w:p>
    <w:p w:rsidR="00AE2C58" w:rsidRPr="00B77177" w:rsidRDefault="00AE2C58" w:rsidP="00B2407E">
      <w:pPr>
        <w:numPr>
          <w:ilvl w:val="0"/>
          <w:numId w:val="6"/>
        </w:numPr>
        <w:spacing w:after="0" w:line="240" w:lineRule="auto"/>
        <w:ind w:left="0" w:firstLine="709"/>
        <w:jc w:val="both"/>
        <w:rPr>
          <w:rFonts w:ascii="Times New Roman" w:hAnsi="Times New Roman" w:cs="Times New Roman"/>
          <w:iCs/>
          <w:sz w:val="24"/>
          <w:szCs w:val="24"/>
        </w:rPr>
      </w:pPr>
      <w:r w:rsidRPr="00B77177">
        <w:rPr>
          <w:rFonts w:ascii="Times New Roman" w:hAnsi="Times New Roman" w:cs="Times New Roman"/>
          <w:sz w:val="24"/>
          <w:szCs w:val="24"/>
        </w:rPr>
        <w:t>общая характеристика АООП НОО</w:t>
      </w:r>
      <w:r w:rsidRPr="00B77177">
        <w:rPr>
          <w:rFonts w:ascii="Times New Roman" w:hAnsi="Times New Roman" w:cs="Times New Roman"/>
          <w:iCs/>
          <w:sz w:val="24"/>
          <w:szCs w:val="24"/>
        </w:rPr>
        <w:t>;</w:t>
      </w:r>
    </w:p>
    <w:p w:rsidR="00AE2C58" w:rsidRPr="00B77177" w:rsidRDefault="00F16AAA" w:rsidP="00B2407E">
      <w:pPr>
        <w:numPr>
          <w:ilvl w:val="0"/>
          <w:numId w:val="6"/>
        </w:numPr>
        <w:spacing w:after="0" w:line="240" w:lineRule="auto"/>
        <w:ind w:left="0"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психолого-педагогическая характеристика обучающихся</w:t>
      </w:r>
      <w:r w:rsidR="00461978" w:rsidRPr="00B77177">
        <w:rPr>
          <w:rFonts w:ascii="Times New Roman" w:hAnsi="Times New Roman" w:cs="Times New Roman"/>
          <w:sz w:val="24"/>
          <w:szCs w:val="24"/>
        </w:rPr>
        <w:t xml:space="preserve"> с РАС</w:t>
      </w:r>
      <w:r w:rsidR="00AE2C58" w:rsidRPr="00B77177">
        <w:rPr>
          <w:rFonts w:ascii="Times New Roman" w:hAnsi="Times New Roman" w:cs="Times New Roman"/>
          <w:sz w:val="24"/>
          <w:szCs w:val="24"/>
        </w:rPr>
        <w:t>;</w:t>
      </w:r>
      <w:proofErr w:type="gramEnd"/>
    </w:p>
    <w:p w:rsidR="00AE2C58" w:rsidRPr="00B77177" w:rsidRDefault="00AE2C58" w:rsidP="00B2407E">
      <w:pPr>
        <w:numPr>
          <w:ilvl w:val="0"/>
          <w:numId w:val="6"/>
        </w:numPr>
        <w:spacing w:after="0" w:line="240" w:lineRule="auto"/>
        <w:ind w:left="0"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особые образовательные потребности обучающихся</w:t>
      </w:r>
      <w:r w:rsidR="00461978" w:rsidRPr="00B77177">
        <w:rPr>
          <w:rFonts w:ascii="Times New Roman" w:hAnsi="Times New Roman" w:cs="Times New Roman"/>
          <w:sz w:val="24"/>
          <w:szCs w:val="24"/>
        </w:rPr>
        <w:t xml:space="preserve"> с РАС</w:t>
      </w:r>
      <w:r w:rsidRPr="00B77177">
        <w:rPr>
          <w:rFonts w:ascii="Times New Roman" w:hAnsi="Times New Roman" w:cs="Times New Roman"/>
          <w:sz w:val="24"/>
          <w:szCs w:val="24"/>
        </w:rPr>
        <w:t xml:space="preserve">; </w:t>
      </w:r>
      <w:proofErr w:type="gramEnd"/>
    </w:p>
    <w:p w:rsidR="00F16AAA" w:rsidRPr="00B77177" w:rsidRDefault="00AE2C58" w:rsidP="0083216A">
      <w:pPr>
        <w:spacing w:after="0" w:line="240" w:lineRule="auto"/>
        <w:ind w:firstLine="709"/>
        <w:jc w:val="both"/>
        <w:rPr>
          <w:rFonts w:ascii="Times New Roman" w:hAnsi="Times New Roman" w:cs="Times New Roman"/>
          <w:color w:val="auto"/>
          <w:spacing w:val="2"/>
          <w:sz w:val="24"/>
          <w:szCs w:val="24"/>
        </w:rPr>
      </w:pPr>
      <w:r w:rsidRPr="00B77177">
        <w:rPr>
          <w:rFonts w:ascii="Times New Roman" w:hAnsi="Times New Roman" w:cs="Times New Roman"/>
          <w:color w:val="auto"/>
          <w:sz w:val="24"/>
          <w:szCs w:val="24"/>
        </w:rPr>
        <w:t xml:space="preserve"> - п</w:t>
      </w:r>
      <w:r w:rsidR="00F16AAA" w:rsidRPr="00B77177">
        <w:rPr>
          <w:rFonts w:ascii="Times New Roman" w:hAnsi="Times New Roman" w:cs="Times New Roman"/>
          <w:color w:val="auto"/>
          <w:spacing w:val="2"/>
          <w:sz w:val="24"/>
          <w:szCs w:val="24"/>
        </w:rPr>
        <w:t xml:space="preserve">ланируемые результаты освоения </w:t>
      </w:r>
      <w:proofErr w:type="gramStart"/>
      <w:r w:rsidR="00F16AAA" w:rsidRPr="00B77177">
        <w:rPr>
          <w:rFonts w:ascii="Times New Roman" w:hAnsi="Times New Roman" w:cs="Times New Roman"/>
          <w:color w:val="auto"/>
          <w:spacing w:val="2"/>
          <w:sz w:val="24"/>
          <w:szCs w:val="24"/>
        </w:rPr>
        <w:t>обучающимися</w:t>
      </w:r>
      <w:proofErr w:type="gramEnd"/>
      <w:r w:rsidR="00F16AAA" w:rsidRPr="00B77177">
        <w:rPr>
          <w:rFonts w:ascii="Times New Roman" w:hAnsi="Times New Roman" w:cs="Times New Roman"/>
          <w:color w:val="auto"/>
          <w:spacing w:val="2"/>
          <w:sz w:val="24"/>
          <w:szCs w:val="24"/>
        </w:rPr>
        <w:t xml:space="preserve"> вариант</w:t>
      </w:r>
      <w:r w:rsidR="00461978" w:rsidRPr="00B77177">
        <w:rPr>
          <w:rFonts w:ascii="Times New Roman" w:hAnsi="Times New Roman" w:cs="Times New Roman"/>
          <w:color w:val="auto"/>
          <w:spacing w:val="2"/>
          <w:sz w:val="24"/>
          <w:szCs w:val="24"/>
        </w:rPr>
        <w:t xml:space="preserve">а </w:t>
      </w:r>
      <w:r w:rsidR="00F16AAA" w:rsidRPr="00B77177">
        <w:rPr>
          <w:rFonts w:ascii="Times New Roman" w:hAnsi="Times New Roman" w:cs="Times New Roman"/>
          <w:color w:val="auto"/>
          <w:spacing w:val="2"/>
          <w:sz w:val="24"/>
          <w:szCs w:val="24"/>
        </w:rPr>
        <w:t>адаптированной основной образовательной программ</w:t>
      </w:r>
      <w:r w:rsidR="00BC1CB8" w:rsidRPr="00B77177">
        <w:rPr>
          <w:rFonts w:ascii="Times New Roman" w:hAnsi="Times New Roman" w:cs="Times New Roman"/>
          <w:color w:val="auto"/>
          <w:spacing w:val="2"/>
          <w:sz w:val="24"/>
          <w:szCs w:val="24"/>
        </w:rPr>
        <w:t>ы начального общего образования;</w:t>
      </w:r>
    </w:p>
    <w:p w:rsidR="00F16AAA" w:rsidRPr="00B77177" w:rsidRDefault="00AE2C58" w:rsidP="0083216A">
      <w:pPr>
        <w:spacing w:after="0" w:line="240" w:lineRule="auto"/>
        <w:ind w:firstLine="709"/>
        <w:jc w:val="both"/>
        <w:rPr>
          <w:rFonts w:ascii="Times New Roman" w:hAnsi="Times New Roman" w:cs="Times New Roman"/>
          <w:color w:val="auto"/>
          <w:spacing w:val="2"/>
          <w:sz w:val="24"/>
          <w:szCs w:val="24"/>
        </w:rPr>
      </w:pPr>
      <w:r w:rsidRPr="00B77177">
        <w:rPr>
          <w:rFonts w:ascii="Times New Roman" w:hAnsi="Times New Roman" w:cs="Times New Roman"/>
          <w:color w:val="auto"/>
          <w:sz w:val="24"/>
          <w:szCs w:val="24"/>
        </w:rPr>
        <w:t>- с</w:t>
      </w:r>
      <w:r w:rsidR="00F16AAA" w:rsidRPr="00B77177">
        <w:rPr>
          <w:rFonts w:ascii="Times New Roman" w:hAnsi="Times New Roman" w:cs="Times New Roman"/>
          <w:color w:val="auto"/>
          <w:spacing w:val="2"/>
          <w:sz w:val="24"/>
          <w:szCs w:val="24"/>
        </w:rPr>
        <w:t>истем</w:t>
      </w:r>
      <w:r w:rsidRPr="00B77177">
        <w:rPr>
          <w:rFonts w:ascii="Times New Roman" w:hAnsi="Times New Roman" w:cs="Times New Roman"/>
          <w:color w:val="auto"/>
          <w:spacing w:val="2"/>
          <w:sz w:val="24"/>
          <w:szCs w:val="24"/>
        </w:rPr>
        <w:t>у</w:t>
      </w:r>
      <w:r w:rsidR="00F16AAA" w:rsidRPr="00B77177">
        <w:rPr>
          <w:rFonts w:ascii="Times New Roman" w:hAnsi="Times New Roman" w:cs="Times New Roman"/>
          <w:color w:val="auto"/>
          <w:spacing w:val="2"/>
          <w:sz w:val="24"/>
          <w:szCs w:val="24"/>
        </w:rPr>
        <w:t xml:space="preserve"> оценки достижения </w:t>
      </w:r>
      <w:proofErr w:type="gramStart"/>
      <w:r w:rsidR="00F16AAA" w:rsidRPr="00B77177">
        <w:rPr>
          <w:rFonts w:ascii="Times New Roman" w:hAnsi="Times New Roman" w:cs="Times New Roman"/>
          <w:color w:val="auto"/>
          <w:spacing w:val="2"/>
          <w:sz w:val="24"/>
          <w:szCs w:val="24"/>
        </w:rPr>
        <w:t>обучающимися</w:t>
      </w:r>
      <w:proofErr w:type="gramEnd"/>
      <w:r w:rsidR="00F16AAA" w:rsidRPr="00B77177">
        <w:rPr>
          <w:rFonts w:ascii="Times New Roman" w:hAnsi="Times New Roman" w:cs="Times New Roman"/>
          <w:color w:val="auto"/>
          <w:spacing w:val="2"/>
          <w:sz w:val="24"/>
          <w:szCs w:val="24"/>
        </w:rPr>
        <w:t xml:space="preserve"> планируемых результатов освоения АООП НОО.</w:t>
      </w:r>
    </w:p>
    <w:p w:rsidR="00F16AAA" w:rsidRPr="00B77177" w:rsidRDefault="00AE2C58"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2. </w:t>
      </w:r>
      <w:r w:rsidR="00F16AAA" w:rsidRPr="00B77177">
        <w:rPr>
          <w:rFonts w:ascii="Times New Roman" w:hAnsi="Times New Roman" w:cs="Times New Roman"/>
          <w:color w:val="auto"/>
          <w:sz w:val="24"/>
          <w:szCs w:val="24"/>
        </w:rPr>
        <w:t>Содержа</w:t>
      </w:r>
      <w:r w:rsidRPr="00B77177">
        <w:rPr>
          <w:rFonts w:ascii="Times New Roman" w:hAnsi="Times New Roman" w:cs="Times New Roman"/>
          <w:color w:val="auto"/>
          <w:sz w:val="24"/>
          <w:szCs w:val="24"/>
        </w:rPr>
        <w:t>тельный раздел, включающий:</w:t>
      </w:r>
    </w:p>
    <w:p w:rsidR="00461978" w:rsidRPr="00B77177" w:rsidRDefault="00F16AAA"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color w:val="auto"/>
          <w:sz w:val="24"/>
          <w:szCs w:val="24"/>
        </w:rPr>
        <w:t>―</w:t>
      </w:r>
      <w:r w:rsidR="00461978" w:rsidRPr="00B77177">
        <w:rPr>
          <w:rFonts w:ascii="Times New Roman" w:hAnsi="Times New Roman" w:cs="Times New Roman"/>
          <w:color w:val="auto"/>
          <w:sz w:val="24"/>
          <w:szCs w:val="24"/>
        </w:rPr>
        <w:t xml:space="preserve"> п</w:t>
      </w:r>
      <w:r w:rsidR="00461978" w:rsidRPr="00B77177">
        <w:rPr>
          <w:rFonts w:ascii="Times New Roman" w:hAnsi="Times New Roman" w:cs="Times New Roman"/>
          <w:sz w:val="24"/>
          <w:szCs w:val="24"/>
        </w:rPr>
        <w:t>рограмму формирования универсальных (базовых) учебных действий;</w:t>
      </w:r>
    </w:p>
    <w:p w:rsidR="00461978" w:rsidRPr="00B77177" w:rsidRDefault="0046197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программу отдельных учебных предметов;</w:t>
      </w:r>
    </w:p>
    <w:p w:rsidR="00461978" w:rsidRPr="00B77177" w:rsidRDefault="0046197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программу духовно-нравственного развития </w:t>
      </w:r>
      <w:proofErr w:type="gramStart"/>
      <w:r w:rsidRPr="00B77177">
        <w:rPr>
          <w:rFonts w:ascii="Times New Roman" w:hAnsi="Times New Roman" w:cs="Times New Roman"/>
          <w:sz w:val="24"/>
          <w:szCs w:val="24"/>
        </w:rPr>
        <w:t>обучающихся</w:t>
      </w:r>
      <w:proofErr w:type="gramEnd"/>
      <w:r w:rsidRPr="00B77177">
        <w:rPr>
          <w:rFonts w:ascii="Times New Roman" w:hAnsi="Times New Roman" w:cs="Times New Roman"/>
          <w:sz w:val="24"/>
          <w:szCs w:val="24"/>
        </w:rPr>
        <w:t>;</w:t>
      </w:r>
    </w:p>
    <w:p w:rsidR="00461978" w:rsidRPr="00B77177" w:rsidRDefault="0046197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B77177" w:rsidRDefault="0046197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программу внеурочной деятельности;</w:t>
      </w:r>
    </w:p>
    <w:p w:rsidR="00461978" w:rsidRPr="00B77177" w:rsidRDefault="0046197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направлени</w:t>
      </w:r>
      <w:r w:rsidR="00BC1CB8" w:rsidRPr="00B77177">
        <w:rPr>
          <w:rFonts w:ascii="Times New Roman" w:hAnsi="Times New Roman" w:cs="Times New Roman"/>
          <w:sz w:val="24"/>
          <w:szCs w:val="24"/>
        </w:rPr>
        <w:t>я</w:t>
      </w:r>
      <w:r w:rsidRPr="00B77177">
        <w:rPr>
          <w:rFonts w:ascii="Times New Roman" w:hAnsi="Times New Roman" w:cs="Times New Roman"/>
          <w:sz w:val="24"/>
          <w:szCs w:val="24"/>
        </w:rPr>
        <w:t xml:space="preserve"> и содержание программы коррекционной работы.</w:t>
      </w:r>
    </w:p>
    <w:p w:rsidR="00CD3FE3" w:rsidRPr="00B77177" w:rsidRDefault="00461978"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3. Организационный раздел, содержащий:</w:t>
      </w:r>
    </w:p>
    <w:p w:rsidR="00CD3FE3" w:rsidRPr="00B77177" w:rsidRDefault="00CD3FE3"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учебный план;</w:t>
      </w:r>
    </w:p>
    <w:p w:rsidR="00CD3FE3" w:rsidRPr="00B77177" w:rsidRDefault="00CD3FE3"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систему  специальных условий реализации АООП НОО обучающихся с РАС (к</w:t>
      </w:r>
      <w:r w:rsidRPr="00B77177">
        <w:rPr>
          <w:rFonts w:ascii="Times New Roman" w:hAnsi="Times New Roman" w:cs="Times New Roman"/>
          <w:kern w:val="28"/>
          <w:sz w:val="24"/>
          <w:szCs w:val="24"/>
        </w:rPr>
        <w:t>адровые, финансовые, материально-технические условия).</w:t>
      </w:r>
    </w:p>
    <w:p w:rsidR="0036168F" w:rsidRPr="00B77177" w:rsidRDefault="0036168F" w:rsidP="0083216A">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B77177">
        <w:rPr>
          <w:rFonts w:ascii="Times New Roman" w:hAnsi="Times New Roman" w:cs="Times New Roman"/>
          <w:b/>
          <w:color w:val="auto"/>
          <w:sz w:val="24"/>
          <w:szCs w:val="24"/>
        </w:rPr>
        <w:t xml:space="preserve">Принципы и подходы к формированию </w:t>
      </w:r>
      <w:r w:rsidRPr="00B77177">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B77177">
        <w:rPr>
          <w:rFonts w:ascii="Times New Roman" w:hAnsi="Times New Roman" w:cs="Times New Roman"/>
          <w:b/>
          <w:sz w:val="24"/>
          <w:szCs w:val="24"/>
        </w:rPr>
        <w:t>обучающихся</w:t>
      </w:r>
      <w:proofErr w:type="gramEnd"/>
      <w:r w:rsidRPr="00B77177">
        <w:rPr>
          <w:rFonts w:ascii="Times New Roman" w:hAnsi="Times New Roman" w:cs="Times New Roman"/>
          <w:b/>
          <w:sz w:val="24"/>
          <w:szCs w:val="24"/>
        </w:rPr>
        <w:t xml:space="preserve"> с расстройствами аутистического спектра </w:t>
      </w:r>
      <w:r w:rsidR="004E6902">
        <w:rPr>
          <w:rFonts w:ascii="Times New Roman" w:hAnsi="Times New Roman" w:cs="Times New Roman"/>
          <w:b/>
          <w:color w:val="auto"/>
          <w:sz w:val="24"/>
          <w:szCs w:val="24"/>
        </w:rPr>
        <w:t>МБОУ СОШ №</w:t>
      </w:r>
      <w:r w:rsidR="00131257">
        <w:rPr>
          <w:rFonts w:ascii="Times New Roman" w:hAnsi="Times New Roman" w:cs="Times New Roman"/>
          <w:b/>
          <w:color w:val="auto"/>
          <w:sz w:val="24"/>
          <w:szCs w:val="24"/>
        </w:rPr>
        <w:t>2</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В основу разработки АООП </w:t>
      </w:r>
      <w:r w:rsidR="00BC1CB8" w:rsidRPr="00B77177">
        <w:rPr>
          <w:rFonts w:ascii="Times New Roman" w:hAnsi="Times New Roman" w:cs="Times New Roman"/>
          <w:color w:val="auto"/>
          <w:kern w:val="28"/>
          <w:sz w:val="24"/>
          <w:szCs w:val="24"/>
        </w:rPr>
        <w:t>Н</w:t>
      </w:r>
      <w:r w:rsidRPr="00B77177">
        <w:rPr>
          <w:rFonts w:ascii="Times New Roman" w:hAnsi="Times New Roman" w:cs="Times New Roman"/>
          <w:color w:val="auto"/>
          <w:kern w:val="28"/>
          <w:sz w:val="24"/>
          <w:szCs w:val="24"/>
        </w:rPr>
        <w:t xml:space="preserve">ОО обучающихся </w:t>
      </w:r>
      <w:r w:rsidRPr="00B77177">
        <w:rPr>
          <w:rFonts w:ascii="Times New Roman" w:hAnsi="Times New Roman" w:cs="Times New Roman"/>
          <w:color w:val="auto"/>
          <w:sz w:val="24"/>
          <w:szCs w:val="24"/>
        </w:rPr>
        <w:t>с РАС</w:t>
      </w:r>
      <w:r w:rsidRPr="00B77177">
        <w:rPr>
          <w:rFonts w:ascii="Times New Roman" w:hAnsi="Times New Roman" w:cs="Times New Roman"/>
          <w:color w:val="auto"/>
          <w:kern w:val="28"/>
          <w:sz w:val="24"/>
          <w:szCs w:val="24"/>
        </w:rPr>
        <w:t xml:space="preserve"> заложены </w:t>
      </w:r>
      <w:proofErr w:type="gramStart"/>
      <w:r w:rsidRPr="00B77177">
        <w:rPr>
          <w:rFonts w:ascii="Times New Roman" w:hAnsi="Times New Roman" w:cs="Times New Roman"/>
          <w:color w:val="auto"/>
          <w:kern w:val="28"/>
          <w:sz w:val="24"/>
          <w:szCs w:val="24"/>
        </w:rPr>
        <w:t>дифференцированный</w:t>
      </w:r>
      <w:proofErr w:type="gramEnd"/>
      <w:r w:rsidRPr="00B77177">
        <w:rPr>
          <w:rFonts w:ascii="Times New Roman" w:hAnsi="Times New Roman" w:cs="Times New Roman"/>
          <w:color w:val="auto"/>
          <w:kern w:val="28"/>
          <w:sz w:val="24"/>
          <w:szCs w:val="24"/>
        </w:rPr>
        <w:t xml:space="preserve"> и </w:t>
      </w:r>
      <w:proofErr w:type="spellStart"/>
      <w:r w:rsidRPr="00B77177">
        <w:rPr>
          <w:rFonts w:ascii="Times New Roman" w:hAnsi="Times New Roman" w:cs="Times New Roman"/>
          <w:color w:val="auto"/>
          <w:kern w:val="28"/>
          <w:sz w:val="24"/>
          <w:szCs w:val="24"/>
        </w:rPr>
        <w:t>деятельностный</w:t>
      </w:r>
      <w:proofErr w:type="spellEnd"/>
      <w:r w:rsidRPr="00B77177">
        <w:rPr>
          <w:rFonts w:ascii="Times New Roman" w:hAnsi="Times New Roman" w:cs="Times New Roman"/>
          <w:color w:val="auto"/>
          <w:kern w:val="28"/>
          <w:sz w:val="24"/>
          <w:szCs w:val="24"/>
        </w:rPr>
        <w:t xml:space="preserve"> подходы.</w:t>
      </w:r>
    </w:p>
    <w:p w:rsidR="00F16AAA" w:rsidRPr="00B77177" w:rsidRDefault="00F16AAA" w:rsidP="0083216A">
      <w:pPr>
        <w:spacing w:after="0" w:line="240" w:lineRule="auto"/>
        <w:ind w:firstLine="720"/>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Дифференцированный подход к построению АООП ОО для обучающихся</w:t>
      </w:r>
      <w:r w:rsidRPr="00B77177">
        <w:rPr>
          <w:rFonts w:ascii="Times New Roman" w:hAnsi="Times New Roman" w:cs="Times New Roman"/>
          <w:color w:val="auto"/>
          <w:sz w:val="24"/>
          <w:szCs w:val="24"/>
        </w:rPr>
        <w:t xml:space="preserve"> с РАС</w:t>
      </w:r>
      <w:r w:rsidRPr="00B77177">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131257">
        <w:rPr>
          <w:rFonts w:ascii="Times New Roman" w:hAnsi="Times New Roman" w:cs="Times New Roman"/>
          <w:color w:val="auto"/>
          <w:kern w:val="28"/>
          <w:sz w:val="24"/>
          <w:szCs w:val="24"/>
        </w:rPr>
        <w:t>(8.1, 8.2, 8.3 или 8.4)</w:t>
      </w:r>
      <w:r w:rsidRPr="00B77177">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B77177">
        <w:rPr>
          <w:rFonts w:ascii="Times New Roman" w:hAnsi="Times New Roman" w:cs="Times New Roman"/>
          <w:color w:val="auto"/>
          <w:kern w:val="28"/>
          <w:sz w:val="24"/>
          <w:szCs w:val="24"/>
        </w:rPr>
        <w:t xml:space="preserve"> в</w:t>
      </w:r>
      <w:r w:rsidRPr="00B77177">
        <w:rPr>
          <w:rFonts w:ascii="Times New Roman" w:hAnsi="Times New Roman" w:cs="Times New Roman"/>
          <w:color w:val="auto"/>
          <w:kern w:val="28"/>
          <w:sz w:val="24"/>
          <w:szCs w:val="24"/>
        </w:rPr>
        <w:t xml:space="preserve"> ФГОС </w:t>
      </w:r>
      <w:r w:rsidR="00CD3FE3" w:rsidRPr="00B77177">
        <w:rPr>
          <w:rFonts w:ascii="Times New Roman" w:hAnsi="Times New Roman" w:cs="Times New Roman"/>
          <w:color w:val="auto"/>
          <w:kern w:val="28"/>
          <w:sz w:val="24"/>
          <w:szCs w:val="24"/>
        </w:rPr>
        <w:t>Н</w:t>
      </w:r>
      <w:r w:rsidRPr="00B77177">
        <w:rPr>
          <w:rFonts w:ascii="Times New Roman" w:hAnsi="Times New Roman" w:cs="Times New Roman"/>
          <w:color w:val="auto"/>
          <w:kern w:val="28"/>
          <w:sz w:val="24"/>
          <w:szCs w:val="24"/>
        </w:rPr>
        <w:t xml:space="preserve">ОО обучающихся </w:t>
      </w:r>
      <w:r w:rsidRPr="00B77177">
        <w:rPr>
          <w:rFonts w:ascii="Times New Roman" w:hAnsi="Times New Roman" w:cs="Times New Roman"/>
          <w:color w:val="auto"/>
          <w:sz w:val="24"/>
          <w:szCs w:val="24"/>
        </w:rPr>
        <w:t>с РАС</w:t>
      </w:r>
      <w:r w:rsidR="008F3933">
        <w:rPr>
          <w:rFonts w:ascii="Times New Roman" w:hAnsi="Times New Roman" w:cs="Times New Roman"/>
          <w:color w:val="auto"/>
          <w:kern w:val="28"/>
          <w:sz w:val="24"/>
          <w:szCs w:val="24"/>
        </w:rPr>
        <w:t xml:space="preserve"> </w:t>
      </w:r>
      <w:proofErr w:type="gramStart"/>
      <w:r w:rsidR="008F3933">
        <w:rPr>
          <w:rFonts w:ascii="Times New Roman" w:hAnsi="Times New Roman" w:cs="Times New Roman"/>
          <w:color w:val="auto"/>
          <w:kern w:val="28"/>
          <w:sz w:val="24"/>
          <w:szCs w:val="24"/>
        </w:rPr>
        <w:t>к</w:t>
      </w:r>
      <w:proofErr w:type="gramEnd"/>
      <w:r w:rsidRPr="00B77177">
        <w:rPr>
          <w:rFonts w:ascii="Times New Roman" w:hAnsi="Times New Roman" w:cs="Times New Roman"/>
          <w:color w:val="auto"/>
          <w:kern w:val="28"/>
          <w:sz w:val="24"/>
          <w:szCs w:val="24"/>
        </w:rPr>
        <w:t>:</w:t>
      </w:r>
    </w:p>
    <w:p w:rsidR="00F16AAA" w:rsidRPr="00B77177" w:rsidRDefault="00F16AAA" w:rsidP="0083216A">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w:t>
      </w:r>
      <w:r w:rsidRPr="00B77177">
        <w:rPr>
          <w:rFonts w:ascii="Times New Roman" w:hAnsi="Times New Roman" w:cs="Times New Roman"/>
          <w:color w:val="auto"/>
          <w:kern w:val="28"/>
          <w:sz w:val="24"/>
          <w:szCs w:val="24"/>
          <w:lang w:val="en-US"/>
        </w:rPr>
        <w:t> </w:t>
      </w:r>
      <w:r w:rsidRPr="00B77177">
        <w:rPr>
          <w:rFonts w:ascii="Times New Roman" w:hAnsi="Times New Roman" w:cs="Times New Roman"/>
          <w:color w:val="auto"/>
          <w:kern w:val="28"/>
          <w:sz w:val="24"/>
          <w:szCs w:val="24"/>
        </w:rPr>
        <w:t>структуре образовательной программы;</w:t>
      </w:r>
    </w:p>
    <w:p w:rsidR="00F16AAA" w:rsidRPr="00B77177" w:rsidRDefault="00F16AAA" w:rsidP="0083216A">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lastRenderedPageBreak/>
        <w:t>―</w:t>
      </w:r>
      <w:r w:rsidRPr="00B77177">
        <w:rPr>
          <w:rFonts w:ascii="Times New Roman" w:hAnsi="Times New Roman" w:cs="Times New Roman"/>
          <w:color w:val="auto"/>
          <w:kern w:val="28"/>
          <w:sz w:val="24"/>
          <w:szCs w:val="24"/>
          <w:lang w:val="en-US"/>
        </w:rPr>
        <w:t> </w:t>
      </w:r>
      <w:r w:rsidRPr="00B77177">
        <w:rPr>
          <w:rFonts w:ascii="Times New Roman" w:hAnsi="Times New Roman" w:cs="Times New Roman"/>
          <w:color w:val="auto"/>
          <w:kern w:val="28"/>
          <w:sz w:val="24"/>
          <w:szCs w:val="24"/>
        </w:rPr>
        <w:t xml:space="preserve">условиям реализации образовательной программы; </w:t>
      </w:r>
    </w:p>
    <w:p w:rsidR="00F16AAA" w:rsidRPr="00B77177" w:rsidRDefault="00F16AAA" w:rsidP="0083216A">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w:t>
      </w:r>
      <w:r w:rsidRPr="00B77177">
        <w:rPr>
          <w:rFonts w:ascii="Times New Roman" w:hAnsi="Times New Roman" w:cs="Times New Roman"/>
          <w:color w:val="auto"/>
          <w:kern w:val="28"/>
          <w:sz w:val="24"/>
          <w:szCs w:val="24"/>
          <w:lang w:val="en-US"/>
        </w:rPr>
        <w:t> </w:t>
      </w:r>
      <w:r w:rsidRPr="00B77177">
        <w:rPr>
          <w:rFonts w:ascii="Times New Roman" w:hAnsi="Times New Roman" w:cs="Times New Roman"/>
          <w:color w:val="auto"/>
          <w:kern w:val="28"/>
          <w:sz w:val="24"/>
          <w:szCs w:val="24"/>
        </w:rPr>
        <w:t>результатам образования.</w:t>
      </w:r>
    </w:p>
    <w:p w:rsidR="00F16AAA" w:rsidRPr="00B77177" w:rsidRDefault="00F16AAA" w:rsidP="0083216A">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Применение </w:t>
      </w:r>
      <w:r w:rsidR="00BC1CB8" w:rsidRPr="00B77177">
        <w:rPr>
          <w:rFonts w:ascii="Times New Roman" w:hAnsi="Times New Roman" w:cs="Times New Roman"/>
          <w:color w:val="auto"/>
          <w:kern w:val="28"/>
          <w:sz w:val="24"/>
          <w:szCs w:val="24"/>
        </w:rPr>
        <w:t>дифференцированного</w:t>
      </w:r>
      <w:r w:rsidR="004E6902">
        <w:rPr>
          <w:rFonts w:ascii="Times New Roman" w:hAnsi="Times New Roman" w:cs="Times New Roman"/>
          <w:color w:val="auto"/>
          <w:kern w:val="28"/>
          <w:sz w:val="24"/>
          <w:szCs w:val="24"/>
        </w:rPr>
        <w:t xml:space="preserve"> </w:t>
      </w:r>
      <w:r w:rsidRPr="00B77177">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B77177">
        <w:rPr>
          <w:rFonts w:ascii="Times New Roman" w:hAnsi="Times New Roman" w:cs="Times New Roman"/>
          <w:color w:val="auto"/>
          <w:kern w:val="28"/>
          <w:sz w:val="24"/>
          <w:szCs w:val="24"/>
        </w:rPr>
        <w:t xml:space="preserve">вариативность </w:t>
      </w:r>
      <w:r w:rsidRPr="00B77177">
        <w:rPr>
          <w:rFonts w:ascii="Times New Roman" w:hAnsi="Times New Roman" w:cs="Times New Roman"/>
          <w:color w:val="auto"/>
          <w:kern w:val="28"/>
          <w:sz w:val="24"/>
          <w:szCs w:val="24"/>
        </w:rPr>
        <w:t>содержания</w:t>
      </w:r>
      <w:r w:rsidR="00CD3FE3" w:rsidRPr="00B77177">
        <w:rPr>
          <w:rFonts w:ascii="Times New Roman" w:hAnsi="Times New Roman" w:cs="Times New Roman"/>
          <w:color w:val="auto"/>
          <w:kern w:val="28"/>
          <w:sz w:val="24"/>
          <w:szCs w:val="24"/>
        </w:rPr>
        <w:t xml:space="preserve"> образования</w:t>
      </w:r>
      <w:r w:rsidRPr="00B77177">
        <w:rPr>
          <w:rFonts w:ascii="Times New Roman" w:hAnsi="Times New Roman" w:cs="Times New Roman"/>
          <w:color w:val="auto"/>
          <w:kern w:val="28"/>
          <w:sz w:val="24"/>
          <w:szCs w:val="24"/>
        </w:rPr>
        <w:t xml:space="preserve">, предоставляя </w:t>
      </w:r>
      <w:proofErr w:type="gramStart"/>
      <w:r w:rsidRPr="00B77177">
        <w:rPr>
          <w:rFonts w:ascii="Times New Roman" w:hAnsi="Times New Roman" w:cs="Times New Roman"/>
          <w:color w:val="auto"/>
          <w:kern w:val="28"/>
          <w:sz w:val="24"/>
          <w:szCs w:val="24"/>
        </w:rPr>
        <w:t>обучающимся</w:t>
      </w:r>
      <w:proofErr w:type="gramEnd"/>
      <w:r w:rsidR="004E6902">
        <w:rPr>
          <w:rFonts w:ascii="Times New Roman" w:hAnsi="Times New Roman" w:cs="Times New Roman"/>
          <w:color w:val="auto"/>
          <w:kern w:val="28"/>
          <w:sz w:val="24"/>
          <w:szCs w:val="24"/>
        </w:rPr>
        <w:t xml:space="preserve"> </w:t>
      </w:r>
      <w:r w:rsidRPr="00B77177">
        <w:rPr>
          <w:rFonts w:ascii="Times New Roman" w:hAnsi="Times New Roman" w:cs="Times New Roman"/>
          <w:color w:val="auto"/>
          <w:sz w:val="24"/>
          <w:szCs w:val="24"/>
        </w:rPr>
        <w:t>с РАС</w:t>
      </w:r>
      <w:r w:rsidRPr="00B77177">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proofErr w:type="spellStart"/>
      <w:r w:rsidRPr="00B77177">
        <w:rPr>
          <w:rFonts w:ascii="Times New Roman" w:hAnsi="Times New Roman" w:cs="Times New Roman"/>
          <w:b/>
          <w:bCs/>
          <w:i/>
          <w:iCs/>
          <w:color w:val="auto"/>
          <w:kern w:val="28"/>
          <w:sz w:val="24"/>
          <w:szCs w:val="24"/>
        </w:rPr>
        <w:t>Деятельностный</w:t>
      </w:r>
      <w:proofErr w:type="spellEnd"/>
      <w:r w:rsidRPr="00B77177">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77177">
        <w:rPr>
          <w:rFonts w:ascii="Times New Roman" w:hAnsi="Times New Roman" w:cs="Times New Roman"/>
          <w:color w:val="auto"/>
          <w:sz w:val="24"/>
          <w:szCs w:val="24"/>
        </w:rPr>
        <w:t>с РАС</w:t>
      </w:r>
      <w:r w:rsidRPr="00B77177">
        <w:rPr>
          <w:rFonts w:ascii="Times New Roman" w:hAnsi="Times New Roman" w:cs="Times New Roman"/>
          <w:color w:val="auto"/>
          <w:kern w:val="28"/>
          <w:sz w:val="24"/>
          <w:szCs w:val="24"/>
        </w:rPr>
        <w:t>.</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proofErr w:type="spellStart"/>
      <w:proofErr w:type="gramStart"/>
      <w:r w:rsidRPr="00B77177">
        <w:rPr>
          <w:rFonts w:ascii="Times New Roman" w:hAnsi="Times New Roman" w:cs="Times New Roman"/>
          <w:color w:val="auto"/>
          <w:kern w:val="28"/>
          <w:sz w:val="24"/>
          <w:szCs w:val="24"/>
        </w:rPr>
        <w:t>Деятельностный</w:t>
      </w:r>
      <w:proofErr w:type="spellEnd"/>
      <w:r w:rsidRPr="00B77177">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B77177">
        <w:rPr>
          <w:rFonts w:ascii="Times New Roman" w:hAnsi="Times New Roman" w:cs="Times New Roman"/>
          <w:color w:val="auto"/>
          <w:sz w:val="24"/>
          <w:szCs w:val="24"/>
        </w:rPr>
        <w:t>с РАС</w:t>
      </w:r>
      <w:r w:rsidRPr="00B77177">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Основным средством реализации </w:t>
      </w:r>
      <w:proofErr w:type="spellStart"/>
      <w:r w:rsidRPr="00B77177">
        <w:rPr>
          <w:rFonts w:ascii="Times New Roman" w:hAnsi="Times New Roman" w:cs="Times New Roman"/>
          <w:color w:val="auto"/>
          <w:kern w:val="28"/>
          <w:sz w:val="24"/>
          <w:szCs w:val="24"/>
        </w:rPr>
        <w:t>деятельностного</w:t>
      </w:r>
      <w:proofErr w:type="spellEnd"/>
      <w:r w:rsidRPr="00B77177">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77177">
        <w:rPr>
          <w:rFonts w:ascii="Times New Roman" w:hAnsi="Times New Roman" w:cs="Times New Roman"/>
          <w:color w:val="auto"/>
          <w:kern w:val="28"/>
          <w:sz w:val="24"/>
          <w:szCs w:val="24"/>
        </w:rPr>
        <w:t>обучающихся</w:t>
      </w:r>
      <w:proofErr w:type="gramEnd"/>
      <w:r w:rsidRPr="00B77177">
        <w:rPr>
          <w:rFonts w:ascii="Times New Roman" w:hAnsi="Times New Roman" w:cs="Times New Roman"/>
          <w:color w:val="auto"/>
          <w:kern w:val="28"/>
          <w:sz w:val="24"/>
          <w:szCs w:val="24"/>
        </w:rPr>
        <w:t>, обеспечивающий овладение ими содержанием образования.</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proofErr w:type="gramStart"/>
      <w:r w:rsidRPr="00B77177">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B77177">
        <w:rPr>
          <w:rFonts w:ascii="Times New Roman" w:hAnsi="Times New Roman" w:cs="Times New Roman"/>
          <w:color w:val="auto"/>
          <w:sz w:val="24"/>
          <w:szCs w:val="24"/>
        </w:rPr>
        <w:t>с РАС</w:t>
      </w:r>
      <w:r w:rsidRPr="00B77177">
        <w:rPr>
          <w:rFonts w:ascii="Times New Roman" w:hAnsi="Times New Roman" w:cs="Times New Roman"/>
          <w:color w:val="auto"/>
          <w:kern w:val="28"/>
          <w:sz w:val="24"/>
          <w:szCs w:val="24"/>
        </w:rPr>
        <w:t xml:space="preserve"> реализация </w:t>
      </w:r>
      <w:proofErr w:type="spellStart"/>
      <w:r w:rsidRPr="00B77177">
        <w:rPr>
          <w:rFonts w:ascii="Times New Roman" w:hAnsi="Times New Roman" w:cs="Times New Roman"/>
          <w:color w:val="auto"/>
          <w:kern w:val="28"/>
          <w:sz w:val="24"/>
          <w:szCs w:val="24"/>
        </w:rPr>
        <w:t>деятельностного</w:t>
      </w:r>
      <w:proofErr w:type="spellEnd"/>
      <w:r w:rsidRPr="00B77177">
        <w:rPr>
          <w:rFonts w:ascii="Times New Roman" w:hAnsi="Times New Roman" w:cs="Times New Roman"/>
          <w:color w:val="auto"/>
          <w:kern w:val="28"/>
          <w:sz w:val="24"/>
          <w:szCs w:val="24"/>
        </w:rPr>
        <w:t xml:space="preserve"> подхода обеспечивает:</w:t>
      </w:r>
      <w:proofErr w:type="gramEnd"/>
    </w:p>
    <w:p w:rsidR="00F16AAA" w:rsidRPr="00B77177" w:rsidRDefault="00F16AAA" w:rsidP="0083216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B77177" w:rsidRDefault="00F16AAA" w:rsidP="0083216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прочное усвоение </w:t>
      </w:r>
      <w:proofErr w:type="gramStart"/>
      <w:r w:rsidRPr="00B77177">
        <w:rPr>
          <w:rFonts w:ascii="Times New Roman" w:hAnsi="Times New Roman" w:cs="Times New Roman"/>
          <w:color w:val="auto"/>
          <w:kern w:val="28"/>
          <w:sz w:val="24"/>
          <w:szCs w:val="24"/>
        </w:rPr>
        <w:t>обучающимися</w:t>
      </w:r>
      <w:proofErr w:type="gramEnd"/>
      <w:r w:rsidRPr="00B77177">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B77177" w:rsidRDefault="00F16AAA" w:rsidP="0083216A">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B77177" w:rsidRDefault="00F16AAA" w:rsidP="0083216A">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B77177">
        <w:rPr>
          <w:rFonts w:ascii="Times New Roman" w:hAnsi="Times New Roman" w:cs="Times New Roman"/>
          <w:color w:val="auto"/>
          <w:kern w:val="28"/>
          <w:sz w:val="24"/>
          <w:szCs w:val="24"/>
        </w:rPr>
        <w:t>универсальных (</w:t>
      </w:r>
      <w:r w:rsidRPr="00B77177">
        <w:rPr>
          <w:rFonts w:ascii="Times New Roman" w:hAnsi="Times New Roman" w:cs="Times New Roman"/>
          <w:color w:val="auto"/>
          <w:kern w:val="28"/>
          <w:sz w:val="24"/>
          <w:szCs w:val="24"/>
        </w:rPr>
        <w:t>базовых</w:t>
      </w:r>
      <w:r w:rsidR="00BC1CB8" w:rsidRPr="00B77177">
        <w:rPr>
          <w:rFonts w:ascii="Times New Roman" w:hAnsi="Times New Roman" w:cs="Times New Roman"/>
          <w:color w:val="auto"/>
          <w:kern w:val="28"/>
          <w:sz w:val="24"/>
          <w:szCs w:val="24"/>
        </w:rPr>
        <w:t>)</w:t>
      </w:r>
      <w:r w:rsidRPr="00B77177">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В основу </w:t>
      </w:r>
      <w:r w:rsidRPr="00B77177">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w:t>
      </w:r>
      <w:r w:rsidR="00B72477" w:rsidRPr="00B77177">
        <w:rPr>
          <w:rFonts w:ascii="Times New Roman" w:hAnsi="Times New Roman" w:cs="Times New Roman"/>
          <w:color w:val="auto"/>
          <w:spacing w:val="2"/>
          <w:kern w:val="28"/>
          <w:sz w:val="24"/>
          <w:szCs w:val="24"/>
        </w:rPr>
        <w:t xml:space="preserve">начального </w:t>
      </w:r>
      <w:r w:rsidRPr="00B77177">
        <w:rPr>
          <w:rFonts w:ascii="Times New Roman" w:hAnsi="Times New Roman" w:cs="Times New Roman"/>
          <w:color w:val="auto"/>
          <w:spacing w:val="2"/>
          <w:kern w:val="28"/>
          <w:sz w:val="24"/>
          <w:szCs w:val="24"/>
        </w:rPr>
        <w:t xml:space="preserve">общего образования </w:t>
      </w:r>
      <w:proofErr w:type="gramStart"/>
      <w:r w:rsidRPr="00B77177">
        <w:rPr>
          <w:rFonts w:ascii="Times New Roman" w:hAnsi="Times New Roman" w:cs="Times New Roman"/>
          <w:color w:val="auto"/>
          <w:kern w:val="28"/>
          <w:sz w:val="24"/>
          <w:szCs w:val="24"/>
        </w:rPr>
        <w:t>обучающихся</w:t>
      </w:r>
      <w:proofErr w:type="gramEnd"/>
      <w:r w:rsidRPr="00B77177">
        <w:rPr>
          <w:rFonts w:ascii="Times New Roman" w:hAnsi="Times New Roman" w:cs="Times New Roman"/>
          <w:color w:val="auto"/>
          <w:kern w:val="28"/>
          <w:sz w:val="24"/>
          <w:szCs w:val="24"/>
        </w:rPr>
        <w:t xml:space="preserve"> </w:t>
      </w:r>
      <w:r w:rsidRPr="00B77177">
        <w:rPr>
          <w:rFonts w:ascii="Times New Roman" w:hAnsi="Times New Roman" w:cs="Times New Roman"/>
          <w:color w:val="auto"/>
          <w:sz w:val="24"/>
          <w:szCs w:val="24"/>
        </w:rPr>
        <w:t>с РАС</w:t>
      </w:r>
      <w:r w:rsidR="00714C4D">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714C4D">
        <w:rPr>
          <w:rFonts w:ascii="Times New Roman" w:hAnsi="Times New Roman" w:cs="Times New Roman"/>
          <w:color w:val="auto"/>
          <w:sz w:val="24"/>
          <w:szCs w:val="24"/>
        </w:rPr>
        <w:t xml:space="preserve"> </w:t>
      </w:r>
      <w:r w:rsidRPr="00B77177">
        <w:rPr>
          <w:rFonts w:ascii="Times New Roman" w:hAnsi="Times New Roman" w:cs="Times New Roman"/>
          <w:color w:val="auto"/>
          <w:kern w:val="28"/>
          <w:sz w:val="24"/>
          <w:szCs w:val="24"/>
        </w:rPr>
        <w:t>положены следующие принципы:</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принципы государственной политики РФ в области образования</w:t>
      </w:r>
      <w:r w:rsidRPr="00B77177">
        <w:rPr>
          <w:rStyle w:val="13"/>
          <w:rFonts w:ascii="Times New Roman" w:hAnsi="Times New Roman" w:cs="Times New Roman"/>
          <w:color w:val="auto"/>
          <w:kern w:val="28"/>
          <w:sz w:val="24"/>
          <w:szCs w:val="24"/>
        </w:rPr>
        <w:footnoteReference w:id="2"/>
      </w:r>
      <w:r w:rsidRPr="00B77177">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B77177" w:rsidRDefault="00F16AAA" w:rsidP="0083216A">
      <w:pPr>
        <w:spacing w:after="0" w:line="240" w:lineRule="auto"/>
        <w:ind w:firstLine="709"/>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 онтогенетический принцип; </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 целостности содержания образования</w:t>
      </w:r>
      <w:r w:rsidR="00583F8C" w:rsidRPr="00B77177">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B77177"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lastRenderedPageBreak/>
        <w:t>― принцип направленности на формирование деятельности</w:t>
      </w:r>
      <w:r w:rsidR="00583F8C" w:rsidRPr="00B77177">
        <w:rPr>
          <w:rFonts w:ascii="Times New Roman" w:hAnsi="Times New Roman" w:cs="Times New Roman"/>
          <w:color w:val="auto"/>
          <w:kern w:val="28"/>
          <w:sz w:val="24"/>
          <w:szCs w:val="24"/>
        </w:rPr>
        <w:t xml:space="preserve">, </w:t>
      </w:r>
      <w:r w:rsidRPr="00B77177">
        <w:rPr>
          <w:rFonts w:ascii="Times New Roman" w:hAnsi="Times New Roman" w:cs="Times New Roman"/>
          <w:color w:val="auto"/>
          <w:kern w:val="28"/>
          <w:sz w:val="24"/>
          <w:szCs w:val="24"/>
        </w:rPr>
        <w:t xml:space="preserve"> обеспечива</w:t>
      </w:r>
      <w:r w:rsidR="00583F8C" w:rsidRPr="00B77177">
        <w:rPr>
          <w:rFonts w:ascii="Times New Roman" w:hAnsi="Times New Roman" w:cs="Times New Roman"/>
          <w:color w:val="auto"/>
          <w:kern w:val="28"/>
          <w:sz w:val="24"/>
          <w:szCs w:val="24"/>
        </w:rPr>
        <w:t>ющий</w:t>
      </w:r>
      <w:r w:rsidRPr="00B77177">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Default="00F16AAA"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принцип сотрудничества с семьей.</w:t>
      </w:r>
    </w:p>
    <w:p w:rsidR="00494E95" w:rsidRPr="00B77177" w:rsidRDefault="00494E95" w:rsidP="0083216A">
      <w:pPr>
        <w:pStyle w:val="14TexstOSNOVA1012"/>
        <w:spacing w:line="240" w:lineRule="auto"/>
        <w:ind w:firstLine="709"/>
        <w:rPr>
          <w:rFonts w:ascii="Times New Roman" w:hAnsi="Times New Roman" w:cs="Times New Roman"/>
          <w:b/>
          <w:color w:val="auto"/>
          <w:sz w:val="24"/>
          <w:szCs w:val="24"/>
        </w:rPr>
      </w:pPr>
      <w:proofErr w:type="gramStart"/>
      <w:r w:rsidRPr="00B77177">
        <w:rPr>
          <w:rFonts w:ascii="Times New Roman" w:hAnsi="Times New Roman" w:cs="Times New Roman"/>
          <w:b/>
          <w:color w:val="auto"/>
          <w:sz w:val="24"/>
          <w:szCs w:val="24"/>
        </w:rPr>
        <w:t>Психолого-педагогическая характеристика обучающихся с РАС</w:t>
      </w:r>
      <w:proofErr w:type="gramEnd"/>
    </w:p>
    <w:p w:rsidR="00F01015" w:rsidRPr="00B77177" w:rsidRDefault="00494E9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B77177" w:rsidRDefault="00F0101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w:t>
      </w:r>
      <w:r w:rsidR="00714C4D">
        <w:rPr>
          <w:rFonts w:ascii="Times New Roman" w:hAnsi="Times New Roman" w:cs="Times New Roman"/>
          <w:sz w:val="24"/>
          <w:szCs w:val="24"/>
        </w:rPr>
        <w:t xml:space="preserve"> </w:t>
      </w:r>
      <w:r w:rsidR="00494E95" w:rsidRPr="00B77177">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714C4D">
        <w:rPr>
          <w:rFonts w:ascii="Times New Roman" w:hAnsi="Times New Roman" w:cs="Times New Roman"/>
          <w:bCs/>
          <w:sz w:val="24"/>
          <w:szCs w:val="24"/>
        </w:rPr>
        <w:t xml:space="preserve"> </w:t>
      </w:r>
      <w:r w:rsidR="00494E95" w:rsidRPr="00B77177">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B77177">
        <w:rPr>
          <w:rFonts w:ascii="Times New Roman" w:hAnsi="Times New Roman" w:cs="Times New Roman"/>
          <w:sz w:val="24"/>
          <w:szCs w:val="24"/>
        </w:rPr>
        <w:t>При этом у</w:t>
      </w:r>
      <w:r w:rsidR="00494E95" w:rsidRPr="00B77177">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B77177">
        <w:rPr>
          <w:rFonts w:ascii="Times New Roman" w:hAnsi="Times New Roman" w:cs="Times New Roman"/>
          <w:sz w:val="24"/>
          <w:szCs w:val="24"/>
        </w:rPr>
        <w:t>аутостимуляции</w:t>
      </w:r>
      <w:proofErr w:type="spellEnd"/>
      <w:r w:rsidR="00494E95" w:rsidRPr="00B77177">
        <w:rPr>
          <w:rFonts w:ascii="Times New Roman" w:hAnsi="Times New Roman" w:cs="Times New Roman"/>
          <w:sz w:val="24"/>
          <w:szCs w:val="24"/>
        </w:rPr>
        <w:t xml:space="preserve">, уровнем </w:t>
      </w:r>
      <w:proofErr w:type="spellStart"/>
      <w:r w:rsidR="00494E95" w:rsidRPr="00B77177">
        <w:rPr>
          <w:rFonts w:ascii="Times New Roman" w:hAnsi="Times New Roman" w:cs="Times New Roman"/>
          <w:sz w:val="24"/>
          <w:szCs w:val="24"/>
        </w:rPr>
        <w:t>психоречевого</w:t>
      </w:r>
      <w:proofErr w:type="spellEnd"/>
      <w:r w:rsidR="00494E95" w:rsidRPr="00B77177">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B77177" w:rsidRDefault="00494E95" w:rsidP="0083216A">
      <w:pPr>
        <w:pStyle w:val="NormalWeb1"/>
        <w:spacing w:before="0" w:after="0" w:line="240" w:lineRule="auto"/>
        <w:ind w:firstLine="709"/>
        <w:jc w:val="both"/>
      </w:pPr>
      <w:r w:rsidRPr="00B77177">
        <w:rPr>
          <w:b/>
          <w:bCs/>
        </w:rPr>
        <w:t>Первая группа</w:t>
      </w:r>
      <w:r w:rsidRPr="00B77177">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B77177">
        <w:rPr>
          <w:i/>
          <w:iCs/>
        </w:rPr>
        <w:t>отрешенность от происходящего</w:t>
      </w:r>
      <w:r w:rsidRPr="00B77177">
        <w:t xml:space="preserve">. </w:t>
      </w:r>
    </w:p>
    <w:p w:rsidR="00494E95" w:rsidRPr="00B77177" w:rsidRDefault="00494E95" w:rsidP="0083216A">
      <w:pPr>
        <w:pStyle w:val="NormalWeb1"/>
        <w:spacing w:before="0" w:after="0" w:line="240" w:lineRule="auto"/>
        <w:ind w:firstLine="709"/>
        <w:jc w:val="both"/>
      </w:pPr>
      <w:r w:rsidRPr="00B77177">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B77177">
        <w:t>гиперактивных</w:t>
      </w:r>
      <w:proofErr w:type="spellEnd"/>
      <w:r w:rsidRPr="00B77177">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B77177" w:rsidRDefault="00494E95" w:rsidP="0083216A">
      <w:pPr>
        <w:pStyle w:val="NormalWeb1"/>
        <w:spacing w:before="0" w:after="0" w:line="240" w:lineRule="auto"/>
        <w:ind w:firstLine="709"/>
        <w:jc w:val="both"/>
      </w:pPr>
      <w:r w:rsidRPr="00B77177">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B77177">
        <w:t>мутичны</w:t>
      </w:r>
      <w:proofErr w:type="spellEnd"/>
      <w:r w:rsidRPr="00B77177">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w:t>
      </w:r>
      <w:r w:rsidRPr="00B77177">
        <w:lastRenderedPageBreak/>
        <w:t xml:space="preserve">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B77177" w:rsidRDefault="00494E95" w:rsidP="0083216A">
      <w:pPr>
        <w:pStyle w:val="NormalWeb1"/>
        <w:spacing w:before="0" w:after="0" w:line="240" w:lineRule="auto"/>
        <w:ind w:firstLine="709"/>
        <w:jc w:val="both"/>
      </w:pPr>
      <w:r w:rsidRPr="00B77177">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B77177" w:rsidRDefault="00494E95" w:rsidP="0083216A">
      <w:pPr>
        <w:pStyle w:val="NormalWeb1"/>
        <w:spacing w:before="0" w:after="0" w:line="240" w:lineRule="auto"/>
        <w:ind w:firstLine="709"/>
        <w:jc w:val="both"/>
      </w:pPr>
      <w:r w:rsidRPr="00B77177">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B77177">
        <w:t>близким</w:t>
      </w:r>
      <w:proofErr w:type="gramEnd"/>
      <w:r w:rsidRPr="00B77177">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B77177">
        <w:t>со</w:t>
      </w:r>
      <w:proofErr w:type="gramEnd"/>
      <w:r w:rsidRPr="00B77177">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B77177" w:rsidRDefault="00494E95" w:rsidP="0083216A">
      <w:pPr>
        <w:pStyle w:val="NormalWeb1"/>
        <w:spacing w:before="0" w:after="0" w:line="240" w:lineRule="auto"/>
        <w:ind w:firstLine="709"/>
        <w:jc w:val="both"/>
        <w:rPr>
          <w:i/>
          <w:iCs/>
        </w:rPr>
      </w:pPr>
      <w:r w:rsidRPr="00B77177">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B77177">
        <w:t>со</w:t>
      </w:r>
      <w:proofErr w:type="gramEnd"/>
      <w:r w:rsidRPr="00B77177">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77177">
        <w:rPr>
          <w:b/>
          <w:bCs/>
          <w:i/>
          <w:iCs/>
        </w:rPr>
        <w:t xml:space="preserve">Реализация этих задач требует индивидуальной программы обучения такого ребенка. </w:t>
      </w:r>
      <w:r w:rsidRPr="00B77177">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B77177">
        <w:rPr>
          <w:i/>
          <w:iCs/>
        </w:rPr>
        <w:t xml:space="preserve">В зависимости от уровня интеллектуального </w:t>
      </w:r>
      <w:proofErr w:type="gramStart"/>
      <w:r w:rsidRPr="00B77177">
        <w:rPr>
          <w:i/>
          <w:iCs/>
        </w:rPr>
        <w:t>развития</w:t>
      </w:r>
      <w:proofErr w:type="gramEnd"/>
      <w:r w:rsidRPr="00B77177">
        <w:rPr>
          <w:i/>
          <w:iCs/>
        </w:rPr>
        <w:t xml:space="preserve"> обучающиеся этой группы могут осваивать варианты 8.3  или 8.4.образовательной программы.</w:t>
      </w:r>
    </w:p>
    <w:p w:rsidR="00494E95" w:rsidRPr="00B77177" w:rsidRDefault="00494E95" w:rsidP="0083216A">
      <w:pPr>
        <w:spacing w:after="0" w:line="240" w:lineRule="auto"/>
        <w:ind w:firstLine="709"/>
        <w:jc w:val="both"/>
        <w:rPr>
          <w:rFonts w:ascii="Times New Roman" w:hAnsi="Times New Roman" w:cs="Times New Roman"/>
          <w:i/>
          <w:iCs/>
          <w:sz w:val="24"/>
          <w:szCs w:val="24"/>
        </w:rPr>
      </w:pPr>
      <w:r w:rsidRPr="00B77177">
        <w:rPr>
          <w:rFonts w:ascii="Times New Roman" w:hAnsi="Times New Roman" w:cs="Times New Roman"/>
          <w:b/>
          <w:bCs/>
          <w:sz w:val="24"/>
          <w:szCs w:val="24"/>
        </w:rPr>
        <w:t>Вторая группа</w:t>
      </w:r>
      <w:r w:rsidRPr="00B77177">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B77177">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B77177" w:rsidRDefault="00494E95" w:rsidP="0083216A">
      <w:pPr>
        <w:pStyle w:val="NormalWeb1"/>
        <w:spacing w:before="0" w:after="0" w:line="240" w:lineRule="auto"/>
        <w:ind w:firstLine="709"/>
        <w:jc w:val="both"/>
      </w:pPr>
      <w:r w:rsidRPr="00B77177">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proofErr w:type="gramStart"/>
      <w:r w:rsidRPr="00B77177">
        <w:t>дезадаптироватьребенка</w:t>
      </w:r>
      <w:proofErr w:type="spellEnd"/>
      <w:proofErr w:type="gramEnd"/>
      <w:r w:rsidRPr="00B77177">
        <w:t xml:space="preserve"> и спровоцировать поведенческий срыв, который может проявиться в активном негативизме, </w:t>
      </w:r>
      <w:proofErr w:type="spellStart"/>
      <w:r w:rsidRPr="00B77177">
        <w:t>генерализованной</w:t>
      </w:r>
      <w:proofErr w:type="spellEnd"/>
      <w:r w:rsidRPr="00B77177">
        <w:t xml:space="preserve"> агрессии и </w:t>
      </w:r>
      <w:proofErr w:type="spellStart"/>
      <w:r w:rsidRPr="00B77177">
        <w:t>самоагрессии</w:t>
      </w:r>
      <w:proofErr w:type="spellEnd"/>
      <w:r w:rsidRPr="00B77177">
        <w:t xml:space="preserve">. </w:t>
      </w:r>
    </w:p>
    <w:p w:rsidR="00494E95" w:rsidRPr="00B77177" w:rsidRDefault="00494E95" w:rsidP="0083216A">
      <w:pPr>
        <w:pStyle w:val="NormalWeb1"/>
        <w:spacing w:before="0" w:after="0" w:line="240" w:lineRule="auto"/>
        <w:ind w:firstLine="709"/>
        <w:jc w:val="both"/>
      </w:pPr>
      <w:r w:rsidRPr="00B77177">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B77177">
        <w:t>нередки</w:t>
      </w:r>
      <w:proofErr w:type="gramEnd"/>
      <w:r w:rsidRPr="00B77177">
        <w:t xml:space="preserve"> прекрасный </w:t>
      </w:r>
      <w:r w:rsidRPr="00B77177">
        <w:lastRenderedPageBreak/>
        <w:t xml:space="preserve">каллиграфический почерк, мастерство в рисунке орнамента, в детских поделках </w:t>
      </w:r>
      <w:proofErr w:type="spellStart"/>
      <w:r w:rsidRPr="00B77177">
        <w:t>и.т.п</w:t>
      </w:r>
      <w:proofErr w:type="spellEnd"/>
      <w:r w:rsidRPr="00B77177">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B77177">
        <w:t>эхолалии</w:t>
      </w:r>
      <w:proofErr w:type="spellEnd"/>
      <w:r w:rsidRPr="00B77177">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B77177" w:rsidRDefault="00494E95" w:rsidP="0083216A">
      <w:pPr>
        <w:pStyle w:val="NormalWeb1"/>
        <w:spacing w:before="0" w:after="0" w:line="240" w:lineRule="auto"/>
        <w:ind w:firstLine="709"/>
        <w:jc w:val="both"/>
      </w:pPr>
      <w:r w:rsidRPr="00B77177">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B77177">
        <w:t>аутостимуляции</w:t>
      </w:r>
      <w:proofErr w:type="spellEnd"/>
      <w:r w:rsidRPr="00B77177">
        <w:t xml:space="preserve"> могут терять свое значение и стереотипные действия, соответственно, редуцируются. </w:t>
      </w:r>
    </w:p>
    <w:p w:rsidR="00494E95" w:rsidRPr="00B77177" w:rsidRDefault="00494E95" w:rsidP="0083216A">
      <w:pPr>
        <w:pStyle w:val="NormalWeb1"/>
        <w:spacing w:before="0" w:after="0" w:line="240" w:lineRule="auto"/>
        <w:ind w:firstLine="709"/>
        <w:jc w:val="both"/>
      </w:pPr>
      <w:r w:rsidRPr="00B77177">
        <w:t xml:space="preserve">В стереотипных действиях </w:t>
      </w:r>
      <w:proofErr w:type="spellStart"/>
      <w:r w:rsidRPr="00B77177">
        <w:t>аутостимуляции</w:t>
      </w:r>
      <w:proofErr w:type="spellEnd"/>
      <w:r w:rsidRPr="00B77177">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B77177">
        <w:t>коррекционной (специальной)</w:t>
      </w:r>
      <w:r w:rsidRPr="00B77177">
        <w:t xml:space="preserve">,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B77177">
        <w:t>привычной форме</w:t>
      </w:r>
      <w:proofErr w:type="gramEnd"/>
      <w:r w:rsidRPr="00B77177">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B77177" w:rsidRDefault="00494E95" w:rsidP="0083216A">
      <w:pPr>
        <w:pStyle w:val="NormalWeb1"/>
        <w:spacing w:before="0" w:after="0" w:line="240" w:lineRule="auto"/>
        <w:ind w:firstLine="709"/>
        <w:jc w:val="both"/>
      </w:pPr>
      <w:r w:rsidRPr="00B77177">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B77177" w:rsidRDefault="00494E95" w:rsidP="0083216A">
      <w:pPr>
        <w:pStyle w:val="NormalWeb1"/>
        <w:spacing w:before="0" w:after="0" w:line="240" w:lineRule="auto"/>
        <w:ind w:firstLine="709"/>
        <w:jc w:val="both"/>
        <w:rPr>
          <w:i/>
          <w:iCs/>
        </w:rPr>
      </w:pPr>
      <w:r w:rsidRPr="00B77177">
        <w:rPr>
          <w:i/>
          <w:iCs/>
        </w:rPr>
        <w:t xml:space="preserve">В зависимости от уровня интеллектуального </w:t>
      </w:r>
      <w:proofErr w:type="gramStart"/>
      <w:r w:rsidRPr="00B77177">
        <w:rPr>
          <w:i/>
          <w:iCs/>
        </w:rPr>
        <w:t>развития</w:t>
      </w:r>
      <w:proofErr w:type="gramEnd"/>
      <w:r w:rsidRPr="00B77177">
        <w:rPr>
          <w:i/>
          <w:iCs/>
        </w:rPr>
        <w:t xml:space="preserve"> обучающиеся этой группы могут осваивать варианты </w:t>
      </w:r>
      <w:r w:rsidR="00ED14AC" w:rsidRPr="00B77177">
        <w:rPr>
          <w:i/>
          <w:iCs/>
        </w:rPr>
        <w:t>8.3.</w:t>
      </w:r>
      <w:r w:rsidRPr="00B77177">
        <w:rPr>
          <w:i/>
          <w:iCs/>
        </w:rPr>
        <w:t xml:space="preserve"> или </w:t>
      </w:r>
      <w:r w:rsidR="00ED14AC" w:rsidRPr="00B77177">
        <w:rPr>
          <w:i/>
          <w:iCs/>
        </w:rPr>
        <w:t>8.2.</w:t>
      </w:r>
      <w:r w:rsidRPr="00B77177">
        <w:rPr>
          <w:i/>
          <w:iCs/>
        </w:rPr>
        <w:t xml:space="preserve"> образовательной программы.</w:t>
      </w:r>
    </w:p>
    <w:p w:rsidR="00494E95" w:rsidRPr="00B77177" w:rsidRDefault="00494E9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
          <w:bCs/>
          <w:sz w:val="24"/>
          <w:szCs w:val="24"/>
        </w:rPr>
        <w:t>Третья группа</w:t>
      </w:r>
      <w:r w:rsidRPr="00B77177">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B77177">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B77177">
        <w:rPr>
          <w:rFonts w:ascii="Times New Roman" w:hAnsi="Times New Roman" w:cs="Times New Roman"/>
          <w:sz w:val="24"/>
          <w:szCs w:val="24"/>
        </w:rPr>
        <w:t>.</w:t>
      </w:r>
    </w:p>
    <w:p w:rsidR="00494E95" w:rsidRPr="00B77177" w:rsidRDefault="00494E95" w:rsidP="0083216A">
      <w:pPr>
        <w:pStyle w:val="NormalWeb1"/>
        <w:spacing w:before="0" w:after="0" w:line="240" w:lineRule="auto"/>
        <w:ind w:firstLine="709"/>
        <w:jc w:val="both"/>
      </w:pPr>
      <w:r w:rsidRPr="00B77177">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w:t>
      </w:r>
      <w:r w:rsidRPr="00B77177">
        <w:lastRenderedPageBreak/>
        <w:t xml:space="preserve">подтверждение своей успешности. Он </w:t>
      </w:r>
      <w:proofErr w:type="gramStart"/>
      <w:r w:rsidRPr="00B77177">
        <w:t>мало способен</w:t>
      </w:r>
      <w:proofErr w:type="gramEnd"/>
      <w:r w:rsidRPr="00B77177">
        <w:t xml:space="preserve"> к исследованию, гибкому диалогу с обстоятельствами и принимает лишь те задачи, с которыми заведомо может справиться. </w:t>
      </w:r>
    </w:p>
    <w:p w:rsidR="00494E95" w:rsidRPr="00B77177" w:rsidRDefault="00494E95" w:rsidP="0083216A">
      <w:pPr>
        <w:pStyle w:val="NormalWeb1"/>
        <w:spacing w:before="0" w:after="0" w:line="240" w:lineRule="auto"/>
        <w:ind w:firstLine="709"/>
        <w:jc w:val="both"/>
      </w:pPr>
      <w:r w:rsidRPr="00B77177">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B77177">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B77177">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B77177">
        <w:t>со</w:t>
      </w:r>
      <w:proofErr w:type="gramEnd"/>
      <w:r w:rsidRPr="00B77177">
        <w:t xml:space="preserve"> взрослыми, но и выбрасывает его из детского коллектива. </w:t>
      </w:r>
    </w:p>
    <w:p w:rsidR="00494E95" w:rsidRPr="00B77177" w:rsidRDefault="00494E95" w:rsidP="0083216A">
      <w:pPr>
        <w:pStyle w:val="NormalWeb1"/>
        <w:spacing w:before="0" w:after="0" w:line="240" w:lineRule="auto"/>
        <w:ind w:firstLine="709"/>
        <w:jc w:val="both"/>
      </w:pPr>
      <w:r w:rsidRPr="00B77177">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B77177" w:rsidRDefault="00494E95" w:rsidP="0083216A">
      <w:pPr>
        <w:pStyle w:val="NormalWeb1"/>
        <w:spacing w:before="0" w:after="0" w:line="240" w:lineRule="auto"/>
        <w:ind w:firstLine="709"/>
        <w:jc w:val="both"/>
      </w:pPr>
      <w:r w:rsidRPr="00B77177">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B77177">
        <w:t>,</w:t>
      </w:r>
      <w:proofErr w:type="gramEnd"/>
      <w:r w:rsidRPr="00B77177">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B77177">
        <w:t>аутостимуляции</w:t>
      </w:r>
      <w:proofErr w:type="spellEnd"/>
      <w:r w:rsidRPr="00B77177">
        <w:t xml:space="preserve">. </w:t>
      </w:r>
    </w:p>
    <w:p w:rsidR="00494E95" w:rsidRPr="00B77177" w:rsidRDefault="00494E95" w:rsidP="0083216A">
      <w:pPr>
        <w:pStyle w:val="NormalWeb1"/>
        <w:spacing w:before="0" w:after="0" w:line="240" w:lineRule="auto"/>
        <w:ind w:firstLine="709"/>
        <w:jc w:val="both"/>
      </w:pPr>
      <w:r w:rsidRPr="00B77177">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B77177" w:rsidRDefault="00494E95" w:rsidP="0083216A">
      <w:pPr>
        <w:pStyle w:val="NormalWeb1"/>
        <w:spacing w:before="0" w:after="0" w:line="240" w:lineRule="auto"/>
        <w:ind w:firstLine="709"/>
        <w:jc w:val="both"/>
      </w:pPr>
      <w:r w:rsidRPr="00B77177">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B77177">
        <w:t>аутостимуляции</w:t>
      </w:r>
      <w:proofErr w:type="spellEnd"/>
      <w:r w:rsidRPr="00B77177">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B77177" w:rsidRDefault="00494E95" w:rsidP="0083216A">
      <w:pPr>
        <w:pStyle w:val="NormalWeb1"/>
        <w:spacing w:before="0" w:after="0" w:line="240" w:lineRule="auto"/>
        <w:ind w:firstLine="709"/>
        <w:jc w:val="both"/>
      </w:pPr>
      <w:r w:rsidRPr="00B77177">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B77177" w:rsidRDefault="00494E95" w:rsidP="0083216A">
      <w:pPr>
        <w:pStyle w:val="NormalWeb1"/>
        <w:spacing w:before="0" w:after="0" w:line="240" w:lineRule="auto"/>
        <w:ind w:firstLine="709"/>
        <w:jc w:val="both"/>
      </w:pPr>
      <w:r w:rsidRPr="00B77177">
        <w:rPr>
          <w:i/>
          <w:iCs/>
        </w:rPr>
        <w:t xml:space="preserve">В зависимости от уровня интеллектуального </w:t>
      </w:r>
      <w:proofErr w:type="gramStart"/>
      <w:r w:rsidRPr="00B77177">
        <w:rPr>
          <w:i/>
          <w:iCs/>
        </w:rPr>
        <w:t>развития</w:t>
      </w:r>
      <w:proofErr w:type="gramEnd"/>
      <w:r w:rsidRPr="00B77177">
        <w:rPr>
          <w:i/>
          <w:iCs/>
        </w:rPr>
        <w:t xml:space="preserve"> обучающиеся этой группы могут осваивать варианты </w:t>
      </w:r>
      <w:r w:rsidR="00ED14AC" w:rsidRPr="00B77177">
        <w:rPr>
          <w:i/>
          <w:iCs/>
        </w:rPr>
        <w:t>8.3</w:t>
      </w:r>
      <w:r w:rsidRPr="00B77177">
        <w:rPr>
          <w:i/>
          <w:iCs/>
        </w:rPr>
        <w:t xml:space="preserve">(реже) или </w:t>
      </w:r>
      <w:r w:rsidR="00ED14AC" w:rsidRPr="00B77177">
        <w:rPr>
          <w:i/>
          <w:iCs/>
        </w:rPr>
        <w:t>8.1, 8.2</w:t>
      </w:r>
      <w:r w:rsidRPr="00B77177">
        <w:rPr>
          <w:i/>
          <w:iCs/>
        </w:rPr>
        <w:t xml:space="preserve"> (чаще) образовательной программы. </w:t>
      </w:r>
    </w:p>
    <w:p w:rsidR="00494E95" w:rsidRPr="00B77177" w:rsidRDefault="00494E9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
          <w:bCs/>
          <w:sz w:val="24"/>
          <w:szCs w:val="24"/>
        </w:rPr>
        <w:t>Четвертая группа</w:t>
      </w:r>
      <w:r w:rsidRPr="00B77177">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B77177">
        <w:rPr>
          <w:rFonts w:ascii="Times New Roman" w:hAnsi="Times New Roman" w:cs="Times New Roman"/>
          <w:sz w:val="24"/>
          <w:szCs w:val="24"/>
        </w:rPr>
        <w:t>перевозбуждаться</w:t>
      </w:r>
      <w:proofErr w:type="spellEnd"/>
      <w:r w:rsidRPr="00B77177">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w:t>
      </w:r>
      <w:r w:rsidRPr="00B77177">
        <w:rPr>
          <w:rFonts w:ascii="Times New Roman" w:hAnsi="Times New Roman" w:cs="Times New Roman"/>
          <w:sz w:val="24"/>
          <w:szCs w:val="24"/>
        </w:rPr>
        <w:lastRenderedPageBreak/>
        <w:t xml:space="preserve">полного понимания. Характерна  задержка в </w:t>
      </w:r>
      <w:proofErr w:type="spellStart"/>
      <w:r w:rsidRPr="00B77177">
        <w:rPr>
          <w:rFonts w:ascii="Times New Roman" w:hAnsi="Times New Roman" w:cs="Times New Roman"/>
          <w:sz w:val="24"/>
          <w:szCs w:val="24"/>
        </w:rPr>
        <w:t>психоречевом</w:t>
      </w:r>
      <w:proofErr w:type="spellEnd"/>
      <w:r w:rsidRPr="00B77177">
        <w:rPr>
          <w:rFonts w:ascii="Times New Roman" w:hAnsi="Times New Roman" w:cs="Times New Roman"/>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B77177" w:rsidRDefault="00494E95" w:rsidP="0083216A">
      <w:pPr>
        <w:pStyle w:val="NormalWeb1"/>
        <w:spacing w:before="0" w:after="0" w:line="240" w:lineRule="auto"/>
        <w:ind w:firstLine="709"/>
        <w:jc w:val="both"/>
      </w:pPr>
      <w:r w:rsidRPr="00B77177">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B77177">
        <w:t>тормозимость</w:t>
      </w:r>
      <w:proofErr w:type="spellEnd"/>
      <w:r w:rsidRPr="00B77177">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B77177">
        <w:t>,</w:t>
      </w:r>
      <w:proofErr w:type="gramEnd"/>
      <w:r w:rsidRPr="00B77177">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B77177">
        <w:t>становятся слишком зависимы</w:t>
      </w:r>
      <w:proofErr w:type="gramEnd"/>
      <w:r w:rsidRPr="00B77177">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B77177" w:rsidRDefault="00494E95" w:rsidP="0083216A">
      <w:pPr>
        <w:pStyle w:val="NormalWeb1"/>
        <w:spacing w:before="0" w:after="0" w:line="240" w:lineRule="auto"/>
        <w:ind w:firstLine="709"/>
        <w:jc w:val="both"/>
      </w:pPr>
      <w:r w:rsidRPr="00B77177">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B77177">
        <w:t>перевозбуждаются</w:t>
      </w:r>
      <w:proofErr w:type="spellEnd"/>
      <w:r w:rsidRPr="00B77177">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B77177">
        <w:t>упорядочивателем</w:t>
      </w:r>
      <w:proofErr w:type="spellEnd"/>
      <w:r w:rsidRPr="00B77177">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B77177" w:rsidRDefault="00494E95" w:rsidP="0083216A">
      <w:pPr>
        <w:pStyle w:val="NormalWeb1"/>
        <w:spacing w:before="0" w:after="0" w:line="240" w:lineRule="auto"/>
        <w:ind w:firstLine="709"/>
        <w:jc w:val="both"/>
      </w:pPr>
      <w:r w:rsidRPr="00B77177">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B77177">
        <w:t xml:space="preserve">Характерны неловкость крупной и мелкой моторики, </w:t>
      </w:r>
      <w:proofErr w:type="spellStart"/>
      <w:r w:rsidRPr="00B77177">
        <w:t>некоординированность</w:t>
      </w:r>
      <w:proofErr w:type="spellEnd"/>
      <w:r w:rsidRPr="00B77177">
        <w:t xml:space="preserve"> движений, трудности усвоения навыков самообслуживания; задержка становления речи, ее нечеткость, </w:t>
      </w:r>
      <w:proofErr w:type="spellStart"/>
      <w:r w:rsidRPr="00B77177">
        <w:t>неартикулированность</w:t>
      </w:r>
      <w:proofErr w:type="spellEnd"/>
      <w:r w:rsidRPr="00B77177">
        <w:t xml:space="preserve">, бедность активного словарного запаса, поздно появляющаяся, </w:t>
      </w:r>
      <w:proofErr w:type="spellStart"/>
      <w:r w:rsidRPr="00B77177">
        <w:t>аграмматичная</w:t>
      </w:r>
      <w:proofErr w:type="spellEnd"/>
      <w:r w:rsidRPr="00B77177">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B77177">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B77177" w:rsidRDefault="00494E95" w:rsidP="0083216A">
      <w:pPr>
        <w:pStyle w:val="NormalWeb1"/>
        <w:spacing w:before="0" w:after="0" w:line="240" w:lineRule="auto"/>
        <w:ind w:firstLine="709"/>
        <w:jc w:val="both"/>
      </w:pPr>
      <w:r w:rsidRPr="00B77177">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w:t>
      </w:r>
      <w:r w:rsidRPr="00B77177">
        <w:lastRenderedPageBreak/>
        <w:t>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B77177" w:rsidRDefault="00494E95" w:rsidP="0083216A">
      <w:pPr>
        <w:pStyle w:val="NormalWeb1"/>
        <w:spacing w:before="0" w:after="0" w:line="240" w:lineRule="auto"/>
        <w:ind w:firstLine="709"/>
        <w:jc w:val="both"/>
        <w:rPr>
          <w:i/>
          <w:iCs/>
        </w:rPr>
      </w:pPr>
      <w:r w:rsidRPr="00B77177">
        <w:rPr>
          <w:i/>
          <w:iCs/>
        </w:rPr>
        <w:t xml:space="preserve">В зависимости от уровня интеллектуального </w:t>
      </w:r>
      <w:proofErr w:type="gramStart"/>
      <w:r w:rsidRPr="00B77177">
        <w:rPr>
          <w:i/>
          <w:iCs/>
        </w:rPr>
        <w:t>развития</w:t>
      </w:r>
      <w:proofErr w:type="gramEnd"/>
      <w:r w:rsidRPr="00B77177">
        <w:rPr>
          <w:i/>
          <w:iCs/>
        </w:rPr>
        <w:t xml:space="preserve"> обучающиеся этой группы могут осваивать варианты </w:t>
      </w:r>
      <w:r w:rsidR="00ED14AC" w:rsidRPr="00B77177">
        <w:rPr>
          <w:i/>
          <w:iCs/>
        </w:rPr>
        <w:t xml:space="preserve">8.2. </w:t>
      </w:r>
      <w:r w:rsidRPr="00B77177">
        <w:rPr>
          <w:i/>
          <w:iCs/>
        </w:rPr>
        <w:t xml:space="preserve">или </w:t>
      </w:r>
      <w:r w:rsidR="00ED14AC" w:rsidRPr="00B77177">
        <w:rPr>
          <w:i/>
          <w:iCs/>
        </w:rPr>
        <w:t>8.1.</w:t>
      </w:r>
      <w:r w:rsidRPr="00B77177">
        <w:rPr>
          <w:i/>
          <w:iCs/>
        </w:rPr>
        <w:t xml:space="preserve"> образовательной программы.</w:t>
      </w:r>
    </w:p>
    <w:p w:rsidR="00494E95" w:rsidRPr="00B77177" w:rsidRDefault="00494E9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B77177" w:rsidRDefault="00494E9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94E95" w:rsidRPr="00B77177" w:rsidRDefault="00494E95"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Трудности и возможности ребёнка с аутизмом к школьно</w:t>
      </w:r>
      <w:r w:rsidR="00F623B6" w:rsidRPr="00B77177">
        <w:rPr>
          <w:rFonts w:ascii="Times New Roman" w:hAnsi="Times New Roman" w:cs="Times New Roman"/>
          <w:sz w:val="24"/>
          <w:szCs w:val="24"/>
        </w:rPr>
        <w:t>му возрасту значительно различаю</w:t>
      </w:r>
      <w:r w:rsidRPr="00B77177">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B77177" w:rsidRDefault="00494E95" w:rsidP="0083216A">
      <w:pPr>
        <w:pStyle w:val="NormalWeb1"/>
        <w:spacing w:before="0" w:after="0" w:line="240" w:lineRule="auto"/>
        <w:ind w:firstLine="709"/>
        <w:jc w:val="both"/>
      </w:pPr>
      <w:r w:rsidRPr="00B77177">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B77177">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B77177">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B77177">
        <w:rPr>
          <w:i/>
          <w:iCs/>
        </w:rPr>
        <w:t>РАС могут отмечаться и у детей со сложными и множественными нарушениями развития.</w:t>
      </w:r>
      <w:r w:rsidRPr="00B77177">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B77177" w:rsidRDefault="00494E95" w:rsidP="0083216A">
      <w:pPr>
        <w:spacing w:after="0" w:line="240" w:lineRule="auto"/>
        <w:ind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 xml:space="preserve">Таким образом, вследствие крайней неоднородности состава детей с РАС </w:t>
      </w:r>
      <w:r w:rsidRPr="00B77177">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B77177">
        <w:rPr>
          <w:rFonts w:ascii="Times New Roman" w:hAnsi="Times New Roman" w:cs="Times New Roman"/>
          <w:sz w:val="24"/>
          <w:szCs w:val="24"/>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B77177">
        <w:rPr>
          <w:rFonts w:ascii="Times New Roman" w:hAnsi="Times New Roman" w:cs="Times New Roman"/>
          <w:sz w:val="24"/>
          <w:szCs w:val="24"/>
        </w:rPr>
        <w:t xml:space="preserve"> Важно подчеркнуть, что для получения начального образования </w:t>
      </w:r>
      <w:r w:rsidR="00F623B6" w:rsidRPr="00B77177">
        <w:rPr>
          <w:rFonts w:ascii="Times New Roman" w:hAnsi="Times New Roman" w:cs="Times New Roman"/>
          <w:sz w:val="24"/>
          <w:szCs w:val="24"/>
        </w:rPr>
        <w:t xml:space="preserve"> даже </w:t>
      </w:r>
      <w:r w:rsidRPr="00B77177">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B72477" w:rsidRPr="00B77177" w:rsidRDefault="00F16AAA" w:rsidP="0083216A">
      <w:pPr>
        <w:tabs>
          <w:tab w:val="left" w:pos="0"/>
          <w:tab w:val="right" w:leader="dot" w:pos="9639"/>
        </w:tabs>
        <w:spacing w:after="0" w:line="240" w:lineRule="auto"/>
        <w:jc w:val="center"/>
        <w:rPr>
          <w:rFonts w:ascii="Times New Roman" w:hAnsi="Times New Roman" w:cs="Times New Roman"/>
          <w:b/>
          <w:color w:val="auto"/>
          <w:sz w:val="24"/>
          <w:szCs w:val="24"/>
        </w:rPr>
      </w:pPr>
      <w:r w:rsidRPr="00B77177">
        <w:rPr>
          <w:rFonts w:ascii="Times New Roman" w:hAnsi="Times New Roman" w:cs="Times New Roman"/>
          <w:color w:val="auto"/>
          <w:kern w:val="28"/>
          <w:sz w:val="24"/>
          <w:szCs w:val="24"/>
        </w:rPr>
        <w:br w:type="page"/>
      </w:r>
    </w:p>
    <w:p w:rsidR="0036168F" w:rsidRPr="00B77177" w:rsidRDefault="00B72477" w:rsidP="0083216A">
      <w:pPr>
        <w:suppressAutoHyphens w:val="0"/>
        <w:spacing w:after="0" w:line="240" w:lineRule="auto"/>
        <w:jc w:val="both"/>
        <w:outlineLvl w:val="0"/>
        <w:rPr>
          <w:rFonts w:ascii="Times New Roman" w:hAnsi="Times New Roman" w:cs="Times New Roman"/>
          <w:b/>
          <w:color w:val="auto"/>
          <w:sz w:val="24"/>
          <w:szCs w:val="24"/>
        </w:rPr>
      </w:pPr>
      <w:r w:rsidRPr="00B77177">
        <w:rPr>
          <w:rFonts w:ascii="Times New Roman" w:hAnsi="Times New Roman" w:cs="Times New Roman"/>
          <w:b/>
          <w:color w:val="auto"/>
          <w:sz w:val="24"/>
          <w:szCs w:val="24"/>
        </w:rPr>
        <w:lastRenderedPageBreak/>
        <w:t>2</w:t>
      </w:r>
      <w:r w:rsidR="0036168F" w:rsidRPr="00B77177">
        <w:rPr>
          <w:rFonts w:ascii="Times New Roman" w:hAnsi="Times New Roman" w:cs="Times New Roman"/>
          <w:b/>
          <w:color w:val="auto"/>
          <w:sz w:val="24"/>
          <w:szCs w:val="24"/>
        </w:rPr>
        <w:t xml:space="preserve">. </w:t>
      </w:r>
      <w:r w:rsidR="0036168F" w:rsidRPr="00B77177">
        <w:rPr>
          <w:rFonts w:ascii="Times New Roman" w:hAnsi="Times New Roman" w:cs="Times New Roman"/>
          <w:b/>
          <w:caps/>
          <w:color w:val="auto"/>
          <w:kern w:val="28"/>
          <w:sz w:val="24"/>
          <w:szCs w:val="24"/>
        </w:rPr>
        <w:t>а</w:t>
      </w:r>
      <w:r w:rsidR="0036168F" w:rsidRPr="00B77177">
        <w:rPr>
          <w:rFonts w:ascii="Times New Roman" w:hAnsi="Times New Roman" w:cs="Times New Roman"/>
          <w:b/>
          <w:caps/>
          <w:color w:val="auto"/>
          <w:sz w:val="24"/>
          <w:szCs w:val="24"/>
        </w:rPr>
        <w:t xml:space="preserve">даптированная основная общеобразовательная программа начального </w:t>
      </w:r>
      <w:r w:rsidRPr="00B77177">
        <w:rPr>
          <w:rFonts w:ascii="Times New Roman" w:hAnsi="Times New Roman" w:cs="Times New Roman"/>
          <w:b/>
          <w:caps/>
          <w:color w:val="auto"/>
          <w:sz w:val="24"/>
          <w:szCs w:val="24"/>
        </w:rPr>
        <w:t xml:space="preserve">общего образования обучающихся </w:t>
      </w:r>
      <w:r w:rsidR="0036168F" w:rsidRPr="00B77177">
        <w:rPr>
          <w:rFonts w:ascii="Times New Roman" w:hAnsi="Times New Roman" w:cs="Times New Roman"/>
          <w:b/>
          <w:caps/>
          <w:color w:val="auto"/>
          <w:sz w:val="24"/>
          <w:szCs w:val="24"/>
        </w:rPr>
        <w:t>С РАССТРОЙСТВАМИ АУТИСТИЧЕСКОГО СПЕКТРА (вариант 8.</w:t>
      </w:r>
      <w:r w:rsidR="00131257">
        <w:rPr>
          <w:rFonts w:ascii="Times New Roman" w:hAnsi="Times New Roman" w:cs="Times New Roman"/>
          <w:b/>
          <w:caps/>
          <w:color w:val="auto"/>
          <w:sz w:val="24"/>
          <w:szCs w:val="24"/>
        </w:rPr>
        <w:t>2</w:t>
      </w:r>
      <w:r w:rsidR="0036168F" w:rsidRPr="00B77177">
        <w:rPr>
          <w:rFonts w:ascii="Times New Roman" w:hAnsi="Times New Roman" w:cs="Times New Roman"/>
          <w:b/>
          <w:caps/>
          <w:color w:val="auto"/>
          <w:sz w:val="24"/>
          <w:szCs w:val="24"/>
        </w:rPr>
        <w:t>)</w:t>
      </w:r>
      <w:r w:rsidR="00714C4D">
        <w:rPr>
          <w:rFonts w:ascii="Times New Roman" w:hAnsi="Times New Roman" w:cs="Times New Roman"/>
          <w:b/>
          <w:color w:val="auto"/>
          <w:sz w:val="24"/>
          <w:szCs w:val="24"/>
        </w:rPr>
        <w:t>МБОУ СОШ №2</w:t>
      </w:r>
    </w:p>
    <w:p w:rsidR="0036168F" w:rsidRPr="00B77177" w:rsidRDefault="00B72477" w:rsidP="0083216A">
      <w:pPr>
        <w:spacing w:after="0" w:line="240" w:lineRule="auto"/>
        <w:jc w:val="both"/>
        <w:outlineLvl w:val="1"/>
        <w:rPr>
          <w:rFonts w:ascii="Times New Roman" w:hAnsi="Times New Roman" w:cs="Times New Roman"/>
          <w:b/>
          <w:caps/>
          <w:color w:val="auto"/>
          <w:sz w:val="24"/>
          <w:szCs w:val="24"/>
        </w:rPr>
      </w:pPr>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.1. Целевой раздел</w:t>
      </w:r>
    </w:p>
    <w:p w:rsidR="0036168F" w:rsidRPr="00B77177" w:rsidRDefault="00B72477" w:rsidP="0083216A">
      <w:pPr>
        <w:spacing w:after="0" w:line="240" w:lineRule="auto"/>
        <w:jc w:val="both"/>
        <w:outlineLvl w:val="2"/>
        <w:rPr>
          <w:rFonts w:ascii="Times New Roman" w:hAnsi="Times New Roman" w:cs="Times New Roman"/>
          <w:b/>
          <w:color w:val="auto"/>
          <w:sz w:val="24"/>
          <w:szCs w:val="24"/>
        </w:rPr>
      </w:pPr>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.1.1. Пояснительная записка</w:t>
      </w:r>
    </w:p>
    <w:p w:rsidR="0036168F" w:rsidRPr="00B77177" w:rsidRDefault="0036168F" w:rsidP="0083216A">
      <w:pPr>
        <w:pStyle w:val="14TexstOSNOVA1012"/>
        <w:spacing w:line="240" w:lineRule="auto"/>
        <w:ind w:firstLine="709"/>
        <w:rPr>
          <w:rFonts w:ascii="Times New Roman" w:hAnsi="Times New Roman"/>
          <w:b/>
          <w:sz w:val="24"/>
          <w:szCs w:val="24"/>
        </w:rPr>
      </w:pPr>
      <w:r w:rsidRPr="00B77177">
        <w:rPr>
          <w:rFonts w:ascii="Times New Roman" w:hAnsi="Times New Roman"/>
          <w:b/>
          <w:sz w:val="24"/>
          <w:szCs w:val="24"/>
        </w:rPr>
        <w:t xml:space="preserve">Цель реализации </w:t>
      </w:r>
      <w:r w:rsidR="007D0421" w:rsidRPr="00B77177">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714C4D">
        <w:rPr>
          <w:rFonts w:ascii="Times New Roman" w:hAnsi="Times New Roman" w:cs="Times New Roman"/>
          <w:b/>
          <w:sz w:val="24"/>
          <w:szCs w:val="24"/>
        </w:rPr>
        <w:t xml:space="preserve"> </w:t>
      </w:r>
      <w:r w:rsidR="00714C4D">
        <w:rPr>
          <w:rFonts w:ascii="Times New Roman" w:hAnsi="Times New Roman" w:cs="Times New Roman"/>
          <w:b/>
          <w:color w:val="auto"/>
          <w:sz w:val="24"/>
          <w:szCs w:val="24"/>
        </w:rPr>
        <w:t>МБОУ СОШ №</w:t>
      </w:r>
      <w:r w:rsidR="00131257">
        <w:rPr>
          <w:rFonts w:ascii="Times New Roman" w:hAnsi="Times New Roman" w:cs="Times New Roman"/>
          <w:b/>
          <w:color w:val="auto"/>
          <w:sz w:val="24"/>
          <w:szCs w:val="24"/>
        </w:rPr>
        <w:t>2</w:t>
      </w:r>
    </w:p>
    <w:p w:rsidR="0097229B" w:rsidRPr="006D7E1D" w:rsidRDefault="0097229B" w:rsidP="0083216A">
      <w:pPr>
        <w:pStyle w:val="14TexstOSNOVA1012"/>
        <w:spacing w:line="240" w:lineRule="auto"/>
        <w:ind w:firstLine="720"/>
        <w:rPr>
          <w:rFonts w:ascii="Times New Roman" w:hAnsi="Times New Roman" w:cs="Times New Roman"/>
          <w:b/>
          <w:i/>
          <w:sz w:val="24"/>
          <w:szCs w:val="24"/>
        </w:rPr>
      </w:pPr>
      <w:proofErr w:type="gramStart"/>
      <w:r w:rsidRPr="006D7E1D">
        <w:rPr>
          <w:rFonts w:ascii="Times New Roman" w:hAnsi="Times New Roman" w:cs="Times New Roman"/>
          <w:b/>
          <w:i/>
          <w:sz w:val="24"/>
          <w:szCs w:val="24"/>
        </w:rPr>
        <w:t>Адаптированная основная образовательная программа начального общего образования  обучающихся с расстройствами аутистического спектра</w:t>
      </w:r>
      <w:r w:rsidR="00714C4D">
        <w:rPr>
          <w:rFonts w:ascii="Times New Roman" w:hAnsi="Times New Roman" w:cs="Times New Roman"/>
          <w:b/>
          <w:i/>
          <w:color w:val="auto"/>
          <w:sz w:val="24"/>
          <w:szCs w:val="24"/>
        </w:rPr>
        <w:t xml:space="preserve"> МБОУ СОШ №</w:t>
      </w:r>
      <w:r w:rsidR="00131257" w:rsidRPr="006D7E1D">
        <w:rPr>
          <w:rFonts w:ascii="Times New Roman" w:hAnsi="Times New Roman" w:cs="Times New Roman"/>
          <w:b/>
          <w:i/>
          <w:color w:val="auto"/>
          <w:sz w:val="24"/>
          <w:szCs w:val="24"/>
        </w:rPr>
        <w:t>2</w:t>
      </w:r>
      <w:r w:rsidRPr="006D7E1D">
        <w:rPr>
          <w:rFonts w:ascii="Times New Roman" w:hAnsi="Times New Roman" w:cs="Times New Roman"/>
          <w:b/>
          <w:i/>
          <w:sz w:val="24"/>
          <w:szCs w:val="24"/>
        </w:rPr>
        <w:t xml:space="preserve"> направлена на овладение </w:t>
      </w:r>
      <w:r w:rsidR="007F45D1" w:rsidRPr="006D7E1D">
        <w:rPr>
          <w:rFonts w:ascii="Times New Roman" w:hAnsi="Times New Roman" w:cs="Times New Roman"/>
          <w:b/>
          <w:i/>
          <w:sz w:val="24"/>
          <w:szCs w:val="24"/>
        </w:rPr>
        <w:t xml:space="preserve">ими </w:t>
      </w:r>
      <w:r w:rsidRPr="006D7E1D">
        <w:rPr>
          <w:rFonts w:ascii="Times New Roman" w:hAnsi="Times New Roman" w:cs="Times New Roman"/>
          <w:b/>
          <w:i/>
          <w:sz w:val="24"/>
          <w:szCs w:val="24"/>
        </w:rPr>
        <w:t>учебной деятельностью</w:t>
      </w:r>
      <w:r w:rsidR="007F45D1" w:rsidRPr="006D7E1D">
        <w:rPr>
          <w:rFonts w:ascii="Times New Roman" w:hAnsi="Times New Roman" w:cs="Times New Roman"/>
          <w:b/>
          <w:i/>
          <w:sz w:val="24"/>
          <w:szCs w:val="24"/>
        </w:rPr>
        <w:t xml:space="preserve">, </w:t>
      </w:r>
      <w:r w:rsidRPr="006D7E1D">
        <w:rPr>
          <w:rFonts w:ascii="Times New Roman" w:hAnsi="Times New Roman" w:cs="Times New Roman"/>
          <w:b/>
          <w:i/>
          <w:sz w:val="24"/>
          <w:szCs w:val="24"/>
        </w:rPr>
        <w:t xml:space="preserve">и формирование у них </w:t>
      </w:r>
      <w:proofErr w:type="spellStart"/>
      <w:r w:rsidRPr="006D7E1D">
        <w:rPr>
          <w:rFonts w:ascii="Times New Roman" w:hAnsi="Times New Roman" w:cs="Times New Roman"/>
          <w:b/>
          <w:i/>
          <w:sz w:val="24"/>
          <w:szCs w:val="24"/>
        </w:rPr>
        <w:t>общейкультуры</w:t>
      </w:r>
      <w:proofErr w:type="spellEnd"/>
      <w:r w:rsidRPr="006D7E1D">
        <w:rPr>
          <w:rFonts w:ascii="Times New Roman" w:hAnsi="Times New Roman" w:cs="Times New Roman"/>
          <w:b/>
          <w:i/>
          <w:sz w:val="24"/>
          <w:szCs w:val="24"/>
        </w:rPr>
        <w:t>,</w:t>
      </w:r>
      <w:r w:rsidR="00714C4D">
        <w:rPr>
          <w:rFonts w:ascii="Times New Roman" w:hAnsi="Times New Roman" w:cs="Times New Roman"/>
          <w:b/>
          <w:i/>
          <w:sz w:val="24"/>
          <w:szCs w:val="24"/>
        </w:rPr>
        <w:t xml:space="preserve"> </w:t>
      </w:r>
      <w:r w:rsidR="007D0421" w:rsidRPr="006D7E1D">
        <w:rPr>
          <w:rFonts w:ascii="Times New Roman" w:hAnsi="Times New Roman" w:cs="Times New Roman"/>
          <w:b/>
          <w:i/>
          <w:sz w:val="24"/>
          <w:szCs w:val="24"/>
        </w:rPr>
        <w:t>р</w:t>
      </w:r>
      <w:r w:rsidRPr="006D7E1D">
        <w:rPr>
          <w:rFonts w:ascii="Times New Roman" w:hAnsi="Times New Roman" w:cs="Times New Roman"/>
          <w:b/>
          <w:i/>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B77177" w:rsidRDefault="0097229B" w:rsidP="0083216A">
      <w:pPr>
        <w:tabs>
          <w:tab w:val="left" w:pos="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B77177">
        <w:rPr>
          <w:rFonts w:ascii="Times New Roman" w:hAnsi="Times New Roman" w:cs="Times New Roman"/>
          <w:sz w:val="24"/>
          <w:szCs w:val="24"/>
        </w:rPr>
        <w:t xml:space="preserve">предполагает  решение </w:t>
      </w:r>
      <w:r w:rsidRPr="00B77177">
        <w:rPr>
          <w:rFonts w:ascii="Times New Roman" w:hAnsi="Times New Roman" w:cs="Times New Roman"/>
          <w:sz w:val="24"/>
          <w:szCs w:val="24"/>
        </w:rPr>
        <w:t>следующих задач</w:t>
      </w:r>
      <w:r w:rsidR="007F45D1" w:rsidRPr="00B77177">
        <w:rPr>
          <w:rFonts w:ascii="Times New Roman" w:hAnsi="Times New Roman" w:cs="Times New Roman"/>
          <w:sz w:val="24"/>
          <w:szCs w:val="24"/>
        </w:rPr>
        <w:t xml:space="preserve">: </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007F45D1" w:rsidRPr="00B77177">
        <w:rPr>
          <w:rFonts w:ascii="Times New Roman" w:hAnsi="Times New Roman" w:cs="Times New Roman"/>
          <w:sz w:val="24"/>
          <w:szCs w:val="24"/>
        </w:rPr>
        <w:t>обучающихся</w:t>
      </w:r>
      <w:proofErr w:type="gramEnd"/>
      <w:r w:rsidR="007F45D1" w:rsidRPr="00B77177">
        <w:rPr>
          <w:rFonts w:ascii="Times New Roman" w:hAnsi="Times New Roman" w:cs="Times New Roman"/>
          <w:sz w:val="24"/>
          <w:szCs w:val="24"/>
        </w:rPr>
        <w:t xml:space="preserve"> (нравственно-эстетическое, социально-личностное, интеллектуальное, физическое); </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 xml:space="preserve">формирование основ гражданской идентичности и </w:t>
      </w:r>
      <w:proofErr w:type="gramStart"/>
      <w:r w:rsidR="007F45D1" w:rsidRPr="00B77177">
        <w:rPr>
          <w:rFonts w:ascii="Times New Roman" w:hAnsi="Times New Roman" w:cs="Times New Roman"/>
          <w:sz w:val="24"/>
          <w:szCs w:val="24"/>
        </w:rPr>
        <w:t>мировоззрения</w:t>
      </w:r>
      <w:proofErr w:type="gramEnd"/>
      <w:r w:rsidR="007F45D1" w:rsidRPr="00B77177">
        <w:rPr>
          <w:rFonts w:ascii="Times New Roman" w:hAnsi="Times New Roman" w:cs="Times New Roman"/>
          <w:sz w:val="24"/>
          <w:szCs w:val="24"/>
        </w:rPr>
        <w:t xml:space="preserve"> обучающихся в со</w:t>
      </w:r>
      <w:r w:rsidR="007F45D1" w:rsidRPr="00B77177">
        <w:rPr>
          <w:rFonts w:ascii="Times New Roman" w:hAnsi="Times New Roman" w:cs="Times New Roman"/>
          <w:sz w:val="24"/>
          <w:szCs w:val="24"/>
        </w:rPr>
        <w:softHyphen/>
        <w:t>от</w:t>
      </w:r>
      <w:r w:rsidR="007F45D1" w:rsidRPr="00B77177">
        <w:rPr>
          <w:rFonts w:ascii="Times New Roman" w:hAnsi="Times New Roman" w:cs="Times New Roman"/>
          <w:sz w:val="24"/>
          <w:szCs w:val="24"/>
        </w:rPr>
        <w:softHyphen/>
        <w:t>ве</w:t>
      </w:r>
      <w:r w:rsidR="007F45D1" w:rsidRPr="00B77177">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007F45D1" w:rsidRPr="00B77177">
        <w:rPr>
          <w:rFonts w:ascii="Times New Roman" w:hAnsi="Times New Roman" w:cs="Times New Roman"/>
          <w:sz w:val="24"/>
          <w:szCs w:val="24"/>
        </w:rPr>
        <w:softHyphen/>
        <w:t>но</w:t>
      </w:r>
      <w:r w:rsidR="007F45D1" w:rsidRPr="00B77177">
        <w:rPr>
          <w:rFonts w:ascii="Times New Roman" w:hAnsi="Times New Roman" w:cs="Times New Roman"/>
          <w:sz w:val="24"/>
          <w:szCs w:val="24"/>
        </w:rPr>
        <w:softHyphen/>
        <w:t>стями;</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 xml:space="preserve">создание специальных условий </w:t>
      </w:r>
      <w:r w:rsidRPr="00B77177">
        <w:rPr>
          <w:rFonts w:ascii="Times New Roman" w:hAnsi="Times New Roman" w:cs="Times New Roman"/>
          <w:sz w:val="24"/>
          <w:szCs w:val="24"/>
        </w:rPr>
        <w:t xml:space="preserve">в </w:t>
      </w:r>
      <w:r w:rsidRPr="00B77177">
        <w:rPr>
          <w:rFonts w:ascii="Times New Roman" w:hAnsi="Times New Roman" w:cs="Times New Roman"/>
          <w:color w:val="auto"/>
          <w:sz w:val="24"/>
          <w:szCs w:val="24"/>
        </w:rPr>
        <w:t>МБОУ СОШ №1</w:t>
      </w:r>
      <w:r w:rsidR="00131257">
        <w:rPr>
          <w:rFonts w:ascii="Times New Roman" w:hAnsi="Times New Roman" w:cs="Times New Roman"/>
          <w:color w:val="auto"/>
          <w:sz w:val="24"/>
          <w:szCs w:val="24"/>
        </w:rPr>
        <w:t xml:space="preserve">2 </w:t>
      </w:r>
      <w:r w:rsidR="007F45D1" w:rsidRPr="00B77177">
        <w:rPr>
          <w:rFonts w:ascii="Times New Roman" w:hAnsi="Times New Roman" w:cs="Times New Roman"/>
          <w:sz w:val="24"/>
          <w:szCs w:val="24"/>
        </w:rPr>
        <w:t>для получения образования</w:t>
      </w:r>
      <w:r w:rsidR="007F45D1" w:rsidRPr="00B77177">
        <w:rPr>
          <w:rStyle w:val="ae"/>
          <w:rFonts w:ascii="Times New Roman" w:hAnsi="Times New Roman" w:cs="Times New Roman"/>
          <w:kern w:val="24"/>
          <w:sz w:val="24"/>
          <w:szCs w:val="24"/>
        </w:rPr>
        <w:footnoteReference w:id="3"/>
      </w:r>
      <w:r w:rsidR="007F45D1" w:rsidRPr="00B77177">
        <w:rPr>
          <w:rFonts w:ascii="Times New Roman" w:hAnsi="Times New Roman" w:cs="Times New Roman"/>
          <w:sz w:val="24"/>
          <w:szCs w:val="24"/>
        </w:rPr>
        <w:t xml:space="preserve"> в соответствии с во</w:t>
      </w:r>
      <w:r w:rsidR="007F45D1" w:rsidRPr="00B77177">
        <w:rPr>
          <w:rFonts w:ascii="Times New Roman" w:hAnsi="Times New Roman" w:cs="Times New Roman"/>
          <w:sz w:val="24"/>
          <w:szCs w:val="24"/>
        </w:rPr>
        <w:softHyphen/>
        <w:t>з</w:t>
      </w:r>
      <w:r w:rsidR="007F45D1" w:rsidRPr="00B77177">
        <w:rPr>
          <w:rFonts w:ascii="Times New Roman" w:hAnsi="Times New Roman" w:cs="Times New Roman"/>
          <w:sz w:val="24"/>
          <w:szCs w:val="24"/>
        </w:rPr>
        <w:softHyphen/>
        <w:t>ра</w:t>
      </w:r>
      <w:r w:rsidR="007F45D1" w:rsidRPr="00B77177">
        <w:rPr>
          <w:rFonts w:ascii="Times New Roman" w:hAnsi="Times New Roman" w:cs="Times New Roman"/>
          <w:sz w:val="24"/>
          <w:szCs w:val="24"/>
        </w:rPr>
        <w:softHyphen/>
        <w:t>с</w:t>
      </w:r>
      <w:r w:rsidR="007F45D1" w:rsidRPr="00B77177">
        <w:rPr>
          <w:rFonts w:ascii="Times New Roman" w:hAnsi="Times New Roman" w:cs="Times New Roman"/>
          <w:sz w:val="24"/>
          <w:szCs w:val="24"/>
        </w:rPr>
        <w:softHyphen/>
        <w:t>т</w:t>
      </w:r>
      <w:r w:rsidR="007F45D1" w:rsidRPr="00B77177">
        <w:rPr>
          <w:rFonts w:ascii="Times New Roman" w:hAnsi="Times New Roman" w:cs="Times New Roman"/>
          <w:sz w:val="24"/>
          <w:szCs w:val="24"/>
        </w:rPr>
        <w:softHyphen/>
        <w:t>ны</w:t>
      </w:r>
      <w:r w:rsidR="007F45D1" w:rsidRPr="00B77177">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007F45D1" w:rsidRPr="00B77177">
        <w:rPr>
          <w:rFonts w:ascii="Times New Roman" w:hAnsi="Times New Roman" w:cs="Times New Roman"/>
          <w:sz w:val="24"/>
          <w:szCs w:val="24"/>
        </w:rPr>
        <w:softHyphen/>
        <w:t>ческого потенциала каждого</w:t>
      </w:r>
      <w:r w:rsidR="00714C4D">
        <w:rPr>
          <w:rFonts w:ascii="Times New Roman" w:hAnsi="Times New Roman" w:cs="Times New Roman"/>
          <w:sz w:val="24"/>
          <w:szCs w:val="24"/>
        </w:rPr>
        <w:t xml:space="preserve"> </w:t>
      </w:r>
      <w:r w:rsidR="007F45D1" w:rsidRPr="00B77177">
        <w:rPr>
          <w:rFonts w:ascii="Times New Roman" w:hAnsi="Times New Roman" w:cs="Times New Roman"/>
          <w:sz w:val="24"/>
          <w:szCs w:val="24"/>
        </w:rPr>
        <w:t>обучающегося как субъекта отношений в сфере образования;</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007F45D1" w:rsidRPr="00B77177">
        <w:rPr>
          <w:rFonts w:ascii="Times New Roman" w:hAnsi="Times New Roman" w:cs="Times New Roman"/>
          <w:sz w:val="24"/>
          <w:szCs w:val="24"/>
        </w:rPr>
        <w:t>обучающимися</w:t>
      </w:r>
      <w:proofErr w:type="gramEnd"/>
      <w:r w:rsidR="007F45D1" w:rsidRPr="00B77177">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B77177" w:rsidRDefault="009156DA"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7F45D1" w:rsidRPr="00B77177">
        <w:rPr>
          <w:rFonts w:ascii="Times New Roman" w:hAnsi="Times New Roman" w:cs="Times New Roman"/>
          <w:sz w:val="24"/>
          <w:szCs w:val="24"/>
        </w:rPr>
        <w:t xml:space="preserve">формирование социокультурной и образовательной среды </w:t>
      </w:r>
      <w:r w:rsidRPr="00B77177">
        <w:rPr>
          <w:rFonts w:ascii="Times New Roman" w:hAnsi="Times New Roman" w:cs="Times New Roman"/>
          <w:color w:val="auto"/>
          <w:sz w:val="24"/>
          <w:szCs w:val="24"/>
        </w:rPr>
        <w:t>МБОУ СОШ №1</w:t>
      </w:r>
      <w:r w:rsidR="00131257">
        <w:rPr>
          <w:rFonts w:ascii="Times New Roman" w:hAnsi="Times New Roman" w:cs="Times New Roman"/>
          <w:color w:val="auto"/>
          <w:sz w:val="24"/>
          <w:szCs w:val="24"/>
        </w:rPr>
        <w:t>2</w:t>
      </w:r>
      <w:r w:rsidR="007F45D1" w:rsidRPr="00B77177">
        <w:rPr>
          <w:rFonts w:ascii="Times New Roman" w:hAnsi="Times New Roman" w:cs="Times New Roman"/>
          <w:sz w:val="24"/>
          <w:szCs w:val="24"/>
        </w:rPr>
        <w:t>с учетом общих и специфических образовательных потребностей разных групп обучающихся с  РАС.</w:t>
      </w:r>
    </w:p>
    <w:p w:rsidR="0036168F" w:rsidRPr="00B77177" w:rsidRDefault="0036168F" w:rsidP="0083216A">
      <w:pPr>
        <w:pStyle w:val="14TexstOSNOVA1012"/>
        <w:spacing w:line="240" w:lineRule="auto"/>
        <w:ind w:firstLine="709"/>
        <w:rPr>
          <w:rFonts w:ascii="Times New Roman" w:hAnsi="Times New Roman" w:cs="Times New Roman"/>
          <w:b/>
          <w:sz w:val="24"/>
          <w:szCs w:val="24"/>
        </w:rPr>
      </w:pPr>
      <w:r w:rsidRPr="00B77177">
        <w:rPr>
          <w:rFonts w:ascii="Times New Roman" w:hAnsi="Times New Roman" w:cs="Times New Roman"/>
          <w:b/>
          <w:color w:val="auto"/>
          <w:sz w:val="24"/>
          <w:szCs w:val="24"/>
        </w:rPr>
        <w:t xml:space="preserve">Принципы и подходы к формированию </w:t>
      </w:r>
      <w:r w:rsidR="007D0421" w:rsidRPr="00B77177">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B77177" w:rsidRDefault="0036168F" w:rsidP="0083216A">
      <w:pPr>
        <w:pStyle w:val="14TexstOSNOVA1012"/>
        <w:spacing w:line="240" w:lineRule="auto"/>
        <w:ind w:firstLine="709"/>
        <w:rPr>
          <w:rFonts w:ascii="Times New Roman" w:hAnsi="Times New Roman" w:cs="Times New Roman"/>
          <w:color w:val="auto"/>
          <w:sz w:val="24"/>
          <w:szCs w:val="24"/>
        </w:rPr>
      </w:pPr>
      <w:proofErr w:type="gramStart"/>
      <w:r w:rsidRPr="00E90440">
        <w:rPr>
          <w:rFonts w:ascii="Times New Roman" w:hAnsi="Times New Roman" w:cs="Times New Roman"/>
          <w:sz w:val="24"/>
          <w:szCs w:val="24"/>
        </w:rPr>
        <w:t>Представлены</w:t>
      </w:r>
      <w:proofErr w:type="gramEnd"/>
      <w:r w:rsidRPr="00E90440">
        <w:rPr>
          <w:rFonts w:ascii="Times New Roman" w:hAnsi="Times New Roman" w:cs="Times New Roman"/>
          <w:sz w:val="24"/>
          <w:szCs w:val="24"/>
        </w:rPr>
        <w:t xml:space="preserve"> в разделе 1. Общие положения</w:t>
      </w:r>
      <w:r w:rsidRPr="00B77177">
        <w:rPr>
          <w:rFonts w:ascii="Times New Roman" w:hAnsi="Times New Roman" w:cs="Times New Roman"/>
          <w:sz w:val="24"/>
          <w:szCs w:val="24"/>
        </w:rPr>
        <w:t>.</w:t>
      </w:r>
    </w:p>
    <w:p w:rsidR="0036168F" w:rsidRPr="00B77177" w:rsidRDefault="0036168F" w:rsidP="0083216A">
      <w:pPr>
        <w:pStyle w:val="14TexstOSNOVA1012"/>
        <w:spacing w:line="240" w:lineRule="auto"/>
        <w:ind w:firstLine="709"/>
        <w:rPr>
          <w:rFonts w:ascii="Times New Roman" w:hAnsi="Times New Roman" w:cs="Times New Roman"/>
          <w:b/>
          <w:color w:val="auto"/>
          <w:sz w:val="24"/>
          <w:szCs w:val="24"/>
        </w:rPr>
      </w:pPr>
      <w:r w:rsidRPr="00B77177">
        <w:rPr>
          <w:rFonts w:ascii="Times New Roman" w:hAnsi="Times New Roman" w:cs="Times New Roman"/>
          <w:b/>
          <w:sz w:val="24"/>
          <w:szCs w:val="24"/>
        </w:rPr>
        <w:t xml:space="preserve">Общая характеристика </w:t>
      </w:r>
      <w:r w:rsidR="007D0421" w:rsidRPr="00B77177">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B77177" w:rsidRDefault="00AB2554" w:rsidP="0083216A">
      <w:pPr>
        <w:pStyle w:val="14TexstOSNOVA1012"/>
        <w:spacing w:line="240" w:lineRule="auto"/>
        <w:ind w:firstLine="709"/>
        <w:rPr>
          <w:rFonts w:ascii="Times New Roman" w:hAnsi="Times New Roman" w:cs="Times New Roman"/>
          <w:color w:val="auto"/>
          <w:sz w:val="24"/>
          <w:szCs w:val="24"/>
        </w:rPr>
      </w:pPr>
      <w:proofErr w:type="gramStart"/>
      <w:r w:rsidRPr="00B77177">
        <w:rPr>
          <w:rFonts w:ascii="Times New Roman" w:hAnsi="Times New Roman" w:cs="Times New Roman"/>
          <w:sz w:val="24"/>
          <w:szCs w:val="24"/>
        </w:rPr>
        <w:t>Вариант 8.</w:t>
      </w:r>
      <w:r w:rsidR="00131257">
        <w:rPr>
          <w:rFonts w:ascii="Times New Roman" w:hAnsi="Times New Roman" w:cs="Times New Roman"/>
          <w:sz w:val="24"/>
          <w:szCs w:val="24"/>
        </w:rPr>
        <w:t>2</w:t>
      </w:r>
      <w:r w:rsidRPr="00B77177">
        <w:rPr>
          <w:rFonts w:ascii="Times New Roman" w:hAnsi="Times New Roman" w:cs="Times New Roman"/>
          <w:sz w:val="24"/>
          <w:szCs w:val="24"/>
        </w:rPr>
        <w:t xml:space="preserve"> предполагает, что  обучающийся с РАС, осложненными  легкой умственной отсталостью, о</w:t>
      </w:r>
      <w:r w:rsidR="0097229B" w:rsidRPr="00B77177">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B77177">
        <w:rPr>
          <w:rFonts w:ascii="Times New Roman" w:hAnsi="Times New Roman" w:cs="Times New Roman"/>
          <w:color w:val="auto"/>
          <w:sz w:val="24"/>
          <w:szCs w:val="24"/>
        </w:rPr>
        <w:softHyphen/>
        <w:t>щего образования</w:t>
      </w:r>
      <w:r w:rsidR="009156DA" w:rsidRPr="00B77177">
        <w:rPr>
          <w:rFonts w:ascii="Times New Roman" w:hAnsi="Times New Roman" w:cs="Times New Roman"/>
          <w:color w:val="auto"/>
          <w:sz w:val="24"/>
          <w:szCs w:val="24"/>
        </w:rPr>
        <w:t xml:space="preserve"> </w:t>
      </w:r>
      <w:r w:rsidR="00714C4D">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97229B" w:rsidRPr="00B77177">
        <w:rPr>
          <w:rFonts w:ascii="Times New Roman" w:hAnsi="Times New Roman" w:cs="Times New Roman"/>
          <w:color w:val="auto"/>
          <w:sz w:val="24"/>
          <w:szCs w:val="24"/>
        </w:rPr>
        <w:t>, по</w:t>
      </w:r>
      <w:r w:rsidR="0097229B" w:rsidRPr="00B77177">
        <w:rPr>
          <w:rFonts w:ascii="Times New Roman" w:hAnsi="Times New Roman" w:cs="Times New Roman"/>
          <w:color w:val="auto"/>
          <w:sz w:val="24"/>
          <w:szCs w:val="24"/>
        </w:rPr>
        <w:softHyphen/>
        <w:t>лу</w:t>
      </w:r>
      <w:r w:rsidR="0097229B" w:rsidRPr="00B77177">
        <w:rPr>
          <w:rFonts w:ascii="Times New Roman" w:hAnsi="Times New Roman" w:cs="Times New Roman"/>
          <w:color w:val="auto"/>
          <w:sz w:val="24"/>
          <w:szCs w:val="24"/>
        </w:rPr>
        <w:softHyphen/>
        <w:t>ча</w:t>
      </w:r>
      <w:r w:rsidR="0097229B" w:rsidRPr="00B77177">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B77177">
        <w:rPr>
          <w:rFonts w:ascii="Times New Roman" w:hAnsi="Times New Roman" w:cs="Times New Roman"/>
          <w:color w:val="auto"/>
          <w:sz w:val="24"/>
          <w:szCs w:val="24"/>
        </w:rPr>
        <w:softHyphen/>
        <w:t>лон</w:t>
      </w:r>
      <w:r w:rsidR="0097229B" w:rsidRPr="00B77177">
        <w:rPr>
          <w:rFonts w:ascii="Times New Roman" w:hAnsi="Times New Roman" w:cs="Times New Roman"/>
          <w:color w:val="auto"/>
          <w:sz w:val="24"/>
          <w:szCs w:val="24"/>
        </w:rPr>
        <w:softHyphen/>
        <w:t>гированные календарные сроки, которые определяются Стандартом.</w:t>
      </w:r>
      <w:proofErr w:type="gramEnd"/>
      <w:r w:rsidR="00714C4D">
        <w:rPr>
          <w:rFonts w:ascii="Times New Roman" w:hAnsi="Times New Roman" w:cs="Times New Roman"/>
          <w:color w:val="auto"/>
          <w:sz w:val="24"/>
          <w:szCs w:val="24"/>
        </w:rPr>
        <w:t xml:space="preserve"> </w:t>
      </w:r>
      <w:proofErr w:type="gramStart"/>
      <w:r w:rsidRPr="00B77177">
        <w:rPr>
          <w:rFonts w:ascii="Times New Roman" w:hAnsi="Times New Roman" w:cs="Times New Roman"/>
          <w:color w:val="auto"/>
          <w:sz w:val="24"/>
          <w:szCs w:val="24"/>
        </w:rPr>
        <w:t>В связи с</w:t>
      </w:r>
      <w:r w:rsidR="00F408AB" w:rsidRPr="00B77177">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B77177">
        <w:rPr>
          <w:rFonts w:ascii="Times New Roman" w:hAnsi="Times New Roman" w:cs="Times New Roman"/>
          <w:b/>
          <w:color w:val="auto"/>
          <w:sz w:val="24"/>
          <w:szCs w:val="24"/>
        </w:rPr>
        <w:t xml:space="preserve">двух первых </w:t>
      </w:r>
      <w:r w:rsidR="00F408AB" w:rsidRPr="00B77177">
        <w:rPr>
          <w:rFonts w:ascii="Times New Roman" w:hAnsi="Times New Roman" w:cs="Times New Roman"/>
          <w:b/>
          <w:color w:val="auto"/>
          <w:sz w:val="24"/>
          <w:szCs w:val="24"/>
        </w:rPr>
        <w:lastRenderedPageBreak/>
        <w:t xml:space="preserve">дополнительных классах </w:t>
      </w:r>
      <w:r w:rsidR="00F408AB" w:rsidRPr="00B77177">
        <w:rPr>
          <w:rFonts w:ascii="Times New Roman" w:hAnsi="Times New Roman" w:cs="Times New Roman"/>
          <w:color w:val="auto"/>
          <w:sz w:val="24"/>
          <w:szCs w:val="24"/>
        </w:rPr>
        <w:t xml:space="preserve">и увеличения общего срока обучения в условиях начальной школы до 6 лет. </w:t>
      </w:r>
      <w:proofErr w:type="gramEnd"/>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Обязательной является организация </w:t>
      </w:r>
      <w:r w:rsidR="00714C4D">
        <w:rPr>
          <w:rFonts w:ascii="Times New Roman" w:hAnsi="Times New Roman" w:cs="Times New Roman"/>
          <w:color w:val="auto"/>
          <w:sz w:val="24"/>
          <w:szCs w:val="24"/>
        </w:rPr>
        <w:t>в МБОУ СОШ №</w:t>
      </w:r>
      <w:r w:rsidR="00131257">
        <w:rPr>
          <w:rFonts w:ascii="Times New Roman" w:hAnsi="Times New Roman" w:cs="Times New Roman"/>
          <w:color w:val="auto"/>
          <w:sz w:val="24"/>
          <w:szCs w:val="24"/>
        </w:rPr>
        <w:t xml:space="preserve">2 </w:t>
      </w:r>
      <w:r w:rsidRPr="00B77177">
        <w:rPr>
          <w:rFonts w:ascii="Times New Roman" w:hAnsi="Times New Roman" w:cs="Times New Roman"/>
          <w:color w:val="auto"/>
          <w:sz w:val="24"/>
          <w:szCs w:val="24"/>
        </w:rPr>
        <w:t xml:space="preserve">специальных условий обучения и воспитания для реализации как общих, так и особых образовательных потребностей. </w:t>
      </w:r>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АООП </w:t>
      </w:r>
      <w:r w:rsidR="00714C4D">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созда</w:t>
      </w:r>
      <w:r w:rsidR="009156DA" w:rsidRPr="00B77177">
        <w:rPr>
          <w:rFonts w:ascii="Times New Roman" w:hAnsi="Times New Roman" w:cs="Times New Roman"/>
          <w:color w:val="auto"/>
          <w:sz w:val="24"/>
          <w:szCs w:val="24"/>
        </w:rPr>
        <w:t>на</w:t>
      </w:r>
      <w:r w:rsidRPr="00B77177">
        <w:rPr>
          <w:rFonts w:ascii="Times New Roman" w:hAnsi="Times New Roman" w:cs="Times New Roman"/>
          <w:color w:val="auto"/>
          <w:sz w:val="24"/>
          <w:szCs w:val="24"/>
        </w:rPr>
        <w:t xml:space="preserve"> на основе Стандарта и при необходимости ин</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ви</w:t>
      </w:r>
      <w:r w:rsidRPr="00B77177">
        <w:rPr>
          <w:rFonts w:ascii="Times New Roman" w:hAnsi="Times New Roman" w:cs="Times New Roman"/>
          <w:color w:val="auto"/>
          <w:sz w:val="24"/>
          <w:szCs w:val="24"/>
        </w:rPr>
        <w:softHyphen/>
        <w:t>ду</w:t>
      </w:r>
      <w:r w:rsidRPr="00B77177">
        <w:rPr>
          <w:rFonts w:ascii="Times New Roman" w:hAnsi="Times New Roman" w:cs="Times New Roman"/>
          <w:color w:val="auto"/>
          <w:sz w:val="24"/>
          <w:szCs w:val="24"/>
        </w:rPr>
        <w:softHyphen/>
        <w:t>а</w:t>
      </w:r>
      <w:r w:rsidRPr="00B77177">
        <w:rPr>
          <w:rFonts w:ascii="Times New Roman" w:hAnsi="Times New Roman" w:cs="Times New Roman"/>
          <w:color w:val="auto"/>
          <w:sz w:val="24"/>
          <w:szCs w:val="24"/>
        </w:rPr>
        <w:softHyphen/>
        <w:t>ли</w:t>
      </w:r>
      <w:r w:rsidRPr="00B77177">
        <w:rPr>
          <w:rFonts w:ascii="Times New Roman" w:hAnsi="Times New Roman" w:cs="Times New Roman"/>
          <w:color w:val="auto"/>
          <w:sz w:val="24"/>
          <w:szCs w:val="24"/>
        </w:rPr>
        <w:softHyphen/>
        <w:t>зируется. К АООП с уче</w:t>
      </w:r>
      <w:r w:rsidRPr="00B77177">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B77177">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B77177">
        <w:rPr>
          <w:rFonts w:ascii="Times New Roman" w:hAnsi="Times New Roman" w:cs="Times New Roman"/>
          <w:color w:val="auto"/>
          <w:sz w:val="24"/>
          <w:szCs w:val="24"/>
        </w:rPr>
        <w:softHyphen/>
        <w:t>ны.</w:t>
      </w:r>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Вариант </w:t>
      </w:r>
      <w:r w:rsidR="00DC0C49" w:rsidRPr="00B77177">
        <w:rPr>
          <w:rFonts w:ascii="Times New Roman" w:hAnsi="Times New Roman" w:cs="Times New Roman"/>
          <w:color w:val="auto"/>
          <w:sz w:val="24"/>
          <w:szCs w:val="24"/>
        </w:rPr>
        <w:t>8.</w:t>
      </w:r>
      <w:r w:rsidR="00131257">
        <w:rPr>
          <w:rFonts w:ascii="Times New Roman" w:hAnsi="Times New Roman" w:cs="Times New Roman"/>
          <w:color w:val="auto"/>
          <w:sz w:val="24"/>
          <w:szCs w:val="24"/>
        </w:rPr>
        <w:t>2</w:t>
      </w:r>
      <w:r w:rsidR="00DC0C49" w:rsidRPr="00B77177">
        <w:rPr>
          <w:rFonts w:ascii="Times New Roman" w:hAnsi="Times New Roman" w:cs="Times New Roman"/>
          <w:color w:val="auto"/>
          <w:sz w:val="24"/>
          <w:szCs w:val="24"/>
        </w:rPr>
        <w:t>.</w:t>
      </w:r>
      <w:r w:rsidRPr="00B77177">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B77177">
        <w:rPr>
          <w:rStyle w:val="13"/>
          <w:rFonts w:ascii="Times New Roman" w:hAnsi="Times New Roman" w:cs="Times New Roman"/>
          <w:color w:val="auto"/>
          <w:sz w:val="24"/>
          <w:szCs w:val="24"/>
        </w:rPr>
        <w:footnoteReference w:id="4"/>
      </w:r>
      <w:r w:rsidRPr="00B77177">
        <w:rPr>
          <w:rFonts w:ascii="Times New Roman" w:hAnsi="Times New Roman" w:cs="Times New Roman"/>
          <w:color w:val="auto"/>
          <w:sz w:val="24"/>
          <w:szCs w:val="24"/>
        </w:rPr>
        <w:t xml:space="preserve">. </w:t>
      </w:r>
      <w:r w:rsidR="00714C4D">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 xml:space="preserve">2 </w:t>
      </w:r>
      <w:r w:rsidRPr="00B77177">
        <w:rPr>
          <w:rFonts w:ascii="Times New Roman" w:hAnsi="Times New Roman" w:cs="Times New Roman"/>
          <w:color w:val="auto"/>
          <w:sz w:val="24"/>
          <w:szCs w:val="24"/>
        </w:rPr>
        <w:t>обеспечи</w:t>
      </w:r>
      <w:r w:rsidR="009156DA" w:rsidRPr="00B77177">
        <w:rPr>
          <w:rFonts w:ascii="Times New Roman" w:hAnsi="Times New Roman" w:cs="Times New Roman"/>
          <w:color w:val="auto"/>
          <w:sz w:val="24"/>
          <w:szCs w:val="24"/>
        </w:rPr>
        <w:t xml:space="preserve">вает </w:t>
      </w:r>
      <w:r w:rsidRPr="00B77177">
        <w:rPr>
          <w:rFonts w:ascii="Times New Roman" w:hAnsi="Times New Roman" w:cs="Times New Roman"/>
          <w:color w:val="auto"/>
          <w:sz w:val="24"/>
          <w:szCs w:val="24"/>
        </w:rPr>
        <w:t xml:space="preserve"> требуемые для данного варианта и категории обучающихся </w:t>
      </w:r>
      <w:r w:rsidR="009156DA" w:rsidRPr="00B77177">
        <w:rPr>
          <w:rFonts w:ascii="Times New Roman" w:hAnsi="Times New Roman" w:cs="Times New Roman"/>
          <w:color w:val="auto"/>
          <w:sz w:val="24"/>
          <w:szCs w:val="24"/>
        </w:rPr>
        <w:t>у</w:t>
      </w:r>
      <w:r w:rsidRPr="00B77177">
        <w:rPr>
          <w:rFonts w:ascii="Times New Roman" w:hAnsi="Times New Roman" w:cs="Times New Roman"/>
          <w:color w:val="auto"/>
          <w:sz w:val="24"/>
          <w:szCs w:val="24"/>
        </w:rPr>
        <w:t xml:space="preserve">словия обучения и воспитания. </w:t>
      </w:r>
      <w:r w:rsidRPr="00B77177">
        <w:rPr>
          <w:rFonts w:ascii="Times New Roman" w:hAnsi="Times New Roman" w:cs="Times New Roman"/>
          <w:sz w:val="24"/>
          <w:szCs w:val="24"/>
        </w:rPr>
        <w:t xml:space="preserve">Одним из важнейших условий обучения ребенка с </w:t>
      </w:r>
      <w:proofErr w:type="gramStart"/>
      <w:r w:rsidRPr="00B77177">
        <w:rPr>
          <w:rFonts w:ascii="Times New Roman" w:hAnsi="Times New Roman" w:cs="Times New Roman"/>
          <w:sz w:val="24"/>
          <w:szCs w:val="24"/>
        </w:rPr>
        <w:t>РАС</w:t>
      </w:r>
      <w:proofErr w:type="gramEnd"/>
      <w:r w:rsidRPr="00B77177">
        <w:rPr>
          <w:rFonts w:ascii="Times New Roman" w:hAnsi="Times New Roman" w:cs="Times New Roman"/>
          <w:sz w:val="24"/>
          <w:szCs w:val="24"/>
        </w:rPr>
        <w:t xml:space="preserve"> в среде других обучающихся является готовность к эмоциональному и коммуникативному взаимодействию с ними.</w:t>
      </w:r>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B77177">
        <w:rPr>
          <w:rFonts w:ascii="Times New Roman" w:hAnsi="Times New Roman" w:cs="Times New Roman"/>
          <w:color w:val="auto"/>
          <w:sz w:val="24"/>
          <w:szCs w:val="24"/>
        </w:rPr>
        <w:softHyphen/>
        <w:t>пользованием ресурсов как образовательных, так и иных организаций</w:t>
      </w:r>
      <w:r w:rsidRPr="00B77177">
        <w:rPr>
          <w:rStyle w:val="13"/>
          <w:rFonts w:ascii="Times New Roman" w:hAnsi="Times New Roman" w:cs="Times New Roman"/>
          <w:color w:val="auto"/>
          <w:sz w:val="24"/>
          <w:szCs w:val="24"/>
        </w:rPr>
        <w:footnoteReference w:id="5"/>
      </w:r>
      <w:r w:rsidRPr="00B77177">
        <w:rPr>
          <w:rFonts w:ascii="Times New Roman" w:hAnsi="Times New Roman" w:cs="Times New Roman"/>
          <w:color w:val="auto"/>
          <w:sz w:val="24"/>
          <w:szCs w:val="24"/>
        </w:rPr>
        <w:t>.</w:t>
      </w:r>
    </w:p>
    <w:p w:rsidR="0097229B" w:rsidRPr="00B77177" w:rsidRDefault="0097229B" w:rsidP="0083216A">
      <w:pPr>
        <w:spacing w:after="0" w:line="240" w:lineRule="auto"/>
        <w:ind w:firstLine="720"/>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B77177" w:rsidRDefault="0036168F" w:rsidP="0083216A">
      <w:pPr>
        <w:pStyle w:val="14TexstOSNOVA1012"/>
        <w:spacing w:line="240" w:lineRule="auto"/>
        <w:ind w:firstLine="709"/>
        <w:rPr>
          <w:rFonts w:ascii="Times New Roman" w:hAnsi="Times New Roman" w:cs="Times New Roman"/>
          <w:b/>
          <w:color w:val="auto"/>
          <w:sz w:val="24"/>
          <w:szCs w:val="24"/>
        </w:rPr>
      </w:pPr>
      <w:proofErr w:type="gramStart"/>
      <w:r w:rsidRPr="00B77177">
        <w:rPr>
          <w:rFonts w:ascii="Times New Roman" w:hAnsi="Times New Roman" w:cs="Times New Roman"/>
          <w:b/>
          <w:color w:val="auto"/>
          <w:sz w:val="24"/>
          <w:szCs w:val="24"/>
        </w:rPr>
        <w:t>Психолого-педагогическая характеристика обучающихся с РАС</w:t>
      </w:r>
      <w:proofErr w:type="gramEnd"/>
    </w:p>
    <w:p w:rsidR="00E31A49" w:rsidRPr="00B77177" w:rsidRDefault="00E31A49" w:rsidP="00E31A49">
      <w:pPr>
        <w:pStyle w:val="NormalWeb1"/>
        <w:spacing w:before="0" w:after="0" w:line="240" w:lineRule="auto"/>
        <w:ind w:firstLine="709"/>
        <w:jc w:val="both"/>
      </w:pPr>
      <w:r w:rsidRPr="00B77177">
        <w:rPr>
          <w:b/>
          <w:bCs/>
        </w:rPr>
        <w:t>Первая группа</w:t>
      </w:r>
      <w:r w:rsidRPr="00B77177">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B77177">
        <w:rPr>
          <w:i/>
          <w:iCs/>
        </w:rPr>
        <w:t>отрешенность от происходящего</w:t>
      </w:r>
      <w:r w:rsidRPr="00B77177">
        <w:t xml:space="preserve">. </w:t>
      </w:r>
    </w:p>
    <w:p w:rsidR="00E31A49" w:rsidRPr="00B77177" w:rsidRDefault="00E31A49" w:rsidP="00E31A49">
      <w:pPr>
        <w:pStyle w:val="NormalWeb1"/>
        <w:spacing w:before="0" w:after="0" w:line="240" w:lineRule="auto"/>
        <w:ind w:firstLine="709"/>
        <w:jc w:val="both"/>
      </w:pPr>
      <w:r w:rsidRPr="00B77177">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B77177">
        <w:t>гиперактивных</w:t>
      </w:r>
      <w:proofErr w:type="spellEnd"/>
      <w:r w:rsidRPr="00B77177">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E31A49" w:rsidRPr="00B77177" w:rsidRDefault="00E31A49" w:rsidP="00E31A49">
      <w:pPr>
        <w:pStyle w:val="NormalWeb1"/>
        <w:spacing w:before="0" w:after="0" w:line="240" w:lineRule="auto"/>
        <w:ind w:firstLine="709"/>
        <w:jc w:val="both"/>
      </w:pPr>
      <w:r w:rsidRPr="00B77177">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B77177">
        <w:t>мутичны</w:t>
      </w:r>
      <w:proofErr w:type="spellEnd"/>
      <w:r w:rsidRPr="00B77177">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w:t>
      </w:r>
      <w:r w:rsidRPr="00B77177">
        <w:lastRenderedPageBreak/>
        <w:t xml:space="preserve">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E31A49" w:rsidRPr="00B77177" w:rsidRDefault="00E31A49" w:rsidP="00E31A49">
      <w:pPr>
        <w:pStyle w:val="NormalWeb1"/>
        <w:spacing w:before="0" w:after="0" w:line="240" w:lineRule="auto"/>
        <w:ind w:firstLine="709"/>
        <w:jc w:val="both"/>
      </w:pPr>
      <w:r w:rsidRPr="00B77177">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E31A49" w:rsidRPr="00B77177" w:rsidRDefault="00E31A49" w:rsidP="00E31A49">
      <w:pPr>
        <w:pStyle w:val="NormalWeb1"/>
        <w:spacing w:before="0" w:after="0" w:line="240" w:lineRule="auto"/>
        <w:ind w:firstLine="709"/>
        <w:jc w:val="both"/>
      </w:pPr>
      <w:r w:rsidRPr="00B77177">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B77177">
        <w:t>близким</w:t>
      </w:r>
      <w:proofErr w:type="gramEnd"/>
      <w:r w:rsidRPr="00B77177">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B77177">
        <w:t>со</w:t>
      </w:r>
      <w:proofErr w:type="gramEnd"/>
      <w:r w:rsidRPr="00B77177">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E31A49" w:rsidRPr="00B77177" w:rsidRDefault="00E31A49" w:rsidP="00E31A49">
      <w:pPr>
        <w:pStyle w:val="NormalWeb1"/>
        <w:spacing w:before="0" w:after="0" w:line="240" w:lineRule="auto"/>
        <w:ind w:firstLine="709"/>
        <w:jc w:val="both"/>
        <w:rPr>
          <w:i/>
          <w:iCs/>
        </w:rPr>
      </w:pPr>
      <w:r w:rsidRPr="00B77177">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B77177">
        <w:t>со</w:t>
      </w:r>
      <w:proofErr w:type="gramEnd"/>
      <w:r w:rsidRPr="00B77177">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77177">
        <w:rPr>
          <w:b/>
          <w:bCs/>
          <w:i/>
          <w:iCs/>
        </w:rPr>
        <w:t xml:space="preserve">Реализация этих задач требует индивидуальной программы обучения такого ребенка. </w:t>
      </w:r>
      <w:r w:rsidRPr="00B77177">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E31A49" w:rsidRPr="00B77177" w:rsidRDefault="00E31A49" w:rsidP="00E31A49">
      <w:pPr>
        <w:spacing w:after="0" w:line="240" w:lineRule="auto"/>
        <w:ind w:firstLine="709"/>
        <w:jc w:val="both"/>
        <w:rPr>
          <w:rFonts w:ascii="Times New Roman" w:hAnsi="Times New Roman" w:cs="Times New Roman"/>
          <w:i/>
          <w:iCs/>
          <w:sz w:val="24"/>
          <w:szCs w:val="24"/>
        </w:rPr>
      </w:pPr>
      <w:r w:rsidRPr="00B77177">
        <w:rPr>
          <w:rFonts w:ascii="Times New Roman" w:hAnsi="Times New Roman" w:cs="Times New Roman"/>
          <w:b/>
          <w:bCs/>
          <w:sz w:val="24"/>
          <w:szCs w:val="24"/>
        </w:rPr>
        <w:t>Вторая группа</w:t>
      </w:r>
      <w:r w:rsidRPr="00B77177">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B77177">
        <w:rPr>
          <w:rFonts w:ascii="Times New Roman" w:hAnsi="Times New Roman" w:cs="Times New Roman"/>
          <w:i/>
          <w:iCs/>
          <w:sz w:val="24"/>
          <w:szCs w:val="24"/>
        </w:rPr>
        <w:t>аутистические установки более выражаются в активном негативизме (отвержении).</w:t>
      </w:r>
    </w:p>
    <w:p w:rsidR="00E31A49" w:rsidRPr="00B77177" w:rsidRDefault="00E31A49" w:rsidP="00E31A49">
      <w:pPr>
        <w:pStyle w:val="NormalWeb1"/>
        <w:spacing w:before="0" w:after="0" w:line="240" w:lineRule="auto"/>
        <w:ind w:firstLine="709"/>
        <w:jc w:val="both"/>
      </w:pPr>
      <w:r w:rsidRPr="00B77177">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proofErr w:type="gramStart"/>
      <w:r w:rsidRPr="00B77177">
        <w:t>дезадаптироватьребенка</w:t>
      </w:r>
      <w:proofErr w:type="spellEnd"/>
      <w:proofErr w:type="gramEnd"/>
      <w:r w:rsidRPr="00B77177">
        <w:t xml:space="preserve"> и спровоцировать поведенческий срыв, который может проявиться в активном негативизме, </w:t>
      </w:r>
      <w:proofErr w:type="spellStart"/>
      <w:r w:rsidRPr="00B77177">
        <w:t>генерализованной</w:t>
      </w:r>
      <w:proofErr w:type="spellEnd"/>
      <w:r w:rsidRPr="00B77177">
        <w:t xml:space="preserve"> агрессии и </w:t>
      </w:r>
      <w:proofErr w:type="spellStart"/>
      <w:r w:rsidRPr="00B77177">
        <w:t>самоагрессии</w:t>
      </w:r>
      <w:proofErr w:type="spellEnd"/>
      <w:r w:rsidRPr="00B77177">
        <w:t xml:space="preserve">. </w:t>
      </w:r>
    </w:p>
    <w:p w:rsidR="00E31A49" w:rsidRPr="00B77177" w:rsidRDefault="00E31A49" w:rsidP="00E31A49">
      <w:pPr>
        <w:pStyle w:val="NormalWeb1"/>
        <w:spacing w:before="0" w:after="0" w:line="240" w:lineRule="auto"/>
        <w:ind w:firstLine="709"/>
        <w:jc w:val="both"/>
      </w:pPr>
      <w:r w:rsidRPr="00B77177">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B77177">
        <w:t>нередки</w:t>
      </w:r>
      <w:proofErr w:type="gramEnd"/>
      <w:r w:rsidRPr="00B77177">
        <w:t xml:space="preserve"> прекрасный каллиграфический почерк, мастерство в рисунке орнамента, в детских поделках </w:t>
      </w:r>
      <w:proofErr w:type="spellStart"/>
      <w:r w:rsidRPr="00B77177">
        <w:t>и.т.п</w:t>
      </w:r>
      <w:proofErr w:type="spellEnd"/>
      <w:r w:rsidRPr="00B77177">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w:t>
      </w:r>
      <w:r w:rsidRPr="00B77177">
        <w:lastRenderedPageBreak/>
        <w:t xml:space="preserve">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B77177">
        <w:t>эхолалии</w:t>
      </w:r>
      <w:proofErr w:type="spellEnd"/>
      <w:r w:rsidRPr="00B77177">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E31A49" w:rsidRPr="00B77177" w:rsidRDefault="00E31A49" w:rsidP="00E31A49">
      <w:pPr>
        <w:pStyle w:val="NormalWeb1"/>
        <w:spacing w:before="0" w:after="0" w:line="240" w:lineRule="auto"/>
        <w:ind w:firstLine="709"/>
        <w:jc w:val="both"/>
      </w:pPr>
      <w:r w:rsidRPr="00B77177">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B77177">
        <w:t>аутостимуляции</w:t>
      </w:r>
      <w:proofErr w:type="spellEnd"/>
      <w:r w:rsidRPr="00B77177">
        <w:t xml:space="preserve"> могут терять свое значение и стереотипные действия, соответственно, редуцируются. </w:t>
      </w:r>
    </w:p>
    <w:p w:rsidR="00E31A49" w:rsidRPr="00B77177" w:rsidRDefault="00E31A49" w:rsidP="00E31A49">
      <w:pPr>
        <w:pStyle w:val="NormalWeb1"/>
        <w:spacing w:before="0" w:after="0" w:line="240" w:lineRule="auto"/>
        <w:ind w:firstLine="709"/>
        <w:jc w:val="both"/>
      </w:pPr>
      <w:r w:rsidRPr="00B77177">
        <w:t xml:space="preserve">В стереотипных действиях </w:t>
      </w:r>
      <w:proofErr w:type="spellStart"/>
      <w:r w:rsidRPr="00B77177">
        <w:t>аутостимуляции</w:t>
      </w:r>
      <w:proofErr w:type="spellEnd"/>
      <w:r w:rsidRPr="00B77177">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B77177">
        <w:t>привычной форме</w:t>
      </w:r>
      <w:proofErr w:type="gramEnd"/>
      <w:r w:rsidRPr="00B77177">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E31A49" w:rsidRPr="00B77177" w:rsidRDefault="00E31A49" w:rsidP="00E31A49">
      <w:pPr>
        <w:pStyle w:val="NormalWeb1"/>
        <w:spacing w:before="0" w:after="0" w:line="240" w:lineRule="auto"/>
        <w:ind w:firstLine="709"/>
        <w:jc w:val="both"/>
      </w:pPr>
      <w:r w:rsidRPr="00B77177">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E31A49" w:rsidRPr="00B77177" w:rsidRDefault="00E31A49" w:rsidP="00E31A49">
      <w:pPr>
        <w:spacing w:after="0" w:line="240" w:lineRule="auto"/>
        <w:ind w:firstLine="709"/>
        <w:jc w:val="both"/>
        <w:rPr>
          <w:rFonts w:ascii="Times New Roman" w:hAnsi="Times New Roman" w:cs="Times New Roman"/>
          <w:b/>
          <w:color w:val="auto"/>
          <w:sz w:val="24"/>
          <w:szCs w:val="24"/>
        </w:rPr>
      </w:pPr>
      <w:proofErr w:type="gramStart"/>
      <w:r w:rsidRPr="00B77177">
        <w:rPr>
          <w:rFonts w:ascii="Times New Roman" w:hAnsi="Times New Roman" w:cs="Times New Roman"/>
          <w:b/>
          <w:color w:val="auto"/>
          <w:sz w:val="24"/>
          <w:szCs w:val="24"/>
        </w:rPr>
        <w:t>Особые образовательные потребности обучающихся с РАС</w:t>
      </w:r>
      <w:proofErr w:type="gramEnd"/>
    </w:p>
    <w:p w:rsidR="00E31A49" w:rsidRPr="00B77177" w:rsidRDefault="00E31A49" w:rsidP="00E31A49">
      <w:pPr>
        <w:tabs>
          <w:tab w:val="left" w:pos="426"/>
          <w:tab w:val="right" w:leader="dot" w:pos="9639"/>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B77177">
        <w:rPr>
          <w:rFonts w:ascii="Times New Roman" w:hAnsi="Times New Roman" w:cs="Times New Roman"/>
          <w:sz w:val="24"/>
          <w:szCs w:val="24"/>
        </w:rPr>
        <w:t>аутостимуляции</w:t>
      </w:r>
      <w:proofErr w:type="spellEnd"/>
      <w:r w:rsidRPr="00B77177">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E31A49" w:rsidRPr="00B77177" w:rsidRDefault="00E31A49" w:rsidP="00E31A49">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w:t>
      </w:r>
      <w:r w:rsidRPr="00B77177">
        <w:rPr>
          <w:rFonts w:ascii="Times New Roman" w:hAnsi="Times New Roman" w:cs="Times New Roman"/>
          <w:sz w:val="24"/>
          <w:szCs w:val="24"/>
        </w:rPr>
        <w:lastRenderedPageBreak/>
        <w:t>таких детей способности и даже уже выработанные навыки и накопленные знания плохо реализуются в жизни.</w:t>
      </w:r>
    </w:p>
    <w:p w:rsidR="00E31A49" w:rsidRPr="00B77177" w:rsidRDefault="00E31A49" w:rsidP="00E31A49">
      <w:pPr>
        <w:spacing w:after="0" w:line="240" w:lineRule="auto"/>
        <w:ind w:firstLine="709"/>
        <w:jc w:val="both"/>
        <w:rPr>
          <w:rFonts w:ascii="Times New Roman" w:hAnsi="Times New Roman" w:cs="Times New Roman"/>
          <w:i/>
          <w:iCs/>
          <w:sz w:val="24"/>
          <w:szCs w:val="24"/>
        </w:rPr>
      </w:pPr>
      <w:r w:rsidRPr="00B77177">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B77177">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E31A49" w:rsidRPr="00B77177" w:rsidRDefault="00E31A49" w:rsidP="00E31A49">
      <w:pPr>
        <w:spacing w:after="0" w:line="240" w:lineRule="auto"/>
        <w:ind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в значительной части случаев</w:t>
      </w:r>
      <w:r w:rsidRPr="00B77177">
        <w:rPr>
          <w:rStyle w:val="a3"/>
          <w:rFonts w:ascii="Times New Roman" w:hAnsi="Times New Roman"/>
          <w:sz w:val="24"/>
          <w:szCs w:val="24"/>
        </w:rPr>
        <w:footnoteReference w:id="6"/>
      </w:r>
      <w:r w:rsidRPr="00B77177">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большинство детей с РАС </w:t>
      </w:r>
      <w:proofErr w:type="gramStart"/>
      <w:r w:rsidRPr="00B77177">
        <w:rPr>
          <w:rFonts w:ascii="Times New Roman" w:hAnsi="Times New Roman" w:cs="Times New Roman"/>
          <w:sz w:val="24"/>
          <w:szCs w:val="24"/>
        </w:rPr>
        <w:t>значительно задержано</w:t>
      </w:r>
      <w:proofErr w:type="gramEnd"/>
      <w:r w:rsidRPr="00B77177">
        <w:rPr>
          <w:rFonts w:ascii="Times New Roman" w:hAnsi="Times New Roman" w:cs="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B77177">
        <w:rPr>
          <w:rFonts w:ascii="Times New Roman" w:hAnsi="Times New Roman" w:cs="Times New Roman"/>
          <w:sz w:val="24"/>
          <w:szCs w:val="24"/>
        </w:rPr>
        <w:t>тьютором</w:t>
      </w:r>
      <w:proofErr w:type="spellEnd"/>
      <w:r w:rsidRPr="00B77177">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в начале обучения, при выявленной необходимости</w:t>
      </w:r>
      <w:r w:rsidRPr="00B77177">
        <w:rPr>
          <w:rStyle w:val="a3"/>
          <w:rFonts w:ascii="Times New Roman" w:hAnsi="Times New Roman"/>
          <w:sz w:val="24"/>
          <w:szCs w:val="24"/>
        </w:rPr>
        <w:footnoteReference w:id="7"/>
      </w:r>
      <w:r w:rsidRPr="00B77177">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B77177">
        <w:rPr>
          <w:rFonts w:ascii="Times New Roman" w:hAnsi="Times New Roman" w:cs="Times New Roman"/>
          <w:sz w:val="24"/>
          <w:szCs w:val="24"/>
        </w:rPr>
        <w:t>контроля за</w:t>
      </w:r>
      <w:proofErr w:type="gramEnd"/>
      <w:r w:rsidRPr="00B77177">
        <w:rPr>
          <w:rFonts w:ascii="Times New Roman" w:hAnsi="Times New Roman" w:cs="Times New Roman"/>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B77177">
        <w:rPr>
          <w:rFonts w:ascii="Times New Roman" w:hAnsi="Times New Roman" w:cs="Times New Roman"/>
          <w:sz w:val="24"/>
          <w:szCs w:val="24"/>
        </w:rPr>
        <w:t>аутостимуляции</w:t>
      </w:r>
      <w:proofErr w:type="spellEnd"/>
      <w:r w:rsidRPr="00B77177">
        <w:rPr>
          <w:rFonts w:ascii="Times New Roman" w:hAnsi="Times New Roman" w:cs="Times New Roman"/>
          <w:sz w:val="24"/>
          <w:szCs w:val="24"/>
        </w:rPr>
        <w:t>;</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B77177">
        <w:rPr>
          <w:rStyle w:val="a3"/>
          <w:rFonts w:ascii="Times New Roman" w:hAnsi="Times New Roman"/>
          <w:sz w:val="24"/>
          <w:szCs w:val="24"/>
        </w:rPr>
        <w:footnoteReference w:id="8"/>
      </w:r>
      <w:r w:rsidRPr="00B77177">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E31A49" w:rsidRPr="00B77177" w:rsidRDefault="00E31A49" w:rsidP="00E31A49">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E31A49" w:rsidRPr="00B77177"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E31A49" w:rsidRDefault="00E31A49" w:rsidP="00E31A49">
      <w:pPr>
        <w:numPr>
          <w:ilvl w:val="0"/>
          <w:numId w:val="2"/>
        </w:numPr>
        <w:suppressAutoHyphens w:val="0"/>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A334E7" w:rsidRPr="00A334E7" w:rsidRDefault="00A334E7" w:rsidP="00A334E7">
      <w:pPr>
        <w:spacing w:after="0" w:line="240" w:lineRule="auto"/>
        <w:jc w:val="center"/>
        <w:rPr>
          <w:rFonts w:ascii="Times New Roman" w:hAnsi="Times New Roman" w:cs="Times New Roman"/>
          <w:b/>
          <w:i/>
          <w:sz w:val="24"/>
          <w:szCs w:val="24"/>
        </w:rPr>
      </w:pPr>
      <w:r w:rsidRPr="00A334E7">
        <w:rPr>
          <w:rFonts w:ascii="Times New Roman" w:hAnsi="Times New Roman" w:cs="Times New Roman"/>
          <w:b/>
          <w:i/>
          <w:sz w:val="24"/>
          <w:szCs w:val="24"/>
        </w:rPr>
        <w:t>Общие подходы к организации внеурочной деятельности</w:t>
      </w:r>
    </w:p>
    <w:p w:rsidR="00A334E7" w:rsidRPr="00A334E7" w:rsidRDefault="00A334E7" w:rsidP="00A334E7">
      <w:pPr>
        <w:spacing w:after="0" w:line="240" w:lineRule="auto"/>
        <w:ind w:firstLine="708"/>
        <w:jc w:val="both"/>
        <w:rPr>
          <w:rFonts w:ascii="Times New Roman" w:hAnsi="Times New Roman" w:cs="Times New Roman"/>
          <w:sz w:val="24"/>
          <w:szCs w:val="24"/>
        </w:rPr>
      </w:pPr>
      <w:proofErr w:type="gramStart"/>
      <w:r w:rsidRPr="00A334E7">
        <w:rPr>
          <w:rFonts w:ascii="Times New Roman" w:hAnsi="Times New Roman" w:cs="Times New Roman"/>
          <w:sz w:val="24"/>
          <w:szCs w:val="24"/>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A334E7">
        <w:rPr>
          <w:rFonts w:ascii="Times New Roman" w:hAnsi="Times New Roman" w:cs="Times New Roman"/>
          <w:sz w:val="24"/>
          <w:szCs w:val="24"/>
        </w:rPr>
        <w:t>общеинтеллектуальное</w:t>
      </w:r>
      <w:proofErr w:type="spellEnd"/>
      <w:r w:rsidRPr="00A334E7">
        <w:rPr>
          <w:rFonts w:ascii="Times New Roman" w:hAnsi="Times New Roman" w:cs="Times New Roman"/>
          <w:sz w:val="24"/>
          <w:szCs w:val="24"/>
        </w:rPr>
        <w:t>, общекультурное) в таких формах как экскурсии, кружки, «веселые старты», олимпиады, соревнования, походы, проекты и т.д.</w:t>
      </w:r>
      <w:proofErr w:type="gramEnd"/>
    </w:p>
    <w:p w:rsidR="00A334E7" w:rsidRPr="00A334E7" w:rsidRDefault="00A334E7" w:rsidP="00A334E7">
      <w:pPr>
        <w:spacing w:after="0" w:line="240" w:lineRule="auto"/>
        <w:ind w:firstLine="708"/>
        <w:jc w:val="both"/>
        <w:rPr>
          <w:rFonts w:ascii="Times New Roman" w:hAnsi="Times New Roman" w:cs="Times New Roman"/>
          <w:sz w:val="24"/>
          <w:szCs w:val="24"/>
        </w:rPr>
      </w:pPr>
      <w:proofErr w:type="gramStart"/>
      <w:r w:rsidRPr="00A334E7">
        <w:rPr>
          <w:rFonts w:ascii="Times New Roman" w:hAnsi="Times New Roman" w:cs="Times New Roman"/>
          <w:sz w:val="24"/>
          <w:szCs w:val="24"/>
        </w:rPr>
        <w:lastRenderedPageBreak/>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РАС. </w:t>
      </w:r>
      <w:proofErr w:type="gramEnd"/>
    </w:p>
    <w:p w:rsidR="00A334E7" w:rsidRPr="00A334E7" w:rsidRDefault="00A334E7" w:rsidP="00A334E7">
      <w:pPr>
        <w:spacing w:after="0" w:line="240" w:lineRule="auto"/>
        <w:ind w:firstLine="708"/>
        <w:jc w:val="both"/>
        <w:rPr>
          <w:rFonts w:ascii="Times New Roman" w:hAnsi="Times New Roman" w:cs="Times New Roman"/>
          <w:sz w:val="24"/>
          <w:szCs w:val="24"/>
        </w:rPr>
      </w:pPr>
      <w:r w:rsidRPr="00A334E7">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A334E7">
        <w:rPr>
          <w:rFonts w:ascii="Times New Roman" w:hAnsi="Times New Roman" w:cs="Times New Roman"/>
          <w:sz w:val="24"/>
          <w:szCs w:val="24"/>
        </w:rPr>
        <w:t>психо</w:t>
      </w:r>
      <w:proofErr w:type="spellEnd"/>
      <w:r w:rsidRPr="00A334E7">
        <w:rPr>
          <w:rFonts w:ascii="Times New Roman" w:hAnsi="Times New Roman" w:cs="Times New Roman"/>
          <w:sz w:val="24"/>
          <w:szCs w:val="24"/>
        </w:rPr>
        <w:t xml:space="preserve">-коррекционными занятиями) и ритмикой. </w:t>
      </w:r>
    </w:p>
    <w:p w:rsidR="00A334E7" w:rsidRPr="00A334E7" w:rsidRDefault="00A334E7" w:rsidP="00A334E7">
      <w:pPr>
        <w:spacing w:after="0" w:line="240" w:lineRule="auto"/>
        <w:ind w:firstLine="708"/>
        <w:jc w:val="both"/>
        <w:rPr>
          <w:rFonts w:ascii="Times New Roman" w:hAnsi="Times New Roman" w:cs="Times New Roman"/>
          <w:sz w:val="24"/>
          <w:szCs w:val="24"/>
        </w:rPr>
      </w:pPr>
      <w:r w:rsidRPr="00A334E7">
        <w:rPr>
          <w:rFonts w:ascii="Times New Roman" w:hAnsi="Times New Roman" w:cs="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расстройствами аутистического спектра, так и их обычно развивающихся сверстников. </w:t>
      </w:r>
    </w:p>
    <w:p w:rsidR="00A334E7" w:rsidRPr="00A334E7" w:rsidRDefault="00A334E7" w:rsidP="00A334E7">
      <w:pPr>
        <w:pStyle w:val="a7"/>
        <w:spacing w:after="0" w:line="240" w:lineRule="auto"/>
        <w:ind w:firstLine="720"/>
        <w:jc w:val="both"/>
        <w:rPr>
          <w:rFonts w:ascii="Times New Roman" w:hAnsi="Times New Roman" w:cs="Times New Roman"/>
          <w:sz w:val="24"/>
          <w:szCs w:val="24"/>
        </w:rPr>
      </w:pPr>
      <w:r w:rsidRPr="00A334E7">
        <w:rPr>
          <w:rFonts w:ascii="Times New Roman" w:hAnsi="Times New Roman" w:cs="Times New Roman"/>
          <w:sz w:val="24"/>
          <w:szCs w:val="24"/>
        </w:rPr>
        <w:t xml:space="preserve">• </w:t>
      </w:r>
      <w:proofErr w:type="gramStart"/>
      <w:r w:rsidRPr="00A334E7">
        <w:rPr>
          <w:rFonts w:ascii="Times New Roman" w:hAnsi="Times New Roman" w:cs="Times New Roman"/>
          <w:sz w:val="24"/>
          <w:szCs w:val="24"/>
        </w:rPr>
        <w:t>в</w:t>
      </w:r>
      <w:proofErr w:type="gramEnd"/>
      <w:r w:rsidRPr="00A334E7">
        <w:rPr>
          <w:rFonts w:ascii="Times New Roman" w:hAnsi="Times New Roman" w:cs="Times New Roman"/>
          <w:sz w:val="24"/>
          <w:szCs w:val="24"/>
        </w:rPr>
        <w:t>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334E7" w:rsidRPr="00A334E7" w:rsidRDefault="00A334E7" w:rsidP="00A334E7">
      <w:pPr>
        <w:pStyle w:val="a7"/>
        <w:spacing w:after="0" w:line="240" w:lineRule="auto"/>
        <w:ind w:firstLine="720"/>
        <w:jc w:val="both"/>
        <w:rPr>
          <w:rFonts w:ascii="Times New Roman" w:hAnsi="Times New Roman" w:cs="Times New Roman"/>
          <w:sz w:val="24"/>
          <w:szCs w:val="24"/>
        </w:rPr>
      </w:pPr>
      <w:r w:rsidRPr="00A334E7">
        <w:rPr>
          <w:rFonts w:ascii="Times New Roman" w:hAnsi="Times New Roman" w:cs="Times New Roman"/>
          <w:sz w:val="24"/>
          <w:szCs w:val="24"/>
        </w:rPr>
        <w:t xml:space="preserve"> При выборе форм, способов и методов обучения и воспитания (образовательных технологий) в начальной школе  педагоги руководствуются возрастными особенностями и возможностями младших школьников и  обеспечивают с учетом этих факторов:</w:t>
      </w:r>
    </w:p>
    <w:p w:rsidR="00A334E7" w:rsidRPr="00A334E7" w:rsidRDefault="00A334E7" w:rsidP="00721909">
      <w:pPr>
        <w:pStyle w:val="a7"/>
        <w:numPr>
          <w:ilvl w:val="0"/>
          <w:numId w:val="30"/>
        </w:numPr>
        <w:spacing w:after="0" w:line="240" w:lineRule="auto"/>
        <w:ind w:left="0" w:firstLine="180"/>
        <w:jc w:val="both"/>
        <w:rPr>
          <w:rFonts w:ascii="Times New Roman" w:hAnsi="Times New Roman" w:cs="Times New Roman"/>
          <w:sz w:val="24"/>
          <w:szCs w:val="24"/>
        </w:rPr>
      </w:pPr>
      <w:r w:rsidRPr="00A334E7">
        <w:rPr>
          <w:rFonts w:ascii="Times New Roman" w:hAnsi="Times New Roman" w:cs="Times New Roman"/>
          <w:sz w:val="24"/>
          <w:szCs w:val="24"/>
        </w:rPr>
        <w:t xml:space="preserve">расширение </w:t>
      </w:r>
      <w:proofErr w:type="spellStart"/>
      <w:r w:rsidRPr="00A334E7">
        <w:rPr>
          <w:rFonts w:ascii="Times New Roman" w:hAnsi="Times New Roman" w:cs="Times New Roman"/>
          <w:sz w:val="24"/>
          <w:szCs w:val="24"/>
        </w:rPr>
        <w:t>деятельностных</w:t>
      </w:r>
      <w:proofErr w:type="spellEnd"/>
      <w:r w:rsidRPr="00A334E7">
        <w:rPr>
          <w:rFonts w:ascii="Times New Roman" w:hAnsi="Times New Roman" w:cs="Times New Roman"/>
          <w:sz w:val="24"/>
          <w:szCs w:val="24"/>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A334E7" w:rsidRPr="00A334E7" w:rsidRDefault="00A334E7" w:rsidP="00721909">
      <w:pPr>
        <w:pStyle w:val="a7"/>
        <w:numPr>
          <w:ilvl w:val="0"/>
          <w:numId w:val="30"/>
        </w:numPr>
        <w:spacing w:after="0" w:line="240" w:lineRule="auto"/>
        <w:ind w:left="0" w:firstLine="180"/>
        <w:jc w:val="both"/>
        <w:rPr>
          <w:rFonts w:ascii="Times New Roman" w:hAnsi="Times New Roman" w:cs="Times New Roman"/>
          <w:sz w:val="24"/>
          <w:szCs w:val="24"/>
        </w:rPr>
      </w:pPr>
      <w:r w:rsidRPr="00A334E7">
        <w:rPr>
          <w:rFonts w:ascii="Times New Roman" w:hAnsi="Times New Roman" w:cs="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использованием возможностей информационных и коммуникативных технологий;</w:t>
      </w:r>
    </w:p>
    <w:p w:rsidR="00A334E7" w:rsidRPr="00A334E7" w:rsidRDefault="00A334E7" w:rsidP="00721909">
      <w:pPr>
        <w:pStyle w:val="a7"/>
        <w:numPr>
          <w:ilvl w:val="0"/>
          <w:numId w:val="30"/>
        </w:numPr>
        <w:spacing w:after="0" w:line="240" w:lineRule="auto"/>
        <w:ind w:left="0" w:firstLine="180"/>
        <w:jc w:val="both"/>
        <w:rPr>
          <w:rFonts w:ascii="Times New Roman" w:hAnsi="Times New Roman" w:cs="Times New Roman"/>
          <w:sz w:val="24"/>
          <w:szCs w:val="24"/>
        </w:rPr>
      </w:pPr>
      <w:r w:rsidRPr="00A334E7">
        <w:rPr>
          <w:rFonts w:ascii="Times New Roman" w:hAnsi="Times New Roman" w:cs="Times New Roman"/>
          <w:sz w:val="24"/>
          <w:szCs w:val="24"/>
        </w:rPr>
        <w:t>использование игровых технологий, способствующих решению основных учебных задач на уроке;</w:t>
      </w:r>
    </w:p>
    <w:p w:rsidR="00A334E7" w:rsidRPr="00A334E7" w:rsidRDefault="00A334E7" w:rsidP="00721909">
      <w:pPr>
        <w:pStyle w:val="a7"/>
        <w:numPr>
          <w:ilvl w:val="0"/>
          <w:numId w:val="30"/>
        </w:numPr>
        <w:spacing w:after="0" w:line="240" w:lineRule="auto"/>
        <w:ind w:left="0" w:firstLine="180"/>
        <w:jc w:val="both"/>
        <w:rPr>
          <w:rFonts w:ascii="Times New Roman" w:hAnsi="Times New Roman" w:cs="Times New Roman"/>
          <w:sz w:val="24"/>
          <w:szCs w:val="24"/>
        </w:rPr>
      </w:pPr>
      <w:r w:rsidRPr="00A334E7">
        <w:rPr>
          <w:rFonts w:ascii="Times New Roman" w:hAnsi="Times New Roman" w:cs="Times New Roman"/>
          <w:sz w:val="24"/>
          <w:szCs w:val="24"/>
        </w:rPr>
        <w:t xml:space="preserve">использование во всех классах (годах обучения) начальной школы оценочной системы, ориентированной на обучение детей само - и </w:t>
      </w:r>
      <w:proofErr w:type="spellStart"/>
      <w:r w:rsidRPr="00A334E7">
        <w:rPr>
          <w:rFonts w:ascii="Times New Roman" w:hAnsi="Times New Roman" w:cs="Times New Roman"/>
          <w:sz w:val="24"/>
          <w:szCs w:val="24"/>
        </w:rPr>
        <w:t>взаимооцениванию</w:t>
      </w:r>
      <w:proofErr w:type="spellEnd"/>
      <w:r w:rsidRPr="00A334E7">
        <w:rPr>
          <w:rFonts w:ascii="Times New Roman" w:hAnsi="Times New Roman" w:cs="Times New Roman"/>
          <w:sz w:val="24"/>
          <w:szCs w:val="24"/>
        </w:rPr>
        <w:t>.</w:t>
      </w:r>
    </w:p>
    <w:p w:rsidR="00E31A49" w:rsidRPr="00B77177" w:rsidRDefault="00E31A49" w:rsidP="00E31A49">
      <w:pPr>
        <w:suppressAutoHyphens w:val="0"/>
        <w:spacing w:after="0" w:line="240" w:lineRule="auto"/>
        <w:jc w:val="both"/>
        <w:rPr>
          <w:rFonts w:ascii="Times New Roman" w:hAnsi="Times New Roman" w:cs="Times New Roman"/>
          <w:sz w:val="24"/>
          <w:szCs w:val="24"/>
        </w:rPr>
      </w:pPr>
    </w:p>
    <w:p w:rsidR="0036168F" w:rsidRPr="00B77177" w:rsidRDefault="009156DA" w:rsidP="0083216A">
      <w:pPr>
        <w:spacing w:after="0" w:line="240" w:lineRule="auto"/>
        <w:jc w:val="both"/>
        <w:outlineLvl w:val="2"/>
        <w:rPr>
          <w:rFonts w:ascii="Times New Roman" w:hAnsi="Times New Roman" w:cs="Times New Roman"/>
          <w:sz w:val="24"/>
          <w:szCs w:val="24"/>
        </w:rPr>
      </w:pPr>
      <w:proofErr w:type="gramStart"/>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.1.2.</w:t>
      </w:r>
      <w:r w:rsidR="0036168F" w:rsidRPr="00B77177">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Результаты освоения </w:t>
      </w:r>
      <w:proofErr w:type="gramStart"/>
      <w:r w:rsidRPr="00B77177">
        <w:rPr>
          <w:rFonts w:ascii="Times New Roman" w:hAnsi="Times New Roman" w:cs="Times New Roman"/>
          <w:color w:val="auto"/>
          <w:sz w:val="24"/>
          <w:szCs w:val="24"/>
        </w:rPr>
        <w:t>обучающимися</w:t>
      </w:r>
      <w:proofErr w:type="gramEnd"/>
      <w:r w:rsidRPr="00B77177">
        <w:rPr>
          <w:rFonts w:ascii="Times New Roman" w:hAnsi="Times New Roman" w:cs="Times New Roman"/>
          <w:color w:val="auto"/>
          <w:sz w:val="24"/>
          <w:szCs w:val="24"/>
        </w:rPr>
        <w:t xml:space="preserve"> с РАС АООП </w:t>
      </w:r>
      <w:r w:rsidR="00714C4D">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оцениваются как итоговые на момент завершения общего образования.</w:t>
      </w:r>
    </w:p>
    <w:p w:rsidR="0097229B" w:rsidRPr="00B77177" w:rsidRDefault="0097229B" w:rsidP="0083216A">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color w:val="auto"/>
          <w:sz w:val="24"/>
          <w:szCs w:val="24"/>
        </w:rPr>
        <w:t>Освоение обучающимися АООП</w:t>
      </w:r>
      <w:r w:rsidR="00714C4D">
        <w:rPr>
          <w:rFonts w:ascii="Times New Roman" w:hAnsi="Times New Roman" w:cs="Times New Roman"/>
          <w:color w:val="auto"/>
          <w:sz w:val="24"/>
          <w:szCs w:val="24"/>
        </w:rPr>
        <w:t xml:space="preserve"> МБОУ СОШ №</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 xml:space="preserve">, </w:t>
      </w:r>
      <w:proofErr w:type="gramStart"/>
      <w:r w:rsidRPr="00B77177">
        <w:rPr>
          <w:rFonts w:ascii="Times New Roman" w:hAnsi="Times New Roman" w:cs="Times New Roman"/>
          <w:color w:val="auto"/>
          <w:sz w:val="24"/>
          <w:szCs w:val="24"/>
        </w:rPr>
        <w:t>которая</w:t>
      </w:r>
      <w:proofErr w:type="gramEnd"/>
      <w:r w:rsidRPr="00B77177">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2F7E39">
        <w:rPr>
          <w:rFonts w:ascii="Times New Roman" w:hAnsi="Times New Roman" w:cs="Times New Roman"/>
          <w:b/>
          <w:i/>
          <w:color w:val="auto"/>
          <w:sz w:val="24"/>
          <w:szCs w:val="24"/>
        </w:rPr>
        <w:t>личностных и предметных</w:t>
      </w:r>
      <w:r w:rsidRPr="00B77177">
        <w:rPr>
          <w:rFonts w:ascii="Times New Roman" w:hAnsi="Times New Roman" w:cs="Times New Roman"/>
          <w:i/>
          <w:color w:val="auto"/>
          <w:sz w:val="24"/>
          <w:szCs w:val="24"/>
        </w:rPr>
        <w:t xml:space="preserve">. </w:t>
      </w:r>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 структуре планируемых результатов ведущее место принадлежит </w:t>
      </w:r>
      <w:r w:rsidRPr="00B77177">
        <w:rPr>
          <w:rFonts w:ascii="Times New Roman" w:hAnsi="Times New Roman" w:cs="Times New Roman"/>
          <w:i/>
          <w:color w:val="auto"/>
          <w:sz w:val="24"/>
          <w:szCs w:val="24"/>
        </w:rPr>
        <w:t>ли</w:t>
      </w:r>
      <w:r w:rsidRPr="00B77177">
        <w:rPr>
          <w:rFonts w:ascii="Times New Roman" w:hAnsi="Times New Roman" w:cs="Times New Roman"/>
          <w:i/>
          <w:color w:val="auto"/>
          <w:sz w:val="24"/>
          <w:szCs w:val="24"/>
        </w:rPr>
        <w:softHyphen/>
        <w:t>ч</w:t>
      </w:r>
      <w:r w:rsidRPr="00B77177">
        <w:rPr>
          <w:rFonts w:ascii="Times New Roman" w:hAnsi="Times New Roman" w:cs="Times New Roman"/>
          <w:i/>
          <w:color w:val="auto"/>
          <w:sz w:val="24"/>
          <w:szCs w:val="24"/>
        </w:rPr>
        <w:softHyphen/>
        <w:t>но</w:t>
      </w:r>
      <w:r w:rsidRPr="00B77177">
        <w:rPr>
          <w:rFonts w:ascii="Times New Roman" w:hAnsi="Times New Roman" w:cs="Times New Roman"/>
          <w:i/>
          <w:color w:val="auto"/>
          <w:sz w:val="24"/>
          <w:szCs w:val="24"/>
        </w:rPr>
        <w:softHyphen/>
        <w:t>стным</w:t>
      </w:r>
      <w:r w:rsidRPr="00B77177">
        <w:rPr>
          <w:rFonts w:ascii="Times New Roman" w:hAnsi="Times New Roman" w:cs="Times New Roman"/>
          <w:color w:val="auto"/>
          <w:sz w:val="24"/>
          <w:szCs w:val="24"/>
        </w:rPr>
        <w:t xml:space="preserve"> результатам, поскольку именно они обеспечивают овладение ком</w:t>
      </w:r>
      <w:r w:rsidRPr="00B77177">
        <w:rPr>
          <w:rFonts w:ascii="Times New Roman" w:hAnsi="Times New Roman" w:cs="Times New Roman"/>
          <w:color w:val="auto"/>
          <w:sz w:val="24"/>
          <w:szCs w:val="24"/>
        </w:rPr>
        <w:softHyphen/>
        <w:t>п</w:t>
      </w:r>
      <w:r w:rsidRPr="00B77177">
        <w:rPr>
          <w:rFonts w:ascii="Times New Roman" w:hAnsi="Times New Roman" w:cs="Times New Roman"/>
          <w:color w:val="auto"/>
          <w:sz w:val="24"/>
          <w:szCs w:val="24"/>
        </w:rPr>
        <w:softHyphen/>
        <w:t>ле</w:t>
      </w:r>
      <w:r w:rsidRPr="00B77177">
        <w:rPr>
          <w:rFonts w:ascii="Times New Roman" w:hAnsi="Times New Roman" w:cs="Times New Roman"/>
          <w:color w:val="auto"/>
          <w:sz w:val="24"/>
          <w:szCs w:val="24"/>
        </w:rPr>
        <w:softHyphen/>
        <w:t>ксом социальных (жизненных) компетенций, необходимых для до</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ти</w:t>
      </w:r>
      <w:r w:rsidRPr="00B77177">
        <w:rPr>
          <w:rFonts w:ascii="Times New Roman" w:hAnsi="Times New Roman" w:cs="Times New Roman"/>
          <w:color w:val="auto"/>
          <w:sz w:val="24"/>
          <w:szCs w:val="24"/>
        </w:rPr>
        <w:softHyphen/>
        <w:t>же</w:t>
      </w:r>
      <w:r w:rsidRPr="00B77177">
        <w:rPr>
          <w:rFonts w:ascii="Times New Roman" w:hAnsi="Times New Roman" w:cs="Times New Roman"/>
          <w:color w:val="auto"/>
          <w:sz w:val="24"/>
          <w:szCs w:val="24"/>
        </w:rPr>
        <w:softHyphen/>
        <w:t>ния ос</w:t>
      </w:r>
      <w:r w:rsidRPr="00B77177">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B77177" w:rsidRDefault="00DC0C49" w:rsidP="0083216A">
      <w:pPr>
        <w:spacing w:after="0" w:line="240" w:lineRule="auto"/>
        <w:ind w:firstLine="709"/>
        <w:jc w:val="both"/>
        <w:rPr>
          <w:rFonts w:ascii="Times New Roman" w:hAnsi="Times New Roman" w:cs="Times New Roman"/>
          <w:sz w:val="24"/>
          <w:szCs w:val="24"/>
        </w:rPr>
      </w:pPr>
      <w:r w:rsidRPr="002F7E39">
        <w:rPr>
          <w:rFonts w:ascii="Times New Roman" w:hAnsi="Times New Roman" w:cs="Times New Roman"/>
          <w:b/>
          <w:bCs/>
          <w:sz w:val="24"/>
          <w:szCs w:val="24"/>
        </w:rPr>
        <w:t>Личностные результаты</w:t>
      </w:r>
      <w:r w:rsidRPr="00B77177">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w:t>
      </w:r>
      <w:proofErr w:type="spellStart"/>
      <w:r w:rsidRPr="00B77177">
        <w:rPr>
          <w:rFonts w:ascii="Times New Roman" w:hAnsi="Times New Roman" w:cs="Times New Roman"/>
          <w:sz w:val="24"/>
          <w:szCs w:val="24"/>
        </w:rPr>
        <w:t>учетоминдивидуальных</w:t>
      </w:r>
      <w:proofErr w:type="spellEnd"/>
      <w:r w:rsidRPr="00B77177">
        <w:rPr>
          <w:rFonts w:ascii="Times New Roman" w:hAnsi="Times New Roman" w:cs="Times New Roman"/>
          <w:sz w:val="24"/>
          <w:szCs w:val="24"/>
        </w:rPr>
        <w:t xml:space="preserve">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w:t>
      </w:r>
      <w:r w:rsidR="00041D90">
        <w:rPr>
          <w:rFonts w:ascii="Times New Roman" w:hAnsi="Times New Roman" w:cs="Times New Roman"/>
          <w:sz w:val="24"/>
          <w:szCs w:val="24"/>
        </w:rPr>
        <w:t>отражают</w:t>
      </w:r>
      <w:r w:rsidRPr="00B77177">
        <w:rPr>
          <w:rFonts w:ascii="Times New Roman" w:hAnsi="Times New Roman" w:cs="Times New Roman"/>
          <w:sz w:val="24"/>
          <w:szCs w:val="24"/>
        </w:rPr>
        <w:t>:</w:t>
      </w:r>
    </w:p>
    <w:p w:rsidR="00DC0C49" w:rsidRPr="00B77177" w:rsidRDefault="00DC0C49"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B77177" w:rsidRDefault="00DC0C49"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2) развитие мотивации к обучению;</w:t>
      </w:r>
    </w:p>
    <w:p w:rsidR="00DC0C49" w:rsidRPr="00B77177" w:rsidRDefault="00DC0C49"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B77177" w:rsidRDefault="00DC0C49"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4) овладение </w:t>
      </w:r>
      <w:proofErr w:type="spellStart"/>
      <w:r w:rsidRPr="00B77177">
        <w:rPr>
          <w:rFonts w:ascii="Times New Roman" w:hAnsi="Times New Roman" w:cs="Times New Roman"/>
          <w:sz w:val="24"/>
          <w:szCs w:val="24"/>
        </w:rPr>
        <w:t>социально­бытовыми</w:t>
      </w:r>
      <w:proofErr w:type="spellEnd"/>
      <w:r w:rsidRPr="00B77177">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B77177" w:rsidRDefault="00DC0C49"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B77177" w:rsidRDefault="00DC0C49" w:rsidP="0083216A">
      <w:pPr>
        <w:pStyle w:val="afa"/>
        <w:tabs>
          <w:tab w:val="clear" w:pos="4677"/>
          <w:tab w:val="clear" w:pos="9355"/>
          <w:tab w:val="left" w:pos="709"/>
        </w:tabs>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6) развитие положительных свойств и качеств личности;</w:t>
      </w:r>
    </w:p>
    <w:p w:rsidR="00DC0C49" w:rsidRPr="00B77177" w:rsidRDefault="00DC0C49" w:rsidP="0083216A">
      <w:pPr>
        <w:pStyle w:val="afa"/>
        <w:tabs>
          <w:tab w:val="clear" w:pos="4677"/>
          <w:tab w:val="clear" w:pos="9355"/>
          <w:tab w:val="left" w:pos="709"/>
        </w:tabs>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7) готовность к вхождению </w:t>
      </w:r>
      <w:proofErr w:type="gramStart"/>
      <w:r w:rsidRPr="00B77177">
        <w:rPr>
          <w:rFonts w:ascii="Times New Roman" w:hAnsi="Times New Roman" w:cs="Times New Roman"/>
          <w:sz w:val="24"/>
          <w:szCs w:val="24"/>
        </w:rPr>
        <w:t>обучающегося</w:t>
      </w:r>
      <w:proofErr w:type="gramEnd"/>
      <w:r w:rsidRPr="00B77177">
        <w:rPr>
          <w:rFonts w:ascii="Times New Roman" w:hAnsi="Times New Roman" w:cs="Times New Roman"/>
          <w:sz w:val="24"/>
          <w:szCs w:val="24"/>
        </w:rPr>
        <w:t xml:space="preserve"> в социальную среду.</w:t>
      </w:r>
    </w:p>
    <w:p w:rsidR="0097229B" w:rsidRPr="00B77177" w:rsidRDefault="0097229B" w:rsidP="0083216A">
      <w:pPr>
        <w:spacing w:after="0" w:line="240" w:lineRule="auto"/>
        <w:ind w:firstLine="720"/>
        <w:jc w:val="both"/>
        <w:rPr>
          <w:rFonts w:ascii="Times New Roman" w:hAnsi="Times New Roman" w:cs="Times New Roman"/>
          <w:color w:val="auto"/>
          <w:sz w:val="24"/>
          <w:szCs w:val="24"/>
          <w:highlight w:val="yellow"/>
        </w:rPr>
      </w:pPr>
      <w:r w:rsidRPr="00B77177">
        <w:rPr>
          <w:rFonts w:ascii="Times New Roman" w:hAnsi="Times New Roman" w:cs="Times New Roman"/>
          <w:i/>
          <w:color w:val="auto"/>
          <w:sz w:val="24"/>
          <w:szCs w:val="24"/>
        </w:rPr>
        <w:t>Предметные результаты</w:t>
      </w:r>
      <w:r w:rsidRPr="00B77177">
        <w:rPr>
          <w:rFonts w:ascii="Times New Roman" w:hAnsi="Times New Roman" w:cs="Times New Roman"/>
          <w:color w:val="auto"/>
          <w:sz w:val="24"/>
          <w:szCs w:val="24"/>
        </w:rPr>
        <w:t xml:space="preserve"> освоения АООП </w:t>
      </w:r>
      <w:r w:rsidR="00643BFF" w:rsidRPr="00B77177">
        <w:rPr>
          <w:rFonts w:ascii="Times New Roman" w:hAnsi="Times New Roman" w:cs="Times New Roman"/>
          <w:color w:val="auto"/>
          <w:sz w:val="24"/>
          <w:szCs w:val="24"/>
        </w:rPr>
        <w:t xml:space="preserve">начального </w:t>
      </w:r>
      <w:r w:rsidRPr="00B77177">
        <w:rPr>
          <w:rFonts w:ascii="Times New Roman" w:hAnsi="Times New Roman" w:cs="Times New Roman"/>
          <w:color w:val="auto"/>
          <w:sz w:val="24"/>
          <w:szCs w:val="24"/>
        </w:rPr>
        <w:t>общего образования вклю</w:t>
      </w:r>
      <w:r w:rsidRPr="00B77177">
        <w:rPr>
          <w:rFonts w:ascii="Times New Roman" w:hAnsi="Times New Roman" w:cs="Times New Roman"/>
          <w:color w:val="auto"/>
          <w:sz w:val="24"/>
          <w:szCs w:val="24"/>
        </w:rPr>
        <w:softHyphen/>
        <w:t>ча</w:t>
      </w:r>
      <w:r w:rsidRPr="00B77177">
        <w:rPr>
          <w:rFonts w:ascii="Times New Roman" w:hAnsi="Times New Roman" w:cs="Times New Roman"/>
          <w:color w:val="auto"/>
          <w:sz w:val="24"/>
          <w:szCs w:val="24"/>
        </w:rPr>
        <w:softHyphen/>
        <w:t xml:space="preserve">ют освоенные </w:t>
      </w:r>
      <w:proofErr w:type="gramStart"/>
      <w:r w:rsidRPr="00B77177">
        <w:rPr>
          <w:rFonts w:ascii="Times New Roman" w:hAnsi="Times New Roman" w:cs="Times New Roman"/>
          <w:color w:val="auto"/>
          <w:sz w:val="24"/>
          <w:szCs w:val="24"/>
        </w:rPr>
        <w:t>обучающимися</w:t>
      </w:r>
      <w:proofErr w:type="gramEnd"/>
      <w:r w:rsidRPr="00B77177">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B77177">
        <w:rPr>
          <w:rFonts w:ascii="Times New Roman" w:hAnsi="Times New Roman" w:cs="Times New Roman"/>
          <w:color w:val="auto"/>
          <w:sz w:val="24"/>
          <w:szCs w:val="24"/>
        </w:rPr>
        <w:softHyphen/>
        <w:t>зуль</w:t>
      </w:r>
      <w:r w:rsidRPr="00B77177">
        <w:rPr>
          <w:rFonts w:ascii="Times New Roman" w:hAnsi="Times New Roman" w:cs="Times New Roman"/>
          <w:color w:val="auto"/>
          <w:sz w:val="24"/>
          <w:szCs w:val="24"/>
        </w:rPr>
        <w:softHyphen/>
        <w:t>та</w:t>
      </w:r>
      <w:r w:rsidRPr="00B77177">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B77177">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B77177" w:rsidRDefault="0097229B"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B77177">
        <w:rPr>
          <w:rFonts w:ascii="Times New Roman" w:hAnsi="Times New Roman" w:cs="Times New Roman"/>
          <w:color w:val="auto"/>
          <w:sz w:val="24"/>
          <w:szCs w:val="24"/>
        </w:rPr>
        <w:softHyphen/>
        <w:t>дель</w:t>
      </w:r>
      <w:r w:rsidRPr="00B77177">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B77177">
        <w:rPr>
          <w:rFonts w:ascii="Times New Roman" w:hAnsi="Times New Roman" w:cs="Times New Roman"/>
          <w:color w:val="auto"/>
          <w:sz w:val="24"/>
          <w:szCs w:val="24"/>
        </w:rPr>
        <w:softHyphen/>
        <w:t>ному ва</w:t>
      </w:r>
      <w:r w:rsidRPr="00B77177">
        <w:rPr>
          <w:rFonts w:ascii="Times New Roman" w:hAnsi="Times New Roman" w:cs="Times New Roman"/>
          <w:color w:val="auto"/>
          <w:sz w:val="24"/>
          <w:szCs w:val="24"/>
        </w:rPr>
        <w:softHyphen/>
        <w:t xml:space="preserve">рианту программы. В том </w:t>
      </w:r>
      <w:proofErr w:type="gramStart"/>
      <w:r w:rsidRPr="00B77177">
        <w:rPr>
          <w:rFonts w:ascii="Times New Roman" w:hAnsi="Times New Roman" w:cs="Times New Roman"/>
          <w:color w:val="auto"/>
          <w:sz w:val="24"/>
          <w:szCs w:val="24"/>
        </w:rPr>
        <w:t>случае</w:t>
      </w:r>
      <w:proofErr w:type="gramEnd"/>
      <w:r w:rsidRPr="00B77177">
        <w:rPr>
          <w:rFonts w:ascii="Times New Roman" w:hAnsi="Times New Roman" w:cs="Times New Roman"/>
          <w:color w:val="auto"/>
          <w:sz w:val="24"/>
          <w:szCs w:val="24"/>
        </w:rPr>
        <w:t>, если обучающийся не достигает ми</w:t>
      </w:r>
      <w:r w:rsidRPr="00B77177">
        <w:rPr>
          <w:rFonts w:ascii="Times New Roman" w:hAnsi="Times New Roman" w:cs="Times New Roman"/>
          <w:color w:val="auto"/>
          <w:sz w:val="24"/>
          <w:szCs w:val="24"/>
        </w:rPr>
        <w:softHyphen/>
        <w:t>ни</w:t>
      </w:r>
      <w:r w:rsidRPr="00B77177">
        <w:rPr>
          <w:rFonts w:ascii="Times New Roman" w:hAnsi="Times New Roman" w:cs="Times New Roman"/>
          <w:color w:val="auto"/>
          <w:sz w:val="24"/>
          <w:szCs w:val="24"/>
        </w:rPr>
        <w:softHyphen/>
        <w:t>мального уровня ов</w:t>
      </w:r>
      <w:r w:rsidRPr="00B77177">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B77177">
        <w:rPr>
          <w:rFonts w:ascii="Times New Roman" w:hAnsi="Times New Roman" w:cs="Times New Roman"/>
          <w:color w:val="auto"/>
          <w:sz w:val="24"/>
          <w:szCs w:val="24"/>
        </w:rPr>
        <w:softHyphen/>
        <w:t>комендации психолого-медико-педагогической комиссии и с согласия ро</w:t>
      </w:r>
      <w:r w:rsidRPr="00B77177">
        <w:rPr>
          <w:rFonts w:ascii="Times New Roman" w:hAnsi="Times New Roman" w:cs="Times New Roman"/>
          <w:color w:val="auto"/>
          <w:sz w:val="24"/>
          <w:szCs w:val="24"/>
        </w:rPr>
        <w:softHyphen/>
        <w:t>дителей (за</w:t>
      </w:r>
      <w:r w:rsidRPr="00B77177">
        <w:rPr>
          <w:rFonts w:ascii="Times New Roman" w:hAnsi="Times New Roman" w:cs="Times New Roman"/>
          <w:color w:val="auto"/>
          <w:sz w:val="24"/>
          <w:szCs w:val="24"/>
        </w:rPr>
        <w:softHyphen/>
        <w:t>ко</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ных представителей) образовательная организация может пе</w:t>
      </w:r>
      <w:r w:rsidRPr="00B77177">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B77177">
        <w:rPr>
          <w:rFonts w:ascii="Times New Roman" w:hAnsi="Times New Roman" w:cs="Times New Roman"/>
          <w:color w:val="auto"/>
          <w:sz w:val="24"/>
          <w:szCs w:val="24"/>
        </w:rPr>
        <w:softHyphen/>
        <w:t>ри</w:t>
      </w:r>
      <w:r w:rsidRPr="00B77177">
        <w:rPr>
          <w:rFonts w:ascii="Times New Roman" w:hAnsi="Times New Roman" w:cs="Times New Roman"/>
          <w:color w:val="auto"/>
          <w:sz w:val="24"/>
          <w:szCs w:val="24"/>
        </w:rPr>
        <w:softHyphen/>
        <w:t xml:space="preserve">ант </w:t>
      </w:r>
      <w:r w:rsidR="00DC0C49" w:rsidRPr="00B77177">
        <w:rPr>
          <w:rFonts w:ascii="Times New Roman" w:hAnsi="Times New Roman" w:cs="Times New Roman"/>
          <w:color w:val="auto"/>
          <w:sz w:val="24"/>
          <w:szCs w:val="24"/>
        </w:rPr>
        <w:t>8.4.</w:t>
      </w:r>
      <w:r w:rsidRPr="00B77177">
        <w:rPr>
          <w:rFonts w:ascii="Times New Roman" w:hAnsi="Times New Roman" w:cs="Times New Roman"/>
          <w:color w:val="auto"/>
          <w:sz w:val="24"/>
          <w:szCs w:val="24"/>
        </w:rPr>
        <w:t xml:space="preserve"> общеобразовательной программы. </w:t>
      </w:r>
    </w:p>
    <w:p w:rsidR="0097229B" w:rsidRPr="00B77177" w:rsidRDefault="00F631A9" w:rsidP="0083216A">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97229B" w:rsidRPr="00B77177">
        <w:rPr>
          <w:rFonts w:ascii="Times New Roman" w:hAnsi="Times New Roman" w:cs="Times New Roman"/>
          <w:color w:val="auto"/>
          <w:sz w:val="24"/>
          <w:szCs w:val="24"/>
        </w:rPr>
        <w:t>редметны</w:t>
      </w:r>
      <w:r>
        <w:rPr>
          <w:rFonts w:ascii="Times New Roman" w:hAnsi="Times New Roman" w:cs="Times New Roman"/>
          <w:color w:val="auto"/>
          <w:sz w:val="24"/>
          <w:szCs w:val="24"/>
        </w:rPr>
        <w:t>е</w:t>
      </w:r>
      <w:r w:rsidR="0097229B" w:rsidRPr="00B77177">
        <w:rPr>
          <w:rFonts w:ascii="Times New Roman" w:hAnsi="Times New Roman" w:cs="Times New Roman"/>
          <w:color w:val="auto"/>
          <w:sz w:val="24"/>
          <w:szCs w:val="24"/>
        </w:rPr>
        <w:t xml:space="preserve"> результат</w:t>
      </w:r>
      <w:r>
        <w:rPr>
          <w:rFonts w:ascii="Times New Roman" w:hAnsi="Times New Roman" w:cs="Times New Roman"/>
          <w:color w:val="auto"/>
          <w:sz w:val="24"/>
          <w:szCs w:val="24"/>
        </w:rPr>
        <w:t>ы</w:t>
      </w:r>
      <w:r w:rsidR="0097229B" w:rsidRPr="00B77177">
        <w:rPr>
          <w:rFonts w:ascii="Times New Roman" w:hAnsi="Times New Roman" w:cs="Times New Roman"/>
          <w:color w:val="auto"/>
          <w:sz w:val="24"/>
          <w:szCs w:val="24"/>
        </w:rPr>
        <w:t xml:space="preserve"> по отдельным учебным предметам на конец обучения в младших классах:</w:t>
      </w:r>
    </w:p>
    <w:p w:rsidR="0097229B" w:rsidRPr="00F631A9" w:rsidRDefault="00041D90" w:rsidP="0083216A">
      <w:pPr>
        <w:spacing w:after="0" w:line="240" w:lineRule="auto"/>
        <w:ind w:firstLine="709"/>
        <w:jc w:val="both"/>
        <w:rPr>
          <w:rFonts w:ascii="Times New Roman" w:hAnsi="Times New Roman" w:cs="Times New Roman"/>
          <w:b/>
          <w:i/>
          <w:color w:val="auto"/>
          <w:sz w:val="24"/>
          <w:szCs w:val="24"/>
        </w:rPr>
      </w:pPr>
      <w:r w:rsidRPr="00F631A9">
        <w:rPr>
          <w:rFonts w:ascii="Times New Roman" w:hAnsi="Times New Roman" w:cs="Times New Roman"/>
          <w:b/>
          <w:i/>
          <w:color w:val="auto"/>
          <w:sz w:val="24"/>
          <w:szCs w:val="24"/>
        </w:rPr>
        <w:t>Язык и речевая практика.</w:t>
      </w:r>
    </w:p>
    <w:p w:rsidR="00041D90" w:rsidRDefault="00041D90" w:rsidP="0083216A">
      <w:pPr>
        <w:spacing w:after="0" w:line="240" w:lineRule="auto"/>
        <w:ind w:firstLine="709"/>
        <w:jc w:val="both"/>
        <w:rPr>
          <w:rFonts w:ascii="Times New Roman" w:hAnsi="Times New Roman" w:cs="Times New Roman"/>
          <w:b/>
          <w:i/>
          <w:color w:val="auto"/>
          <w:sz w:val="24"/>
          <w:szCs w:val="24"/>
        </w:rPr>
      </w:pPr>
      <w:proofErr w:type="gramStart"/>
      <w:r w:rsidRPr="00F631A9">
        <w:rPr>
          <w:rFonts w:ascii="Times New Roman" w:hAnsi="Times New Roman" w:cs="Times New Roman"/>
          <w:b/>
          <w:i/>
          <w:color w:val="auto"/>
          <w:sz w:val="24"/>
          <w:szCs w:val="24"/>
        </w:rPr>
        <w:t>(Русский язык.</w:t>
      </w:r>
      <w:proofErr w:type="gramEnd"/>
      <w:r w:rsidRPr="00F631A9">
        <w:rPr>
          <w:rFonts w:ascii="Times New Roman" w:hAnsi="Times New Roman" w:cs="Times New Roman"/>
          <w:b/>
          <w:i/>
          <w:color w:val="auto"/>
          <w:sz w:val="24"/>
          <w:szCs w:val="24"/>
        </w:rPr>
        <w:t xml:space="preserve"> Чтение. </w:t>
      </w:r>
      <w:proofErr w:type="gramStart"/>
      <w:r w:rsidRPr="00F631A9">
        <w:rPr>
          <w:rFonts w:ascii="Times New Roman" w:hAnsi="Times New Roman" w:cs="Times New Roman"/>
          <w:b/>
          <w:i/>
          <w:color w:val="auto"/>
          <w:sz w:val="24"/>
          <w:szCs w:val="24"/>
        </w:rPr>
        <w:t>Речевая практика.)</w:t>
      </w:r>
      <w:proofErr w:type="gramEnd"/>
    </w:p>
    <w:p w:rsidR="006D7E1D" w:rsidRPr="00A81C01" w:rsidRDefault="006D7E1D" w:rsidP="006D7E1D">
      <w:pPr>
        <w:autoSpaceDE w:val="0"/>
        <w:autoSpaceDN w:val="0"/>
        <w:adjustRightInd w:val="0"/>
        <w:spacing w:after="0" w:line="240" w:lineRule="auto"/>
        <w:jc w:val="both"/>
        <w:rPr>
          <w:rFonts w:ascii="Times New Roman" w:hAnsi="Times New Roman"/>
          <w:bCs/>
          <w:sz w:val="24"/>
          <w:szCs w:val="24"/>
        </w:rPr>
      </w:pPr>
      <w:r>
        <w:rPr>
          <w:rFonts w:ascii="Times New Roman" w:hAnsi="Times New Roman" w:cs="Times New Roman"/>
          <w:b/>
          <w:i/>
          <w:color w:val="auto"/>
          <w:sz w:val="24"/>
          <w:szCs w:val="24"/>
        </w:rPr>
        <w:t>Цель:</w:t>
      </w:r>
      <w:r>
        <w:rPr>
          <w:rFonts w:ascii="Times New Roman" w:hAnsi="Times New Roman"/>
          <w:bCs/>
          <w:sz w:val="24"/>
          <w:szCs w:val="24"/>
        </w:rPr>
        <w:t xml:space="preserve"> Формирование учебной познавательной деятельности </w:t>
      </w:r>
      <w:proofErr w:type="gramStart"/>
      <w:r>
        <w:rPr>
          <w:rFonts w:ascii="Times New Roman" w:hAnsi="Times New Roman"/>
          <w:bCs/>
          <w:sz w:val="24"/>
          <w:szCs w:val="24"/>
        </w:rPr>
        <w:t>обучающихся</w:t>
      </w:r>
      <w:proofErr w:type="gramEnd"/>
      <w:r w:rsidRPr="00A81C01">
        <w:rPr>
          <w:rFonts w:ascii="Times New Roman" w:hAnsi="Times New Roman"/>
          <w:bCs/>
          <w:sz w:val="24"/>
          <w:szCs w:val="24"/>
        </w:rPr>
        <w:t xml:space="preserve"> через усвоение учебного материала</w:t>
      </w:r>
      <w:r>
        <w:rPr>
          <w:rFonts w:ascii="Times New Roman" w:hAnsi="Times New Roman"/>
          <w:bCs/>
          <w:sz w:val="24"/>
          <w:szCs w:val="24"/>
        </w:rPr>
        <w:t xml:space="preserve">. Коррекция </w:t>
      </w:r>
      <w:r w:rsidRPr="00A81C01">
        <w:rPr>
          <w:rFonts w:ascii="Times New Roman" w:hAnsi="Times New Roman"/>
          <w:bCs/>
          <w:sz w:val="24"/>
          <w:szCs w:val="24"/>
        </w:rPr>
        <w:t xml:space="preserve">и развитие  высших психических  процессов, речи, мелкой  моторики </w:t>
      </w:r>
      <w:proofErr w:type="spellStart"/>
      <w:r w:rsidRPr="00A81C01">
        <w:rPr>
          <w:rFonts w:ascii="Times New Roman" w:hAnsi="Times New Roman"/>
          <w:bCs/>
          <w:sz w:val="24"/>
          <w:szCs w:val="24"/>
        </w:rPr>
        <w:t>рук</w:t>
      </w:r>
      <w:proofErr w:type="gramStart"/>
      <w:r w:rsidRPr="00A81C01">
        <w:rPr>
          <w:rFonts w:ascii="Times New Roman" w:hAnsi="Times New Roman"/>
          <w:bCs/>
          <w:sz w:val="24"/>
          <w:szCs w:val="24"/>
        </w:rPr>
        <w:t>.В</w:t>
      </w:r>
      <w:proofErr w:type="gramEnd"/>
      <w:r w:rsidRPr="00A81C01">
        <w:rPr>
          <w:rFonts w:ascii="Times New Roman" w:hAnsi="Times New Roman"/>
          <w:bCs/>
          <w:sz w:val="24"/>
          <w:szCs w:val="24"/>
        </w:rPr>
        <w:t>оспитание</w:t>
      </w:r>
      <w:proofErr w:type="spellEnd"/>
      <w:r w:rsidRPr="00A81C01">
        <w:rPr>
          <w:rFonts w:ascii="Times New Roman" w:hAnsi="Times New Roman"/>
          <w:bCs/>
          <w:sz w:val="24"/>
          <w:szCs w:val="24"/>
        </w:rPr>
        <w:t xml:space="preserve">  положительной  мотивации  к обучению. </w:t>
      </w:r>
    </w:p>
    <w:p w:rsidR="006D7E1D" w:rsidRPr="00F631A9" w:rsidRDefault="006D7E1D" w:rsidP="0083216A">
      <w:pPr>
        <w:spacing w:after="0" w:line="240" w:lineRule="auto"/>
        <w:ind w:firstLine="709"/>
        <w:jc w:val="both"/>
        <w:rPr>
          <w:rFonts w:ascii="Times New Roman" w:hAnsi="Times New Roman" w:cs="Times New Roman"/>
          <w:color w:val="auto"/>
          <w:sz w:val="24"/>
          <w:szCs w:val="24"/>
          <w:highlight w:val="yellow"/>
        </w:rPr>
      </w:pP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 xml:space="preserve">1) овладение обучающимися посильными умениями использовать словесную речь (в устной и письменной </w:t>
      </w:r>
      <w:proofErr w:type="gramStart"/>
      <w:r w:rsidRPr="00F631A9">
        <w:rPr>
          <w:rFonts w:ascii="Times New Roman" w:eastAsia="Times New Roman" w:hAnsi="Times New Roman" w:cs="Times New Roman"/>
          <w:color w:val="auto"/>
          <w:kern w:val="0"/>
          <w:sz w:val="24"/>
          <w:szCs w:val="24"/>
          <w:lang w:eastAsia="ru-RU"/>
        </w:rPr>
        <w:t>формах</w:t>
      </w:r>
      <w:proofErr w:type="gramEnd"/>
      <w:r w:rsidRPr="00F631A9">
        <w:rPr>
          <w:rFonts w:ascii="Times New Roman" w:eastAsia="Times New Roman" w:hAnsi="Times New Roman" w:cs="Times New Roman"/>
          <w:color w:val="auto"/>
          <w:kern w:val="0"/>
          <w:sz w:val="24"/>
          <w:szCs w:val="24"/>
          <w:lang w:eastAsia="ru-RU"/>
        </w:rPr>
        <w:t>) как средства коммуникации в предметно-практической, учебной и элементарной социально-бытовой деятельности;</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 xml:space="preserve">2) </w:t>
      </w:r>
      <w:proofErr w:type="spellStart"/>
      <w:r w:rsidRPr="00F631A9">
        <w:rPr>
          <w:rFonts w:ascii="Times New Roman" w:eastAsia="Times New Roman" w:hAnsi="Times New Roman" w:cs="Times New Roman"/>
          <w:color w:val="auto"/>
          <w:kern w:val="0"/>
          <w:sz w:val="24"/>
          <w:szCs w:val="24"/>
          <w:lang w:eastAsia="ru-RU"/>
        </w:rPr>
        <w:t>сформированность</w:t>
      </w:r>
      <w:proofErr w:type="spellEnd"/>
      <w:r w:rsidRPr="00F631A9">
        <w:rPr>
          <w:rFonts w:ascii="Times New Roman" w:eastAsia="Times New Roman" w:hAnsi="Times New Roman" w:cs="Times New Roman"/>
          <w:color w:val="auto"/>
          <w:kern w:val="0"/>
          <w:sz w:val="24"/>
          <w:szCs w:val="24"/>
          <w:lang w:eastAsia="ru-RU"/>
        </w:rPr>
        <w:t xml:space="preserve"> умения выбирать адекватные средства коммуникации в зависимости от собеседника;</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 xml:space="preserve">3) </w:t>
      </w:r>
      <w:proofErr w:type="spellStart"/>
      <w:r w:rsidRPr="00F631A9">
        <w:rPr>
          <w:rFonts w:ascii="Times New Roman" w:eastAsia="Times New Roman" w:hAnsi="Times New Roman" w:cs="Times New Roman"/>
          <w:color w:val="auto"/>
          <w:kern w:val="0"/>
          <w:sz w:val="24"/>
          <w:szCs w:val="24"/>
          <w:lang w:eastAsia="ru-RU"/>
        </w:rPr>
        <w:t>сформированность</w:t>
      </w:r>
      <w:proofErr w:type="spellEnd"/>
      <w:r w:rsidRPr="00F631A9">
        <w:rPr>
          <w:rFonts w:ascii="Times New Roman" w:eastAsia="Times New Roman" w:hAnsi="Times New Roman" w:cs="Times New Roman"/>
          <w:color w:val="auto"/>
          <w:kern w:val="0"/>
          <w:sz w:val="24"/>
          <w:szCs w:val="24"/>
          <w:lang w:eastAsia="ru-RU"/>
        </w:rPr>
        <w:t xml:space="preserve"> позитивного отношения к речевому общению (на уровне индивидуальных возможностей обучающегося),</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4) овладение орфографическими знаниями и умениями, по возможности, элементарными каллиграфическими умениями;</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5) интерес к чтению доступных текстов;</w:t>
      </w:r>
    </w:p>
    <w:p w:rsidR="00F631A9" w:rsidRPr="00F631A9" w:rsidRDefault="00F631A9" w:rsidP="00F631A9">
      <w:pPr>
        <w:suppressAutoHyphens w:val="0"/>
        <w:spacing w:after="0" w:line="240" w:lineRule="auto"/>
        <w:jc w:val="both"/>
        <w:rPr>
          <w:rFonts w:ascii="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 xml:space="preserve">   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97229B" w:rsidRDefault="0097229B" w:rsidP="0083216A">
      <w:pPr>
        <w:spacing w:after="0" w:line="240" w:lineRule="auto"/>
        <w:ind w:firstLine="709"/>
        <w:jc w:val="both"/>
        <w:rPr>
          <w:rFonts w:ascii="Times New Roman" w:hAnsi="Times New Roman" w:cs="Times New Roman"/>
          <w:b/>
          <w:i/>
          <w:color w:val="auto"/>
          <w:sz w:val="24"/>
          <w:szCs w:val="24"/>
        </w:rPr>
      </w:pPr>
      <w:r w:rsidRPr="00F631A9">
        <w:rPr>
          <w:rFonts w:ascii="Times New Roman" w:hAnsi="Times New Roman" w:cs="Times New Roman"/>
          <w:b/>
          <w:i/>
          <w:color w:val="auto"/>
          <w:sz w:val="24"/>
          <w:szCs w:val="24"/>
        </w:rPr>
        <w:t>Математика:</w:t>
      </w:r>
    </w:p>
    <w:p w:rsidR="006D7E1D" w:rsidRPr="006D7E1D" w:rsidRDefault="006D7E1D" w:rsidP="006D7E1D">
      <w:pPr>
        <w:autoSpaceDE w:val="0"/>
        <w:autoSpaceDN w:val="0"/>
        <w:adjustRightInd w:val="0"/>
        <w:jc w:val="both"/>
        <w:rPr>
          <w:rFonts w:ascii="Times New Roman" w:eastAsia="Calibri" w:hAnsi="Times New Roman" w:cs="Times New Roman"/>
          <w:bCs/>
          <w:color w:val="auto"/>
          <w:kern w:val="0"/>
          <w:sz w:val="24"/>
          <w:szCs w:val="24"/>
        </w:rPr>
      </w:pPr>
      <w:r>
        <w:rPr>
          <w:rFonts w:ascii="Times New Roman" w:hAnsi="Times New Roman" w:cs="Times New Roman"/>
          <w:b/>
          <w:i/>
          <w:color w:val="auto"/>
          <w:sz w:val="24"/>
          <w:szCs w:val="24"/>
        </w:rPr>
        <w:t>Цель:</w:t>
      </w:r>
      <w:r w:rsidRPr="006D7E1D">
        <w:rPr>
          <w:rFonts w:ascii="Times New Roman" w:eastAsia="Calibri" w:hAnsi="Times New Roman" w:cs="Times New Roman"/>
          <w:bCs/>
          <w:color w:val="auto"/>
          <w:kern w:val="0"/>
          <w:sz w:val="24"/>
          <w:szCs w:val="24"/>
        </w:rPr>
        <w:t xml:space="preserve"> Формирование учебной познавательной деятельности </w:t>
      </w:r>
      <w:proofErr w:type="gramStart"/>
      <w:r w:rsidRPr="006D7E1D">
        <w:rPr>
          <w:rFonts w:ascii="Times New Roman" w:eastAsia="Calibri" w:hAnsi="Times New Roman" w:cs="Times New Roman"/>
          <w:bCs/>
          <w:color w:val="auto"/>
          <w:kern w:val="0"/>
          <w:sz w:val="24"/>
          <w:szCs w:val="24"/>
        </w:rPr>
        <w:t>обучающихся</w:t>
      </w:r>
      <w:proofErr w:type="gramEnd"/>
      <w:r w:rsidRPr="006D7E1D">
        <w:rPr>
          <w:rFonts w:ascii="Times New Roman" w:eastAsia="Calibri" w:hAnsi="Times New Roman" w:cs="Times New Roman"/>
          <w:bCs/>
          <w:color w:val="auto"/>
          <w:kern w:val="0"/>
          <w:sz w:val="24"/>
          <w:szCs w:val="24"/>
        </w:rPr>
        <w:t xml:space="preserve"> через усвоение учебного материала. Коррекция и развитие высших психических процессов, речи, мелкой моторики рук. Воспитание положительной мотивации к обучению. </w:t>
      </w:r>
    </w:p>
    <w:p w:rsidR="006D7E1D" w:rsidRPr="00F631A9" w:rsidRDefault="006D7E1D" w:rsidP="0083216A">
      <w:pPr>
        <w:spacing w:after="0" w:line="240" w:lineRule="auto"/>
        <w:ind w:firstLine="709"/>
        <w:jc w:val="both"/>
        <w:rPr>
          <w:rFonts w:ascii="Times New Roman" w:hAnsi="Times New Roman" w:cs="Times New Roman"/>
          <w:b/>
          <w:i/>
          <w:color w:val="auto"/>
          <w:sz w:val="24"/>
          <w:szCs w:val="24"/>
        </w:rPr>
      </w:pP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1) овладение начальными математическими знаниями о числах, мерах, величинах и геометрических фигурах;</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lastRenderedPageBreak/>
        <w:t xml:space="preserve">2) овладение элементарными навыками измерения, пересчета, записи и </w:t>
      </w:r>
      <w:proofErr w:type="gramStart"/>
      <w:r w:rsidRPr="00F631A9">
        <w:rPr>
          <w:rFonts w:ascii="Times New Roman" w:eastAsia="Times New Roman" w:hAnsi="Times New Roman" w:cs="Times New Roman"/>
          <w:color w:val="auto"/>
          <w:kern w:val="0"/>
          <w:sz w:val="24"/>
          <w:szCs w:val="24"/>
          <w:lang w:eastAsia="ru-RU"/>
        </w:rPr>
        <w:t>выполнения</w:t>
      </w:r>
      <w:proofErr w:type="gramEnd"/>
      <w:r w:rsidRPr="00F631A9">
        <w:rPr>
          <w:rFonts w:ascii="Times New Roman" w:eastAsia="Times New Roman" w:hAnsi="Times New Roman" w:cs="Times New Roman"/>
          <w:color w:val="auto"/>
          <w:kern w:val="0"/>
          <w:sz w:val="24"/>
          <w:szCs w:val="24"/>
          <w:lang w:eastAsia="ru-RU"/>
        </w:rPr>
        <w:t xml:space="preserve"> несложных математический действий;</w:t>
      </w:r>
    </w:p>
    <w:p w:rsidR="0097229B" w:rsidRPr="00F631A9" w:rsidRDefault="00F631A9" w:rsidP="00F631A9">
      <w:pPr>
        <w:spacing w:after="0" w:line="240" w:lineRule="auto"/>
        <w:ind w:firstLine="709"/>
        <w:jc w:val="both"/>
        <w:rPr>
          <w:rFonts w:ascii="Times New Roman" w:hAnsi="Times New Roman" w:cs="Times New Roman"/>
          <w:b/>
          <w:i/>
          <w:color w:val="auto"/>
          <w:sz w:val="24"/>
          <w:szCs w:val="24"/>
        </w:rPr>
      </w:pPr>
      <w:r w:rsidRPr="00F631A9">
        <w:rPr>
          <w:rFonts w:ascii="Times New Roman" w:eastAsia="Times New Roman" w:hAnsi="Times New Roman" w:cs="Times New Roman"/>
          <w:color w:val="auto"/>
          <w:kern w:val="0"/>
          <w:sz w:val="24"/>
          <w:szCs w:val="24"/>
          <w:lang w:eastAsia="ru-RU"/>
        </w:rPr>
        <w:t>3) применение элементарных математических знаний для решения учебно-практических и житейских задач.</w:t>
      </w:r>
    </w:p>
    <w:p w:rsidR="0097229B" w:rsidRPr="00F631A9" w:rsidRDefault="0097229B" w:rsidP="0083216A">
      <w:pPr>
        <w:spacing w:after="0" w:line="240" w:lineRule="auto"/>
        <w:ind w:firstLine="709"/>
        <w:jc w:val="both"/>
        <w:rPr>
          <w:rFonts w:ascii="Times New Roman" w:hAnsi="Times New Roman" w:cs="Times New Roman"/>
          <w:b/>
          <w:i/>
          <w:color w:val="auto"/>
          <w:sz w:val="24"/>
          <w:szCs w:val="24"/>
        </w:rPr>
      </w:pPr>
      <w:r w:rsidRPr="00F631A9">
        <w:rPr>
          <w:rFonts w:ascii="Times New Roman" w:hAnsi="Times New Roman" w:cs="Times New Roman"/>
          <w:b/>
          <w:i/>
          <w:color w:val="auto"/>
          <w:sz w:val="24"/>
          <w:szCs w:val="24"/>
        </w:rPr>
        <w:t>Мир природы и человека</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2) освоение элементарных правил нравственного поведения в мире природы и людей, бережного отношения к природе и ее ресурсам;</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sidRPr="00F631A9">
        <w:rPr>
          <w:rFonts w:ascii="Times New Roman" w:eastAsia="Times New Roman" w:hAnsi="Times New Roman" w:cs="Times New Roman"/>
          <w:color w:val="auto"/>
          <w:kern w:val="0"/>
          <w:sz w:val="24"/>
          <w:szCs w:val="24"/>
          <w:lang w:eastAsia="ru-RU"/>
        </w:rPr>
        <w:t>психоактивных</w:t>
      </w:r>
      <w:proofErr w:type="spellEnd"/>
      <w:r w:rsidRPr="00F631A9">
        <w:rPr>
          <w:rFonts w:ascii="Times New Roman" w:eastAsia="Times New Roman" w:hAnsi="Times New Roman" w:cs="Times New Roman"/>
          <w:color w:val="auto"/>
          <w:kern w:val="0"/>
          <w:sz w:val="24"/>
          <w:szCs w:val="24"/>
          <w:lang w:eastAsia="ru-RU"/>
        </w:rPr>
        <w:t xml:space="preserve"> веществ;</w:t>
      </w:r>
    </w:p>
    <w:p w:rsidR="00F631A9" w:rsidRPr="00F631A9" w:rsidRDefault="00F631A9" w:rsidP="00F631A9">
      <w:pPr>
        <w:spacing w:after="0" w:line="240" w:lineRule="auto"/>
        <w:ind w:firstLine="709"/>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4) формирование представлений о безопасном и адекватном поведении в окружающем мире, а также в случаях возникновения экстремальных ситуаций.</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b/>
          <w:i/>
          <w:color w:val="auto"/>
          <w:kern w:val="0"/>
          <w:sz w:val="24"/>
          <w:szCs w:val="24"/>
          <w:lang w:eastAsia="ru-RU"/>
        </w:rPr>
      </w:pPr>
      <w:r w:rsidRPr="00F631A9">
        <w:rPr>
          <w:rFonts w:ascii="Times New Roman" w:eastAsia="Times New Roman" w:hAnsi="Times New Roman" w:cs="Times New Roman"/>
          <w:b/>
          <w:i/>
          <w:color w:val="auto"/>
          <w:kern w:val="0"/>
          <w:sz w:val="24"/>
          <w:szCs w:val="24"/>
          <w:lang w:eastAsia="ru-RU"/>
        </w:rPr>
        <w:t>Основы религиозных культур и светской этики:</w:t>
      </w:r>
    </w:p>
    <w:p w:rsidR="00F631A9" w:rsidRPr="00F631A9" w:rsidRDefault="00F631A9" w:rsidP="00F631A9">
      <w:pPr>
        <w:spacing w:after="0" w:line="240" w:lineRule="auto"/>
        <w:ind w:firstLine="709"/>
        <w:jc w:val="both"/>
        <w:rPr>
          <w:rFonts w:ascii="Times New Roman" w:hAnsi="Times New Roman" w:cs="Times New Roman"/>
          <w:b/>
          <w:i/>
          <w:sz w:val="24"/>
          <w:szCs w:val="24"/>
        </w:rPr>
      </w:pPr>
      <w:r w:rsidRPr="00F631A9">
        <w:rPr>
          <w:rFonts w:ascii="Times New Roman" w:eastAsia="Times New Roman" w:hAnsi="Times New Roman" w:cs="Times New Roman"/>
          <w:color w:val="auto"/>
          <w:kern w:val="0"/>
          <w:sz w:val="24"/>
          <w:szCs w:val="24"/>
          <w:lang w:eastAsia="ru-RU"/>
        </w:rPr>
        <w:t>Не предусматривается.</w:t>
      </w:r>
    </w:p>
    <w:p w:rsidR="0097229B" w:rsidRPr="00F631A9" w:rsidRDefault="0097229B" w:rsidP="00F631A9">
      <w:pPr>
        <w:spacing w:after="0" w:line="240" w:lineRule="auto"/>
        <w:ind w:firstLine="709"/>
        <w:jc w:val="both"/>
        <w:rPr>
          <w:rFonts w:ascii="Times New Roman" w:hAnsi="Times New Roman" w:cs="Times New Roman"/>
          <w:b/>
          <w:i/>
          <w:sz w:val="24"/>
          <w:szCs w:val="24"/>
        </w:rPr>
      </w:pPr>
      <w:r w:rsidRPr="00F631A9">
        <w:rPr>
          <w:rFonts w:ascii="Times New Roman" w:hAnsi="Times New Roman" w:cs="Times New Roman"/>
          <w:b/>
          <w:i/>
          <w:sz w:val="24"/>
          <w:szCs w:val="24"/>
        </w:rPr>
        <w:t>Физическая культура</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Физическая культура (адаптивная):</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F631A9">
        <w:rPr>
          <w:rFonts w:ascii="Times New Roman" w:eastAsia="Times New Roman" w:hAnsi="Times New Roman" w:cs="Times New Roman"/>
          <w:color w:val="auto"/>
          <w:kern w:val="0"/>
          <w:sz w:val="24"/>
          <w:szCs w:val="24"/>
          <w:lang w:eastAsia="ru-RU"/>
        </w:rPr>
        <w:t>здоровьесберегающую</w:t>
      </w:r>
      <w:proofErr w:type="spellEnd"/>
      <w:r w:rsidRPr="00F631A9">
        <w:rPr>
          <w:rFonts w:ascii="Times New Roman" w:eastAsia="Times New Roman" w:hAnsi="Times New Roman" w:cs="Times New Roman"/>
          <w:color w:val="auto"/>
          <w:kern w:val="0"/>
          <w:sz w:val="24"/>
          <w:szCs w:val="24"/>
          <w:lang w:eastAsia="ru-RU"/>
        </w:rPr>
        <w:t xml:space="preserve"> жизнедеятельность (режим дня, утренняя зарядка, оздоровительные мероприятия и т.д.);</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2) формирование основных представлений о собственном теле, возможностях и ограничениях его физических функций;</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4) формирование умений включаться в занятия на свежем воздухе, соблюдать необходимый индивидуальный режим питания и сна;</w:t>
      </w:r>
    </w:p>
    <w:p w:rsidR="002F7E3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b/>
          <w:i/>
          <w:color w:val="auto"/>
          <w:kern w:val="0"/>
          <w:sz w:val="24"/>
          <w:szCs w:val="24"/>
          <w:lang w:eastAsia="ru-RU"/>
        </w:rPr>
      </w:pPr>
      <w:r w:rsidRPr="00F631A9">
        <w:rPr>
          <w:rFonts w:ascii="Times New Roman" w:eastAsia="Times New Roman" w:hAnsi="Times New Roman" w:cs="Times New Roman"/>
          <w:b/>
          <w:i/>
          <w:color w:val="auto"/>
          <w:kern w:val="0"/>
          <w:sz w:val="24"/>
          <w:szCs w:val="24"/>
          <w:lang w:eastAsia="ru-RU"/>
        </w:rPr>
        <w:t>Искусство</w:t>
      </w:r>
    </w:p>
    <w:p w:rsid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b/>
          <w:i/>
          <w:color w:val="auto"/>
          <w:kern w:val="0"/>
          <w:sz w:val="24"/>
          <w:szCs w:val="24"/>
          <w:lang w:eastAsia="ru-RU"/>
        </w:rPr>
      </w:pPr>
      <w:r w:rsidRPr="00F631A9">
        <w:rPr>
          <w:rFonts w:ascii="Times New Roman" w:eastAsia="Times New Roman" w:hAnsi="Times New Roman" w:cs="Times New Roman"/>
          <w:b/>
          <w:i/>
          <w:color w:val="auto"/>
          <w:kern w:val="0"/>
          <w:sz w:val="24"/>
          <w:szCs w:val="24"/>
          <w:lang w:eastAsia="ru-RU"/>
        </w:rPr>
        <w:t>Рисование:</w:t>
      </w:r>
    </w:p>
    <w:p w:rsidR="006D7E1D" w:rsidRDefault="006D7E1D" w:rsidP="006D7E1D">
      <w:pPr>
        <w:suppressAutoHyphens w:val="0"/>
        <w:autoSpaceDE w:val="0"/>
        <w:autoSpaceDN w:val="0"/>
        <w:adjustRightInd w:val="0"/>
        <w:spacing w:after="0" w:line="240" w:lineRule="auto"/>
        <w:jc w:val="both"/>
        <w:rPr>
          <w:rFonts w:ascii="Times New Roman" w:eastAsia="Calibri" w:hAnsi="Times New Roman" w:cs="Times New Roman"/>
          <w:bCs/>
          <w:color w:val="auto"/>
          <w:kern w:val="0"/>
          <w:sz w:val="24"/>
          <w:szCs w:val="24"/>
        </w:rPr>
      </w:pPr>
      <w:r>
        <w:rPr>
          <w:rFonts w:ascii="Times New Roman" w:eastAsia="Calibri" w:hAnsi="Times New Roman" w:cs="Times New Roman"/>
          <w:bCs/>
          <w:color w:val="auto"/>
          <w:kern w:val="0"/>
          <w:sz w:val="24"/>
          <w:szCs w:val="24"/>
        </w:rPr>
        <w:t xml:space="preserve">Цель изучения предмета: </w:t>
      </w:r>
    </w:p>
    <w:p w:rsidR="006D7E1D" w:rsidRPr="006D7E1D" w:rsidRDefault="006D7E1D" w:rsidP="006D7E1D">
      <w:pPr>
        <w:suppressAutoHyphens w:val="0"/>
        <w:autoSpaceDE w:val="0"/>
        <w:autoSpaceDN w:val="0"/>
        <w:adjustRightInd w:val="0"/>
        <w:spacing w:after="0" w:line="240" w:lineRule="auto"/>
        <w:jc w:val="both"/>
        <w:rPr>
          <w:rFonts w:ascii="Times New Roman" w:eastAsia="Calibri" w:hAnsi="Times New Roman" w:cs="Times New Roman"/>
          <w:bCs/>
          <w:color w:val="auto"/>
          <w:kern w:val="0"/>
          <w:sz w:val="24"/>
          <w:szCs w:val="24"/>
        </w:rPr>
      </w:pPr>
      <w:r>
        <w:rPr>
          <w:rFonts w:ascii="Times New Roman" w:eastAsia="Calibri" w:hAnsi="Times New Roman" w:cs="Times New Roman"/>
          <w:bCs/>
          <w:color w:val="auto"/>
          <w:kern w:val="0"/>
          <w:sz w:val="24"/>
          <w:szCs w:val="24"/>
        </w:rPr>
        <w:t>1.Ф</w:t>
      </w:r>
      <w:r w:rsidRPr="006D7E1D">
        <w:rPr>
          <w:rFonts w:ascii="Times New Roman" w:eastAsia="Calibri" w:hAnsi="Times New Roman" w:cs="Times New Roman"/>
          <w:bCs/>
          <w:color w:val="auto"/>
          <w:kern w:val="0"/>
          <w:sz w:val="24"/>
          <w:szCs w:val="24"/>
        </w:rPr>
        <w:t xml:space="preserve">ормирование учебной познавательной деятельности </w:t>
      </w:r>
      <w:proofErr w:type="gramStart"/>
      <w:r w:rsidRPr="006D7E1D">
        <w:rPr>
          <w:rFonts w:ascii="Times New Roman" w:eastAsia="Calibri" w:hAnsi="Times New Roman" w:cs="Times New Roman"/>
          <w:bCs/>
          <w:color w:val="auto"/>
          <w:kern w:val="0"/>
          <w:sz w:val="24"/>
          <w:szCs w:val="24"/>
        </w:rPr>
        <w:t>обучающихся</w:t>
      </w:r>
      <w:proofErr w:type="gramEnd"/>
      <w:r w:rsidRPr="006D7E1D">
        <w:rPr>
          <w:rFonts w:ascii="Times New Roman" w:eastAsia="Calibri" w:hAnsi="Times New Roman" w:cs="Times New Roman"/>
          <w:bCs/>
          <w:color w:val="auto"/>
          <w:kern w:val="0"/>
          <w:sz w:val="24"/>
          <w:szCs w:val="24"/>
        </w:rPr>
        <w:t xml:space="preserve"> через усвоение учебного материала.</w:t>
      </w:r>
    </w:p>
    <w:p w:rsidR="006D7E1D" w:rsidRPr="006D7E1D" w:rsidRDefault="006D7E1D" w:rsidP="006D7E1D">
      <w:pPr>
        <w:suppressAutoHyphens w:val="0"/>
        <w:autoSpaceDE w:val="0"/>
        <w:autoSpaceDN w:val="0"/>
        <w:adjustRightInd w:val="0"/>
        <w:spacing w:after="0" w:line="240" w:lineRule="auto"/>
        <w:jc w:val="both"/>
        <w:rPr>
          <w:rFonts w:ascii="Times New Roman" w:eastAsia="Calibri" w:hAnsi="Times New Roman" w:cs="Times New Roman"/>
          <w:bCs/>
          <w:color w:val="auto"/>
          <w:kern w:val="0"/>
          <w:sz w:val="24"/>
          <w:szCs w:val="24"/>
        </w:rPr>
      </w:pPr>
      <w:r w:rsidRPr="006D7E1D">
        <w:rPr>
          <w:rFonts w:ascii="Times New Roman" w:eastAsia="Calibri" w:hAnsi="Times New Roman" w:cs="Times New Roman"/>
          <w:bCs/>
          <w:color w:val="auto"/>
          <w:kern w:val="0"/>
          <w:sz w:val="24"/>
          <w:szCs w:val="24"/>
        </w:rPr>
        <w:t xml:space="preserve"> 2. Коррекция и развитие высших психических процессов, речи, мелкой моторики рук.</w:t>
      </w:r>
    </w:p>
    <w:p w:rsidR="006D7E1D" w:rsidRPr="006D7E1D" w:rsidRDefault="006D7E1D" w:rsidP="006D7E1D">
      <w:pPr>
        <w:suppressAutoHyphens w:val="0"/>
        <w:autoSpaceDE w:val="0"/>
        <w:autoSpaceDN w:val="0"/>
        <w:adjustRightInd w:val="0"/>
        <w:spacing w:after="0" w:line="240" w:lineRule="auto"/>
        <w:jc w:val="both"/>
        <w:rPr>
          <w:rFonts w:ascii="Times New Roman" w:eastAsia="Calibri" w:hAnsi="Times New Roman" w:cs="Times New Roman"/>
          <w:bCs/>
          <w:color w:val="auto"/>
          <w:kern w:val="0"/>
          <w:sz w:val="24"/>
          <w:szCs w:val="24"/>
        </w:rPr>
      </w:pPr>
      <w:r w:rsidRPr="006D7E1D">
        <w:rPr>
          <w:rFonts w:ascii="Times New Roman" w:eastAsia="Calibri" w:hAnsi="Times New Roman" w:cs="Times New Roman"/>
          <w:bCs/>
          <w:color w:val="auto"/>
          <w:kern w:val="0"/>
          <w:sz w:val="24"/>
          <w:szCs w:val="24"/>
        </w:rPr>
        <w:t xml:space="preserve"> 3. Воспитание положительной мотивации к обучению. </w:t>
      </w:r>
    </w:p>
    <w:p w:rsidR="006D7E1D" w:rsidRPr="00F631A9" w:rsidRDefault="006D7E1D"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b/>
          <w:i/>
          <w:color w:val="auto"/>
          <w:kern w:val="0"/>
          <w:sz w:val="24"/>
          <w:szCs w:val="24"/>
          <w:lang w:eastAsia="ru-RU"/>
        </w:rPr>
      </w:pP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1) развитие элементарных эстетических чувств;</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F631A9" w:rsidRPr="00F631A9" w:rsidRDefault="00F631A9" w:rsidP="006D7E1D">
      <w:pPr>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p w:rsidR="006D7E1D" w:rsidRDefault="0097229B" w:rsidP="006D7E1D">
      <w:pPr>
        <w:autoSpaceDE w:val="0"/>
        <w:autoSpaceDN w:val="0"/>
        <w:adjustRightInd w:val="0"/>
        <w:jc w:val="both"/>
        <w:rPr>
          <w:rFonts w:ascii="Times New Roman" w:hAnsi="Times New Roman" w:cs="Times New Roman"/>
          <w:b/>
          <w:i/>
          <w:color w:val="auto"/>
          <w:sz w:val="24"/>
          <w:szCs w:val="24"/>
        </w:rPr>
      </w:pPr>
      <w:r w:rsidRPr="00F631A9">
        <w:rPr>
          <w:rFonts w:ascii="Times New Roman" w:hAnsi="Times New Roman" w:cs="Times New Roman"/>
          <w:b/>
          <w:i/>
          <w:color w:val="auto"/>
          <w:sz w:val="24"/>
          <w:szCs w:val="24"/>
        </w:rPr>
        <w:t>Музыка</w:t>
      </w:r>
    </w:p>
    <w:p w:rsidR="006D7E1D" w:rsidRPr="006D7E1D" w:rsidRDefault="006D7E1D" w:rsidP="006D7E1D">
      <w:pPr>
        <w:autoSpaceDE w:val="0"/>
        <w:autoSpaceDN w:val="0"/>
        <w:adjustRightInd w:val="0"/>
        <w:jc w:val="both"/>
        <w:rPr>
          <w:rFonts w:ascii="Times New Roman" w:eastAsia="Calibri" w:hAnsi="Times New Roman" w:cs="Times New Roman"/>
          <w:bCs/>
          <w:color w:val="auto"/>
          <w:kern w:val="0"/>
          <w:sz w:val="24"/>
          <w:szCs w:val="24"/>
        </w:rPr>
      </w:pPr>
      <w:r w:rsidRPr="006D7E1D">
        <w:rPr>
          <w:rFonts w:ascii="Times New Roman" w:eastAsia="Calibri" w:hAnsi="Times New Roman" w:cs="Times New Roman"/>
          <w:bCs/>
          <w:color w:val="auto"/>
          <w:kern w:val="0"/>
          <w:sz w:val="24"/>
          <w:szCs w:val="24"/>
        </w:rPr>
        <w:t xml:space="preserve"> Формирование учебной познавательной деятельности </w:t>
      </w:r>
      <w:proofErr w:type="gramStart"/>
      <w:r w:rsidRPr="006D7E1D">
        <w:rPr>
          <w:rFonts w:ascii="Times New Roman" w:eastAsia="Calibri" w:hAnsi="Times New Roman" w:cs="Times New Roman"/>
          <w:bCs/>
          <w:color w:val="auto"/>
          <w:kern w:val="0"/>
          <w:sz w:val="24"/>
          <w:szCs w:val="24"/>
        </w:rPr>
        <w:t>обучающихся</w:t>
      </w:r>
      <w:proofErr w:type="gramEnd"/>
      <w:r w:rsidRPr="006D7E1D">
        <w:rPr>
          <w:rFonts w:ascii="Times New Roman" w:eastAsia="Calibri" w:hAnsi="Times New Roman" w:cs="Times New Roman"/>
          <w:bCs/>
          <w:color w:val="auto"/>
          <w:kern w:val="0"/>
          <w:sz w:val="24"/>
          <w:szCs w:val="24"/>
        </w:rPr>
        <w:t xml:space="preserve"> через усвоение учебного материала. Коррекция и развитие высших психических проце</w:t>
      </w:r>
      <w:r>
        <w:rPr>
          <w:rFonts w:ascii="Times New Roman" w:eastAsia="Calibri" w:hAnsi="Times New Roman" w:cs="Times New Roman"/>
          <w:bCs/>
          <w:color w:val="auto"/>
          <w:kern w:val="0"/>
          <w:sz w:val="24"/>
          <w:szCs w:val="24"/>
        </w:rPr>
        <w:t xml:space="preserve">ссов, речи. </w:t>
      </w:r>
      <w:r w:rsidRPr="006D7E1D">
        <w:rPr>
          <w:rFonts w:ascii="Times New Roman" w:eastAsia="Calibri" w:hAnsi="Times New Roman" w:cs="Times New Roman"/>
          <w:bCs/>
          <w:color w:val="auto"/>
          <w:kern w:val="0"/>
          <w:sz w:val="24"/>
          <w:szCs w:val="24"/>
        </w:rPr>
        <w:t xml:space="preserve">Воспитание положительной мотивации к обучению. </w:t>
      </w:r>
    </w:p>
    <w:p w:rsidR="0097229B" w:rsidRPr="00F631A9" w:rsidRDefault="00F631A9" w:rsidP="00F631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color w:val="auto"/>
          <w:sz w:val="24"/>
          <w:szCs w:val="24"/>
        </w:rPr>
        <w:t>.</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lastRenderedPageBreak/>
        <w:t>иметь представления о некоторых музыкальных инструментах и их звучании (труба, баян, гитара);</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петь с инструментальным сопровождением и без него (с помощью педагога);</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различать вступление, запев, припев, проигрыш, окончание песни;</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различать песню, танец, марш;</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 xml:space="preserve">умение передавать ритмический рисунок </w:t>
      </w:r>
      <w:proofErr w:type="spellStart"/>
      <w:r w:rsidRPr="00F631A9">
        <w:rPr>
          <w:rFonts w:ascii="Times New Roman" w:hAnsi="Times New Roman" w:cs="Times New Roman"/>
          <w:sz w:val="24"/>
          <w:szCs w:val="24"/>
        </w:rPr>
        <w:t>попевок</w:t>
      </w:r>
      <w:proofErr w:type="spellEnd"/>
      <w:r w:rsidRPr="00F631A9">
        <w:rPr>
          <w:rFonts w:ascii="Times New Roman" w:hAnsi="Times New Roman" w:cs="Times New Roman"/>
          <w:sz w:val="24"/>
          <w:szCs w:val="24"/>
        </w:rPr>
        <w:t xml:space="preserve"> (хлопками, на металлофоне, голосом);</w:t>
      </w:r>
    </w:p>
    <w:p w:rsidR="0097229B" w:rsidRPr="00F631A9" w:rsidRDefault="0097229B" w:rsidP="0083216A">
      <w:pPr>
        <w:spacing w:after="0" w:line="240" w:lineRule="auto"/>
        <w:ind w:firstLine="709"/>
        <w:jc w:val="both"/>
        <w:rPr>
          <w:rFonts w:ascii="Times New Roman" w:hAnsi="Times New Roman" w:cs="Times New Roman"/>
          <w:sz w:val="24"/>
          <w:szCs w:val="24"/>
        </w:rPr>
      </w:pPr>
      <w:r w:rsidRPr="00F631A9">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F631A9" w:rsidRPr="006D7E1D" w:rsidRDefault="00F631A9" w:rsidP="006D7E1D">
      <w:pPr>
        <w:autoSpaceDE w:val="0"/>
        <w:autoSpaceDN w:val="0"/>
        <w:adjustRightInd w:val="0"/>
        <w:jc w:val="both"/>
        <w:rPr>
          <w:rFonts w:ascii="Times New Roman" w:eastAsia="Calibri" w:hAnsi="Times New Roman" w:cs="Times New Roman"/>
          <w:bCs/>
          <w:color w:val="auto"/>
          <w:kern w:val="0"/>
          <w:sz w:val="24"/>
          <w:szCs w:val="24"/>
        </w:rPr>
      </w:pPr>
      <w:r w:rsidRPr="00F631A9">
        <w:rPr>
          <w:rFonts w:ascii="Times New Roman" w:eastAsia="Times New Roman" w:hAnsi="Times New Roman" w:cs="Times New Roman"/>
          <w:b/>
          <w:i/>
          <w:color w:val="auto"/>
          <w:kern w:val="0"/>
          <w:sz w:val="24"/>
          <w:szCs w:val="24"/>
          <w:lang w:eastAsia="ru-RU"/>
        </w:rPr>
        <w:t>Технология:</w:t>
      </w:r>
      <w:r w:rsidR="006D7E1D" w:rsidRPr="006D7E1D">
        <w:rPr>
          <w:rFonts w:ascii="Times New Roman" w:eastAsia="Calibri" w:hAnsi="Times New Roman" w:cs="Times New Roman"/>
          <w:bCs/>
          <w:color w:val="auto"/>
          <w:kern w:val="0"/>
          <w:sz w:val="24"/>
          <w:szCs w:val="24"/>
        </w:rPr>
        <w:t xml:space="preserve"> Формирование учебной познавательной деятельности </w:t>
      </w:r>
      <w:proofErr w:type="gramStart"/>
      <w:r w:rsidR="006D7E1D" w:rsidRPr="006D7E1D">
        <w:rPr>
          <w:rFonts w:ascii="Times New Roman" w:eastAsia="Calibri" w:hAnsi="Times New Roman" w:cs="Times New Roman"/>
          <w:bCs/>
          <w:color w:val="auto"/>
          <w:kern w:val="0"/>
          <w:sz w:val="24"/>
          <w:szCs w:val="24"/>
        </w:rPr>
        <w:t>обучающихся</w:t>
      </w:r>
      <w:proofErr w:type="gramEnd"/>
      <w:r w:rsidR="006D7E1D" w:rsidRPr="006D7E1D">
        <w:rPr>
          <w:rFonts w:ascii="Times New Roman" w:eastAsia="Calibri" w:hAnsi="Times New Roman" w:cs="Times New Roman"/>
          <w:bCs/>
          <w:color w:val="auto"/>
          <w:kern w:val="0"/>
          <w:sz w:val="24"/>
          <w:szCs w:val="24"/>
        </w:rPr>
        <w:t xml:space="preserve"> че</w:t>
      </w:r>
      <w:r w:rsidR="006D7E1D">
        <w:rPr>
          <w:rFonts w:ascii="Times New Roman" w:eastAsia="Calibri" w:hAnsi="Times New Roman" w:cs="Times New Roman"/>
          <w:bCs/>
          <w:color w:val="auto"/>
          <w:kern w:val="0"/>
          <w:sz w:val="24"/>
          <w:szCs w:val="24"/>
        </w:rPr>
        <w:t xml:space="preserve">рез усвоение учебного материала. </w:t>
      </w:r>
      <w:r w:rsidR="006D7E1D" w:rsidRPr="006D7E1D">
        <w:rPr>
          <w:rFonts w:ascii="Times New Roman" w:eastAsia="Calibri" w:hAnsi="Times New Roman" w:cs="Times New Roman"/>
          <w:bCs/>
          <w:color w:val="auto"/>
          <w:kern w:val="0"/>
          <w:sz w:val="24"/>
          <w:szCs w:val="24"/>
        </w:rPr>
        <w:t>Коррекция и развитие высших психических процессов, речи, мелкой моторики рук. Воспитание положительной мотивации к обучен</w:t>
      </w:r>
      <w:r w:rsidR="006D7E1D">
        <w:rPr>
          <w:rFonts w:ascii="Times New Roman" w:eastAsia="Calibri" w:hAnsi="Times New Roman" w:cs="Times New Roman"/>
          <w:bCs/>
          <w:color w:val="auto"/>
          <w:kern w:val="0"/>
          <w:sz w:val="24"/>
          <w:szCs w:val="24"/>
        </w:rPr>
        <w:t>ию.</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1) формирование умений работать с разными видами материалов и инструментами, выбирать способы их обработки в зависимости от их свойств;</w:t>
      </w:r>
    </w:p>
    <w:p w:rsidR="00F631A9" w:rsidRPr="00F631A9" w:rsidRDefault="00F631A9" w:rsidP="00F631A9">
      <w:pPr>
        <w:widowControl w:val="0"/>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31A9" w:rsidRDefault="00F631A9" w:rsidP="00F631A9">
      <w:pPr>
        <w:spacing w:after="0" w:line="240" w:lineRule="auto"/>
        <w:jc w:val="both"/>
        <w:rPr>
          <w:rFonts w:ascii="Times New Roman" w:eastAsia="Times New Roman" w:hAnsi="Times New Roman" w:cs="Times New Roman"/>
          <w:color w:val="auto"/>
          <w:kern w:val="0"/>
          <w:sz w:val="24"/>
          <w:szCs w:val="24"/>
          <w:lang w:eastAsia="ru-RU"/>
        </w:rPr>
      </w:pPr>
      <w:r w:rsidRPr="00F631A9">
        <w:rPr>
          <w:rFonts w:ascii="Times New Roman" w:eastAsia="Times New Roman" w:hAnsi="Times New Roman" w:cs="Times New Roman"/>
          <w:color w:val="auto"/>
          <w:kern w:val="0"/>
          <w:sz w:val="24"/>
          <w:szCs w:val="24"/>
          <w:lang w:eastAsia="ru-RU"/>
        </w:rPr>
        <w:t>3) использование приобретенных знаний и умений для решения повседневных практических задач.</w:t>
      </w:r>
    </w:p>
    <w:p w:rsidR="008C1FCD" w:rsidRPr="008C1FCD" w:rsidRDefault="008C1FCD" w:rsidP="008C1FCD">
      <w:pPr>
        <w:spacing w:after="0" w:line="240" w:lineRule="auto"/>
        <w:jc w:val="both"/>
        <w:rPr>
          <w:rFonts w:ascii="Times New Roman" w:eastAsia="Times New Roman" w:hAnsi="Times New Roman" w:cs="Times New Roman"/>
          <w:b/>
          <w:color w:val="auto"/>
          <w:kern w:val="0"/>
          <w:sz w:val="24"/>
          <w:szCs w:val="24"/>
          <w:lang w:eastAsia="ru-RU"/>
        </w:rPr>
      </w:pPr>
      <w:r w:rsidRPr="008C1FCD">
        <w:rPr>
          <w:rFonts w:ascii="Times New Roman" w:eastAsia="Times New Roman" w:hAnsi="Times New Roman" w:cs="Times New Roman"/>
          <w:b/>
          <w:color w:val="auto"/>
          <w:kern w:val="0"/>
          <w:sz w:val="24"/>
          <w:szCs w:val="24"/>
          <w:lang w:eastAsia="ru-RU"/>
        </w:rPr>
        <w:t>Планируемые результаты коррекционно-развивающей деятельности</w:t>
      </w:r>
    </w:p>
    <w:p w:rsidR="008C1FCD" w:rsidRPr="008C1FCD" w:rsidRDefault="008C1FCD" w:rsidP="008C1FCD">
      <w:pPr>
        <w:spacing w:after="0" w:line="240" w:lineRule="auto"/>
        <w:jc w:val="both"/>
        <w:rPr>
          <w:rFonts w:ascii="Times New Roman" w:eastAsia="Times New Roman" w:hAnsi="Times New Roman" w:cs="Times New Roman"/>
          <w:color w:val="FF0000"/>
          <w:kern w:val="0"/>
          <w:sz w:val="24"/>
          <w:szCs w:val="24"/>
          <w:lang w:eastAsia="ru-RU"/>
        </w:rPr>
      </w:pPr>
      <w:r w:rsidRPr="008C1FCD">
        <w:rPr>
          <w:rFonts w:ascii="Times New Roman" w:eastAsia="Times New Roman" w:hAnsi="Times New Roman" w:cs="Times New Roman"/>
          <w:color w:val="FF0000"/>
          <w:kern w:val="0"/>
          <w:sz w:val="24"/>
          <w:szCs w:val="24"/>
          <w:lang w:eastAsia="ru-RU"/>
        </w:rPr>
        <w:t xml:space="preserve">Коррекционный курс </w:t>
      </w:r>
      <w:r w:rsidRPr="008C1FCD">
        <w:rPr>
          <w:rFonts w:ascii="Times New Roman" w:eastAsia="Times New Roman" w:hAnsi="Times New Roman" w:cs="Times New Roman"/>
          <w:b/>
          <w:color w:val="FF0000"/>
          <w:kern w:val="0"/>
          <w:sz w:val="24"/>
          <w:szCs w:val="24"/>
          <w:lang w:eastAsia="ru-RU"/>
        </w:rPr>
        <w:t>«Формирование коммуникативного поведения»</w:t>
      </w:r>
      <w:r w:rsidRPr="008C1FCD">
        <w:rPr>
          <w:rFonts w:ascii="Times New Roman" w:eastAsia="Times New Roman" w:hAnsi="Times New Roman" w:cs="Times New Roman"/>
          <w:color w:val="FF0000"/>
          <w:kern w:val="0"/>
          <w:sz w:val="24"/>
          <w:szCs w:val="24"/>
          <w:lang w:eastAsia="ru-RU"/>
        </w:rPr>
        <w:t xml:space="preserve">. </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Цель: Формирование коммуникативного поведения</w:t>
      </w:r>
      <w:r>
        <w:rPr>
          <w:rFonts w:ascii="Times New Roman" w:hAnsi="Times New Roman" w:cs="Times New Roman"/>
          <w:b/>
          <w:sz w:val="28"/>
          <w:szCs w:val="28"/>
        </w:rPr>
        <w:t xml:space="preserve">, </w:t>
      </w:r>
      <w:r w:rsidRPr="008C1FCD">
        <w:rPr>
          <w:rFonts w:ascii="Times New Roman" w:eastAsia="Times New Roman" w:hAnsi="Times New Roman" w:cs="Times New Roman"/>
          <w:color w:val="auto"/>
          <w:kern w:val="0"/>
          <w:sz w:val="24"/>
          <w:szCs w:val="24"/>
          <w:lang w:eastAsia="ru-RU"/>
        </w:rPr>
        <w:t>активизация навыков вербальной и невербальной коммуникации в различных социальных ситуациях, их подготовка к жизни в современном обществе.</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8C1FCD">
        <w:rPr>
          <w:rFonts w:ascii="Times New Roman" w:eastAsia="Times New Roman" w:hAnsi="Times New Roman" w:cs="Times New Roman"/>
          <w:color w:val="auto"/>
          <w:kern w:val="0"/>
          <w:sz w:val="24"/>
          <w:szCs w:val="24"/>
          <w:lang w:eastAsia="ru-RU"/>
        </w:rPr>
        <w:t>дезадаптивных</w:t>
      </w:r>
      <w:proofErr w:type="spellEnd"/>
      <w:r w:rsidRPr="008C1FCD">
        <w:rPr>
          <w:rFonts w:ascii="Times New Roman" w:eastAsia="Times New Roman" w:hAnsi="Times New Roman" w:cs="Times New Roman"/>
          <w:color w:val="auto"/>
          <w:kern w:val="0"/>
          <w:sz w:val="24"/>
          <w:szCs w:val="24"/>
          <w:lang w:eastAsia="ru-RU"/>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8C1FCD" w:rsidRPr="008C1FCD" w:rsidRDefault="008C1FCD" w:rsidP="008C1FCD">
      <w:pPr>
        <w:spacing w:after="0" w:line="240" w:lineRule="auto"/>
        <w:jc w:val="both"/>
        <w:rPr>
          <w:rFonts w:ascii="Times New Roman" w:eastAsia="Times New Roman" w:hAnsi="Times New Roman" w:cs="Times New Roman"/>
          <w:color w:val="FF0000"/>
          <w:kern w:val="0"/>
          <w:sz w:val="24"/>
          <w:szCs w:val="24"/>
          <w:lang w:eastAsia="ru-RU"/>
        </w:rPr>
      </w:pPr>
      <w:r w:rsidRPr="008C1FCD">
        <w:rPr>
          <w:rFonts w:ascii="Times New Roman" w:eastAsia="Times New Roman" w:hAnsi="Times New Roman" w:cs="Times New Roman"/>
          <w:color w:val="FF0000"/>
          <w:kern w:val="0"/>
          <w:sz w:val="24"/>
          <w:szCs w:val="24"/>
          <w:lang w:eastAsia="ru-RU"/>
        </w:rPr>
        <w:t xml:space="preserve">Коррекционный курс </w:t>
      </w:r>
      <w:r w:rsidRPr="008C1FCD">
        <w:rPr>
          <w:rFonts w:ascii="Times New Roman" w:eastAsia="Times New Roman" w:hAnsi="Times New Roman" w:cs="Times New Roman"/>
          <w:b/>
          <w:color w:val="FF0000"/>
          <w:kern w:val="0"/>
          <w:sz w:val="24"/>
          <w:szCs w:val="24"/>
          <w:lang w:eastAsia="ru-RU"/>
        </w:rPr>
        <w:t>«Музыкально-ритмические занятия»</w:t>
      </w:r>
      <w:r w:rsidRPr="008C1FCD">
        <w:rPr>
          <w:rFonts w:ascii="Times New Roman" w:eastAsia="Times New Roman" w:hAnsi="Times New Roman" w:cs="Times New Roman"/>
          <w:color w:val="FF0000"/>
          <w:kern w:val="0"/>
          <w:sz w:val="24"/>
          <w:szCs w:val="24"/>
          <w:lang w:eastAsia="ru-RU"/>
        </w:rPr>
        <w:t>.</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proofErr w:type="spellStart"/>
      <w:r>
        <w:rPr>
          <w:rFonts w:ascii="Times New Roman" w:eastAsia="Times New Roman" w:hAnsi="Times New Roman" w:cs="Times New Roman"/>
          <w:color w:val="auto"/>
          <w:kern w:val="0"/>
          <w:sz w:val="24"/>
          <w:szCs w:val="24"/>
          <w:lang w:eastAsia="ru-RU"/>
        </w:rPr>
        <w:t>Цель</w:t>
      </w:r>
      <w:proofErr w:type="gramStart"/>
      <w:r>
        <w:rPr>
          <w:rFonts w:ascii="Times New Roman" w:eastAsia="Times New Roman" w:hAnsi="Times New Roman" w:cs="Times New Roman"/>
          <w:color w:val="auto"/>
          <w:kern w:val="0"/>
          <w:sz w:val="24"/>
          <w:szCs w:val="24"/>
          <w:lang w:eastAsia="ru-RU"/>
        </w:rPr>
        <w:t>:ф</w:t>
      </w:r>
      <w:proofErr w:type="gramEnd"/>
      <w:r>
        <w:rPr>
          <w:rFonts w:ascii="Times New Roman" w:eastAsia="Times New Roman" w:hAnsi="Times New Roman" w:cs="Times New Roman"/>
          <w:color w:val="auto"/>
          <w:kern w:val="0"/>
          <w:sz w:val="24"/>
          <w:szCs w:val="24"/>
          <w:lang w:eastAsia="ru-RU"/>
        </w:rPr>
        <w:t>ормирования</w:t>
      </w:r>
      <w:proofErr w:type="spellEnd"/>
      <w:r>
        <w:rPr>
          <w:rFonts w:ascii="Times New Roman" w:eastAsia="Times New Roman" w:hAnsi="Times New Roman" w:cs="Times New Roman"/>
          <w:color w:val="auto"/>
          <w:kern w:val="0"/>
          <w:sz w:val="24"/>
          <w:szCs w:val="24"/>
          <w:lang w:eastAsia="ru-RU"/>
        </w:rPr>
        <w:t xml:space="preserve"> у обучающих</w:t>
      </w:r>
      <w:r w:rsidRPr="008C1FCD">
        <w:rPr>
          <w:rFonts w:ascii="Times New Roman" w:eastAsia="Times New Roman" w:hAnsi="Times New Roman" w:cs="Times New Roman"/>
          <w:color w:val="auto"/>
          <w:kern w:val="0"/>
          <w:sz w:val="24"/>
          <w:szCs w:val="24"/>
          <w:lang w:eastAsia="ru-RU"/>
        </w:rPr>
        <w:t>ся</w:t>
      </w:r>
      <w:r>
        <w:rPr>
          <w:rFonts w:ascii="Times New Roman" w:eastAsia="Times New Roman" w:hAnsi="Times New Roman" w:cs="Times New Roman"/>
          <w:color w:val="auto"/>
          <w:kern w:val="0"/>
          <w:sz w:val="24"/>
          <w:szCs w:val="24"/>
          <w:lang w:eastAsia="ru-RU"/>
        </w:rPr>
        <w:t xml:space="preserve"> с РАС элементарных знаний, уме</w:t>
      </w:r>
      <w:r w:rsidRPr="008C1FCD">
        <w:rPr>
          <w:rFonts w:ascii="Times New Roman" w:eastAsia="Times New Roman" w:hAnsi="Times New Roman" w:cs="Times New Roman"/>
          <w:color w:val="auto"/>
          <w:kern w:val="0"/>
          <w:sz w:val="24"/>
          <w:szCs w:val="24"/>
          <w:lang w:eastAsia="ru-RU"/>
        </w:rPr>
        <w:t>ний и навыков в области музыкального искусства, развития их музыкальных спо­собностей, мотивации к музыкальной деятельности.</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proofErr w:type="gramStart"/>
      <w:r w:rsidRPr="008C1FCD">
        <w:rPr>
          <w:rFonts w:ascii="Times New Roman" w:eastAsia="Times New Roman" w:hAnsi="Times New Roman" w:cs="Times New Roman"/>
          <w:color w:val="auto"/>
          <w:kern w:val="0"/>
          <w:sz w:val="24"/>
          <w:szCs w:val="24"/>
          <w:lang w:eastAsia="ru-RU"/>
        </w:rPr>
        <w:t>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roofErr w:type="gramEnd"/>
      <w:r w:rsidRPr="008C1FCD">
        <w:rPr>
          <w:rFonts w:ascii="Times New Roman" w:eastAsia="Times New Roman" w:hAnsi="Times New Roman" w:cs="Times New Roman"/>
          <w:color w:val="auto"/>
          <w:kern w:val="0"/>
          <w:sz w:val="24"/>
          <w:szCs w:val="24"/>
          <w:lang w:eastAsia="ru-RU"/>
        </w:rPr>
        <w:t xml:space="preserve"> </w:t>
      </w:r>
      <w:proofErr w:type="gramStart"/>
      <w:r w:rsidRPr="008C1FCD">
        <w:rPr>
          <w:rFonts w:ascii="Times New Roman" w:eastAsia="Times New Roman" w:hAnsi="Times New Roman" w:cs="Times New Roman"/>
          <w:color w:val="auto"/>
          <w:kern w:val="0"/>
          <w:sz w:val="24"/>
          <w:szCs w:val="24"/>
          <w:lang w:eastAsia="ru-RU"/>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roofErr w:type="gramEnd"/>
    </w:p>
    <w:p w:rsidR="008C1FCD" w:rsidRPr="008C1FCD" w:rsidRDefault="008C1FCD" w:rsidP="008C1FCD">
      <w:pPr>
        <w:spacing w:after="0" w:line="240" w:lineRule="auto"/>
        <w:jc w:val="both"/>
        <w:rPr>
          <w:rFonts w:ascii="Times New Roman" w:eastAsia="Times New Roman" w:hAnsi="Times New Roman" w:cs="Times New Roman"/>
          <w:color w:val="FF0000"/>
          <w:kern w:val="0"/>
          <w:sz w:val="24"/>
          <w:szCs w:val="24"/>
          <w:lang w:eastAsia="ru-RU"/>
        </w:rPr>
      </w:pPr>
      <w:r w:rsidRPr="008C1FCD">
        <w:rPr>
          <w:rFonts w:ascii="Times New Roman" w:eastAsia="Times New Roman" w:hAnsi="Times New Roman" w:cs="Times New Roman"/>
          <w:color w:val="FF0000"/>
          <w:kern w:val="0"/>
          <w:sz w:val="24"/>
          <w:szCs w:val="24"/>
          <w:lang w:eastAsia="ru-RU"/>
        </w:rPr>
        <w:t xml:space="preserve">Коррекционный курс </w:t>
      </w:r>
      <w:r w:rsidRPr="008C1FCD">
        <w:rPr>
          <w:rFonts w:ascii="Times New Roman" w:eastAsia="Times New Roman" w:hAnsi="Times New Roman" w:cs="Times New Roman"/>
          <w:b/>
          <w:color w:val="FF0000"/>
          <w:kern w:val="0"/>
          <w:sz w:val="24"/>
          <w:szCs w:val="24"/>
          <w:lang w:eastAsia="ru-RU"/>
        </w:rPr>
        <w:t>«Социально – бытовая ориентировка»</w:t>
      </w:r>
      <w:r w:rsidRPr="008C1FCD">
        <w:rPr>
          <w:rFonts w:ascii="Times New Roman" w:eastAsia="Times New Roman" w:hAnsi="Times New Roman" w:cs="Times New Roman"/>
          <w:color w:val="FF0000"/>
          <w:kern w:val="0"/>
          <w:sz w:val="24"/>
          <w:szCs w:val="24"/>
          <w:lang w:eastAsia="ru-RU"/>
        </w:rPr>
        <w:t xml:space="preserve">. </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b/>
          <w:color w:val="auto"/>
          <w:kern w:val="0"/>
          <w:sz w:val="24"/>
          <w:szCs w:val="24"/>
          <w:lang w:eastAsia="ru-RU"/>
        </w:rPr>
        <w:lastRenderedPageBreak/>
        <w:t>Целью данного курса</w:t>
      </w:r>
      <w:r w:rsidRPr="008C1FCD">
        <w:rPr>
          <w:rFonts w:ascii="Times New Roman" w:eastAsia="Times New Roman" w:hAnsi="Times New Roman" w:cs="Times New Roman"/>
          <w:color w:val="auto"/>
          <w:kern w:val="0"/>
          <w:sz w:val="24"/>
          <w:szCs w:val="24"/>
          <w:lang w:eastAsia="ru-RU"/>
        </w:rPr>
        <w:t xml:space="preserve"> является формирование у учащихся первоначальных знаний и практических умений, способствующих бытовой и </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социальной адаптации.</w:t>
      </w:r>
      <w:r>
        <w:rPr>
          <w:rFonts w:ascii="Times New Roman" w:eastAsia="Times New Roman" w:hAnsi="Times New Roman" w:cs="Times New Roman"/>
          <w:color w:val="auto"/>
          <w:kern w:val="0"/>
          <w:sz w:val="24"/>
          <w:szCs w:val="24"/>
          <w:lang w:eastAsia="ru-RU"/>
        </w:rPr>
        <w:t xml:space="preserve"> Планируемые результаты. Знать:</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-своё имя, фамилию, свой возраст, имена своих ближайших родственников, профессии родителей;</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-свои обязанности в семье, домашний адрес;</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-местонахождение класса, гардероба, столовой, спортивного зала, мест общего пользования в здании школы;</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-правила поведения в школе, классе, обязанности дежурного в классе, столовой;</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-названия частей улицы (тротуар, проезжая часть, пешеходный переход), правила поведения на улице;</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-правила перехода дороги;</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-виды транспорта, правила выхода из общественного транспорта, правила обхода транспорта;</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-правила проезда и приобретения билета в автобусе;</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-дорогу из дома в школу и обратно;</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-правила безопасного поведения на прогулке в парке, сквере, общественных местах;</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-правила безопасного поведения на водоеме в разное время года;</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-назначение телефона, номера домашнего телефона, телефона родителей, номеров экстренных служб;</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-назначение бытовых электрических приборов; правила техники безопасности при пользовании электроприборами;</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-виды магазинов;</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-виды поликлиник и больниц;</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Уметь:</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-выполнять поручения родителей, заботиться о младших и старших членах семьи;</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-обращаться за помощью в экстремальной ситуации, сказать «нет» в случае опасности;</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-переходить дорогу по пешеходному переходу, на перекрёстке;</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-оплатить прое</w:t>
      </w:r>
      <w:proofErr w:type="gramStart"/>
      <w:r w:rsidRPr="008C1FCD">
        <w:rPr>
          <w:rFonts w:ascii="Times New Roman" w:eastAsia="Times New Roman" w:hAnsi="Times New Roman" w:cs="Times New Roman"/>
          <w:color w:val="auto"/>
          <w:kern w:val="0"/>
          <w:sz w:val="24"/>
          <w:szCs w:val="24"/>
          <w:lang w:eastAsia="ru-RU"/>
        </w:rPr>
        <w:t>зд в тр</w:t>
      </w:r>
      <w:proofErr w:type="gramEnd"/>
      <w:r w:rsidRPr="008C1FCD">
        <w:rPr>
          <w:rFonts w:ascii="Times New Roman" w:eastAsia="Times New Roman" w:hAnsi="Times New Roman" w:cs="Times New Roman"/>
          <w:color w:val="auto"/>
          <w:kern w:val="0"/>
          <w:sz w:val="24"/>
          <w:szCs w:val="24"/>
          <w:lang w:eastAsia="ru-RU"/>
        </w:rPr>
        <w:t>анспорте;</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-безопасно выйти из транспорта, обойти транспорт;</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-пользоваться бытовыми электроприборами (настольная лампа, </w:t>
      </w:r>
      <w:proofErr w:type="spellStart"/>
      <w:r w:rsidRPr="008C1FCD">
        <w:rPr>
          <w:rFonts w:ascii="Times New Roman" w:eastAsia="Times New Roman" w:hAnsi="Times New Roman" w:cs="Times New Roman"/>
          <w:color w:val="auto"/>
          <w:kern w:val="0"/>
          <w:sz w:val="24"/>
          <w:szCs w:val="24"/>
          <w:lang w:eastAsia="ru-RU"/>
        </w:rPr>
        <w:t>пылесос</w:t>
      </w:r>
      <w:proofErr w:type="gramStart"/>
      <w:r w:rsidRPr="008C1FCD">
        <w:rPr>
          <w:rFonts w:ascii="Times New Roman" w:eastAsia="Times New Roman" w:hAnsi="Times New Roman" w:cs="Times New Roman"/>
          <w:color w:val="auto"/>
          <w:kern w:val="0"/>
          <w:sz w:val="24"/>
          <w:szCs w:val="24"/>
          <w:lang w:eastAsia="ru-RU"/>
        </w:rPr>
        <w:t>,у</w:t>
      </w:r>
      <w:proofErr w:type="gramEnd"/>
      <w:r w:rsidRPr="008C1FCD">
        <w:rPr>
          <w:rFonts w:ascii="Times New Roman" w:eastAsia="Times New Roman" w:hAnsi="Times New Roman" w:cs="Times New Roman"/>
          <w:color w:val="auto"/>
          <w:kern w:val="0"/>
          <w:sz w:val="24"/>
          <w:szCs w:val="24"/>
          <w:lang w:eastAsia="ru-RU"/>
        </w:rPr>
        <w:t>тюг</w:t>
      </w:r>
      <w:proofErr w:type="spellEnd"/>
      <w:r w:rsidRPr="008C1FCD">
        <w:rPr>
          <w:rFonts w:ascii="Times New Roman" w:eastAsia="Times New Roman" w:hAnsi="Times New Roman" w:cs="Times New Roman"/>
          <w:color w:val="auto"/>
          <w:kern w:val="0"/>
          <w:sz w:val="24"/>
          <w:szCs w:val="24"/>
          <w:lang w:eastAsia="ru-RU"/>
        </w:rPr>
        <w:t>);</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-знать правила хорошего тона.</w:t>
      </w:r>
    </w:p>
    <w:p w:rsidR="008C1FCD" w:rsidRPr="008C1FCD" w:rsidRDefault="008C1FCD" w:rsidP="008C1FCD">
      <w:pPr>
        <w:spacing w:after="0" w:line="240" w:lineRule="auto"/>
        <w:jc w:val="both"/>
        <w:rPr>
          <w:rFonts w:ascii="Times New Roman" w:eastAsia="Times New Roman" w:hAnsi="Times New Roman" w:cs="Times New Roman"/>
          <w:color w:val="FF0000"/>
          <w:kern w:val="0"/>
          <w:sz w:val="24"/>
          <w:szCs w:val="24"/>
          <w:lang w:eastAsia="ru-RU"/>
        </w:rPr>
      </w:pPr>
      <w:r w:rsidRPr="008C1FCD">
        <w:rPr>
          <w:rFonts w:ascii="Times New Roman" w:eastAsia="Times New Roman" w:hAnsi="Times New Roman" w:cs="Times New Roman"/>
          <w:color w:val="FF0000"/>
          <w:kern w:val="0"/>
          <w:sz w:val="24"/>
          <w:szCs w:val="24"/>
          <w:lang w:eastAsia="ru-RU"/>
        </w:rPr>
        <w:t xml:space="preserve">Коррекционный курс </w:t>
      </w:r>
      <w:r w:rsidRPr="008C1FCD">
        <w:rPr>
          <w:rFonts w:ascii="Times New Roman" w:eastAsia="Times New Roman" w:hAnsi="Times New Roman" w:cs="Times New Roman"/>
          <w:b/>
          <w:color w:val="FF0000"/>
          <w:kern w:val="0"/>
          <w:sz w:val="24"/>
          <w:szCs w:val="24"/>
          <w:lang w:eastAsia="ru-RU"/>
        </w:rPr>
        <w:t>«Развитие познавательной деятельности»</w:t>
      </w:r>
      <w:r w:rsidRPr="008C1FCD">
        <w:rPr>
          <w:rFonts w:ascii="Times New Roman" w:eastAsia="Times New Roman" w:hAnsi="Times New Roman" w:cs="Times New Roman"/>
          <w:color w:val="FF0000"/>
          <w:kern w:val="0"/>
          <w:sz w:val="24"/>
          <w:szCs w:val="24"/>
          <w:lang w:eastAsia="ru-RU"/>
        </w:rPr>
        <w:t>.</w:t>
      </w:r>
    </w:p>
    <w:p w:rsidR="008C1FCD" w:rsidRPr="008C1FCD" w:rsidRDefault="002B51D3" w:rsidP="008C1FCD">
      <w:pPr>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color w:val="auto"/>
          <w:kern w:val="0"/>
          <w:sz w:val="24"/>
          <w:szCs w:val="24"/>
          <w:lang w:eastAsia="ru-RU"/>
        </w:rPr>
        <w:t>Цель</w:t>
      </w:r>
      <w:proofErr w:type="gramStart"/>
      <w:r>
        <w:rPr>
          <w:rFonts w:ascii="Times New Roman" w:eastAsia="Times New Roman" w:hAnsi="Times New Roman" w:cs="Times New Roman"/>
          <w:b/>
          <w:color w:val="auto"/>
          <w:kern w:val="0"/>
          <w:sz w:val="24"/>
          <w:szCs w:val="24"/>
          <w:lang w:eastAsia="ru-RU"/>
        </w:rPr>
        <w:t xml:space="preserve"> </w:t>
      </w:r>
      <w:r w:rsidRPr="002B51D3">
        <w:rPr>
          <w:rFonts w:ascii="Times New Roman" w:eastAsia="Times New Roman" w:hAnsi="Times New Roman" w:cs="Times New Roman"/>
          <w:b/>
          <w:color w:val="auto"/>
          <w:kern w:val="0"/>
          <w:sz w:val="24"/>
          <w:szCs w:val="24"/>
          <w:lang w:eastAsia="ru-RU"/>
        </w:rPr>
        <w:t>:</w:t>
      </w:r>
      <w:proofErr w:type="gramEnd"/>
      <w:r w:rsidRPr="002B51D3">
        <w:rPr>
          <w:rFonts w:ascii="Times New Roman" w:eastAsia="Times New Roman" w:hAnsi="Times New Roman" w:cs="Times New Roman"/>
          <w:color w:val="auto"/>
          <w:kern w:val="0"/>
          <w:sz w:val="24"/>
          <w:szCs w:val="24"/>
          <w:lang w:eastAsia="ru-RU"/>
        </w:rPr>
        <w:t xml:space="preserve"> создание условий для оптимизации психического и физического развития учащихся РАС</w:t>
      </w:r>
      <w:r>
        <w:rPr>
          <w:rFonts w:ascii="Times New Roman" w:eastAsia="Times New Roman" w:hAnsi="Times New Roman" w:cs="Times New Roman"/>
          <w:color w:val="auto"/>
          <w:kern w:val="0"/>
          <w:sz w:val="24"/>
          <w:szCs w:val="24"/>
          <w:lang w:eastAsia="ru-RU"/>
        </w:rPr>
        <w:t xml:space="preserve">, </w:t>
      </w:r>
      <w:r w:rsidR="008C1FCD" w:rsidRPr="008C1FCD">
        <w:rPr>
          <w:rFonts w:ascii="Times New Roman" w:eastAsia="Times New Roman" w:hAnsi="Times New Roman" w:cs="Times New Roman"/>
          <w:color w:val="auto"/>
          <w:kern w:val="0"/>
          <w:sz w:val="24"/>
          <w:szCs w:val="24"/>
          <w:lang w:eastAsia="ru-RU"/>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Психологическая помощь является одной из составных частей комплексного психолого-медико-педагогического и социального сопровождения школьников с нарушениями опорно-двигательного аппарата. Индивидуальная психологическая коррекция является одним из важных звеньев в системе психологической помощи учащимся с РАС различной степени тяжести. </w:t>
      </w:r>
    </w:p>
    <w:p w:rsidR="002B51D3" w:rsidRPr="008C1FCD" w:rsidRDefault="002B51D3" w:rsidP="002B51D3">
      <w:pPr>
        <w:spacing w:after="0" w:line="240" w:lineRule="auto"/>
        <w:ind w:left="1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Планируемые результаты:</w:t>
      </w:r>
    </w:p>
    <w:p w:rsidR="002B51D3" w:rsidRPr="008C1FCD" w:rsidRDefault="002B51D3" w:rsidP="002B51D3">
      <w:pPr>
        <w:spacing w:after="0" w:line="240" w:lineRule="auto"/>
        <w:ind w:left="1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8C1FCD">
        <w:rPr>
          <w:rFonts w:ascii="Times New Roman" w:eastAsia="Times New Roman" w:hAnsi="Times New Roman" w:cs="Times New Roman"/>
          <w:color w:val="auto"/>
          <w:kern w:val="0"/>
          <w:sz w:val="24"/>
          <w:szCs w:val="24"/>
          <w:lang w:eastAsia="ru-RU"/>
        </w:rPr>
        <w:t>Развитие познавательной активности, мотивации учебной деятельности.</w:t>
      </w:r>
    </w:p>
    <w:p w:rsidR="002B51D3" w:rsidRPr="008C1FCD" w:rsidRDefault="002B51D3" w:rsidP="002B51D3">
      <w:pPr>
        <w:spacing w:after="0" w:line="240" w:lineRule="auto"/>
        <w:ind w:left="14"/>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Pr="008C1FCD">
        <w:rPr>
          <w:rFonts w:ascii="Times New Roman" w:eastAsia="Times New Roman" w:hAnsi="Times New Roman" w:cs="Times New Roman"/>
          <w:color w:val="auto"/>
          <w:kern w:val="0"/>
          <w:sz w:val="24"/>
          <w:szCs w:val="24"/>
          <w:lang w:eastAsia="ru-RU"/>
        </w:rPr>
        <w:t>Развитие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Большая роль в отклонениях психического развития учащихся </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принадлежит двигательным, речевым и сенсорным нарушениям. </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b/>
          <w:color w:val="auto"/>
          <w:kern w:val="0"/>
          <w:sz w:val="24"/>
          <w:szCs w:val="24"/>
          <w:lang w:eastAsia="ru-RU"/>
        </w:rPr>
        <w:t xml:space="preserve">Двигательные нарушения: </w:t>
      </w:r>
    </w:p>
    <w:p w:rsidR="008C1FCD" w:rsidRPr="008C1FCD" w:rsidRDefault="008C1FCD" w:rsidP="00721909">
      <w:pPr>
        <w:numPr>
          <w:ilvl w:val="0"/>
          <w:numId w:val="31"/>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Ограничение в предметно-практической деятельности; </w:t>
      </w:r>
    </w:p>
    <w:p w:rsidR="008C1FCD" w:rsidRPr="008C1FCD" w:rsidRDefault="008C1FCD" w:rsidP="00721909">
      <w:pPr>
        <w:numPr>
          <w:ilvl w:val="0"/>
          <w:numId w:val="31"/>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Недостаточное развитие предметного восприятия; </w:t>
      </w:r>
    </w:p>
    <w:p w:rsidR="008C1FCD" w:rsidRPr="008C1FCD" w:rsidRDefault="008C1FCD" w:rsidP="00721909">
      <w:pPr>
        <w:numPr>
          <w:ilvl w:val="0"/>
          <w:numId w:val="31"/>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lastRenderedPageBreak/>
        <w:t xml:space="preserve">Затруднение манипуляции предметами и их восприятия на ощупь. </w:t>
      </w:r>
    </w:p>
    <w:p w:rsidR="008C1FCD" w:rsidRPr="008C1FCD" w:rsidRDefault="008C1FCD" w:rsidP="008C1FCD">
      <w:p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b/>
          <w:color w:val="auto"/>
          <w:kern w:val="0"/>
          <w:sz w:val="24"/>
          <w:szCs w:val="24"/>
          <w:lang w:eastAsia="ru-RU"/>
        </w:rPr>
        <w:t>Задачи:</w:t>
      </w:r>
    </w:p>
    <w:p w:rsidR="008C1FCD" w:rsidRPr="008C1FCD" w:rsidRDefault="008C1FCD" w:rsidP="00721909">
      <w:pPr>
        <w:numPr>
          <w:ilvl w:val="0"/>
          <w:numId w:val="32"/>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Выявление особых образовательных потребностей учащихся;</w:t>
      </w:r>
    </w:p>
    <w:p w:rsidR="008C1FCD" w:rsidRDefault="008C1FCD" w:rsidP="00721909">
      <w:pPr>
        <w:numPr>
          <w:ilvl w:val="0"/>
          <w:numId w:val="32"/>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Осуществление индивидуальной психолого-педагогической пом</w:t>
      </w:r>
      <w:r w:rsidR="006D7E1D">
        <w:rPr>
          <w:rFonts w:ascii="Times New Roman" w:eastAsia="Times New Roman" w:hAnsi="Times New Roman" w:cs="Times New Roman"/>
          <w:color w:val="auto"/>
          <w:kern w:val="0"/>
          <w:sz w:val="24"/>
          <w:szCs w:val="24"/>
          <w:lang w:eastAsia="ru-RU"/>
        </w:rPr>
        <w:t>ощи учащимся.</w:t>
      </w:r>
    </w:p>
    <w:p w:rsidR="008C1FCD" w:rsidRPr="008C1FCD" w:rsidRDefault="008C1FCD" w:rsidP="00721909">
      <w:pPr>
        <w:numPr>
          <w:ilvl w:val="0"/>
          <w:numId w:val="32"/>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Оказание консультативной и методической помощи родителям и педагогам, осуществляющим учебно-воспитательную функцию учащихся </w:t>
      </w:r>
    </w:p>
    <w:p w:rsidR="008C1FCD" w:rsidRPr="008C1FCD" w:rsidRDefault="008C1FCD" w:rsidP="00721909">
      <w:pPr>
        <w:numPr>
          <w:ilvl w:val="0"/>
          <w:numId w:val="32"/>
        </w:numPr>
        <w:spacing w:after="0" w:line="240" w:lineRule="auto"/>
        <w:jc w:val="both"/>
        <w:rPr>
          <w:rFonts w:ascii="Times New Roman" w:eastAsia="Times New Roman" w:hAnsi="Times New Roman" w:cs="Times New Roman"/>
          <w:color w:val="auto"/>
          <w:kern w:val="0"/>
          <w:sz w:val="24"/>
          <w:szCs w:val="24"/>
          <w:lang w:eastAsia="ru-RU"/>
        </w:rPr>
      </w:pPr>
      <w:r w:rsidRPr="008C1FCD">
        <w:rPr>
          <w:rFonts w:ascii="Times New Roman" w:eastAsia="Times New Roman" w:hAnsi="Times New Roman" w:cs="Times New Roman"/>
          <w:color w:val="auto"/>
          <w:kern w:val="0"/>
          <w:sz w:val="24"/>
          <w:szCs w:val="24"/>
          <w:lang w:eastAsia="ru-RU"/>
        </w:rPr>
        <w:t xml:space="preserve">Отслеживание динамики развития учащихся </w:t>
      </w:r>
    </w:p>
    <w:p w:rsidR="008C1FCD" w:rsidRPr="00F631A9" w:rsidRDefault="008C1FCD" w:rsidP="00F631A9">
      <w:pPr>
        <w:spacing w:after="0" w:line="240" w:lineRule="auto"/>
        <w:jc w:val="both"/>
        <w:rPr>
          <w:rFonts w:ascii="Times New Roman" w:eastAsia="Times New Roman" w:hAnsi="Times New Roman" w:cs="Times New Roman"/>
          <w:color w:val="auto"/>
          <w:kern w:val="0"/>
          <w:sz w:val="24"/>
          <w:szCs w:val="24"/>
          <w:lang w:eastAsia="ru-RU"/>
        </w:rPr>
      </w:pPr>
    </w:p>
    <w:p w:rsidR="0036168F" w:rsidRPr="00B77177" w:rsidRDefault="00643BFF" w:rsidP="00F631A9">
      <w:pPr>
        <w:spacing w:after="0" w:line="240" w:lineRule="auto"/>
        <w:jc w:val="both"/>
        <w:rPr>
          <w:rFonts w:ascii="Times New Roman" w:hAnsi="Times New Roman" w:cs="Times New Roman"/>
          <w:b/>
          <w:color w:val="auto"/>
          <w:sz w:val="24"/>
          <w:szCs w:val="24"/>
        </w:rPr>
      </w:pPr>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 xml:space="preserve">.1.3. </w:t>
      </w:r>
      <w:proofErr w:type="gramStart"/>
      <w:r w:rsidR="0036168F" w:rsidRPr="00B77177">
        <w:rPr>
          <w:rFonts w:ascii="Times New Roman" w:hAnsi="Times New Roman" w:cs="Times New Roman"/>
          <w:b/>
          <w:color w:val="auto"/>
          <w:spacing w:val="2"/>
          <w:sz w:val="24"/>
          <w:szCs w:val="24"/>
        </w:rPr>
        <w:t xml:space="preserve">Система оценки достижения обучающимися с </w:t>
      </w:r>
      <w:r w:rsidR="0036168F" w:rsidRPr="00B77177">
        <w:rPr>
          <w:rFonts w:ascii="Times New Roman" w:hAnsi="Times New Roman" w:cs="Times New Roman"/>
          <w:b/>
          <w:sz w:val="24"/>
          <w:szCs w:val="24"/>
        </w:rPr>
        <w:t xml:space="preserve">расстройствами аутистического спектра </w:t>
      </w:r>
      <w:r w:rsidR="0036168F" w:rsidRPr="00B77177">
        <w:rPr>
          <w:rFonts w:ascii="Times New Roman" w:hAnsi="Times New Roman" w:cs="Times New Roman"/>
          <w:b/>
          <w:color w:val="auto"/>
          <w:spacing w:val="2"/>
          <w:sz w:val="24"/>
          <w:szCs w:val="24"/>
        </w:rPr>
        <w:t xml:space="preserve">планируемых результатов освоения </w:t>
      </w:r>
      <w:r w:rsidR="0036168F" w:rsidRPr="00B77177">
        <w:rPr>
          <w:rFonts w:ascii="Times New Roman" w:hAnsi="Times New Roman" w:cs="Times New Roman"/>
          <w:b/>
          <w:sz w:val="24"/>
          <w:szCs w:val="24"/>
        </w:rPr>
        <w:t>адаптированн</w:t>
      </w:r>
      <w:r w:rsidR="00714C4D">
        <w:rPr>
          <w:rFonts w:ascii="Times New Roman" w:hAnsi="Times New Roman" w:cs="Times New Roman"/>
          <w:b/>
          <w:sz w:val="24"/>
          <w:szCs w:val="24"/>
        </w:rPr>
        <w:t xml:space="preserve">ой основной общеобразовательной </w:t>
      </w:r>
      <w:r w:rsidR="0036168F" w:rsidRPr="00B77177">
        <w:rPr>
          <w:rFonts w:ascii="Times New Roman" w:hAnsi="Times New Roman" w:cs="Times New Roman"/>
          <w:b/>
          <w:sz w:val="24"/>
          <w:szCs w:val="24"/>
        </w:rPr>
        <w:t xml:space="preserve">программы </w:t>
      </w:r>
      <w:r w:rsidR="00F3591D" w:rsidRPr="00B77177">
        <w:rPr>
          <w:rFonts w:ascii="Times New Roman" w:hAnsi="Times New Roman" w:cs="Times New Roman"/>
          <w:b/>
          <w:sz w:val="24"/>
          <w:szCs w:val="24"/>
        </w:rPr>
        <w:br/>
      </w:r>
      <w:r w:rsidR="0036168F" w:rsidRPr="00B77177">
        <w:rPr>
          <w:rFonts w:ascii="Times New Roman" w:hAnsi="Times New Roman" w:cs="Times New Roman"/>
          <w:b/>
          <w:sz w:val="24"/>
          <w:szCs w:val="24"/>
        </w:rPr>
        <w:t>начального общего образования</w:t>
      </w:r>
      <w:proofErr w:type="gramEnd"/>
    </w:p>
    <w:p w:rsidR="00E31A49" w:rsidRPr="0076516C" w:rsidRDefault="00E31A49" w:rsidP="00E31A49">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Основными направлениями и целями оценочной деятельности в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ствии с тре</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ваниями Стандарта являются оценка образовательных до</w:t>
      </w:r>
      <w:r w:rsidRPr="0076516C">
        <w:rPr>
          <w:rFonts w:ascii="Times New Roman" w:hAnsi="Times New Roman" w:cs="Times New Roman"/>
          <w:color w:val="auto"/>
          <w:sz w:val="24"/>
          <w:szCs w:val="24"/>
        </w:rPr>
        <w:softHyphen/>
        <w:t>сти</w:t>
      </w:r>
      <w:r w:rsidRPr="0076516C">
        <w:rPr>
          <w:rFonts w:ascii="Times New Roman" w:hAnsi="Times New Roman" w:cs="Times New Roman"/>
          <w:color w:val="auto"/>
          <w:sz w:val="24"/>
          <w:szCs w:val="24"/>
        </w:rPr>
        <w:softHyphen/>
        <w:t xml:space="preserve">жений обучающихся. </w:t>
      </w:r>
    </w:p>
    <w:p w:rsidR="00654534" w:rsidRPr="00B77177" w:rsidRDefault="00654534" w:rsidP="0083216A">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Система оценки достижения </w:t>
      </w:r>
      <w:proofErr w:type="gramStart"/>
      <w:r w:rsidRPr="00B77177">
        <w:rPr>
          <w:rFonts w:ascii="Times New Roman" w:hAnsi="Times New Roman" w:cs="Times New Roman"/>
          <w:color w:val="auto"/>
          <w:sz w:val="24"/>
          <w:szCs w:val="24"/>
        </w:rPr>
        <w:t>обучающимися</w:t>
      </w:r>
      <w:proofErr w:type="gramEnd"/>
      <w:r w:rsidRPr="00B77177">
        <w:rPr>
          <w:rFonts w:ascii="Times New Roman" w:hAnsi="Times New Roman" w:cs="Times New Roman"/>
          <w:color w:val="auto"/>
          <w:sz w:val="24"/>
          <w:szCs w:val="24"/>
        </w:rPr>
        <w:t xml:space="preserve"> с РАС </w:t>
      </w:r>
      <w:r w:rsidR="00714C4D">
        <w:rPr>
          <w:rFonts w:ascii="Times New Roman" w:hAnsi="Times New Roman" w:cs="Times New Roman"/>
          <w:color w:val="auto"/>
          <w:sz w:val="24"/>
          <w:szCs w:val="24"/>
        </w:rPr>
        <w:t>в МБОУ СОШ №</w:t>
      </w:r>
      <w:r w:rsidR="00131257">
        <w:rPr>
          <w:rFonts w:ascii="Times New Roman" w:hAnsi="Times New Roman" w:cs="Times New Roman"/>
          <w:color w:val="auto"/>
          <w:sz w:val="24"/>
          <w:szCs w:val="24"/>
        </w:rPr>
        <w:t>2</w:t>
      </w:r>
      <w:r w:rsidR="00714C4D">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планируемых результатов освоения АООП призвана решить следующие задачи:</w:t>
      </w:r>
    </w:p>
    <w:p w:rsidR="00654534" w:rsidRPr="00B77177" w:rsidRDefault="00643BFF"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w:t>
      </w:r>
      <w:r w:rsidR="00654534" w:rsidRPr="00B77177">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B77177" w:rsidRDefault="00643BFF"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w:t>
      </w:r>
      <w:r w:rsidR="00654534" w:rsidRPr="00B77177">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654534" w:rsidRPr="00B77177">
        <w:rPr>
          <w:rFonts w:ascii="Times New Roman" w:hAnsi="Times New Roman" w:cs="Times New Roman"/>
          <w:color w:val="auto"/>
          <w:sz w:val="24"/>
          <w:szCs w:val="24"/>
        </w:rPr>
        <w:softHyphen/>
        <w:t>ми</w:t>
      </w:r>
      <w:r w:rsidR="00654534" w:rsidRPr="00B77177">
        <w:rPr>
          <w:rFonts w:ascii="Times New Roman" w:hAnsi="Times New Roman" w:cs="Times New Roman"/>
          <w:color w:val="auto"/>
          <w:sz w:val="24"/>
          <w:szCs w:val="24"/>
        </w:rPr>
        <w:softHyphen/>
        <w:t>ро</w:t>
      </w:r>
      <w:r w:rsidR="00654534" w:rsidRPr="00B77177">
        <w:rPr>
          <w:rFonts w:ascii="Times New Roman" w:hAnsi="Times New Roman" w:cs="Times New Roman"/>
          <w:color w:val="auto"/>
          <w:sz w:val="24"/>
          <w:szCs w:val="24"/>
        </w:rPr>
        <w:softHyphen/>
        <w:t>ва</w:t>
      </w:r>
      <w:r w:rsidR="00654534" w:rsidRPr="00B77177">
        <w:rPr>
          <w:rFonts w:ascii="Times New Roman" w:hAnsi="Times New Roman" w:cs="Times New Roman"/>
          <w:color w:val="auto"/>
          <w:sz w:val="24"/>
          <w:szCs w:val="24"/>
        </w:rPr>
        <w:softHyphen/>
        <w:t>ние базовых учебных действий;</w:t>
      </w:r>
    </w:p>
    <w:p w:rsidR="00654534" w:rsidRPr="00B77177" w:rsidRDefault="00643BFF"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w:t>
      </w:r>
      <w:r w:rsidR="00654534" w:rsidRPr="00B77177">
        <w:rPr>
          <w:rFonts w:ascii="Times New Roman" w:hAnsi="Times New Roman" w:cs="Times New Roman"/>
          <w:color w:val="auto"/>
          <w:sz w:val="24"/>
          <w:szCs w:val="24"/>
        </w:rPr>
        <w:t>обеспечивать комплексный подход к оценке результат</w:t>
      </w:r>
      <w:r w:rsidR="00714C4D">
        <w:rPr>
          <w:rFonts w:ascii="Times New Roman" w:hAnsi="Times New Roman" w:cs="Times New Roman"/>
          <w:color w:val="auto"/>
          <w:sz w:val="24"/>
          <w:szCs w:val="24"/>
        </w:rPr>
        <w:t xml:space="preserve"> </w:t>
      </w:r>
      <w:proofErr w:type="spellStart"/>
      <w:r w:rsidR="00654534" w:rsidRPr="00B77177">
        <w:rPr>
          <w:rFonts w:ascii="Times New Roman" w:hAnsi="Times New Roman" w:cs="Times New Roman"/>
          <w:color w:val="auto"/>
          <w:sz w:val="24"/>
          <w:szCs w:val="24"/>
        </w:rPr>
        <w:t>овосвоения</w:t>
      </w:r>
      <w:proofErr w:type="spellEnd"/>
      <w:r w:rsidR="00654534" w:rsidRPr="00B77177">
        <w:rPr>
          <w:rFonts w:ascii="Times New Roman" w:hAnsi="Times New Roman" w:cs="Times New Roman"/>
          <w:color w:val="auto"/>
          <w:sz w:val="24"/>
          <w:szCs w:val="24"/>
        </w:rPr>
        <w:t xml:space="preserve"> АООП, позволяющий вести оценку предметных и личностных результатов;</w:t>
      </w:r>
    </w:p>
    <w:p w:rsidR="00654534" w:rsidRPr="00B77177" w:rsidRDefault="00643BFF"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w:t>
      </w:r>
      <w:r w:rsidR="00654534" w:rsidRPr="00B77177">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B77177" w:rsidRDefault="00643BFF"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w:t>
      </w:r>
      <w:r w:rsidR="00654534" w:rsidRPr="00B77177">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B77177" w:rsidRDefault="00654534" w:rsidP="0083216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B77177">
        <w:rPr>
          <w:rFonts w:ascii="Times New Roman" w:hAnsi="Times New Roman" w:cs="Times New Roman"/>
          <w:color w:val="auto"/>
          <w:kern w:val="28"/>
          <w:sz w:val="24"/>
          <w:szCs w:val="24"/>
        </w:rPr>
        <w:softHyphen/>
        <w:t>ра</w:t>
      </w:r>
      <w:r w:rsidRPr="00B77177">
        <w:rPr>
          <w:rFonts w:ascii="Times New Roman" w:hAnsi="Times New Roman" w:cs="Times New Roman"/>
          <w:color w:val="auto"/>
          <w:kern w:val="28"/>
          <w:sz w:val="24"/>
          <w:szCs w:val="24"/>
        </w:rPr>
        <w:softHyphen/>
        <w:t>зо</w:t>
      </w:r>
      <w:r w:rsidRPr="00B77177">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B77177">
        <w:rPr>
          <w:rFonts w:ascii="Times New Roman" w:hAnsi="Times New Roman" w:cs="Times New Roman"/>
          <w:color w:val="auto"/>
          <w:kern w:val="28"/>
          <w:sz w:val="24"/>
          <w:szCs w:val="24"/>
        </w:rPr>
        <w:softHyphen/>
        <w:t>лесообразно опираться на следующие принципы:</w:t>
      </w:r>
    </w:p>
    <w:p w:rsidR="00654534" w:rsidRPr="00B77177" w:rsidRDefault="00654534" w:rsidP="0083216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B77177" w:rsidRDefault="00654534" w:rsidP="0083216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2) о</w:t>
      </w:r>
      <w:r w:rsidRPr="00B77177">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B77177">
        <w:rPr>
          <w:rFonts w:ascii="Times New Roman" w:hAnsi="Times New Roman" w:cs="Times New Roman"/>
          <w:color w:val="auto"/>
          <w:kern w:val="28"/>
          <w:sz w:val="24"/>
          <w:szCs w:val="24"/>
        </w:rPr>
        <w:t>обучающихся;</w:t>
      </w:r>
    </w:p>
    <w:p w:rsidR="00654534" w:rsidRPr="00B77177" w:rsidRDefault="00654534" w:rsidP="0083216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B77177" w:rsidRDefault="00654534" w:rsidP="0083216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Эти принципы </w:t>
      </w:r>
      <w:r w:rsidRPr="00B77177">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B77177" w:rsidRDefault="00654534" w:rsidP="0083216A">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При разработке системы оценки достижений обучающихся </w:t>
      </w:r>
      <w:r w:rsidR="00643BFF" w:rsidRPr="00B77177">
        <w:rPr>
          <w:rFonts w:ascii="Times New Roman" w:hAnsi="Times New Roman" w:cs="Times New Roman"/>
          <w:color w:val="auto"/>
          <w:sz w:val="24"/>
          <w:szCs w:val="24"/>
        </w:rPr>
        <w:t xml:space="preserve">МБОУ СОШ №1 </w:t>
      </w:r>
      <w:r w:rsidRPr="00B77177">
        <w:rPr>
          <w:rFonts w:ascii="Times New Roman" w:hAnsi="Times New Roman" w:cs="Times New Roman"/>
          <w:color w:val="auto"/>
          <w:kern w:val="28"/>
          <w:sz w:val="24"/>
          <w:szCs w:val="24"/>
        </w:rPr>
        <w:t xml:space="preserve">в освоении содержания АООП </w:t>
      </w:r>
      <w:r w:rsidR="00E31A49">
        <w:rPr>
          <w:rFonts w:ascii="Times New Roman" w:hAnsi="Times New Roman" w:cs="Times New Roman"/>
          <w:color w:val="auto"/>
          <w:kern w:val="28"/>
          <w:sz w:val="24"/>
          <w:szCs w:val="24"/>
        </w:rPr>
        <w:t>ориентируемся</w:t>
      </w:r>
      <w:r w:rsidRPr="00B77177">
        <w:rPr>
          <w:rFonts w:ascii="Times New Roman" w:hAnsi="Times New Roman" w:cs="Times New Roman"/>
          <w:color w:val="auto"/>
          <w:kern w:val="28"/>
          <w:sz w:val="24"/>
          <w:szCs w:val="24"/>
        </w:rPr>
        <w:t xml:space="preserve"> на представленный в Стандарте перечень планируемых результатов. </w:t>
      </w:r>
    </w:p>
    <w:p w:rsidR="00654534" w:rsidRPr="00B77177" w:rsidRDefault="00654534"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B77177">
        <w:rPr>
          <w:rFonts w:ascii="Times New Roman" w:hAnsi="Times New Roman" w:cs="Times New Roman"/>
          <w:color w:val="auto"/>
          <w:kern w:val="28"/>
          <w:sz w:val="24"/>
          <w:szCs w:val="24"/>
        </w:rPr>
        <w:softHyphen/>
        <w:t>н</w:t>
      </w:r>
      <w:r w:rsidRPr="00B77177">
        <w:rPr>
          <w:rFonts w:ascii="Times New Roman" w:hAnsi="Times New Roman" w:cs="Times New Roman"/>
          <w:color w:val="auto"/>
          <w:kern w:val="28"/>
          <w:sz w:val="24"/>
          <w:szCs w:val="24"/>
        </w:rPr>
        <w:softHyphen/>
        <w:t xml:space="preserve">ки качества образования. </w:t>
      </w:r>
    </w:p>
    <w:p w:rsidR="00654534" w:rsidRPr="00B77177" w:rsidRDefault="00654534" w:rsidP="0083216A">
      <w:pPr>
        <w:spacing w:after="0" w:line="240" w:lineRule="auto"/>
        <w:ind w:firstLine="709"/>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В соответствии с требования ФГОС </w:t>
      </w:r>
      <w:proofErr w:type="gramStart"/>
      <w:r w:rsidRPr="00B77177">
        <w:rPr>
          <w:rFonts w:ascii="Times New Roman" w:hAnsi="Times New Roman" w:cs="Times New Roman"/>
          <w:color w:val="auto"/>
          <w:kern w:val="28"/>
          <w:sz w:val="24"/>
          <w:szCs w:val="24"/>
        </w:rPr>
        <w:t>для</w:t>
      </w:r>
      <w:proofErr w:type="gramEnd"/>
      <w:r w:rsidRPr="00B77177">
        <w:rPr>
          <w:rFonts w:ascii="Times New Roman" w:hAnsi="Times New Roman" w:cs="Times New Roman"/>
          <w:color w:val="auto"/>
          <w:kern w:val="28"/>
          <w:sz w:val="24"/>
          <w:szCs w:val="24"/>
        </w:rPr>
        <w:t xml:space="preserve"> обучающихся с РАС оценке подлежат </w:t>
      </w:r>
      <w:r w:rsidRPr="00B77177">
        <w:rPr>
          <w:rFonts w:ascii="Times New Roman" w:hAnsi="Times New Roman" w:cs="Times New Roman"/>
          <w:color w:val="auto"/>
          <w:sz w:val="24"/>
          <w:szCs w:val="24"/>
        </w:rPr>
        <w:t>личностные и предметные ре</w:t>
      </w:r>
      <w:r w:rsidRPr="00B77177">
        <w:rPr>
          <w:rFonts w:ascii="Times New Roman" w:hAnsi="Times New Roman" w:cs="Times New Roman"/>
          <w:color w:val="auto"/>
          <w:sz w:val="24"/>
          <w:szCs w:val="24"/>
        </w:rPr>
        <w:softHyphen/>
        <w:t>зуль</w:t>
      </w:r>
      <w:r w:rsidRPr="00B77177">
        <w:rPr>
          <w:rFonts w:ascii="Times New Roman" w:hAnsi="Times New Roman" w:cs="Times New Roman"/>
          <w:color w:val="auto"/>
          <w:sz w:val="24"/>
          <w:szCs w:val="24"/>
        </w:rPr>
        <w:softHyphen/>
        <w:t>та</w:t>
      </w:r>
      <w:r w:rsidRPr="00B77177">
        <w:rPr>
          <w:rFonts w:ascii="Times New Roman" w:hAnsi="Times New Roman" w:cs="Times New Roman"/>
          <w:color w:val="auto"/>
          <w:sz w:val="24"/>
          <w:szCs w:val="24"/>
        </w:rPr>
        <w:softHyphen/>
        <w:t>ты.</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i/>
          <w:color w:val="auto"/>
          <w:sz w:val="24"/>
          <w:szCs w:val="24"/>
        </w:rPr>
        <w:t>Личностные результаты</w:t>
      </w:r>
      <w:r w:rsidRPr="00B7717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w:t>
      </w:r>
      <w:r w:rsidRPr="00B77177">
        <w:rPr>
          <w:rFonts w:ascii="Times New Roman" w:hAnsi="Times New Roman" w:cs="Times New Roman"/>
          <w:color w:val="auto"/>
          <w:sz w:val="24"/>
          <w:szCs w:val="24"/>
        </w:rPr>
        <w:lastRenderedPageBreak/>
        <w:t>задач и обеспечивающими формирование и развитие социальных отношений обучающихся в различных средах.</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Оценка личностных результатов</w:t>
      </w:r>
      <w:r w:rsidR="00714C4D">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предполагает, прежде всего, оценку</w:t>
      </w:r>
      <w:r w:rsidR="00714C4D">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B77177">
        <w:rPr>
          <w:rFonts w:ascii="Times New Roman" w:hAnsi="Times New Roman" w:cs="Times New Roman"/>
          <w:color w:val="auto"/>
          <w:sz w:val="24"/>
          <w:szCs w:val="24"/>
        </w:rPr>
        <w:softHyphen/>
        <w:t>то</w:t>
      </w:r>
      <w:r w:rsidRPr="00B77177">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B77177">
        <w:rPr>
          <w:rFonts w:ascii="Times New Roman" w:hAnsi="Times New Roman" w:cs="Times New Roman"/>
          <w:color w:val="auto"/>
          <w:sz w:val="24"/>
          <w:szCs w:val="24"/>
        </w:rPr>
        <w:softHyphen/>
        <w:t>зуль</w:t>
      </w:r>
      <w:r w:rsidRPr="00B77177">
        <w:rPr>
          <w:rFonts w:ascii="Times New Roman" w:hAnsi="Times New Roman" w:cs="Times New Roman"/>
          <w:color w:val="auto"/>
          <w:sz w:val="24"/>
          <w:szCs w:val="24"/>
        </w:rPr>
        <w:softHyphen/>
        <w:t>та</w:t>
      </w:r>
      <w:r w:rsidRPr="00B77177">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B77177">
        <w:rPr>
          <w:rFonts w:ascii="Times New Roman" w:hAnsi="Times New Roman" w:cs="Times New Roman"/>
          <w:color w:val="auto"/>
          <w:sz w:val="24"/>
          <w:szCs w:val="24"/>
        </w:rPr>
        <w:softHyphen/>
        <w:t>п</w:t>
      </w:r>
      <w:r w:rsidRPr="00B77177">
        <w:rPr>
          <w:rFonts w:ascii="Times New Roman" w:hAnsi="Times New Roman" w:cs="Times New Roman"/>
          <w:color w:val="auto"/>
          <w:sz w:val="24"/>
          <w:szCs w:val="24"/>
        </w:rPr>
        <w:softHyphen/>
        <w:t xml:space="preserve">пы определяется </w:t>
      </w:r>
      <w:r w:rsidR="007537A5">
        <w:rPr>
          <w:rFonts w:ascii="Times New Roman" w:hAnsi="Times New Roman" w:cs="Times New Roman"/>
          <w:color w:val="auto"/>
          <w:sz w:val="24"/>
          <w:szCs w:val="24"/>
        </w:rPr>
        <w:t>МБОУ СОШ №2</w:t>
      </w:r>
      <w:r w:rsidR="000733E7" w:rsidRPr="00B77177">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и включает пе</w:t>
      </w:r>
      <w:r w:rsidRPr="00B77177">
        <w:rPr>
          <w:rFonts w:ascii="Times New Roman" w:hAnsi="Times New Roman" w:cs="Times New Roman"/>
          <w:color w:val="auto"/>
          <w:sz w:val="24"/>
          <w:szCs w:val="24"/>
        </w:rPr>
        <w:softHyphen/>
        <w:t>да</w:t>
      </w:r>
      <w:r w:rsidRPr="00B77177">
        <w:rPr>
          <w:rFonts w:ascii="Times New Roman" w:hAnsi="Times New Roman" w:cs="Times New Roman"/>
          <w:color w:val="auto"/>
          <w:sz w:val="24"/>
          <w:szCs w:val="24"/>
        </w:rPr>
        <w:softHyphen/>
        <w:t>го</w:t>
      </w:r>
      <w:r w:rsidRPr="00B77177">
        <w:rPr>
          <w:rFonts w:ascii="Times New Roman" w:hAnsi="Times New Roman" w:cs="Times New Roman"/>
          <w:color w:val="auto"/>
          <w:sz w:val="24"/>
          <w:szCs w:val="24"/>
        </w:rPr>
        <w:softHyphen/>
        <w:t>ги</w:t>
      </w:r>
      <w:r w:rsidRPr="00B77177">
        <w:rPr>
          <w:rFonts w:ascii="Times New Roman" w:hAnsi="Times New Roman" w:cs="Times New Roman"/>
          <w:color w:val="auto"/>
          <w:sz w:val="24"/>
          <w:szCs w:val="24"/>
        </w:rPr>
        <w:softHyphen/>
        <w:t>чес</w:t>
      </w:r>
      <w:r w:rsidRPr="00B77177">
        <w:rPr>
          <w:rFonts w:ascii="Times New Roman" w:hAnsi="Times New Roman" w:cs="Times New Roman"/>
          <w:color w:val="auto"/>
          <w:sz w:val="24"/>
          <w:szCs w:val="24"/>
        </w:rPr>
        <w:softHyphen/>
        <w:t xml:space="preserve">ких и медицинских работников (учителей, </w:t>
      </w:r>
      <w:proofErr w:type="spellStart"/>
      <w:r w:rsidRPr="00B77177">
        <w:rPr>
          <w:rFonts w:ascii="Times New Roman" w:hAnsi="Times New Roman" w:cs="Times New Roman"/>
          <w:color w:val="auto"/>
          <w:sz w:val="24"/>
          <w:szCs w:val="24"/>
        </w:rPr>
        <w:t>тьютор</w:t>
      </w:r>
      <w:proofErr w:type="gramStart"/>
      <w:r w:rsidRPr="00B77177">
        <w:rPr>
          <w:rFonts w:ascii="Times New Roman" w:hAnsi="Times New Roman" w:cs="Times New Roman"/>
          <w:color w:val="auto"/>
          <w:sz w:val="24"/>
          <w:szCs w:val="24"/>
        </w:rPr>
        <w:t>а</w:t>
      </w:r>
      <w:proofErr w:type="spellEnd"/>
      <w:r w:rsidR="006D7E1D" w:rsidRPr="00B77177">
        <w:rPr>
          <w:rFonts w:ascii="Times New Roman" w:hAnsi="Times New Roman" w:cs="Times New Roman"/>
          <w:color w:val="auto"/>
          <w:sz w:val="24"/>
          <w:szCs w:val="24"/>
        </w:rPr>
        <w:t>(</w:t>
      </w:r>
      <w:proofErr w:type="gramEnd"/>
      <w:r w:rsidR="006D7E1D" w:rsidRPr="00B77177">
        <w:rPr>
          <w:rFonts w:ascii="Times New Roman" w:hAnsi="Times New Roman" w:cs="Times New Roman"/>
          <w:color w:val="auto"/>
          <w:sz w:val="24"/>
          <w:szCs w:val="24"/>
        </w:rPr>
        <w:t>если имеется)</w:t>
      </w:r>
      <w:r w:rsidR="006D7E1D">
        <w:rPr>
          <w:rFonts w:ascii="Times New Roman" w:hAnsi="Times New Roman" w:cs="Times New Roman"/>
          <w:color w:val="auto"/>
          <w:sz w:val="24"/>
          <w:szCs w:val="24"/>
        </w:rPr>
        <w:t>или сопровождающего (помощника)</w:t>
      </w:r>
      <w:r w:rsidRPr="00B77177">
        <w:rPr>
          <w:rFonts w:ascii="Times New Roman" w:hAnsi="Times New Roman" w:cs="Times New Roman"/>
          <w:color w:val="auto"/>
          <w:sz w:val="24"/>
          <w:szCs w:val="24"/>
        </w:rPr>
        <w:t>, учителей-логопедов, пе</w:t>
      </w:r>
      <w:r w:rsidRPr="00B77177">
        <w:rPr>
          <w:rFonts w:ascii="Times New Roman" w:hAnsi="Times New Roman" w:cs="Times New Roman"/>
          <w:color w:val="auto"/>
          <w:sz w:val="24"/>
          <w:szCs w:val="24"/>
        </w:rPr>
        <w:softHyphen/>
        <w:t>дагогов-психологов, социальных педагогов, врача невролога</w:t>
      </w:r>
      <w:r w:rsidR="00AF47C4" w:rsidRPr="00B77177">
        <w:rPr>
          <w:rFonts w:ascii="Times New Roman" w:hAnsi="Times New Roman" w:cs="Times New Roman"/>
          <w:color w:val="auto"/>
          <w:sz w:val="24"/>
          <w:szCs w:val="24"/>
        </w:rPr>
        <w:t xml:space="preserve"> (по договору)</w:t>
      </w:r>
      <w:r w:rsidRPr="00B77177">
        <w:rPr>
          <w:rFonts w:ascii="Times New Roman" w:hAnsi="Times New Roman" w:cs="Times New Roman"/>
          <w:color w:val="auto"/>
          <w:sz w:val="24"/>
          <w:szCs w:val="24"/>
        </w:rPr>
        <w:t>, психиатра</w:t>
      </w:r>
      <w:r w:rsidR="00AF47C4" w:rsidRPr="00B77177">
        <w:rPr>
          <w:rFonts w:ascii="Times New Roman" w:hAnsi="Times New Roman" w:cs="Times New Roman"/>
          <w:color w:val="auto"/>
          <w:sz w:val="24"/>
          <w:szCs w:val="24"/>
        </w:rPr>
        <w:t>(по договору)</w:t>
      </w:r>
      <w:r w:rsidRPr="00B77177">
        <w:rPr>
          <w:rFonts w:ascii="Times New Roman" w:hAnsi="Times New Roman" w:cs="Times New Roman"/>
          <w:color w:val="auto"/>
          <w:sz w:val="24"/>
          <w:szCs w:val="24"/>
        </w:rPr>
        <w:t>, педиатра</w:t>
      </w:r>
      <w:r w:rsidR="00AF47C4" w:rsidRPr="00B77177">
        <w:rPr>
          <w:rFonts w:ascii="Times New Roman" w:hAnsi="Times New Roman" w:cs="Times New Roman"/>
          <w:color w:val="auto"/>
          <w:sz w:val="24"/>
          <w:szCs w:val="24"/>
        </w:rPr>
        <w:t>(по договору)</w:t>
      </w:r>
      <w:r w:rsidRPr="00B77177">
        <w:rPr>
          <w:rFonts w:ascii="Times New Roman" w:hAnsi="Times New Roman" w:cs="Times New Roman"/>
          <w:color w:val="auto"/>
          <w:sz w:val="24"/>
          <w:szCs w:val="24"/>
        </w:rPr>
        <w:t>), которые хорошо знают ученика. Для полноты оценки лич</w:t>
      </w:r>
      <w:r w:rsidRPr="00B77177">
        <w:rPr>
          <w:rFonts w:ascii="Times New Roman" w:hAnsi="Times New Roman" w:cs="Times New Roman"/>
          <w:color w:val="auto"/>
          <w:sz w:val="24"/>
          <w:szCs w:val="24"/>
        </w:rPr>
        <w:softHyphen/>
        <w:t xml:space="preserve">ностных результатов освоения </w:t>
      </w:r>
      <w:proofErr w:type="gramStart"/>
      <w:r w:rsidRPr="00B77177">
        <w:rPr>
          <w:rFonts w:ascii="Times New Roman" w:hAnsi="Times New Roman" w:cs="Times New Roman"/>
          <w:color w:val="auto"/>
          <w:sz w:val="24"/>
          <w:szCs w:val="24"/>
        </w:rPr>
        <w:t>обу</w:t>
      </w:r>
      <w:r w:rsidRPr="00B77177">
        <w:rPr>
          <w:rFonts w:ascii="Times New Roman" w:hAnsi="Times New Roman" w:cs="Times New Roman"/>
          <w:color w:val="auto"/>
          <w:sz w:val="24"/>
          <w:szCs w:val="24"/>
        </w:rPr>
        <w:softHyphen/>
        <w:t>чающимися</w:t>
      </w:r>
      <w:proofErr w:type="gramEnd"/>
      <w:r w:rsidRPr="00B77177">
        <w:rPr>
          <w:rFonts w:ascii="Times New Roman" w:hAnsi="Times New Roman" w:cs="Times New Roman"/>
          <w:color w:val="auto"/>
          <w:sz w:val="24"/>
          <w:szCs w:val="24"/>
        </w:rPr>
        <w:t xml:space="preserve"> с РАС АООП сле</w:t>
      </w:r>
      <w:r w:rsidRPr="00B77177">
        <w:rPr>
          <w:rFonts w:ascii="Times New Roman" w:hAnsi="Times New Roman" w:cs="Times New Roman"/>
          <w:color w:val="auto"/>
          <w:sz w:val="24"/>
          <w:szCs w:val="24"/>
        </w:rPr>
        <w:softHyphen/>
        <w:t>ду</w:t>
      </w:r>
      <w:r w:rsidRPr="00B77177">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вой оценки служит анализ изменений поведения обучающегося в по</w:t>
      </w:r>
      <w:r w:rsidRPr="00B77177">
        <w:rPr>
          <w:rFonts w:ascii="Times New Roman" w:hAnsi="Times New Roman" w:cs="Times New Roman"/>
          <w:color w:val="auto"/>
          <w:sz w:val="24"/>
          <w:szCs w:val="24"/>
        </w:rPr>
        <w:softHyphen/>
        <w:t>в</w:t>
      </w:r>
      <w:r w:rsidRPr="00B77177">
        <w:rPr>
          <w:rFonts w:ascii="Times New Roman" w:hAnsi="Times New Roman" w:cs="Times New Roman"/>
          <w:color w:val="auto"/>
          <w:sz w:val="24"/>
          <w:szCs w:val="24"/>
        </w:rPr>
        <w:softHyphen/>
        <w:t>се</w:t>
      </w:r>
      <w:r w:rsidRPr="00B77177">
        <w:rPr>
          <w:rFonts w:ascii="Times New Roman" w:hAnsi="Times New Roman" w:cs="Times New Roman"/>
          <w:color w:val="auto"/>
          <w:sz w:val="24"/>
          <w:szCs w:val="24"/>
        </w:rPr>
        <w:softHyphen/>
        <w:t>д</w:t>
      </w:r>
      <w:r w:rsidRPr="00B77177">
        <w:rPr>
          <w:rFonts w:ascii="Times New Roman" w:hAnsi="Times New Roman" w:cs="Times New Roman"/>
          <w:color w:val="auto"/>
          <w:sz w:val="24"/>
          <w:szCs w:val="24"/>
        </w:rPr>
        <w:softHyphen/>
        <w:t>нев</w:t>
      </w:r>
      <w:r w:rsidRPr="00B77177">
        <w:rPr>
          <w:rFonts w:ascii="Times New Roman" w:hAnsi="Times New Roman" w:cs="Times New Roman"/>
          <w:color w:val="auto"/>
          <w:sz w:val="24"/>
          <w:szCs w:val="24"/>
        </w:rPr>
        <w:softHyphen/>
        <w:t>ной жизни в различных социальных средах (школьной и семейной).</w:t>
      </w:r>
      <w:r w:rsidRPr="00B77177">
        <w:rPr>
          <w:rFonts w:ascii="Times New Roman" w:hAnsi="Times New Roman" w:cs="Times New Roman"/>
          <w:bCs/>
          <w:color w:val="auto"/>
          <w:sz w:val="24"/>
          <w:szCs w:val="24"/>
        </w:rPr>
        <w:t xml:space="preserve"> Ре</w:t>
      </w:r>
      <w:r w:rsidRPr="00B77177">
        <w:rPr>
          <w:rFonts w:ascii="Times New Roman" w:hAnsi="Times New Roman" w:cs="Times New Roman"/>
          <w:bCs/>
          <w:color w:val="auto"/>
          <w:sz w:val="24"/>
          <w:szCs w:val="24"/>
        </w:rPr>
        <w:softHyphen/>
        <w:t>зуль</w:t>
      </w:r>
      <w:r w:rsidRPr="00B77177">
        <w:rPr>
          <w:rFonts w:ascii="Times New Roman" w:hAnsi="Times New Roman" w:cs="Times New Roman"/>
          <w:bCs/>
          <w:color w:val="auto"/>
          <w:sz w:val="24"/>
          <w:szCs w:val="24"/>
        </w:rPr>
        <w:softHyphen/>
        <w:t>таты анализа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B77177">
        <w:rPr>
          <w:rFonts w:ascii="Times New Roman" w:hAnsi="Times New Roman" w:cs="Times New Roman"/>
          <w:bCs/>
          <w:color w:val="auto"/>
          <w:sz w:val="24"/>
          <w:szCs w:val="24"/>
        </w:rPr>
        <w:softHyphen/>
        <w:t>с</w:t>
      </w:r>
      <w:r w:rsidRPr="00B77177">
        <w:rPr>
          <w:rFonts w:ascii="Times New Roman" w:hAnsi="Times New Roman" w:cs="Times New Roman"/>
          <w:bCs/>
          <w:color w:val="auto"/>
          <w:sz w:val="24"/>
          <w:szCs w:val="24"/>
        </w:rPr>
        <w:softHyphen/>
        <w:t>пер</w:t>
      </w:r>
      <w:r w:rsidRPr="00B77177">
        <w:rPr>
          <w:rFonts w:ascii="Times New Roman" w:hAnsi="Times New Roman" w:cs="Times New Roman"/>
          <w:bCs/>
          <w:color w:val="auto"/>
          <w:sz w:val="24"/>
          <w:szCs w:val="24"/>
        </w:rPr>
        <w:softHyphen/>
        <w:t>т</w:t>
      </w:r>
      <w:r w:rsidRPr="00B77177">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B77177">
        <w:rPr>
          <w:rFonts w:ascii="Times New Roman" w:hAnsi="Times New Roman" w:cs="Times New Roman"/>
          <w:bCs/>
          <w:color w:val="auto"/>
          <w:sz w:val="24"/>
          <w:szCs w:val="24"/>
        </w:rPr>
        <w:softHyphen/>
        <w:t>нен</w:t>
      </w:r>
      <w:r w:rsidRPr="00B77177">
        <w:rPr>
          <w:rFonts w:ascii="Times New Roman" w:hAnsi="Times New Roman" w:cs="Times New Roman"/>
          <w:bCs/>
          <w:color w:val="auto"/>
          <w:sz w:val="24"/>
          <w:szCs w:val="24"/>
        </w:rPr>
        <w:softHyphen/>
        <w:t>ной) компетенции ребенка.</w:t>
      </w:r>
      <w:r w:rsidRPr="00B77177">
        <w:rPr>
          <w:rFonts w:ascii="Times New Roman" w:hAnsi="Times New Roman" w:cs="Times New Roman"/>
          <w:color w:val="auto"/>
          <w:sz w:val="24"/>
          <w:szCs w:val="24"/>
        </w:rPr>
        <w:t xml:space="preserve"> Результаты оценки личностных достижений за</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сят</w:t>
      </w:r>
      <w:r w:rsidRPr="00B77177">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B77177">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B77177">
        <w:rPr>
          <w:rFonts w:ascii="Times New Roman" w:hAnsi="Times New Roman" w:cs="Times New Roman"/>
          <w:color w:val="auto"/>
          <w:sz w:val="24"/>
          <w:szCs w:val="24"/>
        </w:rPr>
        <w:softHyphen/>
        <w:t>петенциям.</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131257" w:rsidRDefault="00654534" w:rsidP="0083216A">
      <w:pPr>
        <w:spacing w:after="0" w:line="240" w:lineRule="auto"/>
        <w:ind w:firstLine="709"/>
        <w:jc w:val="both"/>
        <w:rPr>
          <w:rFonts w:ascii="Times New Roman" w:hAnsi="Times New Roman" w:cs="Times New Roman"/>
          <w:color w:val="auto"/>
          <w:sz w:val="24"/>
          <w:szCs w:val="24"/>
        </w:rPr>
      </w:pPr>
      <w:proofErr w:type="gramStart"/>
      <w:r w:rsidRPr="00B77177">
        <w:rPr>
          <w:rFonts w:ascii="Times New Roman" w:hAnsi="Times New Roman" w:cs="Times New Roman"/>
          <w:color w:val="auto"/>
          <w:sz w:val="24"/>
          <w:szCs w:val="24"/>
        </w:rPr>
        <w:t xml:space="preserve">На основе требований, сформулированных в разделе </w:t>
      </w:r>
      <w:r w:rsidR="00ED0431" w:rsidRPr="00B77177">
        <w:rPr>
          <w:rFonts w:ascii="Times New Roman" w:hAnsi="Times New Roman" w:cs="Times New Roman"/>
          <w:b/>
          <w:bCs/>
          <w:caps/>
          <w:color w:val="auto"/>
          <w:sz w:val="24"/>
          <w:szCs w:val="24"/>
          <w:lang w:val="en-US"/>
        </w:rPr>
        <w:t>IV</w:t>
      </w:r>
      <w:r w:rsidR="0023640B" w:rsidRPr="00B77177">
        <w:rPr>
          <w:rFonts w:ascii="Times New Roman" w:hAnsi="Times New Roman" w:cs="Times New Roman"/>
          <w:b/>
          <w:bCs/>
          <w:caps/>
          <w:color w:val="auto"/>
          <w:sz w:val="24"/>
          <w:szCs w:val="24"/>
        </w:rPr>
        <w:t xml:space="preserve"> «</w:t>
      </w:r>
      <w:r w:rsidR="00ED0431" w:rsidRPr="00B77177">
        <w:rPr>
          <w:rFonts w:ascii="Times New Roman" w:hAnsi="Times New Roman" w:cs="Times New Roman"/>
          <w:sz w:val="24"/>
          <w:szCs w:val="24"/>
        </w:rPr>
        <w:t>Требования к результатам освоения АООП НОО для обучающихся с РАС</w:t>
      </w:r>
      <w:r w:rsidRPr="00B77177">
        <w:rPr>
          <w:rFonts w:ascii="Times New Roman" w:hAnsi="Times New Roman" w:cs="Times New Roman"/>
          <w:color w:val="auto"/>
          <w:sz w:val="24"/>
          <w:szCs w:val="24"/>
        </w:rPr>
        <w:t xml:space="preserve">» ФГОС для обучающихся с РАС, </w:t>
      </w:r>
      <w:r w:rsidR="00AF47C4" w:rsidRPr="00B77177">
        <w:rPr>
          <w:rFonts w:ascii="Times New Roman" w:hAnsi="Times New Roman" w:cs="Times New Roman"/>
          <w:color w:val="auto"/>
          <w:sz w:val="24"/>
          <w:szCs w:val="24"/>
        </w:rPr>
        <w:t>МБОУ СОШ №1</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разраб</w:t>
      </w:r>
      <w:r w:rsidR="00AF47C4" w:rsidRPr="00B77177">
        <w:rPr>
          <w:rFonts w:ascii="Times New Roman" w:hAnsi="Times New Roman" w:cs="Times New Roman"/>
          <w:color w:val="auto"/>
          <w:sz w:val="24"/>
          <w:szCs w:val="24"/>
        </w:rPr>
        <w:t>отало</w:t>
      </w:r>
      <w:r w:rsidRPr="00B77177">
        <w:rPr>
          <w:rFonts w:ascii="Times New Roman" w:hAnsi="Times New Roman" w:cs="Times New Roman"/>
          <w:color w:val="auto"/>
          <w:sz w:val="24"/>
          <w:szCs w:val="24"/>
        </w:rPr>
        <w:t xml:space="preserve"> собственную программу оценки личностных результатов с учетом ти</w:t>
      </w:r>
      <w:r w:rsidRPr="00B77177">
        <w:rPr>
          <w:rFonts w:ascii="Times New Roman" w:hAnsi="Times New Roman" w:cs="Times New Roman"/>
          <w:color w:val="auto"/>
          <w:sz w:val="24"/>
          <w:szCs w:val="24"/>
        </w:rPr>
        <w:softHyphen/>
        <w:t>по</w:t>
      </w:r>
      <w:r w:rsidRPr="00B77177">
        <w:rPr>
          <w:rFonts w:ascii="Times New Roman" w:hAnsi="Times New Roman" w:cs="Times New Roman"/>
          <w:color w:val="auto"/>
          <w:sz w:val="24"/>
          <w:szCs w:val="24"/>
        </w:rPr>
        <w:softHyphen/>
        <w:t>логических и индивидуальных особенностей обучающихся, которая утверждается ло</w:t>
      </w:r>
      <w:r w:rsidRPr="00B77177">
        <w:rPr>
          <w:rFonts w:ascii="Times New Roman" w:hAnsi="Times New Roman" w:cs="Times New Roman"/>
          <w:color w:val="auto"/>
          <w:sz w:val="24"/>
          <w:szCs w:val="24"/>
        </w:rPr>
        <w:softHyphen/>
        <w:t>каль</w:t>
      </w:r>
      <w:r w:rsidRPr="00B77177">
        <w:rPr>
          <w:rFonts w:ascii="Times New Roman" w:hAnsi="Times New Roman" w:cs="Times New Roman"/>
          <w:color w:val="auto"/>
          <w:sz w:val="24"/>
          <w:szCs w:val="24"/>
        </w:rPr>
        <w:softHyphen/>
        <w:t xml:space="preserve">ными актами </w:t>
      </w:r>
      <w:r w:rsidR="007537A5">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 xml:space="preserve">. </w:t>
      </w:r>
      <w:proofErr w:type="gramEnd"/>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Программа оценки включает:</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B77177">
        <w:tc>
          <w:tcPr>
            <w:tcW w:w="3190"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Критерий</w:t>
            </w:r>
          </w:p>
        </w:tc>
        <w:tc>
          <w:tcPr>
            <w:tcW w:w="3190"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Параметры оценки</w:t>
            </w: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Индикаторы</w:t>
            </w:r>
          </w:p>
        </w:tc>
      </w:tr>
      <w:tr w:rsidR="00654534" w:rsidRPr="00B77177">
        <w:trPr>
          <w:trHeight w:val="1025"/>
        </w:trPr>
        <w:tc>
          <w:tcPr>
            <w:tcW w:w="3190" w:type="dxa"/>
            <w:vMerge w:val="restart"/>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B77177">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B77177">
              <w:rPr>
                <w:rFonts w:ascii="Times New Roman" w:hAnsi="Times New Roman" w:cs="Times New Roman"/>
                <w:color w:val="auto"/>
                <w:kern w:val="28"/>
                <w:sz w:val="24"/>
                <w:szCs w:val="24"/>
              </w:rPr>
              <w:t>сформированность</w:t>
            </w:r>
            <w:proofErr w:type="spellEnd"/>
            <w:r w:rsidRPr="00B77177">
              <w:rPr>
                <w:rFonts w:ascii="Times New Roman" w:hAnsi="Times New Roman" w:cs="Times New Roman"/>
                <w:color w:val="auto"/>
                <w:kern w:val="28"/>
                <w:sz w:val="24"/>
                <w:szCs w:val="24"/>
              </w:rPr>
              <w:t xml:space="preserve"> навыков коммуникации </w:t>
            </w:r>
            <w:proofErr w:type="gramStart"/>
            <w:r w:rsidRPr="00B77177">
              <w:rPr>
                <w:rFonts w:ascii="Times New Roman" w:hAnsi="Times New Roman" w:cs="Times New Roman"/>
                <w:color w:val="auto"/>
                <w:kern w:val="28"/>
                <w:sz w:val="24"/>
                <w:szCs w:val="24"/>
              </w:rPr>
              <w:t>со</w:t>
            </w:r>
            <w:proofErr w:type="gramEnd"/>
            <w:r w:rsidRPr="00B77177">
              <w:rPr>
                <w:rFonts w:ascii="Times New Roman" w:hAnsi="Times New Roman" w:cs="Times New Roman"/>
                <w:color w:val="auto"/>
                <w:kern w:val="28"/>
                <w:sz w:val="24"/>
                <w:szCs w:val="24"/>
              </w:rPr>
              <w:t xml:space="preserve"> взрос</w:t>
            </w:r>
            <w:r w:rsidRPr="00B77177">
              <w:rPr>
                <w:rFonts w:ascii="Times New Roman" w:hAnsi="Times New Roman" w:cs="Times New Roman"/>
                <w:color w:val="auto"/>
                <w:kern w:val="28"/>
                <w:sz w:val="24"/>
                <w:szCs w:val="24"/>
              </w:rPr>
              <w:softHyphen/>
              <w:t>лы</w:t>
            </w:r>
            <w:r w:rsidRPr="00B77177">
              <w:rPr>
                <w:rFonts w:ascii="Times New Roman" w:hAnsi="Times New Roman" w:cs="Times New Roman"/>
                <w:color w:val="auto"/>
                <w:kern w:val="28"/>
                <w:sz w:val="24"/>
                <w:szCs w:val="24"/>
              </w:rPr>
              <w:softHyphen/>
              <w:t>ми</w:t>
            </w: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способность инициировать и поддерживать ком</w:t>
            </w:r>
            <w:r w:rsidRPr="00B77177">
              <w:rPr>
                <w:rFonts w:ascii="Times New Roman" w:hAnsi="Times New Roman" w:cs="Times New Roman"/>
                <w:color w:val="auto"/>
                <w:kern w:val="28"/>
                <w:sz w:val="24"/>
                <w:szCs w:val="24"/>
              </w:rPr>
              <w:softHyphen/>
              <w:t>му</w:t>
            </w:r>
            <w:r w:rsidRPr="00B77177">
              <w:rPr>
                <w:rFonts w:ascii="Times New Roman" w:hAnsi="Times New Roman" w:cs="Times New Roman"/>
                <w:color w:val="auto"/>
                <w:kern w:val="28"/>
                <w:sz w:val="24"/>
                <w:szCs w:val="24"/>
              </w:rPr>
              <w:softHyphen/>
              <w:t>ни</w:t>
            </w:r>
            <w:r w:rsidRPr="00B77177">
              <w:rPr>
                <w:rFonts w:ascii="Times New Roman" w:hAnsi="Times New Roman" w:cs="Times New Roman"/>
                <w:color w:val="auto"/>
                <w:kern w:val="28"/>
                <w:sz w:val="24"/>
                <w:szCs w:val="24"/>
              </w:rPr>
              <w:softHyphen/>
              <w:t>ка</w:t>
            </w:r>
            <w:r w:rsidRPr="00B77177">
              <w:rPr>
                <w:rFonts w:ascii="Times New Roman" w:hAnsi="Times New Roman" w:cs="Times New Roman"/>
                <w:color w:val="auto"/>
                <w:kern w:val="28"/>
                <w:sz w:val="24"/>
                <w:szCs w:val="24"/>
              </w:rPr>
              <w:softHyphen/>
              <w:t xml:space="preserve">цию </w:t>
            </w:r>
            <w:proofErr w:type="gramStart"/>
            <w:r w:rsidRPr="00B77177">
              <w:rPr>
                <w:rFonts w:ascii="Times New Roman" w:hAnsi="Times New Roman" w:cs="Times New Roman"/>
                <w:color w:val="auto"/>
                <w:kern w:val="28"/>
                <w:sz w:val="24"/>
                <w:szCs w:val="24"/>
              </w:rPr>
              <w:t>со</w:t>
            </w:r>
            <w:proofErr w:type="gramEnd"/>
            <w:r w:rsidRPr="00B77177">
              <w:rPr>
                <w:rFonts w:ascii="Times New Roman" w:hAnsi="Times New Roman" w:cs="Times New Roman"/>
                <w:color w:val="auto"/>
                <w:kern w:val="28"/>
                <w:sz w:val="24"/>
                <w:szCs w:val="24"/>
              </w:rPr>
              <w:t xml:space="preserve"> взрослыми</w:t>
            </w:r>
          </w:p>
        </w:tc>
      </w:tr>
      <w:tr w:rsidR="00654534" w:rsidRPr="00B77177">
        <w:trPr>
          <w:trHeight w:val="1025"/>
        </w:trPr>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Borders>
              <w:bottom w:val="nil"/>
            </w:tcBorders>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способность применять аде</w:t>
            </w:r>
            <w:r w:rsidRPr="00B77177">
              <w:rPr>
                <w:rFonts w:ascii="Times New Roman" w:hAnsi="Times New Roman" w:cs="Times New Roman"/>
                <w:color w:val="auto"/>
                <w:kern w:val="28"/>
                <w:sz w:val="24"/>
                <w:szCs w:val="24"/>
              </w:rPr>
              <w:softHyphen/>
              <w:t>к</w:t>
            </w:r>
            <w:r w:rsidRPr="00B77177">
              <w:rPr>
                <w:rFonts w:ascii="Times New Roman" w:hAnsi="Times New Roman" w:cs="Times New Roman"/>
                <w:color w:val="auto"/>
                <w:kern w:val="28"/>
                <w:sz w:val="24"/>
                <w:szCs w:val="24"/>
              </w:rPr>
              <w:softHyphen/>
              <w:t>ватные способы поведения в разных ситуациях</w:t>
            </w:r>
          </w:p>
        </w:tc>
      </w:tr>
      <w:tr w:rsidR="00654534" w:rsidRPr="00B77177">
        <w:trPr>
          <w:trHeight w:val="281"/>
        </w:trPr>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Borders>
              <w:top w:val="nil"/>
            </w:tcBorders>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способность обращаться за помощью </w:t>
            </w:r>
          </w:p>
        </w:tc>
      </w:tr>
      <w:tr w:rsidR="00654534" w:rsidRPr="00B77177">
        <w:trPr>
          <w:trHeight w:val="538"/>
        </w:trPr>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val="restart"/>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B77177">
              <w:rPr>
                <w:rFonts w:ascii="Times New Roman" w:hAnsi="Times New Roman" w:cs="Times New Roman"/>
                <w:color w:val="auto"/>
                <w:kern w:val="28"/>
                <w:sz w:val="24"/>
                <w:szCs w:val="24"/>
              </w:rPr>
              <w:t>сформированность</w:t>
            </w:r>
            <w:proofErr w:type="spellEnd"/>
            <w:r w:rsidRPr="00B77177">
              <w:rPr>
                <w:rFonts w:ascii="Times New Roman" w:hAnsi="Times New Roman" w:cs="Times New Roman"/>
                <w:color w:val="auto"/>
                <w:kern w:val="28"/>
                <w:sz w:val="24"/>
                <w:szCs w:val="24"/>
              </w:rPr>
              <w:t xml:space="preserve"> навыков коммуникации со сверстниками</w:t>
            </w: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способность инициировать и поддерживать коммуникацию со сверс</w:t>
            </w:r>
            <w:r w:rsidRPr="00B77177">
              <w:rPr>
                <w:rFonts w:ascii="Times New Roman" w:hAnsi="Times New Roman" w:cs="Times New Roman"/>
                <w:color w:val="auto"/>
                <w:kern w:val="28"/>
                <w:sz w:val="24"/>
                <w:szCs w:val="24"/>
              </w:rPr>
              <w:softHyphen/>
              <w:t>т</w:t>
            </w:r>
            <w:r w:rsidRPr="00B77177">
              <w:rPr>
                <w:rFonts w:ascii="Times New Roman" w:hAnsi="Times New Roman" w:cs="Times New Roman"/>
                <w:color w:val="auto"/>
                <w:kern w:val="28"/>
                <w:sz w:val="24"/>
                <w:szCs w:val="24"/>
              </w:rPr>
              <w:softHyphen/>
              <w:t>ни</w:t>
            </w:r>
            <w:r w:rsidRPr="00B77177">
              <w:rPr>
                <w:rFonts w:ascii="Times New Roman" w:hAnsi="Times New Roman" w:cs="Times New Roman"/>
                <w:color w:val="auto"/>
                <w:kern w:val="28"/>
                <w:sz w:val="24"/>
                <w:szCs w:val="24"/>
              </w:rPr>
              <w:softHyphen/>
              <w:t>ками</w:t>
            </w:r>
          </w:p>
        </w:tc>
      </w:tr>
      <w:tr w:rsidR="00654534" w:rsidRPr="00B77177">
        <w:trPr>
          <w:trHeight w:val="536"/>
        </w:trPr>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способность применять аде</w:t>
            </w:r>
            <w:r w:rsidRPr="00B77177">
              <w:rPr>
                <w:rFonts w:ascii="Times New Roman" w:hAnsi="Times New Roman" w:cs="Times New Roman"/>
                <w:color w:val="auto"/>
                <w:kern w:val="28"/>
                <w:sz w:val="24"/>
                <w:szCs w:val="24"/>
              </w:rPr>
              <w:softHyphen/>
              <w:t>к</w:t>
            </w:r>
            <w:r w:rsidRPr="00B77177">
              <w:rPr>
                <w:rFonts w:ascii="Times New Roman" w:hAnsi="Times New Roman" w:cs="Times New Roman"/>
                <w:color w:val="auto"/>
                <w:kern w:val="28"/>
                <w:sz w:val="24"/>
                <w:szCs w:val="24"/>
              </w:rPr>
              <w:softHyphen/>
              <w:t>ватные способы поведения в разных ситуациях</w:t>
            </w:r>
          </w:p>
        </w:tc>
      </w:tr>
      <w:tr w:rsidR="00654534" w:rsidRPr="00B77177">
        <w:trPr>
          <w:trHeight w:val="536"/>
        </w:trPr>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способность обращаться за помощью </w:t>
            </w:r>
          </w:p>
        </w:tc>
      </w:tr>
      <w:tr w:rsidR="00654534" w:rsidRPr="00B77177" w:rsidTr="002F7E39">
        <w:trPr>
          <w:trHeight w:val="794"/>
        </w:trPr>
        <w:tc>
          <w:tcPr>
            <w:tcW w:w="3190" w:type="dxa"/>
            <w:vMerge/>
            <w:tcBorders>
              <w:bottom w:val="nil"/>
            </w:tcBorders>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владение средствами коммуникации</w:t>
            </w: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способность использовать разнообразные средства ко</w:t>
            </w:r>
            <w:r w:rsidRPr="00B77177">
              <w:rPr>
                <w:rFonts w:ascii="Times New Roman" w:hAnsi="Times New Roman" w:cs="Times New Roman"/>
                <w:color w:val="auto"/>
                <w:kern w:val="28"/>
                <w:sz w:val="24"/>
                <w:szCs w:val="24"/>
              </w:rPr>
              <w:softHyphen/>
              <w:t>м</w:t>
            </w:r>
            <w:r w:rsidRPr="00B77177">
              <w:rPr>
                <w:rFonts w:ascii="Times New Roman" w:hAnsi="Times New Roman" w:cs="Times New Roman"/>
                <w:color w:val="auto"/>
                <w:kern w:val="28"/>
                <w:sz w:val="24"/>
                <w:szCs w:val="24"/>
              </w:rPr>
              <w:softHyphen/>
              <w:t>муникации согласно ситу</w:t>
            </w:r>
            <w:r w:rsidRPr="00B77177">
              <w:rPr>
                <w:rFonts w:ascii="Times New Roman" w:hAnsi="Times New Roman" w:cs="Times New Roman"/>
                <w:color w:val="auto"/>
                <w:kern w:val="28"/>
                <w:sz w:val="24"/>
                <w:szCs w:val="24"/>
              </w:rPr>
              <w:softHyphen/>
              <w:t>ации</w:t>
            </w:r>
          </w:p>
        </w:tc>
      </w:tr>
      <w:tr w:rsidR="00654534" w:rsidRPr="00B77177">
        <w:trPr>
          <w:trHeight w:val="298"/>
        </w:trPr>
        <w:tc>
          <w:tcPr>
            <w:tcW w:w="3190" w:type="dxa"/>
            <w:tcBorders>
              <w:top w:val="nil"/>
            </w:tcBorders>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 xml:space="preserve">адекватность применения </w:t>
            </w:r>
            <w:r w:rsidRPr="00B77177">
              <w:rPr>
                <w:rFonts w:ascii="Times New Roman" w:hAnsi="Times New Roman" w:cs="Times New Roman"/>
                <w:color w:val="auto"/>
                <w:sz w:val="24"/>
                <w:szCs w:val="24"/>
              </w:rPr>
              <w:t>ритуалов социального взаимодействия</w:t>
            </w:r>
          </w:p>
        </w:tc>
        <w:tc>
          <w:tcPr>
            <w:tcW w:w="3367" w:type="dxa"/>
          </w:tcPr>
          <w:p w:rsidR="00654534" w:rsidRPr="00B77177" w:rsidRDefault="00654534" w:rsidP="0083216A">
            <w:pPr>
              <w:autoSpaceDE w:val="0"/>
              <w:autoSpaceDN w:val="0"/>
              <w:adjustRightInd w:val="0"/>
              <w:spacing w:after="0" w:line="240" w:lineRule="auto"/>
              <w:jc w:val="both"/>
              <w:rPr>
                <w:rFonts w:ascii="Times New Roman" w:hAnsi="Times New Roman" w:cs="Times New Roman"/>
                <w:color w:val="auto"/>
                <w:kern w:val="28"/>
                <w:sz w:val="24"/>
                <w:szCs w:val="24"/>
              </w:rPr>
            </w:pPr>
            <w:r w:rsidRPr="00B77177">
              <w:rPr>
                <w:rFonts w:ascii="Times New Roman" w:hAnsi="Times New Roman" w:cs="Times New Roman"/>
                <w:color w:val="auto"/>
                <w:kern w:val="28"/>
                <w:sz w:val="24"/>
                <w:szCs w:val="24"/>
              </w:rPr>
              <w:t>способность правильно при</w:t>
            </w:r>
            <w:r w:rsidRPr="00B77177">
              <w:rPr>
                <w:rFonts w:ascii="Times New Roman" w:hAnsi="Times New Roman" w:cs="Times New Roman"/>
                <w:color w:val="auto"/>
                <w:kern w:val="28"/>
                <w:sz w:val="24"/>
                <w:szCs w:val="24"/>
              </w:rPr>
              <w:softHyphen/>
              <w:t xml:space="preserve">менить </w:t>
            </w:r>
            <w:r w:rsidRPr="00B77177">
              <w:rPr>
                <w:rFonts w:ascii="Times New Roman" w:hAnsi="Times New Roman" w:cs="Times New Roman"/>
                <w:color w:val="auto"/>
                <w:sz w:val="24"/>
                <w:szCs w:val="24"/>
              </w:rPr>
              <w:t>ритуалы социаль</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го взаимодействия согласно ситуации</w:t>
            </w:r>
          </w:p>
        </w:tc>
      </w:tr>
    </w:tbl>
    <w:p w:rsidR="00654534" w:rsidRPr="00B77177" w:rsidRDefault="00654534" w:rsidP="0083216A">
      <w:pPr>
        <w:spacing w:after="0" w:line="240" w:lineRule="auto"/>
        <w:jc w:val="both"/>
        <w:rPr>
          <w:rFonts w:ascii="Times New Roman" w:hAnsi="Times New Roman" w:cs="Times New Roman"/>
          <w:color w:val="auto"/>
          <w:sz w:val="24"/>
          <w:szCs w:val="24"/>
        </w:rPr>
      </w:pP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3) систему бальной оценки результатов;</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6) локальные акты </w:t>
      </w:r>
      <w:r w:rsidR="00106B76">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color w:val="auto"/>
          <w:sz w:val="24"/>
          <w:szCs w:val="24"/>
        </w:rPr>
        <w:t>, регламентирующие все вопросы проведения оценки результатов.</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i/>
          <w:color w:val="auto"/>
          <w:sz w:val="24"/>
          <w:szCs w:val="24"/>
        </w:rPr>
        <w:t>Предметные результаты</w:t>
      </w:r>
      <w:r w:rsidRPr="00B77177">
        <w:rPr>
          <w:rFonts w:ascii="Times New Roman" w:hAnsi="Times New Roman" w:cs="Times New Roman"/>
          <w:color w:val="auto"/>
          <w:sz w:val="24"/>
          <w:szCs w:val="24"/>
        </w:rPr>
        <w:t xml:space="preserve"> связаны с овладением </w:t>
      </w:r>
      <w:proofErr w:type="gramStart"/>
      <w:r w:rsidRPr="00B77177">
        <w:rPr>
          <w:rFonts w:ascii="Times New Roman" w:hAnsi="Times New Roman" w:cs="Times New Roman"/>
          <w:color w:val="auto"/>
          <w:sz w:val="24"/>
          <w:szCs w:val="24"/>
        </w:rPr>
        <w:t>обучающимися</w:t>
      </w:r>
      <w:proofErr w:type="gramEnd"/>
      <w:r w:rsidRPr="00B77177">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B77177" w:rsidRDefault="00654534" w:rsidP="0083216A">
      <w:pPr>
        <w:spacing w:after="0" w:line="240" w:lineRule="auto"/>
        <w:ind w:firstLine="709"/>
        <w:jc w:val="both"/>
        <w:rPr>
          <w:rFonts w:ascii="Times New Roman" w:hAnsi="Times New Roman" w:cs="Times New Roman"/>
          <w:bCs/>
          <w:color w:val="auto"/>
          <w:sz w:val="24"/>
          <w:szCs w:val="24"/>
        </w:rPr>
      </w:pPr>
      <w:proofErr w:type="gramStart"/>
      <w:r w:rsidRPr="00B77177">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B77177">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B77177">
        <w:rPr>
          <w:rFonts w:ascii="Times New Roman" w:hAnsi="Times New Roman" w:cs="Times New Roman"/>
          <w:bCs/>
          <w:color w:val="auto"/>
          <w:sz w:val="24"/>
          <w:szCs w:val="24"/>
        </w:rPr>
        <w:t>обучающихся</w:t>
      </w:r>
      <w:proofErr w:type="gramEnd"/>
      <w:r w:rsidRPr="00B77177">
        <w:rPr>
          <w:rFonts w:ascii="Times New Roman" w:hAnsi="Times New Roman" w:cs="Times New Roman"/>
          <w:bCs/>
          <w:color w:val="auto"/>
          <w:sz w:val="24"/>
          <w:szCs w:val="24"/>
        </w:rPr>
        <w:t>, и они смогут ее организовывать под руководством учителя</w:t>
      </w:r>
      <w:r w:rsidRPr="00B77177">
        <w:rPr>
          <w:rStyle w:val="a3"/>
          <w:rFonts w:ascii="Times New Roman" w:hAnsi="Times New Roman"/>
          <w:bCs/>
          <w:color w:val="auto"/>
          <w:sz w:val="24"/>
          <w:szCs w:val="24"/>
        </w:rPr>
        <w:footnoteReference w:id="9"/>
      </w:r>
      <w:r w:rsidRPr="00B77177">
        <w:rPr>
          <w:rFonts w:ascii="Times New Roman" w:hAnsi="Times New Roman" w:cs="Times New Roman"/>
          <w:bCs/>
          <w:color w:val="auto"/>
          <w:sz w:val="24"/>
          <w:szCs w:val="24"/>
        </w:rPr>
        <w:t xml:space="preserve">. </w:t>
      </w:r>
    </w:p>
    <w:p w:rsidR="00654534" w:rsidRPr="00B77177" w:rsidRDefault="00654534" w:rsidP="0083216A">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Во время обучения в перв</w:t>
      </w:r>
      <w:r w:rsidR="0023640B" w:rsidRPr="00B77177">
        <w:rPr>
          <w:rFonts w:ascii="Times New Roman" w:hAnsi="Times New Roman" w:cs="Times New Roman"/>
          <w:bCs/>
          <w:color w:val="auto"/>
          <w:sz w:val="24"/>
          <w:szCs w:val="24"/>
        </w:rPr>
        <w:t>ых</w:t>
      </w:r>
      <w:r w:rsidRPr="00B77177">
        <w:rPr>
          <w:rFonts w:ascii="Times New Roman" w:hAnsi="Times New Roman" w:cs="Times New Roman"/>
          <w:bCs/>
          <w:color w:val="auto"/>
          <w:sz w:val="24"/>
          <w:szCs w:val="24"/>
        </w:rPr>
        <w:t xml:space="preserve"> классах, а также в течение первого полугодия вто</w:t>
      </w:r>
      <w:r w:rsidRPr="00B77177">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B77177">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B77177">
        <w:rPr>
          <w:rFonts w:ascii="Times New Roman" w:hAnsi="Times New Roman" w:cs="Times New Roman"/>
          <w:bCs/>
          <w:color w:val="auto"/>
          <w:sz w:val="24"/>
          <w:szCs w:val="24"/>
        </w:rPr>
        <w:softHyphen/>
        <w:t>н</w:t>
      </w:r>
      <w:r w:rsidRPr="00B77177">
        <w:rPr>
          <w:rFonts w:ascii="Times New Roman" w:hAnsi="Times New Roman" w:cs="Times New Roman"/>
          <w:bCs/>
          <w:color w:val="auto"/>
          <w:sz w:val="24"/>
          <w:szCs w:val="24"/>
        </w:rPr>
        <w:softHyphen/>
        <w:t>ци</w:t>
      </w:r>
      <w:r w:rsidRPr="00B77177">
        <w:rPr>
          <w:rFonts w:ascii="Times New Roman" w:hAnsi="Times New Roman" w:cs="Times New Roman"/>
          <w:bCs/>
          <w:color w:val="auto"/>
          <w:sz w:val="24"/>
          <w:szCs w:val="24"/>
        </w:rPr>
        <w:softHyphen/>
        <w:t>пи</w:t>
      </w:r>
      <w:r w:rsidRPr="00B77177">
        <w:rPr>
          <w:rFonts w:ascii="Times New Roman" w:hAnsi="Times New Roman" w:cs="Times New Roman"/>
          <w:bCs/>
          <w:color w:val="auto"/>
          <w:sz w:val="24"/>
          <w:szCs w:val="24"/>
        </w:rPr>
        <w:softHyphen/>
        <w:t xml:space="preserve">ально важным, насколько </w:t>
      </w:r>
      <w:proofErr w:type="gramStart"/>
      <w:r w:rsidRPr="00B77177">
        <w:rPr>
          <w:rFonts w:ascii="Times New Roman" w:hAnsi="Times New Roman" w:cs="Times New Roman"/>
          <w:bCs/>
          <w:color w:val="auto"/>
          <w:sz w:val="24"/>
          <w:szCs w:val="24"/>
        </w:rPr>
        <w:t>обучающийся</w:t>
      </w:r>
      <w:proofErr w:type="gramEnd"/>
      <w:r w:rsidRPr="00B77177">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B77177">
        <w:rPr>
          <w:rFonts w:ascii="Times New Roman" w:hAnsi="Times New Roman" w:cs="Times New Roman"/>
          <w:bCs/>
          <w:color w:val="auto"/>
          <w:sz w:val="24"/>
          <w:szCs w:val="24"/>
        </w:rPr>
        <w:softHyphen/>
        <w:t>я</w:t>
      </w:r>
      <w:r w:rsidRPr="00B77177">
        <w:rPr>
          <w:rFonts w:ascii="Times New Roman" w:hAnsi="Times New Roman" w:cs="Times New Roman"/>
          <w:bCs/>
          <w:color w:val="auto"/>
          <w:sz w:val="24"/>
          <w:szCs w:val="24"/>
        </w:rPr>
        <w:softHyphen/>
        <w:t>тель</w:t>
      </w:r>
      <w:r w:rsidRPr="00B77177">
        <w:rPr>
          <w:rFonts w:ascii="Times New Roman" w:hAnsi="Times New Roman" w:cs="Times New Roman"/>
          <w:bCs/>
          <w:color w:val="auto"/>
          <w:sz w:val="24"/>
          <w:szCs w:val="24"/>
        </w:rPr>
        <w:softHyphen/>
        <w:t>нос</w:t>
      </w:r>
      <w:r w:rsidRPr="00B77177">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B77177">
        <w:rPr>
          <w:rFonts w:ascii="Times New Roman" w:hAnsi="Times New Roman" w:cs="Times New Roman"/>
          <w:bCs/>
          <w:color w:val="auto"/>
          <w:sz w:val="24"/>
          <w:szCs w:val="24"/>
        </w:rPr>
        <w:softHyphen/>
        <w:t>н</w:t>
      </w:r>
      <w:r w:rsidRPr="00B77177">
        <w:rPr>
          <w:rFonts w:ascii="Times New Roman" w:hAnsi="Times New Roman" w:cs="Times New Roman"/>
          <w:bCs/>
          <w:color w:val="auto"/>
          <w:sz w:val="24"/>
          <w:szCs w:val="24"/>
        </w:rPr>
        <w:softHyphen/>
        <w:t>т</w:t>
      </w:r>
      <w:r w:rsidRPr="00B77177">
        <w:rPr>
          <w:rFonts w:ascii="Times New Roman" w:hAnsi="Times New Roman" w:cs="Times New Roman"/>
          <w:bCs/>
          <w:color w:val="auto"/>
          <w:sz w:val="24"/>
          <w:szCs w:val="24"/>
        </w:rPr>
        <w:softHyphen/>
        <w:t>ро</w:t>
      </w:r>
      <w:r w:rsidRPr="00B77177">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 целом оценка достижения </w:t>
      </w:r>
      <w:proofErr w:type="gramStart"/>
      <w:r w:rsidRPr="00B77177">
        <w:rPr>
          <w:rFonts w:ascii="Times New Roman" w:hAnsi="Times New Roman" w:cs="Times New Roman"/>
          <w:color w:val="auto"/>
          <w:sz w:val="24"/>
          <w:szCs w:val="24"/>
        </w:rPr>
        <w:t>обучающимися</w:t>
      </w:r>
      <w:proofErr w:type="gramEnd"/>
      <w:r w:rsidRPr="00B77177">
        <w:rPr>
          <w:rFonts w:ascii="Times New Roman" w:hAnsi="Times New Roman" w:cs="Times New Roman"/>
          <w:color w:val="auto"/>
          <w:sz w:val="24"/>
          <w:szCs w:val="24"/>
        </w:rPr>
        <w:t xml:space="preserve"> с РАС пред</w:t>
      </w:r>
      <w:r w:rsidRPr="00B77177">
        <w:rPr>
          <w:rFonts w:ascii="Times New Roman" w:hAnsi="Times New Roman" w:cs="Times New Roman"/>
          <w:color w:val="auto"/>
          <w:sz w:val="24"/>
          <w:szCs w:val="24"/>
        </w:rPr>
        <w:softHyphen/>
        <w:t>метных результатов должна базироваться на принципах ин</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ви</w:t>
      </w:r>
      <w:r w:rsidRPr="00B77177">
        <w:rPr>
          <w:rFonts w:ascii="Times New Roman" w:hAnsi="Times New Roman" w:cs="Times New Roman"/>
          <w:color w:val="auto"/>
          <w:sz w:val="24"/>
          <w:szCs w:val="24"/>
        </w:rPr>
        <w:softHyphen/>
        <w:t>ду</w:t>
      </w:r>
      <w:r w:rsidRPr="00B77177">
        <w:rPr>
          <w:rFonts w:ascii="Times New Roman" w:hAnsi="Times New Roman" w:cs="Times New Roman"/>
          <w:color w:val="auto"/>
          <w:sz w:val="24"/>
          <w:szCs w:val="24"/>
        </w:rPr>
        <w:softHyphen/>
        <w:t>аль</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B77177">
        <w:rPr>
          <w:rFonts w:ascii="Times New Roman" w:hAnsi="Times New Roman" w:cs="Times New Roman"/>
          <w:color w:val="auto"/>
          <w:sz w:val="24"/>
          <w:szCs w:val="24"/>
        </w:rPr>
        <w:t>обу</w:t>
      </w:r>
      <w:r w:rsidRPr="00B77177">
        <w:rPr>
          <w:rFonts w:ascii="Times New Roman" w:hAnsi="Times New Roman" w:cs="Times New Roman"/>
          <w:color w:val="auto"/>
          <w:sz w:val="24"/>
          <w:szCs w:val="24"/>
        </w:rPr>
        <w:softHyphen/>
        <w:t>ча</w:t>
      </w:r>
      <w:r w:rsidRPr="00B77177">
        <w:rPr>
          <w:rFonts w:ascii="Times New Roman" w:hAnsi="Times New Roman" w:cs="Times New Roman"/>
          <w:color w:val="auto"/>
          <w:sz w:val="24"/>
          <w:szCs w:val="24"/>
        </w:rPr>
        <w:softHyphen/>
        <w:t>ющимися</w:t>
      </w:r>
      <w:proofErr w:type="gramEnd"/>
      <w:r w:rsidRPr="00B77177">
        <w:rPr>
          <w:rFonts w:ascii="Times New Roman" w:hAnsi="Times New Roman" w:cs="Times New Roman"/>
          <w:color w:val="auto"/>
          <w:sz w:val="24"/>
          <w:szCs w:val="24"/>
        </w:rPr>
        <w:t xml:space="preserve"> даже незначительные по объему и эле</w:t>
      </w:r>
      <w:r w:rsidRPr="00B77177">
        <w:rPr>
          <w:rFonts w:ascii="Times New Roman" w:hAnsi="Times New Roman" w:cs="Times New Roman"/>
          <w:color w:val="auto"/>
          <w:sz w:val="24"/>
          <w:szCs w:val="24"/>
        </w:rPr>
        <w:softHyphen/>
        <w:t>мен</w:t>
      </w:r>
      <w:r w:rsidRPr="00B77177">
        <w:rPr>
          <w:rFonts w:ascii="Times New Roman" w:hAnsi="Times New Roman" w:cs="Times New Roman"/>
          <w:color w:val="auto"/>
          <w:sz w:val="24"/>
          <w:szCs w:val="24"/>
        </w:rPr>
        <w:softHyphen/>
        <w:t>тарные по содержанию знания и умения должны выполнять кор</w:t>
      </w:r>
      <w:r w:rsidRPr="00B77177">
        <w:rPr>
          <w:rFonts w:ascii="Times New Roman" w:hAnsi="Times New Roman" w:cs="Times New Roman"/>
          <w:color w:val="auto"/>
          <w:sz w:val="24"/>
          <w:szCs w:val="24"/>
        </w:rPr>
        <w:softHyphen/>
        <w:t>рек</w:t>
      </w:r>
      <w:r w:rsidRPr="00B77177">
        <w:rPr>
          <w:rFonts w:ascii="Times New Roman" w:hAnsi="Times New Roman" w:cs="Times New Roman"/>
          <w:color w:val="auto"/>
          <w:sz w:val="24"/>
          <w:szCs w:val="24"/>
        </w:rPr>
        <w:softHyphen/>
        <w:t>ци</w:t>
      </w:r>
      <w:r w:rsidRPr="00B77177">
        <w:rPr>
          <w:rFonts w:ascii="Times New Roman" w:hAnsi="Times New Roman" w:cs="Times New Roman"/>
          <w:color w:val="auto"/>
          <w:sz w:val="24"/>
          <w:szCs w:val="24"/>
        </w:rPr>
        <w:softHyphen/>
        <w:t>он</w:t>
      </w:r>
      <w:r w:rsidRPr="00B77177">
        <w:rPr>
          <w:rFonts w:ascii="Times New Roman" w:hAnsi="Times New Roman" w:cs="Times New Roman"/>
          <w:color w:val="auto"/>
          <w:sz w:val="24"/>
          <w:szCs w:val="24"/>
        </w:rPr>
        <w:softHyphen/>
        <w:t>но-раз</w:t>
      </w:r>
      <w:r w:rsidRPr="00B77177">
        <w:rPr>
          <w:rFonts w:ascii="Times New Roman" w:hAnsi="Times New Roman" w:cs="Times New Roman"/>
          <w:color w:val="auto"/>
          <w:sz w:val="24"/>
          <w:szCs w:val="24"/>
        </w:rPr>
        <w:softHyphen/>
        <w:t>ви</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ю</w:t>
      </w:r>
      <w:r w:rsidRPr="00B77177">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B77177">
        <w:rPr>
          <w:rFonts w:ascii="Times New Roman" w:hAnsi="Times New Roman" w:cs="Times New Roman"/>
          <w:color w:val="auto"/>
          <w:sz w:val="24"/>
          <w:szCs w:val="24"/>
        </w:rPr>
        <w:softHyphen/>
        <w:t>нос</w:t>
      </w:r>
      <w:r w:rsidRPr="00B77177">
        <w:rPr>
          <w:rFonts w:ascii="Times New Roman" w:hAnsi="Times New Roman" w:cs="Times New Roman"/>
          <w:color w:val="auto"/>
          <w:sz w:val="24"/>
          <w:szCs w:val="24"/>
        </w:rPr>
        <w:softHyphen/>
        <w:t xml:space="preserve">ти ученика и овладении им социальным опытом. </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Для преодоления формального подхода в оценивании предметных ре</w:t>
      </w:r>
      <w:r w:rsidRPr="00B77177">
        <w:rPr>
          <w:rFonts w:ascii="Times New Roman" w:hAnsi="Times New Roman" w:cs="Times New Roman"/>
          <w:color w:val="auto"/>
          <w:sz w:val="24"/>
          <w:szCs w:val="24"/>
        </w:rPr>
        <w:softHyphen/>
        <w:t>зуль</w:t>
      </w:r>
      <w:r w:rsidRPr="00B77177">
        <w:rPr>
          <w:rFonts w:ascii="Times New Roman" w:hAnsi="Times New Roman" w:cs="Times New Roman"/>
          <w:color w:val="auto"/>
          <w:sz w:val="24"/>
          <w:szCs w:val="24"/>
        </w:rPr>
        <w:softHyphen/>
        <w:t xml:space="preserve">татов освоения АООП </w:t>
      </w:r>
      <w:proofErr w:type="gramStart"/>
      <w:r w:rsidRPr="00B77177">
        <w:rPr>
          <w:rFonts w:ascii="Times New Roman" w:hAnsi="Times New Roman" w:cs="Times New Roman"/>
          <w:color w:val="auto"/>
          <w:sz w:val="24"/>
          <w:szCs w:val="24"/>
        </w:rPr>
        <w:t>обуча</w:t>
      </w:r>
      <w:r w:rsidRPr="00B77177">
        <w:rPr>
          <w:rFonts w:ascii="Times New Roman" w:hAnsi="Times New Roman" w:cs="Times New Roman"/>
          <w:color w:val="auto"/>
          <w:sz w:val="24"/>
          <w:szCs w:val="24"/>
        </w:rPr>
        <w:softHyphen/>
        <w:t>ю</w:t>
      </w:r>
      <w:r w:rsidRPr="00B77177">
        <w:rPr>
          <w:rFonts w:ascii="Times New Roman" w:hAnsi="Times New Roman" w:cs="Times New Roman"/>
          <w:color w:val="auto"/>
          <w:sz w:val="24"/>
          <w:szCs w:val="24"/>
        </w:rPr>
        <w:softHyphen/>
        <w:t>щи</w:t>
      </w:r>
      <w:r w:rsidRPr="00B77177">
        <w:rPr>
          <w:rFonts w:ascii="Times New Roman" w:hAnsi="Times New Roman" w:cs="Times New Roman"/>
          <w:color w:val="auto"/>
          <w:sz w:val="24"/>
          <w:szCs w:val="24"/>
        </w:rPr>
        <w:softHyphen/>
        <w:t>мися</w:t>
      </w:r>
      <w:proofErr w:type="gramEnd"/>
      <w:r w:rsidRPr="00B77177">
        <w:rPr>
          <w:rFonts w:ascii="Times New Roman" w:hAnsi="Times New Roman" w:cs="Times New Roman"/>
          <w:color w:val="auto"/>
          <w:sz w:val="24"/>
          <w:szCs w:val="24"/>
        </w:rPr>
        <w:t xml:space="preserve"> с РАС необходимо, что</w:t>
      </w:r>
      <w:r w:rsidRPr="00B77177">
        <w:rPr>
          <w:rFonts w:ascii="Times New Roman" w:hAnsi="Times New Roman" w:cs="Times New Roman"/>
          <w:color w:val="auto"/>
          <w:sz w:val="24"/>
          <w:szCs w:val="24"/>
        </w:rPr>
        <w:softHyphen/>
        <w:t>бы балльная оценка свидетельствовала о качестве ус</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B77177">
        <w:rPr>
          <w:rFonts w:ascii="Times New Roman" w:hAnsi="Times New Roman" w:cs="Times New Roman"/>
          <w:color w:val="auto"/>
          <w:sz w:val="24"/>
          <w:szCs w:val="24"/>
        </w:rPr>
        <w:softHyphen/>
        <w:t>нос</w:t>
      </w:r>
      <w:r w:rsidRPr="00B77177">
        <w:rPr>
          <w:rFonts w:ascii="Times New Roman" w:hAnsi="Times New Roman" w:cs="Times New Roman"/>
          <w:color w:val="auto"/>
          <w:sz w:val="24"/>
          <w:szCs w:val="24"/>
        </w:rPr>
        <w:softHyphen/>
        <w:t>ть усвоения (полнота и надежность). Таким образом, ус</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енные предметные ре</w:t>
      </w:r>
      <w:r w:rsidRPr="00B77177">
        <w:rPr>
          <w:rFonts w:ascii="Times New Roman" w:hAnsi="Times New Roman" w:cs="Times New Roman"/>
          <w:color w:val="auto"/>
          <w:sz w:val="24"/>
          <w:szCs w:val="24"/>
        </w:rPr>
        <w:softHyphen/>
        <w:t>зультаты могут быть оценены с точки зрения до</w:t>
      </w:r>
      <w:r w:rsidRPr="00B77177">
        <w:rPr>
          <w:rFonts w:ascii="Times New Roman" w:hAnsi="Times New Roman" w:cs="Times New Roman"/>
          <w:color w:val="auto"/>
          <w:sz w:val="24"/>
          <w:szCs w:val="24"/>
        </w:rPr>
        <w:softHyphen/>
        <w:t>сто</w:t>
      </w:r>
      <w:r w:rsidRPr="00B77177">
        <w:rPr>
          <w:rFonts w:ascii="Times New Roman" w:hAnsi="Times New Roman" w:cs="Times New Roman"/>
          <w:color w:val="auto"/>
          <w:sz w:val="24"/>
          <w:szCs w:val="24"/>
        </w:rPr>
        <w:softHyphen/>
        <w:t>вер</w:t>
      </w:r>
      <w:r w:rsidRPr="00B77177">
        <w:rPr>
          <w:rFonts w:ascii="Times New Roman" w:hAnsi="Times New Roman" w:cs="Times New Roman"/>
          <w:color w:val="auto"/>
          <w:sz w:val="24"/>
          <w:szCs w:val="24"/>
        </w:rPr>
        <w:softHyphen/>
        <w:t>нос</w:t>
      </w:r>
      <w:r w:rsidRPr="00B77177">
        <w:rPr>
          <w:rFonts w:ascii="Times New Roman" w:hAnsi="Times New Roman" w:cs="Times New Roman"/>
          <w:color w:val="auto"/>
          <w:sz w:val="24"/>
          <w:szCs w:val="24"/>
        </w:rPr>
        <w:softHyphen/>
        <w:t>ти как «верные» или «неверные». Критерий «верно» / «неверно» сви</w:t>
      </w:r>
      <w:r w:rsidRPr="00B77177">
        <w:rPr>
          <w:rFonts w:ascii="Times New Roman" w:hAnsi="Times New Roman" w:cs="Times New Roman"/>
          <w:color w:val="auto"/>
          <w:sz w:val="24"/>
          <w:szCs w:val="24"/>
        </w:rPr>
        <w:softHyphen/>
        <w:t xml:space="preserve">детельствует о частотности допущения тех </w:t>
      </w:r>
      <w:r w:rsidRPr="00B77177">
        <w:rPr>
          <w:rFonts w:ascii="Times New Roman" w:hAnsi="Times New Roman" w:cs="Times New Roman"/>
          <w:color w:val="auto"/>
          <w:sz w:val="24"/>
          <w:szCs w:val="24"/>
        </w:rPr>
        <w:lastRenderedPageBreak/>
        <w:t>или иных ошибок, возможных при</w:t>
      </w:r>
      <w:r w:rsidRPr="00B77177">
        <w:rPr>
          <w:rFonts w:ascii="Times New Roman" w:hAnsi="Times New Roman" w:cs="Times New Roman"/>
          <w:color w:val="auto"/>
          <w:sz w:val="24"/>
          <w:szCs w:val="24"/>
        </w:rPr>
        <w:softHyphen/>
        <w:t>чинах их появления, способах их предупреждения или пре</w:t>
      </w:r>
      <w:r w:rsidRPr="00B77177">
        <w:rPr>
          <w:rFonts w:ascii="Times New Roman" w:hAnsi="Times New Roman" w:cs="Times New Roman"/>
          <w:color w:val="auto"/>
          <w:sz w:val="24"/>
          <w:szCs w:val="24"/>
        </w:rPr>
        <w:softHyphen/>
        <w:t>о</w:t>
      </w:r>
      <w:r w:rsidRPr="00B77177">
        <w:rPr>
          <w:rFonts w:ascii="Times New Roman" w:hAnsi="Times New Roman" w:cs="Times New Roman"/>
          <w:color w:val="auto"/>
          <w:sz w:val="24"/>
          <w:szCs w:val="24"/>
        </w:rPr>
        <w:softHyphen/>
        <w:t>до</w:t>
      </w:r>
      <w:r w:rsidRPr="00B77177">
        <w:rPr>
          <w:rFonts w:ascii="Times New Roman" w:hAnsi="Times New Roman" w:cs="Times New Roman"/>
          <w:color w:val="auto"/>
          <w:sz w:val="24"/>
          <w:szCs w:val="24"/>
        </w:rPr>
        <w:softHyphen/>
        <w:t>ле</w:t>
      </w:r>
      <w:r w:rsidRPr="00B77177">
        <w:rPr>
          <w:rFonts w:ascii="Times New Roman" w:hAnsi="Times New Roman" w:cs="Times New Roman"/>
          <w:color w:val="auto"/>
          <w:sz w:val="24"/>
          <w:szCs w:val="24"/>
        </w:rPr>
        <w:softHyphen/>
        <w:t>ния. По критерию прочности могут оцениваться как удо</w:t>
      </w:r>
      <w:r w:rsidRPr="00B77177">
        <w:rPr>
          <w:rFonts w:ascii="Times New Roman" w:hAnsi="Times New Roman" w:cs="Times New Roman"/>
          <w:color w:val="auto"/>
          <w:sz w:val="24"/>
          <w:szCs w:val="24"/>
        </w:rPr>
        <w:softHyphen/>
        <w:t>в</w:t>
      </w:r>
      <w:r w:rsidRPr="00B77177">
        <w:rPr>
          <w:rFonts w:ascii="Times New Roman" w:hAnsi="Times New Roman" w:cs="Times New Roman"/>
          <w:color w:val="auto"/>
          <w:sz w:val="24"/>
          <w:szCs w:val="24"/>
        </w:rPr>
        <w:softHyphen/>
        <w:t>лет</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ри</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 xml:space="preserve">ные; хорошие и очень хорошие (отличные). </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B77177">
        <w:rPr>
          <w:rFonts w:ascii="Times New Roman" w:hAnsi="Times New Roman" w:cs="Times New Roman"/>
          <w:color w:val="auto"/>
          <w:sz w:val="24"/>
          <w:szCs w:val="24"/>
        </w:rPr>
        <w:t>обучающимися</w:t>
      </w:r>
      <w:proofErr w:type="gramEnd"/>
      <w:r w:rsidRPr="00B77177">
        <w:rPr>
          <w:rFonts w:ascii="Times New Roman" w:hAnsi="Times New Roman" w:cs="Times New Roman"/>
          <w:color w:val="auto"/>
          <w:sz w:val="24"/>
          <w:szCs w:val="24"/>
        </w:rPr>
        <w:t xml:space="preserve"> разных видов заданий, требующих верного решения:</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Чем больше верно выполненных заданий к общему объему, тем выше по</w:t>
      </w:r>
      <w:r w:rsidRPr="00B77177">
        <w:rPr>
          <w:rFonts w:ascii="Times New Roman" w:hAnsi="Times New Roman" w:cs="Times New Roman"/>
          <w:color w:val="auto"/>
          <w:sz w:val="24"/>
          <w:szCs w:val="24"/>
        </w:rPr>
        <w:softHyphen/>
        <w:t>казатель надежности полученных результатов, что дает основание оце</w:t>
      </w:r>
      <w:r w:rsidRPr="00B77177">
        <w:rPr>
          <w:rFonts w:ascii="Times New Roman" w:hAnsi="Times New Roman" w:cs="Times New Roman"/>
          <w:color w:val="auto"/>
          <w:sz w:val="24"/>
          <w:szCs w:val="24"/>
        </w:rPr>
        <w:softHyphen/>
        <w:t>ни</w:t>
      </w:r>
      <w:r w:rsidRPr="00B77177">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B77177" w:rsidRDefault="00654534" w:rsidP="0083216A">
      <w:pPr>
        <w:pStyle w:val="a9"/>
        <w:spacing w:line="240" w:lineRule="auto"/>
        <w:ind w:firstLine="454"/>
        <w:rPr>
          <w:rFonts w:ascii="Times New Roman" w:hAnsi="Times New Roman" w:cs="Times New Roman"/>
          <w:color w:val="auto"/>
          <w:sz w:val="24"/>
          <w:szCs w:val="24"/>
        </w:rPr>
      </w:pPr>
      <w:r w:rsidRPr="00B77177">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B77177" w:rsidRDefault="00654534" w:rsidP="0083216A">
      <w:pPr>
        <w:pStyle w:val="af0"/>
        <w:spacing w:line="240" w:lineRule="auto"/>
        <w:ind w:firstLine="454"/>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«хорошо» ― от 51% до 65% заданий.</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«очень хорошо» (отлично) свыше 65%.</w:t>
      </w:r>
    </w:p>
    <w:p w:rsidR="00787272" w:rsidRDefault="00787272" w:rsidP="00787272">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текущей оценочной деятельности использ</w:t>
      </w:r>
      <w:r>
        <w:rPr>
          <w:rFonts w:ascii="Times New Roman" w:hAnsi="Times New Roman" w:cs="Times New Roman"/>
          <w:color w:val="auto"/>
          <w:sz w:val="24"/>
          <w:szCs w:val="24"/>
        </w:rPr>
        <w:t>уется</w:t>
      </w:r>
      <w:r w:rsidRPr="0076516C">
        <w:rPr>
          <w:rFonts w:ascii="Times New Roman" w:hAnsi="Times New Roman" w:cs="Times New Roman"/>
          <w:color w:val="auto"/>
          <w:sz w:val="24"/>
          <w:szCs w:val="24"/>
        </w:rPr>
        <w:t xml:space="preserve"> традиционн</w:t>
      </w:r>
      <w:r>
        <w:rPr>
          <w:rFonts w:ascii="Times New Roman" w:hAnsi="Times New Roman" w:cs="Times New Roman"/>
          <w:color w:val="auto"/>
          <w:sz w:val="24"/>
          <w:szCs w:val="24"/>
        </w:rPr>
        <w:t>ая</w:t>
      </w:r>
      <w:r w:rsidRPr="0076516C">
        <w:rPr>
          <w:rFonts w:ascii="Times New Roman" w:hAnsi="Times New Roman" w:cs="Times New Roman"/>
          <w:color w:val="auto"/>
          <w:sz w:val="24"/>
          <w:szCs w:val="24"/>
        </w:rPr>
        <w:t xml:space="preserve"> систем</w:t>
      </w:r>
      <w:r>
        <w:rPr>
          <w:rFonts w:ascii="Times New Roman" w:hAnsi="Times New Roman" w:cs="Times New Roman"/>
          <w:color w:val="auto"/>
          <w:sz w:val="24"/>
          <w:szCs w:val="24"/>
        </w:rPr>
        <w:t>а</w:t>
      </w:r>
      <w:r w:rsidRPr="0076516C">
        <w:rPr>
          <w:rFonts w:ascii="Times New Roman" w:hAnsi="Times New Roman" w:cs="Times New Roman"/>
          <w:color w:val="auto"/>
          <w:sz w:val="24"/>
          <w:szCs w:val="24"/>
        </w:rPr>
        <w:t xml:space="preserve"> отметок по 5</w:t>
      </w:r>
      <w:r w:rsidRPr="0076516C">
        <w:rPr>
          <w:rFonts w:ascii="Times New Roman" w:hAnsi="Times New Roman" w:cs="Times New Roman"/>
          <w:color w:val="auto"/>
          <w:sz w:val="24"/>
          <w:szCs w:val="24"/>
        </w:rPr>
        <w:noBreakHyphen/>
        <w:t>балльной шкале</w:t>
      </w:r>
      <w:r>
        <w:rPr>
          <w:rFonts w:ascii="Times New Roman" w:hAnsi="Times New Roman" w:cs="Times New Roman"/>
          <w:color w:val="auto"/>
          <w:sz w:val="24"/>
          <w:szCs w:val="24"/>
        </w:rPr>
        <w:t>.</w:t>
      </w:r>
    </w:p>
    <w:p w:rsidR="00654534" w:rsidRPr="00B77177" w:rsidRDefault="00654534" w:rsidP="00787272">
      <w:pPr>
        <w:spacing w:after="0" w:line="240" w:lineRule="auto"/>
        <w:ind w:firstLine="708"/>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 любом случае, при оценке итоговых пред</w:t>
      </w:r>
      <w:r w:rsidRPr="00B77177">
        <w:rPr>
          <w:rFonts w:ascii="Times New Roman" w:hAnsi="Times New Roman" w:cs="Times New Roman"/>
          <w:color w:val="auto"/>
          <w:sz w:val="24"/>
          <w:szCs w:val="24"/>
        </w:rPr>
        <w:softHyphen/>
        <w:t>мет</w:t>
      </w:r>
      <w:r w:rsidRPr="00B77177">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B77177">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B77177">
        <w:rPr>
          <w:rFonts w:ascii="Times New Roman" w:hAnsi="Times New Roman" w:cs="Times New Roman"/>
          <w:color w:val="auto"/>
          <w:sz w:val="24"/>
          <w:szCs w:val="24"/>
        </w:rPr>
        <w:softHyphen/>
        <w:t>зывали бы положительное влияние на формирование жизненных ком</w:t>
      </w:r>
      <w:r w:rsidRPr="00B77177">
        <w:rPr>
          <w:rFonts w:ascii="Times New Roman" w:hAnsi="Times New Roman" w:cs="Times New Roman"/>
          <w:color w:val="auto"/>
          <w:sz w:val="24"/>
          <w:szCs w:val="24"/>
        </w:rPr>
        <w:softHyphen/>
        <w:t>пе</w:t>
      </w:r>
      <w:r w:rsidRPr="00B77177">
        <w:rPr>
          <w:rFonts w:ascii="Times New Roman" w:hAnsi="Times New Roman" w:cs="Times New Roman"/>
          <w:color w:val="auto"/>
          <w:sz w:val="24"/>
          <w:szCs w:val="24"/>
        </w:rPr>
        <w:softHyphen/>
        <w:t>тен</w:t>
      </w:r>
      <w:r w:rsidRPr="00B77177">
        <w:rPr>
          <w:rFonts w:ascii="Times New Roman" w:hAnsi="Times New Roman" w:cs="Times New Roman"/>
          <w:color w:val="auto"/>
          <w:sz w:val="24"/>
          <w:szCs w:val="24"/>
        </w:rPr>
        <w:softHyphen/>
        <w:t>ций.</w:t>
      </w:r>
    </w:p>
    <w:p w:rsidR="00654534" w:rsidRPr="00B77177" w:rsidRDefault="00654534"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Оценка деятельности педагогических кадров, осуществляющих об</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зо</w:t>
      </w:r>
      <w:r w:rsidRPr="00B77177">
        <w:rPr>
          <w:rFonts w:ascii="Times New Roman" w:hAnsi="Times New Roman" w:cs="Times New Roman"/>
          <w:color w:val="auto"/>
          <w:sz w:val="24"/>
          <w:szCs w:val="24"/>
        </w:rPr>
        <w:softHyphen/>
        <w:t>вательную де</w:t>
      </w:r>
      <w:r w:rsidRPr="00B77177">
        <w:rPr>
          <w:rFonts w:ascii="Times New Roman" w:hAnsi="Times New Roman" w:cs="Times New Roman"/>
          <w:color w:val="auto"/>
          <w:sz w:val="24"/>
          <w:szCs w:val="24"/>
        </w:rPr>
        <w:softHyphen/>
        <w:t>ятельность обучающихся с РАС, осу</w:t>
      </w:r>
      <w:r w:rsidRPr="00B77177">
        <w:rPr>
          <w:rFonts w:ascii="Times New Roman" w:hAnsi="Times New Roman" w:cs="Times New Roman"/>
          <w:color w:val="auto"/>
          <w:sz w:val="24"/>
          <w:szCs w:val="24"/>
        </w:rPr>
        <w:softHyphen/>
        <w:t>ще</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w:t>
      </w:r>
      <w:r w:rsidRPr="00B77177">
        <w:rPr>
          <w:rFonts w:ascii="Times New Roman" w:hAnsi="Times New Roman" w:cs="Times New Roman"/>
          <w:color w:val="auto"/>
          <w:sz w:val="24"/>
          <w:szCs w:val="24"/>
        </w:rPr>
        <w:softHyphen/>
        <w:t>ляется на основе интегративных показателей, свидетельствующих о по</w:t>
      </w:r>
      <w:r w:rsidRPr="00B77177">
        <w:rPr>
          <w:rFonts w:ascii="Times New Roman" w:hAnsi="Times New Roman" w:cs="Times New Roman"/>
          <w:color w:val="auto"/>
          <w:sz w:val="24"/>
          <w:szCs w:val="24"/>
        </w:rPr>
        <w:softHyphen/>
        <w:t>ло</w:t>
      </w:r>
      <w:r w:rsidRPr="00B77177">
        <w:rPr>
          <w:rFonts w:ascii="Times New Roman" w:hAnsi="Times New Roman" w:cs="Times New Roman"/>
          <w:color w:val="auto"/>
          <w:sz w:val="24"/>
          <w:szCs w:val="24"/>
        </w:rPr>
        <w:softHyphen/>
        <w:t>жи</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ной динамике развития обучающегося («было» ― «стало»)</w:t>
      </w:r>
      <w:r w:rsidR="00AC49C3" w:rsidRPr="00B77177">
        <w:rPr>
          <w:rFonts w:ascii="Times New Roman" w:hAnsi="Times New Roman" w:cs="Times New Roman"/>
          <w:color w:val="auto"/>
          <w:sz w:val="24"/>
          <w:szCs w:val="24"/>
        </w:rPr>
        <w:t>,</w:t>
      </w:r>
      <w:r w:rsidRPr="00B77177">
        <w:rPr>
          <w:rFonts w:ascii="Times New Roman" w:hAnsi="Times New Roman" w:cs="Times New Roman"/>
          <w:color w:val="auto"/>
          <w:sz w:val="24"/>
          <w:szCs w:val="24"/>
        </w:rPr>
        <w:t xml:space="preserve"> или в сложных слу</w:t>
      </w:r>
      <w:r w:rsidRPr="00B77177">
        <w:rPr>
          <w:rFonts w:ascii="Times New Roman" w:hAnsi="Times New Roman" w:cs="Times New Roman"/>
          <w:color w:val="auto"/>
          <w:sz w:val="24"/>
          <w:szCs w:val="24"/>
        </w:rPr>
        <w:softHyphen/>
        <w:t>ча</w:t>
      </w:r>
      <w:r w:rsidRPr="00B77177">
        <w:rPr>
          <w:rFonts w:ascii="Times New Roman" w:hAnsi="Times New Roman" w:cs="Times New Roman"/>
          <w:color w:val="auto"/>
          <w:sz w:val="24"/>
          <w:szCs w:val="24"/>
        </w:rPr>
        <w:softHyphen/>
        <w:t>ях</w:t>
      </w:r>
      <w:r w:rsidR="00AC49C3" w:rsidRPr="00B77177">
        <w:rPr>
          <w:rFonts w:ascii="Times New Roman" w:hAnsi="Times New Roman" w:cs="Times New Roman"/>
          <w:color w:val="auto"/>
          <w:sz w:val="24"/>
          <w:szCs w:val="24"/>
        </w:rPr>
        <w:t xml:space="preserve"> – в </w:t>
      </w:r>
      <w:r w:rsidRPr="00B77177">
        <w:rPr>
          <w:rFonts w:ascii="Times New Roman" w:hAnsi="Times New Roman" w:cs="Times New Roman"/>
          <w:color w:val="auto"/>
          <w:sz w:val="24"/>
          <w:szCs w:val="24"/>
        </w:rPr>
        <w:t xml:space="preserve"> сохранении</w:t>
      </w:r>
      <w:r w:rsidR="00AC49C3" w:rsidRPr="00B77177">
        <w:rPr>
          <w:rFonts w:ascii="Times New Roman" w:hAnsi="Times New Roman" w:cs="Times New Roman"/>
          <w:color w:val="auto"/>
          <w:sz w:val="24"/>
          <w:szCs w:val="24"/>
        </w:rPr>
        <w:t xml:space="preserve"> или улучшении</w:t>
      </w:r>
      <w:r w:rsidRPr="00B77177">
        <w:rPr>
          <w:rFonts w:ascii="Times New Roman" w:hAnsi="Times New Roman" w:cs="Times New Roman"/>
          <w:color w:val="auto"/>
          <w:sz w:val="24"/>
          <w:szCs w:val="24"/>
        </w:rPr>
        <w:t xml:space="preserve"> его пси</w:t>
      </w:r>
      <w:r w:rsidRPr="00B77177">
        <w:rPr>
          <w:rFonts w:ascii="Times New Roman" w:hAnsi="Times New Roman" w:cs="Times New Roman"/>
          <w:color w:val="auto"/>
          <w:sz w:val="24"/>
          <w:szCs w:val="24"/>
        </w:rPr>
        <w:softHyphen/>
        <w:t>хо</w:t>
      </w:r>
      <w:r w:rsidRPr="00B77177">
        <w:rPr>
          <w:rFonts w:ascii="Times New Roman" w:hAnsi="Times New Roman" w:cs="Times New Roman"/>
          <w:color w:val="auto"/>
          <w:sz w:val="24"/>
          <w:szCs w:val="24"/>
        </w:rPr>
        <w:softHyphen/>
        <w:t>эмо</w:t>
      </w:r>
      <w:r w:rsidRPr="00B77177">
        <w:rPr>
          <w:rFonts w:ascii="Times New Roman" w:hAnsi="Times New Roman" w:cs="Times New Roman"/>
          <w:color w:val="auto"/>
          <w:sz w:val="24"/>
          <w:szCs w:val="24"/>
        </w:rPr>
        <w:softHyphen/>
        <w:t>ци</w:t>
      </w:r>
      <w:r w:rsidRPr="00B77177">
        <w:rPr>
          <w:rFonts w:ascii="Times New Roman" w:hAnsi="Times New Roman" w:cs="Times New Roman"/>
          <w:color w:val="auto"/>
          <w:sz w:val="24"/>
          <w:szCs w:val="24"/>
        </w:rPr>
        <w:softHyphen/>
        <w:t>о</w:t>
      </w:r>
      <w:r w:rsidRPr="00B77177">
        <w:rPr>
          <w:rFonts w:ascii="Times New Roman" w:hAnsi="Times New Roman" w:cs="Times New Roman"/>
          <w:color w:val="auto"/>
          <w:sz w:val="24"/>
          <w:szCs w:val="24"/>
        </w:rPr>
        <w:softHyphen/>
        <w:t>наль</w:t>
      </w:r>
      <w:r w:rsidRPr="00B77177">
        <w:rPr>
          <w:rFonts w:ascii="Times New Roman" w:hAnsi="Times New Roman" w:cs="Times New Roman"/>
          <w:color w:val="auto"/>
          <w:sz w:val="24"/>
          <w:szCs w:val="24"/>
        </w:rPr>
        <w:softHyphen/>
        <w:t>ного статуса. В целом эта оценка должна со</w:t>
      </w:r>
      <w:r w:rsidRPr="00B77177">
        <w:rPr>
          <w:rFonts w:ascii="Times New Roman" w:hAnsi="Times New Roman" w:cs="Times New Roman"/>
          <w:color w:val="auto"/>
          <w:sz w:val="24"/>
          <w:szCs w:val="24"/>
        </w:rPr>
        <w:softHyphen/>
        <w:t>от</w:t>
      </w:r>
      <w:r w:rsidRPr="00B77177">
        <w:rPr>
          <w:rFonts w:ascii="Times New Roman" w:hAnsi="Times New Roman" w:cs="Times New Roman"/>
          <w:color w:val="auto"/>
          <w:sz w:val="24"/>
          <w:szCs w:val="24"/>
        </w:rPr>
        <w:softHyphen/>
        <w:t>ве</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вать требованиям, изложенным в профессиональном стандарте педагога</w:t>
      </w:r>
      <w:r w:rsidRPr="00B77177">
        <w:rPr>
          <w:rStyle w:val="a3"/>
          <w:rFonts w:ascii="Times New Roman" w:hAnsi="Times New Roman"/>
          <w:color w:val="auto"/>
          <w:sz w:val="24"/>
          <w:szCs w:val="24"/>
        </w:rPr>
        <w:footnoteReference w:id="10"/>
      </w:r>
    </w:p>
    <w:p w:rsidR="00654534" w:rsidRPr="00B77177" w:rsidRDefault="00654534" w:rsidP="0083216A">
      <w:pPr>
        <w:pStyle w:val="a9"/>
        <w:spacing w:line="240" w:lineRule="auto"/>
        <w:ind w:firstLine="454"/>
        <w:rPr>
          <w:rFonts w:ascii="Times New Roman" w:hAnsi="Times New Roman" w:cs="Times New Roman"/>
          <w:sz w:val="24"/>
          <w:szCs w:val="24"/>
        </w:rPr>
      </w:pPr>
      <w:r w:rsidRPr="00B77177">
        <w:rPr>
          <w:rFonts w:ascii="Times New Roman" w:hAnsi="Times New Roman" w:cs="Times New Roman"/>
          <w:bCs/>
          <w:sz w:val="24"/>
          <w:szCs w:val="24"/>
        </w:rPr>
        <w:t xml:space="preserve">Оценка результатов деятельности </w:t>
      </w:r>
      <w:r w:rsidR="00106B76">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106B76">
        <w:rPr>
          <w:rFonts w:ascii="Times New Roman" w:hAnsi="Times New Roman" w:cs="Times New Roman"/>
          <w:color w:val="auto"/>
          <w:sz w:val="24"/>
          <w:szCs w:val="24"/>
        </w:rPr>
        <w:t xml:space="preserve"> </w:t>
      </w:r>
      <w:r w:rsidRPr="00B77177">
        <w:rPr>
          <w:rFonts w:ascii="Times New Roman" w:hAnsi="Times New Roman" w:cs="Times New Roman"/>
          <w:sz w:val="24"/>
          <w:szCs w:val="24"/>
        </w:rPr>
        <w:t>осу</w:t>
      </w:r>
      <w:r w:rsidRPr="00B77177">
        <w:rPr>
          <w:rFonts w:ascii="Times New Roman" w:hAnsi="Times New Roman" w:cs="Times New Roman"/>
          <w:sz w:val="24"/>
          <w:szCs w:val="24"/>
        </w:rPr>
        <w:softHyphen/>
        <w:t>ще</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w:t>
      </w:r>
      <w:r w:rsidRPr="00B77177">
        <w:rPr>
          <w:rFonts w:ascii="Times New Roman" w:hAnsi="Times New Roman" w:cs="Times New Roman"/>
          <w:sz w:val="24"/>
          <w:szCs w:val="24"/>
        </w:rPr>
        <w:softHyphen/>
        <w:t>в</w:t>
      </w:r>
      <w:r w:rsidRPr="00B77177">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B77177">
        <w:rPr>
          <w:rFonts w:ascii="Times New Roman" w:hAnsi="Times New Roman" w:cs="Times New Roman"/>
          <w:sz w:val="24"/>
          <w:szCs w:val="24"/>
        </w:rPr>
        <w:softHyphen/>
        <w:t xml:space="preserve">ров. Она проводится на основе </w:t>
      </w:r>
      <w:proofErr w:type="gramStart"/>
      <w:r w:rsidRPr="00B77177">
        <w:rPr>
          <w:rFonts w:ascii="Times New Roman" w:hAnsi="Times New Roman" w:cs="Times New Roman"/>
          <w:sz w:val="24"/>
          <w:szCs w:val="24"/>
        </w:rPr>
        <w:t>результатов итоговой оценки достижения пла</w:t>
      </w:r>
      <w:r w:rsidRPr="00B77177">
        <w:rPr>
          <w:rFonts w:ascii="Times New Roman" w:hAnsi="Times New Roman" w:cs="Times New Roman"/>
          <w:sz w:val="24"/>
          <w:szCs w:val="24"/>
        </w:rPr>
        <w:softHyphen/>
        <w:t>нируемых результатов освоения</w:t>
      </w:r>
      <w:proofErr w:type="gramEnd"/>
      <w:r w:rsidRPr="00B77177">
        <w:rPr>
          <w:rFonts w:ascii="Times New Roman" w:hAnsi="Times New Roman" w:cs="Times New Roman"/>
          <w:sz w:val="24"/>
          <w:szCs w:val="24"/>
        </w:rPr>
        <w:t xml:space="preserve"> АООП с учётом:</w:t>
      </w:r>
    </w:p>
    <w:p w:rsidR="00654534" w:rsidRPr="00B77177" w:rsidRDefault="00654534" w:rsidP="0083216A">
      <w:pPr>
        <w:pStyle w:val="af0"/>
        <w:spacing w:line="240" w:lineRule="auto"/>
        <w:ind w:firstLine="454"/>
        <w:rPr>
          <w:rFonts w:ascii="Times New Roman" w:hAnsi="Times New Roman" w:cs="Times New Roman"/>
          <w:sz w:val="24"/>
          <w:szCs w:val="24"/>
        </w:rPr>
      </w:pPr>
      <w:r w:rsidRPr="00B77177">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B77177" w:rsidRDefault="00654534" w:rsidP="0083216A">
      <w:pPr>
        <w:pStyle w:val="af0"/>
        <w:spacing w:line="240" w:lineRule="auto"/>
        <w:ind w:firstLine="454"/>
        <w:rPr>
          <w:rFonts w:ascii="Times New Roman" w:hAnsi="Times New Roman" w:cs="Times New Roman"/>
          <w:sz w:val="24"/>
          <w:szCs w:val="24"/>
        </w:rPr>
      </w:pPr>
      <w:r w:rsidRPr="00B77177">
        <w:rPr>
          <w:rFonts w:ascii="Times New Roman" w:hAnsi="Times New Roman" w:cs="Times New Roman"/>
          <w:sz w:val="24"/>
          <w:szCs w:val="24"/>
        </w:rPr>
        <w:t>условий реализации АООП ОО;</w:t>
      </w:r>
    </w:p>
    <w:p w:rsidR="00654534" w:rsidRPr="00B77177" w:rsidRDefault="00654534" w:rsidP="0083216A">
      <w:pPr>
        <w:pStyle w:val="af0"/>
        <w:spacing w:line="240" w:lineRule="auto"/>
        <w:ind w:firstLine="454"/>
        <w:rPr>
          <w:rFonts w:ascii="Times New Roman" w:hAnsi="Times New Roman" w:cs="Times New Roman"/>
          <w:sz w:val="24"/>
          <w:szCs w:val="24"/>
        </w:rPr>
      </w:pPr>
      <w:r w:rsidRPr="00B77177">
        <w:rPr>
          <w:rFonts w:ascii="Times New Roman" w:hAnsi="Times New Roman" w:cs="Times New Roman"/>
          <w:sz w:val="24"/>
          <w:szCs w:val="24"/>
        </w:rPr>
        <w:t>особенностей контингента обучающихся.</w:t>
      </w:r>
    </w:p>
    <w:p w:rsidR="00654534" w:rsidRPr="00B77177" w:rsidRDefault="00654534" w:rsidP="0083216A">
      <w:pPr>
        <w:pStyle w:val="a9"/>
        <w:spacing w:line="240" w:lineRule="auto"/>
        <w:ind w:firstLine="454"/>
        <w:rPr>
          <w:rFonts w:ascii="Times New Roman" w:hAnsi="Times New Roman" w:cs="Times New Roman"/>
          <w:sz w:val="24"/>
          <w:szCs w:val="24"/>
          <w:highlight w:val="yellow"/>
        </w:rPr>
      </w:pPr>
      <w:r w:rsidRPr="00B77177">
        <w:rPr>
          <w:rFonts w:ascii="Times New Roman" w:hAnsi="Times New Roman" w:cs="Times New Roman"/>
          <w:sz w:val="24"/>
          <w:szCs w:val="24"/>
        </w:rPr>
        <w:t>Предметом оценки в ходе данных процедур является также</w:t>
      </w:r>
      <w:r w:rsidRPr="00B77177">
        <w:rPr>
          <w:rFonts w:ascii="Times New Roman" w:hAnsi="Times New Roman" w:cs="Times New Roman"/>
          <w:i/>
          <w:iCs/>
          <w:sz w:val="24"/>
          <w:szCs w:val="24"/>
        </w:rPr>
        <w:t xml:space="preserve"> текущая оценочная деятельность</w:t>
      </w:r>
      <w:r w:rsidR="00106B76">
        <w:rPr>
          <w:rFonts w:ascii="Times New Roman" w:hAnsi="Times New Roman" w:cs="Times New Roman"/>
          <w:i/>
          <w:iCs/>
          <w:sz w:val="24"/>
          <w:szCs w:val="24"/>
        </w:rPr>
        <w:t xml:space="preserve"> </w:t>
      </w:r>
      <w:r w:rsidR="00106B76">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106B76">
        <w:rPr>
          <w:rFonts w:ascii="Times New Roman" w:hAnsi="Times New Roman" w:cs="Times New Roman"/>
          <w:color w:val="auto"/>
          <w:sz w:val="24"/>
          <w:szCs w:val="24"/>
        </w:rPr>
        <w:t xml:space="preserve"> </w:t>
      </w:r>
      <w:r w:rsidRPr="00B77177">
        <w:rPr>
          <w:rFonts w:ascii="Times New Roman" w:hAnsi="Times New Roman" w:cs="Times New Roman"/>
          <w:sz w:val="24"/>
          <w:szCs w:val="24"/>
        </w:rPr>
        <w:t xml:space="preserve">и педагогов, и в частности отслеживание динамики образовательных достижений обучающихся с РАС </w:t>
      </w:r>
      <w:r w:rsidR="00106B76">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sz w:val="24"/>
          <w:szCs w:val="24"/>
        </w:rPr>
        <w:t>.</w:t>
      </w:r>
    </w:p>
    <w:p w:rsidR="0036168F" w:rsidRPr="00B77177" w:rsidRDefault="007C6C52" w:rsidP="0083216A">
      <w:pPr>
        <w:autoSpaceDE w:val="0"/>
        <w:autoSpaceDN w:val="0"/>
        <w:adjustRightInd w:val="0"/>
        <w:spacing w:after="0" w:line="240" w:lineRule="auto"/>
        <w:jc w:val="both"/>
        <w:outlineLvl w:val="1"/>
        <w:rPr>
          <w:rFonts w:ascii="Times New Roman" w:hAnsi="Times New Roman" w:cs="Times New Roman"/>
          <w:b/>
          <w:color w:val="FF0000"/>
          <w:sz w:val="24"/>
          <w:szCs w:val="24"/>
        </w:rPr>
      </w:pPr>
      <w:r w:rsidRPr="00B77177">
        <w:rPr>
          <w:rFonts w:ascii="Times New Roman" w:hAnsi="Times New Roman" w:cs="Times New Roman"/>
          <w:b/>
          <w:sz w:val="24"/>
          <w:szCs w:val="24"/>
        </w:rPr>
        <w:t>2</w:t>
      </w:r>
      <w:r w:rsidR="0036168F" w:rsidRPr="00B77177">
        <w:rPr>
          <w:rFonts w:ascii="Times New Roman" w:hAnsi="Times New Roman" w:cs="Times New Roman"/>
          <w:b/>
          <w:sz w:val="24"/>
          <w:szCs w:val="24"/>
        </w:rPr>
        <w:t>.2. Содержательный раздел</w:t>
      </w:r>
    </w:p>
    <w:p w:rsidR="0036168F" w:rsidRPr="00B77177" w:rsidRDefault="007C6C52" w:rsidP="0083216A">
      <w:pPr>
        <w:spacing w:after="0" w:line="240" w:lineRule="auto"/>
        <w:jc w:val="both"/>
        <w:outlineLvl w:val="2"/>
        <w:rPr>
          <w:rFonts w:ascii="Times New Roman" w:hAnsi="Times New Roman" w:cs="Times New Roman"/>
          <w:b/>
          <w:sz w:val="24"/>
          <w:szCs w:val="24"/>
        </w:rPr>
      </w:pPr>
      <w:r w:rsidRPr="00B77177">
        <w:rPr>
          <w:rFonts w:ascii="Times New Roman" w:hAnsi="Times New Roman" w:cs="Times New Roman"/>
          <w:b/>
          <w:sz w:val="24"/>
          <w:szCs w:val="24"/>
        </w:rPr>
        <w:t>2</w:t>
      </w:r>
      <w:r w:rsidR="0036168F" w:rsidRPr="00B77177">
        <w:rPr>
          <w:rFonts w:ascii="Times New Roman" w:hAnsi="Times New Roman" w:cs="Times New Roman"/>
          <w:b/>
          <w:sz w:val="24"/>
          <w:szCs w:val="24"/>
        </w:rPr>
        <w:t xml:space="preserve">.2.1. Программа формирования </w:t>
      </w:r>
      <w:r w:rsidR="00AC49C3" w:rsidRPr="00B77177">
        <w:rPr>
          <w:rFonts w:ascii="Times New Roman" w:hAnsi="Times New Roman" w:cs="Times New Roman"/>
          <w:b/>
          <w:sz w:val="24"/>
          <w:szCs w:val="24"/>
        </w:rPr>
        <w:t>базовых</w:t>
      </w:r>
      <w:r w:rsidR="0036168F" w:rsidRPr="00B77177">
        <w:rPr>
          <w:rFonts w:ascii="Times New Roman" w:hAnsi="Times New Roman" w:cs="Times New Roman"/>
          <w:b/>
          <w:sz w:val="24"/>
          <w:szCs w:val="24"/>
        </w:rPr>
        <w:t xml:space="preserve"> учебных действий</w:t>
      </w:r>
    </w:p>
    <w:p w:rsidR="003A1B56" w:rsidRPr="00B77177" w:rsidRDefault="003A1B56" w:rsidP="0083216A">
      <w:pPr>
        <w:tabs>
          <w:tab w:val="left" w:pos="851"/>
        </w:tabs>
        <w:spacing w:after="0" w:line="240" w:lineRule="auto"/>
        <w:ind w:firstLine="851"/>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B77177">
        <w:rPr>
          <w:rFonts w:ascii="Times New Roman" w:hAnsi="Times New Roman" w:cs="Times New Roman"/>
          <w:color w:val="auto"/>
          <w:sz w:val="24"/>
          <w:szCs w:val="24"/>
        </w:rPr>
        <w:softHyphen/>
        <w:t xml:space="preserve">ализуется в начальных классах </w:t>
      </w:r>
      <w:r w:rsidR="00106B76">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106B76">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и ко</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кре</w:t>
      </w:r>
      <w:r w:rsidRPr="00B77177">
        <w:rPr>
          <w:rFonts w:ascii="Times New Roman" w:hAnsi="Times New Roman" w:cs="Times New Roman"/>
          <w:color w:val="auto"/>
          <w:sz w:val="24"/>
          <w:szCs w:val="24"/>
        </w:rPr>
        <w:softHyphen/>
        <w:t>ти</w:t>
      </w:r>
      <w:r w:rsidRPr="00B77177">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B77177">
        <w:rPr>
          <w:rFonts w:ascii="Times New Roman" w:hAnsi="Times New Roman" w:cs="Times New Roman"/>
          <w:color w:val="auto"/>
          <w:sz w:val="24"/>
          <w:szCs w:val="24"/>
        </w:rPr>
        <w:t>, в процессе реализации программы коррекционной работы</w:t>
      </w:r>
      <w:r w:rsidRPr="00B77177">
        <w:rPr>
          <w:rFonts w:ascii="Times New Roman" w:hAnsi="Times New Roman" w:cs="Times New Roman"/>
          <w:color w:val="auto"/>
          <w:sz w:val="24"/>
          <w:szCs w:val="24"/>
        </w:rPr>
        <w:t>.</w:t>
      </w:r>
    </w:p>
    <w:p w:rsidR="003A1B56" w:rsidRPr="00B77177" w:rsidRDefault="003A1B56" w:rsidP="0083216A">
      <w:pPr>
        <w:tabs>
          <w:tab w:val="left" w:pos="851"/>
        </w:tabs>
        <w:spacing w:after="0" w:line="240" w:lineRule="auto"/>
        <w:ind w:firstLine="851"/>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 xml:space="preserve">Программа строится на основе </w:t>
      </w:r>
      <w:proofErr w:type="spellStart"/>
      <w:r w:rsidRPr="00B77177">
        <w:rPr>
          <w:rFonts w:ascii="Times New Roman" w:hAnsi="Times New Roman" w:cs="Times New Roman"/>
          <w:color w:val="auto"/>
          <w:sz w:val="24"/>
          <w:szCs w:val="24"/>
        </w:rPr>
        <w:t>деятельностного</w:t>
      </w:r>
      <w:proofErr w:type="spellEnd"/>
      <w:r w:rsidRPr="00B77177">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B77177">
        <w:rPr>
          <w:rFonts w:ascii="Times New Roman" w:hAnsi="Times New Roman" w:cs="Times New Roman"/>
          <w:color w:val="auto"/>
          <w:sz w:val="24"/>
          <w:szCs w:val="24"/>
        </w:rPr>
        <w:softHyphen/>
        <w:t xml:space="preserve">вания школьников с РАС. </w:t>
      </w:r>
    </w:p>
    <w:p w:rsidR="003A1B56" w:rsidRPr="00B77177" w:rsidRDefault="003A1B56" w:rsidP="0083216A">
      <w:pPr>
        <w:tabs>
          <w:tab w:val="left" w:pos="851"/>
        </w:tabs>
        <w:spacing w:after="0" w:line="240" w:lineRule="auto"/>
        <w:ind w:firstLine="851"/>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Основная</w:t>
      </w:r>
      <w:r w:rsidRPr="00B77177">
        <w:rPr>
          <w:rFonts w:ascii="Times New Roman" w:hAnsi="Times New Roman" w:cs="Times New Roman"/>
          <w:b/>
          <w:color w:val="auto"/>
          <w:sz w:val="24"/>
          <w:szCs w:val="24"/>
        </w:rPr>
        <w:t xml:space="preserve"> цель</w:t>
      </w:r>
      <w:r w:rsidRPr="00B77177">
        <w:rPr>
          <w:rFonts w:ascii="Times New Roman" w:hAnsi="Times New Roman" w:cs="Times New Roman"/>
          <w:color w:val="auto"/>
          <w:sz w:val="24"/>
          <w:szCs w:val="24"/>
        </w:rPr>
        <w:t xml:space="preserve"> реализации программы формирования БУД состоит в  фор</w:t>
      </w:r>
      <w:r w:rsidRPr="00B77177">
        <w:rPr>
          <w:rFonts w:ascii="Times New Roman" w:hAnsi="Times New Roman" w:cs="Times New Roman"/>
          <w:color w:val="auto"/>
          <w:sz w:val="24"/>
          <w:szCs w:val="24"/>
        </w:rPr>
        <w:softHyphen/>
        <w:t>ми</w:t>
      </w:r>
      <w:r w:rsidRPr="00B77177">
        <w:rPr>
          <w:rFonts w:ascii="Times New Roman" w:hAnsi="Times New Roman" w:cs="Times New Roman"/>
          <w:color w:val="auto"/>
          <w:sz w:val="24"/>
          <w:szCs w:val="24"/>
        </w:rPr>
        <w:softHyphen/>
        <w:t>ро</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нии школьника с РАС как субъ</w:t>
      </w:r>
      <w:r w:rsidRPr="00B77177">
        <w:rPr>
          <w:rFonts w:ascii="Times New Roman" w:hAnsi="Times New Roman" w:cs="Times New Roman"/>
          <w:color w:val="auto"/>
          <w:sz w:val="24"/>
          <w:szCs w:val="24"/>
        </w:rPr>
        <w:softHyphen/>
        <w:t>ек</w:t>
      </w:r>
      <w:r w:rsidRPr="00B77177">
        <w:rPr>
          <w:rFonts w:ascii="Times New Roman" w:hAnsi="Times New Roman" w:cs="Times New Roman"/>
          <w:color w:val="auto"/>
          <w:sz w:val="24"/>
          <w:szCs w:val="24"/>
        </w:rPr>
        <w:softHyphen/>
        <w:t>та учебной де</w:t>
      </w:r>
      <w:r w:rsidRPr="00B77177">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B77177">
        <w:rPr>
          <w:rFonts w:ascii="Times New Roman" w:hAnsi="Times New Roman" w:cs="Times New Roman"/>
          <w:color w:val="auto"/>
          <w:sz w:val="24"/>
          <w:szCs w:val="24"/>
        </w:rPr>
        <w:softHyphen/>
        <w:t>мо</w:t>
      </w:r>
      <w:r w:rsidRPr="00B77177">
        <w:rPr>
          <w:rFonts w:ascii="Times New Roman" w:hAnsi="Times New Roman" w:cs="Times New Roman"/>
          <w:color w:val="auto"/>
          <w:sz w:val="24"/>
          <w:szCs w:val="24"/>
        </w:rPr>
        <w:softHyphen/>
        <w:t>стоятельной жизни в обществе</w:t>
      </w:r>
      <w:r w:rsidR="00AC49C3" w:rsidRPr="00B77177">
        <w:rPr>
          <w:rFonts w:ascii="Times New Roman" w:hAnsi="Times New Roman" w:cs="Times New Roman"/>
          <w:color w:val="auto"/>
          <w:sz w:val="24"/>
          <w:szCs w:val="24"/>
        </w:rPr>
        <w:t xml:space="preserve"> и переходу на следующую ступень получения образования. </w:t>
      </w:r>
    </w:p>
    <w:p w:rsidR="003A1B56" w:rsidRPr="00B77177" w:rsidRDefault="003A1B56" w:rsidP="0083216A">
      <w:pPr>
        <w:tabs>
          <w:tab w:val="left" w:pos="851"/>
        </w:tabs>
        <w:spacing w:after="0" w:line="240" w:lineRule="auto"/>
        <w:ind w:firstLine="851"/>
        <w:jc w:val="both"/>
        <w:rPr>
          <w:rFonts w:ascii="Times New Roman" w:hAnsi="Times New Roman" w:cs="Times New Roman"/>
          <w:color w:val="auto"/>
          <w:sz w:val="24"/>
          <w:szCs w:val="24"/>
        </w:rPr>
      </w:pPr>
      <w:r w:rsidRPr="00B77177">
        <w:rPr>
          <w:rFonts w:ascii="Times New Roman" w:hAnsi="Times New Roman" w:cs="Times New Roman"/>
          <w:b/>
          <w:color w:val="auto"/>
          <w:sz w:val="24"/>
          <w:szCs w:val="24"/>
        </w:rPr>
        <w:t>Задачами</w:t>
      </w:r>
      <w:r w:rsidRPr="00B77177">
        <w:rPr>
          <w:rFonts w:ascii="Times New Roman" w:hAnsi="Times New Roman" w:cs="Times New Roman"/>
          <w:color w:val="auto"/>
          <w:sz w:val="24"/>
          <w:szCs w:val="24"/>
        </w:rPr>
        <w:t xml:space="preserve"> реализации программы являются:</w:t>
      </w:r>
    </w:p>
    <w:p w:rsidR="003A1B56" w:rsidRPr="00B77177" w:rsidRDefault="003A1B56" w:rsidP="0083216A">
      <w:pPr>
        <w:spacing w:after="0" w:line="240" w:lineRule="auto"/>
        <w:ind w:firstLine="720"/>
        <w:jc w:val="both"/>
        <w:rPr>
          <w:rFonts w:ascii="Times New Roman" w:hAnsi="Times New Roman" w:cs="Times New Roman"/>
          <w:sz w:val="24"/>
          <w:szCs w:val="24"/>
        </w:rPr>
      </w:pPr>
      <w:r w:rsidRPr="00B77177">
        <w:rPr>
          <w:sz w:val="24"/>
          <w:szCs w:val="24"/>
        </w:rPr>
        <w:t>― </w:t>
      </w:r>
      <w:r w:rsidRPr="00B77177">
        <w:rPr>
          <w:rFonts w:ascii="Times New Roman" w:hAnsi="Times New Roman" w:cs="Times New Roman"/>
          <w:sz w:val="24"/>
          <w:szCs w:val="24"/>
        </w:rPr>
        <w:t>формирование мотивационного компонента учебной деятельности;</w:t>
      </w:r>
    </w:p>
    <w:p w:rsidR="003A1B56" w:rsidRPr="00B77177" w:rsidRDefault="003A1B56" w:rsidP="0083216A">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B77177" w:rsidRDefault="003A1B56" w:rsidP="0083216A">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•определить функции и состав базовых учебных действий, учитывая пси</w:t>
      </w:r>
      <w:r w:rsidRPr="00B77177">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B77177" w:rsidRDefault="003A1B56" w:rsidP="0083216A">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Согласно требованиям Стандарта уровень </w:t>
      </w:r>
      <w:proofErr w:type="spellStart"/>
      <w:r w:rsidRPr="00B77177">
        <w:rPr>
          <w:rFonts w:ascii="Times New Roman" w:hAnsi="Times New Roman" w:cs="Times New Roman"/>
          <w:color w:val="auto"/>
          <w:sz w:val="24"/>
          <w:szCs w:val="24"/>
        </w:rPr>
        <w:t>сформированности</w:t>
      </w:r>
      <w:proofErr w:type="spellEnd"/>
      <w:r w:rsidRPr="00B77177">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B77177" w:rsidRDefault="003A1B56" w:rsidP="0083216A">
      <w:pPr>
        <w:spacing w:after="0" w:line="240" w:lineRule="auto"/>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Функции, состав и характеристика базовых учебных действий</w:t>
      </w:r>
      <w:r w:rsidR="00106B76">
        <w:rPr>
          <w:rFonts w:ascii="Times New Roman" w:hAnsi="Times New Roman" w:cs="Times New Roman"/>
          <w:b/>
          <w:color w:val="auto"/>
          <w:sz w:val="24"/>
          <w:szCs w:val="24"/>
        </w:rPr>
        <w:t xml:space="preserve"> </w:t>
      </w:r>
      <w:r w:rsidRPr="00B77177">
        <w:rPr>
          <w:rFonts w:ascii="Times New Roman" w:hAnsi="Times New Roman" w:cs="Times New Roman"/>
          <w:b/>
          <w:color w:val="auto"/>
          <w:sz w:val="24"/>
          <w:szCs w:val="24"/>
        </w:rPr>
        <w:t xml:space="preserve">обучающихся с РАС </w:t>
      </w:r>
    </w:p>
    <w:p w:rsidR="003A1B56" w:rsidRPr="00B77177" w:rsidRDefault="003A1B56" w:rsidP="0083216A">
      <w:pPr>
        <w:pStyle w:val="24"/>
        <w:spacing w:after="0" w:line="240" w:lineRule="auto"/>
        <w:ind w:left="0"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Современные подходы к повышению эффективности обучения  пред</w:t>
      </w:r>
      <w:r w:rsidRPr="00B77177">
        <w:rPr>
          <w:rFonts w:ascii="Times New Roman" w:hAnsi="Times New Roman" w:cs="Times New Roman"/>
          <w:color w:val="auto"/>
          <w:sz w:val="24"/>
          <w:szCs w:val="24"/>
        </w:rPr>
        <w:softHyphen/>
        <w:t>по</w:t>
      </w:r>
      <w:r w:rsidRPr="00B77177">
        <w:rPr>
          <w:rFonts w:ascii="Times New Roman" w:hAnsi="Times New Roman" w:cs="Times New Roman"/>
          <w:color w:val="auto"/>
          <w:sz w:val="24"/>
          <w:szCs w:val="24"/>
        </w:rPr>
        <w:softHyphen/>
        <w:t>ла</w:t>
      </w:r>
      <w:r w:rsidRPr="00B77177">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77177">
        <w:rPr>
          <w:rFonts w:ascii="Times New Roman" w:hAnsi="Times New Roman" w:cs="Times New Roman"/>
          <w:color w:val="auto"/>
          <w:sz w:val="24"/>
          <w:szCs w:val="24"/>
        </w:rPr>
        <w:softHyphen/>
        <w:t>мание уделяется развитию и коррекции мо</w:t>
      </w:r>
      <w:r w:rsidRPr="00B77177">
        <w:rPr>
          <w:rFonts w:ascii="Times New Roman" w:hAnsi="Times New Roman" w:cs="Times New Roman"/>
          <w:color w:val="auto"/>
          <w:sz w:val="24"/>
          <w:szCs w:val="24"/>
        </w:rPr>
        <w:softHyphen/>
        <w:t>ти</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ци</w:t>
      </w:r>
      <w:r w:rsidRPr="00B77177">
        <w:rPr>
          <w:rFonts w:ascii="Times New Roman" w:hAnsi="Times New Roman" w:cs="Times New Roman"/>
          <w:color w:val="auto"/>
          <w:sz w:val="24"/>
          <w:szCs w:val="24"/>
        </w:rPr>
        <w:softHyphen/>
        <w:t>он</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B77177">
        <w:rPr>
          <w:rFonts w:ascii="Times New Roman" w:hAnsi="Times New Roman" w:cs="Times New Roman"/>
          <w:color w:val="auto"/>
          <w:sz w:val="24"/>
          <w:szCs w:val="24"/>
        </w:rPr>
        <w:softHyphen/>
        <w:t xml:space="preserve">ределяют уровень ее </w:t>
      </w:r>
      <w:proofErr w:type="spellStart"/>
      <w:r w:rsidRPr="00B77177">
        <w:rPr>
          <w:rFonts w:ascii="Times New Roman" w:hAnsi="Times New Roman" w:cs="Times New Roman"/>
          <w:color w:val="auto"/>
          <w:sz w:val="24"/>
          <w:szCs w:val="24"/>
        </w:rPr>
        <w:t>сформированности</w:t>
      </w:r>
      <w:proofErr w:type="spellEnd"/>
      <w:r w:rsidRPr="00B77177">
        <w:rPr>
          <w:rFonts w:ascii="Times New Roman" w:hAnsi="Times New Roman" w:cs="Times New Roman"/>
          <w:color w:val="auto"/>
          <w:sz w:val="24"/>
          <w:szCs w:val="24"/>
        </w:rPr>
        <w:t xml:space="preserve"> и успешность обучения школьника.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Функции базовых учебных действий:</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реализация преемственности обучения на всех ступенях образования;</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формирование готовности </w:t>
      </w:r>
      <w:proofErr w:type="gramStart"/>
      <w:r w:rsidRPr="00B77177">
        <w:rPr>
          <w:rFonts w:ascii="Times New Roman" w:hAnsi="Times New Roman" w:cs="Times New Roman"/>
          <w:sz w:val="24"/>
          <w:szCs w:val="24"/>
        </w:rPr>
        <w:t>обучающегося</w:t>
      </w:r>
      <w:proofErr w:type="gramEnd"/>
      <w:r w:rsidRPr="00B77177">
        <w:rPr>
          <w:rFonts w:ascii="Times New Roman" w:hAnsi="Times New Roman" w:cs="Times New Roman"/>
          <w:sz w:val="24"/>
          <w:szCs w:val="24"/>
        </w:rPr>
        <w:t xml:space="preserve"> с РАС к даль</w:t>
      </w:r>
      <w:r w:rsidRPr="00B77177">
        <w:rPr>
          <w:rFonts w:ascii="Times New Roman" w:hAnsi="Times New Roman" w:cs="Times New Roman"/>
          <w:sz w:val="24"/>
          <w:szCs w:val="24"/>
        </w:rPr>
        <w:softHyphen/>
        <w:t xml:space="preserve">нейшему  обучению; </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обеспечение целостности  развития личности обучающегося.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B77177">
        <w:rPr>
          <w:rFonts w:ascii="Times New Roman" w:hAnsi="Times New Roman" w:cs="Times New Roman"/>
          <w:color w:val="auto"/>
          <w:sz w:val="24"/>
          <w:szCs w:val="24"/>
        </w:rPr>
        <w:softHyphen/>
        <w:t>че</w:t>
      </w:r>
      <w:r w:rsidRPr="00B77177">
        <w:rPr>
          <w:rFonts w:ascii="Times New Roman" w:hAnsi="Times New Roman" w:cs="Times New Roman"/>
          <w:color w:val="auto"/>
          <w:sz w:val="24"/>
          <w:szCs w:val="24"/>
        </w:rPr>
        <w:softHyphen/>
        <w:t>ния и осознанное отношение к обучению, с другой ― составляют ос</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B77177">
        <w:rPr>
          <w:rFonts w:ascii="Times New Roman" w:hAnsi="Times New Roman" w:cs="Times New Roman"/>
          <w:sz w:val="24"/>
          <w:szCs w:val="24"/>
        </w:rPr>
        <w:t>со</w:t>
      </w:r>
      <w:proofErr w:type="gramEnd"/>
      <w:r w:rsidRPr="00B77177">
        <w:rPr>
          <w:rFonts w:ascii="Times New Roman" w:hAnsi="Times New Roman" w:cs="Times New Roman"/>
          <w:sz w:val="24"/>
          <w:szCs w:val="24"/>
        </w:rPr>
        <w:t xml:space="preserve"> взрослыми и сверстниками в процессе обучения.</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B77177">
        <w:rPr>
          <w:rFonts w:ascii="Times New Roman" w:hAnsi="Times New Roman" w:cs="Times New Roman"/>
          <w:sz w:val="24"/>
          <w:szCs w:val="24"/>
        </w:rPr>
        <w:t>,</w:t>
      </w:r>
      <w:r w:rsidRPr="00B77177">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w:t>
      </w:r>
      <w:r w:rsidRPr="00B77177">
        <w:rPr>
          <w:rFonts w:ascii="Times New Roman" w:hAnsi="Times New Roman" w:cs="Times New Roman"/>
          <w:sz w:val="24"/>
          <w:szCs w:val="24"/>
        </w:rPr>
        <w:lastRenderedPageBreak/>
        <w:t xml:space="preserve">различных условиях, составляют основу для дальнейшего формирования логического мышления школьников.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B77177">
        <w:rPr>
          <w:rFonts w:ascii="Times New Roman" w:hAnsi="Times New Roman" w:cs="Times New Roman"/>
          <w:color w:val="auto"/>
          <w:sz w:val="24"/>
          <w:szCs w:val="24"/>
        </w:rPr>
        <w:t>сформированности</w:t>
      </w:r>
      <w:proofErr w:type="spellEnd"/>
      <w:r w:rsidRPr="00B77177">
        <w:rPr>
          <w:rFonts w:ascii="Times New Roman" w:hAnsi="Times New Roman" w:cs="Times New Roman"/>
          <w:color w:val="auto"/>
          <w:sz w:val="24"/>
          <w:szCs w:val="24"/>
        </w:rPr>
        <w:t xml:space="preserve">.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Характеристика базовых учебных действий</w:t>
      </w:r>
    </w:p>
    <w:p w:rsidR="003A1B56" w:rsidRPr="00B77177" w:rsidRDefault="003A1B56" w:rsidP="0083216A">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Личностные учебные действия</w:t>
      </w:r>
    </w:p>
    <w:p w:rsidR="003A1B56" w:rsidRPr="00B77177" w:rsidRDefault="003A1B56" w:rsidP="0083216A">
      <w:pPr>
        <w:spacing w:after="0" w:line="240" w:lineRule="auto"/>
        <w:ind w:firstLine="709"/>
        <w:jc w:val="both"/>
        <w:outlineLvl w:val="0"/>
        <w:rPr>
          <w:rFonts w:ascii="Times New Roman" w:hAnsi="Times New Roman" w:cs="Times New Roman"/>
          <w:bCs/>
          <w:color w:val="auto"/>
          <w:sz w:val="24"/>
          <w:szCs w:val="24"/>
        </w:rPr>
      </w:pPr>
      <w:r w:rsidRPr="00B77177">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106B76">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положительное отношение к окружающей действительности, готовность к ор</w:t>
      </w:r>
      <w:r w:rsidRPr="00B77177">
        <w:rPr>
          <w:rFonts w:ascii="Times New Roman" w:hAnsi="Times New Roman" w:cs="Times New Roman"/>
          <w:color w:val="auto"/>
          <w:sz w:val="24"/>
          <w:szCs w:val="24"/>
        </w:rPr>
        <w:softHyphen/>
        <w:t>га</w:t>
      </w:r>
      <w:r w:rsidRPr="00B77177">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B77177">
        <w:rPr>
          <w:rFonts w:ascii="Times New Roman" w:hAnsi="Times New Roman" w:cs="Times New Roman"/>
          <w:color w:val="auto"/>
          <w:sz w:val="24"/>
          <w:szCs w:val="24"/>
        </w:rPr>
        <w:softHyphen/>
        <w:t>го</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тей; понимание личной от</w:t>
      </w:r>
      <w:r w:rsidRPr="00B77177">
        <w:rPr>
          <w:rFonts w:ascii="Times New Roman" w:hAnsi="Times New Roman" w:cs="Times New Roman"/>
          <w:color w:val="auto"/>
          <w:sz w:val="24"/>
          <w:szCs w:val="24"/>
        </w:rPr>
        <w:softHyphen/>
        <w:t>вет</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вен</w:t>
      </w:r>
      <w:r w:rsidRPr="00B77177">
        <w:rPr>
          <w:rFonts w:ascii="Times New Roman" w:hAnsi="Times New Roman" w:cs="Times New Roman"/>
          <w:color w:val="auto"/>
          <w:sz w:val="24"/>
          <w:szCs w:val="24"/>
        </w:rPr>
        <w:softHyphen/>
        <w:t>ности за свои поступки на основе пред</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 xml:space="preserve">тавлений </w:t>
      </w:r>
      <w:proofErr w:type="gramStart"/>
      <w:r w:rsidRPr="00B77177">
        <w:rPr>
          <w:rFonts w:ascii="Times New Roman" w:hAnsi="Times New Roman" w:cs="Times New Roman"/>
          <w:color w:val="auto"/>
          <w:sz w:val="24"/>
          <w:szCs w:val="24"/>
        </w:rPr>
        <w:t>о</w:t>
      </w:r>
      <w:proofErr w:type="gramEnd"/>
      <w:r w:rsidRPr="00B77177">
        <w:rPr>
          <w:rFonts w:ascii="Times New Roman" w:hAnsi="Times New Roman" w:cs="Times New Roman"/>
          <w:color w:val="auto"/>
          <w:sz w:val="24"/>
          <w:szCs w:val="24"/>
        </w:rPr>
        <w:t xml:space="preserve"> эти</w:t>
      </w:r>
      <w:r w:rsidRPr="00B77177">
        <w:rPr>
          <w:rFonts w:ascii="Times New Roman" w:hAnsi="Times New Roman" w:cs="Times New Roman"/>
          <w:color w:val="auto"/>
          <w:sz w:val="24"/>
          <w:szCs w:val="24"/>
        </w:rPr>
        <w:softHyphen/>
        <w:t>ческих нормах и правилах поведения в со</w:t>
      </w:r>
      <w:r w:rsidRPr="00B77177">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B77177" w:rsidRDefault="003A1B56" w:rsidP="0083216A">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Коммуникативные учебные действия</w:t>
      </w:r>
    </w:p>
    <w:p w:rsidR="003A1B56" w:rsidRPr="00B77177" w:rsidRDefault="003A1B56"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Коммуникативные учебные действия включают следующие умения: всту</w:t>
      </w:r>
      <w:r w:rsidRPr="00B77177">
        <w:rPr>
          <w:rFonts w:ascii="Times New Roman" w:hAnsi="Times New Roman" w:cs="Times New Roman"/>
          <w:sz w:val="24"/>
          <w:szCs w:val="24"/>
        </w:rPr>
        <w:softHyphen/>
        <w:t>пать в контакт и работать в коллективе (учитель - ученик, ученик – уче</w:t>
      </w:r>
      <w:r w:rsidRPr="00B77177">
        <w:rPr>
          <w:rFonts w:ascii="Times New Roman" w:hAnsi="Times New Roman" w:cs="Times New Roman"/>
          <w:sz w:val="24"/>
          <w:szCs w:val="24"/>
        </w:rPr>
        <w:softHyphen/>
        <w:t>ник, ученик – класс, учитель-класс); использовать принятые ритуалы со</w:t>
      </w:r>
      <w:r w:rsidRPr="00B77177">
        <w:rPr>
          <w:rFonts w:ascii="Times New Roman" w:hAnsi="Times New Roman" w:cs="Times New Roman"/>
          <w:sz w:val="24"/>
          <w:szCs w:val="24"/>
        </w:rPr>
        <w:softHyphen/>
        <w:t>ци</w:t>
      </w:r>
      <w:r w:rsidRPr="00B77177">
        <w:rPr>
          <w:rFonts w:ascii="Times New Roman" w:hAnsi="Times New Roman" w:cs="Times New Roman"/>
          <w:sz w:val="24"/>
          <w:szCs w:val="24"/>
        </w:rPr>
        <w:softHyphen/>
        <w:t>аль</w:t>
      </w:r>
      <w:r w:rsidRPr="00B77177">
        <w:rPr>
          <w:rFonts w:ascii="Times New Roman" w:hAnsi="Times New Roman" w:cs="Times New Roman"/>
          <w:sz w:val="24"/>
          <w:szCs w:val="24"/>
        </w:rPr>
        <w:softHyphen/>
        <w:t>ного взаимодействия с одноклассниками и учителем; обращаться за по</w:t>
      </w:r>
      <w:r w:rsidRPr="00B77177">
        <w:rPr>
          <w:rFonts w:ascii="Times New Roman" w:hAnsi="Times New Roman" w:cs="Times New Roman"/>
          <w:sz w:val="24"/>
          <w:szCs w:val="24"/>
        </w:rPr>
        <w:softHyphen/>
        <w:t>мо</w:t>
      </w:r>
      <w:r w:rsidRPr="00B77177">
        <w:rPr>
          <w:rFonts w:ascii="Times New Roman" w:hAnsi="Times New Roman" w:cs="Times New Roman"/>
          <w:sz w:val="24"/>
          <w:szCs w:val="24"/>
        </w:rPr>
        <w:softHyphen/>
        <w:t>щью и при</w:t>
      </w:r>
      <w:r w:rsidRPr="00B77177">
        <w:rPr>
          <w:rFonts w:ascii="Times New Roman" w:hAnsi="Times New Roman" w:cs="Times New Roman"/>
          <w:sz w:val="24"/>
          <w:szCs w:val="24"/>
        </w:rPr>
        <w:softHyphen/>
        <w:t>нимать помощь; слушать и понимать инструкцию к учебному за</w:t>
      </w:r>
      <w:r w:rsidRPr="00B77177">
        <w:rPr>
          <w:rFonts w:ascii="Times New Roman" w:hAnsi="Times New Roman" w:cs="Times New Roman"/>
          <w:sz w:val="24"/>
          <w:szCs w:val="24"/>
        </w:rPr>
        <w:softHyphen/>
        <w:t>да</w:t>
      </w:r>
      <w:r w:rsidRPr="00B77177">
        <w:rPr>
          <w:rFonts w:ascii="Times New Roman" w:hAnsi="Times New Roman" w:cs="Times New Roman"/>
          <w:sz w:val="24"/>
          <w:szCs w:val="24"/>
        </w:rPr>
        <w:softHyphen/>
        <w:t>нию в разных видах деятельности и быту; со</w:t>
      </w:r>
      <w:r w:rsidRPr="00B77177">
        <w:rPr>
          <w:rFonts w:ascii="Times New Roman" w:hAnsi="Times New Roman" w:cs="Times New Roman"/>
          <w:sz w:val="24"/>
          <w:szCs w:val="24"/>
        </w:rPr>
        <w:softHyphen/>
        <w:t>труд</w:t>
      </w:r>
      <w:r w:rsidRPr="00B77177">
        <w:rPr>
          <w:rFonts w:ascii="Times New Roman" w:hAnsi="Times New Roman" w:cs="Times New Roman"/>
          <w:sz w:val="24"/>
          <w:szCs w:val="24"/>
        </w:rPr>
        <w:softHyphen/>
        <w:t xml:space="preserve">ничать </w:t>
      </w:r>
      <w:proofErr w:type="gramStart"/>
      <w:r w:rsidRPr="00B77177">
        <w:rPr>
          <w:rFonts w:ascii="Times New Roman" w:hAnsi="Times New Roman" w:cs="Times New Roman"/>
          <w:sz w:val="24"/>
          <w:szCs w:val="24"/>
        </w:rPr>
        <w:t>со</w:t>
      </w:r>
      <w:proofErr w:type="gramEnd"/>
      <w:r w:rsidRPr="00B77177">
        <w:rPr>
          <w:rFonts w:ascii="Times New Roman" w:hAnsi="Times New Roman" w:cs="Times New Roman"/>
          <w:sz w:val="24"/>
          <w:szCs w:val="24"/>
        </w:rPr>
        <w:t xml:space="preserve"> взрослыми и све</w:t>
      </w:r>
      <w:r w:rsidRPr="00B77177">
        <w:rPr>
          <w:rFonts w:ascii="Times New Roman" w:hAnsi="Times New Roman" w:cs="Times New Roman"/>
          <w:sz w:val="24"/>
          <w:szCs w:val="24"/>
        </w:rPr>
        <w:softHyphen/>
        <w:t>рстниками в разных социальных ситуациях; до</w:t>
      </w:r>
      <w:r w:rsidRPr="00B77177">
        <w:rPr>
          <w:rFonts w:ascii="Times New Roman" w:hAnsi="Times New Roman" w:cs="Times New Roman"/>
          <w:sz w:val="24"/>
          <w:szCs w:val="24"/>
        </w:rPr>
        <w:softHyphen/>
        <w:t>брожелательно относиться, со</w:t>
      </w:r>
      <w:r w:rsidRPr="00B77177">
        <w:rPr>
          <w:rFonts w:ascii="Times New Roman" w:hAnsi="Times New Roman" w:cs="Times New Roman"/>
          <w:sz w:val="24"/>
          <w:szCs w:val="24"/>
        </w:rPr>
        <w:softHyphen/>
        <w:t>переживать, кон</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w:t>
      </w:r>
      <w:r w:rsidRPr="00B77177">
        <w:rPr>
          <w:rFonts w:ascii="Times New Roman" w:hAnsi="Times New Roman" w:cs="Times New Roman"/>
          <w:sz w:val="24"/>
          <w:szCs w:val="24"/>
        </w:rPr>
        <w:softHyphen/>
        <w:t>ру</w:t>
      </w:r>
      <w:r w:rsidRPr="00B77177">
        <w:rPr>
          <w:rFonts w:ascii="Times New Roman" w:hAnsi="Times New Roman" w:cs="Times New Roman"/>
          <w:sz w:val="24"/>
          <w:szCs w:val="24"/>
        </w:rPr>
        <w:softHyphen/>
        <w:t>к</w:t>
      </w:r>
      <w:r w:rsidRPr="00B77177">
        <w:rPr>
          <w:rFonts w:ascii="Times New Roman" w:hAnsi="Times New Roman" w:cs="Times New Roman"/>
          <w:sz w:val="24"/>
          <w:szCs w:val="24"/>
        </w:rPr>
        <w:softHyphen/>
        <w:t>ти</w:t>
      </w:r>
      <w:r w:rsidRPr="00B77177">
        <w:rPr>
          <w:rFonts w:ascii="Times New Roman" w:hAnsi="Times New Roman" w:cs="Times New Roman"/>
          <w:sz w:val="24"/>
          <w:szCs w:val="24"/>
        </w:rPr>
        <w:softHyphen/>
        <w:t>в</w:t>
      </w:r>
      <w:r w:rsidRPr="00B77177">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B77177" w:rsidRDefault="003A1B56" w:rsidP="0083216A">
      <w:pPr>
        <w:spacing w:after="0" w:line="240" w:lineRule="auto"/>
        <w:ind w:firstLine="709"/>
        <w:jc w:val="both"/>
        <w:rPr>
          <w:sz w:val="24"/>
          <w:szCs w:val="24"/>
          <w:u w:val="single"/>
        </w:rPr>
      </w:pPr>
      <w:r w:rsidRPr="00B77177">
        <w:rPr>
          <w:rFonts w:ascii="Times New Roman" w:hAnsi="Times New Roman" w:cs="Times New Roman"/>
          <w:sz w:val="24"/>
          <w:szCs w:val="24"/>
          <w:u w:val="single"/>
        </w:rPr>
        <w:t>Регулятивные учебные действия:</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B77177">
        <w:rPr>
          <w:rFonts w:ascii="Times New Roman" w:hAnsi="Times New Roman" w:cs="Times New Roman"/>
          <w:color w:val="auto"/>
          <w:sz w:val="24"/>
          <w:szCs w:val="24"/>
        </w:rPr>
        <w:softHyphen/>
        <w:t>нимать цели и произвольно включаться в деятельность, сле</w:t>
      </w:r>
      <w:r w:rsidRPr="00B77177">
        <w:rPr>
          <w:rFonts w:ascii="Times New Roman" w:hAnsi="Times New Roman" w:cs="Times New Roman"/>
          <w:color w:val="auto"/>
          <w:sz w:val="24"/>
          <w:szCs w:val="24"/>
        </w:rPr>
        <w:softHyphen/>
        <w:t>до</w:t>
      </w:r>
      <w:r w:rsidRPr="00B77177">
        <w:rPr>
          <w:rFonts w:ascii="Times New Roman" w:hAnsi="Times New Roman" w:cs="Times New Roman"/>
          <w:color w:val="auto"/>
          <w:sz w:val="24"/>
          <w:szCs w:val="24"/>
        </w:rPr>
        <w:softHyphen/>
        <w:t>вать предложенному плану и работать в общем темпе; активно уча</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вать в де</w:t>
      </w:r>
      <w:r w:rsidRPr="00B77177">
        <w:rPr>
          <w:rFonts w:ascii="Times New Roman" w:hAnsi="Times New Roman" w:cs="Times New Roman"/>
          <w:color w:val="auto"/>
          <w:sz w:val="24"/>
          <w:szCs w:val="24"/>
        </w:rPr>
        <w:softHyphen/>
        <w:t>ятельности, контролировать и оценивать свои дей</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вия и действия од</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к</w:t>
      </w:r>
      <w:r w:rsidRPr="00B77177">
        <w:rPr>
          <w:rFonts w:ascii="Times New Roman" w:hAnsi="Times New Roman" w:cs="Times New Roman"/>
          <w:color w:val="auto"/>
          <w:sz w:val="24"/>
          <w:szCs w:val="24"/>
        </w:rPr>
        <w:softHyphen/>
        <w:t>ла</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сников; соотносить свои действия и их результаты с заданными об</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з</w:t>
      </w:r>
      <w:r w:rsidRPr="00B77177">
        <w:rPr>
          <w:rFonts w:ascii="Times New Roman" w:hAnsi="Times New Roman" w:cs="Times New Roman"/>
          <w:color w:val="auto"/>
          <w:sz w:val="24"/>
          <w:szCs w:val="24"/>
        </w:rPr>
        <w:softHyphen/>
        <w:t>ца</w:t>
      </w:r>
      <w:r w:rsidRPr="00B77177">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B77177">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B77177" w:rsidRDefault="003A1B56" w:rsidP="0083216A">
      <w:pPr>
        <w:spacing w:after="0" w:line="240" w:lineRule="auto"/>
        <w:ind w:firstLine="709"/>
        <w:jc w:val="both"/>
        <w:outlineLvl w:val="0"/>
        <w:rPr>
          <w:rFonts w:ascii="Times New Roman" w:hAnsi="Times New Roman" w:cs="Times New Roman"/>
          <w:color w:val="auto"/>
          <w:sz w:val="24"/>
          <w:szCs w:val="24"/>
        </w:rPr>
      </w:pPr>
      <w:r w:rsidRPr="00B77177">
        <w:rPr>
          <w:rFonts w:ascii="Times New Roman" w:hAnsi="Times New Roman" w:cs="Times New Roman"/>
          <w:color w:val="auto"/>
          <w:sz w:val="24"/>
          <w:szCs w:val="24"/>
          <w:u w:val="single"/>
        </w:rPr>
        <w:t>Познавательные учебные действия</w:t>
      </w:r>
      <w:r w:rsidRPr="00B77177">
        <w:rPr>
          <w:rFonts w:ascii="Times New Roman" w:hAnsi="Times New Roman" w:cs="Times New Roman"/>
          <w:color w:val="auto"/>
          <w:sz w:val="24"/>
          <w:szCs w:val="24"/>
        </w:rPr>
        <w:t>:</w:t>
      </w:r>
    </w:p>
    <w:p w:rsidR="003A1B56" w:rsidRPr="00B77177" w:rsidRDefault="003A1B56" w:rsidP="0083216A">
      <w:pPr>
        <w:spacing w:after="0" w:line="240" w:lineRule="auto"/>
        <w:ind w:firstLine="709"/>
        <w:jc w:val="both"/>
        <w:outlineLvl w:val="0"/>
        <w:rPr>
          <w:rFonts w:ascii="Times New Roman" w:hAnsi="Times New Roman" w:cs="Times New Roman"/>
          <w:bCs/>
          <w:color w:val="auto"/>
          <w:sz w:val="24"/>
          <w:szCs w:val="24"/>
        </w:rPr>
      </w:pPr>
      <w:proofErr w:type="gramStart"/>
      <w:r w:rsidRPr="00B77177">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B77177">
        <w:rPr>
          <w:rFonts w:ascii="Times New Roman" w:hAnsi="Times New Roman" w:cs="Times New Roman"/>
          <w:color w:val="auto"/>
          <w:sz w:val="24"/>
          <w:szCs w:val="24"/>
        </w:rPr>
        <w:softHyphen/>
        <w:t xml:space="preserve">метов; устанавливать </w:t>
      </w:r>
      <w:proofErr w:type="spellStart"/>
      <w:r w:rsidRPr="00B77177">
        <w:rPr>
          <w:rFonts w:ascii="Times New Roman" w:hAnsi="Times New Roman" w:cs="Times New Roman"/>
          <w:color w:val="auto"/>
          <w:sz w:val="24"/>
          <w:szCs w:val="24"/>
        </w:rPr>
        <w:t>видо</w:t>
      </w:r>
      <w:proofErr w:type="spellEnd"/>
      <w:r w:rsidRPr="00B77177">
        <w:rPr>
          <w:rFonts w:ascii="Times New Roman" w:hAnsi="Times New Roman" w:cs="Times New Roman"/>
          <w:color w:val="auto"/>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B77177">
        <w:rPr>
          <w:rFonts w:ascii="Times New Roman" w:hAnsi="Times New Roman" w:cs="Times New Roman"/>
          <w:bCs/>
          <w:color w:val="auto"/>
          <w:sz w:val="24"/>
          <w:szCs w:val="24"/>
        </w:rPr>
        <w:t>.</w:t>
      </w:r>
      <w:proofErr w:type="gramEnd"/>
    </w:p>
    <w:p w:rsidR="003A1B56" w:rsidRPr="00B77177" w:rsidRDefault="003A1B56" w:rsidP="0083216A">
      <w:pPr>
        <w:spacing w:after="0" w:line="240" w:lineRule="auto"/>
        <w:ind w:firstLine="709"/>
        <w:jc w:val="both"/>
        <w:outlineLvl w:val="0"/>
        <w:rPr>
          <w:rFonts w:ascii="Times New Roman" w:hAnsi="Times New Roman" w:cs="Times New Roman"/>
          <w:b/>
          <w:color w:val="auto"/>
          <w:sz w:val="24"/>
          <w:szCs w:val="24"/>
        </w:rPr>
      </w:pPr>
      <w:r w:rsidRPr="00B77177">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B77177" w:rsidRDefault="003A1B56" w:rsidP="0083216A">
      <w:pPr>
        <w:spacing w:after="0" w:line="240" w:lineRule="auto"/>
        <w:jc w:val="center"/>
        <w:rPr>
          <w:rFonts w:ascii="Times New Roman" w:hAnsi="Times New Roman" w:cs="Times New Roman"/>
          <w:b/>
          <w:i/>
          <w:color w:val="auto"/>
          <w:sz w:val="24"/>
          <w:szCs w:val="24"/>
        </w:rPr>
      </w:pPr>
      <w:r w:rsidRPr="00B77177">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B77177">
        <w:tc>
          <w:tcPr>
            <w:tcW w:w="1894"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Группа БУД действий</w:t>
            </w: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Перечень </w:t>
            </w:r>
            <w:proofErr w:type="gramStart"/>
            <w:r w:rsidRPr="00B77177">
              <w:rPr>
                <w:rFonts w:ascii="Times New Roman" w:hAnsi="Times New Roman" w:cs="Times New Roman"/>
                <w:color w:val="auto"/>
                <w:sz w:val="24"/>
                <w:szCs w:val="24"/>
              </w:rPr>
              <w:t>учебных</w:t>
            </w:r>
            <w:proofErr w:type="gramEnd"/>
            <w:r w:rsidRPr="00B77177">
              <w:rPr>
                <w:rFonts w:ascii="Times New Roman" w:hAnsi="Times New Roman" w:cs="Times New Roman"/>
                <w:color w:val="auto"/>
                <w:sz w:val="24"/>
                <w:szCs w:val="24"/>
              </w:rPr>
              <w:t xml:space="preserve"> действия</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Образовательная </w:t>
            </w:r>
          </w:p>
          <w:p w:rsidR="003A1B56" w:rsidRPr="00B77177" w:rsidRDefault="00106B7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w:t>
            </w:r>
            <w:r w:rsidR="003A1B56" w:rsidRPr="00B77177">
              <w:rPr>
                <w:rFonts w:ascii="Times New Roman" w:hAnsi="Times New Roman" w:cs="Times New Roman"/>
                <w:color w:val="auto"/>
                <w:sz w:val="24"/>
                <w:szCs w:val="24"/>
              </w:rPr>
              <w:t>бласть</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Учебный </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предмет</w:t>
            </w:r>
          </w:p>
        </w:tc>
      </w:tr>
      <w:tr w:rsidR="003A1B56" w:rsidRPr="00B77177">
        <w:trPr>
          <w:trHeight w:val="538"/>
        </w:trPr>
        <w:tc>
          <w:tcPr>
            <w:tcW w:w="1894"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Личностные учебные действия</w:t>
            </w: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осознание себя как уче</w:t>
            </w:r>
            <w:r w:rsidRPr="00B77177">
              <w:rPr>
                <w:rFonts w:ascii="Times New Roman" w:hAnsi="Times New Roman" w:cs="Times New Roman"/>
                <w:color w:val="auto"/>
                <w:sz w:val="24"/>
                <w:szCs w:val="24"/>
              </w:rPr>
              <w:softHyphen/>
              <w:t>ни</w:t>
            </w:r>
            <w:r w:rsidRPr="00B77177">
              <w:rPr>
                <w:rFonts w:ascii="Times New Roman" w:hAnsi="Times New Roman" w:cs="Times New Roman"/>
                <w:color w:val="auto"/>
                <w:sz w:val="24"/>
                <w:szCs w:val="24"/>
              </w:rPr>
              <w:softHyphen/>
              <w:t>ка, заинтересованного по</w:t>
            </w:r>
            <w:r w:rsidRPr="00B77177">
              <w:rPr>
                <w:rFonts w:ascii="Times New Roman" w:hAnsi="Times New Roman" w:cs="Times New Roman"/>
                <w:color w:val="auto"/>
                <w:sz w:val="24"/>
                <w:szCs w:val="24"/>
              </w:rPr>
              <w:softHyphen/>
              <w:t>се</w:t>
            </w:r>
            <w:r w:rsidRPr="00B77177">
              <w:rPr>
                <w:rFonts w:ascii="Times New Roman" w:hAnsi="Times New Roman" w:cs="Times New Roman"/>
                <w:color w:val="auto"/>
                <w:sz w:val="24"/>
                <w:szCs w:val="24"/>
              </w:rPr>
              <w:softHyphen/>
              <w:t>ще</w:t>
            </w:r>
            <w:r w:rsidRPr="00B77177">
              <w:rPr>
                <w:rFonts w:ascii="Times New Roman" w:hAnsi="Times New Roman" w:cs="Times New Roman"/>
                <w:color w:val="auto"/>
                <w:sz w:val="24"/>
                <w:szCs w:val="24"/>
              </w:rPr>
              <w:softHyphen/>
              <w:t>нием школы, обу</w:t>
            </w:r>
            <w:r w:rsidRPr="00B77177">
              <w:rPr>
                <w:rFonts w:ascii="Times New Roman" w:hAnsi="Times New Roman" w:cs="Times New Roman"/>
                <w:color w:val="auto"/>
                <w:sz w:val="24"/>
                <w:szCs w:val="24"/>
              </w:rPr>
              <w:softHyphen/>
              <w:t>че</w:t>
            </w:r>
            <w:r w:rsidRPr="00B77177">
              <w:rPr>
                <w:rFonts w:ascii="Times New Roman" w:hAnsi="Times New Roman" w:cs="Times New Roman"/>
                <w:color w:val="auto"/>
                <w:sz w:val="24"/>
                <w:szCs w:val="24"/>
              </w:rPr>
              <w:softHyphen/>
              <w:t>нием, занятиями, как чле</w:t>
            </w:r>
            <w:r w:rsidRPr="00B77177">
              <w:rPr>
                <w:rFonts w:ascii="Times New Roman" w:hAnsi="Times New Roman" w:cs="Times New Roman"/>
                <w:color w:val="auto"/>
                <w:sz w:val="24"/>
                <w:szCs w:val="24"/>
              </w:rPr>
              <w:softHyphen/>
              <w:t>на семьи, одноклассника, друга</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rPr>
          <w:trHeight w:val="537"/>
        </w:trPr>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rPr>
          <w:trHeight w:val="806"/>
        </w:trPr>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способность к ос</w:t>
            </w:r>
            <w:r w:rsidRPr="00B77177">
              <w:rPr>
                <w:rFonts w:ascii="Times New Roman" w:hAnsi="Times New Roman" w:cs="Times New Roman"/>
                <w:color w:val="auto"/>
                <w:sz w:val="24"/>
                <w:szCs w:val="24"/>
              </w:rPr>
              <w:softHyphen/>
              <w:t>мы</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ле</w:t>
            </w:r>
            <w:r w:rsidRPr="00B77177">
              <w:rPr>
                <w:rFonts w:ascii="Times New Roman" w:hAnsi="Times New Roman" w:cs="Times New Roman"/>
                <w:color w:val="auto"/>
                <w:sz w:val="24"/>
                <w:szCs w:val="24"/>
              </w:rPr>
              <w:softHyphen/>
              <w:t>нию социального ок</w:t>
            </w:r>
            <w:r w:rsidRPr="00B77177">
              <w:rPr>
                <w:rFonts w:ascii="Times New Roman" w:hAnsi="Times New Roman" w:cs="Times New Roman"/>
                <w:color w:val="auto"/>
                <w:sz w:val="24"/>
                <w:szCs w:val="24"/>
              </w:rPr>
              <w:softHyphen/>
              <w:t>ру</w:t>
            </w:r>
            <w:r w:rsidRPr="00B77177">
              <w:rPr>
                <w:rFonts w:ascii="Times New Roman" w:hAnsi="Times New Roman" w:cs="Times New Roman"/>
                <w:color w:val="auto"/>
                <w:sz w:val="24"/>
                <w:szCs w:val="24"/>
              </w:rPr>
              <w:softHyphen/>
              <w:t>же</w:t>
            </w:r>
            <w:r w:rsidRPr="00B77177">
              <w:rPr>
                <w:rFonts w:ascii="Times New Roman" w:hAnsi="Times New Roman" w:cs="Times New Roman"/>
                <w:color w:val="auto"/>
                <w:sz w:val="24"/>
                <w:szCs w:val="24"/>
              </w:rPr>
              <w:softHyphen/>
              <w:t>ния, своего места в нем, при</w:t>
            </w:r>
            <w:r w:rsidRPr="00B77177">
              <w:rPr>
                <w:rFonts w:ascii="Times New Roman" w:hAnsi="Times New Roman" w:cs="Times New Roman"/>
                <w:color w:val="auto"/>
                <w:sz w:val="24"/>
                <w:szCs w:val="24"/>
              </w:rPr>
              <w:softHyphen/>
              <w:t>нятие со</w:t>
            </w:r>
            <w:r w:rsidRPr="00B77177">
              <w:rPr>
                <w:rFonts w:ascii="Times New Roman" w:hAnsi="Times New Roman" w:cs="Times New Roman"/>
                <w:color w:val="auto"/>
                <w:sz w:val="24"/>
                <w:szCs w:val="24"/>
              </w:rPr>
              <w:softHyphen/>
              <w:t>от</w:t>
            </w:r>
            <w:r w:rsidRPr="00B77177">
              <w:rPr>
                <w:rFonts w:ascii="Times New Roman" w:hAnsi="Times New Roman" w:cs="Times New Roman"/>
                <w:color w:val="auto"/>
                <w:sz w:val="24"/>
                <w:szCs w:val="24"/>
              </w:rPr>
              <w:softHyphen/>
              <w:t>вет</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ву</w:t>
            </w:r>
            <w:r w:rsidRPr="00B77177">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rPr>
          <w:trHeight w:val="806"/>
        </w:trPr>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rPr>
          <w:trHeight w:val="1068"/>
        </w:trPr>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положительное от</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ше</w:t>
            </w:r>
            <w:r w:rsidRPr="00B77177">
              <w:rPr>
                <w:rFonts w:ascii="Times New Roman" w:hAnsi="Times New Roman" w:cs="Times New Roman"/>
                <w:color w:val="auto"/>
                <w:sz w:val="24"/>
                <w:szCs w:val="24"/>
              </w:rPr>
              <w:softHyphen/>
              <w:t>ние к окружающей дей</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ви</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сти, готовность к организа</w:t>
            </w:r>
            <w:r w:rsidRPr="00B77177">
              <w:rPr>
                <w:rFonts w:ascii="Times New Roman" w:hAnsi="Times New Roman" w:cs="Times New Roman"/>
                <w:color w:val="auto"/>
                <w:sz w:val="24"/>
                <w:szCs w:val="24"/>
              </w:rPr>
              <w:softHyphen/>
              <w:t>ции вза</w:t>
            </w:r>
            <w:r w:rsidRPr="00B77177">
              <w:rPr>
                <w:rFonts w:ascii="Times New Roman" w:hAnsi="Times New Roman" w:cs="Times New Roman"/>
                <w:color w:val="auto"/>
                <w:sz w:val="24"/>
                <w:szCs w:val="24"/>
              </w:rPr>
              <w:softHyphen/>
              <w:t>и</w:t>
            </w:r>
            <w:r w:rsidRPr="00B77177">
              <w:rPr>
                <w:rFonts w:ascii="Times New Roman" w:hAnsi="Times New Roman" w:cs="Times New Roman"/>
                <w:color w:val="auto"/>
                <w:sz w:val="24"/>
                <w:szCs w:val="24"/>
              </w:rPr>
              <w:softHyphen/>
              <w:t>мо</w:t>
            </w:r>
            <w:r w:rsidRPr="00B77177">
              <w:rPr>
                <w:rFonts w:ascii="Times New Roman" w:hAnsi="Times New Roman" w:cs="Times New Roman"/>
                <w:color w:val="auto"/>
                <w:sz w:val="24"/>
                <w:szCs w:val="24"/>
              </w:rPr>
              <w:softHyphen/>
              <w:t>дей</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твия с ней и эс</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ти</w:t>
            </w:r>
            <w:r w:rsidRPr="00B77177">
              <w:rPr>
                <w:rFonts w:ascii="Times New Roman" w:hAnsi="Times New Roman" w:cs="Times New Roman"/>
                <w:color w:val="auto"/>
                <w:sz w:val="24"/>
                <w:szCs w:val="24"/>
              </w:rPr>
              <w:softHyphen/>
              <w:t>че</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ко</w:t>
            </w:r>
            <w:r w:rsidRPr="00B77177">
              <w:rPr>
                <w:rFonts w:ascii="Times New Roman" w:hAnsi="Times New Roman" w:cs="Times New Roman"/>
                <w:color w:val="auto"/>
                <w:sz w:val="24"/>
                <w:szCs w:val="24"/>
              </w:rPr>
              <w:softHyphen/>
              <w:t>му ее восприя</w:t>
            </w:r>
            <w:r w:rsidRPr="00B77177">
              <w:rPr>
                <w:rFonts w:ascii="Times New Roman" w:hAnsi="Times New Roman" w:cs="Times New Roman"/>
                <w:color w:val="auto"/>
                <w:sz w:val="24"/>
                <w:szCs w:val="24"/>
              </w:rPr>
              <w:softHyphen/>
              <w:t xml:space="preserve">тию; </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rPr>
          <w:trHeight w:val="725"/>
        </w:trPr>
        <w:tc>
          <w:tcPr>
            <w:tcW w:w="1894" w:type="dxa"/>
            <w:vMerge/>
            <w:tcBorders>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val="restart"/>
            <w:tcBorders>
              <w:top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rPr>
          <w:trHeight w:val="645"/>
        </w:trPr>
        <w:tc>
          <w:tcPr>
            <w:tcW w:w="1894"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целостный, социально ори</w:t>
            </w:r>
            <w:r w:rsidRPr="00B77177">
              <w:rPr>
                <w:rFonts w:ascii="Times New Roman" w:hAnsi="Times New Roman" w:cs="Times New Roman"/>
                <w:color w:val="auto"/>
                <w:sz w:val="24"/>
                <w:szCs w:val="24"/>
              </w:rPr>
              <w:softHyphen/>
              <w:t>ен</w:t>
            </w:r>
            <w:r w:rsidRPr="00B77177">
              <w:rPr>
                <w:rFonts w:ascii="Times New Roman" w:hAnsi="Times New Roman" w:cs="Times New Roman"/>
                <w:color w:val="auto"/>
                <w:sz w:val="24"/>
                <w:szCs w:val="24"/>
              </w:rPr>
              <w:softHyphen/>
              <w:t>тированный взгляд на мир в единстве его при</w:t>
            </w:r>
            <w:r w:rsidRPr="00B77177">
              <w:rPr>
                <w:rFonts w:ascii="Times New Roman" w:hAnsi="Times New Roman" w:cs="Times New Roman"/>
                <w:color w:val="auto"/>
                <w:sz w:val="24"/>
                <w:szCs w:val="24"/>
              </w:rPr>
              <w:softHyphen/>
              <w:t>ро</w:t>
            </w:r>
            <w:r w:rsidRPr="00B77177">
              <w:rPr>
                <w:rFonts w:ascii="Times New Roman" w:hAnsi="Times New Roman" w:cs="Times New Roman"/>
                <w:color w:val="auto"/>
                <w:sz w:val="24"/>
                <w:szCs w:val="24"/>
              </w:rPr>
              <w:softHyphen/>
              <w:t>дной и социальной частей</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rPr>
          <w:trHeight w:val="645"/>
        </w:trPr>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w:t>
            </w:r>
            <w:r w:rsidRPr="00B77177">
              <w:rPr>
                <w:rFonts w:ascii="Times New Roman" w:hAnsi="Times New Roman" w:cs="Times New Roman"/>
                <w:color w:val="auto"/>
                <w:sz w:val="24"/>
                <w:szCs w:val="24"/>
                <w:lang w:eastAsia="ru-RU"/>
              </w:rPr>
              <w:softHyphen/>
              <w:t>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самостоятельность в вы</w:t>
            </w:r>
            <w:r w:rsidRPr="00B77177">
              <w:rPr>
                <w:rFonts w:ascii="Times New Roman" w:hAnsi="Times New Roman" w:cs="Times New Roman"/>
                <w:color w:val="auto"/>
                <w:sz w:val="24"/>
                <w:szCs w:val="24"/>
              </w:rPr>
              <w:softHyphen/>
              <w:t>пол</w:t>
            </w:r>
            <w:r w:rsidRPr="00B77177">
              <w:rPr>
                <w:rFonts w:ascii="Times New Roman" w:hAnsi="Times New Roman" w:cs="Times New Roman"/>
                <w:color w:val="auto"/>
                <w:sz w:val="24"/>
                <w:szCs w:val="24"/>
              </w:rPr>
              <w:softHyphen/>
              <w:t>нении учебных за</w:t>
            </w:r>
            <w:r w:rsidRPr="00B77177">
              <w:rPr>
                <w:rFonts w:ascii="Times New Roman" w:hAnsi="Times New Roman" w:cs="Times New Roman"/>
                <w:color w:val="auto"/>
                <w:sz w:val="24"/>
                <w:szCs w:val="24"/>
              </w:rPr>
              <w:softHyphen/>
              <w:t>да</w:t>
            </w:r>
            <w:r w:rsidRPr="00B77177">
              <w:rPr>
                <w:rFonts w:ascii="Times New Roman" w:hAnsi="Times New Roman" w:cs="Times New Roman"/>
                <w:color w:val="auto"/>
                <w:sz w:val="24"/>
                <w:szCs w:val="24"/>
              </w:rPr>
              <w:softHyphen/>
              <w:t>ний, поручений, до</w:t>
            </w:r>
            <w:r w:rsidRPr="00B77177">
              <w:rPr>
                <w:rFonts w:ascii="Times New Roman" w:hAnsi="Times New Roman" w:cs="Times New Roman"/>
                <w:color w:val="auto"/>
                <w:sz w:val="24"/>
                <w:szCs w:val="24"/>
              </w:rPr>
              <w:softHyphen/>
              <w:t>го</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ностей</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понимание личной от</w:t>
            </w:r>
            <w:r w:rsidRPr="00B77177">
              <w:rPr>
                <w:rFonts w:ascii="Times New Roman" w:hAnsi="Times New Roman" w:cs="Times New Roman"/>
                <w:color w:val="auto"/>
                <w:sz w:val="24"/>
                <w:szCs w:val="24"/>
              </w:rPr>
              <w:softHyphen/>
              <w:t>ве</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ст</w:t>
            </w:r>
            <w:r w:rsidRPr="00B77177">
              <w:rPr>
                <w:rFonts w:ascii="Times New Roman" w:hAnsi="Times New Roman" w:cs="Times New Roman"/>
                <w:color w:val="auto"/>
                <w:sz w:val="24"/>
                <w:szCs w:val="24"/>
              </w:rPr>
              <w:softHyphen/>
              <w:t>венности за свои по</w:t>
            </w:r>
            <w:r w:rsidRPr="00B77177">
              <w:rPr>
                <w:rFonts w:ascii="Times New Roman" w:hAnsi="Times New Roman" w:cs="Times New Roman"/>
                <w:color w:val="auto"/>
                <w:sz w:val="24"/>
                <w:szCs w:val="24"/>
              </w:rPr>
              <w:softHyphen/>
              <w:t>сту</w:t>
            </w:r>
            <w:r w:rsidRPr="00B77177">
              <w:rPr>
                <w:rFonts w:ascii="Times New Roman" w:hAnsi="Times New Roman" w:cs="Times New Roman"/>
                <w:color w:val="auto"/>
                <w:sz w:val="24"/>
                <w:szCs w:val="24"/>
              </w:rPr>
              <w:softHyphen/>
              <w:t>п</w:t>
            </w:r>
            <w:r w:rsidRPr="00B77177">
              <w:rPr>
                <w:rFonts w:ascii="Times New Roman" w:hAnsi="Times New Roman" w:cs="Times New Roman"/>
                <w:color w:val="auto"/>
                <w:sz w:val="24"/>
                <w:szCs w:val="24"/>
              </w:rPr>
              <w:softHyphen/>
              <w:t>ки на основе пред</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та</w:t>
            </w:r>
            <w:r w:rsidRPr="00B77177">
              <w:rPr>
                <w:rFonts w:ascii="Times New Roman" w:hAnsi="Times New Roman" w:cs="Times New Roman"/>
                <w:color w:val="auto"/>
                <w:sz w:val="24"/>
                <w:szCs w:val="24"/>
              </w:rPr>
              <w:softHyphen/>
              <w:t>в</w:t>
            </w:r>
            <w:r w:rsidRPr="00B77177">
              <w:rPr>
                <w:rFonts w:ascii="Times New Roman" w:hAnsi="Times New Roman" w:cs="Times New Roman"/>
                <w:color w:val="auto"/>
                <w:sz w:val="24"/>
                <w:szCs w:val="24"/>
              </w:rPr>
              <w:softHyphen/>
              <w:t xml:space="preserve">лений </w:t>
            </w:r>
            <w:proofErr w:type="gramStart"/>
            <w:r w:rsidRPr="00B77177">
              <w:rPr>
                <w:rFonts w:ascii="Times New Roman" w:hAnsi="Times New Roman" w:cs="Times New Roman"/>
                <w:color w:val="auto"/>
                <w:sz w:val="24"/>
                <w:szCs w:val="24"/>
              </w:rPr>
              <w:t>о</w:t>
            </w:r>
            <w:proofErr w:type="gramEnd"/>
            <w:r w:rsidRPr="00B77177">
              <w:rPr>
                <w:rFonts w:ascii="Times New Roman" w:hAnsi="Times New Roman" w:cs="Times New Roman"/>
                <w:color w:val="auto"/>
                <w:sz w:val="24"/>
                <w:szCs w:val="24"/>
              </w:rPr>
              <w:t xml:space="preserve"> эти</w:t>
            </w:r>
            <w:r w:rsidRPr="00B77177">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w:t>
            </w:r>
            <w:r w:rsidRPr="00B77177">
              <w:rPr>
                <w:rFonts w:ascii="Times New Roman" w:hAnsi="Times New Roman" w:cs="Times New Roman"/>
                <w:color w:val="auto"/>
                <w:sz w:val="24"/>
                <w:szCs w:val="24"/>
                <w:lang w:eastAsia="ru-RU"/>
              </w:rPr>
              <w:softHyphen/>
              <w:t>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Коммуника</w:t>
            </w:r>
            <w:r w:rsidRPr="00B77177">
              <w:rPr>
                <w:rFonts w:ascii="Times New Roman" w:hAnsi="Times New Roman" w:cs="Times New Roman"/>
                <w:color w:val="auto"/>
                <w:sz w:val="24"/>
                <w:szCs w:val="24"/>
              </w:rPr>
              <w:softHyphen/>
              <w:t>тивные учебные действия</w:t>
            </w: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proofErr w:type="gramStart"/>
            <w:r w:rsidRPr="00B77177">
              <w:rPr>
                <w:rFonts w:ascii="Times New Roman" w:hAnsi="Times New Roman" w:cs="Times New Roman"/>
                <w:color w:val="auto"/>
                <w:sz w:val="24"/>
                <w:szCs w:val="24"/>
              </w:rPr>
              <w:t>вступать в контакт и ра</w:t>
            </w:r>
            <w:r w:rsidRPr="00B77177">
              <w:rPr>
                <w:rFonts w:ascii="Times New Roman" w:hAnsi="Times New Roman" w:cs="Times New Roman"/>
                <w:color w:val="auto"/>
                <w:sz w:val="24"/>
                <w:szCs w:val="24"/>
              </w:rPr>
              <w:softHyphen/>
              <w:t>бо</w:t>
            </w:r>
            <w:r w:rsidRPr="00B77177">
              <w:rPr>
                <w:rFonts w:ascii="Times New Roman" w:hAnsi="Times New Roman" w:cs="Times New Roman"/>
                <w:color w:val="auto"/>
                <w:sz w:val="24"/>
                <w:szCs w:val="24"/>
              </w:rPr>
              <w:softHyphen/>
              <w:t>тать в коллективе (учи</w:t>
            </w:r>
            <w:r w:rsidRPr="00B77177">
              <w:rPr>
                <w:rFonts w:ascii="Times New Roman" w:hAnsi="Times New Roman" w:cs="Times New Roman"/>
                <w:color w:val="auto"/>
                <w:sz w:val="24"/>
                <w:szCs w:val="24"/>
              </w:rPr>
              <w:softHyphen/>
              <w:t>тель – уче</w:t>
            </w:r>
            <w:r w:rsidRPr="00B77177">
              <w:rPr>
                <w:rFonts w:ascii="Times New Roman" w:hAnsi="Times New Roman" w:cs="Times New Roman"/>
                <w:color w:val="auto"/>
                <w:sz w:val="24"/>
                <w:szCs w:val="24"/>
              </w:rPr>
              <w:softHyphen/>
              <w:t>ник, ученик – уче</w:t>
            </w:r>
            <w:r w:rsidRPr="00B77177">
              <w:rPr>
                <w:rFonts w:ascii="Times New Roman" w:hAnsi="Times New Roman" w:cs="Times New Roman"/>
                <w:color w:val="auto"/>
                <w:sz w:val="24"/>
                <w:szCs w:val="24"/>
              </w:rPr>
              <w:softHyphen/>
              <w:t>ник, ученик – класс, учи</w:t>
            </w:r>
            <w:r w:rsidRPr="00B77177">
              <w:rPr>
                <w:rFonts w:ascii="Times New Roman" w:hAnsi="Times New Roman" w:cs="Times New Roman"/>
                <w:color w:val="auto"/>
                <w:sz w:val="24"/>
                <w:szCs w:val="24"/>
              </w:rPr>
              <w:softHyphen/>
              <w:t>тель-класс)</w:t>
            </w:r>
            <w:proofErr w:type="gramEnd"/>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w:t>
            </w:r>
            <w:r w:rsidRPr="00B77177">
              <w:rPr>
                <w:rFonts w:ascii="Times New Roman" w:hAnsi="Times New Roman" w:cs="Times New Roman"/>
                <w:color w:val="auto"/>
                <w:sz w:val="24"/>
                <w:szCs w:val="24"/>
                <w:lang w:eastAsia="ru-RU"/>
              </w:rPr>
              <w:softHyphen/>
              <w:t>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использовать принятые ри</w:t>
            </w:r>
            <w:r w:rsidRPr="00B77177">
              <w:rPr>
                <w:rFonts w:ascii="Times New Roman" w:hAnsi="Times New Roman" w:cs="Times New Roman"/>
                <w:color w:val="auto"/>
                <w:sz w:val="24"/>
                <w:szCs w:val="24"/>
              </w:rPr>
              <w:softHyphen/>
              <w:t>ту</w:t>
            </w:r>
            <w:r w:rsidRPr="00B77177">
              <w:rPr>
                <w:rFonts w:ascii="Times New Roman" w:hAnsi="Times New Roman" w:cs="Times New Roman"/>
                <w:color w:val="auto"/>
                <w:sz w:val="24"/>
                <w:szCs w:val="24"/>
              </w:rPr>
              <w:softHyphen/>
            </w:r>
            <w:r w:rsidRPr="00B77177">
              <w:rPr>
                <w:rFonts w:ascii="Times New Roman" w:hAnsi="Times New Roman" w:cs="Times New Roman"/>
                <w:color w:val="auto"/>
                <w:sz w:val="24"/>
                <w:szCs w:val="24"/>
              </w:rPr>
              <w:lastRenderedPageBreak/>
              <w:t>алы социального вза</w:t>
            </w:r>
            <w:r w:rsidRPr="00B77177">
              <w:rPr>
                <w:rFonts w:ascii="Times New Roman" w:hAnsi="Times New Roman" w:cs="Times New Roman"/>
                <w:color w:val="auto"/>
                <w:sz w:val="24"/>
                <w:szCs w:val="24"/>
              </w:rPr>
              <w:softHyphen/>
              <w:t>и</w:t>
            </w:r>
            <w:r w:rsidRPr="00B77177">
              <w:rPr>
                <w:rFonts w:ascii="Times New Roman" w:hAnsi="Times New Roman" w:cs="Times New Roman"/>
                <w:color w:val="auto"/>
                <w:sz w:val="24"/>
                <w:szCs w:val="24"/>
              </w:rPr>
              <w:softHyphen/>
              <w:t>модей</w:t>
            </w:r>
            <w:r w:rsidRPr="00B77177">
              <w:rPr>
                <w:rFonts w:ascii="Times New Roman" w:hAnsi="Times New Roman" w:cs="Times New Roman"/>
                <w:color w:val="auto"/>
                <w:sz w:val="24"/>
                <w:szCs w:val="24"/>
              </w:rPr>
              <w:softHyphen/>
              <w:t>ствия с од</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к</w:t>
            </w:r>
            <w:r w:rsidRPr="00B77177">
              <w:rPr>
                <w:rFonts w:ascii="Times New Roman" w:hAnsi="Times New Roman" w:cs="Times New Roman"/>
                <w:color w:val="auto"/>
                <w:sz w:val="24"/>
                <w:szCs w:val="24"/>
              </w:rPr>
              <w:softHyphen/>
              <w:t>ла</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ни</w:t>
            </w:r>
            <w:r w:rsidRPr="00B77177">
              <w:rPr>
                <w:rFonts w:ascii="Times New Roman" w:hAnsi="Times New Roman" w:cs="Times New Roman"/>
                <w:color w:val="auto"/>
                <w:sz w:val="24"/>
                <w:szCs w:val="24"/>
              </w:rPr>
              <w:softHyphen/>
              <w:t>ками и учителем</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lastRenderedPageBreak/>
              <w:t xml:space="preserve">Язык и речевая </w:t>
            </w:r>
            <w:r w:rsidRPr="00B77177">
              <w:rPr>
                <w:rFonts w:ascii="Times New Roman" w:hAnsi="Times New Roman" w:cs="Times New Roman"/>
                <w:color w:val="auto"/>
                <w:sz w:val="24"/>
                <w:szCs w:val="24"/>
                <w:lang w:eastAsia="ru-RU"/>
              </w:rPr>
              <w:lastRenderedPageBreak/>
              <w:t>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lastRenderedPageBreak/>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lastRenderedPageBreak/>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обращаться за помощью и принимать помощь</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слушать и понимать инст</w:t>
            </w:r>
            <w:r w:rsidRPr="00B77177">
              <w:rPr>
                <w:rFonts w:ascii="Times New Roman" w:hAnsi="Times New Roman" w:cs="Times New Roman"/>
                <w:color w:val="auto"/>
                <w:sz w:val="24"/>
                <w:szCs w:val="24"/>
              </w:rPr>
              <w:softHyphen/>
              <w:t>рукцию к учебному за</w:t>
            </w:r>
            <w:r w:rsidRPr="00B77177">
              <w:rPr>
                <w:rFonts w:ascii="Times New Roman" w:hAnsi="Times New Roman" w:cs="Times New Roman"/>
                <w:color w:val="auto"/>
                <w:sz w:val="24"/>
                <w:szCs w:val="24"/>
              </w:rPr>
              <w:softHyphen/>
              <w:t>да</w:t>
            </w:r>
            <w:r w:rsidRPr="00B77177">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bCs/>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bCs/>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bCs/>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bCs/>
                <w:color w:val="auto"/>
                <w:sz w:val="24"/>
                <w:szCs w:val="24"/>
              </w:rPr>
              <w:t xml:space="preserve">сотрудничать </w:t>
            </w:r>
            <w:proofErr w:type="gramStart"/>
            <w:r w:rsidRPr="00B77177">
              <w:rPr>
                <w:rFonts w:ascii="Times New Roman" w:hAnsi="Times New Roman" w:cs="Times New Roman"/>
                <w:bCs/>
                <w:color w:val="auto"/>
                <w:sz w:val="24"/>
                <w:szCs w:val="24"/>
              </w:rPr>
              <w:t>со</w:t>
            </w:r>
            <w:proofErr w:type="gramEnd"/>
            <w:r w:rsidRPr="00B77177">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Регулятивные учебные </w:t>
            </w:r>
          </w:p>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действия</w:t>
            </w: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входить и выходить из уче</w:t>
            </w:r>
            <w:r w:rsidRPr="00B77177">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Технологии</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c>
          <w:tcPr>
            <w:tcW w:w="2266"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 xml:space="preserve">Речевая практика </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Музыка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Ручной труд</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Физическая культура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ориентироваться в простран</w:t>
            </w:r>
            <w:r w:rsidRPr="00B77177">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пользоваться учебной мебелью</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адекватно использовать риту</w:t>
            </w:r>
            <w:r w:rsidRPr="00B77177">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работать с учебными прина</w:t>
            </w:r>
            <w:r w:rsidRPr="00B77177">
              <w:rPr>
                <w:rFonts w:ascii="Times New Roman" w:hAnsi="Times New Roman" w:cs="Times New Roman"/>
                <w:color w:val="auto"/>
                <w:sz w:val="24"/>
                <w:szCs w:val="24"/>
              </w:rPr>
              <w:softHyphen/>
              <w:t>длежностями (инструмента</w:t>
            </w:r>
            <w:r w:rsidRPr="00B77177">
              <w:rPr>
                <w:rFonts w:ascii="Times New Roman" w:hAnsi="Times New Roman" w:cs="Times New Roman"/>
                <w:color w:val="auto"/>
                <w:sz w:val="24"/>
                <w:szCs w:val="24"/>
              </w:rPr>
              <w:softHyphen/>
              <w:t xml:space="preserve">ми, спортивным инвентарем) и </w:t>
            </w:r>
            <w:r w:rsidRPr="00B77177">
              <w:rPr>
                <w:rFonts w:ascii="Times New Roman" w:hAnsi="Times New Roman" w:cs="Times New Roman"/>
                <w:color w:val="auto"/>
                <w:sz w:val="24"/>
                <w:szCs w:val="24"/>
              </w:rPr>
              <w:lastRenderedPageBreak/>
              <w:t>организовывать рабочее место</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принимать цели и произ</w:t>
            </w:r>
            <w:r w:rsidRPr="00B77177">
              <w:rPr>
                <w:rFonts w:ascii="Times New Roman" w:hAnsi="Times New Roman" w:cs="Times New Roman"/>
                <w:color w:val="auto"/>
                <w:sz w:val="24"/>
                <w:szCs w:val="24"/>
              </w:rPr>
              <w:softHyphen/>
              <w:t>вольно включаться в деятель</w:t>
            </w:r>
            <w:r w:rsidRPr="00B77177">
              <w:rPr>
                <w:rFonts w:ascii="Times New Roman" w:hAnsi="Times New Roman" w:cs="Times New Roman"/>
                <w:color w:val="auto"/>
                <w:sz w:val="24"/>
                <w:szCs w:val="24"/>
              </w:rPr>
              <w:softHyphen/>
              <w:t>ность, следовать предложен</w:t>
            </w:r>
            <w:r w:rsidRPr="00B77177">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активно участвовать в деятельности, контролиро</w:t>
            </w:r>
            <w:r w:rsidRPr="00B77177">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ind w:left="-57" w:right="-51"/>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B77177">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66"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Естествознание </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Познаватель</w:t>
            </w:r>
            <w:r w:rsidRPr="00B77177">
              <w:rPr>
                <w:rFonts w:ascii="Times New Roman" w:hAnsi="Times New Roman" w:cs="Times New Roman"/>
                <w:color w:val="auto"/>
                <w:sz w:val="24"/>
                <w:szCs w:val="24"/>
              </w:rPr>
              <w:softHyphen/>
              <w:t>ные</w:t>
            </w:r>
          </w:p>
        </w:tc>
        <w:tc>
          <w:tcPr>
            <w:tcW w:w="3410" w:type="dxa"/>
            <w:tcBorders>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выделять существенные, общие и отличительные свойства пред</w:t>
            </w:r>
            <w:r w:rsidRPr="00B77177">
              <w:rPr>
                <w:rFonts w:ascii="Times New Roman" w:hAnsi="Times New Roman" w:cs="Times New Roman"/>
                <w:color w:val="auto"/>
                <w:sz w:val="24"/>
                <w:szCs w:val="24"/>
              </w:rPr>
              <w:softHyphen/>
              <w:t>метов</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устанавливать </w:t>
            </w:r>
            <w:proofErr w:type="spellStart"/>
            <w:r w:rsidRPr="00B77177">
              <w:rPr>
                <w:rFonts w:ascii="Times New Roman" w:hAnsi="Times New Roman" w:cs="Times New Roman"/>
                <w:color w:val="auto"/>
                <w:sz w:val="24"/>
                <w:szCs w:val="24"/>
              </w:rPr>
              <w:t>видо</w:t>
            </w:r>
            <w:proofErr w:type="spellEnd"/>
            <w:r w:rsidRPr="00B77177">
              <w:rPr>
                <w:rFonts w:ascii="Times New Roman" w:hAnsi="Times New Roman" w:cs="Times New Roman"/>
                <w:color w:val="auto"/>
                <w:sz w:val="24"/>
                <w:szCs w:val="24"/>
              </w:rPr>
              <w:t>-родовые отношения предметов</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делать простейшие обобще</w:t>
            </w:r>
            <w:r w:rsidRPr="00B77177">
              <w:rPr>
                <w:rFonts w:ascii="Times New Roman" w:hAnsi="Times New Roman" w:cs="Times New Roman"/>
                <w:color w:val="auto"/>
                <w:sz w:val="24"/>
                <w:szCs w:val="24"/>
              </w:rPr>
              <w:softHyphen/>
              <w:t>ния, сравнивать, классифици</w:t>
            </w:r>
            <w:r w:rsidRPr="00B77177">
              <w:rPr>
                <w:rFonts w:ascii="Times New Roman" w:hAnsi="Times New Roman" w:cs="Times New Roman"/>
                <w:color w:val="auto"/>
                <w:sz w:val="24"/>
                <w:szCs w:val="24"/>
              </w:rPr>
              <w:softHyphen/>
              <w:t>ровать на наглядном материале</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Речевая практика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rPr>
          <w:trHeight w:val="332"/>
        </w:trPr>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val="restart"/>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Речевая практ</w:t>
            </w:r>
            <w:r w:rsidR="00106B76">
              <w:rPr>
                <w:rFonts w:ascii="Times New Roman" w:hAnsi="Times New Roman" w:cs="Times New Roman"/>
                <w:color w:val="auto"/>
                <w:sz w:val="24"/>
                <w:szCs w:val="24"/>
                <w:lang w:eastAsia="ru-RU"/>
              </w:rPr>
              <w:t>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 xml:space="preserve">Музыка </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читать</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Естествознание</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Мир природы и человека</w:t>
            </w:r>
          </w:p>
        </w:tc>
      </w:tr>
      <w:tr w:rsidR="003A1B56" w:rsidRPr="00B77177">
        <w:tc>
          <w:tcPr>
            <w:tcW w:w="1894" w:type="dxa"/>
            <w:vMerge/>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писать</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r w:rsidR="003A1B56" w:rsidRPr="00B77177">
        <w:tc>
          <w:tcPr>
            <w:tcW w:w="1894" w:type="dxa"/>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выполнять арифметические действия</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tc>
      </w:tr>
      <w:tr w:rsidR="003A1B56" w:rsidRPr="00B77177">
        <w:tc>
          <w:tcPr>
            <w:tcW w:w="1894" w:type="dxa"/>
          </w:tcPr>
          <w:p w:rsidR="003A1B56" w:rsidRPr="00B77177" w:rsidRDefault="003A1B56" w:rsidP="0083216A">
            <w:pPr>
              <w:spacing w:after="0" w:line="240" w:lineRule="auto"/>
              <w:jc w:val="both"/>
              <w:rPr>
                <w:rFonts w:ascii="Times New Roman" w:hAnsi="Times New Roman" w:cs="Times New Roman"/>
                <w:color w:val="auto"/>
                <w:sz w:val="24"/>
                <w:szCs w:val="24"/>
              </w:rPr>
            </w:pPr>
          </w:p>
        </w:tc>
        <w:tc>
          <w:tcPr>
            <w:tcW w:w="3410" w:type="dxa"/>
          </w:tcPr>
          <w:p w:rsidR="003A1B56" w:rsidRPr="00B77177" w:rsidRDefault="003A1B56" w:rsidP="0083216A">
            <w:pPr>
              <w:spacing w:after="0" w:line="240" w:lineRule="auto"/>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наблюдать; работать с ин</w:t>
            </w:r>
            <w:r w:rsidRPr="00B77177">
              <w:rPr>
                <w:rFonts w:ascii="Times New Roman" w:hAnsi="Times New Roman" w:cs="Times New Roman"/>
                <w:color w:val="auto"/>
                <w:sz w:val="24"/>
                <w:szCs w:val="24"/>
              </w:rPr>
              <w:softHyphen/>
              <w:t>фо</w:t>
            </w:r>
            <w:r w:rsidRPr="00B77177">
              <w:rPr>
                <w:rFonts w:ascii="Times New Roman" w:hAnsi="Times New Roman" w:cs="Times New Roman"/>
                <w:color w:val="auto"/>
                <w:sz w:val="24"/>
                <w:szCs w:val="24"/>
              </w:rPr>
              <w:softHyphen/>
              <w:t>рмацией (понимать изо</w:t>
            </w:r>
            <w:r w:rsidRPr="00B77177">
              <w:rPr>
                <w:rFonts w:ascii="Times New Roman" w:hAnsi="Times New Roman" w:cs="Times New Roman"/>
                <w:color w:val="auto"/>
                <w:sz w:val="24"/>
                <w:szCs w:val="24"/>
              </w:rPr>
              <w:softHyphen/>
              <w:t>б</w:t>
            </w:r>
            <w:r w:rsidRPr="00B77177">
              <w:rPr>
                <w:rFonts w:ascii="Times New Roman" w:hAnsi="Times New Roman" w:cs="Times New Roman"/>
                <w:color w:val="auto"/>
                <w:sz w:val="24"/>
                <w:szCs w:val="24"/>
              </w:rPr>
              <w:softHyphen/>
              <w:t>ражение, текст, ус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ное вы</w:t>
            </w:r>
            <w:r w:rsidRPr="00B77177">
              <w:rPr>
                <w:rFonts w:ascii="Times New Roman" w:hAnsi="Times New Roman" w:cs="Times New Roman"/>
                <w:color w:val="auto"/>
                <w:sz w:val="24"/>
                <w:szCs w:val="24"/>
              </w:rPr>
              <w:softHyphen/>
              <w:t>сказывание, эле</w:t>
            </w:r>
            <w:r w:rsidRPr="00B77177">
              <w:rPr>
                <w:rFonts w:ascii="Times New Roman" w:hAnsi="Times New Roman" w:cs="Times New Roman"/>
                <w:color w:val="auto"/>
                <w:sz w:val="24"/>
                <w:szCs w:val="24"/>
              </w:rPr>
              <w:softHyphen/>
              <w:t>ме</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тар</w:t>
            </w:r>
            <w:r w:rsidRPr="00B77177">
              <w:rPr>
                <w:rFonts w:ascii="Times New Roman" w:hAnsi="Times New Roman" w:cs="Times New Roman"/>
                <w:color w:val="auto"/>
                <w:sz w:val="24"/>
                <w:szCs w:val="24"/>
              </w:rPr>
              <w:softHyphen/>
              <w:t>ное схематическое изо</w:t>
            </w:r>
            <w:r w:rsidRPr="00B77177">
              <w:rPr>
                <w:rFonts w:ascii="Times New Roman" w:hAnsi="Times New Roman" w:cs="Times New Roman"/>
                <w:color w:val="auto"/>
                <w:sz w:val="24"/>
                <w:szCs w:val="24"/>
              </w:rPr>
              <w:softHyphen/>
              <w:t>бра</w:t>
            </w:r>
            <w:r w:rsidRPr="00B77177">
              <w:rPr>
                <w:rFonts w:ascii="Times New Roman" w:hAnsi="Times New Roman" w:cs="Times New Roman"/>
                <w:color w:val="auto"/>
                <w:sz w:val="24"/>
                <w:szCs w:val="24"/>
              </w:rPr>
              <w:softHyphen/>
              <w:t>же</w:t>
            </w:r>
            <w:r w:rsidRPr="00B77177">
              <w:rPr>
                <w:rFonts w:ascii="Times New Roman" w:hAnsi="Times New Roman" w:cs="Times New Roman"/>
                <w:color w:val="auto"/>
                <w:sz w:val="24"/>
                <w:szCs w:val="24"/>
              </w:rPr>
              <w:softHyphen/>
              <w:t xml:space="preserve">ние, таблицу, </w:t>
            </w:r>
            <w:proofErr w:type="gramStart"/>
            <w:r w:rsidRPr="00B77177">
              <w:rPr>
                <w:rFonts w:ascii="Times New Roman" w:hAnsi="Times New Roman" w:cs="Times New Roman"/>
                <w:color w:val="auto"/>
                <w:sz w:val="24"/>
                <w:szCs w:val="24"/>
              </w:rPr>
              <w:t>предъ</w:t>
            </w:r>
            <w:r w:rsidRPr="00B77177">
              <w:rPr>
                <w:rFonts w:ascii="Times New Roman" w:hAnsi="Times New Roman" w:cs="Times New Roman"/>
                <w:color w:val="auto"/>
                <w:sz w:val="24"/>
                <w:szCs w:val="24"/>
              </w:rPr>
              <w:softHyphen/>
              <w:t>яв</w:t>
            </w:r>
            <w:r w:rsidRPr="00B77177">
              <w:rPr>
                <w:rFonts w:ascii="Times New Roman" w:hAnsi="Times New Roman" w:cs="Times New Roman"/>
                <w:color w:val="auto"/>
                <w:sz w:val="24"/>
                <w:szCs w:val="24"/>
              </w:rPr>
              <w:softHyphen/>
              <w:t>ле</w:t>
            </w:r>
            <w:r w:rsidRPr="00B77177">
              <w:rPr>
                <w:rFonts w:ascii="Times New Roman" w:hAnsi="Times New Roman" w:cs="Times New Roman"/>
                <w:color w:val="auto"/>
                <w:sz w:val="24"/>
                <w:szCs w:val="24"/>
              </w:rPr>
              <w:softHyphen/>
              <w:t>нные</w:t>
            </w:r>
            <w:proofErr w:type="gramEnd"/>
            <w:r w:rsidRPr="00B77177">
              <w:rPr>
                <w:rFonts w:ascii="Times New Roman" w:hAnsi="Times New Roman" w:cs="Times New Roman"/>
                <w:color w:val="auto"/>
                <w:sz w:val="24"/>
                <w:szCs w:val="24"/>
              </w:rPr>
              <w:t xml:space="preserve"> на бумажных и эле</w:t>
            </w:r>
            <w:r w:rsidRPr="00B77177">
              <w:rPr>
                <w:rFonts w:ascii="Times New Roman" w:hAnsi="Times New Roman" w:cs="Times New Roman"/>
                <w:color w:val="auto"/>
                <w:sz w:val="24"/>
                <w:szCs w:val="24"/>
              </w:rPr>
              <w:softHyphen/>
              <w:t>ктронных и других но</w:t>
            </w:r>
            <w:r w:rsidRPr="00B77177">
              <w:rPr>
                <w:rFonts w:ascii="Times New Roman" w:hAnsi="Times New Roman" w:cs="Times New Roman"/>
                <w:color w:val="auto"/>
                <w:sz w:val="24"/>
                <w:szCs w:val="24"/>
              </w:rPr>
              <w:softHyphen/>
              <w:t>си</w:t>
            </w:r>
            <w:r w:rsidRPr="00B77177">
              <w:rPr>
                <w:rFonts w:ascii="Times New Roman" w:hAnsi="Times New Roman" w:cs="Times New Roman"/>
                <w:color w:val="auto"/>
                <w:sz w:val="24"/>
                <w:szCs w:val="24"/>
              </w:rPr>
              <w:softHyphen/>
              <w:t>телях)</w:t>
            </w:r>
            <w:r w:rsidRPr="00B77177">
              <w:rPr>
                <w:rFonts w:ascii="Times New Roman" w:hAnsi="Times New Roman" w:cs="Times New Roman"/>
                <w:bCs/>
                <w:color w:val="auto"/>
                <w:sz w:val="24"/>
                <w:szCs w:val="24"/>
              </w:rPr>
              <w:t>.</w:t>
            </w:r>
          </w:p>
        </w:tc>
        <w:tc>
          <w:tcPr>
            <w:tcW w:w="2237"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Язык и речевая практика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Искусство</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c>
          <w:tcPr>
            <w:tcW w:w="2266" w:type="dxa"/>
          </w:tcPr>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Русский язык</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Чтение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Речевая практика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Математика</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r w:rsidRPr="00B77177">
              <w:rPr>
                <w:rFonts w:ascii="Times New Roman" w:hAnsi="Times New Roman" w:cs="Times New Roman"/>
                <w:color w:val="auto"/>
                <w:sz w:val="24"/>
                <w:szCs w:val="24"/>
                <w:lang w:eastAsia="ru-RU"/>
              </w:rPr>
              <w:t>Рисование</w:t>
            </w:r>
          </w:p>
          <w:p w:rsidR="003A1B56" w:rsidRPr="00B77177" w:rsidRDefault="003A1B56" w:rsidP="0083216A">
            <w:pPr>
              <w:spacing w:after="0" w:line="240" w:lineRule="auto"/>
              <w:jc w:val="both"/>
              <w:rPr>
                <w:rFonts w:ascii="Times New Roman" w:hAnsi="Times New Roman" w:cs="Times New Roman"/>
                <w:color w:val="auto"/>
                <w:sz w:val="24"/>
                <w:szCs w:val="24"/>
                <w:lang w:eastAsia="ru-RU"/>
              </w:rPr>
            </w:pPr>
          </w:p>
        </w:tc>
      </w:tr>
    </w:tbl>
    <w:p w:rsidR="003A1B56" w:rsidRPr="00B77177" w:rsidRDefault="003A1B56" w:rsidP="0083216A">
      <w:pPr>
        <w:spacing w:after="0" w:line="240" w:lineRule="auto"/>
        <w:jc w:val="both"/>
        <w:rPr>
          <w:rFonts w:ascii="Times New Roman" w:hAnsi="Times New Roman" w:cs="Times New Roman"/>
          <w:color w:val="auto"/>
          <w:sz w:val="24"/>
          <w:szCs w:val="24"/>
        </w:rPr>
      </w:pPr>
    </w:p>
    <w:p w:rsidR="003A1B56" w:rsidRPr="00B77177" w:rsidRDefault="002F7E39" w:rsidP="0083216A">
      <w:pPr>
        <w:spacing w:after="0" w:line="240" w:lineRule="auto"/>
        <w:ind w:firstLine="709"/>
        <w:jc w:val="both"/>
        <w:rPr>
          <w:rFonts w:ascii="Times New Roman" w:hAnsi="Times New Roman" w:cs="Times New Roman"/>
          <w:color w:val="auto"/>
          <w:sz w:val="24"/>
          <w:szCs w:val="24"/>
        </w:rPr>
      </w:pPr>
      <w:r>
        <w:rPr>
          <w:rFonts w:ascii="Times New Roman" w:hAnsi="Times New Roman"/>
          <w:bCs/>
          <w:color w:val="000000"/>
          <w:sz w:val="24"/>
          <w:szCs w:val="24"/>
        </w:rPr>
        <w:t>Особо важно вовлекать</w:t>
      </w:r>
      <w:r w:rsidR="00262094" w:rsidRPr="00B77177">
        <w:rPr>
          <w:rFonts w:ascii="Times New Roman" w:hAnsi="Times New Roman"/>
          <w:sz w:val="24"/>
          <w:szCs w:val="24"/>
        </w:rPr>
        <w:t xml:space="preserve"> обучающихся </w:t>
      </w:r>
      <w:r w:rsidR="005A4950" w:rsidRPr="00B77177">
        <w:rPr>
          <w:rFonts w:ascii="Times New Roman" w:hAnsi="Times New Roman"/>
          <w:sz w:val="24"/>
          <w:szCs w:val="24"/>
        </w:rPr>
        <w:t xml:space="preserve">в совместную деятельность на основе эмоционального осмысления происходящих событий. </w:t>
      </w:r>
      <w:r w:rsidR="003A1B56" w:rsidRPr="00B77177">
        <w:rPr>
          <w:rFonts w:ascii="Times New Roman" w:hAnsi="Times New Roman" w:cs="Times New Roman"/>
          <w:color w:val="auto"/>
          <w:sz w:val="24"/>
          <w:szCs w:val="24"/>
        </w:rPr>
        <w:t>В процессе обучения осуществля</w:t>
      </w:r>
      <w:r>
        <w:rPr>
          <w:rFonts w:ascii="Times New Roman" w:hAnsi="Times New Roman" w:cs="Times New Roman"/>
          <w:color w:val="auto"/>
          <w:sz w:val="24"/>
          <w:szCs w:val="24"/>
        </w:rPr>
        <w:t>ется</w:t>
      </w:r>
      <w:r w:rsidR="003A1B56" w:rsidRPr="00B77177">
        <w:rPr>
          <w:rFonts w:ascii="Times New Roman" w:hAnsi="Times New Roman" w:cs="Times New Roman"/>
          <w:color w:val="auto"/>
          <w:sz w:val="24"/>
          <w:szCs w:val="24"/>
        </w:rPr>
        <w:t xml:space="preserve"> мониторинг всех групп БУД, который </w:t>
      </w:r>
      <w:r>
        <w:rPr>
          <w:rFonts w:ascii="Times New Roman" w:hAnsi="Times New Roman" w:cs="Times New Roman"/>
          <w:color w:val="auto"/>
          <w:sz w:val="24"/>
          <w:szCs w:val="24"/>
        </w:rPr>
        <w:t xml:space="preserve">отражает </w:t>
      </w:r>
      <w:r w:rsidR="003A1B56" w:rsidRPr="00B77177">
        <w:rPr>
          <w:rFonts w:ascii="Times New Roman" w:hAnsi="Times New Roman" w:cs="Times New Roman"/>
          <w:color w:val="auto"/>
          <w:sz w:val="24"/>
          <w:szCs w:val="24"/>
        </w:rPr>
        <w:t xml:space="preserve"> индивидуальные достижения обучающихся и позвол</w:t>
      </w:r>
      <w:r>
        <w:rPr>
          <w:rFonts w:ascii="Times New Roman" w:hAnsi="Times New Roman" w:cs="Times New Roman"/>
          <w:color w:val="auto"/>
          <w:sz w:val="24"/>
          <w:szCs w:val="24"/>
        </w:rPr>
        <w:t>яет</w:t>
      </w:r>
      <w:r w:rsidR="003A1B56" w:rsidRPr="00B77177">
        <w:rPr>
          <w:rFonts w:ascii="Times New Roman" w:hAnsi="Times New Roman" w:cs="Times New Roman"/>
          <w:color w:val="auto"/>
          <w:sz w:val="24"/>
          <w:szCs w:val="24"/>
        </w:rPr>
        <w:t xml:space="preserve"> делать выводы об </w:t>
      </w:r>
      <w:proofErr w:type="gramStart"/>
      <w:r w:rsidR="003A1B56" w:rsidRPr="00B77177">
        <w:rPr>
          <w:rFonts w:ascii="Times New Roman" w:hAnsi="Times New Roman" w:cs="Times New Roman"/>
          <w:color w:val="auto"/>
          <w:sz w:val="24"/>
          <w:szCs w:val="24"/>
        </w:rPr>
        <w:t>эффективности</w:t>
      </w:r>
      <w:proofErr w:type="gramEnd"/>
      <w:r w:rsidR="003A1B56" w:rsidRPr="00B77177">
        <w:rPr>
          <w:rFonts w:ascii="Times New Roman" w:hAnsi="Times New Roman" w:cs="Times New Roman"/>
          <w:color w:val="auto"/>
          <w:sz w:val="24"/>
          <w:szCs w:val="24"/>
        </w:rPr>
        <w:t xml:space="preserve"> проводимой в этом направлении работы. Для оценки </w:t>
      </w:r>
      <w:proofErr w:type="spellStart"/>
      <w:r w:rsidR="003A1B56" w:rsidRPr="00B77177">
        <w:rPr>
          <w:rFonts w:ascii="Times New Roman" w:hAnsi="Times New Roman" w:cs="Times New Roman"/>
          <w:color w:val="auto"/>
          <w:sz w:val="24"/>
          <w:szCs w:val="24"/>
        </w:rPr>
        <w:t>сформированности</w:t>
      </w:r>
      <w:proofErr w:type="spellEnd"/>
      <w:r w:rsidR="003A1B56" w:rsidRPr="00B77177">
        <w:rPr>
          <w:rFonts w:ascii="Times New Roman" w:hAnsi="Times New Roman" w:cs="Times New Roman"/>
          <w:color w:val="auto"/>
          <w:sz w:val="24"/>
          <w:szCs w:val="24"/>
        </w:rPr>
        <w:t xml:space="preserve"> каждого действия использ</w:t>
      </w:r>
      <w:r>
        <w:rPr>
          <w:rFonts w:ascii="Times New Roman" w:hAnsi="Times New Roman" w:cs="Times New Roman"/>
          <w:color w:val="auto"/>
          <w:sz w:val="24"/>
          <w:szCs w:val="24"/>
        </w:rPr>
        <w:t>уем</w:t>
      </w:r>
      <w:r w:rsidR="003A1B56" w:rsidRPr="00B77177">
        <w:rPr>
          <w:rFonts w:ascii="Times New Roman" w:hAnsi="Times New Roman" w:cs="Times New Roman"/>
          <w:color w:val="auto"/>
          <w:sz w:val="24"/>
          <w:szCs w:val="24"/>
        </w:rPr>
        <w:t xml:space="preserve">, следующую систему оценки: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3 балла ― </w:t>
      </w:r>
      <w:proofErr w:type="gramStart"/>
      <w:r w:rsidRPr="00B77177">
        <w:rPr>
          <w:rFonts w:ascii="Times New Roman" w:hAnsi="Times New Roman" w:cs="Times New Roman"/>
          <w:color w:val="auto"/>
          <w:sz w:val="24"/>
          <w:szCs w:val="24"/>
        </w:rPr>
        <w:t>способен</w:t>
      </w:r>
      <w:proofErr w:type="gramEnd"/>
      <w:r w:rsidRPr="00B77177">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4 балла ― </w:t>
      </w:r>
      <w:proofErr w:type="gramStart"/>
      <w:r w:rsidRPr="00B77177">
        <w:rPr>
          <w:rFonts w:ascii="Times New Roman" w:hAnsi="Times New Roman" w:cs="Times New Roman"/>
          <w:color w:val="auto"/>
          <w:sz w:val="24"/>
          <w:szCs w:val="24"/>
        </w:rPr>
        <w:t>способен</w:t>
      </w:r>
      <w:proofErr w:type="gramEnd"/>
      <w:r w:rsidRPr="00B77177">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B77177" w:rsidRDefault="003A1B56"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Балльная система оценки позволяет объективно оценить про</w:t>
      </w:r>
      <w:r w:rsidRPr="00B77177">
        <w:rPr>
          <w:rFonts w:ascii="Times New Roman" w:hAnsi="Times New Roman" w:cs="Times New Roman"/>
          <w:color w:val="auto"/>
          <w:sz w:val="24"/>
          <w:szCs w:val="24"/>
        </w:rPr>
        <w:softHyphen/>
        <w:t>ме</w:t>
      </w:r>
      <w:r w:rsidRPr="00B77177">
        <w:rPr>
          <w:rFonts w:ascii="Times New Roman" w:hAnsi="Times New Roman" w:cs="Times New Roman"/>
          <w:color w:val="auto"/>
          <w:sz w:val="24"/>
          <w:szCs w:val="24"/>
        </w:rPr>
        <w:softHyphen/>
        <w:t>жу</w:t>
      </w:r>
      <w:r w:rsidRPr="00B77177">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B77177">
        <w:rPr>
          <w:rFonts w:ascii="Times New Roman" w:hAnsi="Times New Roman" w:cs="Times New Roman"/>
          <w:color w:val="auto"/>
          <w:sz w:val="24"/>
          <w:szCs w:val="24"/>
        </w:rPr>
        <w:t>сфор</w:t>
      </w:r>
      <w:r w:rsidRPr="00B77177">
        <w:rPr>
          <w:rFonts w:ascii="Times New Roman" w:hAnsi="Times New Roman" w:cs="Times New Roman"/>
          <w:color w:val="auto"/>
          <w:sz w:val="24"/>
          <w:szCs w:val="24"/>
        </w:rPr>
        <w:softHyphen/>
        <w:t>ми</w:t>
      </w:r>
      <w:r w:rsidRPr="00B77177">
        <w:rPr>
          <w:rFonts w:ascii="Times New Roman" w:hAnsi="Times New Roman" w:cs="Times New Roman"/>
          <w:color w:val="auto"/>
          <w:sz w:val="24"/>
          <w:szCs w:val="24"/>
        </w:rPr>
        <w:softHyphen/>
        <w:t>ро</w:t>
      </w:r>
      <w:r w:rsidRPr="00B77177">
        <w:rPr>
          <w:rFonts w:ascii="Times New Roman" w:hAnsi="Times New Roman" w:cs="Times New Roman"/>
          <w:color w:val="auto"/>
          <w:sz w:val="24"/>
          <w:szCs w:val="24"/>
        </w:rPr>
        <w:softHyphen/>
        <w:t>ван</w:t>
      </w:r>
      <w:r w:rsidRPr="00B77177">
        <w:rPr>
          <w:rFonts w:ascii="Times New Roman" w:hAnsi="Times New Roman" w:cs="Times New Roman"/>
          <w:color w:val="auto"/>
          <w:sz w:val="24"/>
          <w:szCs w:val="24"/>
        </w:rPr>
        <w:softHyphen/>
        <w:t>нос</w:t>
      </w:r>
      <w:r w:rsidRPr="00B77177">
        <w:rPr>
          <w:rFonts w:ascii="Times New Roman" w:hAnsi="Times New Roman" w:cs="Times New Roman"/>
          <w:color w:val="auto"/>
          <w:sz w:val="24"/>
          <w:szCs w:val="24"/>
        </w:rPr>
        <w:softHyphen/>
        <w:t>ти</w:t>
      </w:r>
      <w:proofErr w:type="spellEnd"/>
      <w:r w:rsidRPr="00B77177">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ктировку процесса их формирования на протяжении всего времени обу</w:t>
      </w:r>
      <w:r w:rsidRPr="00B77177">
        <w:rPr>
          <w:rFonts w:ascii="Times New Roman" w:hAnsi="Times New Roman" w:cs="Times New Roman"/>
          <w:color w:val="auto"/>
          <w:sz w:val="24"/>
          <w:szCs w:val="24"/>
        </w:rPr>
        <w:softHyphen/>
        <w:t>че</w:t>
      </w:r>
      <w:r w:rsidRPr="00B77177">
        <w:rPr>
          <w:rFonts w:ascii="Times New Roman" w:hAnsi="Times New Roman" w:cs="Times New Roman"/>
          <w:color w:val="auto"/>
          <w:sz w:val="24"/>
          <w:szCs w:val="24"/>
        </w:rPr>
        <w:softHyphen/>
        <w:t xml:space="preserve">ния. </w:t>
      </w:r>
    </w:p>
    <w:p w:rsidR="0036168F" w:rsidRPr="00B77177" w:rsidRDefault="00514796" w:rsidP="0083216A">
      <w:pPr>
        <w:spacing w:after="0" w:line="240" w:lineRule="auto"/>
        <w:jc w:val="both"/>
        <w:outlineLvl w:val="2"/>
        <w:rPr>
          <w:rFonts w:ascii="Times New Roman" w:hAnsi="Times New Roman" w:cs="Times New Roman"/>
          <w:iCs/>
          <w:color w:val="auto"/>
          <w:spacing w:val="-2"/>
          <w:sz w:val="24"/>
          <w:szCs w:val="24"/>
        </w:rPr>
      </w:pPr>
      <w:r w:rsidRPr="00B77177">
        <w:rPr>
          <w:rFonts w:ascii="Times New Roman" w:hAnsi="Times New Roman" w:cs="Times New Roman"/>
          <w:b/>
          <w:sz w:val="24"/>
          <w:szCs w:val="24"/>
        </w:rPr>
        <w:t>2</w:t>
      </w:r>
      <w:r w:rsidR="0036168F" w:rsidRPr="00B77177">
        <w:rPr>
          <w:rFonts w:ascii="Times New Roman" w:hAnsi="Times New Roman" w:cs="Times New Roman"/>
          <w:b/>
          <w:sz w:val="24"/>
          <w:szCs w:val="24"/>
        </w:rPr>
        <w:t>.2.2. П</w:t>
      </w:r>
      <w:r w:rsidR="0036168F" w:rsidRPr="00B77177">
        <w:rPr>
          <w:rFonts w:ascii="Times New Roman" w:hAnsi="Times New Roman" w:cs="Times New Roman"/>
          <w:b/>
          <w:color w:val="auto"/>
          <w:sz w:val="24"/>
          <w:szCs w:val="24"/>
        </w:rPr>
        <w:t xml:space="preserve">рограммы учебных предметов, курсов </w:t>
      </w:r>
      <w:r w:rsidR="0036168F" w:rsidRPr="00B77177">
        <w:rPr>
          <w:rFonts w:ascii="Times New Roman" w:hAnsi="Times New Roman" w:cs="Times New Roman"/>
          <w:b/>
          <w:color w:val="auto"/>
          <w:sz w:val="24"/>
          <w:szCs w:val="24"/>
        </w:rPr>
        <w:br/>
        <w:t>коррекционно-развивающей области</w:t>
      </w:r>
    </w:p>
    <w:p w:rsidR="00DC47FF" w:rsidRPr="00DC47FF" w:rsidRDefault="00DC47FF" w:rsidP="00DC47FF">
      <w:pPr>
        <w:pStyle w:val="ConsPlusNormal"/>
        <w:ind w:firstLine="284"/>
        <w:jc w:val="both"/>
        <w:rPr>
          <w:rFonts w:ascii="Times New Roman" w:eastAsia="Times New Roman" w:hAnsi="Times New Roman" w:cs="Times New Roman"/>
          <w:b/>
          <w:sz w:val="24"/>
          <w:szCs w:val="24"/>
        </w:rPr>
      </w:pPr>
      <w:r w:rsidRPr="00DC47FF">
        <w:rPr>
          <w:rFonts w:ascii="Times New Roman" w:eastAsia="Times New Roman" w:hAnsi="Times New Roman" w:cs="Times New Roman"/>
          <w:b/>
          <w:sz w:val="24"/>
          <w:szCs w:val="24"/>
        </w:rPr>
        <w:t>Предметная область: Язык и речевая практика.</w:t>
      </w:r>
    </w:p>
    <w:p w:rsidR="00C13428" w:rsidRDefault="00DC47FF" w:rsidP="00DC47FF">
      <w:pPr>
        <w:spacing w:after="0" w:line="240" w:lineRule="auto"/>
        <w:jc w:val="both"/>
        <w:rPr>
          <w:rFonts w:ascii="Times New Roman" w:eastAsia="Times New Roman" w:hAnsi="Times New Roman" w:cs="Times New Roman"/>
          <w:color w:val="auto"/>
          <w:kern w:val="0"/>
          <w:sz w:val="24"/>
          <w:szCs w:val="24"/>
          <w:lang w:eastAsia="ru-RU"/>
        </w:rPr>
      </w:pPr>
      <w:r w:rsidRPr="00F007F0">
        <w:rPr>
          <w:rFonts w:ascii="Times New Roman" w:eastAsia="Times New Roman" w:hAnsi="Times New Roman" w:cs="Times New Roman"/>
          <w:color w:val="auto"/>
          <w:kern w:val="0"/>
          <w:sz w:val="24"/>
          <w:szCs w:val="24"/>
          <w:lang w:eastAsia="ru-RU"/>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sidRPr="00F007F0">
        <w:rPr>
          <w:rFonts w:ascii="Times New Roman" w:eastAsia="Times New Roman" w:hAnsi="Times New Roman" w:cs="Times New Roman"/>
          <w:color w:val="auto"/>
          <w:kern w:val="0"/>
          <w:sz w:val="24"/>
          <w:szCs w:val="24"/>
          <w:lang w:eastAsia="ru-RU"/>
        </w:rPr>
        <w:t>со</w:t>
      </w:r>
      <w:proofErr w:type="gramEnd"/>
      <w:r w:rsidRPr="00F007F0">
        <w:rPr>
          <w:rFonts w:ascii="Times New Roman" w:eastAsia="Times New Roman" w:hAnsi="Times New Roman" w:cs="Times New Roman"/>
          <w:color w:val="auto"/>
          <w:kern w:val="0"/>
          <w:sz w:val="24"/>
          <w:szCs w:val="24"/>
          <w:lang w:eastAsia="ru-RU"/>
        </w:rPr>
        <w:t xml:space="preserve"> взрослыми и сверстниками в знакомых ситуациях общения, используя доступные вербальные и невербальные средства.</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pacing w:after="0" w:line="240" w:lineRule="auto"/>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Русский язык</w:t>
      </w:r>
    </w:p>
    <w:p w:rsidR="00F007F0" w:rsidRPr="00B77177" w:rsidRDefault="00F007F0" w:rsidP="00F007F0">
      <w:pPr>
        <w:spacing w:after="0" w:line="240" w:lineRule="auto"/>
        <w:ind w:firstLine="567"/>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Пояснительная записка</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В младших классах изучение всех предметов, входящих в структуру русского языка, призвано решить следующие задачи:</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B77177">
        <w:rPr>
          <w:rFonts w:ascii="Times New Roman" w:hAnsi="Times New Roman" w:cs="Times New Roman"/>
          <w:color w:val="auto"/>
          <w:sz w:val="24"/>
          <w:szCs w:val="24"/>
        </w:rPr>
        <w:t>действительности</w:t>
      </w:r>
      <w:proofErr w:type="gramEnd"/>
      <w:r w:rsidRPr="00B77177">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Формирование первоначальными «</w:t>
      </w:r>
      <w:proofErr w:type="spellStart"/>
      <w:r w:rsidRPr="00B77177">
        <w:rPr>
          <w:rFonts w:ascii="Times New Roman" w:hAnsi="Times New Roman" w:cs="Times New Roman"/>
          <w:color w:val="auto"/>
          <w:sz w:val="24"/>
          <w:szCs w:val="24"/>
        </w:rPr>
        <w:t>дограмматическими</w:t>
      </w:r>
      <w:proofErr w:type="spellEnd"/>
      <w:r w:rsidRPr="00B77177">
        <w:rPr>
          <w:rFonts w:ascii="Times New Roman" w:hAnsi="Times New Roman" w:cs="Times New Roman"/>
          <w:color w:val="auto"/>
          <w:sz w:val="24"/>
          <w:szCs w:val="24"/>
        </w:rPr>
        <w:t>» понятиями и развитие коммуникативно-речевых навыков;</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Коррекция недостатков речевой и мыслительной деятельности;</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Развитие навыков устной коммуникации;</w:t>
      </w:r>
    </w:p>
    <w:p w:rsidR="00F007F0" w:rsidRPr="00B77177" w:rsidRDefault="00F007F0" w:rsidP="00F007F0">
      <w:pPr>
        <w:spacing w:after="0" w:line="240" w:lineRule="auto"/>
        <w:ind w:firstLine="567"/>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Формирование положительных нравственных качеств и свойств личности.</w:t>
      </w:r>
    </w:p>
    <w:p w:rsidR="00F007F0" w:rsidRPr="00B77177" w:rsidRDefault="00F007F0" w:rsidP="00F007F0">
      <w:pPr>
        <w:spacing w:after="0" w:line="240" w:lineRule="auto"/>
        <w:ind w:firstLine="709"/>
        <w:jc w:val="both"/>
        <w:rPr>
          <w:rFonts w:ascii="Times New Roman" w:hAnsi="Times New Roman" w:cs="Times New Roman"/>
          <w:b/>
          <w:bCs/>
          <w:color w:val="auto"/>
          <w:sz w:val="24"/>
          <w:szCs w:val="24"/>
        </w:rPr>
      </w:pPr>
      <w:r w:rsidRPr="00B77177">
        <w:rPr>
          <w:rFonts w:ascii="Times New Roman" w:hAnsi="Times New Roman" w:cs="Times New Roman"/>
          <w:b/>
          <w:bCs/>
          <w:i/>
          <w:iCs/>
          <w:color w:val="auto"/>
          <w:sz w:val="24"/>
          <w:szCs w:val="24"/>
        </w:rPr>
        <w:t xml:space="preserve">Подготовка к усвоению </w:t>
      </w:r>
      <w:proofErr w:type="spellStart"/>
      <w:r w:rsidRPr="00B77177">
        <w:rPr>
          <w:rFonts w:ascii="Times New Roman" w:hAnsi="Times New Roman" w:cs="Times New Roman"/>
          <w:b/>
          <w:bCs/>
          <w:i/>
          <w:iCs/>
          <w:color w:val="auto"/>
          <w:sz w:val="24"/>
          <w:szCs w:val="24"/>
        </w:rPr>
        <w:t>грамоты</w:t>
      </w:r>
      <w:proofErr w:type="gramStart"/>
      <w:r w:rsidRPr="00B77177">
        <w:rPr>
          <w:rFonts w:ascii="Times New Roman" w:hAnsi="Times New Roman" w:cs="Times New Roman"/>
          <w:b/>
          <w:bCs/>
          <w:i/>
          <w:iCs/>
          <w:color w:val="auto"/>
          <w:sz w:val="24"/>
          <w:szCs w:val="24"/>
        </w:rPr>
        <w:t>.</w:t>
      </w:r>
      <w:r w:rsidRPr="00B77177">
        <w:rPr>
          <w:rFonts w:ascii="Times New Roman" w:hAnsi="Times New Roman" w:cs="Times New Roman"/>
          <w:i/>
          <w:color w:val="auto"/>
          <w:sz w:val="24"/>
          <w:szCs w:val="24"/>
        </w:rPr>
        <w:t>П</w:t>
      </w:r>
      <w:proofErr w:type="gramEnd"/>
      <w:r w:rsidRPr="00B77177">
        <w:rPr>
          <w:rFonts w:ascii="Times New Roman" w:hAnsi="Times New Roman" w:cs="Times New Roman"/>
          <w:i/>
          <w:color w:val="auto"/>
          <w:sz w:val="24"/>
          <w:szCs w:val="24"/>
        </w:rPr>
        <w:t>одготовка</w:t>
      </w:r>
      <w:proofErr w:type="spellEnd"/>
      <w:r w:rsidRPr="00B77177">
        <w:rPr>
          <w:rFonts w:ascii="Times New Roman" w:hAnsi="Times New Roman" w:cs="Times New Roman"/>
          <w:i/>
          <w:color w:val="auto"/>
          <w:sz w:val="24"/>
          <w:szCs w:val="24"/>
        </w:rPr>
        <w:t xml:space="preserve"> к усвоению первоначальных навыков чтения.</w:t>
      </w:r>
      <w:r w:rsidRPr="00B77177">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w:t>
      </w:r>
      <w:proofErr w:type="spellStart"/>
      <w:r w:rsidRPr="00B77177">
        <w:rPr>
          <w:rFonts w:ascii="Times New Roman" w:hAnsi="Times New Roman" w:cs="Times New Roman"/>
          <w:color w:val="auto"/>
          <w:sz w:val="24"/>
          <w:szCs w:val="24"/>
        </w:rPr>
        <w:t>речи</w:t>
      </w:r>
      <w:proofErr w:type="gramStart"/>
      <w:r w:rsidRPr="00B77177">
        <w:rPr>
          <w:rFonts w:ascii="Times New Roman" w:hAnsi="Times New Roman" w:cs="Times New Roman"/>
          <w:color w:val="auto"/>
          <w:sz w:val="24"/>
          <w:szCs w:val="24"/>
        </w:rPr>
        <w:t>.</w:t>
      </w:r>
      <w:r w:rsidRPr="00B77177">
        <w:rPr>
          <w:rFonts w:ascii="Times New Roman" w:hAnsi="Times New Roman" w:cs="Times New Roman"/>
          <w:bCs/>
          <w:color w:val="auto"/>
          <w:sz w:val="24"/>
          <w:szCs w:val="24"/>
        </w:rPr>
        <w:t>Ф</w:t>
      </w:r>
      <w:proofErr w:type="gramEnd"/>
      <w:r w:rsidRPr="00B77177">
        <w:rPr>
          <w:rFonts w:ascii="Times New Roman" w:hAnsi="Times New Roman" w:cs="Times New Roman"/>
          <w:bCs/>
          <w:color w:val="auto"/>
          <w:sz w:val="24"/>
          <w:szCs w:val="24"/>
        </w:rPr>
        <w:t>ормирование</w:t>
      </w:r>
      <w:proofErr w:type="spellEnd"/>
      <w:r w:rsidRPr="00B77177">
        <w:rPr>
          <w:rFonts w:ascii="Times New Roman" w:hAnsi="Times New Roman" w:cs="Times New Roman"/>
          <w:bCs/>
          <w:color w:val="auto"/>
          <w:sz w:val="24"/>
          <w:szCs w:val="24"/>
        </w:rPr>
        <w:t xml:space="preserve">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i/>
          <w:color w:val="auto"/>
          <w:sz w:val="24"/>
          <w:szCs w:val="24"/>
        </w:rPr>
        <w:t xml:space="preserve">Подготовка к усвоению первоначальных навыков </w:t>
      </w:r>
      <w:proofErr w:type="spellStart"/>
      <w:r w:rsidRPr="00B77177">
        <w:rPr>
          <w:rFonts w:ascii="Times New Roman" w:hAnsi="Times New Roman" w:cs="Times New Roman"/>
          <w:bCs/>
          <w:i/>
          <w:color w:val="auto"/>
          <w:sz w:val="24"/>
          <w:szCs w:val="24"/>
        </w:rPr>
        <w:t>письма</w:t>
      </w:r>
      <w:proofErr w:type="gramStart"/>
      <w:r w:rsidRPr="00B77177">
        <w:rPr>
          <w:rFonts w:ascii="Times New Roman" w:hAnsi="Times New Roman" w:cs="Times New Roman"/>
          <w:bCs/>
          <w:color w:val="auto"/>
          <w:sz w:val="24"/>
          <w:szCs w:val="24"/>
        </w:rPr>
        <w:t>.</w:t>
      </w:r>
      <w:r w:rsidRPr="00B77177">
        <w:rPr>
          <w:rFonts w:ascii="Times New Roman" w:hAnsi="Times New Roman" w:cs="Times New Roman"/>
          <w:color w:val="auto"/>
          <w:sz w:val="24"/>
          <w:szCs w:val="24"/>
        </w:rPr>
        <w:t>Р</w:t>
      </w:r>
      <w:proofErr w:type="gramEnd"/>
      <w:r w:rsidRPr="00B77177">
        <w:rPr>
          <w:rFonts w:ascii="Times New Roman" w:hAnsi="Times New Roman" w:cs="Times New Roman"/>
          <w:color w:val="auto"/>
          <w:sz w:val="24"/>
          <w:szCs w:val="24"/>
        </w:rPr>
        <w:t>азвитие</w:t>
      </w:r>
      <w:proofErr w:type="spellEnd"/>
      <w:r w:rsidRPr="00B77177">
        <w:rPr>
          <w:rFonts w:ascii="Times New Roman" w:hAnsi="Times New Roman" w:cs="Times New Roman"/>
          <w:color w:val="auto"/>
          <w:sz w:val="24"/>
          <w:szCs w:val="24"/>
        </w:rPr>
        <w:t xml:space="preserve"> зри</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ных представлений и пространственной ориентировки на плоскости ли</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 xml:space="preserve">та. </w:t>
      </w:r>
      <w:r w:rsidRPr="00B77177">
        <w:rPr>
          <w:rFonts w:ascii="Times New Roman" w:hAnsi="Times New Roman" w:cs="Times New Roman"/>
          <w:bCs/>
          <w:color w:val="auto"/>
          <w:sz w:val="24"/>
          <w:szCs w:val="24"/>
        </w:rPr>
        <w:t>Со</w:t>
      </w:r>
      <w:r w:rsidRPr="00B77177">
        <w:rPr>
          <w:rFonts w:ascii="Times New Roman" w:hAnsi="Times New Roman" w:cs="Times New Roman"/>
          <w:bCs/>
          <w:color w:val="auto"/>
          <w:sz w:val="24"/>
          <w:szCs w:val="24"/>
        </w:rPr>
        <w:softHyphen/>
        <w:t>вер</w:t>
      </w:r>
      <w:r w:rsidRPr="00B77177">
        <w:rPr>
          <w:rFonts w:ascii="Times New Roman" w:hAnsi="Times New Roman" w:cs="Times New Roman"/>
          <w:bCs/>
          <w:color w:val="auto"/>
          <w:sz w:val="24"/>
          <w:szCs w:val="24"/>
        </w:rPr>
        <w:softHyphen/>
        <w:t>шен</w:t>
      </w:r>
      <w:r w:rsidRPr="00B77177">
        <w:rPr>
          <w:rFonts w:ascii="Times New Roman" w:hAnsi="Times New Roman" w:cs="Times New Roman"/>
          <w:bCs/>
          <w:color w:val="auto"/>
          <w:sz w:val="24"/>
          <w:szCs w:val="24"/>
        </w:rPr>
        <w:softHyphen/>
        <w:t>с</w:t>
      </w:r>
      <w:r w:rsidRPr="00B77177">
        <w:rPr>
          <w:rFonts w:ascii="Times New Roman" w:hAnsi="Times New Roman" w:cs="Times New Roman"/>
          <w:bCs/>
          <w:color w:val="auto"/>
          <w:sz w:val="24"/>
          <w:szCs w:val="24"/>
        </w:rPr>
        <w:softHyphen/>
        <w:t>т</w:t>
      </w:r>
      <w:r w:rsidRPr="00B77177">
        <w:rPr>
          <w:rFonts w:ascii="Times New Roman" w:hAnsi="Times New Roman" w:cs="Times New Roman"/>
          <w:bCs/>
          <w:color w:val="auto"/>
          <w:sz w:val="24"/>
          <w:szCs w:val="24"/>
        </w:rPr>
        <w:softHyphen/>
        <w:t>во</w:t>
      </w:r>
      <w:r w:rsidRPr="00B77177">
        <w:rPr>
          <w:rFonts w:ascii="Times New Roman" w:hAnsi="Times New Roman" w:cs="Times New Roman"/>
          <w:bCs/>
          <w:color w:val="auto"/>
          <w:sz w:val="24"/>
          <w:szCs w:val="24"/>
        </w:rPr>
        <w:softHyphen/>
        <w:t>ва</w:t>
      </w:r>
      <w:r w:rsidRPr="00B77177">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i/>
          <w:color w:val="auto"/>
          <w:sz w:val="24"/>
          <w:szCs w:val="24"/>
        </w:rPr>
        <w:t>Речевое развитие</w:t>
      </w:r>
      <w:r w:rsidRPr="00B77177">
        <w:rPr>
          <w:rFonts w:ascii="Times New Roman" w:hAnsi="Times New Roman" w:cs="Times New Roman"/>
          <w:bCs/>
          <w:color w:val="auto"/>
          <w:sz w:val="24"/>
          <w:szCs w:val="24"/>
        </w:rPr>
        <w:t>. Понимание обращенной речи. Выполнение не</w:t>
      </w:r>
      <w:r w:rsidRPr="00B77177">
        <w:rPr>
          <w:rFonts w:ascii="Times New Roman" w:hAnsi="Times New Roman" w:cs="Times New Roman"/>
          <w:bCs/>
          <w:color w:val="auto"/>
          <w:sz w:val="24"/>
          <w:szCs w:val="24"/>
        </w:rPr>
        <w:softHyphen/>
        <w:t>сло</w:t>
      </w:r>
      <w:r w:rsidRPr="00B77177">
        <w:rPr>
          <w:rFonts w:ascii="Times New Roman" w:hAnsi="Times New Roman" w:cs="Times New Roman"/>
          <w:bCs/>
          <w:color w:val="auto"/>
          <w:sz w:val="24"/>
          <w:szCs w:val="24"/>
        </w:rPr>
        <w:softHyphen/>
        <w:t>ж</w:t>
      </w:r>
      <w:r w:rsidRPr="00B77177">
        <w:rPr>
          <w:rFonts w:ascii="Times New Roman" w:hAnsi="Times New Roman" w:cs="Times New Roman"/>
          <w:bCs/>
          <w:color w:val="auto"/>
          <w:sz w:val="24"/>
          <w:szCs w:val="24"/>
        </w:rPr>
        <w:softHyphen/>
        <w:t xml:space="preserve">ных словесных инструкций. </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Расширение арсенала языковых средств, необходимых для вербального об</w:t>
      </w:r>
      <w:r w:rsidRPr="00B77177">
        <w:rPr>
          <w:rFonts w:ascii="Times New Roman" w:hAnsi="Times New Roman" w:cs="Times New Roman"/>
          <w:bCs/>
          <w:color w:val="auto"/>
          <w:sz w:val="24"/>
          <w:szCs w:val="24"/>
        </w:rPr>
        <w:softHyphen/>
        <w:t>щения. Формирование элементарных коммуникативных навыков ди</w:t>
      </w:r>
      <w:r w:rsidRPr="00B77177">
        <w:rPr>
          <w:rFonts w:ascii="Times New Roman" w:hAnsi="Times New Roman" w:cs="Times New Roman"/>
          <w:bCs/>
          <w:color w:val="auto"/>
          <w:sz w:val="24"/>
          <w:szCs w:val="24"/>
        </w:rPr>
        <w:softHyphen/>
        <w:t>а</w:t>
      </w:r>
      <w:r w:rsidRPr="00B77177">
        <w:rPr>
          <w:rFonts w:ascii="Times New Roman" w:hAnsi="Times New Roman" w:cs="Times New Roman"/>
          <w:bCs/>
          <w:color w:val="auto"/>
          <w:sz w:val="24"/>
          <w:szCs w:val="24"/>
        </w:rPr>
        <w:softHyphen/>
        <w:t>ло</w:t>
      </w:r>
      <w:r w:rsidRPr="00B77177">
        <w:rPr>
          <w:rFonts w:ascii="Times New Roman" w:hAnsi="Times New Roman" w:cs="Times New Roman"/>
          <w:bCs/>
          <w:color w:val="auto"/>
          <w:sz w:val="24"/>
          <w:szCs w:val="24"/>
        </w:rPr>
        <w:softHyphen/>
        <w:t>ги</w:t>
      </w:r>
      <w:r w:rsidRPr="00B77177">
        <w:rPr>
          <w:rFonts w:ascii="Times New Roman" w:hAnsi="Times New Roman" w:cs="Times New Roman"/>
          <w:bCs/>
          <w:color w:val="auto"/>
          <w:sz w:val="24"/>
          <w:szCs w:val="24"/>
        </w:rPr>
        <w:softHyphen/>
        <w:t>чес</w:t>
      </w:r>
      <w:r w:rsidRPr="00B77177">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B77177">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B77177">
        <w:rPr>
          <w:rFonts w:ascii="Times New Roman" w:hAnsi="Times New Roman" w:cs="Times New Roman"/>
          <w:bCs/>
          <w:color w:val="auto"/>
          <w:sz w:val="24"/>
          <w:szCs w:val="24"/>
        </w:rPr>
        <w:softHyphen/>
        <w:t>ру</w:t>
      </w:r>
      <w:r w:rsidRPr="00B77177">
        <w:rPr>
          <w:rFonts w:ascii="Times New Roman" w:hAnsi="Times New Roman" w:cs="Times New Roman"/>
          <w:bCs/>
          <w:color w:val="auto"/>
          <w:sz w:val="24"/>
          <w:szCs w:val="24"/>
        </w:rPr>
        <w:softHyphen/>
        <w:t>жа</w:t>
      </w:r>
      <w:r w:rsidRPr="00B77177">
        <w:rPr>
          <w:rFonts w:ascii="Times New Roman" w:hAnsi="Times New Roman" w:cs="Times New Roman"/>
          <w:bCs/>
          <w:color w:val="auto"/>
          <w:sz w:val="24"/>
          <w:szCs w:val="24"/>
        </w:rPr>
        <w:softHyphen/>
        <w:t>ю</w:t>
      </w:r>
      <w:r w:rsidRPr="00B77177">
        <w:rPr>
          <w:rFonts w:ascii="Times New Roman" w:hAnsi="Times New Roman" w:cs="Times New Roman"/>
          <w:bCs/>
          <w:color w:val="auto"/>
          <w:sz w:val="24"/>
          <w:szCs w:val="24"/>
        </w:rPr>
        <w:softHyphen/>
        <w:t xml:space="preserve">щей действительностью и т.д. </w:t>
      </w:r>
    </w:p>
    <w:p w:rsidR="00F007F0" w:rsidRPr="00B77177" w:rsidRDefault="00F007F0" w:rsidP="00F007F0">
      <w:pPr>
        <w:spacing w:after="0" w:line="240" w:lineRule="auto"/>
        <w:ind w:firstLine="709"/>
        <w:jc w:val="both"/>
        <w:rPr>
          <w:rFonts w:ascii="Times New Roman" w:hAnsi="Times New Roman" w:cs="Times New Roman"/>
          <w:b/>
          <w:bCs/>
          <w:i/>
          <w:color w:val="auto"/>
          <w:sz w:val="24"/>
          <w:szCs w:val="24"/>
        </w:rPr>
      </w:pPr>
      <w:r w:rsidRPr="00B77177">
        <w:rPr>
          <w:rFonts w:ascii="Times New Roman" w:hAnsi="Times New Roman" w:cs="Times New Roman"/>
          <w:b/>
          <w:bCs/>
          <w:i/>
          <w:color w:val="auto"/>
          <w:sz w:val="24"/>
          <w:szCs w:val="24"/>
        </w:rPr>
        <w:t>Обучение грамоте.</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i/>
          <w:color w:val="auto"/>
          <w:sz w:val="24"/>
          <w:szCs w:val="24"/>
        </w:rPr>
        <w:t>Формирование элементарных навыков чтения</w:t>
      </w:r>
      <w:r w:rsidRPr="00B77177">
        <w:rPr>
          <w:rFonts w:ascii="Times New Roman" w:hAnsi="Times New Roman" w:cs="Times New Roman"/>
          <w:bCs/>
          <w:color w:val="auto"/>
          <w:sz w:val="24"/>
          <w:szCs w:val="24"/>
        </w:rPr>
        <w:t>.</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Звуки речи. Выделение звуки на фоне полного слова. Отчетливое про</w:t>
      </w:r>
      <w:r w:rsidRPr="00B77177">
        <w:rPr>
          <w:rFonts w:ascii="Times New Roman" w:hAnsi="Times New Roman" w:cs="Times New Roman"/>
          <w:bCs/>
          <w:color w:val="auto"/>
          <w:sz w:val="24"/>
          <w:szCs w:val="24"/>
        </w:rPr>
        <w:softHyphen/>
        <w:t>из</w:t>
      </w:r>
      <w:r w:rsidRPr="00B77177">
        <w:rPr>
          <w:rFonts w:ascii="Times New Roman" w:hAnsi="Times New Roman" w:cs="Times New Roman"/>
          <w:bCs/>
          <w:color w:val="auto"/>
          <w:sz w:val="24"/>
          <w:szCs w:val="24"/>
        </w:rPr>
        <w:softHyphen/>
        <w:t>несение. Определение места звука в слове. Определение по</w:t>
      </w:r>
      <w:r w:rsidRPr="00B77177">
        <w:rPr>
          <w:rFonts w:ascii="Times New Roman" w:hAnsi="Times New Roman" w:cs="Times New Roman"/>
          <w:bCs/>
          <w:color w:val="auto"/>
          <w:sz w:val="24"/>
          <w:szCs w:val="24"/>
        </w:rPr>
        <w:softHyphen/>
        <w:t>сле</w:t>
      </w:r>
      <w:r w:rsidRPr="00B77177">
        <w:rPr>
          <w:rFonts w:ascii="Times New Roman" w:hAnsi="Times New Roman" w:cs="Times New Roman"/>
          <w:bCs/>
          <w:color w:val="auto"/>
          <w:sz w:val="24"/>
          <w:szCs w:val="24"/>
        </w:rPr>
        <w:softHyphen/>
        <w:t>до</w:t>
      </w:r>
      <w:r w:rsidRPr="00B77177">
        <w:rPr>
          <w:rFonts w:ascii="Times New Roman" w:hAnsi="Times New Roman" w:cs="Times New Roman"/>
          <w:bCs/>
          <w:color w:val="auto"/>
          <w:sz w:val="24"/>
          <w:szCs w:val="24"/>
        </w:rPr>
        <w:softHyphen/>
        <w:t>ва</w:t>
      </w:r>
      <w:r w:rsidRPr="00B77177">
        <w:rPr>
          <w:rFonts w:ascii="Times New Roman" w:hAnsi="Times New Roman" w:cs="Times New Roman"/>
          <w:bCs/>
          <w:color w:val="auto"/>
          <w:sz w:val="24"/>
          <w:szCs w:val="24"/>
        </w:rPr>
        <w:softHyphen/>
        <w:t>тель</w:t>
      </w:r>
      <w:r w:rsidRPr="00B77177">
        <w:rPr>
          <w:rFonts w:ascii="Times New Roman" w:hAnsi="Times New Roman" w:cs="Times New Roman"/>
          <w:bCs/>
          <w:color w:val="auto"/>
          <w:sz w:val="24"/>
          <w:szCs w:val="24"/>
        </w:rPr>
        <w:softHyphen/>
        <w:t>нос</w:t>
      </w:r>
      <w:r w:rsidRPr="00B77177">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B77177">
        <w:rPr>
          <w:rFonts w:ascii="Times New Roman" w:hAnsi="Times New Roman" w:cs="Times New Roman"/>
          <w:bCs/>
          <w:color w:val="auto"/>
          <w:sz w:val="24"/>
          <w:szCs w:val="24"/>
        </w:rPr>
        <w:softHyphen/>
        <w:t>ли</w:t>
      </w:r>
      <w:r w:rsidRPr="00B77177">
        <w:rPr>
          <w:rFonts w:ascii="Times New Roman" w:hAnsi="Times New Roman" w:cs="Times New Roman"/>
          <w:bCs/>
          <w:color w:val="auto"/>
          <w:sz w:val="24"/>
          <w:szCs w:val="24"/>
        </w:rPr>
        <w:softHyphen/>
        <w:t>ча</w:t>
      </w:r>
      <w:r w:rsidRPr="00B77177">
        <w:rPr>
          <w:rFonts w:ascii="Times New Roman" w:hAnsi="Times New Roman" w:cs="Times New Roman"/>
          <w:bCs/>
          <w:color w:val="auto"/>
          <w:sz w:val="24"/>
          <w:szCs w:val="24"/>
        </w:rPr>
        <w:softHyphen/>
        <w:t>ющихся одним звуком.</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F007F0" w:rsidRPr="00B77177" w:rsidRDefault="00F007F0" w:rsidP="00F007F0">
      <w:pPr>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Образование и чтение слогов различной структуры (состоящих из од</w:t>
      </w:r>
      <w:r w:rsidRPr="00B77177">
        <w:rPr>
          <w:rFonts w:ascii="Times New Roman" w:hAnsi="Times New Roman" w:cs="Times New Roman"/>
          <w:color w:val="auto"/>
          <w:sz w:val="24"/>
          <w:szCs w:val="24"/>
        </w:rPr>
        <w:softHyphen/>
        <w:t>ной гласной, закрытых и открытых двухбуквенных слогов, закрытых трёх</w:t>
      </w:r>
      <w:r w:rsidRPr="00B77177">
        <w:rPr>
          <w:rFonts w:ascii="Times New Roman" w:hAnsi="Times New Roman" w:cs="Times New Roman"/>
          <w:color w:val="auto"/>
          <w:sz w:val="24"/>
          <w:szCs w:val="24"/>
        </w:rPr>
        <w:softHyphen/>
        <w:t>бу</w:t>
      </w:r>
      <w:r w:rsidRPr="00B77177">
        <w:rPr>
          <w:rFonts w:ascii="Times New Roman" w:hAnsi="Times New Roman" w:cs="Times New Roman"/>
          <w:color w:val="auto"/>
          <w:sz w:val="24"/>
          <w:szCs w:val="24"/>
        </w:rPr>
        <w:softHyphen/>
        <w:t>к</w:t>
      </w:r>
      <w:r w:rsidRPr="00B77177">
        <w:rPr>
          <w:rFonts w:ascii="Times New Roman" w:hAnsi="Times New Roman" w:cs="Times New Roman"/>
          <w:color w:val="auto"/>
          <w:sz w:val="24"/>
          <w:szCs w:val="24"/>
        </w:rPr>
        <w:softHyphen/>
        <w:t>ве</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B77177">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B77177">
        <w:rPr>
          <w:rFonts w:ascii="Times New Roman" w:hAnsi="Times New Roman" w:cs="Times New Roman"/>
          <w:color w:val="auto"/>
          <w:sz w:val="24"/>
          <w:szCs w:val="24"/>
        </w:rPr>
        <w:softHyphen/>
        <w:t>ктур. Формирование навыков правильного, осознанного и вы</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зи</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го чтения на материале предложений и небольших текстов (после пред</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ри</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ной отработки с учителем). Разучивание с голоса коротких сти</w:t>
      </w:r>
      <w:r w:rsidRPr="00B77177">
        <w:rPr>
          <w:rFonts w:ascii="Times New Roman" w:hAnsi="Times New Roman" w:cs="Times New Roman"/>
          <w:color w:val="auto"/>
          <w:sz w:val="24"/>
          <w:szCs w:val="24"/>
        </w:rPr>
        <w:softHyphen/>
        <w:t>хо</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во</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 xml:space="preserve">ний, загадок, </w:t>
      </w:r>
      <w:proofErr w:type="spellStart"/>
      <w:r w:rsidRPr="00B77177">
        <w:rPr>
          <w:rFonts w:ascii="Times New Roman" w:hAnsi="Times New Roman" w:cs="Times New Roman"/>
          <w:color w:val="auto"/>
          <w:sz w:val="24"/>
          <w:szCs w:val="24"/>
        </w:rPr>
        <w:t>чистоговорок</w:t>
      </w:r>
      <w:proofErr w:type="spellEnd"/>
      <w:r w:rsidRPr="00B77177">
        <w:rPr>
          <w:rFonts w:ascii="Times New Roman" w:hAnsi="Times New Roman" w:cs="Times New Roman"/>
          <w:color w:val="auto"/>
          <w:sz w:val="24"/>
          <w:szCs w:val="24"/>
        </w:rPr>
        <w:t>.</w:t>
      </w:r>
    </w:p>
    <w:p w:rsidR="00F007F0" w:rsidRPr="00B77177" w:rsidRDefault="00F007F0" w:rsidP="00F007F0">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i/>
          <w:color w:val="auto"/>
          <w:sz w:val="24"/>
          <w:szCs w:val="24"/>
        </w:rPr>
        <w:t>Формирование элементарных навыков письма.</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Развитие мелкой моторики пальцев рук; координации и точности</w:t>
      </w:r>
      <w:r w:rsidRPr="00B77177">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B77177">
        <w:rPr>
          <w:rFonts w:ascii="Times New Roman" w:hAnsi="Times New Roman" w:cs="Times New Roman"/>
          <w:i/>
          <w:iCs/>
          <w:color w:val="auto"/>
          <w:sz w:val="24"/>
          <w:szCs w:val="24"/>
        </w:rPr>
        <w:t>.</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Усвоение начертания рукописных заглавных и строчных букв.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Письмо букв, буквосочетаний, слогов, слов, предложений с со</w:t>
      </w:r>
      <w:r w:rsidRPr="00B77177">
        <w:rPr>
          <w:rFonts w:ascii="Times New Roman" w:hAnsi="Times New Roman" w:cs="Times New Roman"/>
          <w:color w:val="auto"/>
          <w:sz w:val="24"/>
          <w:szCs w:val="24"/>
        </w:rPr>
        <w:softHyphen/>
        <w:t>блю</w:t>
      </w:r>
      <w:r w:rsidRPr="00B77177">
        <w:rPr>
          <w:rFonts w:ascii="Times New Roman" w:hAnsi="Times New Roman" w:cs="Times New Roman"/>
          <w:color w:val="auto"/>
          <w:sz w:val="24"/>
          <w:szCs w:val="24"/>
        </w:rPr>
        <w:softHyphen/>
        <w:t>де</w:t>
      </w:r>
      <w:r w:rsidRPr="00B77177">
        <w:rPr>
          <w:rFonts w:ascii="Times New Roman" w:hAnsi="Times New Roman" w:cs="Times New Roman"/>
          <w:color w:val="auto"/>
          <w:sz w:val="24"/>
          <w:szCs w:val="24"/>
        </w:rPr>
        <w:softHyphen/>
        <w:t>ни</w:t>
      </w:r>
      <w:r w:rsidRPr="00B77177">
        <w:rPr>
          <w:rFonts w:ascii="Times New Roman" w:hAnsi="Times New Roman" w:cs="Times New Roman"/>
          <w:color w:val="auto"/>
          <w:sz w:val="24"/>
          <w:szCs w:val="24"/>
        </w:rPr>
        <w:softHyphen/>
        <w:t>ем гигиенических норм. Овладение разборчивым, аккуратным письмом. До</w:t>
      </w:r>
      <w:r w:rsidRPr="00B77177">
        <w:rPr>
          <w:rFonts w:ascii="Times New Roman" w:hAnsi="Times New Roman" w:cs="Times New Roman"/>
          <w:color w:val="auto"/>
          <w:sz w:val="24"/>
          <w:szCs w:val="24"/>
        </w:rPr>
        <w:softHyphen/>
        <w:t>сло</w:t>
      </w:r>
      <w:r w:rsidRPr="00B77177">
        <w:rPr>
          <w:rFonts w:ascii="Times New Roman" w:hAnsi="Times New Roman" w:cs="Times New Roman"/>
          <w:color w:val="auto"/>
          <w:sz w:val="24"/>
          <w:szCs w:val="24"/>
        </w:rPr>
        <w:softHyphen/>
        <w:t>вное списывание слов и предложений; списывание со вставкой про</w:t>
      </w:r>
      <w:r w:rsidRPr="00B77177">
        <w:rPr>
          <w:rFonts w:ascii="Times New Roman" w:hAnsi="Times New Roman" w:cs="Times New Roman"/>
          <w:color w:val="auto"/>
          <w:sz w:val="24"/>
          <w:szCs w:val="24"/>
        </w:rPr>
        <w:softHyphen/>
        <w:t>пу</w:t>
      </w:r>
      <w:r w:rsidRPr="00B77177">
        <w:rPr>
          <w:rFonts w:ascii="Times New Roman" w:hAnsi="Times New Roman" w:cs="Times New Roman"/>
          <w:color w:val="auto"/>
          <w:sz w:val="24"/>
          <w:szCs w:val="24"/>
        </w:rPr>
        <w:softHyphen/>
        <w:t>щен</w:t>
      </w:r>
      <w:r w:rsidRPr="00B77177">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B77177">
        <w:rPr>
          <w:rFonts w:ascii="Times New Roman" w:hAnsi="Times New Roman" w:cs="Times New Roman"/>
          <w:color w:val="auto"/>
          <w:sz w:val="24"/>
          <w:szCs w:val="24"/>
        </w:rPr>
        <w:softHyphen/>
        <w:t xml:space="preserve">ёмов и последовательности правильного </w:t>
      </w:r>
      <w:r w:rsidRPr="00B77177">
        <w:rPr>
          <w:rFonts w:ascii="Times New Roman" w:hAnsi="Times New Roman" w:cs="Times New Roman"/>
          <w:color w:val="auto"/>
          <w:sz w:val="24"/>
          <w:szCs w:val="24"/>
        </w:rPr>
        <w:lastRenderedPageBreak/>
        <w:t>списывания текста. Письмо под ди</w:t>
      </w:r>
      <w:r w:rsidRPr="00B77177">
        <w:rPr>
          <w:rFonts w:ascii="Times New Roman" w:hAnsi="Times New Roman" w:cs="Times New Roman"/>
          <w:color w:val="auto"/>
          <w:sz w:val="24"/>
          <w:szCs w:val="24"/>
        </w:rPr>
        <w:softHyphen/>
        <w:t>к</w:t>
      </w:r>
      <w:r w:rsidRPr="00B77177">
        <w:rPr>
          <w:rFonts w:ascii="Times New Roman" w:hAnsi="Times New Roman" w:cs="Times New Roman"/>
          <w:color w:val="auto"/>
          <w:sz w:val="24"/>
          <w:szCs w:val="24"/>
        </w:rPr>
        <w:softHyphen/>
        <w:t>товку слов и предложений, написание которых не расходится с их про</w:t>
      </w:r>
      <w:r w:rsidRPr="00B77177">
        <w:rPr>
          <w:rFonts w:ascii="Times New Roman" w:hAnsi="Times New Roman" w:cs="Times New Roman"/>
          <w:color w:val="auto"/>
          <w:sz w:val="24"/>
          <w:szCs w:val="24"/>
        </w:rPr>
        <w:softHyphen/>
        <w:t>из</w:t>
      </w:r>
      <w:r w:rsidRPr="00B77177">
        <w:rPr>
          <w:rFonts w:ascii="Times New Roman" w:hAnsi="Times New Roman" w:cs="Times New Roman"/>
          <w:color w:val="auto"/>
          <w:sz w:val="24"/>
          <w:szCs w:val="24"/>
        </w:rPr>
        <w:softHyphen/>
        <w:t>но</w:t>
      </w:r>
      <w:r w:rsidRPr="00B77177">
        <w:rPr>
          <w:rFonts w:ascii="Times New Roman" w:hAnsi="Times New Roman" w:cs="Times New Roman"/>
          <w:color w:val="auto"/>
          <w:sz w:val="24"/>
          <w:szCs w:val="24"/>
        </w:rPr>
        <w:softHyphen/>
        <w:t>шением.</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B77177">
        <w:rPr>
          <w:rFonts w:ascii="Times New Roman" w:hAnsi="Times New Roman" w:cs="Times New Roman"/>
          <w:b/>
          <w:bCs/>
          <w:i/>
          <w:iCs/>
          <w:color w:val="auto"/>
          <w:sz w:val="24"/>
          <w:szCs w:val="24"/>
        </w:rPr>
        <w:t>ча</w:t>
      </w:r>
      <w:proofErr w:type="spellEnd"/>
      <w:r w:rsidRPr="00B77177">
        <w:rPr>
          <w:rFonts w:ascii="Times New Roman" w:hAnsi="Times New Roman" w:cs="Times New Roman"/>
          <w:b/>
          <w:bCs/>
          <w:color w:val="auto"/>
          <w:sz w:val="24"/>
          <w:szCs w:val="24"/>
        </w:rPr>
        <w:t>—</w:t>
      </w:r>
      <w:r w:rsidRPr="00B77177">
        <w:rPr>
          <w:rFonts w:ascii="Times New Roman" w:hAnsi="Times New Roman" w:cs="Times New Roman"/>
          <w:b/>
          <w:bCs/>
          <w:i/>
          <w:iCs/>
          <w:color w:val="auto"/>
          <w:sz w:val="24"/>
          <w:szCs w:val="24"/>
        </w:rPr>
        <w:t>ща</w:t>
      </w:r>
      <w:proofErr w:type="gramEnd"/>
      <w:r w:rsidRPr="00B77177">
        <w:rPr>
          <w:rFonts w:ascii="Times New Roman" w:hAnsi="Times New Roman" w:cs="Times New Roman"/>
          <w:b/>
          <w:bCs/>
          <w:color w:val="auto"/>
          <w:sz w:val="24"/>
          <w:szCs w:val="24"/>
        </w:rPr>
        <w:t xml:space="preserve">, </w:t>
      </w:r>
      <w:r w:rsidRPr="00B77177">
        <w:rPr>
          <w:rFonts w:ascii="Times New Roman" w:hAnsi="Times New Roman" w:cs="Times New Roman"/>
          <w:b/>
          <w:bCs/>
          <w:i/>
          <w:iCs/>
          <w:color w:val="auto"/>
          <w:sz w:val="24"/>
          <w:szCs w:val="24"/>
        </w:rPr>
        <w:t>чу</w:t>
      </w:r>
      <w:r w:rsidRPr="00B77177">
        <w:rPr>
          <w:rFonts w:ascii="Times New Roman" w:hAnsi="Times New Roman" w:cs="Times New Roman"/>
          <w:b/>
          <w:bCs/>
          <w:color w:val="auto"/>
          <w:sz w:val="24"/>
          <w:szCs w:val="24"/>
        </w:rPr>
        <w:t>—</w:t>
      </w:r>
      <w:proofErr w:type="spellStart"/>
      <w:r w:rsidRPr="00B77177">
        <w:rPr>
          <w:rFonts w:ascii="Times New Roman" w:hAnsi="Times New Roman" w:cs="Times New Roman"/>
          <w:b/>
          <w:bCs/>
          <w:i/>
          <w:iCs/>
          <w:color w:val="auto"/>
          <w:sz w:val="24"/>
          <w:szCs w:val="24"/>
        </w:rPr>
        <w:t>щу</w:t>
      </w:r>
      <w:proofErr w:type="spellEnd"/>
      <w:r w:rsidRPr="00B77177">
        <w:rPr>
          <w:rFonts w:ascii="Times New Roman" w:hAnsi="Times New Roman" w:cs="Times New Roman"/>
          <w:b/>
          <w:bCs/>
          <w:color w:val="auto"/>
          <w:sz w:val="24"/>
          <w:szCs w:val="24"/>
        </w:rPr>
        <w:t xml:space="preserve">, </w:t>
      </w:r>
      <w:proofErr w:type="spellStart"/>
      <w:r w:rsidRPr="00B77177">
        <w:rPr>
          <w:rFonts w:ascii="Times New Roman" w:hAnsi="Times New Roman" w:cs="Times New Roman"/>
          <w:b/>
          <w:bCs/>
          <w:i/>
          <w:iCs/>
          <w:color w:val="auto"/>
          <w:sz w:val="24"/>
          <w:szCs w:val="24"/>
        </w:rPr>
        <w:t>жи</w:t>
      </w:r>
      <w:proofErr w:type="spellEnd"/>
      <w:r w:rsidRPr="00B77177">
        <w:rPr>
          <w:rFonts w:ascii="Times New Roman" w:hAnsi="Times New Roman" w:cs="Times New Roman"/>
          <w:b/>
          <w:bCs/>
          <w:color w:val="auto"/>
          <w:sz w:val="24"/>
          <w:szCs w:val="24"/>
        </w:rPr>
        <w:t>—</w:t>
      </w:r>
      <w:r w:rsidRPr="00B77177">
        <w:rPr>
          <w:rFonts w:ascii="Times New Roman" w:hAnsi="Times New Roman" w:cs="Times New Roman"/>
          <w:b/>
          <w:bCs/>
          <w:i/>
          <w:iCs/>
          <w:color w:val="auto"/>
          <w:sz w:val="24"/>
          <w:szCs w:val="24"/>
        </w:rPr>
        <w:t>ши</w:t>
      </w:r>
      <w:r w:rsidRPr="00B77177">
        <w:rPr>
          <w:rFonts w:ascii="Times New Roman" w:hAnsi="Times New Roman" w:cs="Times New Roman"/>
          <w:color w:val="auto"/>
          <w:sz w:val="24"/>
          <w:szCs w:val="24"/>
        </w:rPr>
        <w:t>).</w:t>
      </w:r>
    </w:p>
    <w:p w:rsidR="00F007F0" w:rsidRPr="00B77177" w:rsidRDefault="00F007F0" w:rsidP="00F007F0">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i/>
          <w:color w:val="auto"/>
          <w:sz w:val="24"/>
          <w:szCs w:val="24"/>
        </w:rPr>
        <w:t>Речевое развитие.</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Использование усвоенных языковых средств (слов, словосочетаний и кон</w:t>
      </w:r>
      <w:r w:rsidRPr="00B77177">
        <w:rPr>
          <w:rFonts w:ascii="Times New Roman" w:hAnsi="Times New Roman" w:cs="Times New Roman"/>
          <w:color w:val="auto"/>
          <w:sz w:val="24"/>
          <w:szCs w:val="24"/>
        </w:rPr>
        <w:softHyphen/>
        <w:t>струкций предложений) для выражения просьбы и собственного на</w:t>
      </w:r>
      <w:r w:rsidRPr="00B77177">
        <w:rPr>
          <w:rFonts w:ascii="Times New Roman" w:hAnsi="Times New Roman" w:cs="Times New Roman"/>
          <w:color w:val="auto"/>
          <w:sz w:val="24"/>
          <w:szCs w:val="24"/>
        </w:rPr>
        <w:softHyphen/>
        <w:t>ме</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ния (после проведения под</w:t>
      </w:r>
      <w:r w:rsidRPr="00B77177">
        <w:rPr>
          <w:rFonts w:ascii="Times New Roman" w:hAnsi="Times New Roman" w:cs="Times New Roman"/>
          <w:color w:val="auto"/>
          <w:sz w:val="24"/>
          <w:szCs w:val="24"/>
        </w:rPr>
        <w:softHyphen/>
        <w:t>го</w:t>
      </w:r>
      <w:r w:rsidRPr="00B77177">
        <w:rPr>
          <w:rFonts w:ascii="Times New Roman" w:hAnsi="Times New Roman" w:cs="Times New Roman"/>
          <w:color w:val="auto"/>
          <w:sz w:val="24"/>
          <w:szCs w:val="24"/>
        </w:rPr>
        <w:softHyphen/>
        <w:t>товительной работы); ответов на вопросы пе</w:t>
      </w:r>
      <w:r w:rsidRPr="00B77177">
        <w:rPr>
          <w:rFonts w:ascii="Times New Roman" w:hAnsi="Times New Roman" w:cs="Times New Roman"/>
          <w:color w:val="auto"/>
          <w:sz w:val="24"/>
          <w:szCs w:val="24"/>
        </w:rPr>
        <w:softHyphen/>
        <w:t>да</w:t>
      </w:r>
      <w:r w:rsidRPr="00B77177">
        <w:rPr>
          <w:rFonts w:ascii="Times New Roman" w:hAnsi="Times New Roman" w:cs="Times New Roman"/>
          <w:color w:val="auto"/>
          <w:sz w:val="24"/>
          <w:szCs w:val="24"/>
        </w:rPr>
        <w:softHyphen/>
        <w:t>го</w:t>
      </w:r>
      <w:r w:rsidRPr="00B77177">
        <w:rPr>
          <w:rFonts w:ascii="Times New Roman" w:hAnsi="Times New Roman" w:cs="Times New Roman"/>
          <w:color w:val="auto"/>
          <w:sz w:val="24"/>
          <w:szCs w:val="24"/>
        </w:rPr>
        <w:softHyphen/>
        <w:t>га и товарищей класса. Пересказ про</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лу</w:t>
      </w:r>
      <w:r w:rsidRPr="00B77177">
        <w:rPr>
          <w:rFonts w:ascii="Times New Roman" w:hAnsi="Times New Roman" w:cs="Times New Roman"/>
          <w:color w:val="auto"/>
          <w:sz w:val="24"/>
          <w:szCs w:val="24"/>
        </w:rPr>
        <w:softHyphen/>
        <w:t>шанных и предварительно ра</w:t>
      </w:r>
      <w:r w:rsidRPr="00B77177">
        <w:rPr>
          <w:rFonts w:ascii="Times New Roman" w:hAnsi="Times New Roman" w:cs="Times New Roman"/>
          <w:color w:val="auto"/>
          <w:sz w:val="24"/>
          <w:szCs w:val="24"/>
        </w:rPr>
        <w:softHyphen/>
        <w:t>зо</w:t>
      </w:r>
      <w:r w:rsidRPr="00B77177">
        <w:rPr>
          <w:rFonts w:ascii="Times New Roman" w:hAnsi="Times New Roman" w:cs="Times New Roman"/>
          <w:color w:val="auto"/>
          <w:sz w:val="24"/>
          <w:szCs w:val="24"/>
        </w:rPr>
        <w:softHyphen/>
        <w:t>б</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н</w:t>
      </w:r>
      <w:r w:rsidRPr="00B77177">
        <w:rPr>
          <w:rFonts w:ascii="Times New Roman" w:hAnsi="Times New Roman" w:cs="Times New Roman"/>
          <w:color w:val="auto"/>
          <w:sz w:val="24"/>
          <w:szCs w:val="24"/>
        </w:rPr>
        <w:softHyphen/>
        <w:t>ных небольших по объему текстов с опорой на во</w:t>
      </w:r>
      <w:r w:rsidRPr="00B77177">
        <w:rPr>
          <w:rFonts w:ascii="Times New Roman" w:hAnsi="Times New Roman" w:cs="Times New Roman"/>
          <w:color w:val="auto"/>
          <w:sz w:val="24"/>
          <w:szCs w:val="24"/>
        </w:rPr>
        <w:softHyphen/>
        <w:t>п</w:t>
      </w:r>
      <w:r w:rsidRPr="00B77177">
        <w:rPr>
          <w:rFonts w:ascii="Times New Roman" w:hAnsi="Times New Roman" w:cs="Times New Roman"/>
          <w:color w:val="auto"/>
          <w:sz w:val="24"/>
          <w:szCs w:val="24"/>
        </w:rPr>
        <w:softHyphen/>
        <w:t>росы учителя и ил</w:t>
      </w:r>
      <w:r w:rsidRPr="00B77177">
        <w:rPr>
          <w:rFonts w:ascii="Times New Roman" w:hAnsi="Times New Roman" w:cs="Times New Roman"/>
          <w:color w:val="auto"/>
          <w:sz w:val="24"/>
          <w:szCs w:val="24"/>
        </w:rPr>
        <w:softHyphen/>
        <w:t>лю</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т</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тивный ма</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ри</w:t>
      </w:r>
      <w:r w:rsidRPr="00B77177">
        <w:rPr>
          <w:rFonts w:ascii="Times New Roman" w:hAnsi="Times New Roman" w:cs="Times New Roman"/>
          <w:color w:val="auto"/>
          <w:sz w:val="24"/>
          <w:szCs w:val="24"/>
        </w:rPr>
        <w:softHyphen/>
        <w:t>ал. Составление двух-трех предложений с опорой на серию сю</w:t>
      </w:r>
      <w:r w:rsidRPr="00B77177">
        <w:rPr>
          <w:rFonts w:ascii="Times New Roman" w:hAnsi="Times New Roman" w:cs="Times New Roman"/>
          <w:color w:val="auto"/>
          <w:sz w:val="24"/>
          <w:szCs w:val="24"/>
        </w:rPr>
        <w:softHyphen/>
        <w:t>жетных кар</w:t>
      </w:r>
      <w:r w:rsidRPr="00B77177">
        <w:rPr>
          <w:rFonts w:ascii="Times New Roman" w:hAnsi="Times New Roman" w:cs="Times New Roman"/>
          <w:color w:val="auto"/>
          <w:sz w:val="24"/>
          <w:szCs w:val="24"/>
        </w:rPr>
        <w:softHyphen/>
        <w:t>тин, организованные наблюдения, практические действия и т.д.</w:t>
      </w:r>
    </w:p>
    <w:p w:rsidR="00F007F0" w:rsidRPr="00B77177" w:rsidRDefault="00F007F0" w:rsidP="00F007F0">
      <w:pPr>
        <w:spacing w:after="0" w:line="240" w:lineRule="auto"/>
        <w:ind w:firstLine="709"/>
        <w:jc w:val="both"/>
        <w:rPr>
          <w:rFonts w:ascii="Times New Roman" w:hAnsi="Times New Roman" w:cs="Times New Roman"/>
          <w:b/>
          <w:bCs/>
          <w:i/>
          <w:color w:val="auto"/>
          <w:sz w:val="24"/>
          <w:szCs w:val="24"/>
        </w:rPr>
      </w:pPr>
      <w:r w:rsidRPr="00B77177">
        <w:rPr>
          <w:rFonts w:ascii="Times New Roman" w:hAnsi="Times New Roman" w:cs="Times New Roman"/>
          <w:b/>
          <w:i/>
          <w:color w:val="auto"/>
          <w:sz w:val="24"/>
          <w:szCs w:val="24"/>
        </w:rPr>
        <w:t>Практические грамматические упражнения и развитие речи</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bCs/>
          <w:color w:val="auto"/>
          <w:sz w:val="24"/>
          <w:szCs w:val="24"/>
        </w:rPr>
        <w:t>Фонетика.</w:t>
      </w:r>
      <w:r w:rsidRPr="00B77177">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color w:val="auto"/>
          <w:sz w:val="24"/>
          <w:szCs w:val="24"/>
        </w:rPr>
        <w:t>Графика.</w:t>
      </w:r>
      <w:r w:rsidRPr="00B77177">
        <w:rPr>
          <w:rFonts w:ascii="Times New Roman" w:hAnsi="Times New Roman" w:cs="Times New Roman"/>
          <w:color w:val="auto"/>
          <w:sz w:val="24"/>
          <w:szCs w:val="24"/>
        </w:rPr>
        <w:t xml:space="preserve"> Обозначение мягкости согласных на письме буквами </w:t>
      </w:r>
      <w:r w:rsidRPr="00B77177">
        <w:rPr>
          <w:rFonts w:ascii="Times New Roman" w:hAnsi="Times New Roman" w:cs="Times New Roman"/>
          <w:b/>
          <w:bCs/>
          <w:color w:val="auto"/>
          <w:sz w:val="24"/>
          <w:szCs w:val="24"/>
        </w:rPr>
        <w:t>ь, е, ё, и, ю, я</w:t>
      </w:r>
      <w:r w:rsidRPr="00B77177">
        <w:rPr>
          <w:rFonts w:ascii="Times New Roman" w:hAnsi="Times New Roman" w:cs="Times New Roman"/>
          <w:color w:val="auto"/>
          <w:sz w:val="24"/>
          <w:szCs w:val="24"/>
        </w:rPr>
        <w:t xml:space="preserve">. Разделительный </w:t>
      </w:r>
      <w:r w:rsidRPr="00B77177">
        <w:rPr>
          <w:rFonts w:ascii="Times New Roman" w:hAnsi="Times New Roman" w:cs="Times New Roman"/>
          <w:b/>
          <w:bCs/>
          <w:color w:val="auto"/>
          <w:sz w:val="24"/>
          <w:szCs w:val="24"/>
        </w:rPr>
        <w:t>ь</w:t>
      </w:r>
      <w:r w:rsidRPr="00B77177">
        <w:rPr>
          <w:rFonts w:ascii="Times New Roman" w:hAnsi="Times New Roman" w:cs="Times New Roman"/>
          <w:color w:val="auto"/>
          <w:sz w:val="24"/>
          <w:szCs w:val="24"/>
        </w:rPr>
        <w:t>. Слог. Перенос слов. Алфавит.</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bCs/>
          <w:color w:val="auto"/>
          <w:sz w:val="24"/>
          <w:szCs w:val="24"/>
        </w:rPr>
        <w:t>Слово.</w:t>
      </w:r>
      <w:r w:rsidRPr="00B77177">
        <w:rPr>
          <w:rFonts w:ascii="Times New Roman" w:hAnsi="Times New Roman" w:cs="Times New Roman"/>
          <w:color w:val="auto"/>
          <w:sz w:val="24"/>
          <w:szCs w:val="24"/>
        </w:rPr>
        <w:t xml:space="preserve"> Слова, обозначающие </w:t>
      </w:r>
      <w:r w:rsidRPr="00B77177">
        <w:rPr>
          <w:rFonts w:ascii="Times New Roman" w:hAnsi="Times New Roman" w:cs="Times New Roman"/>
          <w:b/>
          <w:bCs/>
          <w:i/>
          <w:iCs/>
          <w:color w:val="auto"/>
          <w:sz w:val="24"/>
          <w:szCs w:val="24"/>
        </w:rPr>
        <w:t>название предметов</w:t>
      </w:r>
      <w:r w:rsidRPr="00B77177">
        <w:rPr>
          <w:rFonts w:ascii="Times New Roman" w:hAnsi="Times New Roman" w:cs="Times New Roman"/>
          <w:color w:val="auto"/>
          <w:sz w:val="24"/>
          <w:szCs w:val="24"/>
        </w:rPr>
        <w:t xml:space="preserve">. Различение слова и предмета. </w:t>
      </w:r>
      <w:proofErr w:type="gramStart"/>
      <w:r w:rsidRPr="00B77177">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B77177">
        <w:rPr>
          <w:rFonts w:ascii="Times New Roman" w:hAnsi="Times New Roman" w:cs="Times New Roman"/>
          <w:color w:val="auto"/>
          <w:sz w:val="24"/>
          <w:szCs w:val="24"/>
        </w:rPr>
        <w:t xml:space="preserve"> Слова с уменьшительно-ласкательными суффиксами.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«Слова-друзья». «Слова-враги».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Слова, обозначающие </w:t>
      </w:r>
      <w:r w:rsidRPr="00B77177">
        <w:rPr>
          <w:rFonts w:ascii="Times New Roman" w:hAnsi="Times New Roman" w:cs="Times New Roman"/>
          <w:b/>
          <w:bCs/>
          <w:i/>
          <w:iCs/>
          <w:color w:val="auto"/>
          <w:sz w:val="24"/>
          <w:szCs w:val="24"/>
        </w:rPr>
        <w:t>название действий</w:t>
      </w:r>
      <w:r w:rsidRPr="00B77177">
        <w:rPr>
          <w:rFonts w:ascii="Times New Roman" w:hAnsi="Times New Roman" w:cs="Times New Roman"/>
          <w:color w:val="auto"/>
          <w:sz w:val="24"/>
          <w:szCs w:val="24"/>
        </w:rPr>
        <w:t>. Различение действия и его названия. Название действий</w:t>
      </w:r>
      <w:r w:rsidRPr="00B77177">
        <w:rPr>
          <w:rFonts w:ascii="Times New Roman" w:hAnsi="Times New Roman" w:cs="Times New Roman"/>
          <w:color w:val="auto"/>
          <w:sz w:val="24"/>
          <w:szCs w:val="24"/>
        </w:rPr>
        <w:tab/>
        <w:t xml:space="preserve"> по вопросам </w:t>
      </w:r>
      <w:r w:rsidRPr="00B77177">
        <w:rPr>
          <w:rFonts w:ascii="Times New Roman" w:hAnsi="Times New Roman" w:cs="Times New Roman"/>
          <w:i/>
          <w:iCs/>
          <w:color w:val="auto"/>
          <w:sz w:val="24"/>
          <w:szCs w:val="24"/>
        </w:rPr>
        <w:t xml:space="preserve">что делает? что делают? что делал? что будет делать? </w:t>
      </w:r>
      <w:r w:rsidRPr="00B77177">
        <w:rPr>
          <w:rFonts w:ascii="Times New Roman" w:hAnsi="Times New Roman" w:cs="Times New Roman"/>
          <w:color w:val="auto"/>
          <w:sz w:val="24"/>
          <w:szCs w:val="24"/>
        </w:rPr>
        <w:t xml:space="preserve">Согласование слов-действий со словами-предметами.  </w:t>
      </w:r>
    </w:p>
    <w:p w:rsidR="00F007F0" w:rsidRPr="00B77177" w:rsidRDefault="00F007F0" w:rsidP="00F007F0">
      <w:pPr>
        <w:tabs>
          <w:tab w:val="left" w:pos="5530"/>
        </w:tabs>
        <w:spacing w:after="0" w:line="240" w:lineRule="auto"/>
        <w:ind w:firstLine="709"/>
        <w:jc w:val="both"/>
        <w:rPr>
          <w:rFonts w:ascii="Times New Roman" w:hAnsi="Times New Roman" w:cs="Times New Roman"/>
          <w:i/>
          <w:iCs/>
          <w:color w:val="auto"/>
          <w:sz w:val="24"/>
          <w:szCs w:val="24"/>
        </w:rPr>
      </w:pPr>
      <w:r w:rsidRPr="00B77177">
        <w:rPr>
          <w:rFonts w:ascii="Times New Roman" w:hAnsi="Times New Roman" w:cs="Times New Roman"/>
          <w:color w:val="auto"/>
          <w:sz w:val="24"/>
          <w:szCs w:val="24"/>
        </w:rPr>
        <w:t xml:space="preserve">Слова, обозначающие </w:t>
      </w:r>
      <w:r w:rsidRPr="00B77177">
        <w:rPr>
          <w:rFonts w:ascii="Times New Roman" w:hAnsi="Times New Roman" w:cs="Times New Roman"/>
          <w:b/>
          <w:bCs/>
          <w:i/>
          <w:iCs/>
          <w:color w:val="auto"/>
          <w:sz w:val="24"/>
          <w:szCs w:val="24"/>
        </w:rPr>
        <w:t>признак предмета</w:t>
      </w:r>
      <w:r w:rsidRPr="00B77177">
        <w:rPr>
          <w:rFonts w:ascii="Times New Roman" w:hAnsi="Times New Roman" w:cs="Times New Roman"/>
          <w:color w:val="auto"/>
          <w:sz w:val="24"/>
          <w:szCs w:val="24"/>
        </w:rPr>
        <w:t xml:space="preserve">. Определение признака предмета по вопросам </w:t>
      </w:r>
      <w:proofErr w:type="gramStart"/>
      <w:r w:rsidRPr="00B77177">
        <w:rPr>
          <w:rFonts w:ascii="Times New Roman" w:hAnsi="Times New Roman" w:cs="Times New Roman"/>
          <w:i/>
          <w:iCs/>
          <w:color w:val="auto"/>
          <w:sz w:val="24"/>
          <w:szCs w:val="24"/>
        </w:rPr>
        <w:t>какой</w:t>
      </w:r>
      <w:proofErr w:type="gramEnd"/>
      <w:r w:rsidRPr="00B77177">
        <w:rPr>
          <w:rFonts w:ascii="Times New Roman" w:hAnsi="Times New Roman" w:cs="Times New Roman"/>
          <w:i/>
          <w:iCs/>
          <w:color w:val="auto"/>
          <w:sz w:val="24"/>
          <w:szCs w:val="24"/>
        </w:rPr>
        <w:t xml:space="preserve">? какая? какое? какие? </w:t>
      </w:r>
      <w:r w:rsidRPr="00B77177">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Дифференциация слов, относящихся к разным категориям.</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bCs/>
          <w:i/>
          <w:iCs/>
          <w:color w:val="auto"/>
          <w:sz w:val="24"/>
          <w:szCs w:val="24"/>
        </w:rPr>
        <w:t>Предлог.</w:t>
      </w:r>
      <w:r w:rsidRPr="00B77177">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color w:val="auto"/>
          <w:sz w:val="24"/>
          <w:szCs w:val="24"/>
        </w:rPr>
        <w:t xml:space="preserve">Имена собственные </w:t>
      </w:r>
      <w:r w:rsidRPr="00B77177">
        <w:rPr>
          <w:rFonts w:ascii="Times New Roman" w:hAnsi="Times New Roman" w:cs="Times New Roman"/>
          <w:color w:val="auto"/>
          <w:sz w:val="24"/>
          <w:szCs w:val="24"/>
        </w:rPr>
        <w:t>(имена и фамилии людей, клички животных, названия городов, сел, улиц, площадей).</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color w:val="auto"/>
          <w:sz w:val="24"/>
          <w:szCs w:val="24"/>
        </w:rPr>
        <w:t>Правописание</w:t>
      </w:r>
      <w:r w:rsidRPr="00B77177">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color w:val="auto"/>
          <w:sz w:val="24"/>
          <w:szCs w:val="24"/>
        </w:rPr>
        <w:t>Родственные слова</w:t>
      </w:r>
      <w:r w:rsidRPr="00B77177">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B77177">
        <w:rPr>
          <w:rFonts w:ascii="Times New Roman" w:hAnsi="Times New Roman" w:cs="Times New Roman"/>
          <w:color w:val="auto"/>
          <w:sz w:val="24"/>
          <w:szCs w:val="24"/>
        </w:rPr>
        <w:t>корне слова</w:t>
      </w:r>
      <w:proofErr w:type="gramEnd"/>
      <w:r w:rsidRPr="00B77177">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bCs/>
          <w:color w:val="auto"/>
          <w:sz w:val="24"/>
          <w:szCs w:val="24"/>
        </w:rPr>
        <w:t>Предложение.</w:t>
      </w:r>
      <w:r w:rsidRPr="00B77177">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B77177">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B77177">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color w:val="auto"/>
          <w:sz w:val="24"/>
          <w:szCs w:val="24"/>
        </w:rPr>
        <w:lastRenderedPageBreak/>
        <w:t>Развитие речи.</w:t>
      </w:r>
      <w:r w:rsidRPr="00B77177">
        <w:rPr>
          <w:rFonts w:ascii="Times New Roman" w:hAnsi="Times New Roman" w:cs="Times New Roman"/>
          <w:color w:val="auto"/>
          <w:sz w:val="24"/>
          <w:szCs w:val="24"/>
        </w:rPr>
        <w:t xml:space="preserve"> Составление подписей к картинкам. Выбор заголовка </w:t>
      </w:r>
      <w:proofErr w:type="gramStart"/>
      <w:r w:rsidRPr="00B77177">
        <w:rPr>
          <w:rFonts w:ascii="Times New Roman" w:hAnsi="Times New Roman" w:cs="Times New Roman"/>
          <w:color w:val="auto"/>
          <w:sz w:val="24"/>
          <w:szCs w:val="24"/>
        </w:rPr>
        <w:t>к</w:t>
      </w:r>
      <w:proofErr w:type="gramEnd"/>
      <w:r w:rsidRPr="00B77177">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007F0" w:rsidRPr="00B77177" w:rsidRDefault="00F007F0" w:rsidP="00F007F0">
      <w:pPr>
        <w:spacing w:after="0" w:line="240" w:lineRule="auto"/>
        <w:ind w:firstLine="709"/>
        <w:jc w:val="both"/>
        <w:rPr>
          <w:rFonts w:ascii="Times New Roman" w:hAnsi="Times New Roman" w:cs="Times New Roman"/>
          <w:b/>
          <w:i/>
          <w:color w:val="auto"/>
          <w:sz w:val="24"/>
          <w:szCs w:val="24"/>
        </w:rPr>
      </w:pPr>
      <w:r w:rsidRPr="00B77177">
        <w:rPr>
          <w:rFonts w:ascii="Times New Roman" w:hAnsi="Times New Roman" w:cs="Times New Roman"/>
          <w:b/>
          <w:i/>
          <w:color w:val="auto"/>
          <w:sz w:val="24"/>
          <w:szCs w:val="24"/>
        </w:rPr>
        <w:t>Чтение и развитие речи</w:t>
      </w:r>
    </w:p>
    <w:p w:rsidR="00F007F0" w:rsidRPr="00B77177" w:rsidRDefault="00F007F0" w:rsidP="00F007F0">
      <w:pPr>
        <w:pStyle w:val="western"/>
        <w:shd w:val="clear" w:color="auto" w:fill="FFFFFF"/>
        <w:spacing w:before="0" w:beforeAutospacing="0"/>
        <w:ind w:firstLine="709"/>
        <w:jc w:val="both"/>
        <w:rPr>
          <w:color w:val="auto"/>
        </w:rPr>
      </w:pPr>
      <w:r w:rsidRPr="00B77177">
        <w:rPr>
          <w:b/>
          <w:bCs/>
          <w:color w:val="auto"/>
        </w:rPr>
        <w:t>Содержание чтения (круг чтения)</w:t>
      </w:r>
      <w:r w:rsidRPr="00B77177">
        <w:rPr>
          <w:color w:val="auto"/>
        </w:rPr>
        <w:t xml:space="preserve">. Произведения устного народного творчества (пословица, скороговорка, загадка,  </w:t>
      </w:r>
      <w:proofErr w:type="spellStart"/>
      <w:r w:rsidRPr="00B77177">
        <w:rPr>
          <w:color w:val="auto"/>
        </w:rPr>
        <w:t>потешка</w:t>
      </w:r>
      <w:proofErr w:type="spellEnd"/>
      <w:r w:rsidRPr="00B77177">
        <w:rPr>
          <w:color w:val="auto"/>
        </w:rPr>
        <w:t xml:space="preserve">, </w:t>
      </w:r>
      <w:proofErr w:type="spellStart"/>
      <w:r w:rsidRPr="00B77177">
        <w:rPr>
          <w:color w:val="auto"/>
        </w:rPr>
        <w:t>закличка</w:t>
      </w:r>
      <w:proofErr w:type="spellEnd"/>
      <w:r w:rsidRPr="00B77177">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007F0" w:rsidRPr="00B77177" w:rsidRDefault="00F007F0" w:rsidP="00F007F0">
      <w:pPr>
        <w:pStyle w:val="western"/>
        <w:shd w:val="clear" w:color="auto" w:fill="FFFFFF"/>
        <w:spacing w:before="0" w:beforeAutospacing="0"/>
        <w:ind w:firstLine="709"/>
        <w:jc w:val="both"/>
        <w:rPr>
          <w:color w:val="auto"/>
        </w:rPr>
      </w:pPr>
      <w:r w:rsidRPr="00B77177">
        <w:rPr>
          <w:b/>
          <w:bCs/>
          <w:color w:val="auto"/>
        </w:rPr>
        <w:t>Примерная тематика произведений</w:t>
      </w:r>
      <w:r w:rsidRPr="00B77177">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007F0" w:rsidRPr="00B77177" w:rsidRDefault="00F007F0" w:rsidP="00F007F0">
      <w:pPr>
        <w:pStyle w:val="western"/>
        <w:shd w:val="clear" w:color="auto" w:fill="FFFFFF"/>
        <w:spacing w:before="0" w:beforeAutospacing="0"/>
        <w:ind w:firstLine="709"/>
        <w:jc w:val="both"/>
        <w:rPr>
          <w:color w:val="auto"/>
        </w:rPr>
      </w:pPr>
      <w:proofErr w:type="gramStart"/>
      <w:r w:rsidRPr="00B77177">
        <w:rPr>
          <w:b/>
          <w:bCs/>
          <w:color w:val="auto"/>
        </w:rPr>
        <w:t>Жанровое разнообразие</w:t>
      </w:r>
      <w:r w:rsidRPr="00B77177">
        <w:rPr>
          <w:color w:val="auto"/>
        </w:rPr>
        <w:t xml:space="preserve">: сказки, рассказы, стихотворения, басни, пословицы, поговорки, загадки, считалки, </w:t>
      </w:r>
      <w:proofErr w:type="spellStart"/>
      <w:r w:rsidRPr="00B77177">
        <w:rPr>
          <w:color w:val="auto"/>
        </w:rPr>
        <w:t>потешки</w:t>
      </w:r>
      <w:proofErr w:type="spellEnd"/>
      <w:r w:rsidRPr="00B77177">
        <w:rPr>
          <w:color w:val="auto"/>
        </w:rPr>
        <w:t xml:space="preserve">. </w:t>
      </w:r>
      <w:proofErr w:type="gramEnd"/>
    </w:p>
    <w:p w:rsidR="00F007F0" w:rsidRPr="00B77177" w:rsidRDefault="00F007F0" w:rsidP="00F007F0">
      <w:pPr>
        <w:pStyle w:val="western"/>
        <w:shd w:val="clear" w:color="auto" w:fill="FFFFFF"/>
        <w:spacing w:before="0" w:beforeAutospacing="0"/>
        <w:ind w:firstLine="709"/>
        <w:jc w:val="both"/>
        <w:rPr>
          <w:color w:val="auto"/>
        </w:rPr>
      </w:pPr>
      <w:r w:rsidRPr="00B77177">
        <w:rPr>
          <w:b/>
          <w:bCs/>
          <w:color w:val="auto"/>
        </w:rPr>
        <w:t>Навык чтения:</w:t>
      </w:r>
      <w:r w:rsidRPr="00B77177">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007F0" w:rsidRPr="00B77177" w:rsidRDefault="00F007F0" w:rsidP="00F007F0">
      <w:pPr>
        <w:pStyle w:val="western"/>
        <w:shd w:val="clear" w:color="auto" w:fill="FFFFFF"/>
        <w:spacing w:before="0" w:beforeAutospacing="0"/>
        <w:ind w:firstLine="709"/>
        <w:jc w:val="both"/>
        <w:rPr>
          <w:color w:val="auto"/>
        </w:rPr>
      </w:pPr>
      <w:r w:rsidRPr="00B77177">
        <w:rPr>
          <w:b/>
          <w:bCs/>
          <w:color w:val="auto"/>
        </w:rPr>
        <w:t>Работа с текстом.</w:t>
      </w:r>
      <w:r w:rsidRPr="00B77177">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007F0" w:rsidRPr="00B77177" w:rsidRDefault="00F007F0" w:rsidP="00F007F0">
      <w:pPr>
        <w:pStyle w:val="western"/>
        <w:shd w:val="clear" w:color="auto" w:fill="FFFFFF"/>
        <w:spacing w:before="0" w:beforeAutospacing="0"/>
        <w:ind w:firstLine="709"/>
        <w:jc w:val="both"/>
        <w:rPr>
          <w:color w:val="auto"/>
        </w:rPr>
      </w:pPr>
      <w:r w:rsidRPr="00B77177">
        <w:rPr>
          <w:b/>
          <w:bCs/>
          <w:color w:val="auto"/>
        </w:rPr>
        <w:t>Внеклассное чтение</w:t>
      </w:r>
      <w:r w:rsidRPr="00B77177">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B77177">
        <w:rPr>
          <w:color w:val="auto"/>
        </w:rPr>
        <w:t>прочитанном</w:t>
      </w:r>
      <w:proofErr w:type="gramEnd"/>
      <w:r w:rsidRPr="00B77177">
        <w:rPr>
          <w:color w:val="auto"/>
        </w:rPr>
        <w:t xml:space="preserve">, пересказ. Отчет о прочитанной книге. </w:t>
      </w:r>
    </w:p>
    <w:p w:rsidR="00F007F0" w:rsidRPr="00F007F0" w:rsidRDefault="00F007F0" w:rsidP="00F007F0">
      <w:pPr>
        <w:spacing w:after="0" w:line="240" w:lineRule="auto"/>
        <w:ind w:firstLine="720"/>
        <w:jc w:val="both"/>
        <w:rPr>
          <w:rFonts w:ascii="Times New Roman" w:hAnsi="Times New Roman" w:cs="Times New Roman"/>
          <w:b/>
          <w:color w:val="auto"/>
          <w:sz w:val="24"/>
          <w:szCs w:val="24"/>
        </w:rPr>
      </w:pPr>
      <w:r w:rsidRPr="00F007F0">
        <w:rPr>
          <w:rFonts w:ascii="Times New Roman" w:hAnsi="Times New Roman" w:cs="Times New Roman"/>
          <w:b/>
          <w:color w:val="auto"/>
          <w:sz w:val="24"/>
          <w:szCs w:val="24"/>
        </w:rPr>
        <w:t>Речевая практика</w:t>
      </w:r>
    </w:p>
    <w:p w:rsidR="00F007F0" w:rsidRPr="00B77177" w:rsidRDefault="00F007F0" w:rsidP="00F007F0">
      <w:pPr>
        <w:spacing w:after="0" w:line="240" w:lineRule="auto"/>
        <w:ind w:firstLine="720"/>
        <w:jc w:val="both"/>
        <w:rPr>
          <w:rFonts w:ascii="Times New Roman" w:hAnsi="Times New Roman" w:cs="Times New Roman"/>
          <w:sz w:val="24"/>
          <w:szCs w:val="24"/>
        </w:rPr>
      </w:pPr>
      <w:proofErr w:type="spellStart"/>
      <w:r w:rsidRPr="00B77177">
        <w:rPr>
          <w:rFonts w:ascii="Times New Roman" w:hAnsi="Times New Roman" w:cs="Times New Roman"/>
          <w:sz w:val="24"/>
          <w:szCs w:val="24"/>
        </w:rPr>
        <w:t>Аудирование</w:t>
      </w:r>
      <w:proofErr w:type="spellEnd"/>
      <w:r w:rsidRPr="00B77177">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Соотнесение речи и изображения (выбор картинки, соответствующей слову, предложению).</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i/>
          <w:sz w:val="24"/>
          <w:szCs w:val="24"/>
        </w:rPr>
        <w:t>Дикция и выразительность речи.</w:t>
      </w:r>
      <w:r w:rsidRPr="00B77177">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i/>
          <w:sz w:val="24"/>
          <w:szCs w:val="24"/>
        </w:rPr>
        <w:t>Общение и его значение в жизни.</w:t>
      </w:r>
      <w:r w:rsidR="00106B76">
        <w:rPr>
          <w:rFonts w:ascii="Times New Roman" w:hAnsi="Times New Roman" w:cs="Times New Roman"/>
          <w:i/>
          <w:sz w:val="24"/>
          <w:szCs w:val="24"/>
        </w:rPr>
        <w:t xml:space="preserve"> </w:t>
      </w:r>
      <w:r w:rsidRPr="00B77177">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Общение на расстоянии. Кино, телевидение, радио».</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Виртуальное общение. Общение в социальных сетях.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Влияние речи на мысли, чувства, поступки людей.</w:t>
      </w:r>
    </w:p>
    <w:p w:rsidR="00F007F0" w:rsidRPr="00B77177" w:rsidRDefault="00F007F0" w:rsidP="00F007F0">
      <w:pPr>
        <w:spacing w:after="0" w:line="240" w:lineRule="auto"/>
        <w:ind w:firstLine="720"/>
        <w:rPr>
          <w:rFonts w:ascii="Times New Roman" w:hAnsi="Times New Roman" w:cs="Times New Roman"/>
          <w:sz w:val="24"/>
          <w:szCs w:val="24"/>
        </w:rPr>
      </w:pPr>
      <w:r w:rsidRPr="00B77177">
        <w:rPr>
          <w:rFonts w:ascii="Times New Roman" w:hAnsi="Times New Roman" w:cs="Times New Roman"/>
          <w:sz w:val="24"/>
          <w:szCs w:val="24"/>
        </w:rPr>
        <w:t>Организация речевого общения</w:t>
      </w:r>
    </w:p>
    <w:p w:rsidR="00F007F0" w:rsidRPr="00B77177" w:rsidRDefault="00F007F0" w:rsidP="00F007F0">
      <w:pPr>
        <w:spacing w:after="0" w:line="240" w:lineRule="auto"/>
        <w:ind w:firstLine="720"/>
        <w:rPr>
          <w:rFonts w:ascii="Times New Roman" w:hAnsi="Times New Roman" w:cs="Times New Roman"/>
          <w:sz w:val="24"/>
          <w:szCs w:val="24"/>
        </w:rPr>
      </w:pPr>
      <w:r w:rsidRPr="00B77177">
        <w:rPr>
          <w:rFonts w:ascii="Times New Roman" w:hAnsi="Times New Roman" w:cs="Times New Roman"/>
          <w:sz w:val="24"/>
          <w:szCs w:val="24"/>
        </w:rPr>
        <w:t xml:space="preserve">Базовые формулы речевого общения </w:t>
      </w:r>
    </w:p>
    <w:p w:rsidR="00F007F0" w:rsidRPr="00B77177" w:rsidRDefault="00F007F0" w:rsidP="00F007F0">
      <w:pPr>
        <w:spacing w:after="0" w:line="240" w:lineRule="auto"/>
        <w:ind w:firstLine="720"/>
        <w:rPr>
          <w:rFonts w:ascii="Times New Roman" w:hAnsi="Times New Roman" w:cs="Times New Roman"/>
          <w:sz w:val="24"/>
          <w:szCs w:val="24"/>
        </w:rPr>
      </w:pPr>
      <w:r w:rsidRPr="00B77177">
        <w:rPr>
          <w:rFonts w:ascii="Times New Roman" w:hAnsi="Times New Roman" w:cs="Times New Roman"/>
          <w:sz w:val="24"/>
          <w:szCs w:val="24"/>
        </w:rPr>
        <w:lastRenderedPageBreak/>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B77177">
        <w:rPr>
          <w:rFonts w:ascii="Times New Roman" w:hAnsi="Times New Roman" w:cs="Times New Roman"/>
          <w:sz w:val="24"/>
          <w:szCs w:val="24"/>
        </w:rPr>
        <w:t>Скажите</w:t>
      </w:r>
      <w:proofErr w:type="gramEnd"/>
      <w:r w:rsidRPr="00B77177">
        <w:rPr>
          <w:rFonts w:ascii="Times New Roman" w:hAnsi="Times New Roman" w:cs="Times New Roman"/>
          <w:sz w:val="24"/>
          <w:szCs w:val="24"/>
        </w:rPr>
        <w:t xml:space="preserve"> пожалуйста…»). Обращение в письме, в поздравительной открытке. </w:t>
      </w:r>
    </w:p>
    <w:p w:rsidR="00F007F0" w:rsidRPr="00B77177" w:rsidRDefault="00F007F0" w:rsidP="00F007F0">
      <w:pPr>
        <w:spacing w:after="0" w:line="240" w:lineRule="auto"/>
        <w:ind w:firstLine="720"/>
        <w:rPr>
          <w:rFonts w:ascii="Times New Roman" w:hAnsi="Times New Roman" w:cs="Times New Roman"/>
          <w:sz w:val="24"/>
          <w:szCs w:val="24"/>
        </w:rPr>
      </w:pPr>
      <w:r w:rsidRPr="00B77177">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B77177">
        <w:rPr>
          <w:rFonts w:ascii="Times New Roman" w:hAnsi="Times New Roman" w:cs="Times New Roman"/>
          <w:sz w:val="24"/>
          <w:szCs w:val="24"/>
        </w:rPr>
        <w:t>Познакомься</w:t>
      </w:r>
      <w:proofErr w:type="gramEnd"/>
      <w:r w:rsidRPr="00B77177">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F007F0" w:rsidRPr="00B77177" w:rsidRDefault="00F007F0" w:rsidP="00F007F0">
      <w:pPr>
        <w:spacing w:after="0" w:line="240" w:lineRule="auto"/>
        <w:ind w:firstLine="720"/>
        <w:rPr>
          <w:rFonts w:ascii="Times New Roman" w:hAnsi="Times New Roman" w:cs="Times New Roman"/>
          <w:sz w:val="24"/>
          <w:szCs w:val="24"/>
        </w:rPr>
      </w:pPr>
      <w:r w:rsidRPr="00B77177">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007F0" w:rsidRPr="00B77177" w:rsidRDefault="00F007F0" w:rsidP="00F007F0">
      <w:pPr>
        <w:spacing w:after="0" w:line="240" w:lineRule="auto"/>
        <w:ind w:firstLine="720"/>
        <w:rPr>
          <w:rFonts w:ascii="Times New Roman" w:hAnsi="Times New Roman" w:cs="Times New Roman"/>
          <w:sz w:val="24"/>
          <w:szCs w:val="24"/>
        </w:rPr>
      </w:pPr>
      <w:r w:rsidRPr="00B77177">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B77177">
        <w:rPr>
          <w:rFonts w:ascii="Times New Roman" w:hAnsi="Times New Roman" w:cs="Times New Roman"/>
          <w:sz w:val="24"/>
          <w:szCs w:val="24"/>
        </w:rPr>
        <w:t>здорово</w:t>
      </w:r>
      <w:proofErr w:type="gramEnd"/>
      <w:r w:rsidRPr="00B77177">
        <w:rPr>
          <w:rFonts w:ascii="Times New Roman" w:hAnsi="Times New Roman" w:cs="Times New Roman"/>
          <w:sz w:val="24"/>
          <w:szCs w:val="24"/>
        </w:rPr>
        <w:t>», «бывай», «</w:t>
      </w:r>
      <w:proofErr w:type="spellStart"/>
      <w:r w:rsidRPr="00B77177">
        <w:rPr>
          <w:rFonts w:ascii="Times New Roman" w:hAnsi="Times New Roman" w:cs="Times New Roman"/>
          <w:sz w:val="24"/>
          <w:szCs w:val="24"/>
        </w:rPr>
        <w:t>чао</w:t>
      </w:r>
      <w:proofErr w:type="spellEnd"/>
      <w:r w:rsidRPr="00B77177">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B77177">
        <w:rPr>
          <w:rFonts w:ascii="Times New Roman" w:hAnsi="Times New Roman" w:cs="Times New Roman"/>
          <w:sz w:val="24"/>
          <w:szCs w:val="24"/>
        </w:rPr>
        <w:t>и(</w:t>
      </w:r>
      <w:proofErr w:type="gramEnd"/>
      <w:r w:rsidRPr="00B77177">
        <w:rPr>
          <w:rFonts w:ascii="Times New Roman" w:hAnsi="Times New Roman" w:cs="Times New Roman"/>
          <w:sz w:val="24"/>
          <w:szCs w:val="24"/>
        </w:rPr>
        <w:t xml:space="preserve">те) еще», «Заходи(те», «Звони(те)».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Приглашение, предложение. Приглашение домой. Правила поведения в гостях.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Поздравление, пожелание. Формулы «Поздравляю </w:t>
      </w:r>
      <w:proofErr w:type="gramStart"/>
      <w:r w:rsidRPr="00B77177">
        <w:rPr>
          <w:rFonts w:ascii="Times New Roman" w:hAnsi="Times New Roman" w:cs="Times New Roman"/>
          <w:sz w:val="24"/>
          <w:szCs w:val="24"/>
        </w:rPr>
        <w:t>с</w:t>
      </w:r>
      <w:proofErr w:type="gramEnd"/>
      <w:r w:rsidRPr="00B77177">
        <w:rPr>
          <w:rFonts w:ascii="Times New Roman" w:hAnsi="Times New Roman" w:cs="Times New Roman"/>
          <w:sz w:val="24"/>
          <w:szCs w:val="24"/>
        </w:rPr>
        <w:t xml:space="preserve"> …», «Поздравляю </w:t>
      </w:r>
      <w:proofErr w:type="gramStart"/>
      <w:r w:rsidRPr="00B77177">
        <w:rPr>
          <w:rFonts w:ascii="Times New Roman" w:hAnsi="Times New Roman" w:cs="Times New Roman"/>
          <w:sz w:val="24"/>
          <w:szCs w:val="24"/>
        </w:rPr>
        <w:t>с</w:t>
      </w:r>
      <w:proofErr w:type="gramEnd"/>
      <w:r w:rsidRPr="00B77177">
        <w:rPr>
          <w:rFonts w:ascii="Times New Roman" w:hAnsi="Times New Roman" w:cs="Times New Roman"/>
          <w:sz w:val="24"/>
          <w:szCs w:val="24"/>
        </w:rPr>
        <w:t xml:space="preserve"> праздником …» и их развертывание с помощью обращения по имени и отчеству.</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Поздравительные открытки.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B77177">
        <w:rPr>
          <w:rFonts w:ascii="Times New Roman" w:hAnsi="Times New Roman" w:cs="Times New Roman"/>
          <w:sz w:val="24"/>
          <w:szCs w:val="24"/>
        </w:rPr>
        <w:t>Позовите</w:t>
      </w:r>
      <w:proofErr w:type="gramEnd"/>
      <w:r w:rsidRPr="00B77177">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Развертывание просьбы с помощью мотивировки. Формулы «Пожалуйста, …»</w:t>
      </w:r>
      <w:proofErr w:type="gramStart"/>
      <w:r w:rsidRPr="00B77177">
        <w:rPr>
          <w:rFonts w:ascii="Times New Roman" w:hAnsi="Times New Roman" w:cs="Times New Roman"/>
          <w:sz w:val="24"/>
          <w:szCs w:val="24"/>
        </w:rPr>
        <w:t>, «</w:t>
      </w:r>
      <w:proofErr w:type="gramEnd"/>
      <w:r w:rsidRPr="00B77177">
        <w:rPr>
          <w:rFonts w:ascii="Times New Roman" w:hAnsi="Times New Roman" w:cs="Times New Roman"/>
          <w:sz w:val="24"/>
          <w:szCs w:val="24"/>
        </w:rPr>
        <w:t xml:space="preserve">Можно …, пожалуйста!», «Разрешите….», «Можно мне …», «Можно я …».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Мотивировка отказа. Формулы «Извините, но …».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w:t>
      </w:r>
      <w:r w:rsidRPr="00B77177">
        <w:rPr>
          <w:rFonts w:ascii="Times New Roman" w:hAnsi="Times New Roman" w:cs="Times New Roman"/>
          <w:sz w:val="24"/>
          <w:szCs w:val="24"/>
        </w:rPr>
        <w:lastRenderedPageBreak/>
        <w:t>пожелание («Спасибо за поздравление», «Я тоже поздравляю тебя (Вас)»</w:t>
      </w:r>
      <w:proofErr w:type="gramStart"/>
      <w:r w:rsidRPr="00B77177">
        <w:rPr>
          <w:rFonts w:ascii="Times New Roman" w:hAnsi="Times New Roman" w:cs="Times New Roman"/>
          <w:sz w:val="24"/>
          <w:szCs w:val="24"/>
        </w:rPr>
        <w:t>.«</w:t>
      </w:r>
      <w:proofErr w:type="gramEnd"/>
      <w:r w:rsidRPr="00B77177">
        <w:rPr>
          <w:rFonts w:ascii="Times New Roman" w:hAnsi="Times New Roman" w:cs="Times New Roman"/>
          <w:sz w:val="24"/>
          <w:szCs w:val="24"/>
        </w:rPr>
        <w:t>Спасибо, и тебя (Вас) поздравляю»).</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Замечание, извинение. Формулы «</w:t>
      </w:r>
      <w:proofErr w:type="gramStart"/>
      <w:r w:rsidRPr="00B77177">
        <w:rPr>
          <w:rFonts w:ascii="Times New Roman" w:hAnsi="Times New Roman" w:cs="Times New Roman"/>
          <w:sz w:val="24"/>
          <w:szCs w:val="24"/>
        </w:rPr>
        <w:t>извините</w:t>
      </w:r>
      <w:proofErr w:type="gramEnd"/>
      <w:r w:rsidRPr="00B77177">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Примерные темы речевых ситуаций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«Я – дома» (общение с близкими людьми, прием гостей)</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F007F0" w:rsidRPr="00B77177" w:rsidRDefault="00F007F0" w:rsidP="00F007F0">
      <w:pPr>
        <w:spacing w:after="0" w:line="240" w:lineRule="auto"/>
        <w:ind w:firstLine="720"/>
        <w:jc w:val="both"/>
        <w:rPr>
          <w:rFonts w:ascii="Times New Roman" w:hAnsi="Times New Roman" w:cs="Times New Roman"/>
          <w:sz w:val="24"/>
          <w:szCs w:val="24"/>
        </w:rPr>
      </w:pPr>
      <w:proofErr w:type="gramStart"/>
      <w:r w:rsidRPr="00B77177">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B77177">
        <w:rPr>
          <w:rFonts w:ascii="Times New Roman" w:hAnsi="Times New Roman" w:cs="Times New Roman"/>
          <w:sz w:val="24"/>
          <w:szCs w:val="24"/>
        </w:rPr>
        <w:t>т.ч</w:t>
      </w:r>
      <w:proofErr w:type="spellEnd"/>
      <w:r w:rsidRPr="00B77177">
        <w:rPr>
          <w:rFonts w:ascii="Times New Roman" w:hAnsi="Times New Roman" w:cs="Times New Roman"/>
          <w:sz w:val="24"/>
          <w:szCs w:val="24"/>
        </w:rPr>
        <w:t xml:space="preserve">. в экстренной ситуации), поведение в  общественных местах (кино, кафе и др.)  </w:t>
      </w:r>
      <w:proofErr w:type="gramEnd"/>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«Я в мире природы» (общение с животными, поведение в парке, в лесу)</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Алгоритм работы над темой речевой ситуации</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Выявление и расширение  представлений по теме речевой ситуации.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Актуализация, уточнение и расширение словарного запаса о теме ситуации.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Составление предложений по теме ситуации, в </w:t>
      </w:r>
      <w:proofErr w:type="spellStart"/>
      <w:r w:rsidRPr="00B77177">
        <w:rPr>
          <w:rFonts w:ascii="Times New Roman" w:hAnsi="Times New Roman" w:cs="Times New Roman"/>
          <w:sz w:val="24"/>
          <w:szCs w:val="24"/>
        </w:rPr>
        <w:t>т.ч</w:t>
      </w:r>
      <w:proofErr w:type="spellEnd"/>
      <w:r w:rsidRPr="00B77177">
        <w:rPr>
          <w:rFonts w:ascii="Times New Roman" w:hAnsi="Times New Roman" w:cs="Times New Roman"/>
          <w:sz w:val="24"/>
          <w:szCs w:val="24"/>
        </w:rPr>
        <w:t xml:space="preserve">. ответы на вопросы и формулирование вопросов учителю, одноклассникам.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Конструирование диалогов, участие в диалогах по теме ситуации.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Моделирование речевой ситуации.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F007F0" w:rsidRPr="00F007F0" w:rsidRDefault="00F007F0" w:rsidP="00DC47FF">
      <w:pPr>
        <w:spacing w:after="0" w:line="240" w:lineRule="auto"/>
        <w:jc w:val="both"/>
        <w:rPr>
          <w:rFonts w:ascii="Times New Roman" w:hAnsi="Times New Roman" w:cs="Times New Roman"/>
          <w:b/>
          <w:color w:val="auto"/>
          <w:sz w:val="24"/>
          <w:szCs w:val="24"/>
        </w:rPr>
      </w:pPr>
    </w:p>
    <w:p w:rsidR="00DC47FF" w:rsidRPr="00DC47FF" w:rsidRDefault="00DC47FF" w:rsidP="00DC47FF">
      <w:pPr>
        <w:widowControl w:val="0"/>
        <w:suppressAutoHyphens w:val="0"/>
        <w:autoSpaceDE w:val="0"/>
        <w:autoSpaceDN w:val="0"/>
        <w:adjustRightInd w:val="0"/>
        <w:spacing w:after="0" w:line="240" w:lineRule="auto"/>
        <w:ind w:firstLine="280"/>
        <w:jc w:val="both"/>
        <w:rPr>
          <w:rFonts w:ascii="Times New Roman" w:eastAsia="Times New Roman" w:hAnsi="Times New Roman" w:cs="Times New Roman"/>
          <w:b/>
          <w:color w:val="auto"/>
          <w:kern w:val="0"/>
          <w:sz w:val="24"/>
          <w:szCs w:val="24"/>
          <w:lang w:eastAsia="ru-RU"/>
        </w:rPr>
      </w:pPr>
      <w:r w:rsidRPr="00DC47FF">
        <w:rPr>
          <w:rFonts w:ascii="Times New Roman" w:eastAsia="Times New Roman" w:hAnsi="Times New Roman" w:cs="Times New Roman"/>
          <w:b/>
          <w:color w:val="auto"/>
          <w:kern w:val="0"/>
          <w:sz w:val="24"/>
          <w:szCs w:val="24"/>
          <w:lang w:eastAsia="ru-RU"/>
        </w:rPr>
        <w:t>Предметная область: Математика</w:t>
      </w:r>
    </w:p>
    <w:p w:rsidR="00DC47FF" w:rsidRPr="002F7E39" w:rsidRDefault="00DC47FF" w:rsidP="00DC47FF">
      <w:pPr>
        <w:spacing w:after="0" w:line="240" w:lineRule="auto"/>
        <w:jc w:val="both"/>
        <w:rPr>
          <w:rFonts w:ascii="Times New Roman" w:eastAsia="Times New Roman" w:hAnsi="Times New Roman" w:cs="Times New Roman"/>
          <w:color w:val="auto"/>
          <w:kern w:val="0"/>
          <w:sz w:val="24"/>
          <w:szCs w:val="24"/>
          <w:lang w:eastAsia="ru-RU"/>
        </w:rPr>
      </w:pPr>
      <w:r w:rsidRPr="002F7E39">
        <w:rPr>
          <w:rFonts w:ascii="Times New Roman" w:eastAsia="Times New Roman" w:hAnsi="Times New Roman" w:cs="Times New Roman"/>
          <w:color w:val="auto"/>
          <w:kern w:val="0"/>
          <w:sz w:val="24"/>
          <w:szCs w:val="24"/>
          <w:lang w:eastAsia="ru-RU"/>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pacing w:after="0" w:line="240" w:lineRule="auto"/>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Математика</w:t>
      </w:r>
    </w:p>
    <w:p w:rsidR="00F007F0" w:rsidRPr="00B77177" w:rsidRDefault="00F007F0" w:rsidP="00F007F0">
      <w:pPr>
        <w:spacing w:after="0" w:line="240" w:lineRule="auto"/>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Пояснительная записка</w:t>
      </w:r>
    </w:p>
    <w:p w:rsidR="00F007F0" w:rsidRPr="00B77177" w:rsidRDefault="00F007F0" w:rsidP="00F007F0">
      <w:pPr>
        <w:spacing w:after="0" w:line="240" w:lineRule="auto"/>
        <w:ind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roofErr w:type="gramEnd"/>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color w:val="000000"/>
          <w:sz w:val="24"/>
          <w:szCs w:val="24"/>
        </w:rPr>
        <w:t xml:space="preserve">Исходя из основной цели, </w:t>
      </w:r>
      <w:r w:rsidRPr="00B77177">
        <w:rPr>
          <w:rFonts w:ascii="Times New Roman" w:hAnsi="Times New Roman" w:cs="Times New Roman"/>
          <w:sz w:val="24"/>
          <w:szCs w:val="24"/>
        </w:rPr>
        <w:t>задачами обучения математике являются:</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формирование доступных </w:t>
      </w:r>
      <w:proofErr w:type="gramStart"/>
      <w:r w:rsidRPr="00B77177">
        <w:rPr>
          <w:rFonts w:ascii="Times New Roman" w:hAnsi="Times New Roman" w:cs="Times New Roman"/>
          <w:sz w:val="24"/>
          <w:szCs w:val="24"/>
        </w:rPr>
        <w:t>обучающимся</w:t>
      </w:r>
      <w:proofErr w:type="gramEnd"/>
      <w:r w:rsidRPr="00B77177">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w:t>
      </w:r>
      <w:r w:rsidRPr="00B77177">
        <w:rPr>
          <w:rFonts w:ascii="Times New Roman" w:hAnsi="Times New Roman" w:cs="Times New Roman"/>
          <w:sz w:val="24"/>
          <w:szCs w:val="24"/>
        </w:rPr>
        <w:lastRenderedPageBreak/>
        <w:t>профессиональных задач и развитие способности их использования при решении соответствующих возрасту задач;</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B77177">
        <w:rPr>
          <w:rFonts w:ascii="Times New Roman" w:hAnsi="Times New Roman" w:cs="Times New Roman"/>
          <w:sz w:val="24"/>
          <w:szCs w:val="24"/>
        </w:rPr>
        <w:t>качеств</w:t>
      </w:r>
      <w:proofErr w:type="gramEnd"/>
      <w:r w:rsidRPr="00B77177">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007F0" w:rsidRPr="00B77177" w:rsidRDefault="00F007F0" w:rsidP="00F007F0">
      <w:pPr>
        <w:pStyle w:val="ad"/>
        <w:spacing w:before="0" w:after="0" w:line="240" w:lineRule="auto"/>
        <w:ind w:firstLine="709"/>
        <w:jc w:val="both"/>
        <w:rPr>
          <w:i/>
          <w:iCs/>
        </w:rPr>
      </w:pPr>
      <w:r w:rsidRPr="00B77177">
        <w:rPr>
          <w:b/>
          <w:i/>
        </w:rPr>
        <w:t>Пропедевтика</w:t>
      </w:r>
      <w:r w:rsidRPr="00B77177">
        <w:rPr>
          <w:i/>
          <w:iCs/>
        </w:rPr>
        <w:t>.</w:t>
      </w:r>
    </w:p>
    <w:p w:rsidR="00F007F0" w:rsidRPr="00B77177" w:rsidRDefault="00F007F0" w:rsidP="00F007F0">
      <w:pPr>
        <w:pStyle w:val="ad"/>
        <w:spacing w:before="0" w:after="0" w:line="240" w:lineRule="auto"/>
        <w:ind w:firstLine="709"/>
        <w:jc w:val="both"/>
      </w:pPr>
      <w:r w:rsidRPr="00B77177">
        <w:rPr>
          <w:i/>
          <w:iCs/>
        </w:rPr>
        <w:t>Свойства предметов</w:t>
      </w:r>
    </w:p>
    <w:p w:rsidR="00F007F0" w:rsidRPr="00B77177" w:rsidRDefault="00F007F0" w:rsidP="00F007F0">
      <w:pPr>
        <w:pStyle w:val="ad"/>
        <w:spacing w:before="0" w:after="0" w:line="240" w:lineRule="auto"/>
        <w:ind w:firstLine="709"/>
        <w:jc w:val="both"/>
      </w:pPr>
      <w:r w:rsidRPr="00B77177">
        <w:t xml:space="preserve">Предметы, обладающие определенными свойствами: цвет, форма, размер (величина), назначение. Слова: каждый, все, </w:t>
      </w:r>
      <w:proofErr w:type="gramStart"/>
      <w:r w:rsidRPr="00B77177">
        <w:t>кроме</w:t>
      </w:r>
      <w:proofErr w:type="gramEnd"/>
      <w:r w:rsidRPr="00B77177">
        <w:t>, остальные (оставшиеся), другие.</w:t>
      </w:r>
    </w:p>
    <w:p w:rsidR="00F007F0" w:rsidRPr="00B77177" w:rsidRDefault="00F007F0" w:rsidP="00F007F0">
      <w:pPr>
        <w:pStyle w:val="ad"/>
        <w:spacing w:before="0" w:after="0" w:line="240" w:lineRule="auto"/>
        <w:ind w:firstLine="709"/>
        <w:jc w:val="both"/>
      </w:pPr>
      <w:r w:rsidRPr="00B77177">
        <w:rPr>
          <w:i/>
          <w:iCs/>
        </w:rPr>
        <w:t>Сравнение предметов</w:t>
      </w:r>
    </w:p>
    <w:p w:rsidR="00F007F0" w:rsidRPr="00B77177" w:rsidRDefault="00F007F0" w:rsidP="00F007F0">
      <w:pPr>
        <w:pStyle w:val="ad"/>
        <w:spacing w:before="0" w:after="0" w:line="240" w:lineRule="auto"/>
        <w:ind w:firstLine="709"/>
        <w:jc w:val="both"/>
      </w:pPr>
      <w:r w:rsidRPr="00B77177">
        <w:t>Сравнение двух предметов, серии предметов.</w:t>
      </w:r>
    </w:p>
    <w:p w:rsidR="00F007F0" w:rsidRPr="00B77177" w:rsidRDefault="00F007F0" w:rsidP="00F007F0">
      <w:pPr>
        <w:pStyle w:val="ad"/>
        <w:spacing w:before="0" w:after="0" w:line="240" w:lineRule="auto"/>
        <w:ind w:firstLine="709"/>
        <w:jc w:val="both"/>
      </w:pPr>
      <w:proofErr w:type="gramStart"/>
      <w:r w:rsidRPr="00B77177">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F007F0" w:rsidRPr="00B77177" w:rsidRDefault="00F007F0" w:rsidP="00F007F0">
      <w:pPr>
        <w:pStyle w:val="ad"/>
        <w:spacing w:before="0" w:after="0" w:line="240" w:lineRule="auto"/>
        <w:ind w:firstLine="709"/>
        <w:jc w:val="both"/>
      </w:pPr>
      <w:r w:rsidRPr="00B77177">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B77177">
        <w:t>.С</w:t>
      </w:r>
      <w:proofErr w:type="gramEnd"/>
      <w:r w:rsidRPr="00B77177">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B77177">
        <w:t>самый длинный, самый короткий (самый широкий, узкий, высокий, низкий, глубокий, мелкий, толстый, тонкий).</w:t>
      </w:r>
      <w:proofErr w:type="gramEnd"/>
    </w:p>
    <w:p w:rsidR="00F007F0" w:rsidRPr="00B77177" w:rsidRDefault="00F007F0" w:rsidP="00F007F0">
      <w:pPr>
        <w:pStyle w:val="ad"/>
        <w:spacing w:before="0" w:after="0" w:line="240" w:lineRule="auto"/>
        <w:ind w:firstLine="709"/>
        <w:jc w:val="both"/>
      </w:pPr>
      <w:proofErr w:type="gramStart"/>
      <w:r w:rsidRPr="00B77177">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B77177">
        <w:t xml:space="preserve"> Сравнение трех-четырех предметов по тяжести (весу): тяжелее, легче, </w:t>
      </w:r>
      <w:proofErr w:type="gramStart"/>
      <w:r w:rsidRPr="00B77177">
        <w:t>самый</w:t>
      </w:r>
      <w:proofErr w:type="gramEnd"/>
      <w:r w:rsidRPr="00B77177">
        <w:t xml:space="preserve"> тяжелый, самый легкий.</w:t>
      </w:r>
    </w:p>
    <w:p w:rsidR="00F007F0" w:rsidRPr="00B77177" w:rsidRDefault="00F007F0" w:rsidP="00F007F0">
      <w:pPr>
        <w:pStyle w:val="ad"/>
        <w:spacing w:before="0" w:after="0" w:line="240" w:lineRule="auto"/>
        <w:ind w:firstLine="709"/>
        <w:jc w:val="both"/>
      </w:pPr>
      <w:r w:rsidRPr="00B77177">
        <w:rPr>
          <w:i/>
          <w:iCs/>
        </w:rPr>
        <w:t>Сравнение предметных совокупностей по количеству предметов, их составляющих</w:t>
      </w:r>
    </w:p>
    <w:p w:rsidR="00F007F0" w:rsidRPr="00B77177" w:rsidRDefault="00F007F0" w:rsidP="00F007F0">
      <w:pPr>
        <w:pStyle w:val="ad"/>
        <w:spacing w:before="0" w:after="0" w:line="240" w:lineRule="auto"/>
        <w:ind w:firstLine="709"/>
        <w:jc w:val="both"/>
      </w:pPr>
      <w:r w:rsidRPr="00B77177">
        <w:t xml:space="preserve">Сравнение двух-трех предметных совокупностей. </w:t>
      </w:r>
      <w:proofErr w:type="gramStart"/>
      <w:r w:rsidRPr="00B77177">
        <w:t>Слова: сколько, много, мало, больше, меньше, столько же, равное, одинаковое количество, немного, несколько, один, ни одного.</w:t>
      </w:r>
      <w:proofErr w:type="gramEnd"/>
    </w:p>
    <w:p w:rsidR="00F007F0" w:rsidRPr="00B77177" w:rsidRDefault="00F007F0" w:rsidP="00F007F0">
      <w:pPr>
        <w:pStyle w:val="ad"/>
        <w:spacing w:before="0" w:after="0" w:line="240" w:lineRule="auto"/>
        <w:ind w:firstLine="709"/>
        <w:jc w:val="both"/>
      </w:pPr>
      <w:r w:rsidRPr="00B77177">
        <w:t>Сравнение количества предметов одной совокупности до и после изменения количества предметов, ее составляющих.</w:t>
      </w:r>
    </w:p>
    <w:p w:rsidR="00F007F0" w:rsidRPr="00B77177" w:rsidRDefault="00F007F0" w:rsidP="00F007F0">
      <w:pPr>
        <w:pStyle w:val="ad"/>
        <w:spacing w:before="0" w:after="0" w:line="240" w:lineRule="auto"/>
        <w:ind w:firstLine="709"/>
        <w:jc w:val="both"/>
      </w:pPr>
      <w:r w:rsidRPr="00B77177">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007F0" w:rsidRPr="00B77177" w:rsidRDefault="00F007F0" w:rsidP="00F007F0">
      <w:pPr>
        <w:pStyle w:val="ad"/>
        <w:spacing w:before="0" w:after="0" w:line="240" w:lineRule="auto"/>
        <w:ind w:firstLine="709"/>
        <w:jc w:val="both"/>
      </w:pPr>
      <w:r w:rsidRPr="00B77177">
        <w:rPr>
          <w:i/>
          <w:iCs/>
        </w:rPr>
        <w:t>Сравнение объемов жидкостей, сыпучих веществ</w:t>
      </w:r>
    </w:p>
    <w:p w:rsidR="00F007F0" w:rsidRPr="00B77177" w:rsidRDefault="00F007F0" w:rsidP="00F007F0">
      <w:pPr>
        <w:pStyle w:val="ad"/>
        <w:spacing w:before="0" w:after="0" w:line="240" w:lineRule="auto"/>
        <w:ind w:firstLine="709"/>
        <w:jc w:val="both"/>
      </w:pPr>
      <w:r w:rsidRPr="00B77177">
        <w:t>Сравнение объемов жидкостей, сыпучих веществ в одинаковых емкостях. Слова: больше, меньше, одинаково, равно, столько же.</w:t>
      </w:r>
    </w:p>
    <w:p w:rsidR="00F007F0" w:rsidRPr="00B77177" w:rsidRDefault="00F007F0" w:rsidP="00F007F0">
      <w:pPr>
        <w:pStyle w:val="ad"/>
        <w:spacing w:before="0" w:after="0" w:line="240" w:lineRule="auto"/>
        <w:ind w:firstLine="709"/>
        <w:jc w:val="both"/>
      </w:pPr>
      <w:r w:rsidRPr="00B77177">
        <w:t>Сравнение объемов жидкостей, сыпучего вещества в одной емкости до и после изменения объема.</w:t>
      </w:r>
    </w:p>
    <w:p w:rsidR="00F007F0" w:rsidRPr="00B77177" w:rsidRDefault="00F007F0" w:rsidP="00F007F0">
      <w:pPr>
        <w:pStyle w:val="ad"/>
        <w:spacing w:before="0" w:after="0" w:line="240" w:lineRule="auto"/>
        <w:ind w:firstLine="709"/>
        <w:jc w:val="both"/>
      </w:pPr>
      <w:r w:rsidRPr="00B77177">
        <w:rPr>
          <w:i/>
          <w:iCs/>
        </w:rPr>
        <w:t>Положение предметов в пространстве, на плоскости</w:t>
      </w:r>
    </w:p>
    <w:p w:rsidR="00F007F0" w:rsidRPr="00B77177" w:rsidRDefault="00F007F0" w:rsidP="00F007F0">
      <w:pPr>
        <w:pStyle w:val="ad"/>
        <w:spacing w:before="0" w:after="0" w:line="240" w:lineRule="auto"/>
        <w:ind w:firstLine="709"/>
        <w:jc w:val="both"/>
      </w:pPr>
      <w:proofErr w:type="gramStart"/>
      <w:r w:rsidRPr="00B77177">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007F0" w:rsidRPr="00B77177" w:rsidRDefault="00F007F0" w:rsidP="00F007F0">
      <w:pPr>
        <w:pStyle w:val="ad"/>
        <w:spacing w:before="0" w:after="0" w:line="240" w:lineRule="auto"/>
        <w:ind w:firstLine="709"/>
        <w:jc w:val="both"/>
      </w:pPr>
      <w:proofErr w:type="gramStart"/>
      <w:r w:rsidRPr="00B77177">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007F0" w:rsidRPr="00B77177" w:rsidRDefault="00F007F0" w:rsidP="00F007F0">
      <w:pPr>
        <w:pStyle w:val="ad"/>
        <w:spacing w:before="0" w:after="0" w:line="240" w:lineRule="auto"/>
        <w:ind w:firstLine="709"/>
        <w:jc w:val="both"/>
        <w:rPr>
          <w:i/>
        </w:rPr>
      </w:pPr>
      <w:r w:rsidRPr="00B77177">
        <w:rPr>
          <w:i/>
        </w:rPr>
        <w:t>Единицы измерения и их соотношения</w:t>
      </w:r>
    </w:p>
    <w:p w:rsidR="00F007F0" w:rsidRPr="00B77177" w:rsidRDefault="00F007F0" w:rsidP="00F007F0">
      <w:pPr>
        <w:pStyle w:val="ad"/>
        <w:spacing w:before="0" w:after="0" w:line="240" w:lineRule="auto"/>
        <w:ind w:firstLine="709"/>
        <w:jc w:val="both"/>
      </w:pPr>
      <w:r w:rsidRPr="00B77177">
        <w:lastRenderedPageBreak/>
        <w:t xml:space="preserve">Единица времени — сутки. Сутки: утро, день, вечер, ночь. </w:t>
      </w:r>
      <w:proofErr w:type="gramStart"/>
      <w:r w:rsidRPr="00B77177">
        <w:t>Сегодня, завтра, вчера, на следующий день, рано, поздно, вовремя, давно, недавно, медленно, быстро.</w:t>
      </w:r>
      <w:proofErr w:type="gramEnd"/>
    </w:p>
    <w:p w:rsidR="00F007F0" w:rsidRPr="00B77177" w:rsidRDefault="00F007F0" w:rsidP="00F007F0">
      <w:pPr>
        <w:pStyle w:val="ad"/>
        <w:spacing w:before="0" w:after="0" w:line="240" w:lineRule="auto"/>
        <w:ind w:firstLine="709"/>
        <w:jc w:val="both"/>
      </w:pPr>
      <w:r w:rsidRPr="00B77177">
        <w:t xml:space="preserve">Сравнение по возрасту: </w:t>
      </w:r>
      <w:proofErr w:type="gramStart"/>
      <w:r w:rsidRPr="00B77177">
        <w:t>молодой</w:t>
      </w:r>
      <w:proofErr w:type="gramEnd"/>
      <w:r w:rsidRPr="00B77177">
        <w:t>, старый, моложе, старше.</w:t>
      </w:r>
    </w:p>
    <w:p w:rsidR="00F007F0" w:rsidRPr="00B77177" w:rsidRDefault="00F007F0" w:rsidP="00F007F0">
      <w:pPr>
        <w:pStyle w:val="ad"/>
        <w:spacing w:before="0" w:after="0" w:line="240" w:lineRule="auto"/>
        <w:ind w:firstLine="709"/>
        <w:jc w:val="both"/>
        <w:rPr>
          <w:i/>
        </w:rPr>
      </w:pPr>
      <w:r w:rsidRPr="00B77177">
        <w:rPr>
          <w:i/>
        </w:rPr>
        <w:t>Геометрический материал</w:t>
      </w:r>
    </w:p>
    <w:p w:rsidR="00F007F0" w:rsidRPr="00B77177" w:rsidRDefault="00F007F0" w:rsidP="00F007F0">
      <w:pPr>
        <w:pStyle w:val="ad"/>
        <w:spacing w:before="0" w:after="0" w:line="240" w:lineRule="auto"/>
        <w:ind w:firstLine="709"/>
        <w:jc w:val="both"/>
      </w:pPr>
      <w:r w:rsidRPr="00B77177">
        <w:t>Круг, квадрат, прямоугольник, треугольник. Шар, куб, брус.</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i/>
          <w:color w:val="auto"/>
          <w:sz w:val="24"/>
          <w:szCs w:val="24"/>
        </w:rPr>
        <w:t>Нумерация</w:t>
      </w:r>
      <w:r w:rsidRPr="00B77177">
        <w:rPr>
          <w:rFonts w:ascii="Times New Roman" w:hAnsi="Times New Roman" w:cs="Times New Roman"/>
          <w:i/>
          <w:color w:val="auto"/>
          <w:sz w:val="24"/>
          <w:szCs w:val="24"/>
        </w:rPr>
        <w:t>.</w:t>
      </w:r>
      <w:r w:rsidRPr="00B77177">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i/>
          <w:color w:val="auto"/>
          <w:sz w:val="24"/>
          <w:szCs w:val="24"/>
        </w:rPr>
        <w:t>Единицы измерения и их соотношения</w:t>
      </w:r>
      <w:r w:rsidRPr="00B77177">
        <w:rPr>
          <w:rFonts w:ascii="Times New Roman" w:hAnsi="Times New Roman" w:cs="Times New Roman"/>
          <w:color w:val="auto"/>
          <w:sz w:val="24"/>
          <w:szCs w:val="24"/>
        </w:rPr>
        <w:t xml:space="preserve">. Величины и единицы их измерения. </w:t>
      </w:r>
      <w:proofErr w:type="gramStart"/>
      <w:r w:rsidRPr="00B77177">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77177">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i/>
          <w:color w:val="auto"/>
          <w:sz w:val="24"/>
          <w:szCs w:val="24"/>
        </w:rPr>
        <w:t>Арифметические действия</w:t>
      </w:r>
      <w:r w:rsidRPr="00B77177">
        <w:rPr>
          <w:rFonts w:ascii="Times New Roman" w:hAnsi="Times New Roman" w:cs="Times New Roman"/>
          <w:i/>
          <w:color w:val="auto"/>
          <w:sz w:val="24"/>
          <w:szCs w:val="24"/>
        </w:rPr>
        <w:t>.</w:t>
      </w:r>
      <w:r w:rsidRPr="00B77177">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i/>
          <w:color w:val="auto"/>
          <w:sz w:val="24"/>
          <w:szCs w:val="24"/>
        </w:rPr>
        <w:t>Арифметические задачи</w:t>
      </w:r>
      <w:r w:rsidRPr="00B77177">
        <w:rPr>
          <w:rFonts w:ascii="Times New Roman" w:hAnsi="Times New Roman" w:cs="Times New Roman"/>
          <w:i/>
          <w:color w:val="auto"/>
          <w:sz w:val="24"/>
          <w:szCs w:val="24"/>
        </w:rPr>
        <w:t>.</w:t>
      </w:r>
      <w:r w:rsidRPr="00B77177">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
          <w:i/>
          <w:color w:val="auto"/>
          <w:sz w:val="24"/>
          <w:szCs w:val="24"/>
        </w:rPr>
        <w:t>Геометрический материал</w:t>
      </w:r>
      <w:r w:rsidRPr="00B77177">
        <w:rPr>
          <w:rFonts w:ascii="Times New Roman" w:hAnsi="Times New Roman" w:cs="Times New Roman"/>
          <w:i/>
          <w:color w:val="auto"/>
          <w:sz w:val="24"/>
          <w:szCs w:val="24"/>
        </w:rPr>
        <w:t>.</w:t>
      </w:r>
      <w:r w:rsidRPr="00B77177">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B77177">
        <w:rPr>
          <w:rFonts w:ascii="Times New Roman" w:hAnsi="Times New Roman" w:cs="Times New Roman"/>
          <w:color w:val="auto"/>
          <w:sz w:val="24"/>
          <w:szCs w:val="24"/>
        </w:rPr>
        <w:t>да</w:t>
      </w:r>
      <w:proofErr w:type="gramEnd"/>
      <w:r w:rsidRPr="00B77177">
        <w:rPr>
          <w:rFonts w:ascii="Times New Roman" w:hAnsi="Times New Roman" w:cs="Times New Roman"/>
          <w:color w:val="auto"/>
          <w:sz w:val="24"/>
          <w:szCs w:val="24"/>
        </w:rPr>
        <w:t>льше, между и пр.).</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Геометрические фигуры. </w:t>
      </w:r>
      <w:proofErr w:type="gramStart"/>
      <w:r w:rsidRPr="00B77177">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77177">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F007F0" w:rsidRPr="00F007F0"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Геометрические формы в окружающем мире. Расп</w:t>
      </w:r>
      <w:r>
        <w:rPr>
          <w:rFonts w:ascii="Times New Roman" w:hAnsi="Times New Roman" w:cs="Times New Roman"/>
          <w:color w:val="auto"/>
          <w:sz w:val="24"/>
          <w:szCs w:val="24"/>
        </w:rPr>
        <w:t>ознавание и называние: куб, шар</w:t>
      </w:r>
    </w:p>
    <w:p w:rsidR="00F007F0" w:rsidRDefault="00F007F0" w:rsidP="0075615E">
      <w:pPr>
        <w:spacing w:after="0" w:line="240" w:lineRule="auto"/>
        <w:rPr>
          <w:rFonts w:ascii="Times New Roman" w:eastAsia="Times New Roman" w:hAnsi="Times New Roman" w:cs="Times New Roman"/>
          <w:b/>
          <w:color w:val="auto"/>
          <w:kern w:val="0"/>
          <w:sz w:val="24"/>
          <w:szCs w:val="24"/>
          <w:lang w:eastAsia="ru-RU"/>
        </w:rPr>
      </w:pPr>
    </w:p>
    <w:p w:rsidR="00DC47FF" w:rsidRPr="00DC47FF" w:rsidRDefault="00DC47FF" w:rsidP="0075615E">
      <w:pPr>
        <w:spacing w:after="0" w:line="240" w:lineRule="auto"/>
        <w:rPr>
          <w:rFonts w:ascii="Times New Roman" w:hAnsi="Times New Roman" w:cs="Times New Roman"/>
          <w:b/>
          <w:color w:val="auto"/>
          <w:sz w:val="24"/>
          <w:szCs w:val="24"/>
        </w:rPr>
      </w:pPr>
      <w:r w:rsidRPr="00DC47FF">
        <w:rPr>
          <w:rFonts w:ascii="Times New Roman" w:eastAsia="Times New Roman" w:hAnsi="Times New Roman" w:cs="Times New Roman"/>
          <w:b/>
          <w:color w:val="auto"/>
          <w:kern w:val="0"/>
          <w:sz w:val="24"/>
          <w:szCs w:val="24"/>
          <w:lang w:eastAsia="ru-RU"/>
        </w:rPr>
        <w:t>Предметная область: Естествознание.</w:t>
      </w:r>
    </w:p>
    <w:p w:rsidR="00C13428" w:rsidRPr="00F007F0" w:rsidRDefault="00DC47FF" w:rsidP="00DC47FF">
      <w:pPr>
        <w:spacing w:after="0" w:line="240" w:lineRule="auto"/>
        <w:jc w:val="both"/>
        <w:rPr>
          <w:rFonts w:ascii="Times New Roman" w:hAnsi="Times New Roman" w:cs="Times New Roman"/>
          <w:b/>
          <w:color w:val="auto"/>
          <w:sz w:val="24"/>
          <w:szCs w:val="24"/>
        </w:rPr>
      </w:pPr>
      <w:r w:rsidRPr="00F007F0">
        <w:rPr>
          <w:rFonts w:ascii="Times New Roman" w:eastAsia="Times New Roman" w:hAnsi="Times New Roman" w:cs="Times New Roman"/>
          <w:color w:val="auto"/>
          <w:kern w:val="0"/>
          <w:sz w:val="24"/>
          <w:szCs w:val="24"/>
          <w:lang w:eastAsia="ru-RU"/>
        </w:rPr>
        <w:t xml:space="preserve">Основные задачи реализации содержания: Овладение первоначальными представлениям 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w:t>
      </w:r>
      <w:r w:rsidRPr="00F007F0">
        <w:rPr>
          <w:rFonts w:ascii="Times New Roman" w:eastAsia="Times New Roman" w:hAnsi="Times New Roman" w:cs="Times New Roman"/>
          <w:color w:val="auto"/>
          <w:kern w:val="0"/>
          <w:sz w:val="24"/>
          <w:szCs w:val="24"/>
          <w:lang w:eastAsia="ru-RU"/>
        </w:rPr>
        <w:lastRenderedPageBreak/>
        <w:t xml:space="preserve">деятельности, о профессиях. Развитие способности решать соответствующие возрасту и возможностям задачи взаимодействия </w:t>
      </w:r>
      <w:proofErr w:type="gramStart"/>
      <w:r w:rsidRPr="00F007F0">
        <w:rPr>
          <w:rFonts w:ascii="Times New Roman" w:eastAsia="Times New Roman" w:hAnsi="Times New Roman" w:cs="Times New Roman"/>
          <w:color w:val="auto"/>
          <w:kern w:val="0"/>
          <w:sz w:val="24"/>
          <w:szCs w:val="24"/>
          <w:lang w:eastAsia="ru-RU"/>
        </w:rPr>
        <w:t>со</w:t>
      </w:r>
      <w:proofErr w:type="gramEnd"/>
      <w:r w:rsidRPr="00F007F0">
        <w:rPr>
          <w:rFonts w:ascii="Times New Roman" w:eastAsia="Times New Roman" w:hAnsi="Times New Roman" w:cs="Times New Roman"/>
          <w:color w:val="auto"/>
          <w:kern w:val="0"/>
          <w:sz w:val="24"/>
          <w:szCs w:val="24"/>
          <w:lang w:eastAsia="ru-RU"/>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 </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pacing w:after="0" w:line="240" w:lineRule="auto"/>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Мир природы и человека</w:t>
      </w:r>
    </w:p>
    <w:p w:rsidR="00F007F0" w:rsidRPr="00B77177" w:rsidRDefault="00F007F0" w:rsidP="00F007F0">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Пояснительная  записка</w:t>
      </w:r>
    </w:p>
    <w:p w:rsidR="00F007F0" w:rsidRPr="00B77177" w:rsidRDefault="00F007F0" w:rsidP="00F007F0">
      <w:pPr>
        <w:spacing w:after="0" w:line="240" w:lineRule="auto"/>
        <w:ind w:firstLine="709"/>
        <w:jc w:val="both"/>
        <w:rPr>
          <w:rFonts w:ascii="Times New Roman" w:hAnsi="Times New Roman" w:cs="Times New Roman"/>
          <w:sz w:val="24"/>
          <w:szCs w:val="24"/>
          <w:highlight w:val="yellow"/>
        </w:rPr>
      </w:pPr>
      <w:r w:rsidRPr="00B77177">
        <w:rPr>
          <w:rFonts w:ascii="Times New Roman" w:hAnsi="Times New Roman" w:cs="Times New Roman"/>
          <w:sz w:val="24"/>
          <w:szCs w:val="24"/>
        </w:rPr>
        <w:t xml:space="preserve">Основная цель </w:t>
      </w:r>
      <w:proofErr w:type="spellStart"/>
      <w:r w:rsidRPr="00B77177">
        <w:rPr>
          <w:rFonts w:ascii="Times New Roman" w:hAnsi="Times New Roman" w:cs="Times New Roman"/>
          <w:sz w:val="24"/>
          <w:szCs w:val="24"/>
        </w:rPr>
        <w:t>предмета</w:t>
      </w:r>
      <w:proofErr w:type="gramStart"/>
      <w:r w:rsidRPr="00B77177">
        <w:rPr>
          <w:rFonts w:ascii="Times New Roman" w:hAnsi="Times New Roman" w:cs="Times New Roman"/>
          <w:sz w:val="24"/>
          <w:szCs w:val="24"/>
        </w:rPr>
        <w:t>«М</w:t>
      </w:r>
      <w:proofErr w:type="gramEnd"/>
      <w:r w:rsidRPr="00B77177">
        <w:rPr>
          <w:rFonts w:ascii="Times New Roman" w:hAnsi="Times New Roman" w:cs="Times New Roman"/>
          <w:sz w:val="24"/>
          <w:szCs w:val="24"/>
        </w:rPr>
        <w:t>ир</w:t>
      </w:r>
      <w:proofErr w:type="spellEnd"/>
      <w:r w:rsidRPr="00B77177">
        <w:rPr>
          <w:rFonts w:ascii="Times New Roman" w:hAnsi="Times New Roman" w:cs="Times New Roman"/>
          <w:sz w:val="24"/>
          <w:szCs w:val="24"/>
        </w:rPr>
        <w:t xml:space="preserve">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F007F0" w:rsidRPr="00B77177" w:rsidRDefault="00F007F0" w:rsidP="00F007F0">
      <w:pPr>
        <w:pStyle w:val="a7"/>
        <w:suppressAutoHyphens w:val="0"/>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 </w:t>
      </w:r>
      <w:proofErr w:type="spellStart"/>
      <w:r w:rsidRPr="00B77177">
        <w:rPr>
          <w:rFonts w:ascii="Times New Roman" w:hAnsi="Times New Roman"/>
          <w:color w:val="auto"/>
          <w:sz w:val="24"/>
          <w:szCs w:val="24"/>
        </w:rPr>
        <w:t>полисенсорности</w:t>
      </w:r>
      <w:proofErr w:type="spellEnd"/>
      <w:r w:rsidRPr="00B77177">
        <w:rPr>
          <w:rFonts w:ascii="Times New Roman" w:hAnsi="Times New Roman"/>
          <w:color w:val="auto"/>
          <w:sz w:val="24"/>
          <w:szCs w:val="24"/>
        </w:rPr>
        <w:t xml:space="preserve"> восприятия объектов; </w:t>
      </w:r>
    </w:p>
    <w:p w:rsidR="00F007F0" w:rsidRPr="00B77177" w:rsidRDefault="00F007F0" w:rsidP="00F007F0">
      <w:pPr>
        <w:pStyle w:val="a7"/>
        <w:suppressAutoHyphens w:val="0"/>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007F0" w:rsidRPr="00B77177" w:rsidRDefault="00F007F0" w:rsidP="00F007F0">
      <w:pPr>
        <w:pStyle w:val="a7"/>
        <w:suppressAutoHyphens w:val="0"/>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007F0" w:rsidRPr="00B77177" w:rsidRDefault="00F007F0" w:rsidP="00F007F0">
      <w:pPr>
        <w:pStyle w:val="a7"/>
        <w:suppressAutoHyphens w:val="0"/>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007F0" w:rsidRPr="00B77177" w:rsidRDefault="00F007F0" w:rsidP="00F007F0">
      <w:pPr>
        <w:pStyle w:val="a7"/>
        <w:suppressAutoHyphens w:val="0"/>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 xml:space="preserve">Основное внимание при изучении курса «Мир природы и человека» уделено </w:t>
      </w:r>
      <w:r w:rsidRPr="00B77177">
        <w:rPr>
          <w:rFonts w:ascii="Times New Roman" w:eastAsia="Calibri" w:hAnsi="Times New Roman"/>
          <w:color w:val="auto"/>
          <w:sz w:val="24"/>
          <w:szCs w:val="24"/>
        </w:rPr>
        <w:t>формированию  представлений об ок</w:t>
      </w:r>
      <w:r w:rsidRPr="00B77177">
        <w:rPr>
          <w:rFonts w:ascii="Times New Roman" w:eastAsia="Calibri" w:hAnsi="Times New Roman"/>
          <w:color w:val="auto"/>
          <w:sz w:val="24"/>
          <w:szCs w:val="24"/>
        </w:rPr>
        <w:softHyphen/>
        <w:t>ру</w:t>
      </w:r>
      <w:r w:rsidRPr="00B77177">
        <w:rPr>
          <w:rFonts w:ascii="Times New Roman" w:eastAsia="Calibri" w:hAnsi="Times New Roman"/>
          <w:color w:val="auto"/>
          <w:sz w:val="24"/>
          <w:szCs w:val="24"/>
        </w:rPr>
        <w:softHyphen/>
        <w:t>жа</w:t>
      </w:r>
      <w:r w:rsidRPr="00B77177">
        <w:rPr>
          <w:rFonts w:ascii="Times New Roman" w:eastAsia="Calibri" w:hAnsi="Times New Roman"/>
          <w:color w:val="auto"/>
          <w:sz w:val="24"/>
          <w:szCs w:val="24"/>
        </w:rPr>
        <w:softHyphen/>
        <w:t>ю</w:t>
      </w:r>
      <w:r w:rsidRPr="00B77177">
        <w:rPr>
          <w:rFonts w:ascii="Times New Roman" w:eastAsia="Calibri" w:hAnsi="Times New Roman"/>
          <w:color w:val="auto"/>
          <w:sz w:val="24"/>
          <w:szCs w:val="24"/>
        </w:rPr>
        <w:softHyphen/>
        <w:t>щем мире: жи</w:t>
      </w:r>
      <w:r w:rsidRPr="00B77177">
        <w:rPr>
          <w:rFonts w:ascii="Times New Roman" w:eastAsia="Calibri" w:hAnsi="Times New Roman"/>
          <w:color w:val="auto"/>
          <w:sz w:val="24"/>
          <w:szCs w:val="24"/>
        </w:rPr>
        <w:softHyphen/>
        <w:t>вой и неживой природе, человеке, месте человека в природе, вза</w:t>
      </w:r>
      <w:r w:rsidRPr="00B77177">
        <w:rPr>
          <w:rFonts w:ascii="Times New Roman" w:eastAsia="Calibri" w:hAnsi="Times New Roman"/>
          <w:color w:val="auto"/>
          <w:sz w:val="24"/>
          <w:szCs w:val="24"/>
        </w:rPr>
        <w:softHyphen/>
        <w:t>имосвязях человека и об</w:t>
      </w:r>
      <w:r w:rsidRPr="00B77177">
        <w:rPr>
          <w:rFonts w:ascii="Times New Roman" w:eastAsia="Calibri" w:hAnsi="Times New Roman"/>
          <w:color w:val="auto"/>
          <w:sz w:val="24"/>
          <w:szCs w:val="24"/>
        </w:rPr>
        <w:softHyphen/>
        <w:t>ще</w:t>
      </w:r>
      <w:r w:rsidRPr="00B77177">
        <w:rPr>
          <w:rFonts w:ascii="Times New Roman" w:eastAsia="Calibri"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B77177">
        <w:rPr>
          <w:rFonts w:ascii="Times New Roman" w:eastAsia="Calibri" w:hAnsi="Times New Roman"/>
          <w:color w:val="auto"/>
          <w:sz w:val="24"/>
          <w:szCs w:val="24"/>
        </w:rPr>
        <w:softHyphen/>
        <w:t>поль</w:t>
      </w:r>
      <w:r w:rsidRPr="00B77177">
        <w:rPr>
          <w:rFonts w:ascii="Times New Roman" w:eastAsia="Calibri" w:hAnsi="Times New Roman"/>
          <w:color w:val="auto"/>
          <w:sz w:val="24"/>
          <w:szCs w:val="24"/>
        </w:rPr>
        <w:softHyphen/>
        <w:t>зованию знаний о живой и не</w:t>
      </w:r>
      <w:r w:rsidRPr="00B77177">
        <w:rPr>
          <w:rFonts w:ascii="Times New Roman" w:eastAsia="Calibri" w:hAnsi="Times New Roman"/>
          <w:color w:val="auto"/>
          <w:sz w:val="24"/>
          <w:szCs w:val="24"/>
        </w:rPr>
        <w:softHyphen/>
        <w:t>живой при</w:t>
      </w:r>
      <w:r w:rsidRPr="00B77177">
        <w:rPr>
          <w:rFonts w:ascii="Times New Roman" w:eastAsia="Calibri" w:hAnsi="Times New Roman"/>
          <w:color w:val="auto"/>
          <w:sz w:val="24"/>
          <w:szCs w:val="24"/>
        </w:rPr>
        <w:softHyphen/>
        <w:t>роде, об особенностях человека как биосоциального существа для осмысленной и само</w:t>
      </w:r>
      <w:r w:rsidRPr="00B77177">
        <w:rPr>
          <w:rFonts w:ascii="Times New Roman" w:eastAsia="Calibri" w:hAnsi="Times New Roman"/>
          <w:color w:val="auto"/>
          <w:sz w:val="24"/>
          <w:szCs w:val="24"/>
        </w:rPr>
        <w:softHyphen/>
        <w:t>сто</w:t>
      </w:r>
      <w:r w:rsidRPr="00B77177">
        <w:rPr>
          <w:rFonts w:ascii="Times New Roman" w:eastAsia="Calibri" w:hAnsi="Times New Roman"/>
          <w:color w:val="auto"/>
          <w:sz w:val="24"/>
          <w:szCs w:val="24"/>
        </w:rPr>
        <w:softHyphen/>
        <w:t>я</w:t>
      </w:r>
      <w:r w:rsidRPr="00B77177">
        <w:rPr>
          <w:rFonts w:ascii="Times New Roman" w:eastAsia="Calibri" w:hAnsi="Times New Roman"/>
          <w:color w:val="auto"/>
          <w:sz w:val="24"/>
          <w:szCs w:val="24"/>
        </w:rPr>
        <w:softHyphen/>
        <w:t>тель</w:t>
      </w:r>
      <w:r w:rsidRPr="00B77177">
        <w:rPr>
          <w:rFonts w:ascii="Times New Roman" w:eastAsia="Calibri" w:hAnsi="Times New Roman"/>
          <w:color w:val="auto"/>
          <w:sz w:val="24"/>
          <w:szCs w:val="24"/>
        </w:rPr>
        <w:softHyphen/>
        <w:t>ной ор</w:t>
      </w:r>
      <w:r w:rsidRPr="00B77177">
        <w:rPr>
          <w:rFonts w:ascii="Times New Roman" w:eastAsia="Calibri" w:hAnsi="Times New Roman"/>
          <w:color w:val="auto"/>
          <w:sz w:val="24"/>
          <w:szCs w:val="24"/>
        </w:rPr>
        <w:softHyphen/>
        <w:t>ганизации безопас</w:t>
      </w:r>
      <w:r w:rsidRPr="00B77177">
        <w:rPr>
          <w:rFonts w:ascii="Times New Roman" w:eastAsia="Calibri" w:hAnsi="Times New Roman"/>
          <w:color w:val="auto"/>
          <w:sz w:val="24"/>
          <w:szCs w:val="24"/>
        </w:rPr>
        <w:softHyphen/>
        <w:t>ной жи</w:t>
      </w:r>
      <w:r w:rsidRPr="00B77177">
        <w:rPr>
          <w:rFonts w:ascii="Times New Roman" w:eastAsia="Calibri" w:hAnsi="Times New Roman"/>
          <w:color w:val="auto"/>
          <w:sz w:val="24"/>
          <w:szCs w:val="24"/>
        </w:rPr>
        <w:softHyphen/>
        <w:t>зни в конкретных условиях.</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Структура курса представлена следующими разделами: «Сезонные изменения»</w:t>
      </w:r>
      <w:proofErr w:type="gramStart"/>
      <w:r w:rsidRPr="00B77177">
        <w:rPr>
          <w:rFonts w:ascii="Times New Roman" w:hAnsi="Times New Roman"/>
          <w:color w:val="auto"/>
          <w:sz w:val="24"/>
          <w:szCs w:val="24"/>
        </w:rPr>
        <w:t xml:space="preserve"> ,</w:t>
      </w:r>
      <w:proofErr w:type="gramEnd"/>
      <w:r w:rsidRPr="00B77177">
        <w:rPr>
          <w:rFonts w:ascii="Times New Roman" w:hAnsi="Times New Roman"/>
          <w:color w:val="auto"/>
          <w:sz w:val="24"/>
          <w:szCs w:val="24"/>
        </w:rPr>
        <w:t xml:space="preserve"> «Неживая природа», «Живая природа (в том числе человек)», «Безопасное поведение». </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007F0" w:rsidRPr="00B77177" w:rsidRDefault="00F007F0" w:rsidP="00F007F0">
      <w:pPr>
        <w:pStyle w:val="a7"/>
        <w:spacing w:after="0" w:line="240" w:lineRule="auto"/>
        <w:ind w:firstLine="709"/>
        <w:jc w:val="both"/>
        <w:rPr>
          <w:rFonts w:ascii="Times New Roman" w:hAnsi="Times New Roman"/>
          <w:bCs/>
          <w:color w:val="auto"/>
          <w:sz w:val="24"/>
          <w:szCs w:val="24"/>
          <w:u w:val="single"/>
        </w:rPr>
      </w:pPr>
      <w:r w:rsidRPr="00B77177">
        <w:rPr>
          <w:rFonts w:ascii="Times New Roman" w:hAnsi="Times New Roman"/>
          <w:bCs/>
          <w:color w:val="auto"/>
          <w:sz w:val="24"/>
          <w:szCs w:val="24"/>
          <w:u w:val="single"/>
        </w:rPr>
        <w:t>Сезонные изменения</w:t>
      </w:r>
    </w:p>
    <w:p w:rsidR="00F007F0" w:rsidRPr="00B77177"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bCs/>
          <w:i/>
          <w:color w:val="auto"/>
          <w:sz w:val="24"/>
          <w:szCs w:val="24"/>
        </w:rPr>
        <w:t xml:space="preserve">Временные изменения. </w:t>
      </w:r>
      <w:r w:rsidRPr="00B77177">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i/>
          <w:color w:val="auto"/>
          <w:sz w:val="24"/>
          <w:szCs w:val="24"/>
        </w:rPr>
        <w:t>Времена года</w:t>
      </w:r>
      <w:r w:rsidRPr="00B77177">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007F0" w:rsidRPr="00B77177" w:rsidRDefault="00F007F0" w:rsidP="00F007F0">
      <w:pPr>
        <w:pStyle w:val="afa"/>
        <w:tabs>
          <w:tab w:val="clear" w:pos="4677"/>
          <w:tab w:val="clear" w:pos="9355"/>
        </w:tabs>
        <w:spacing w:after="0" w:line="240" w:lineRule="auto"/>
        <w:ind w:firstLine="709"/>
        <w:jc w:val="both"/>
        <w:rPr>
          <w:rFonts w:ascii="Times New Roman" w:hAnsi="Times New Roman"/>
          <w:sz w:val="24"/>
          <w:szCs w:val="24"/>
        </w:rPr>
      </w:pPr>
      <w:r w:rsidRPr="00B77177">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77177">
        <w:rPr>
          <w:rFonts w:ascii="Times New Roman" w:hAnsi="Times New Roman"/>
          <w:sz w:val="24"/>
          <w:szCs w:val="24"/>
        </w:rPr>
        <w:softHyphen/>
        <w:t>нений в неживой и живой природе, жизни людей (в том числе и по результатам наблюдений).</w:t>
      </w:r>
    </w:p>
    <w:p w:rsidR="00F007F0" w:rsidRPr="00B77177" w:rsidRDefault="00F007F0" w:rsidP="00F007F0">
      <w:pPr>
        <w:pStyle w:val="a7"/>
        <w:spacing w:after="0" w:line="240" w:lineRule="auto"/>
        <w:ind w:firstLine="709"/>
        <w:jc w:val="both"/>
        <w:rPr>
          <w:rFonts w:ascii="Times New Roman" w:hAnsi="Times New Roman"/>
          <w:bCs/>
          <w:color w:val="auto"/>
          <w:sz w:val="24"/>
          <w:szCs w:val="24"/>
          <w:u w:val="single"/>
        </w:rPr>
      </w:pPr>
      <w:r w:rsidRPr="00B77177">
        <w:rPr>
          <w:rFonts w:ascii="Times New Roman" w:hAnsi="Times New Roman"/>
          <w:bCs/>
          <w:color w:val="auto"/>
          <w:sz w:val="24"/>
          <w:szCs w:val="24"/>
          <w:u w:val="single"/>
        </w:rPr>
        <w:t>Сезонные изменения в неживой природе</w:t>
      </w:r>
    </w:p>
    <w:p w:rsidR="00F007F0" w:rsidRPr="00B77177" w:rsidRDefault="00F007F0" w:rsidP="00F007F0">
      <w:pPr>
        <w:pStyle w:val="a7"/>
        <w:spacing w:after="0" w:line="240" w:lineRule="auto"/>
        <w:ind w:firstLine="709"/>
        <w:jc w:val="both"/>
        <w:rPr>
          <w:rFonts w:ascii="Times New Roman" w:hAnsi="Times New Roman"/>
          <w:b/>
          <w:bCs/>
          <w:i/>
          <w:color w:val="auto"/>
          <w:sz w:val="24"/>
          <w:szCs w:val="24"/>
        </w:rPr>
      </w:pPr>
      <w:proofErr w:type="gramStart"/>
      <w:r w:rsidRPr="00B77177">
        <w:rPr>
          <w:rFonts w:ascii="Times New Roman" w:hAnsi="Times New Roman"/>
          <w:bCs/>
          <w:color w:val="auto"/>
          <w:sz w:val="24"/>
          <w:szCs w:val="24"/>
        </w:rPr>
        <w:t>Изменения, происходящие в природе в разное время года, с постепенным на</w:t>
      </w:r>
      <w:r w:rsidRPr="00B77177">
        <w:rPr>
          <w:rFonts w:ascii="Times New Roman" w:hAnsi="Times New Roman"/>
          <w:bCs/>
          <w:color w:val="auto"/>
          <w:sz w:val="24"/>
          <w:szCs w:val="24"/>
        </w:rPr>
        <w:softHyphen/>
        <w:t>ра</w:t>
      </w:r>
      <w:r w:rsidRPr="00B77177">
        <w:rPr>
          <w:rFonts w:ascii="Times New Roman" w:hAnsi="Times New Roman"/>
          <w:bCs/>
          <w:color w:val="auto"/>
          <w:sz w:val="24"/>
          <w:szCs w:val="24"/>
        </w:rPr>
        <w:softHyphen/>
        <w:t>с</w:t>
      </w:r>
      <w:r w:rsidRPr="00B77177">
        <w:rPr>
          <w:rFonts w:ascii="Times New Roman" w:hAnsi="Times New Roman"/>
          <w:bCs/>
          <w:color w:val="auto"/>
          <w:sz w:val="24"/>
          <w:szCs w:val="24"/>
        </w:rPr>
        <w:softHyphen/>
        <w:t>та</w:t>
      </w:r>
      <w:r w:rsidRPr="00B77177">
        <w:rPr>
          <w:rFonts w:ascii="Times New Roman" w:hAnsi="Times New Roman"/>
          <w:bCs/>
          <w:color w:val="auto"/>
          <w:sz w:val="24"/>
          <w:szCs w:val="24"/>
        </w:rPr>
        <w:softHyphen/>
        <w:t>ни</w:t>
      </w:r>
      <w:r w:rsidRPr="00B77177">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B77177">
        <w:rPr>
          <w:rFonts w:ascii="Times New Roman" w:hAnsi="Times New Roman"/>
          <w:bCs/>
          <w:color w:val="auto"/>
          <w:sz w:val="24"/>
          <w:szCs w:val="24"/>
        </w:rPr>
        <w:softHyphen/>
        <w:t>ло</w:t>
      </w:r>
      <w:r w:rsidRPr="00B77177">
        <w:rPr>
          <w:rFonts w:ascii="Times New Roman" w:hAnsi="Times New Roman"/>
          <w:bCs/>
          <w:color w:val="auto"/>
          <w:sz w:val="24"/>
          <w:szCs w:val="24"/>
        </w:rPr>
        <w:softHyphen/>
        <w:t>д</w:t>
      </w:r>
      <w:r w:rsidRPr="00B77177">
        <w:rPr>
          <w:rFonts w:ascii="Times New Roman" w:hAnsi="Times New Roman"/>
          <w:bCs/>
          <w:color w:val="auto"/>
          <w:sz w:val="24"/>
          <w:szCs w:val="24"/>
        </w:rPr>
        <w:softHyphen/>
        <w:t>но, жара, мороз, замеры температуры); осадки (снег – дождь, иней, град);</w:t>
      </w:r>
      <w:proofErr w:type="gramEnd"/>
      <w:r w:rsidRPr="00B77177">
        <w:rPr>
          <w:rFonts w:ascii="Times New Roman" w:hAnsi="Times New Roman"/>
          <w:bCs/>
          <w:color w:val="auto"/>
          <w:sz w:val="24"/>
          <w:szCs w:val="24"/>
        </w:rPr>
        <w:t xml:space="preserve"> ветер (хо</w:t>
      </w:r>
      <w:r w:rsidRPr="00B77177">
        <w:rPr>
          <w:rFonts w:ascii="Times New Roman" w:hAnsi="Times New Roman"/>
          <w:bCs/>
          <w:color w:val="auto"/>
          <w:sz w:val="24"/>
          <w:szCs w:val="24"/>
        </w:rPr>
        <w:softHyphen/>
        <w:t>ло</w:t>
      </w:r>
      <w:r w:rsidRPr="00B77177">
        <w:rPr>
          <w:rFonts w:ascii="Times New Roman" w:hAnsi="Times New Roman"/>
          <w:bCs/>
          <w:color w:val="auto"/>
          <w:sz w:val="24"/>
          <w:szCs w:val="24"/>
        </w:rPr>
        <w:softHyphen/>
        <w:t>д</w:t>
      </w:r>
      <w:r w:rsidRPr="00B77177">
        <w:rPr>
          <w:rFonts w:ascii="Times New Roman" w:hAnsi="Times New Roman"/>
          <w:bCs/>
          <w:color w:val="auto"/>
          <w:sz w:val="24"/>
          <w:szCs w:val="24"/>
        </w:rPr>
        <w:softHyphen/>
        <w:t>ный – теплый, направление и сила, на основе наблюдений)</w:t>
      </w:r>
      <w:proofErr w:type="gramStart"/>
      <w:r w:rsidRPr="00B77177">
        <w:rPr>
          <w:rFonts w:ascii="Times New Roman" w:hAnsi="Times New Roman"/>
          <w:bCs/>
          <w:color w:val="auto"/>
          <w:sz w:val="24"/>
          <w:szCs w:val="24"/>
        </w:rPr>
        <w:t>;с</w:t>
      </w:r>
      <w:proofErr w:type="gramEnd"/>
      <w:r w:rsidRPr="00B77177">
        <w:rPr>
          <w:rFonts w:ascii="Times New Roman" w:hAnsi="Times New Roman"/>
          <w:bCs/>
          <w:color w:val="auto"/>
          <w:sz w:val="24"/>
          <w:szCs w:val="24"/>
        </w:rPr>
        <w:t>олнце (яркое – тусклое, боль</w:t>
      </w:r>
      <w:r w:rsidRPr="00B77177">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77177">
        <w:rPr>
          <w:rFonts w:ascii="Times New Roman" w:hAnsi="Times New Roman"/>
          <w:bCs/>
          <w:color w:val="auto"/>
          <w:sz w:val="24"/>
          <w:szCs w:val="24"/>
        </w:rPr>
        <w:softHyphen/>
        <w:t>мо</w:t>
      </w:r>
      <w:r w:rsidRPr="00B77177">
        <w:rPr>
          <w:rFonts w:ascii="Times New Roman" w:hAnsi="Times New Roman"/>
          <w:bCs/>
          <w:color w:val="auto"/>
          <w:sz w:val="24"/>
          <w:szCs w:val="24"/>
        </w:rPr>
        <w:softHyphen/>
        <w:t>ро</w:t>
      </w:r>
      <w:r w:rsidRPr="00B77177">
        <w:rPr>
          <w:rFonts w:ascii="Times New Roman" w:hAnsi="Times New Roman"/>
          <w:bCs/>
          <w:color w:val="auto"/>
          <w:sz w:val="24"/>
          <w:szCs w:val="24"/>
        </w:rPr>
        <w:softHyphen/>
        <w:t>з</w:t>
      </w:r>
      <w:r w:rsidRPr="00B77177">
        <w:rPr>
          <w:rFonts w:ascii="Times New Roman" w:hAnsi="Times New Roman"/>
          <w:bCs/>
          <w:color w:val="auto"/>
          <w:sz w:val="24"/>
          <w:szCs w:val="24"/>
        </w:rPr>
        <w:softHyphen/>
        <w:t xml:space="preserve">ки). </w:t>
      </w:r>
    </w:p>
    <w:p w:rsidR="00F007F0" w:rsidRPr="00B77177"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bCs/>
          <w:color w:val="auto"/>
          <w:sz w:val="24"/>
          <w:szCs w:val="24"/>
        </w:rPr>
        <w:t>Солнце и изменения в неживой  и живой  природе. Долгота дня зимой и летом.</w:t>
      </w:r>
    </w:p>
    <w:p w:rsidR="00F007F0" w:rsidRPr="00B77177" w:rsidRDefault="00F007F0" w:rsidP="00F007F0">
      <w:pPr>
        <w:pStyle w:val="a7"/>
        <w:spacing w:after="0" w:line="240" w:lineRule="auto"/>
        <w:ind w:firstLine="709"/>
        <w:jc w:val="both"/>
        <w:rPr>
          <w:rFonts w:ascii="Times New Roman" w:hAnsi="Times New Roman"/>
          <w:bCs/>
          <w:color w:val="auto"/>
          <w:sz w:val="24"/>
          <w:szCs w:val="24"/>
          <w:u w:val="single"/>
        </w:rPr>
      </w:pPr>
      <w:r w:rsidRPr="00B77177">
        <w:rPr>
          <w:rFonts w:ascii="Times New Roman" w:hAnsi="Times New Roman"/>
          <w:bCs/>
          <w:color w:val="auto"/>
          <w:sz w:val="24"/>
          <w:szCs w:val="24"/>
          <w:u w:val="single"/>
        </w:rPr>
        <w:t>Растения и животные в разное время года</w:t>
      </w:r>
    </w:p>
    <w:p w:rsidR="00F007F0" w:rsidRPr="00B77177"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007F0" w:rsidRPr="00B77177"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bCs/>
          <w:color w:val="auto"/>
          <w:sz w:val="24"/>
          <w:szCs w:val="24"/>
        </w:rPr>
        <w:t>Сад, огород. Поле, лес в разное время</w:t>
      </w:r>
      <w:r w:rsidR="00106B76">
        <w:rPr>
          <w:rFonts w:ascii="Times New Roman" w:hAnsi="Times New Roman"/>
          <w:bCs/>
          <w:color w:val="auto"/>
          <w:sz w:val="24"/>
          <w:szCs w:val="24"/>
        </w:rPr>
        <w:t xml:space="preserve"> года. Домашние и дикие животные</w:t>
      </w:r>
      <w:r w:rsidRPr="00B77177">
        <w:rPr>
          <w:rFonts w:ascii="Times New Roman" w:hAnsi="Times New Roman"/>
          <w:bCs/>
          <w:color w:val="auto"/>
          <w:sz w:val="24"/>
          <w:szCs w:val="24"/>
        </w:rPr>
        <w:t xml:space="preserve"> в разное время года.</w:t>
      </w:r>
    </w:p>
    <w:p w:rsidR="00F007F0" w:rsidRPr="00B77177" w:rsidRDefault="00F007F0" w:rsidP="00F007F0">
      <w:pPr>
        <w:pStyle w:val="a7"/>
        <w:spacing w:after="0" w:line="240" w:lineRule="auto"/>
        <w:ind w:firstLine="709"/>
        <w:jc w:val="both"/>
        <w:rPr>
          <w:rFonts w:ascii="Times New Roman" w:hAnsi="Times New Roman"/>
          <w:bCs/>
          <w:color w:val="auto"/>
          <w:sz w:val="24"/>
          <w:szCs w:val="24"/>
          <w:u w:val="single"/>
        </w:rPr>
      </w:pPr>
      <w:r w:rsidRPr="00B77177">
        <w:rPr>
          <w:rFonts w:ascii="Times New Roman" w:hAnsi="Times New Roman"/>
          <w:bCs/>
          <w:color w:val="auto"/>
          <w:sz w:val="24"/>
          <w:szCs w:val="24"/>
          <w:u w:val="single"/>
        </w:rPr>
        <w:t>Одежда людей, игры детей, труд людей в разное время года</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Cs/>
          <w:color w:val="auto"/>
          <w:sz w:val="24"/>
          <w:szCs w:val="24"/>
        </w:rPr>
        <w:t xml:space="preserve">Одежда людей в разное время года. </w:t>
      </w:r>
      <w:r w:rsidRPr="00B77177">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Игры детей в разные сезоны года.</w:t>
      </w:r>
    </w:p>
    <w:p w:rsidR="00F007F0" w:rsidRPr="00B77177"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F007F0" w:rsidRPr="00B77177" w:rsidRDefault="00F007F0" w:rsidP="00F007F0">
      <w:pPr>
        <w:pStyle w:val="a7"/>
        <w:spacing w:after="0" w:line="240" w:lineRule="auto"/>
        <w:ind w:firstLine="709"/>
        <w:jc w:val="both"/>
        <w:rPr>
          <w:rFonts w:ascii="Times New Roman" w:hAnsi="Times New Roman"/>
          <w:bCs/>
          <w:color w:val="auto"/>
          <w:sz w:val="24"/>
          <w:szCs w:val="24"/>
          <w:u w:val="single"/>
        </w:rPr>
      </w:pPr>
      <w:r w:rsidRPr="00B77177">
        <w:rPr>
          <w:rFonts w:ascii="Times New Roman" w:hAnsi="Times New Roman"/>
          <w:bCs/>
          <w:color w:val="auto"/>
          <w:sz w:val="24"/>
          <w:szCs w:val="24"/>
          <w:u w:val="single"/>
        </w:rPr>
        <w:t>Неживая природа</w:t>
      </w:r>
    </w:p>
    <w:p w:rsidR="00F007F0" w:rsidRPr="00B77177" w:rsidRDefault="00F007F0" w:rsidP="00F007F0">
      <w:pPr>
        <w:pStyle w:val="a7"/>
        <w:spacing w:after="0" w:line="240" w:lineRule="auto"/>
        <w:ind w:firstLine="709"/>
        <w:jc w:val="both"/>
        <w:rPr>
          <w:rFonts w:ascii="Times New Roman" w:hAnsi="Times New Roman"/>
          <w:i/>
          <w:color w:val="auto"/>
          <w:sz w:val="24"/>
          <w:szCs w:val="24"/>
        </w:rPr>
      </w:pPr>
      <w:r w:rsidRPr="00B77177">
        <w:rPr>
          <w:rFonts w:ascii="Times New Roman" w:hAnsi="Times New Roman"/>
          <w:i/>
          <w:iCs/>
          <w:color w:val="auto"/>
          <w:sz w:val="24"/>
          <w:szCs w:val="24"/>
        </w:rPr>
        <w:t>Солнце, облака, луна, звезды. Воздух. Земля: песок, глина, камни</w:t>
      </w:r>
      <w:r w:rsidRPr="00B77177">
        <w:rPr>
          <w:rFonts w:ascii="Times New Roman" w:hAnsi="Times New Roman"/>
          <w:color w:val="auto"/>
          <w:sz w:val="24"/>
          <w:szCs w:val="24"/>
        </w:rPr>
        <w:t xml:space="preserve">. </w:t>
      </w:r>
      <w:r w:rsidRPr="00B77177">
        <w:rPr>
          <w:rFonts w:ascii="Times New Roman" w:hAnsi="Times New Roman"/>
          <w:i/>
          <w:color w:val="auto"/>
          <w:sz w:val="24"/>
          <w:szCs w:val="24"/>
        </w:rPr>
        <w:t xml:space="preserve">Почва. Вода. </w:t>
      </w:r>
      <w:r w:rsidRPr="00B77177">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007F0" w:rsidRPr="00B77177" w:rsidRDefault="00F007F0" w:rsidP="00F007F0">
      <w:pPr>
        <w:spacing w:after="0" w:line="240" w:lineRule="auto"/>
        <w:ind w:firstLine="709"/>
        <w:jc w:val="both"/>
        <w:rPr>
          <w:rFonts w:ascii="Times New Roman" w:hAnsi="Times New Roman" w:cs="Times New Roman"/>
          <w:color w:val="auto"/>
          <w:sz w:val="24"/>
          <w:szCs w:val="24"/>
          <w:u w:val="single"/>
        </w:rPr>
      </w:pPr>
      <w:r w:rsidRPr="00B77177">
        <w:rPr>
          <w:rFonts w:ascii="Times New Roman" w:hAnsi="Times New Roman" w:cs="Times New Roman"/>
          <w:color w:val="auto"/>
          <w:sz w:val="24"/>
          <w:szCs w:val="24"/>
          <w:u w:val="single"/>
        </w:rPr>
        <w:t>Живая природа</w:t>
      </w:r>
    </w:p>
    <w:p w:rsidR="00F007F0" w:rsidRPr="00B77177" w:rsidRDefault="00F007F0" w:rsidP="00F007F0">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i/>
          <w:color w:val="auto"/>
          <w:sz w:val="24"/>
          <w:szCs w:val="24"/>
        </w:rPr>
        <w:t xml:space="preserve">Растения </w:t>
      </w:r>
    </w:p>
    <w:p w:rsidR="00F007F0" w:rsidRPr="00B77177"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i/>
          <w:color w:val="auto"/>
          <w:sz w:val="24"/>
          <w:szCs w:val="24"/>
        </w:rPr>
        <w:t xml:space="preserve">Растения культурные. </w:t>
      </w:r>
      <w:r w:rsidRPr="00B77177">
        <w:rPr>
          <w:rFonts w:ascii="Times New Roman" w:hAnsi="Times New Roman"/>
          <w:color w:val="auto"/>
          <w:sz w:val="24"/>
          <w:szCs w:val="24"/>
        </w:rPr>
        <w:t>Овощи. Фрукты.</w:t>
      </w:r>
      <w:r w:rsidR="00106B76">
        <w:rPr>
          <w:rFonts w:ascii="Times New Roman" w:hAnsi="Times New Roman"/>
          <w:color w:val="auto"/>
          <w:sz w:val="24"/>
          <w:szCs w:val="24"/>
        </w:rPr>
        <w:t xml:space="preserve"> </w:t>
      </w:r>
      <w:r w:rsidRPr="00B77177">
        <w:rPr>
          <w:rFonts w:ascii="Times New Roman" w:hAnsi="Times New Roman"/>
          <w:iCs/>
          <w:color w:val="auto"/>
          <w:sz w:val="24"/>
          <w:szCs w:val="24"/>
        </w:rPr>
        <w:t>Ягоды</w:t>
      </w:r>
      <w:r w:rsidRPr="00B77177">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F007F0" w:rsidRPr="00B77177" w:rsidRDefault="00F007F0" w:rsidP="00F007F0">
      <w:pPr>
        <w:pStyle w:val="a7"/>
        <w:spacing w:after="0" w:line="240" w:lineRule="auto"/>
        <w:ind w:firstLine="709"/>
        <w:jc w:val="both"/>
        <w:rPr>
          <w:rFonts w:ascii="Times New Roman" w:hAnsi="Times New Roman"/>
          <w:i/>
          <w:iCs/>
          <w:color w:val="auto"/>
          <w:sz w:val="24"/>
          <w:szCs w:val="24"/>
        </w:rPr>
      </w:pPr>
      <w:r w:rsidRPr="00B77177">
        <w:rPr>
          <w:rFonts w:ascii="Times New Roman" w:hAnsi="Times New Roman"/>
          <w:i/>
          <w:iCs/>
          <w:color w:val="auto"/>
          <w:sz w:val="24"/>
          <w:szCs w:val="24"/>
        </w:rPr>
        <w:t xml:space="preserve">Растения комнатные. </w:t>
      </w:r>
      <w:r w:rsidRPr="00B77177">
        <w:rPr>
          <w:rFonts w:ascii="Times New Roman" w:hAnsi="Times New Roman"/>
          <w:color w:val="auto"/>
          <w:sz w:val="24"/>
          <w:szCs w:val="24"/>
        </w:rPr>
        <w:t xml:space="preserve">Название. Внешнее строение (корень, стебель, лист). Уход. </w:t>
      </w:r>
      <w:r w:rsidRPr="00B77177">
        <w:rPr>
          <w:rFonts w:ascii="Times New Roman" w:hAnsi="Times New Roman"/>
          <w:i/>
          <w:color w:val="auto"/>
          <w:sz w:val="24"/>
          <w:szCs w:val="24"/>
        </w:rPr>
        <w:t>Растения дикорастущие.</w:t>
      </w:r>
      <w:r w:rsidR="00106B76">
        <w:rPr>
          <w:rFonts w:ascii="Times New Roman" w:hAnsi="Times New Roman"/>
          <w:i/>
          <w:color w:val="auto"/>
          <w:sz w:val="24"/>
          <w:szCs w:val="24"/>
        </w:rPr>
        <w:t xml:space="preserve"> </w:t>
      </w:r>
      <w:r w:rsidRPr="00B77177">
        <w:rPr>
          <w:rFonts w:ascii="Times New Roman" w:hAnsi="Times New Roman"/>
          <w:iCs/>
          <w:color w:val="auto"/>
          <w:sz w:val="24"/>
          <w:szCs w:val="24"/>
        </w:rPr>
        <w:t>Деревья. Кустарники. Травянистые растения. К</w:t>
      </w:r>
      <w:r w:rsidRPr="00B77177">
        <w:rPr>
          <w:rFonts w:ascii="Times New Roman" w:hAnsi="Times New Roman"/>
          <w:color w:val="auto"/>
          <w:sz w:val="24"/>
          <w:szCs w:val="24"/>
        </w:rPr>
        <w:t xml:space="preserve">орень, стебель, лист, цветок, плод и семена.  Первичные представление о способах размножения. Развитие </w:t>
      </w:r>
      <w:r w:rsidRPr="00B77177">
        <w:rPr>
          <w:rFonts w:ascii="Times New Roman" w:hAnsi="Times New Roman"/>
          <w:color w:val="auto"/>
          <w:sz w:val="24"/>
          <w:szCs w:val="24"/>
        </w:rPr>
        <w:lastRenderedPageBreak/>
        <w:t>растение из семени на примере гороха или фасоли. Значение растений в природе. Охрана, использование человеком.</w:t>
      </w:r>
    </w:p>
    <w:p w:rsidR="00F007F0" w:rsidRPr="00B77177" w:rsidRDefault="00F007F0" w:rsidP="00F007F0">
      <w:pPr>
        <w:spacing w:after="0" w:line="240" w:lineRule="auto"/>
        <w:ind w:firstLine="709"/>
        <w:jc w:val="both"/>
        <w:rPr>
          <w:rFonts w:ascii="Times New Roman" w:hAnsi="Times New Roman" w:cs="Times New Roman"/>
          <w:i/>
          <w:iCs/>
          <w:color w:val="auto"/>
          <w:sz w:val="24"/>
          <w:szCs w:val="24"/>
        </w:rPr>
      </w:pPr>
      <w:r w:rsidRPr="00B77177">
        <w:rPr>
          <w:rFonts w:ascii="Times New Roman" w:hAnsi="Times New Roman" w:cs="Times New Roman"/>
          <w:i/>
          <w:iCs/>
          <w:color w:val="auto"/>
          <w:sz w:val="24"/>
          <w:szCs w:val="24"/>
        </w:rPr>
        <w:t xml:space="preserve">Грибы </w:t>
      </w:r>
    </w:p>
    <w:p w:rsidR="00F007F0" w:rsidRPr="00B77177" w:rsidRDefault="00F007F0" w:rsidP="00F007F0">
      <w:pPr>
        <w:spacing w:after="0" w:line="240" w:lineRule="auto"/>
        <w:ind w:firstLine="709"/>
        <w:jc w:val="both"/>
        <w:rPr>
          <w:rFonts w:ascii="Times New Roman" w:hAnsi="Times New Roman" w:cs="Times New Roman"/>
          <w:i/>
          <w:iCs/>
          <w:color w:val="auto"/>
          <w:sz w:val="24"/>
          <w:szCs w:val="24"/>
        </w:rPr>
      </w:pPr>
      <w:r w:rsidRPr="00B77177">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F007F0" w:rsidRPr="00B77177" w:rsidRDefault="00F007F0" w:rsidP="00F007F0">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i/>
          <w:color w:val="auto"/>
          <w:sz w:val="24"/>
          <w:szCs w:val="24"/>
        </w:rPr>
        <w:t xml:space="preserve">Животные </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i/>
          <w:iCs/>
          <w:color w:val="auto"/>
          <w:sz w:val="24"/>
          <w:szCs w:val="24"/>
        </w:rPr>
        <w:t xml:space="preserve">Животные домашние. </w:t>
      </w:r>
      <w:r w:rsidRPr="00B77177">
        <w:rPr>
          <w:rFonts w:ascii="Times New Roman" w:hAnsi="Times New Roman"/>
          <w:iCs/>
          <w:color w:val="auto"/>
          <w:sz w:val="24"/>
          <w:szCs w:val="24"/>
        </w:rPr>
        <w:t>Звери.</w:t>
      </w:r>
      <w:r w:rsidRPr="00B77177">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007F0" w:rsidRPr="00B77177" w:rsidRDefault="00F007F0" w:rsidP="00F007F0">
      <w:pPr>
        <w:pStyle w:val="a7"/>
        <w:spacing w:after="0" w:line="240" w:lineRule="auto"/>
        <w:ind w:firstLine="709"/>
        <w:jc w:val="both"/>
        <w:rPr>
          <w:rFonts w:ascii="Times New Roman" w:hAnsi="Times New Roman"/>
          <w:i/>
          <w:color w:val="auto"/>
          <w:sz w:val="24"/>
          <w:szCs w:val="24"/>
        </w:rPr>
      </w:pPr>
      <w:r w:rsidRPr="00B77177">
        <w:rPr>
          <w:rFonts w:ascii="Times New Roman" w:hAnsi="Times New Roman"/>
          <w:i/>
          <w:color w:val="auto"/>
          <w:sz w:val="24"/>
          <w:szCs w:val="24"/>
        </w:rPr>
        <w:t xml:space="preserve">Животные дикие. </w:t>
      </w:r>
      <w:r w:rsidRPr="00B77177">
        <w:rPr>
          <w:rFonts w:ascii="Times New Roman" w:hAnsi="Times New Roman"/>
          <w:color w:val="auto"/>
          <w:sz w:val="24"/>
          <w:szCs w:val="24"/>
        </w:rPr>
        <w:t xml:space="preserve">Звери. </w:t>
      </w:r>
      <w:r w:rsidRPr="00B77177">
        <w:rPr>
          <w:rFonts w:ascii="Times New Roman" w:hAnsi="Times New Roman"/>
          <w:iCs/>
          <w:color w:val="auto"/>
          <w:sz w:val="24"/>
          <w:szCs w:val="24"/>
        </w:rPr>
        <w:t>Птицы.</w:t>
      </w:r>
      <w:r w:rsidR="00106B76">
        <w:rPr>
          <w:rFonts w:ascii="Times New Roman" w:hAnsi="Times New Roman"/>
          <w:iCs/>
          <w:color w:val="auto"/>
          <w:sz w:val="24"/>
          <w:szCs w:val="24"/>
        </w:rPr>
        <w:t xml:space="preserve"> </w:t>
      </w:r>
      <w:r w:rsidRPr="00B77177">
        <w:rPr>
          <w:rFonts w:ascii="Times New Roman" w:hAnsi="Times New Roman"/>
          <w:iCs/>
          <w:color w:val="auto"/>
          <w:sz w:val="24"/>
          <w:szCs w:val="24"/>
        </w:rPr>
        <w:t>Змеи</w:t>
      </w:r>
      <w:r w:rsidRPr="00B77177">
        <w:rPr>
          <w:rFonts w:ascii="Times New Roman" w:hAnsi="Times New Roman"/>
          <w:color w:val="auto"/>
          <w:sz w:val="24"/>
          <w:szCs w:val="24"/>
        </w:rPr>
        <w:t xml:space="preserve">. Лягушка. </w:t>
      </w:r>
      <w:r w:rsidRPr="00B77177">
        <w:rPr>
          <w:rFonts w:ascii="Times New Roman" w:hAnsi="Times New Roman"/>
          <w:bCs/>
          <w:iCs/>
          <w:color w:val="auto"/>
          <w:sz w:val="24"/>
          <w:szCs w:val="24"/>
        </w:rPr>
        <w:t>Рыбы. Насекомые</w:t>
      </w:r>
      <w:r w:rsidRPr="00B77177">
        <w:rPr>
          <w:rFonts w:ascii="Times New Roman" w:hAnsi="Times New Roman"/>
          <w:bCs/>
          <w:color w:val="auto"/>
          <w:sz w:val="24"/>
          <w:szCs w:val="24"/>
        </w:rPr>
        <w:t xml:space="preserve">. Названия. </w:t>
      </w:r>
      <w:r w:rsidRPr="00B77177">
        <w:rPr>
          <w:rFonts w:ascii="Times New Roman" w:hAnsi="Times New Roman"/>
          <w:color w:val="auto"/>
          <w:sz w:val="24"/>
          <w:szCs w:val="24"/>
        </w:rPr>
        <w:t>Внешнее строение: названия частей тела. Место обитания, питание</w:t>
      </w:r>
      <w:r w:rsidRPr="00B77177">
        <w:rPr>
          <w:rFonts w:ascii="Times New Roman" w:hAnsi="Times New Roman"/>
          <w:bCs/>
          <w:color w:val="auto"/>
          <w:sz w:val="24"/>
          <w:szCs w:val="24"/>
        </w:rPr>
        <w:t>, образ жизни</w:t>
      </w:r>
      <w:r w:rsidRPr="00B77177">
        <w:rPr>
          <w:rFonts w:ascii="Times New Roman" w:hAnsi="Times New Roman"/>
          <w:color w:val="auto"/>
          <w:sz w:val="24"/>
          <w:szCs w:val="24"/>
        </w:rPr>
        <w:t>. Роль в при</w:t>
      </w:r>
      <w:r w:rsidRPr="00B77177">
        <w:rPr>
          <w:rFonts w:ascii="Times New Roman" w:hAnsi="Times New Roman"/>
          <w:color w:val="auto"/>
          <w:sz w:val="24"/>
          <w:szCs w:val="24"/>
        </w:rPr>
        <w:softHyphen/>
        <w:t xml:space="preserve">роде. </w:t>
      </w:r>
      <w:r w:rsidRPr="00B77177">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007F0" w:rsidRPr="00B77177" w:rsidRDefault="00F007F0" w:rsidP="00F007F0">
      <w:pPr>
        <w:spacing w:after="0" w:line="240" w:lineRule="auto"/>
        <w:ind w:firstLine="709"/>
        <w:jc w:val="both"/>
        <w:rPr>
          <w:rFonts w:ascii="Times New Roman" w:hAnsi="Times New Roman" w:cs="Times New Roman"/>
          <w:b/>
          <w:i/>
          <w:color w:val="auto"/>
          <w:sz w:val="24"/>
          <w:szCs w:val="24"/>
        </w:rPr>
      </w:pPr>
      <w:proofErr w:type="gramStart"/>
      <w:r w:rsidRPr="00B77177">
        <w:rPr>
          <w:rFonts w:ascii="Times New Roman" w:hAnsi="Times New Roman" w:cs="Times New Roman"/>
          <w:i/>
          <w:color w:val="auto"/>
          <w:sz w:val="24"/>
          <w:szCs w:val="24"/>
        </w:rPr>
        <w:t xml:space="preserve">Охрана природы: </w:t>
      </w:r>
      <w:r w:rsidRPr="00B77177">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F007F0" w:rsidRPr="00B77177" w:rsidRDefault="00F007F0" w:rsidP="00F007F0">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i/>
          <w:color w:val="auto"/>
          <w:sz w:val="24"/>
          <w:szCs w:val="24"/>
        </w:rPr>
        <w:t xml:space="preserve">Человек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proofErr w:type="gramStart"/>
      <w:r w:rsidRPr="00B77177">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B77177">
        <w:rPr>
          <w:rFonts w:ascii="Times New Roman" w:hAnsi="Times New Roman" w:cs="Times New Roman"/>
          <w:color w:val="auto"/>
          <w:sz w:val="24"/>
          <w:szCs w:val="24"/>
        </w:rPr>
        <w:t xml:space="preserve"> Ориенти</w:t>
      </w:r>
      <w:r w:rsidRPr="00B77177">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F007F0" w:rsidRPr="00B77177" w:rsidRDefault="00F007F0" w:rsidP="00F007F0">
      <w:pPr>
        <w:spacing w:after="0" w:line="240" w:lineRule="auto"/>
        <w:ind w:firstLine="709"/>
        <w:jc w:val="both"/>
        <w:rPr>
          <w:rFonts w:ascii="Times New Roman" w:hAnsi="Times New Roman" w:cs="Times New Roman"/>
          <w:i/>
          <w:color w:val="auto"/>
          <w:sz w:val="24"/>
          <w:szCs w:val="24"/>
        </w:rPr>
      </w:pPr>
      <w:r w:rsidRPr="00B77177">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proofErr w:type="gramStart"/>
      <w:r w:rsidRPr="00B77177">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B77177">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B77177">
        <w:rPr>
          <w:rFonts w:ascii="Times New Roman" w:hAnsi="Times New Roman" w:cs="Times New Roman"/>
          <w:color w:val="auto"/>
          <w:sz w:val="24"/>
          <w:szCs w:val="24"/>
        </w:rPr>
        <w:t xml:space="preserve"> .</w:t>
      </w:r>
      <w:proofErr w:type="gramEnd"/>
    </w:p>
    <w:p w:rsidR="00F007F0" w:rsidRPr="00B77177" w:rsidRDefault="00F007F0" w:rsidP="00F007F0">
      <w:pPr>
        <w:pStyle w:val="a7"/>
        <w:spacing w:after="0" w:line="240" w:lineRule="auto"/>
        <w:ind w:firstLine="709"/>
        <w:jc w:val="both"/>
        <w:rPr>
          <w:rFonts w:ascii="Times New Roman" w:hAnsi="Times New Roman"/>
          <w:bCs/>
          <w:iCs/>
          <w:color w:val="auto"/>
          <w:sz w:val="24"/>
          <w:szCs w:val="24"/>
        </w:rPr>
      </w:pPr>
      <w:proofErr w:type="gramStart"/>
      <w:r w:rsidRPr="00B77177">
        <w:rPr>
          <w:rFonts w:ascii="Times New Roman" w:hAnsi="Times New Roman"/>
          <w:color w:val="auto"/>
          <w:sz w:val="24"/>
          <w:szCs w:val="24"/>
        </w:rPr>
        <w:t>Человек – член общества:</w:t>
      </w:r>
      <w:r w:rsidR="00473523">
        <w:rPr>
          <w:rFonts w:ascii="Times New Roman" w:hAnsi="Times New Roman"/>
          <w:color w:val="auto"/>
          <w:sz w:val="24"/>
          <w:szCs w:val="24"/>
        </w:rPr>
        <w:t xml:space="preserve"> </w:t>
      </w:r>
      <w:r w:rsidRPr="00B77177">
        <w:rPr>
          <w:rFonts w:ascii="Times New Roman" w:hAnsi="Times New Roman"/>
          <w:color w:val="auto"/>
          <w:sz w:val="24"/>
          <w:szCs w:val="24"/>
        </w:rPr>
        <w:t>член семьи,</w:t>
      </w:r>
      <w:r w:rsidRPr="00B77177">
        <w:rPr>
          <w:rFonts w:ascii="Times New Roman" w:hAnsi="Times New Roman"/>
          <w:iCs/>
          <w:color w:val="auto"/>
          <w:sz w:val="24"/>
          <w:szCs w:val="24"/>
        </w:rPr>
        <w:t xml:space="preserve"> ученик, одноклассник, друг.. Личные вещи ребенка:</w:t>
      </w:r>
      <w:r w:rsidRPr="00B77177">
        <w:rPr>
          <w:rFonts w:ascii="Times New Roman" w:hAnsi="Times New Roman"/>
          <w:color w:val="auto"/>
          <w:sz w:val="24"/>
          <w:szCs w:val="24"/>
        </w:rPr>
        <w:t xml:space="preserve"> гигиенические принадлежности, и</w:t>
      </w:r>
      <w:r w:rsidRPr="00B77177">
        <w:rPr>
          <w:rFonts w:ascii="Times New Roman" w:hAnsi="Times New Roman"/>
          <w:bCs/>
          <w:iCs/>
          <w:color w:val="auto"/>
          <w:sz w:val="24"/>
          <w:szCs w:val="24"/>
        </w:rPr>
        <w:t>грушки, учебные вещи, о</w:t>
      </w:r>
      <w:r w:rsidRPr="00B77177">
        <w:rPr>
          <w:rFonts w:ascii="Times New Roman" w:hAnsi="Times New Roman"/>
          <w:bCs/>
          <w:color w:val="auto"/>
          <w:sz w:val="24"/>
          <w:szCs w:val="24"/>
        </w:rPr>
        <w:t>дежда, обувь.</w:t>
      </w:r>
      <w:proofErr w:type="gramEnd"/>
      <w:r w:rsidRPr="00B77177">
        <w:rPr>
          <w:rFonts w:ascii="Times New Roman" w:hAnsi="Times New Roman"/>
          <w:bCs/>
          <w:color w:val="auto"/>
          <w:sz w:val="24"/>
          <w:szCs w:val="24"/>
        </w:rPr>
        <w:t xml:space="preserve"> Вещи мальчиков и девочек.  </w:t>
      </w:r>
      <w:r w:rsidRPr="00B77177">
        <w:rPr>
          <w:rFonts w:ascii="Times New Roman" w:hAnsi="Times New Roman"/>
          <w:iCs/>
          <w:color w:val="auto"/>
          <w:sz w:val="24"/>
          <w:szCs w:val="24"/>
        </w:rPr>
        <w:t>Профессии людей ближайшего окружения ребенка</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proofErr w:type="gramStart"/>
      <w:r w:rsidRPr="00B77177">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B77177">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007F0" w:rsidRPr="00B77177" w:rsidRDefault="00F007F0" w:rsidP="00F007F0">
      <w:pPr>
        <w:pStyle w:val="a7"/>
        <w:spacing w:after="0" w:line="240" w:lineRule="auto"/>
        <w:ind w:firstLine="709"/>
        <w:jc w:val="both"/>
        <w:rPr>
          <w:rFonts w:ascii="Times New Roman" w:hAnsi="Times New Roman"/>
          <w:b/>
          <w:color w:val="auto"/>
          <w:sz w:val="24"/>
          <w:szCs w:val="24"/>
        </w:rPr>
      </w:pPr>
      <w:r w:rsidRPr="00B77177">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F007F0" w:rsidRPr="00F007F0" w:rsidRDefault="00F007F0" w:rsidP="00F007F0">
      <w:pPr>
        <w:pStyle w:val="a7"/>
        <w:spacing w:after="0" w:line="240" w:lineRule="auto"/>
        <w:ind w:firstLine="709"/>
        <w:jc w:val="both"/>
        <w:rPr>
          <w:rFonts w:ascii="Times New Roman" w:hAnsi="Times New Roman"/>
          <w:bCs/>
          <w:color w:val="auto"/>
          <w:sz w:val="24"/>
          <w:szCs w:val="24"/>
        </w:rPr>
      </w:pPr>
      <w:r w:rsidRPr="00B77177">
        <w:rPr>
          <w:rFonts w:ascii="Times New Roman" w:hAnsi="Times New Roman"/>
          <w:iCs/>
          <w:color w:val="auto"/>
          <w:sz w:val="24"/>
          <w:szCs w:val="24"/>
        </w:rPr>
        <w:t>Наша Родина - Россия.</w:t>
      </w:r>
      <w:r w:rsidRPr="00B77177">
        <w:rPr>
          <w:rFonts w:ascii="Times New Roman" w:hAnsi="Times New Roman"/>
          <w:bCs/>
          <w:color w:val="auto"/>
          <w:sz w:val="24"/>
          <w:szCs w:val="24"/>
        </w:rPr>
        <w:t xml:space="preserve"> Наш город. </w:t>
      </w:r>
      <w:r w:rsidRPr="00B77177">
        <w:rPr>
          <w:rFonts w:ascii="Times New Roman" w:hAnsi="Times New Roman"/>
          <w:iCs/>
          <w:color w:val="auto"/>
          <w:sz w:val="24"/>
          <w:szCs w:val="24"/>
        </w:rPr>
        <w:t xml:space="preserve">Населенные пункты. Столица. </w:t>
      </w:r>
      <w:r w:rsidRPr="00B77177">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77177">
        <w:rPr>
          <w:rFonts w:ascii="Times New Roman" w:hAnsi="Times New Roman"/>
          <w:bCs/>
          <w:color w:val="auto"/>
          <w:sz w:val="24"/>
          <w:szCs w:val="24"/>
        </w:rPr>
        <w:t xml:space="preserve">Праздники нашей страны.  </w:t>
      </w:r>
      <w:r w:rsidRPr="00B77177">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F007F0" w:rsidRPr="00B77177" w:rsidRDefault="00F007F0" w:rsidP="00F007F0">
      <w:pPr>
        <w:spacing w:after="0" w:line="240" w:lineRule="auto"/>
        <w:ind w:firstLine="709"/>
        <w:jc w:val="both"/>
        <w:rPr>
          <w:rFonts w:ascii="Times New Roman" w:hAnsi="Times New Roman" w:cs="Times New Roman"/>
          <w:color w:val="auto"/>
          <w:sz w:val="24"/>
          <w:szCs w:val="24"/>
          <w:u w:val="single"/>
        </w:rPr>
      </w:pPr>
      <w:r w:rsidRPr="00B77177">
        <w:rPr>
          <w:rFonts w:ascii="Times New Roman" w:hAnsi="Times New Roman" w:cs="Times New Roman"/>
          <w:color w:val="auto"/>
          <w:sz w:val="24"/>
          <w:szCs w:val="24"/>
          <w:u w:val="single"/>
        </w:rPr>
        <w:t>Безопасное поведение</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iCs/>
          <w:color w:val="auto"/>
          <w:sz w:val="24"/>
          <w:szCs w:val="24"/>
        </w:rPr>
        <w:lastRenderedPageBreak/>
        <w:t>Предупреждение заболеваний и травм.</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iCs/>
          <w:color w:val="auto"/>
          <w:sz w:val="24"/>
          <w:szCs w:val="24"/>
        </w:rPr>
        <w:t>Безопасное поведение в природе.</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Правила поведения с незнакомыми людьми, в незнакомом месте. </w:t>
      </w:r>
    </w:p>
    <w:p w:rsidR="00F007F0" w:rsidRPr="00B77177" w:rsidRDefault="00F007F0" w:rsidP="00F007F0">
      <w:pPr>
        <w:pStyle w:val="a7"/>
        <w:spacing w:after="0" w:line="240" w:lineRule="auto"/>
        <w:ind w:firstLine="709"/>
        <w:jc w:val="both"/>
        <w:rPr>
          <w:rFonts w:ascii="Times New Roman" w:hAnsi="Times New Roman"/>
          <w:color w:val="auto"/>
          <w:sz w:val="24"/>
          <w:szCs w:val="24"/>
        </w:rPr>
      </w:pPr>
      <w:r w:rsidRPr="00B77177">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007F0" w:rsidRPr="00B77177"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007F0" w:rsidRPr="00F007F0" w:rsidRDefault="00F007F0" w:rsidP="00F007F0">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Телефоны первой помощи. Звонок по телефону экстренных служб</w:t>
      </w:r>
      <w:proofErr w:type="gramStart"/>
      <w:r w:rsidRPr="00B77177">
        <w:rPr>
          <w:rFonts w:ascii="Times New Roman" w:hAnsi="Times New Roman" w:cs="Times New Roman"/>
          <w:color w:val="auto"/>
          <w:sz w:val="24"/>
          <w:szCs w:val="24"/>
        </w:rPr>
        <w:t>..</w:t>
      </w:r>
      <w:proofErr w:type="gramEnd"/>
    </w:p>
    <w:p w:rsidR="00F007F0" w:rsidRDefault="00F007F0" w:rsidP="00DC47FF">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DC47FF" w:rsidRPr="00DC47FF" w:rsidRDefault="00DC47FF" w:rsidP="00DC47FF">
      <w:pPr>
        <w:suppressAutoHyphens w:val="0"/>
        <w:spacing w:after="0" w:line="240" w:lineRule="auto"/>
        <w:jc w:val="both"/>
        <w:rPr>
          <w:rFonts w:ascii="Times New Roman" w:hAnsi="Times New Roman" w:cs="Times New Roman"/>
          <w:color w:val="auto"/>
          <w:kern w:val="0"/>
          <w:sz w:val="24"/>
          <w:szCs w:val="24"/>
          <w:lang w:eastAsia="ru-RU"/>
        </w:rPr>
      </w:pPr>
      <w:r w:rsidRPr="00DC47FF">
        <w:rPr>
          <w:rFonts w:ascii="Times New Roman" w:eastAsia="Times New Roman" w:hAnsi="Times New Roman" w:cs="Times New Roman"/>
          <w:b/>
          <w:color w:val="auto"/>
          <w:kern w:val="0"/>
          <w:sz w:val="24"/>
          <w:szCs w:val="24"/>
          <w:lang w:eastAsia="ru-RU"/>
        </w:rPr>
        <w:t>Предметная область: Искусство.</w:t>
      </w:r>
    </w:p>
    <w:p w:rsidR="00C13428" w:rsidRDefault="00DC47FF" w:rsidP="00DC47FF">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007F0">
        <w:rPr>
          <w:rFonts w:ascii="Times New Roman" w:eastAsia="Times New Roman" w:hAnsi="Times New Roman" w:cs="Times New Roman"/>
          <w:color w:val="auto"/>
          <w:kern w:val="0"/>
          <w:sz w:val="24"/>
          <w:szCs w:val="24"/>
          <w:lang w:eastAsia="ru-RU"/>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pacing w:after="0" w:line="240" w:lineRule="auto"/>
        <w:ind w:firstLine="709"/>
        <w:jc w:val="center"/>
        <w:rPr>
          <w:rFonts w:ascii="Times New Roman" w:hAnsi="Times New Roman" w:cs="Times New Roman"/>
          <w:b/>
          <w:color w:val="auto"/>
          <w:sz w:val="24"/>
          <w:szCs w:val="24"/>
        </w:rPr>
      </w:pPr>
      <w:r w:rsidRPr="00B77177">
        <w:rPr>
          <w:rFonts w:ascii="Times New Roman" w:hAnsi="Times New Roman" w:cs="Times New Roman"/>
          <w:b/>
          <w:color w:val="auto"/>
          <w:sz w:val="24"/>
          <w:szCs w:val="24"/>
        </w:rPr>
        <w:t>Музыка</w:t>
      </w:r>
    </w:p>
    <w:p w:rsidR="00F007F0" w:rsidRPr="00B77177" w:rsidRDefault="00F007F0" w:rsidP="00F007F0">
      <w:pPr>
        <w:spacing w:after="0" w:line="240" w:lineRule="auto"/>
        <w:ind w:firstLine="709"/>
        <w:jc w:val="center"/>
        <w:rPr>
          <w:rFonts w:ascii="Times New Roman" w:hAnsi="Times New Roman" w:cs="Times New Roman"/>
          <w:b/>
          <w:sz w:val="24"/>
          <w:szCs w:val="24"/>
        </w:rPr>
      </w:pPr>
      <w:r w:rsidRPr="00B77177">
        <w:rPr>
          <w:rFonts w:ascii="Times New Roman" w:hAnsi="Times New Roman" w:cs="Times New Roman"/>
          <w:b/>
          <w:sz w:val="24"/>
          <w:szCs w:val="24"/>
        </w:rPr>
        <w:t>Пояснительная записка</w:t>
      </w:r>
    </w:p>
    <w:p w:rsidR="00F007F0" w:rsidRPr="00B77177" w:rsidRDefault="00F007F0" w:rsidP="00F007F0">
      <w:pPr>
        <w:spacing w:after="0" w:line="240" w:lineRule="auto"/>
        <w:ind w:firstLine="709"/>
        <w:jc w:val="both"/>
        <w:rPr>
          <w:rStyle w:val="apple-style-span"/>
          <w:rFonts w:ascii="Times New Roman" w:hAnsi="Times New Roman" w:cs="Times New Roman"/>
          <w:sz w:val="24"/>
          <w:szCs w:val="24"/>
        </w:rPr>
      </w:pPr>
      <w:r w:rsidRPr="00B77177">
        <w:rPr>
          <w:rStyle w:val="apple-style-span"/>
          <w:rFonts w:ascii="Times New Roman" w:hAnsi="Times New Roman" w:cs="Times New Roman"/>
          <w:sz w:val="24"/>
          <w:szCs w:val="24"/>
        </w:rPr>
        <w:t>«Музыка» ― учебный предмет, предназначенный для формирования у обу</w:t>
      </w:r>
      <w:r w:rsidRPr="00B77177">
        <w:rPr>
          <w:rStyle w:val="apple-style-span"/>
          <w:rFonts w:ascii="Times New Roman" w:hAnsi="Times New Roman" w:cs="Times New Roman"/>
          <w:sz w:val="24"/>
          <w:szCs w:val="24"/>
        </w:rPr>
        <w:softHyphen/>
        <w:t>ча</w:t>
      </w:r>
      <w:r w:rsidRPr="00B77177">
        <w:rPr>
          <w:rStyle w:val="apple-style-span"/>
          <w:rFonts w:ascii="Times New Roman" w:hAnsi="Times New Roman" w:cs="Times New Roman"/>
          <w:sz w:val="24"/>
          <w:szCs w:val="24"/>
        </w:rPr>
        <w:softHyphen/>
        <w:t>ю</w:t>
      </w:r>
      <w:r w:rsidRPr="00B77177">
        <w:rPr>
          <w:rStyle w:val="apple-style-span"/>
          <w:rFonts w:ascii="Times New Roman" w:hAnsi="Times New Roman" w:cs="Times New Roman"/>
          <w:sz w:val="24"/>
          <w:szCs w:val="24"/>
        </w:rPr>
        <w:softHyphen/>
        <w:t>щи</w:t>
      </w:r>
      <w:r w:rsidRPr="00B77177">
        <w:rPr>
          <w:rStyle w:val="apple-style-span"/>
          <w:rFonts w:ascii="Times New Roman" w:hAnsi="Times New Roman" w:cs="Times New Roman"/>
          <w:sz w:val="24"/>
          <w:szCs w:val="24"/>
        </w:rPr>
        <w:softHyphen/>
        <w:t>х</w:t>
      </w:r>
      <w:r w:rsidRPr="00B77177">
        <w:rPr>
          <w:rStyle w:val="apple-style-span"/>
          <w:rFonts w:ascii="Times New Roman" w:hAnsi="Times New Roman" w:cs="Times New Roman"/>
          <w:sz w:val="24"/>
          <w:szCs w:val="24"/>
        </w:rPr>
        <w:softHyphen/>
        <w:t>ся с РАС элементарных знаний, уме</w:t>
      </w:r>
      <w:r w:rsidRPr="00B77177">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B77177">
        <w:rPr>
          <w:rStyle w:val="apple-style-span"/>
          <w:rFonts w:ascii="Times New Roman" w:hAnsi="Times New Roman" w:cs="Times New Roman"/>
          <w:sz w:val="24"/>
          <w:szCs w:val="24"/>
        </w:rPr>
        <w:softHyphen/>
        <w:t>собностей, мотивации к музыкальной деятельности</w:t>
      </w:r>
      <w:r w:rsidRPr="00B77177">
        <w:rPr>
          <w:rFonts w:ascii="Times New Roman" w:hAnsi="Times New Roman" w:cs="Times New Roman"/>
          <w:color w:val="000000"/>
          <w:sz w:val="24"/>
          <w:szCs w:val="24"/>
        </w:rPr>
        <w:t>.</w:t>
      </w:r>
    </w:p>
    <w:p w:rsidR="00F007F0" w:rsidRPr="00B77177" w:rsidRDefault="00F007F0" w:rsidP="00F007F0">
      <w:pPr>
        <w:spacing w:after="0" w:line="240" w:lineRule="auto"/>
        <w:ind w:firstLine="709"/>
        <w:jc w:val="both"/>
        <w:rPr>
          <w:rFonts w:ascii="Times New Roman" w:hAnsi="Times New Roman" w:cs="Times New Roman"/>
          <w:sz w:val="24"/>
          <w:szCs w:val="24"/>
        </w:rPr>
      </w:pPr>
      <w:proofErr w:type="gramStart"/>
      <w:r w:rsidRPr="00B77177">
        <w:rPr>
          <w:rFonts w:ascii="Times New Roman" w:hAnsi="Times New Roman" w:cs="Times New Roman"/>
          <w:sz w:val="24"/>
          <w:szCs w:val="24"/>
        </w:rPr>
        <w:t>Целью его является</w:t>
      </w:r>
      <w:r w:rsidR="00473523">
        <w:rPr>
          <w:rFonts w:ascii="Times New Roman" w:hAnsi="Times New Roman" w:cs="Times New Roman"/>
          <w:sz w:val="24"/>
          <w:szCs w:val="24"/>
        </w:rPr>
        <w:t xml:space="preserve"> </w:t>
      </w:r>
      <w:r w:rsidRPr="00B77177">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F007F0" w:rsidRPr="00B77177" w:rsidRDefault="00F007F0" w:rsidP="00F007F0">
      <w:pPr>
        <w:spacing w:after="0" w:line="240" w:lineRule="auto"/>
        <w:ind w:firstLine="709"/>
        <w:jc w:val="both"/>
        <w:rPr>
          <w:rStyle w:val="apple-style-span"/>
          <w:rFonts w:ascii="Times New Roman" w:hAnsi="Times New Roman" w:cs="Times New Roman"/>
          <w:sz w:val="24"/>
          <w:szCs w:val="24"/>
        </w:rPr>
      </w:pPr>
      <w:r w:rsidRPr="00B77177">
        <w:rPr>
          <w:rStyle w:val="apple-style-span"/>
          <w:rFonts w:ascii="Times New Roman" w:hAnsi="Times New Roman" w:cs="Times New Roman"/>
          <w:sz w:val="24"/>
          <w:szCs w:val="24"/>
        </w:rPr>
        <w:t>Задачи учебного предмета «Музыка»:</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Style w:val="apple-style-span"/>
          <w:sz w:val="24"/>
          <w:szCs w:val="24"/>
        </w:rPr>
        <w:t>― </w:t>
      </w:r>
      <w:r w:rsidRPr="00B77177">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77177">
        <w:rPr>
          <w:rFonts w:ascii="Times New Roman" w:hAnsi="Times New Roman" w:cs="Times New Roman"/>
          <w:sz w:val="24"/>
          <w:szCs w:val="24"/>
        </w:rPr>
        <w:t>слушательскими</w:t>
      </w:r>
      <w:proofErr w:type="spellEnd"/>
      <w:r w:rsidRPr="00B77177">
        <w:rPr>
          <w:rFonts w:ascii="Times New Roman" w:hAnsi="Times New Roman" w:cs="Times New Roman"/>
          <w:sz w:val="24"/>
          <w:szCs w:val="24"/>
        </w:rPr>
        <w:t xml:space="preserve"> и доступными исполнительскими умениями).</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lastRenderedPageBreak/>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B77177">
        <w:rPr>
          <w:rFonts w:ascii="Times New Roman" w:hAnsi="Times New Roman" w:cs="Times New Roman"/>
          <w:sz w:val="24"/>
          <w:szCs w:val="24"/>
          <w:lang w:eastAsia="ru-RU"/>
        </w:rPr>
        <w:t>композиционностъю</w:t>
      </w:r>
      <w:proofErr w:type="spellEnd"/>
      <w:r w:rsidRPr="00B77177">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B77177">
        <w:rPr>
          <w:rFonts w:ascii="Times New Roman" w:hAnsi="Times New Roman" w:cs="Times New Roman"/>
          <w:color w:val="000000"/>
          <w:sz w:val="24"/>
          <w:szCs w:val="24"/>
        </w:rPr>
        <w:t>узыкально-образовательный проце</w:t>
      </w:r>
      <w:proofErr w:type="gramStart"/>
      <w:r w:rsidRPr="00B77177">
        <w:rPr>
          <w:rFonts w:ascii="Times New Roman" w:hAnsi="Times New Roman" w:cs="Times New Roman"/>
          <w:color w:val="000000"/>
          <w:sz w:val="24"/>
          <w:szCs w:val="24"/>
        </w:rPr>
        <w:t>сс стр</w:t>
      </w:r>
      <w:proofErr w:type="gramEnd"/>
      <w:r w:rsidRPr="00B77177">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007F0" w:rsidRPr="00B77177" w:rsidRDefault="00F007F0" w:rsidP="00F007F0">
      <w:pPr>
        <w:spacing w:after="0" w:line="240" w:lineRule="auto"/>
        <w:ind w:firstLine="709"/>
        <w:jc w:val="center"/>
        <w:rPr>
          <w:rFonts w:ascii="Times New Roman" w:hAnsi="Times New Roman" w:cs="Times New Roman"/>
          <w:b/>
          <w:sz w:val="24"/>
          <w:szCs w:val="24"/>
        </w:rPr>
      </w:pPr>
      <w:r w:rsidRPr="00B77177">
        <w:rPr>
          <w:rFonts w:ascii="Times New Roman" w:hAnsi="Times New Roman" w:cs="Times New Roman"/>
          <w:b/>
          <w:sz w:val="24"/>
          <w:szCs w:val="24"/>
        </w:rPr>
        <w:t>Содержание учебного предмета</w:t>
      </w:r>
    </w:p>
    <w:p w:rsidR="00F007F0" w:rsidRPr="00B77177" w:rsidRDefault="00F007F0" w:rsidP="00F007F0">
      <w:pPr>
        <w:spacing w:after="0" w:line="240" w:lineRule="auto"/>
        <w:ind w:firstLine="709"/>
        <w:jc w:val="both"/>
        <w:rPr>
          <w:rFonts w:ascii="Times New Roman" w:hAnsi="Times New Roman" w:cs="Times New Roman"/>
          <w:color w:val="000000"/>
          <w:sz w:val="24"/>
          <w:szCs w:val="24"/>
        </w:rPr>
      </w:pPr>
      <w:r w:rsidRPr="00B77177">
        <w:rPr>
          <w:rFonts w:ascii="Times New Roman" w:hAnsi="Times New Roman" w:cs="Times New Roman"/>
          <w:sz w:val="24"/>
          <w:szCs w:val="24"/>
        </w:rPr>
        <w:t>В содержание программы входит овладение обучающимися с РАС в до</w:t>
      </w:r>
      <w:r w:rsidRPr="00B77177">
        <w:rPr>
          <w:rFonts w:ascii="Times New Roman" w:hAnsi="Times New Roman" w:cs="Times New Roman"/>
          <w:sz w:val="24"/>
          <w:szCs w:val="24"/>
        </w:rPr>
        <w:softHyphen/>
        <w:t>ступной для них форме и объеме сле</w:t>
      </w:r>
      <w:r w:rsidRPr="00B77177">
        <w:rPr>
          <w:rFonts w:ascii="Times New Roman" w:hAnsi="Times New Roman" w:cs="Times New Roman"/>
          <w:sz w:val="24"/>
          <w:szCs w:val="24"/>
        </w:rPr>
        <w:softHyphen/>
        <w:t>ду</w:t>
      </w:r>
      <w:r w:rsidRPr="00B77177">
        <w:rPr>
          <w:rFonts w:ascii="Times New Roman" w:hAnsi="Times New Roman" w:cs="Times New Roman"/>
          <w:sz w:val="24"/>
          <w:szCs w:val="24"/>
        </w:rPr>
        <w:softHyphen/>
        <w:t>ю</w:t>
      </w:r>
      <w:r w:rsidRPr="00B77177">
        <w:rPr>
          <w:rFonts w:ascii="Times New Roman" w:hAnsi="Times New Roman" w:cs="Times New Roman"/>
          <w:sz w:val="24"/>
          <w:szCs w:val="24"/>
        </w:rPr>
        <w:softHyphen/>
        <w:t>щи</w:t>
      </w:r>
      <w:r w:rsidRPr="00B77177">
        <w:rPr>
          <w:rFonts w:ascii="Times New Roman" w:hAnsi="Times New Roman" w:cs="Times New Roman"/>
          <w:sz w:val="24"/>
          <w:szCs w:val="24"/>
        </w:rPr>
        <w:softHyphen/>
        <w:t>ми видами музыкальной деятельности: восприятие музыки, хоровое пение, эле</w:t>
      </w:r>
      <w:r w:rsidRPr="00B77177">
        <w:rPr>
          <w:rFonts w:ascii="Times New Roman" w:hAnsi="Times New Roman" w:cs="Times New Roman"/>
          <w:sz w:val="24"/>
          <w:szCs w:val="24"/>
        </w:rPr>
        <w:softHyphen/>
        <w:t>ме</w:t>
      </w:r>
      <w:r w:rsidRPr="00B77177">
        <w:rPr>
          <w:rFonts w:ascii="Times New Roman" w:hAnsi="Times New Roman" w:cs="Times New Roman"/>
          <w:sz w:val="24"/>
          <w:szCs w:val="24"/>
        </w:rPr>
        <w:softHyphen/>
        <w:t>нты му</w:t>
      </w:r>
      <w:r w:rsidRPr="00B77177">
        <w:rPr>
          <w:rFonts w:ascii="Times New Roman" w:hAnsi="Times New Roman" w:cs="Times New Roman"/>
          <w:sz w:val="24"/>
          <w:szCs w:val="24"/>
        </w:rPr>
        <w:softHyphen/>
        <w:t>зы</w:t>
      </w:r>
      <w:r w:rsidRPr="00B77177">
        <w:rPr>
          <w:rFonts w:ascii="Times New Roman" w:hAnsi="Times New Roman" w:cs="Times New Roman"/>
          <w:sz w:val="24"/>
          <w:szCs w:val="24"/>
        </w:rPr>
        <w:softHyphen/>
        <w:t>кальной грамоты, игра на музыкальных инструментах детского оркестра.</w:t>
      </w:r>
      <w:r w:rsidRPr="00B77177">
        <w:rPr>
          <w:rFonts w:ascii="Times New Roman" w:hAnsi="Times New Roman" w:cs="Times New Roman"/>
          <w:color w:val="000000"/>
          <w:sz w:val="24"/>
          <w:szCs w:val="24"/>
        </w:rPr>
        <w:t xml:space="preserve"> Со</w:t>
      </w:r>
      <w:r w:rsidRPr="00B77177">
        <w:rPr>
          <w:rFonts w:ascii="Times New Roman" w:hAnsi="Times New Roman" w:cs="Times New Roman"/>
          <w:color w:val="000000"/>
          <w:sz w:val="24"/>
          <w:szCs w:val="24"/>
        </w:rPr>
        <w:softHyphen/>
        <w:t>де</w:t>
      </w:r>
      <w:r w:rsidRPr="00B77177">
        <w:rPr>
          <w:rFonts w:ascii="Times New Roman" w:hAnsi="Times New Roman" w:cs="Times New Roman"/>
          <w:color w:val="000000"/>
          <w:sz w:val="24"/>
          <w:szCs w:val="24"/>
        </w:rPr>
        <w:softHyphen/>
        <w:t>ржание про</w:t>
      </w:r>
      <w:r w:rsidRPr="00B77177">
        <w:rPr>
          <w:rFonts w:ascii="Times New Roman" w:hAnsi="Times New Roman" w:cs="Times New Roman"/>
          <w:color w:val="000000"/>
          <w:sz w:val="24"/>
          <w:szCs w:val="24"/>
        </w:rPr>
        <w:softHyphen/>
        <w:t>граммного материала уро</w:t>
      </w:r>
      <w:r w:rsidRPr="00B77177">
        <w:rPr>
          <w:rFonts w:ascii="Times New Roman" w:hAnsi="Times New Roman" w:cs="Times New Roman"/>
          <w:color w:val="000000"/>
          <w:sz w:val="24"/>
          <w:szCs w:val="24"/>
        </w:rPr>
        <w:softHyphen/>
        <w:t>ков состоит из элементарного теоретического ма</w:t>
      </w:r>
      <w:r w:rsidRPr="00B77177">
        <w:rPr>
          <w:rFonts w:ascii="Times New Roman" w:hAnsi="Times New Roman" w:cs="Times New Roman"/>
          <w:color w:val="000000"/>
          <w:sz w:val="24"/>
          <w:szCs w:val="24"/>
        </w:rPr>
        <w:softHyphen/>
        <w:t>териала, до</w:t>
      </w:r>
      <w:r w:rsidRPr="00B77177">
        <w:rPr>
          <w:rFonts w:ascii="Times New Roman" w:hAnsi="Times New Roman" w:cs="Times New Roman"/>
          <w:color w:val="000000"/>
          <w:sz w:val="24"/>
          <w:szCs w:val="24"/>
        </w:rPr>
        <w:softHyphen/>
        <w:t>ступных видов му</w:t>
      </w:r>
      <w:r w:rsidRPr="00B77177">
        <w:rPr>
          <w:rFonts w:ascii="Times New Roman" w:hAnsi="Times New Roman" w:cs="Times New Roman"/>
          <w:color w:val="000000"/>
          <w:sz w:val="24"/>
          <w:szCs w:val="24"/>
        </w:rPr>
        <w:softHyphen/>
        <w:t>зы</w:t>
      </w:r>
      <w:r w:rsidRPr="00B77177">
        <w:rPr>
          <w:rFonts w:ascii="Times New Roman" w:hAnsi="Times New Roman" w:cs="Times New Roman"/>
          <w:color w:val="000000"/>
          <w:sz w:val="24"/>
          <w:szCs w:val="24"/>
        </w:rPr>
        <w:softHyphen/>
        <w:t>каль</w:t>
      </w:r>
      <w:r w:rsidRPr="00B77177">
        <w:rPr>
          <w:rFonts w:ascii="Times New Roman" w:hAnsi="Times New Roman" w:cs="Times New Roman"/>
          <w:color w:val="000000"/>
          <w:sz w:val="24"/>
          <w:szCs w:val="24"/>
        </w:rPr>
        <w:softHyphen/>
        <w:t>ной деятельности, музыкальных произведений для слу</w:t>
      </w:r>
      <w:r w:rsidRPr="00B77177">
        <w:rPr>
          <w:rFonts w:ascii="Times New Roman" w:hAnsi="Times New Roman" w:cs="Times New Roman"/>
          <w:color w:val="000000"/>
          <w:sz w:val="24"/>
          <w:szCs w:val="24"/>
        </w:rPr>
        <w:softHyphen/>
        <w:t>ша</w:t>
      </w:r>
      <w:r w:rsidRPr="00B77177">
        <w:rPr>
          <w:rFonts w:ascii="Times New Roman" w:hAnsi="Times New Roman" w:cs="Times New Roman"/>
          <w:color w:val="000000"/>
          <w:sz w:val="24"/>
          <w:szCs w:val="24"/>
        </w:rPr>
        <w:softHyphen/>
        <w:t>ния и исполнения, во</w:t>
      </w:r>
      <w:r w:rsidRPr="00B77177">
        <w:rPr>
          <w:rFonts w:ascii="Times New Roman" w:hAnsi="Times New Roman" w:cs="Times New Roman"/>
          <w:color w:val="000000"/>
          <w:sz w:val="24"/>
          <w:szCs w:val="24"/>
        </w:rPr>
        <w:softHyphen/>
        <w:t>каль</w:t>
      </w:r>
      <w:r w:rsidRPr="00B77177">
        <w:rPr>
          <w:rFonts w:ascii="Times New Roman" w:hAnsi="Times New Roman" w:cs="Times New Roman"/>
          <w:color w:val="000000"/>
          <w:sz w:val="24"/>
          <w:szCs w:val="24"/>
        </w:rPr>
        <w:softHyphen/>
        <w:t xml:space="preserve">ных упражнений. </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Восприятие музыки</w:t>
      </w:r>
    </w:p>
    <w:p w:rsidR="00F007F0" w:rsidRPr="00B77177" w:rsidRDefault="00F007F0" w:rsidP="00F007F0">
      <w:pPr>
        <w:spacing w:after="0" w:line="240" w:lineRule="auto"/>
        <w:ind w:firstLine="709"/>
        <w:jc w:val="both"/>
        <w:rPr>
          <w:rFonts w:ascii="Times New Roman" w:hAnsi="Times New Roman" w:cs="Times New Roman"/>
          <w:color w:val="000000"/>
          <w:sz w:val="24"/>
          <w:szCs w:val="24"/>
        </w:rPr>
      </w:pPr>
      <w:r w:rsidRPr="00B77177">
        <w:rPr>
          <w:rFonts w:ascii="Times New Roman" w:hAnsi="Times New Roman" w:cs="Times New Roman"/>
          <w:i/>
          <w:sz w:val="24"/>
          <w:szCs w:val="24"/>
          <w:lang w:eastAsia="ru-RU"/>
        </w:rPr>
        <w:t>Репертуар для слушания</w:t>
      </w:r>
      <w:r w:rsidRPr="00B77177">
        <w:rPr>
          <w:rFonts w:ascii="Times New Roman" w:hAnsi="Times New Roman" w:cs="Times New Roman"/>
          <w:sz w:val="24"/>
          <w:szCs w:val="24"/>
          <w:lang w:eastAsia="ru-RU"/>
        </w:rPr>
        <w:t xml:space="preserve">: </w:t>
      </w:r>
      <w:r w:rsidRPr="00B77177">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proofErr w:type="gramStart"/>
      <w:r w:rsidRPr="00B77177">
        <w:rPr>
          <w:rFonts w:ascii="Times New Roman" w:hAnsi="Times New Roman" w:cs="Times New Roman"/>
          <w:i/>
          <w:sz w:val="24"/>
          <w:szCs w:val="24"/>
          <w:lang w:eastAsia="ru-RU"/>
        </w:rPr>
        <w:t>Примерная тематика произведений</w:t>
      </w:r>
      <w:r w:rsidRPr="00B77177">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Fonts w:ascii="Times New Roman" w:hAnsi="Times New Roman" w:cs="Times New Roman"/>
          <w:i/>
          <w:sz w:val="24"/>
          <w:szCs w:val="24"/>
          <w:lang w:eastAsia="ru-RU"/>
        </w:rPr>
        <w:t>Жанровое разнообразие</w:t>
      </w:r>
      <w:r w:rsidRPr="00B77177">
        <w:rPr>
          <w:rFonts w:ascii="Times New Roman" w:hAnsi="Times New Roman" w:cs="Times New Roman"/>
          <w:sz w:val="24"/>
          <w:szCs w:val="24"/>
          <w:lang w:eastAsia="ru-RU"/>
        </w:rPr>
        <w:t>: праздничная, маршевая, колыбельная песни и пр.</w:t>
      </w:r>
    </w:p>
    <w:p w:rsidR="00F007F0" w:rsidRPr="00B77177" w:rsidRDefault="00F007F0" w:rsidP="00F007F0">
      <w:pPr>
        <w:spacing w:after="0" w:line="240" w:lineRule="auto"/>
        <w:ind w:firstLine="709"/>
        <w:jc w:val="both"/>
        <w:rPr>
          <w:rFonts w:ascii="Times New Roman" w:hAnsi="Times New Roman" w:cs="Times New Roman"/>
          <w:i/>
          <w:sz w:val="24"/>
          <w:szCs w:val="24"/>
          <w:lang w:eastAsia="ru-RU"/>
        </w:rPr>
      </w:pPr>
      <w:r w:rsidRPr="00B77177">
        <w:rPr>
          <w:rFonts w:ascii="Times New Roman" w:hAnsi="Times New Roman" w:cs="Times New Roman"/>
          <w:i/>
          <w:sz w:val="24"/>
          <w:szCs w:val="24"/>
          <w:lang w:eastAsia="ru-RU"/>
        </w:rPr>
        <w:t>Слушание музыки:</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развитие умения различать части песни (запев, припев, проигрыш, окончание);</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Хоровое пение.</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Fonts w:ascii="Times New Roman" w:hAnsi="Times New Roman" w:cs="Times New Roman"/>
          <w:i/>
          <w:sz w:val="24"/>
          <w:szCs w:val="24"/>
          <w:lang w:eastAsia="ru-RU"/>
        </w:rPr>
        <w:t>Песенный репертуар</w:t>
      </w:r>
      <w:r w:rsidRPr="00B77177">
        <w:rPr>
          <w:rFonts w:ascii="Times New Roman" w:hAnsi="Times New Roman" w:cs="Times New Roman"/>
          <w:sz w:val="24"/>
          <w:szCs w:val="24"/>
          <w:lang w:eastAsia="ru-RU"/>
        </w:rPr>
        <w:t xml:space="preserve">: </w:t>
      </w:r>
      <w:r w:rsidRPr="00B77177">
        <w:rPr>
          <w:rFonts w:ascii="Times New Roman" w:hAnsi="Times New Roman" w:cs="Times New Roman"/>
          <w:color w:val="000000"/>
          <w:sz w:val="24"/>
          <w:szCs w:val="24"/>
        </w:rPr>
        <w:t>произведения отечественной музыкальной культуры; му</w:t>
      </w:r>
      <w:r w:rsidRPr="00B77177">
        <w:rPr>
          <w:rFonts w:ascii="Times New Roman" w:hAnsi="Times New Roman" w:cs="Times New Roman"/>
          <w:color w:val="000000"/>
          <w:sz w:val="24"/>
          <w:szCs w:val="24"/>
        </w:rPr>
        <w:softHyphen/>
        <w:t>зы</w:t>
      </w:r>
      <w:r w:rsidRPr="00B77177">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B77177">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B77177">
        <w:rPr>
          <w:rFonts w:ascii="Times New Roman" w:hAnsi="Times New Roman" w:cs="Times New Roman"/>
          <w:color w:val="000000"/>
          <w:sz w:val="24"/>
          <w:szCs w:val="24"/>
        </w:rPr>
        <w:softHyphen/>
        <w:t xml:space="preserve">бытия и явления, </w:t>
      </w:r>
      <w:r w:rsidRPr="00B77177">
        <w:rPr>
          <w:rFonts w:ascii="Times New Roman" w:hAnsi="Times New Roman" w:cs="Times New Roman"/>
          <w:color w:val="000000"/>
          <w:sz w:val="24"/>
          <w:szCs w:val="24"/>
        </w:rPr>
        <w:lastRenderedPageBreak/>
        <w:t>иметь простой ритмический рисунок мелодии, короткие му</w:t>
      </w:r>
      <w:r w:rsidRPr="00B77177">
        <w:rPr>
          <w:rFonts w:ascii="Times New Roman" w:hAnsi="Times New Roman" w:cs="Times New Roman"/>
          <w:color w:val="000000"/>
          <w:sz w:val="24"/>
          <w:szCs w:val="24"/>
        </w:rPr>
        <w:softHyphen/>
        <w:t>зы</w:t>
      </w:r>
      <w:r w:rsidRPr="00B77177">
        <w:rPr>
          <w:rFonts w:ascii="Times New Roman" w:hAnsi="Times New Roman" w:cs="Times New Roman"/>
          <w:color w:val="000000"/>
          <w:sz w:val="24"/>
          <w:szCs w:val="24"/>
        </w:rPr>
        <w:softHyphen/>
        <w:t>каль</w:t>
      </w:r>
      <w:r w:rsidRPr="00B77177">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B77177">
        <w:rPr>
          <w:rFonts w:ascii="Times New Roman" w:hAnsi="Times New Roman" w:cs="Times New Roman"/>
          <w:color w:val="000000"/>
          <w:sz w:val="24"/>
          <w:szCs w:val="24"/>
        </w:rPr>
        <w:softHyphen/>
        <w:t>но</w:t>
      </w:r>
      <w:r w:rsidRPr="00B77177">
        <w:rPr>
          <w:rFonts w:ascii="Times New Roman" w:hAnsi="Times New Roman" w:cs="Times New Roman"/>
          <w:color w:val="000000"/>
          <w:sz w:val="24"/>
          <w:szCs w:val="24"/>
        </w:rPr>
        <w:softHyphen/>
        <w:t>ше</w:t>
      </w:r>
      <w:r w:rsidRPr="00B77177">
        <w:rPr>
          <w:rFonts w:ascii="Times New Roman" w:hAnsi="Times New Roman" w:cs="Times New Roman"/>
          <w:color w:val="000000"/>
          <w:sz w:val="24"/>
          <w:szCs w:val="24"/>
        </w:rPr>
        <w:softHyphen/>
        <w:t>нию к детскому голосу</w:t>
      </w:r>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proofErr w:type="gramStart"/>
      <w:r w:rsidRPr="00B77177">
        <w:rPr>
          <w:rFonts w:ascii="Times New Roman" w:hAnsi="Times New Roman" w:cs="Times New Roman"/>
          <w:i/>
          <w:sz w:val="24"/>
          <w:szCs w:val="24"/>
          <w:lang w:eastAsia="ru-RU"/>
        </w:rPr>
        <w:t>Примерная тематика произведений</w:t>
      </w:r>
      <w:r w:rsidRPr="00B77177">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F007F0" w:rsidRPr="00B77177" w:rsidRDefault="00F007F0" w:rsidP="00F007F0">
      <w:pPr>
        <w:spacing w:after="0" w:line="240" w:lineRule="auto"/>
        <w:ind w:firstLine="709"/>
        <w:jc w:val="both"/>
        <w:rPr>
          <w:rFonts w:ascii="Times New Roman" w:hAnsi="Times New Roman" w:cs="Times New Roman"/>
          <w:sz w:val="24"/>
          <w:szCs w:val="24"/>
          <w:lang w:eastAsia="ru-RU"/>
        </w:rPr>
      </w:pPr>
      <w:r w:rsidRPr="00B77177">
        <w:rPr>
          <w:rFonts w:ascii="Times New Roman" w:hAnsi="Times New Roman" w:cs="Times New Roman"/>
          <w:i/>
          <w:sz w:val="24"/>
          <w:szCs w:val="24"/>
          <w:lang w:eastAsia="ru-RU"/>
        </w:rPr>
        <w:t>Жанровое разнообразие</w:t>
      </w:r>
      <w:r w:rsidRPr="00B77177">
        <w:rPr>
          <w:rFonts w:ascii="Times New Roman" w:hAnsi="Times New Roman" w:cs="Times New Roman"/>
          <w:sz w:val="24"/>
          <w:szCs w:val="24"/>
          <w:lang w:eastAsia="ru-RU"/>
        </w:rPr>
        <w:t>: игровые песни, песни-прибаутки, трудовые песни, колыбельные песни и пр.</w:t>
      </w:r>
    </w:p>
    <w:p w:rsidR="00F007F0" w:rsidRPr="00B77177" w:rsidRDefault="00F007F0" w:rsidP="00F007F0">
      <w:pPr>
        <w:spacing w:after="0" w:line="240" w:lineRule="auto"/>
        <w:ind w:firstLine="709"/>
        <w:jc w:val="both"/>
        <w:rPr>
          <w:rFonts w:ascii="Times New Roman" w:hAnsi="Times New Roman" w:cs="Times New Roman"/>
          <w:sz w:val="24"/>
          <w:szCs w:val="24"/>
          <w:u w:val="single"/>
          <w:lang w:eastAsia="ru-RU"/>
        </w:rPr>
      </w:pPr>
      <w:r w:rsidRPr="00B77177">
        <w:rPr>
          <w:rFonts w:ascii="Times New Roman" w:hAnsi="Times New Roman" w:cs="Times New Roman"/>
          <w:sz w:val="24"/>
          <w:szCs w:val="24"/>
          <w:u w:val="single"/>
          <w:lang w:eastAsia="ru-RU"/>
        </w:rPr>
        <w:t>Навык пения:</w:t>
      </w:r>
    </w:p>
    <w:p w:rsidR="00F007F0" w:rsidRPr="00131257" w:rsidRDefault="00F007F0" w:rsidP="00131257">
      <w:pPr>
        <w:spacing w:after="0" w:line="240" w:lineRule="auto"/>
        <w:ind w:firstLine="709"/>
        <w:jc w:val="both"/>
        <w:rPr>
          <w:rFonts w:ascii="Times New Roman" w:hAnsi="Times New Roman" w:cs="Times New Roman"/>
          <w:sz w:val="24"/>
          <w:szCs w:val="24"/>
        </w:rPr>
      </w:pPr>
      <w:r w:rsidRPr="00131257">
        <w:rPr>
          <w:rStyle w:val="apple-style-span"/>
          <w:rFonts w:ascii="Times New Roman" w:hAnsi="Times New Roman" w:cs="Times New Roman"/>
          <w:sz w:val="24"/>
          <w:szCs w:val="24"/>
        </w:rPr>
        <w:t>― </w:t>
      </w:r>
      <w:r w:rsidRPr="00131257">
        <w:rPr>
          <w:rFonts w:ascii="Times New Roman" w:hAnsi="Times New Roman" w:cs="Times New Roman"/>
          <w:sz w:val="24"/>
          <w:szCs w:val="24"/>
          <w:lang w:eastAsia="ru-RU"/>
        </w:rPr>
        <w:t xml:space="preserve">обучение певческой установке: </w:t>
      </w:r>
      <w:r w:rsidRPr="00131257">
        <w:rPr>
          <w:rFonts w:ascii="Times New Roman" w:hAnsi="Times New Roman" w:cs="Times New Roman"/>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xml:space="preserve">― пение </w:t>
      </w:r>
      <w:proofErr w:type="gramStart"/>
      <w:r w:rsidRPr="00131257">
        <w:rPr>
          <w:rFonts w:ascii="Times New Roman" w:hAnsi="Times New Roman" w:cs="Times New Roman"/>
          <w:sz w:val="24"/>
          <w:szCs w:val="24"/>
        </w:rPr>
        <w:t>коротких</w:t>
      </w:r>
      <w:proofErr w:type="gramEnd"/>
      <w:r w:rsidR="00473523">
        <w:rPr>
          <w:rFonts w:ascii="Times New Roman" w:hAnsi="Times New Roman" w:cs="Times New Roman"/>
          <w:sz w:val="24"/>
          <w:szCs w:val="24"/>
        </w:rPr>
        <w:t xml:space="preserve"> </w:t>
      </w:r>
      <w:proofErr w:type="spellStart"/>
      <w:r w:rsidRPr="00131257">
        <w:rPr>
          <w:rFonts w:ascii="Times New Roman" w:hAnsi="Times New Roman" w:cs="Times New Roman"/>
          <w:sz w:val="24"/>
          <w:szCs w:val="24"/>
        </w:rPr>
        <w:t>попевок</w:t>
      </w:r>
      <w:proofErr w:type="spellEnd"/>
      <w:r w:rsidRPr="00131257">
        <w:rPr>
          <w:rFonts w:ascii="Times New Roman" w:hAnsi="Times New Roman" w:cs="Times New Roman"/>
          <w:sz w:val="24"/>
          <w:szCs w:val="24"/>
        </w:rPr>
        <w:t xml:space="preserve"> на одном дыхании;</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xml:space="preserve">― развитие слухового внимания и чувства ритма в ходе специальных </w:t>
      </w:r>
      <w:proofErr w:type="gramStart"/>
      <w:r w:rsidRPr="00131257">
        <w:rPr>
          <w:rFonts w:ascii="Times New Roman" w:hAnsi="Times New Roman" w:cs="Times New Roman"/>
          <w:sz w:val="24"/>
          <w:szCs w:val="24"/>
        </w:rPr>
        <w:t>ритмических упражнений</w:t>
      </w:r>
      <w:proofErr w:type="gramEnd"/>
      <w:r w:rsidRPr="00131257">
        <w:rPr>
          <w:rFonts w:ascii="Times New Roman" w:hAnsi="Times New Roman" w:cs="Times New Roman"/>
          <w:sz w:val="24"/>
          <w:szCs w:val="24"/>
        </w:rPr>
        <w:t>; развитие умения воспроизводить куплет хорошо знакомой песни путем беззвучной артикуляции в сопровождении инструмента;</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формирование понимания дирижерских жестов (внимание, вдох, начало и окончание пения);</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xml:space="preserve">― пение спокойное, умеренное по темпу, ненапряженное и плавное в пределах </w:t>
      </w:r>
      <w:proofErr w:type="spellStart"/>
      <w:r w:rsidRPr="00131257">
        <w:rPr>
          <w:rFonts w:ascii="Times New Roman" w:hAnsi="Times New Roman" w:cs="Times New Roman"/>
          <w:sz w:val="24"/>
          <w:szCs w:val="24"/>
        </w:rPr>
        <w:t>mezzopiano</w:t>
      </w:r>
      <w:proofErr w:type="spellEnd"/>
      <w:r w:rsidRPr="00131257">
        <w:rPr>
          <w:rFonts w:ascii="Times New Roman" w:hAnsi="Times New Roman" w:cs="Times New Roman"/>
          <w:sz w:val="24"/>
          <w:szCs w:val="24"/>
        </w:rPr>
        <w:t xml:space="preserve"> (умеренно тихо) и </w:t>
      </w:r>
      <w:proofErr w:type="spellStart"/>
      <w:r w:rsidRPr="00131257">
        <w:rPr>
          <w:rFonts w:ascii="Times New Roman" w:hAnsi="Times New Roman" w:cs="Times New Roman"/>
          <w:sz w:val="24"/>
          <w:szCs w:val="24"/>
        </w:rPr>
        <w:t>mezzoforte</w:t>
      </w:r>
      <w:proofErr w:type="spellEnd"/>
      <w:r w:rsidRPr="00131257">
        <w:rPr>
          <w:rFonts w:ascii="Times New Roman" w:hAnsi="Times New Roman" w:cs="Times New Roman"/>
          <w:sz w:val="24"/>
          <w:szCs w:val="24"/>
        </w:rPr>
        <w:t xml:space="preserve"> (умеренно громко);</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lastRenderedPageBreak/>
        <w:t>― укрепление и постепенное расширение певческого диапазона ми</w:t>
      </w:r>
      <w:proofErr w:type="gramStart"/>
      <w:r w:rsidRPr="00131257">
        <w:rPr>
          <w:rFonts w:ascii="Times New Roman" w:hAnsi="Times New Roman" w:cs="Times New Roman"/>
          <w:sz w:val="24"/>
          <w:szCs w:val="24"/>
        </w:rPr>
        <w:t>1</w:t>
      </w:r>
      <w:proofErr w:type="gramEnd"/>
      <w:r w:rsidRPr="00131257">
        <w:rPr>
          <w:rFonts w:ascii="Times New Roman" w:hAnsi="Times New Roman" w:cs="Times New Roman"/>
          <w:sz w:val="24"/>
          <w:szCs w:val="24"/>
        </w:rPr>
        <w:t xml:space="preserve"> – ля1, ре1 – си1, до1 – до2.</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получение эстетического наслаждения от собственного пения.</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Элементы музыкальной грамоты</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xml:space="preserve">Содержание: </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ознакомление с высотой звука (</w:t>
      </w:r>
      <w:proofErr w:type="gramStart"/>
      <w:r w:rsidRPr="00131257">
        <w:rPr>
          <w:rFonts w:ascii="Times New Roman" w:hAnsi="Times New Roman" w:cs="Times New Roman"/>
          <w:sz w:val="24"/>
          <w:szCs w:val="24"/>
        </w:rPr>
        <w:t>высокие</w:t>
      </w:r>
      <w:proofErr w:type="gramEnd"/>
      <w:r w:rsidRPr="00131257">
        <w:rPr>
          <w:rFonts w:ascii="Times New Roman" w:hAnsi="Times New Roman" w:cs="Times New Roman"/>
          <w:sz w:val="24"/>
          <w:szCs w:val="24"/>
        </w:rPr>
        <w:t>, средние, низкие);</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ознакомление с динамическими особенностями музыки (громкая ― </w:t>
      </w:r>
      <w:proofErr w:type="spellStart"/>
      <w:r w:rsidRPr="00131257">
        <w:rPr>
          <w:rFonts w:ascii="Times New Roman" w:hAnsi="Times New Roman" w:cs="Times New Roman"/>
          <w:sz w:val="24"/>
          <w:szCs w:val="24"/>
        </w:rPr>
        <w:t>forte</w:t>
      </w:r>
      <w:proofErr w:type="spellEnd"/>
      <w:r w:rsidRPr="00131257">
        <w:rPr>
          <w:rFonts w:ascii="Times New Roman" w:hAnsi="Times New Roman" w:cs="Times New Roman"/>
          <w:sz w:val="24"/>
          <w:szCs w:val="24"/>
        </w:rPr>
        <w:t>, тихая ― </w:t>
      </w:r>
      <w:proofErr w:type="spellStart"/>
      <w:r w:rsidRPr="00131257">
        <w:rPr>
          <w:rFonts w:ascii="Times New Roman" w:hAnsi="Times New Roman" w:cs="Times New Roman"/>
          <w:sz w:val="24"/>
          <w:szCs w:val="24"/>
        </w:rPr>
        <w:t>piano</w:t>
      </w:r>
      <w:proofErr w:type="spellEnd"/>
      <w:r w:rsidRPr="00131257">
        <w:rPr>
          <w:rFonts w:ascii="Times New Roman" w:hAnsi="Times New Roman" w:cs="Times New Roman"/>
          <w:sz w:val="24"/>
          <w:szCs w:val="24"/>
        </w:rPr>
        <w:t>);</w:t>
      </w:r>
    </w:p>
    <w:p w:rsidR="00F007F0" w:rsidRPr="00131257" w:rsidRDefault="00F007F0"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развитие умения различать звук по длительности (долгие, короткие):</w:t>
      </w:r>
    </w:p>
    <w:p w:rsidR="00F007F0" w:rsidRPr="00B77177" w:rsidRDefault="00F007F0" w:rsidP="00131257">
      <w:pPr>
        <w:spacing w:after="0" w:line="240" w:lineRule="auto"/>
        <w:ind w:firstLine="709"/>
        <w:jc w:val="both"/>
        <w:rPr>
          <w:rFonts w:ascii="Times New Roman" w:hAnsi="Times New Roman" w:cs="Times New Roman"/>
          <w:sz w:val="24"/>
          <w:szCs w:val="24"/>
          <w:lang w:eastAsia="ru-RU"/>
        </w:rPr>
      </w:pPr>
      <w:r w:rsidRPr="00131257">
        <w:rPr>
          <w:rStyle w:val="apple-style-span"/>
          <w:rFonts w:ascii="Times New Roman" w:hAnsi="Times New Roman" w:cs="Times New Roman"/>
          <w:sz w:val="24"/>
          <w:szCs w:val="24"/>
        </w:rPr>
        <w:t>― </w:t>
      </w:r>
      <w:r w:rsidRPr="00131257">
        <w:rPr>
          <w:rFonts w:ascii="Times New Roman" w:hAnsi="Times New Roman" w:cs="Times New Roman"/>
          <w:sz w:val="24"/>
          <w:szCs w:val="24"/>
          <w:lang w:eastAsia="ru-RU"/>
        </w:rPr>
        <w:t xml:space="preserve">элементарные сведения о нотной записи (нотный стан, скрипичный ключ, </w:t>
      </w:r>
      <w:r w:rsidRPr="00B77177">
        <w:rPr>
          <w:rFonts w:ascii="Times New Roman" w:hAnsi="Times New Roman" w:cs="Times New Roman"/>
          <w:sz w:val="24"/>
          <w:szCs w:val="24"/>
          <w:lang w:eastAsia="ru-RU"/>
        </w:rPr>
        <w:t xml:space="preserve">добавочная линейка, графическое изображение нот, порядок нот в гамме </w:t>
      </w:r>
      <w:proofErr w:type="gramStart"/>
      <w:r w:rsidRPr="00B77177">
        <w:rPr>
          <w:rFonts w:ascii="Times New Roman" w:hAnsi="Times New Roman" w:cs="Times New Roman"/>
          <w:i/>
          <w:sz w:val="24"/>
          <w:szCs w:val="24"/>
          <w:lang w:eastAsia="ru-RU"/>
        </w:rPr>
        <w:t>до</w:t>
      </w:r>
      <w:proofErr w:type="gramEnd"/>
      <w:r w:rsidRPr="00B77177">
        <w:rPr>
          <w:rFonts w:ascii="Times New Roman" w:hAnsi="Times New Roman" w:cs="Times New Roman"/>
          <w:i/>
          <w:sz w:val="24"/>
          <w:szCs w:val="24"/>
          <w:lang w:eastAsia="ru-RU"/>
        </w:rPr>
        <w:t xml:space="preserve"> мажор</w:t>
      </w:r>
      <w:r w:rsidRPr="00B77177">
        <w:rPr>
          <w:rFonts w:ascii="Times New Roman" w:hAnsi="Times New Roman" w:cs="Times New Roman"/>
          <w:sz w:val="24"/>
          <w:szCs w:val="24"/>
          <w:lang w:eastAsia="ru-RU"/>
        </w:rPr>
        <w:t>).</w:t>
      </w:r>
    </w:p>
    <w:p w:rsidR="00F007F0" w:rsidRPr="00B77177" w:rsidRDefault="00F007F0" w:rsidP="00F007F0">
      <w:pPr>
        <w:spacing w:after="0" w:line="240" w:lineRule="auto"/>
        <w:ind w:firstLine="709"/>
        <w:rPr>
          <w:rFonts w:ascii="Times New Roman" w:hAnsi="Times New Roman" w:cs="Times New Roman"/>
          <w:sz w:val="24"/>
          <w:szCs w:val="24"/>
          <w:u w:val="single"/>
        </w:rPr>
      </w:pPr>
      <w:r w:rsidRPr="00B77177">
        <w:rPr>
          <w:rFonts w:ascii="Times New Roman" w:hAnsi="Times New Roman" w:cs="Times New Roman"/>
          <w:sz w:val="24"/>
          <w:szCs w:val="24"/>
          <w:u w:val="single"/>
        </w:rPr>
        <w:t>Игра на музыкальных инструментах детского оркестра.</w:t>
      </w:r>
    </w:p>
    <w:p w:rsidR="00F007F0" w:rsidRPr="00B77177" w:rsidRDefault="00F007F0" w:rsidP="00F007F0">
      <w:pPr>
        <w:spacing w:after="0" w:line="240" w:lineRule="auto"/>
        <w:ind w:firstLine="709"/>
        <w:jc w:val="both"/>
        <w:rPr>
          <w:rFonts w:ascii="Times New Roman" w:hAnsi="Times New Roman" w:cs="Times New Roman"/>
          <w:color w:val="000000"/>
          <w:sz w:val="24"/>
          <w:szCs w:val="24"/>
        </w:rPr>
      </w:pPr>
      <w:r w:rsidRPr="00B77177">
        <w:rPr>
          <w:rFonts w:ascii="Times New Roman" w:hAnsi="Times New Roman" w:cs="Times New Roman"/>
          <w:i/>
          <w:sz w:val="24"/>
          <w:szCs w:val="24"/>
          <w:lang w:eastAsia="ru-RU"/>
        </w:rPr>
        <w:t>Репертуар для исполнения</w:t>
      </w:r>
      <w:r w:rsidRPr="00B77177">
        <w:rPr>
          <w:rFonts w:ascii="Times New Roman" w:hAnsi="Times New Roman" w:cs="Times New Roman"/>
          <w:sz w:val="24"/>
          <w:szCs w:val="24"/>
          <w:lang w:eastAsia="ru-RU"/>
        </w:rPr>
        <w:t xml:space="preserve">: </w:t>
      </w:r>
      <w:r w:rsidRPr="00B77177">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B77177">
        <w:rPr>
          <w:rFonts w:ascii="Times New Roman" w:hAnsi="Times New Roman" w:cs="Times New Roman"/>
          <w:color w:val="000000"/>
          <w:sz w:val="24"/>
          <w:szCs w:val="24"/>
        </w:rPr>
        <w:t>.</w:t>
      </w:r>
    </w:p>
    <w:p w:rsidR="00F007F0" w:rsidRPr="00B77177" w:rsidRDefault="00F007F0" w:rsidP="00F007F0">
      <w:pPr>
        <w:spacing w:after="0" w:line="240" w:lineRule="auto"/>
        <w:ind w:firstLine="709"/>
        <w:jc w:val="both"/>
        <w:rPr>
          <w:rFonts w:ascii="Times New Roman" w:hAnsi="Times New Roman" w:cs="Times New Roman"/>
          <w:b/>
          <w:i/>
          <w:sz w:val="24"/>
          <w:szCs w:val="24"/>
          <w:lang w:eastAsia="ru-RU"/>
        </w:rPr>
      </w:pPr>
      <w:r w:rsidRPr="00B77177">
        <w:rPr>
          <w:rFonts w:ascii="Times New Roman" w:hAnsi="Times New Roman" w:cs="Times New Roman"/>
          <w:i/>
          <w:sz w:val="24"/>
          <w:szCs w:val="24"/>
          <w:lang w:eastAsia="ru-RU"/>
        </w:rPr>
        <w:t>Жанровое разнообразие:</w:t>
      </w:r>
      <w:r w:rsidRPr="00B77177">
        <w:rPr>
          <w:rStyle w:val="apple-style-span"/>
          <w:rFonts w:ascii="Times New Roman" w:hAnsi="Times New Roman" w:cs="Times New Roman"/>
          <w:color w:val="000000"/>
          <w:sz w:val="24"/>
          <w:szCs w:val="24"/>
        </w:rPr>
        <w:t xml:space="preserve"> марш, полька, вальс</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i/>
          <w:sz w:val="24"/>
          <w:szCs w:val="24"/>
        </w:rPr>
        <w:t>Содержание</w:t>
      </w:r>
      <w:r w:rsidRPr="00B77177">
        <w:rPr>
          <w:rFonts w:ascii="Times New Roman" w:hAnsi="Times New Roman" w:cs="Times New Roman"/>
          <w:sz w:val="24"/>
          <w:szCs w:val="24"/>
        </w:rPr>
        <w:t xml:space="preserve">: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rPr>
        <w:t xml:space="preserve">обучение игре на балалайке или других доступных народных инструментах;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Style w:val="apple-style-span"/>
          <w:rFonts w:ascii="Times New Roman" w:hAnsi="Times New Roman" w:cs="Times New Roman"/>
          <w:sz w:val="24"/>
          <w:szCs w:val="24"/>
        </w:rPr>
        <w:t>― </w:t>
      </w:r>
      <w:r w:rsidRPr="00B77177">
        <w:rPr>
          <w:rFonts w:ascii="Times New Roman" w:hAnsi="Times New Roman" w:cs="Times New Roman"/>
          <w:sz w:val="24"/>
          <w:szCs w:val="24"/>
        </w:rPr>
        <w:t>обучение игре на фортепиано.</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uppressAutoHyphens w:val="0"/>
        <w:spacing w:after="0" w:line="240" w:lineRule="auto"/>
        <w:jc w:val="center"/>
        <w:rPr>
          <w:rFonts w:ascii="Times New Roman" w:hAnsi="Times New Roman" w:cs="Times New Roman"/>
          <w:color w:val="auto"/>
          <w:kern w:val="0"/>
          <w:sz w:val="24"/>
          <w:szCs w:val="24"/>
          <w:lang w:eastAsia="ru-RU"/>
        </w:rPr>
      </w:pPr>
      <w:r w:rsidRPr="00B77177">
        <w:rPr>
          <w:rFonts w:ascii="Times New Roman" w:hAnsi="Times New Roman" w:cs="Times New Roman"/>
          <w:b/>
          <w:bCs/>
          <w:color w:val="auto"/>
          <w:kern w:val="0"/>
          <w:sz w:val="24"/>
          <w:szCs w:val="24"/>
          <w:lang w:eastAsia="ru-RU"/>
        </w:rPr>
        <w:t>Рисование</w:t>
      </w:r>
    </w:p>
    <w:p w:rsidR="00F007F0" w:rsidRPr="00B77177" w:rsidRDefault="00F007F0" w:rsidP="00F007F0">
      <w:pPr>
        <w:suppressAutoHyphens w:val="0"/>
        <w:spacing w:after="0" w:line="240" w:lineRule="auto"/>
        <w:jc w:val="center"/>
        <w:rPr>
          <w:rFonts w:ascii="Times New Roman" w:hAnsi="Times New Roman" w:cs="Times New Roman"/>
          <w:color w:val="auto"/>
          <w:kern w:val="0"/>
          <w:sz w:val="24"/>
          <w:szCs w:val="24"/>
          <w:lang w:eastAsia="ru-RU"/>
        </w:rPr>
      </w:pPr>
      <w:r w:rsidRPr="00B77177">
        <w:rPr>
          <w:rFonts w:ascii="Times New Roman" w:hAnsi="Times New Roman" w:cs="Times New Roman"/>
          <w:b/>
          <w:bCs/>
          <w:color w:val="auto"/>
          <w:kern w:val="0"/>
          <w:sz w:val="24"/>
          <w:szCs w:val="24"/>
          <w:lang w:eastAsia="ru-RU"/>
        </w:rPr>
        <w:t>Пояснительная записка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B77177">
        <w:rPr>
          <w:rFonts w:ascii="Times New Roman" w:hAnsi="Times New Roman" w:cs="Times New Roman"/>
          <w:color w:val="auto"/>
          <w:kern w:val="0"/>
          <w:sz w:val="24"/>
          <w:szCs w:val="24"/>
          <w:lang w:eastAsia="ru-RU"/>
        </w:rPr>
        <w:t>обучающимися</w:t>
      </w:r>
      <w:proofErr w:type="gramEnd"/>
      <w:r w:rsidRPr="00B77177">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color w:val="auto"/>
          <w:kern w:val="0"/>
          <w:sz w:val="24"/>
          <w:szCs w:val="24"/>
          <w:lang w:eastAsia="ru-RU"/>
        </w:rPr>
        <w:t>Основная цель изучения данного предмета</w:t>
      </w:r>
      <w:r w:rsidR="00473523">
        <w:rPr>
          <w:rFonts w:ascii="Times New Roman" w:hAnsi="Times New Roman" w:cs="Times New Roman"/>
          <w:bCs/>
          <w:color w:val="auto"/>
          <w:kern w:val="0"/>
          <w:sz w:val="24"/>
          <w:szCs w:val="24"/>
          <w:lang w:eastAsia="ru-RU"/>
        </w:rPr>
        <w:t xml:space="preserve"> </w:t>
      </w:r>
      <w:r w:rsidRPr="00B77177">
        <w:rPr>
          <w:rFonts w:ascii="Times New Roman" w:hAnsi="Times New Roman" w:cs="Times New Roman"/>
          <w:color w:val="auto"/>
          <w:kern w:val="0"/>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w:t>
      </w:r>
      <w:proofErr w:type="gramStart"/>
      <w:r w:rsidRPr="00B77177">
        <w:rPr>
          <w:rFonts w:ascii="Times New Roman" w:hAnsi="Times New Roman" w:cs="Times New Roman"/>
          <w:color w:val="auto"/>
          <w:kern w:val="0"/>
          <w:sz w:val="24"/>
          <w:szCs w:val="24"/>
          <w:lang w:eastAsia="ru-RU"/>
        </w:rPr>
        <w:t>прекрасное</w:t>
      </w:r>
      <w:proofErr w:type="gramEnd"/>
      <w:r w:rsidRPr="00B77177">
        <w:rPr>
          <w:rFonts w:ascii="Times New Roman" w:hAnsi="Times New Roman" w:cs="Times New Roman"/>
          <w:color w:val="auto"/>
          <w:kern w:val="0"/>
          <w:sz w:val="24"/>
          <w:szCs w:val="24"/>
          <w:lang w:eastAsia="ru-RU"/>
        </w:rPr>
        <w:t xml:space="preserve"> в жизни и искусстве, а также в развитии умения пользоваться полученными практическими навыками в повседневной жизни.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color w:val="auto"/>
          <w:kern w:val="0"/>
          <w:sz w:val="24"/>
          <w:szCs w:val="24"/>
          <w:lang w:eastAsia="ru-RU"/>
        </w:rPr>
        <w:t>Основные задачи изучения предмета: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в</w:t>
      </w:r>
      <w:r w:rsidRPr="00B77177">
        <w:rPr>
          <w:rFonts w:ascii="Times New Roman" w:hAnsi="Times New Roman" w:cs="Times New Roman"/>
          <w:color w:val="auto"/>
          <w:kern w:val="0"/>
          <w:sz w:val="24"/>
          <w:szCs w:val="24"/>
          <w:lang w:eastAsia="ru-RU"/>
        </w:rPr>
        <w:t xml:space="preserve">оспитание интереса к рисованию и рисункам.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р</w:t>
      </w:r>
      <w:r w:rsidRPr="00B77177">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в</w:t>
      </w:r>
      <w:r w:rsidRPr="00B77177">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р</w:t>
      </w:r>
      <w:r w:rsidRPr="00B77177">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о</w:t>
      </w:r>
      <w:r w:rsidRPr="00B77177">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00473523">
        <w:rPr>
          <w:rFonts w:ascii="Times New Roman" w:hAnsi="Times New Roman" w:cs="Times New Roman"/>
          <w:color w:val="auto"/>
          <w:kern w:val="0"/>
          <w:sz w:val="24"/>
          <w:szCs w:val="24"/>
          <w:lang w:eastAsia="ru-RU"/>
        </w:rPr>
        <w:t xml:space="preserve"> </w:t>
      </w:r>
      <w:r w:rsidRPr="00B77177">
        <w:rPr>
          <w:rFonts w:ascii="Times New Roman" w:hAnsi="Times New Roman" w:cs="Times New Roman"/>
          <w:color w:val="auto"/>
          <w:kern w:val="0"/>
          <w:sz w:val="24"/>
          <w:szCs w:val="24"/>
          <w:lang w:eastAsia="ru-RU"/>
        </w:rPr>
        <w:t>в том числе и работе в смешанной технике;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lastRenderedPageBreak/>
        <w:t>― о</w:t>
      </w:r>
      <w:r w:rsidRPr="00B77177">
        <w:rPr>
          <w:rFonts w:ascii="Times New Roman" w:hAnsi="Times New Roman" w:cs="Times New Roman"/>
          <w:color w:val="auto"/>
          <w:kern w:val="0"/>
          <w:sz w:val="24"/>
          <w:szCs w:val="24"/>
          <w:lang w:eastAsia="ru-RU"/>
        </w:rPr>
        <w:t xml:space="preserve">бучение правилам композиции, </w:t>
      </w:r>
      <w:proofErr w:type="spellStart"/>
      <w:r w:rsidRPr="00B77177">
        <w:rPr>
          <w:rFonts w:ascii="Times New Roman" w:hAnsi="Times New Roman" w:cs="Times New Roman"/>
          <w:color w:val="auto"/>
          <w:kern w:val="0"/>
          <w:sz w:val="24"/>
          <w:szCs w:val="24"/>
          <w:lang w:eastAsia="ru-RU"/>
        </w:rPr>
        <w:t>цветоведения</w:t>
      </w:r>
      <w:proofErr w:type="spellEnd"/>
      <w:r w:rsidRPr="00B77177">
        <w:rPr>
          <w:rFonts w:ascii="Times New Roman" w:hAnsi="Times New Roman" w:cs="Times New Roman"/>
          <w:color w:val="auto"/>
          <w:kern w:val="0"/>
          <w:sz w:val="24"/>
          <w:szCs w:val="24"/>
          <w:lang w:eastAsia="ru-RU"/>
        </w:rPr>
        <w:t xml:space="preserve">, построения орнамента и др.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о</w:t>
      </w:r>
      <w:r w:rsidRPr="00B77177">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ф</w:t>
      </w:r>
      <w:r w:rsidRPr="00B77177">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в</w:t>
      </w:r>
      <w:r w:rsidRPr="00B77177">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развитие</w:t>
      </w:r>
      <w:r w:rsidRPr="00B77177">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совершенствование</w:t>
      </w:r>
      <w:r w:rsidRPr="00B77177">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77177">
        <w:rPr>
          <w:rFonts w:ascii="Times New Roman" w:hAnsi="Times New Roman" w:cs="Times New Roman"/>
          <w:bCs/>
          <w:color w:val="auto"/>
          <w:kern w:val="0"/>
          <w:sz w:val="24"/>
          <w:szCs w:val="24"/>
          <w:u w:val="single"/>
          <w:lang w:eastAsia="ru-RU"/>
        </w:rPr>
        <w:t>Подготовительный период обучения</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Организация рабочего места:</w:t>
      </w:r>
      <w:r w:rsidR="00473523">
        <w:rPr>
          <w:rFonts w:ascii="Times New Roman" w:hAnsi="Times New Roman" w:cs="Times New Roman"/>
          <w:bCs/>
          <w:i/>
          <w:iCs/>
          <w:color w:val="auto"/>
          <w:kern w:val="0"/>
          <w:sz w:val="24"/>
          <w:szCs w:val="24"/>
          <w:lang w:eastAsia="ru-RU"/>
        </w:rPr>
        <w:t xml:space="preserve"> </w:t>
      </w:r>
      <w:r w:rsidRPr="00B77177">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Обучение приемам работы с подвижной аппликацией</w:t>
      </w:r>
      <w:r w:rsidR="00473523">
        <w:rPr>
          <w:rFonts w:ascii="Times New Roman" w:hAnsi="Times New Roman" w:cs="Times New Roman"/>
          <w:bCs/>
          <w:i/>
          <w:iCs/>
          <w:color w:val="auto"/>
          <w:kern w:val="0"/>
          <w:sz w:val="24"/>
          <w:szCs w:val="24"/>
          <w:lang w:eastAsia="ru-RU"/>
        </w:rPr>
        <w:t xml:space="preserve"> </w:t>
      </w:r>
      <w:r w:rsidRPr="00B77177">
        <w:rPr>
          <w:rFonts w:ascii="Times New Roman" w:hAnsi="Times New Roman" w:cs="Times New Roman"/>
          <w:color w:val="auto"/>
          <w:kern w:val="0"/>
          <w:sz w:val="24"/>
          <w:szCs w:val="24"/>
          <w:lang w:eastAsia="ru-RU"/>
        </w:rPr>
        <w:t>с целью</w:t>
      </w:r>
      <w:r w:rsidR="00473523">
        <w:rPr>
          <w:rFonts w:ascii="Times New Roman" w:hAnsi="Times New Roman" w:cs="Times New Roman"/>
          <w:color w:val="auto"/>
          <w:kern w:val="0"/>
          <w:sz w:val="24"/>
          <w:szCs w:val="24"/>
          <w:lang w:eastAsia="ru-RU"/>
        </w:rPr>
        <w:t xml:space="preserve"> </w:t>
      </w:r>
      <w:r w:rsidRPr="00B77177">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складывание целого изображения из его частей;</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Различение формы предметов и</w:t>
      </w:r>
      <w:r w:rsidR="00473523">
        <w:rPr>
          <w:rFonts w:ascii="Times New Roman" w:hAnsi="Times New Roman" w:cs="Times New Roman"/>
          <w:bCs/>
          <w:i/>
          <w:iCs/>
          <w:color w:val="auto"/>
          <w:kern w:val="0"/>
          <w:sz w:val="24"/>
          <w:szCs w:val="24"/>
          <w:lang w:eastAsia="ru-RU"/>
        </w:rPr>
        <w:t xml:space="preserve"> </w:t>
      </w:r>
      <w:r w:rsidRPr="00B77177">
        <w:rPr>
          <w:rFonts w:ascii="Times New Roman" w:hAnsi="Times New Roman" w:cs="Times New Roman"/>
          <w:bCs/>
          <w:i/>
          <w:iCs/>
          <w:color w:val="auto"/>
          <w:kern w:val="0"/>
          <w:sz w:val="24"/>
          <w:szCs w:val="24"/>
          <w:lang w:eastAsia="ru-RU"/>
        </w:rPr>
        <w:t>геометрических фигур</w:t>
      </w:r>
      <w:r w:rsidRPr="00B77177">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Формирование графических представлений</w:t>
      </w:r>
      <w:r w:rsidR="00473523">
        <w:rPr>
          <w:rFonts w:ascii="Times New Roman" w:hAnsi="Times New Roman" w:cs="Times New Roman"/>
          <w:bCs/>
          <w:i/>
          <w:iCs/>
          <w:color w:val="auto"/>
          <w:kern w:val="0"/>
          <w:sz w:val="24"/>
          <w:szCs w:val="24"/>
          <w:lang w:eastAsia="ru-RU"/>
        </w:rPr>
        <w:t xml:space="preserve"> </w:t>
      </w:r>
      <w:r w:rsidRPr="00B77177">
        <w:rPr>
          <w:rFonts w:ascii="Times New Roman" w:hAnsi="Times New Roman" w:cs="Times New Roman"/>
          <w:bCs/>
          <w:i/>
          <w:iCs/>
          <w:color w:val="auto"/>
          <w:kern w:val="0"/>
          <w:sz w:val="24"/>
          <w:szCs w:val="24"/>
          <w:lang w:eastAsia="ru-RU"/>
        </w:rPr>
        <w:t>формы предметов и геометрических фигур</w:t>
      </w:r>
      <w:r w:rsidRPr="00B77177">
        <w:rPr>
          <w:rFonts w:ascii="Times New Roman" w:hAnsi="Times New Roman" w:cs="Times New Roman"/>
          <w:b/>
          <w:bCs/>
          <w:i/>
          <w:iCs/>
          <w:color w:val="auto"/>
          <w:kern w:val="0"/>
          <w:sz w:val="24"/>
          <w:szCs w:val="24"/>
          <w:lang w:eastAsia="ru-RU"/>
        </w:rPr>
        <w:t xml:space="preserve"> (</w:t>
      </w:r>
      <w:r w:rsidRPr="00B77177">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Ориентировка на плоскости листа бумаги</w:t>
      </w:r>
      <w:r w:rsidRPr="00B77177">
        <w:rPr>
          <w:rFonts w:ascii="Times New Roman" w:hAnsi="Times New Roman" w:cs="Times New Roman"/>
          <w:bCs/>
          <w:color w:val="auto"/>
          <w:kern w:val="0"/>
          <w:sz w:val="24"/>
          <w:szCs w:val="24"/>
          <w:lang w:eastAsia="ru-RU"/>
        </w:rPr>
        <w:t>:</w:t>
      </w:r>
      <w:r w:rsidRPr="00B77177">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Развитие мелкой моторики руки</w:t>
      </w:r>
      <w:r w:rsidRPr="00B77177">
        <w:rPr>
          <w:rFonts w:ascii="Times New Roman" w:hAnsi="Times New Roman" w:cs="Times New Roman"/>
          <w:bCs/>
          <w:color w:val="auto"/>
          <w:kern w:val="0"/>
          <w:sz w:val="24"/>
          <w:szCs w:val="24"/>
          <w:lang w:eastAsia="ru-RU"/>
        </w:rPr>
        <w:t>:</w:t>
      </w:r>
      <w:r w:rsidRPr="00B77177">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Обучение приемам работы в рисовании.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u w:val="single"/>
          <w:lang w:eastAsia="ru-RU"/>
        </w:rPr>
        <w:t>Приемы рисования карандашом</w:t>
      </w:r>
      <w:r w:rsidRPr="00B77177">
        <w:rPr>
          <w:rFonts w:ascii="Times New Roman" w:hAnsi="Times New Roman" w:cs="Times New Roman"/>
          <w:color w:val="auto"/>
          <w:kern w:val="0"/>
          <w:sz w:val="24"/>
          <w:szCs w:val="24"/>
          <w:lang w:eastAsia="ru-RU"/>
        </w:rPr>
        <w:t>:</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77177">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B77177">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u w:val="single"/>
          <w:lang w:eastAsia="ru-RU"/>
        </w:rPr>
        <w:t>Приемы работы красками</w:t>
      </w:r>
      <w:r w:rsidRPr="00B77177">
        <w:rPr>
          <w:rFonts w:ascii="Times New Roman" w:hAnsi="Times New Roman" w:cs="Times New Roman"/>
          <w:color w:val="auto"/>
          <w:kern w:val="0"/>
          <w:sz w:val="24"/>
          <w:szCs w:val="24"/>
          <w:lang w:eastAsia="ru-RU"/>
        </w:rPr>
        <w:t>:</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w:t>
      </w:r>
      <w:r w:rsidRPr="00B77177">
        <w:rPr>
          <w:rFonts w:ascii="Times New Roman" w:hAnsi="Times New Roman" w:cs="Times New Roman"/>
          <w:i/>
          <w:iCs/>
          <w:color w:val="auto"/>
          <w:kern w:val="0"/>
          <w:sz w:val="24"/>
          <w:szCs w:val="24"/>
          <w:lang w:eastAsia="ru-RU"/>
        </w:rPr>
        <w:t>приемы рисования руками</w:t>
      </w:r>
      <w:r w:rsidRPr="00B77177">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i/>
          <w:iCs/>
          <w:color w:val="auto"/>
          <w:kern w:val="0"/>
          <w:sz w:val="24"/>
          <w:szCs w:val="24"/>
          <w:lang w:eastAsia="ru-RU"/>
        </w:rPr>
        <w:t>- приемы трафаретной печати</w:t>
      </w:r>
      <w:r w:rsidRPr="00B77177">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w:t>
      </w:r>
      <w:r w:rsidRPr="00B77177">
        <w:rPr>
          <w:rFonts w:ascii="Times New Roman" w:hAnsi="Times New Roman" w:cs="Times New Roman"/>
          <w:i/>
          <w:iCs/>
          <w:color w:val="auto"/>
          <w:kern w:val="0"/>
          <w:sz w:val="24"/>
          <w:szCs w:val="24"/>
          <w:lang w:eastAsia="ru-RU"/>
        </w:rPr>
        <w:t>приемы кистевого письма</w:t>
      </w:r>
      <w:r w:rsidRPr="00B77177">
        <w:rPr>
          <w:rFonts w:ascii="Times New Roman" w:hAnsi="Times New Roman" w:cs="Times New Roman"/>
          <w:color w:val="auto"/>
          <w:kern w:val="0"/>
          <w:sz w:val="24"/>
          <w:szCs w:val="24"/>
          <w:lang w:eastAsia="ru-RU"/>
        </w:rPr>
        <w:t>:</w:t>
      </w:r>
      <w:r w:rsidR="00473523">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примакивание</w:t>
      </w:r>
      <w:proofErr w:type="spellEnd"/>
      <w:r w:rsidRPr="00B77177">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 xml:space="preserve">Обучение действиям с шаблонами </w:t>
      </w:r>
      <w:proofErr w:type="spellStart"/>
      <w:r w:rsidRPr="00B77177">
        <w:rPr>
          <w:rFonts w:ascii="Times New Roman" w:hAnsi="Times New Roman" w:cs="Times New Roman"/>
          <w:bCs/>
          <w:i/>
          <w:iCs/>
          <w:color w:val="auto"/>
          <w:kern w:val="0"/>
          <w:sz w:val="24"/>
          <w:szCs w:val="24"/>
          <w:lang w:eastAsia="ru-RU"/>
        </w:rPr>
        <w:t>итрафаретами</w:t>
      </w:r>
      <w:proofErr w:type="spellEnd"/>
      <w:r w:rsidRPr="00B77177">
        <w:rPr>
          <w:rFonts w:ascii="Times New Roman" w:hAnsi="Times New Roman" w:cs="Times New Roman"/>
          <w:color w:val="auto"/>
          <w:kern w:val="0"/>
          <w:sz w:val="24"/>
          <w:szCs w:val="24"/>
          <w:lang w:eastAsia="ru-RU"/>
        </w:rPr>
        <w:t>:</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правила обведения шаблонов;</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Развитие речи</w:t>
      </w:r>
      <w:r w:rsidRPr="00B77177">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77177">
        <w:rPr>
          <w:rFonts w:ascii="Times New Roman" w:hAnsi="Times New Roman" w:cs="Times New Roman"/>
          <w:bCs/>
          <w:color w:val="auto"/>
          <w:kern w:val="0"/>
          <w:sz w:val="24"/>
          <w:szCs w:val="24"/>
          <w:u w:val="single"/>
          <w:lang w:eastAsia="ru-RU"/>
        </w:rPr>
        <w:t>Обучение композиционной деятельности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Понятие «</w:t>
      </w:r>
      <w:proofErr w:type="spellStart"/>
      <w:r w:rsidRPr="00B77177">
        <w:rPr>
          <w:rFonts w:ascii="Times New Roman" w:hAnsi="Times New Roman" w:cs="Times New Roman"/>
          <w:bCs/>
          <w:i/>
          <w:iCs/>
          <w:color w:val="auto"/>
          <w:kern w:val="0"/>
          <w:sz w:val="24"/>
          <w:szCs w:val="24"/>
          <w:lang w:eastAsia="ru-RU"/>
        </w:rPr>
        <w:t>композиция»</w:t>
      </w:r>
      <w:proofErr w:type="gramStart"/>
      <w:r w:rsidRPr="00B77177">
        <w:rPr>
          <w:rFonts w:ascii="Times New Roman" w:hAnsi="Times New Roman" w:cs="Times New Roman"/>
          <w:bCs/>
          <w:i/>
          <w:iCs/>
          <w:color w:val="auto"/>
          <w:kern w:val="0"/>
          <w:sz w:val="24"/>
          <w:szCs w:val="24"/>
          <w:lang w:eastAsia="ru-RU"/>
        </w:rPr>
        <w:t>.</w:t>
      </w:r>
      <w:r w:rsidRPr="00B77177">
        <w:rPr>
          <w:rFonts w:ascii="Times New Roman" w:hAnsi="Times New Roman" w:cs="Times New Roman"/>
          <w:color w:val="auto"/>
          <w:kern w:val="0"/>
          <w:sz w:val="24"/>
          <w:szCs w:val="24"/>
          <w:lang w:eastAsia="ru-RU"/>
        </w:rPr>
        <w:t>Э</w:t>
      </w:r>
      <w:proofErr w:type="gramEnd"/>
      <w:r w:rsidRPr="00B77177">
        <w:rPr>
          <w:rFonts w:ascii="Times New Roman" w:hAnsi="Times New Roman" w:cs="Times New Roman"/>
          <w:color w:val="auto"/>
          <w:kern w:val="0"/>
          <w:sz w:val="24"/>
          <w:szCs w:val="24"/>
          <w:lang w:eastAsia="ru-RU"/>
        </w:rPr>
        <w:t>лементарные</w:t>
      </w:r>
      <w:proofErr w:type="spellEnd"/>
      <w:r w:rsidRPr="00B77177">
        <w:rPr>
          <w:rFonts w:ascii="Times New Roman" w:hAnsi="Times New Roman" w:cs="Times New Roman"/>
          <w:color w:val="auto"/>
          <w:kern w:val="0"/>
          <w:sz w:val="24"/>
          <w:szCs w:val="24"/>
          <w:lang w:eastAsia="ru-RU"/>
        </w:rPr>
        <w:t xml:space="preserve">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77177">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Понятие «</w:t>
      </w:r>
      <w:proofErr w:type="spellStart"/>
      <w:r w:rsidRPr="00B77177">
        <w:rPr>
          <w:rFonts w:ascii="Times New Roman" w:hAnsi="Times New Roman" w:cs="Times New Roman"/>
          <w:bCs/>
          <w:i/>
          <w:iCs/>
          <w:color w:val="auto"/>
          <w:kern w:val="0"/>
          <w:sz w:val="24"/>
          <w:szCs w:val="24"/>
          <w:lang w:eastAsia="ru-RU"/>
        </w:rPr>
        <w:t>форма»</w:t>
      </w:r>
      <w:proofErr w:type="gramStart"/>
      <w:r w:rsidRPr="00B77177">
        <w:rPr>
          <w:rFonts w:ascii="Times New Roman" w:hAnsi="Times New Roman" w:cs="Times New Roman"/>
          <w:bCs/>
          <w:color w:val="auto"/>
          <w:kern w:val="0"/>
          <w:sz w:val="24"/>
          <w:szCs w:val="24"/>
          <w:lang w:eastAsia="ru-RU"/>
        </w:rPr>
        <w:t>.</w:t>
      </w:r>
      <w:r w:rsidRPr="00B77177">
        <w:rPr>
          <w:rFonts w:ascii="Times New Roman" w:hAnsi="Times New Roman" w:cs="Times New Roman"/>
          <w:color w:val="auto"/>
          <w:kern w:val="0"/>
          <w:sz w:val="24"/>
          <w:szCs w:val="24"/>
          <w:lang w:eastAsia="ru-RU"/>
        </w:rPr>
        <w:t>Р</w:t>
      </w:r>
      <w:proofErr w:type="gramEnd"/>
      <w:r w:rsidRPr="00B77177">
        <w:rPr>
          <w:rFonts w:ascii="Times New Roman" w:hAnsi="Times New Roman" w:cs="Times New Roman"/>
          <w:color w:val="auto"/>
          <w:kern w:val="0"/>
          <w:sz w:val="24"/>
          <w:szCs w:val="24"/>
          <w:lang w:eastAsia="ru-RU"/>
        </w:rPr>
        <w:t>азнообразие</w:t>
      </w:r>
      <w:proofErr w:type="spellEnd"/>
      <w:r w:rsidRPr="00B77177">
        <w:rPr>
          <w:rFonts w:ascii="Times New Roman" w:hAnsi="Times New Roman" w:cs="Times New Roman"/>
          <w:color w:val="auto"/>
          <w:kern w:val="0"/>
          <w:sz w:val="24"/>
          <w:szCs w:val="24"/>
          <w:lang w:eastAsia="ru-RU"/>
        </w:rPr>
        <w:t xml:space="preserve">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i/>
          <w:color w:val="auto"/>
          <w:kern w:val="0"/>
          <w:sz w:val="24"/>
          <w:szCs w:val="24"/>
          <w:lang w:eastAsia="ru-RU"/>
        </w:rPr>
        <w:t>Понятия «орнамент» и «узор».</w:t>
      </w:r>
      <w:r w:rsidRPr="00B77177">
        <w:rPr>
          <w:rFonts w:ascii="Times New Roman" w:hAnsi="Times New Roman" w:cs="Times New Roman"/>
          <w:color w:val="auto"/>
          <w:kern w:val="0"/>
          <w:sz w:val="24"/>
          <w:szCs w:val="24"/>
          <w:lang w:eastAsia="ru-RU"/>
        </w:rPr>
        <w:t xml:space="preserve"> Их сходство и различие. </w:t>
      </w:r>
      <w:proofErr w:type="gramStart"/>
      <w:r w:rsidRPr="00B77177">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B77177">
        <w:rPr>
          <w:rFonts w:ascii="Times New Roman" w:hAnsi="Times New Roman" w:cs="Times New Roman"/>
          <w:color w:val="auto"/>
          <w:kern w:val="0"/>
          <w:sz w:val="24"/>
          <w:szCs w:val="24"/>
          <w:lang w:eastAsia="ru-RU"/>
        </w:rPr>
        <w:t xml:space="preserve"> Принципы построения орнамента (в полосе, квадрате, </w:t>
      </w:r>
      <w:r w:rsidRPr="00B77177">
        <w:rPr>
          <w:rFonts w:ascii="Times New Roman" w:hAnsi="Times New Roman" w:cs="Times New Roman"/>
          <w:color w:val="auto"/>
          <w:kern w:val="0"/>
          <w:sz w:val="24"/>
          <w:szCs w:val="24"/>
          <w:lang w:eastAsia="ru-RU"/>
        </w:rPr>
        <w:lastRenderedPageBreak/>
        <w:t>круге, треугольнике). Рисование по мотивам Дымковской игрушки, Городецкой, Гжельской росписи и др.</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B77177">
        <w:rPr>
          <w:rFonts w:ascii="Times New Roman" w:hAnsi="Times New Roman" w:cs="Times New Roman"/>
          <w:color w:val="auto"/>
          <w:kern w:val="0"/>
          <w:sz w:val="24"/>
          <w:szCs w:val="24"/>
          <w:lang w:eastAsia="ru-RU"/>
        </w:rPr>
        <w:t>дорисовывание</w:t>
      </w:r>
      <w:proofErr w:type="spellEnd"/>
      <w:r w:rsidRPr="00B77177">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77177">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77177">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Понятие «</w:t>
      </w:r>
      <w:proofErr w:type="spellStart"/>
      <w:r w:rsidRPr="00B77177">
        <w:rPr>
          <w:rFonts w:ascii="Times New Roman" w:hAnsi="Times New Roman" w:cs="Times New Roman"/>
          <w:bCs/>
          <w:i/>
          <w:iCs/>
          <w:color w:val="auto"/>
          <w:kern w:val="0"/>
          <w:sz w:val="24"/>
          <w:szCs w:val="24"/>
          <w:lang w:eastAsia="ru-RU"/>
        </w:rPr>
        <w:t>цвет»</w:t>
      </w:r>
      <w:proofErr w:type="gramStart"/>
      <w:r w:rsidRPr="00B77177">
        <w:rPr>
          <w:rFonts w:ascii="Times New Roman" w:hAnsi="Times New Roman" w:cs="Times New Roman"/>
          <w:bCs/>
          <w:i/>
          <w:iCs/>
          <w:color w:val="auto"/>
          <w:kern w:val="0"/>
          <w:sz w:val="24"/>
          <w:szCs w:val="24"/>
          <w:lang w:eastAsia="ru-RU"/>
        </w:rPr>
        <w:t>.</w:t>
      </w:r>
      <w:r w:rsidRPr="00B77177">
        <w:rPr>
          <w:rFonts w:ascii="Times New Roman" w:hAnsi="Times New Roman" w:cs="Times New Roman"/>
          <w:color w:val="auto"/>
          <w:kern w:val="0"/>
          <w:sz w:val="24"/>
          <w:szCs w:val="24"/>
          <w:lang w:eastAsia="ru-RU"/>
        </w:rPr>
        <w:t>Ц</w:t>
      </w:r>
      <w:proofErr w:type="gramEnd"/>
      <w:r w:rsidRPr="00B77177">
        <w:rPr>
          <w:rFonts w:ascii="Times New Roman" w:hAnsi="Times New Roman" w:cs="Times New Roman"/>
          <w:color w:val="auto"/>
          <w:kern w:val="0"/>
          <w:sz w:val="24"/>
          <w:szCs w:val="24"/>
          <w:lang w:eastAsia="ru-RU"/>
        </w:rPr>
        <w:t>вета</w:t>
      </w:r>
      <w:proofErr w:type="spellEnd"/>
      <w:r w:rsidRPr="00B77177">
        <w:rPr>
          <w:rFonts w:ascii="Times New Roman" w:hAnsi="Times New Roman" w:cs="Times New Roman"/>
          <w:color w:val="auto"/>
          <w:kern w:val="0"/>
          <w:sz w:val="24"/>
          <w:szCs w:val="24"/>
          <w:lang w:eastAsia="ru-RU"/>
        </w:rPr>
        <w:t xml:space="preserve">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B77177">
        <w:rPr>
          <w:rFonts w:ascii="Times New Roman" w:hAnsi="Times New Roman" w:cs="Times New Roman"/>
          <w:color w:val="auto"/>
          <w:kern w:val="0"/>
          <w:sz w:val="24"/>
          <w:szCs w:val="24"/>
          <w:lang w:eastAsia="ru-RU"/>
        </w:rPr>
        <w:t>цветоведения</w:t>
      </w:r>
      <w:proofErr w:type="spellEnd"/>
      <w:r w:rsidRPr="00B77177">
        <w:rPr>
          <w:rFonts w:ascii="Times New Roman" w:hAnsi="Times New Roman" w:cs="Times New Roman"/>
          <w:color w:val="auto"/>
          <w:kern w:val="0"/>
          <w:sz w:val="24"/>
          <w:szCs w:val="24"/>
          <w:lang w:eastAsia="ru-RU"/>
        </w:rPr>
        <w:t xml:space="preserve">.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B77177">
        <w:rPr>
          <w:rFonts w:ascii="Times New Roman" w:hAnsi="Times New Roman" w:cs="Times New Roman"/>
          <w:color w:val="auto"/>
          <w:kern w:val="0"/>
          <w:sz w:val="24"/>
          <w:szCs w:val="24"/>
          <w:lang w:eastAsia="ru-RU"/>
        </w:rPr>
        <w:t>светлотности</w:t>
      </w:r>
      <w:proofErr w:type="spellEnd"/>
      <w:r w:rsidRPr="00B77177">
        <w:rPr>
          <w:rFonts w:ascii="Times New Roman" w:hAnsi="Times New Roman" w:cs="Times New Roman"/>
          <w:color w:val="auto"/>
          <w:kern w:val="0"/>
          <w:sz w:val="24"/>
          <w:szCs w:val="24"/>
          <w:lang w:eastAsia="ru-RU"/>
        </w:rPr>
        <w:t xml:space="preserve"> цвета (светло зеленый, темно зеленый и т.д.).</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77177">
        <w:rPr>
          <w:rFonts w:ascii="Times New Roman" w:hAnsi="Times New Roman" w:cs="Times New Roman"/>
          <w:bCs/>
          <w:color w:val="auto"/>
          <w:kern w:val="0"/>
          <w:sz w:val="24"/>
          <w:szCs w:val="24"/>
          <w:u w:val="single"/>
          <w:lang w:eastAsia="ru-RU"/>
        </w:rPr>
        <w:t>Обучение восприятию произведений искусства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bCs/>
          <w:i/>
          <w:iCs/>
          <w:color w:val="auto"/>
          <w:kern w:val="0"/>
          <w:sz w:val="24"/>
          <w:szCs w:val="24"/>
          <w:lang w:eastAsia="ru-RU"/>
        </w:rPr>
        <w:t>Беседы об изобразительном искусстве:</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Виды изобразительного искусства: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Р</w:t>
      </w:r>
      <w:r w:rsidRPr="00B77177">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Style w:val="apple-style-span"/>
          <w:rFonts w:ascii="Times New Roman" w:hAnsi="Times New Roman" w:cs="Times New Roman"/>
          <w:sz w:val="24"/>
          <w:szCs w:val="24"/>
        </w:rPr>
        <w:t>― </w:t>
      </w:r>
      <w:r w:rsidRPr="00B77177">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B77177">
        <w:rPr>
          <w:rFonts w:ascii="Times New Roman" w:hAnsi="Times New Roman" w:cs="Times New Roman"/>
          <w:color w:val="auto"/>
          <w:kern w:val="0"/>
          <w:sz w:val="24"/>
          <w:szCs w:val="24"/>
          <w:lang w:eastAsia="ru-RU"/>
        </w:rPr>
        <w:t>И.Билибин</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В.Васнецов</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Ю.Васнецов</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В.Канашевич</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А.Куинджи</w:t>
      </w:r>
      <w:proofErr w:type="spellEnd"/>
      <w:r w:rsidRPr="00B77177">
        <w:rPr>
          <w:rFonts w:ascii="Times New Roman" w:hAnsi="Times New Roman" w:cs="Times New Roman"/>
          <w:color w:val="auto"/>
          <w:kern w:val="0"/>
          <w:sz w:val="24"/>
          <w:szCs w:val="24"/>
          <w:lang w:eastAsia="ru-RU"/>
        </w:rPr>
        <w:t xml:space="preserve">, А Саврасов, </w:t>
      </w:r>
      <w:proofErr w:type="spellStart"/>
      <w:r w:rsidRPr="00B77177">
        <w:rPr>
          <w:rFonts w:ascii="Times New Roman" w:hAnsi="Times New Roman" w:cs="Times New Roman"/>
          <w:color w:val="auto"/>
          <w:kern w:val="0"/>
          <w:sz w:val="24"/>
          <w:szCs w:val="24"/>
          <w:lang w:eastAsia="ru-RU"/>
        </w:rPr>
        <w:t>В.Сутеев</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И.Остроухова</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А.Пластов</w:t>
      </w:r>
      <w:proofErr w:type="spellEnd"/>
      <w:r w:rsidRPr="00B77177">
        <w:rPr>
          <w:rFonts w:ascii="Times New Roman" w:hAnsi="Times New Roman" w:cs="Times New Roman"/>
          <w:color w:val="auto"/>
          <w:kern w:val="0"/>
          <w:sz w:val="24"/>
          <w:szCs w:val="24"/>
          <w:lang w:eastAsia="ru-RU"/>
        </w:rPr>
        <w:t xml:space="preserve">, </w:t>
      </w:r>
      <w:proofErr w:type="gramStart"/>
      <w:r w:rsidRPr="00B77177">
        <w:rPr>
          <w:rFonts w:ascii="Times New Roman" w:hAnsi="Times New Roman" w:cs="Times New Roman"/>
          <w:color w:val="auto"/>
          <w:kern w:val="0"/>
          <w:sz w:val="24"/>
          <w:szCs w:val="24"/>
          <w:lang w:eastAsia="ru-RU"/>
        </w:rPr>
        <w:t>В</w:t>
      </w:r>
      <w:proofErr w:type="gramEnd"/>
      <w:r w:rsidRPr="00B77177">
        <w:rPr>
          <w:rFonts w:ascii="Times New Roman" w:hAnsi="Times New Roman" w:cs="Times New Roman"/>
          <w:color w:val="auto"/>
          <w:kern w:val="0"/>
          <w:sz w:val="24"/>
          <w:szCs w:val="24"/>
          <w:lang w:eastAsia="ru-RU"/>
        </w:rPr>
        <w:t xml:space="preserve"> Поленов, И Левитан, </w:t>
      </w:r>
      <w:proofErr w:type="spellStart"/>
      <w:r w:rsidRPr="00B77177">
        <w:rPr>
          <w:rFonts w:ascii="Times New Roman" w:hAnsi="Times New Roman" w:cs="Times New Roman"/>
          <w:color w:val="auto"/>
          <w:kern w:val="0"/>
          <w:sz w:val="24"/>
          <w:szCs w:val="24"/>
          <w:lang w:eastAsia="ru-RU"/>
        </w:rPr>
        <w:t>К.Юон</w:t>
      </w:r>
      <w:proofErr w:type="spellEnd"/>
      <w:r w:rsidRPr="00B77177">
        <w:rPr>
          <w:rFonts w:ascii="Times New Roman" w:hAnsi="Times New Roman" w:cs="Times New Roman"/>
          <w:color w:val="auto"/>
          <w:kern w:val="0"/>
          <w:sz w:val="24"/>
          <w:szCs w:val="24"/>
          <w:lang w:eastAsia="ru-RU"/>
        </w:rPr>
        <w:t xml:space="preserve">, М. Сарьян, </w:t>
      </w:r>
      <w:proofErr w:type="spellStart"/>
      <w:r w:rsidRPr="00B77177">
        <w:rPr>
          <w:rFonts w:ascii="Times New Roman" w:hAnsi="Times New Roman" w:cs="Times New Roman"/>
          <w:color w:val="auto"/>
          <w:kern w:val="0"/>
          <w:sz w:val="24"/>
          <w:szCs w:val="24"/>
          <w:lang w:eastAsia="ru-RU"/>
        </w:rPr>
        <w:t>П.Сезан</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И.Шишкин</w:t>
      </w:r>
      <w:proofErr w:type="spellEnd"/>
      <w:r w:rsidRPr="00B77177">
        <w:rPr>
          <w:rFonts w:ascii="Times New Roman" w:hAnsi="Times New Roman" w:cs="Times New Roman"/>
          <w:color w:val="auto"/>
          <w:kern w:val="0"/>
          <w:sz w:val="24"/>
          <w:szCs w:val="24"/>
          <w:lang w:eastAsia="ru-RU"/>
        </w:rPr>
        <w:t xml:space="preserve"> и т.д. </w:t>
      </w:r>
    </w:p>
    <w:p w:rsidR="00F007F0" w:rsidRPr="00B77177"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B77177">
        <w:rPr>
          <w:rFonts w:ascii="Times New Roman" w:hAnsi="Times New Roman" w:cs="Times New Roman"/>
          <w:color w:val="auto"/>
          <w:kern w:val="0"/>
          <w:sz w:val="24"/>
          <w:szCs w:val="24"/>
          <w:lang w:eastAsia="ru-RU"/>
        </w:rPr>
        <w:t>В.Ватагин</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А.Опекушина</w:t>
      </w:r>
      <w:proofErr w:type="spellEnd"/>
      <w:r w:rsidRPr="00B77177">
        <w:rPr>
          <w:rFonts w:ascii="Times New Roman" w:hAnsi="Times New Roman" w:cs="Times New Roman"/>
          <w:color w:val="auto"/>
          <w:kern w:val="0"/>
          <w:sz w:val="24"/>
          <w:szCs w:val="24"/>
          <w:lang w:eastAsia="ru-RU"/>
        </w:rPr>
        <w:t xml:space="preserve">, </w:t>
      </w:r>
      <w:proofErr w:type="spellStart"/>
      <w:r w:rsidRPr="00B77177">
        <w:rPr>
          <w:rFonts w:ascii="Times New Roman" w:hAnsi="Times New Roman" w:cs="Times New Roman"/>
          <w:color w:val="auto"/>
          <w:kern w:val="0"/>
          <w:sz w:val="24"/>
          <w:szCs w:val="24"/>
          <w:lang w:eastAsia="ru-RU"/>
        </w:rPr>
        <w:t>В.Мухина</w:t>
      </w:r>
      <w:proofErr w:type="spellEnd"/>
      <w:r w:rsidRPr="00B77177">
        <w:rPr>
          <w:rFonts w:ascii="Times New Roman" w:hAnsi="Times New Roman" w:cs="Times New Roman"/>
          <w:color w:val="auto"/>
          <w:kern w:val="0"/>
          <w:sz w:val="24"/>
          <w:szCs w:val="24"/>
          <w:lang w:eastAsia="ru-RU"/>
        </w:rPr>
        <w:t xml:space="preserve"> и т.д.</w:t>
      </w:r>
    </w:p>
    <w:p w:rsidR="00F007F0" w:rsidRPr="00F007F0" w:rsidRDefault="00F007F0" w:rsidP="00F007F0">
      <w:pPr>
        <w:suppressAutoHyphens w:val="0"/>
        <w:spacing w:after="0" w:line="240" w:lineRule="auto"/>
        <w:ind w:firstLine="709"/>
        <w:jc w:val="both"/>
        <w:rPr>
          <w:rFonts w:ascii="Times New Roman" w:hAnsi="Times New Roman" w:cs="Times New Roman"/>
          <w:color w:val="auto"/>
          <w:kern w:val="0"/>
          <w:sz w:val="24"/>
          <w:szCs w:val="24"/>
          <w:lang w:eastAsia="ru-RU"/>
        </w:rPr>
      </w:pPr>
      <w:r w:rsidRPr="00B77177">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B77177">
        <w:rPr>
          <w:rFonts w:ascii="Times New Roman" w:hAnsi="Times New Roman" w:cs="Times New Roman"/>
          <w:color w:val="auto"/>
          <w:kern w:val="0"/>
          <w:sz w:val="24"/>
          <w:szCs w:val="24"/>
          <w:lang w:eastAsia="ru-RU"/>
        </w:rPr>
        <w:t>жостовская</w:t>
      </w:r>
      <w:proofErr w:type="spellEnd"/>
      <w:r w:rsidRPr="00B77177">
        <w:rPr>
          <w:rFonts w:ascii="Times New Roman" w:hAnsi="Times New Roman" w:cs="Times New Roman"/>
          <w:color w:val="auto"/>
          <w:kern w:val="0"/>
          <w:sz w:val="24"/>
          <w:szCs w:val="24"/>
          <w:lang w:eastAsia="ru-RU"/>
        </w:rPr>
        <w:t xml:space="preserve"> роспись и т.д.). </w:t>
      </w:r>
    </w:p>
    <w:p w:rsidR="0075615E" w:rsidRPr="0075615E" w:rsidRDefault="0075615E" w:rsidP="0075615E">
      <w:pPr>
        <w:widowControl w:val="0"/>
        <w:suppressAutoHyphens w:val="0"/>
        <w:autoSpaceDE w:val="0"/>
        <w:autoSpaceDN w:val="0"/>
        <w:adjustRightInd w:val="0"/>
        <w:spacing w:after="0" w:line="240" w:lineRule="auto"/>
        <w:ind w:firstLine="280"/>
        <w:jc w:val="both"/>
        <w:rPr>
          <w:rFonts w:ascii="Times New Roman" w:eastAsia="Times New Roman" w:hAnsi="Times New Roman" w:cs="Times New Roman"/>
          <w:b/>
          <w:color w:val="auto"/>
          <w:kern w:val="0"/>
          <w:sz w:val="24"/>
          <w:szCs w:val="24"/>
          <w:lang w:eastAsia="ru-RU"/>
        </w:rPr>
      </w:pPr>
      <w:r w:rsidRPr="0075615E">
        <w:rPr>
          <w:rFonts w:ascii="Times New Roman" w:eastAsia="Times New Roman" w:hAnsi="Times New Roman" w:cs="Times New Roman"/>
          <w:b/>
          <w:color w:val="auto"/>
          <w:kern w:val="0"/>
          <w:sz w:val="24"/>
          <w:szCs w:val="24"/>
          <w:lang w:eastAsia="ru-RU"/>
        </w:rPr>
        <w:t>Предметная область: Физическая культура.</w:t>
      </w:r>
    </w:p>
    <w:p w:rsidR="00C13428" w:rsidRDefault="0075615E" w:rsidP="0075615E">
      <w:pPr>
        <w:spacing w:after="0" w:line="240" w:lineRule="auto"/>
        <w:jc w:val="both"/>
        <w:rPr>
          <w:rFonts w:ascii="Times New Roman" w:eastAsia="Times New Roman" w:hAnsi="Times New Roman" w:cs="Times New Roman"/>
          <w:color w:val="auto"/>
          <w:kern w:val="0"/>
          <w:sz w:val="24"/>
          <w:szCs w:val="24"/>
          <w:lang w:eastAsia="ru-RU"/>
        </w:rPr>
      </w:pPr>
      <w:r w:rsidRPr="00F007F0">
        <w:rPr>
          <w:rFonts w:ascii="Times New Roman" w:eastAsia="Times New Roman" w:hAnsi="Times New Roman" w:cs="Times New Roman"/>
          <w:color w:val="auto"/>
          <w:kern w:val="0"/>
          <w:sz w:val="24"/>
          <w:szCs w:val="24"/>
          <w:lang w:eastAsia="ru-RU"/>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pacing w:after="0" w:line="240" w:lineRule="auto"/>
        <w:jc w:val="center"/>
        <w:rPr>
          <w:rFonts w:ascii="Times New Roman" w:hAnsi="Times New Roman" w:cs="Times New Roman"/>
          <w:b/>
          <w:bCs/>
          <w:iCs/>
          <w:color w:val="auto"/>
          <w:sz w:val="24"/>
          <w:szCs w:val="24"/>
        </w:rPr>
      </w:pPr>
      <w:r w:rsidRPr="00B77177">
        <w:rPr>
          <w:rFonts w:ascii="Times New Roman" w:hAnsi="Times New Roman" w:cs="Times New Roman"/>
          <w:b/>
          <w:bCs/>
          <w:iCs/>
          <w:color w:val="auto"/>
          <w:sz w:val="24"/>
          <w:szCs w:val="24"/>
        </w:rPr>
        <w:t>Физическая культ</w:t>
      </w:r>
      <w:r>
        <w:rPr>
          <w:rFonts w:ascii="Times New Roman" w:hAnsi="Times New Roman" w:cs="Times New Roman"/>
          <w:b/>
          <w:bCs/>
          <w:iCs/>
          <w:color w:val="auto"/>
          <w:sz w:val="24"/>
          <w:szCs w:val="24"/>
        </w:rPr>
        <w:t>у</w:t>
      </w:r>
      <w:r w:rsidRPr="00B77177">
        <w:rPr>
          <w:rFonts w:ascii="Times New Roman" w:hAnsi="Times New Roman" w:cs="Times New Roman"/>
          <w:b/>
          <w:bCs/>
          <w:iCs/>
          <w:color w:val="auto"/>
          <w:sz w:val="24"/>
          <w:szCs w:val="24"/>
        </w:rPr>
        <w:t>ра</w:t>
      </w:r>
    </w:p>
    <w:p w:rsidR="00F007F0" w:rsidRPr="00B77177" w:rsidRDefault="00F007F0" w:rsidP="00F007F0">
      <w:pPr>
        <w:pStyle w:val="12"/>
        <w:spacing w:line="240" w:lineRule="auto"/>
        <w:ind w:hanging="720"/>
        <w:jc w:val="center"/>
      </w:pPr>
      <w:r w:rsidRPr="00B77177">
        <w:rPr>
          <w:b/>
        </w:rPr>
        <w:t>Пояснительная записка</w:t>
      </w:r>
    </w:p>
    <w:p w:rsidR="00F007F0" w:rsidRPr="00B77177" w:rsidRDefault="00F007F0" w:rsidP="00F007F0">
      <w:pPr>
        <w:spacing w:after="0" w:line="240" w:lineRule="auto"/>
        <w:ind w:firstLine="709"/>
        <w:jc w:val="both"/>
        <w:rPr>
          <w:rFonts w:ascii="Times New Roman" w:hAnsi="Times New Roman" w:cs="Times New Roman"/>
          <w:b/>
          <w:sz w:val="24"/>
          <w:szCs w:val="24"/>
        </w:rPr>
      </w:pPr>
      <w:proofErr w:type="gramStart"/>
      <w:r w:rsidRPr="00B77177">
        <w:rPr>
          <w:rFonts w:ascii="Times New Roman" w:hAnsi="Times New Roman" w:cs="Times New Roman"/>
          <w:sz w:val="24"/>
          <w:szCs w:val="24"/>
        </w:rPr>
        <w:t>Физическая культура  является составной частью образовательного процесса обу</w:t>
      </w:r>
      <w:r w:rsidRPr="00B77177">
        <w:rPr>
          <w:rFonts w:ascii="Times New Roman" w:hAnsi="Times New Roman" w:cs="Times New Roman"/>
          <w:sz w:val="24"/>
          <w:szCs w:val="24"/>
        </w:rPr>
        <w:softHyphen/>
        <w:t>ча</w:t>
      </w:r>
      <w:r w:rsidRPr="00B77177">
        <w:rPr>
          <w:rFonts w:ascii="Times New Roman" w:hAnsi="Times New Roman" w:cs="Times New Roman"/>
          <w:sz w:val="24"/>
          <w:szCs w:val="24"/>
        </w:rPr>
        <w:softHyphen/>
        <w:t>ю</w:t>
      </w:r>
      <w:r w:rsidRPr="00B77177">
        <w:rPr>
          <w:rFonts w:ascii="Times New Roman" w:hAnsi="Times New Roman" w:cs="Times New Roman"/>
          <w:sz w:val="24"/>
          <w:szCs w:val="24"/>
        </w:rPr>
        <w:softHyphen/>
        <w:t>щихся с РАС.</w:t>
      </w:r>
      <w:proofErr w:type="gramEnd"/>
      <w:r w:rsidRPr="00B77177">
        <w:rPr>
          <w:rFonts w:ascii="Times New Roman" w:hAnsi="Times New Roman" w:cs="Times New Roman"/>
          <w:sz w:val="24"/>
          <w:szCs w:val="24"/>
        </w:rPr>
        <w:t xml:space="preserve"> Она решает об</w:t>
      </w:r>
      <w:r w:rsidRPr="00B77177">
        <w:rPr>
          <w:rFonts w:ascii="Times New Roman" w:hAnsi="Times New Roman" w:cs="Times New Roman"/>
          <w:sz w:val="24"/>
          <w:szCs w:val="24"/>
        </w:rPr>
        <w:softHyphen/>
        <w:t>ра</w:t>
      </w:r>
      <w:r w:rsidRPr="00B77177">
        <w:rPr>
          <w:rFonts w:ascii="Times New Roman" w:hAnsi="Times New Roman" w:cs="Times New Roman"/>
          <w:sz w:val="24"/>
          <w:szCs w:val="24"/>
        </w:rPr>
        <w:softHyphen/>
        <w:t>зо</w:t>
      </w:r>
      <w:r w:rsidRPr="00B77177">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B77177">
        <w:rPr>
          <w:rFonts w:ascii="Times New Roman" w:hAnsi="Times New Roman" w:cs="Times New Roman"/>
          <w:sz w:val="24"/>
          <w:szCs w:val="24"/>
        </w:rPr>
        <w:softHyphen/>
        <w:t>да</w:t>
      </w:r>
      <w:r w:rsidRPr="00B77177">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B77177">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B77177">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B77177">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B77177">
        <w:rPr>
          <w:rFonts w:ascii="Times New Roman" w:hAnsi="Times New Roman" w:cs="Times New Roman"/>
          <w:sz w:val="24"/>
          <w:szCs w:val="24"/>
        </w:rPr>
        <w:softHyphen/>
        <w:t>со</w:t>
      </w:r>
      <w:r w:rsidRPr="00B77177">
        <w:rPr>
          <w:rFonts w:ascii="Times New Roman" w:hAnsi="Times New Roman" w:cs="Times New Roman"/>
          <w:sz w:val="24"/>
          <w:szCs w:val="24"/>
        </w:rPr>
        <w:softHyphen/>
        <w:t>б</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твует социальной интеграции школьников в общество.</w:t>
      </w:r>
    </w:p>
    <w:p w:rsidR="00F007F0" w:rsidRPr="00B77177" w:rsidRDefault="00F007F0" w:rsidP="00F007F0">
      <w:pPr>
        <w:spacing w:after="0" w:line="240" w:lineRule="auto"/>
        <w:ind w:firstLine="709"/>
        <w:jc w:val="both"/>
        <w:rPr>
          <w:rFonts w:ascii="Times New Roman" w:hAnsi="Times New Roman" w:cs="Times New Roman"/>
          <w:b/>
          <w:bCs/>
          <w:sz w:val="24"/>
          <w:szCs w:val="24"/>
        </w:rPr>
      </w:pPr>
      <w:r w:rsidRPr="00B77177">
        <w:rPr>
          <w:rFonts w:ascii="Times New Roman" w:hAnsi="Times New Roman" w:cs="Times New Roman"/>
          <w:sz w:val="24"/>
          <w:szCs w:val="24"/>
        </w:rPr>
        <w:t>Основная цель изучения данного предмета</w:t>
      </w:r>
      <w:r w:rsidR="00473523">
        <w:rPr>
          <w:rFonts w:ascii="Times New Roman" w:hAnsi="Times New Roman" w:cs="Times New Roman"/>
          <w:sz w:val="24"/>
          <w:szCs w:val="24"/>
        </w:rPr>
        <w:t xml:space="preserve"> </w:t>
      </w:r>
      <w:r w:rsidRPr="00B77177">
        <w:rPr>
          <w:rFonts w:ascii="Times New Roman" w:hAnsi="Times New Roman" w:cs="Times New Roman"/>
          <w:sz w:val="24"/>
          <w:szCs w:val="24"/>
        </w:rPr>
        <w:t>заключается во всестороннем раз</w:t>
      </w:r>
      <w:r w:rsidRPr="00B77177">
        <w:rPr>
          <w:rFonts w:ascii="Times New Roman" w:hAnsi="Times New Roman" w:cs="Times New Roman"/>
          <w:sz w:val="24"/>
          <w:szCs w:val="24"/>
        </w:rPr>
        <w:softHyphen/>
        <w:t>ви</w:t>
      </w:r>
      <w:r w:rsidRPr="00B77177">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B77177">
        <w:rPr>
          <w:rFonts w:ascii="Times New Roman" w:hAnsi="Times New Roman" w:cs="Times New Roman"/>
          <w:sz w:val="24"/>
          <w:szCs w:val="24"/>
        </w:rPr>
        <w:softHyphen/>
        <w:t>хо</w:t>
      </w:r>
      <w:r w:rsidRPr="00B77177">
        <w:rPr>
          <w:rFonts w:ascii="Times New Roman" w:hAnsi="Times New Roman" w:cs="Times New Roman"/>
          <w:sz w:val="24"/>
          <w:szCs w:val="24"/>
        </w:rPr>
        <w:softHyphen/>
        <w:t>фи</w:t>
      </w:r>
      <w:r w:rsidRPr="00B77177">
        <w:rPr>
          <w:rFonts w:ascii="Times New Roman" w:hAnsi="Times New Roman" w:cs="Times New Roman"/>
          <w:sz w:val="24"/>
          <w:szCs w:val="24"/>
        </w:rPr>
        <w:softHyphen/>
        <w:t>зи</w:t>
      </w:r>
      <w:r w:rsidRPr="00B77177">
        <w:rPr>
          <w:rFonts w:ascii="Times New Roman" w:hAnsi="Times New Roman" w:cs="Times New Roman"/>
          <w:sz w:val="24"/>
          <w:szCs w:val="24"/>
        </w:rPr>
        <w:softHyphen/>
        <w:t>че</w:t>
      </w:r>
      <w:r w:rsidRPr="00B77177">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B77177">
        <w:rPr>
          <w:rFonts w:ascii="Times New Roman" w:hAnsi="Times New Roman" w:cs="Times New Roman"/>
          <w:sz w:val="24"/>
          <w:szCs w:val="24"/>
        </w:rPr>
        <w:softHyphen/>
        <w:t>птации.</w:t>
      </w:r>
    </w:p>
    <w:p w:rsidR="00F007F0" w:rsidRPr="00B77177" w:rsidRDefault="00F007F0" w:rsidP="00F007F0">
      <w:pPr>
        <w:spacing w:after="0" w:line="240" w:lineRule="auto"/>
        <w:ind w:firstLine="709"/>
        <w:jc w:val="both"/>
        <w:rPr>
          <w:rFonts w:ascii="Times New Roman" w:hAnsi="Times New Roman" w:cs="Times New Roman"/>
          <w:bCs/>
          <w:sz w:val="24"/>
          <w:szCs w:val="24"/>
        </w:rPr>
      </w:pPr>
      <w:r w:rsidRPr="00B77177">
        <w:rPr>
          <w:rFonts w:ascii="Times New Roman" w:hAnsi="Times New Roman" w:cs="Times New Roman"/>
          <w:bCs/>
          <w:sz w:val="24"/>
          <w:szCs w:val="24"/>
        </w:rPr>
        <w:t xml:space="preserve">Основные задачи изучения предмета: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коррекция нарушений физического развития;</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формирование двигательных умений и навыков;</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развитие двигательных способностей в процессе обучения;</w:t>
      </w:r>
    </w:p>
    <w:p w:rsidR="00F007F0" w:rsidRPr="00B77177" w:rsidRDefault="00F007F0" w:rsidP="00F007F0">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B77177">
        <w:rPr>
          <w:rFonts w:ascii="Times New Roman" w:hAnsi="Times New Roman" w:cs="Times New Roman"/>
          <w:sz w:val="24"/>
          <w:szCs w:val="24"/>
        </w:rPr>
        <w:t>― укрепление здоровья и закаливание организма, формирование правильной осанки;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w:t>
      </w:r>
      <w:r w:rsidRPr="00B77177">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F007F0" w:rsidRPr="00B77177" w:rsidRDefault="00F007F0" w:rsidP="00F007F0">
      <w:pPr>
        <w:pStyle w:val="a7"/>
        <w:tabs>
          <w:tab w:val="left" w:pos="454"/>
        </w:tabs>
        <w:spacing w:after="0" w:line="240" w:lineRule="auto"/>
        <w:ind w:firstLine="709"/>
        <w:jc w:val="both"/>
        <w:rPr>
          <w:rFonts w:ascii="Times New Roman" w:hAnsi="Times New Roman"/>
          <w:sz w:val="24"/>
          <w:szCs w:val="24"/>
        </w:rPr>
      </w:pPr>
      <w:r w:rsidRPr="00B77177">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F007F0" w:rsidRPr="00B77177" w:rsidRDefault="00F007F0" w:rsidP="00F007F0">
      <w:pPr>
        <w:pStyle w:val="a7"/>
        <w:tabs>
          <w:tab w:val="left" w:pos="454"/>
        </w:tabs>
        <w:spacing w:after="0" w:line="240" w:lineRule="auto"/>
        <w:ind w:firstLine="709"/>
        <w:jc w:val="both"/>
        <w:rPr>
          <w:rFonts w:ascii="Times New Roman" w:hAnsi="Times New Roman"/>
          <w:sz w:val="24"/>
          <w:szCs w:val="24"/>
        </w:rPr>
      </w:pPr>
      <w:r w:rsidRPr="00B77177">
        <w:rPr>
          <w:rFonts w:ascii="Times New Roman" w:hAnsi="Times New Roman"/>
          <w:sz w:val="24"/>
          <w:szCs w:val="24"/>
        </w:rPr>
        <w:t>― поддержание устойчивой физической работоспособности на достигнутом уровне;</w:t>
      </w:r>
    </w:p>
    <w:p w:rsidR="00F007F0" w:rsidRPr="00B77177" w:rsidRDefault="00F007F0" w:rsidP="00F007F0">
      <w:pPr>
        <w:pStyle w:val="a7"/>
        <w:tabs>
          <w:tab w:val="left" w:pos="454"/>
        </w:tabs>
        <w:spacing w:after="0" w:line="240" w:lineRule="auto"/>
        <w:ind w:firstLine="709"/>
        <w:jc w:val="both"/>
        <w:rPr>
          <w:rFonts w:ascii="Times New Roman" w:hAnsi="Times New Roman"/>
          <w:sz w:val="24"/>
          <w:szCs w:val="24"/>
        </w:rPr>
      </w:pPr>
      <w:r w:rsidRPr="00B77177">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F007F0" w:rsidRPr="00B77177" w:rsidRDefault="00F007F0" w:rsidP="00F007F0">
      <w:pPr>
        <w:pStyle w:val="a7"/>
        <w:tabs>
          <w:tab w:val="left" w:pos="454"/>
        </w:tabs>
        <w:spacing w:after="0" w:line="240" w:lineRule="auto"/>
        <w:ind w:firstLine="709"/>
        <w:jc w:val="both"/>
        <w:rPr>
          <w:rFonts w:ascii="Times New Roman" w:hAnsi="Times New Roman"/>
          <w:sz w:val="24"/>
          <w:szCs w:val="24"/>
        </w:rPr>
      </w:pPr>
      <w:r w:rsidRPr="00B77177">
        <w:rPr>
          <w:rFonts w:ascii="Times New Roman" w:hAnsi="Times New Roman"/>
          <w:sz w:val="24"/>
          <w:szCs w:val="24"/>
        </w:rPr>
        <w:t>― воспитание устойчивого интереса к занятиям физическими упражнениями;</w:t>
      </w:r>
    </w:p>
    <w:p w:rsidR="00F007F0" w:rsidRPr="00B77177" w:rsidRDefault="00F007F0" w:rsidP="00F007F0">
      <w:pPr>
        <w:pStyle w:val="a7"/>
        <w:tabs>
          <w:tab w:val="left" w:pos="454"/>
        </w:tabs>
        <w:spacing w:after="0" w:line="240" w:lineRule="auto"/>
        <w:ind w:firstLine="709"/>
        <w:jc w:val="both"/>
        <w:rPr>
          <w:rFonts w:ascii="Times New Roman" w:hAnsi="Times New Roman"/>
          <w:sz w:val="24"/>
          <w:szCs w:val="24"/>
        </w:rPr>
      </w:pPr>
      <w:r w:rsidRPr="00B77177">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F007F0" w:rsidRPr="00B77177" w:rsidRDefault="00F007F0" w:rsidP="00F007F0">
      <w:pPr>
        <w:pStyle w:val="a7"/>
        <w:tabs>
          <w:tab w:val="left" w:pos="454"/>
        </w:tabs>
        <w:spacing w:after="0" w:line="240" w:lineRule="auto"/>
        <w:ind w:firstLine="709"/>
        <w:jc w:val="both"/>
        <w:rPr>
          <w:rFonts w:ascii="Times New Roman" w:hAnsi="Times New Roman"/>
          <w:sz w:val="24"/>
          <w:szCs w:val="24"/>
        </w:rPr>
      </w:pPr>
      <w:r w:rsidRPr="00B77177">
        <w:rPr>
          <w:rFonts w:ascii="Times New Roman" w:hAnsi="Times New Roman"/>
          <w:sz w:val="24"/>
          <w:szCs w:val="24"/>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F007F0" w:rsidRPr="00B77177" w:rsidRDefault="00F007F0" w:rsidP="00F007F0">
      <w:pPr>
        <w:pStyle w:val="af7"/>
        <w:ind w:firstLine="709"/>
        <w:jc w:val="both"/>
        <w:rPr>
          <w:rFonts w:ascii="Times New Roman" w:hAnsi="Times New Roman"/>
          <w:sz w:val="24"/>
          <w:szCs w:val="24"/>
        </w:rPr>
      </w:pPr>
      <w:r w:rsidRPr="00B77177">
        <w:rPr>
          <w:rFonts w:ascii="Times New Roman" w:hAnsi="Times New Roman"/>
          <w:sz w:val="24"/>
          <w:szCs w:val="24"/>
        </w:rPr>
        <w:t>― обогащение чувственного опыта;</w:t>
      </w:r>
    </w:p>
    <w:p w:rsidR="00F007F0" w:rsidRPr="00B77177" w:rsidRDefault="00F007F0" w:rsidP="00F007F0">
      <w:pPr>
        <w:pStyle w:val="af7"/>
        <w:ind w:firstLine="709"/>
        <w:jc w:val="both"/>
        <w:rPr>
          <w:rFonts w:ascii="Times New Roman" w:hAnsi="Times New Roman"/>
          <w:sz w:val="24"/>
          <w:szCs w:val="24"/>
        </w:rPr>
      </w:pPr>
      <w:r w:rsidRPr="00B77177">
        <w:rPr>
          <w:rFonts w:ascii="Times New Roman" w:hAnsi="Times New Roman"/>
          <w:sz w:val="24"/>
          <w:szCs w:val="24"/>
        </w:rPr>
        <w:t>― коррекцию и развитие сенсомоторной сферы;</w:t>
      </w:r>
    </w:p>
    <w:p w:rsidR="00F007F0" w:rsidRPr="00B77177" w:rsidRDefault="00F007F0" w:rsidP="00F007F0">
      <w:pPr>
        <w:pStyle w:val="af7"/>
        <w:ind w:firstLine="709"/>
        <w:jc w:val="both"/>
        <w:rPr>
          <w:rFonts w:ascii="Times New Roman" w:hAnsi="Times New Roman"/>
          <w:sz w:val="24"/>
          <w:szCs w:val="24"/>
        </w:rPr>
      </w:pPr>
      <w:r w:rsidRPr="00B77177">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F007F0" w:rsidRPr="00B77177" w:rsidRDefault="00F007F0" w:rsidP="00F007F0">
      <w:pPr>
        <w:spacing w:after="0" w:line="240" w:lineRule="auto"/>
        <w:ind w:firstLine="709"/>
        <w:jc w:val="both"/>
        <w:rPr>
          <w:rStyle w:val="apple-converted-space"/>
          <w:rFonts w:ascii="Times New Roman" w:hAnsi="Times New Roman" w:cs="Times New Roman"/>
          <w:sz w:val="24"/>
          <w:szCs w:val="24"/>
          <w:shd w:val="clear" w:color="auto" w:fill="FFFFFF"/>
        </w:rPr>
      </w:pPr>
      <w:r w:rsidRPr="00B77177">
        <w:rPr>
          <w:rStyle w:val="apple-converted-space"/>
          <w:rFonts w:ascii="Times New Roman" w:hAnsi="Times New Roman" w:cs="Times New Roman"/>
          <w:sz w:val="24"/>
          <w:szCs w:val="24"/>
          <w:shd w:val="clear" w:color="auto" w:fill="FFFFFF"/>
        </w:rPr>
        <w:t>Содержание программы отражено в  разделах: «Знания о физической культуре», «Ги</w:t>
      </w:r>
      <w:r w:rsidRPr="00B77177">
        <w:rPr>
          <w:rStyle w:val="apple-converted-space"/>
          <w:rFonts w:ascii="Times New Roman" w:hAnsi="Times New Roman" w:cs="Times New Roman"/>
          <w:sz w:val="24"/>
          <w:szCs w:val="24"/>
          <w:shd w:val="clear" w:color="auto" w:fill="FFFFFF"/>
        </w:rPr>
        <w:softHyphen/>
        <w:t>мнастика», «Легкая атлетика», «Игры». Каж</w:t>
      </w:r>
      <w:r w:rsidRPr="00B77177">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F007F0" w:rsidRPr="00B77177" w:rsidRDefault="00F007F0" w:rsidP="00F007F0">
      <w:pPr>
        <w:spacing w:after="0" w:line="240" w:lineRule="auto"/>
        <w:ind w:firstLine="709"/>
        <w:jc w:val="both"/>
        <w:rPr>
          <w:rStyle w:val="apple-converted-space"/>
          <w:rFonts w:ascii="Times New Roman" w:hAnsi="Times New Roman" w:cs="Times New Roman"/>
          <w:sz w:val="24"/>
          <w:szCs w:val="24"/>
          <w:shd w:val="clear" w:color="auto" w:fill="FFFFFF"/>
        </w:rPr>
      </w:pPr>
      <w:r w:rsidRPr="00B77177">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F007F0" w:rsidRPr="00B77177" w:rsidRDefault="00F007F0" w:rsidP="00F007F0">
      <w:pPr>
        <w:spacing w:after="0" w:line="240" w:lineRule="auto"/>
        <w:ind w:firstLine="709"/>
        <w:jc w:val="both"/>
        <w:rPr>
          <w:rStyle w:val="apple-converted-space"/>
          <w:rFonts w:ascii="Times New Roman" w:hAnsi="Times New Roman" w:cs="Times New Roman"/>
          <w:sz w:val="24"/>
          <w:szCs w:val="24"/>
          <w:shd w:val="clear" w:color="auto" w:fill="FFFFFF"/>
        </w:rPr>
      </w:pPr>
      <w:r w:rsidRPr="00B77177">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F007F0" w:rsidRPr="00B77177" w:rsidRDefault="00F007F0" w:rsidP="00F007F0">
      <w:pPr>
        <w:pStyle w:val="12"/>
        <w:spacing w:line="240" w:lineRule="auto"/>
        <w:ind w:left="0" w:firstLine="709"/>
        <w:jc w:val="both"/>
      </w:pPr>
      <w:r w:rsidRPr="00B77177">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F007F0" w:rsidRPr="00B77177" w:rsidRDefault="00F007F0" w:rsidP="00F007F0">
      <w:pPr>
        <w:pStyle w:val="12"/>
        <w:spacing w:line="240" w:lineRule="auto"/>
        <w:ind w:left="0" w:firstLine="709"/>
        <w:jc w:val="both"/>
      </w:pPr>
      <w:r w:rsidRPr="00B77177">
        <w:rPr>
          <w:rStyle w:val="apple-converted-space"/>
          <w:shd w:val="clear" w:color="auto" w:fill="FFFFFF"/>
        </w:rPr>
        <w:t>― выполнение физических упражнений на основе показа учителя;</w:t>
      </w:r>
    </w:p>
    <w:p w:rsidR="00F007F0" w:rsidRPr="00B77177" w:rsidRDefault="00F007F0" w:rsidP="00F007F0">
      <w:pPr>
        <w:pStyle w:val="12"/>
        <w:spacing w:line="240" w:lineRule="auto"/>
        <w:ind w:left="0" w:firstLine="709"/>
        <w:jc w:val="both"/>
      </w:pPr>
      <w:r w:rsidRPr="00B77177">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F007F0" w:rsidRPr="00B77177" w:rsidRDefault="00F007F0" w:rsidP="00F007F0">
      <w:pPr>
        <w:pStyle w:val="12"/>
        <w:spacing w:line="240" w:lineRule="auto"/>
        <w:ind w:left="0" w:firstLine="709"/>
        <w:jc w:val="both"/>
      </w:pPr>
      <w:r w:rsidRPr="00B77177">
        <w:rPr>
          <w:rStyle w:val="apple-converted-space"/>
          <w:shd w:val="clear" w:color="auto" w:fill="FFFFFF"/>
        </w:rPr>
        <w:t>― самостоятельное выполнение упражнений;</w:t>
      </w:r>
    </w:p>
    <w:p w:rsidR="00F007F0" w:rsidRPr="00B77177" w:rsidRDefault="00F007F0" w:rsidP="00F007F0">
      <w:pPr>
        <w:pStyle w:val="12"/>
        <w:spacing w:line="240" w:lineRule="auto"/>
        <w:ind w:left="0" w:firstLine="709"/>
        <w:jc w:val="both"/>
      </w:pPr>
      <w:r w:rsidRPr="00B77177">
        <w:rPr>
          <w:rStyle w:val="apple-converted-space"/>
          <w:shd w:val="clear" w:color="auto" w:fill="FFFFFF"/>
        </w:rPr>
        <w:t>― занятия в тренирующем режиме;</w:t>
      </w:r>
    </w:p>
    <w:p w:rsidR="00F007F0" w:rsidRPr="00B77177" w:rsidRDefault="00F007F0" w:rsidP="00F007F0">
      <w:pPr>
        <w:pStyle w:val="12"/>
        <w:spacing w:line="240" w:lineRule="auto"/>
        <w:ind w:left="0" w:firstLine="709"/>
        <w:jc w:val="both"/>
      </w:pPr>
      <w:r w:rsidRPr="00B77177">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bCs/>
          <w:iCs/>
          <w:sz w:val="24"/>
          <w:szCs w:val="24"/>
          <w:u w:val="single"/>
        </w:rPr>
        <w:t>Знания о физической культуре</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B77177">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B77177">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u w:val="single"/>
        </w:rPr>
      </w:pPr>
      <w:r w:rsidRPr="00B77177">
        <w:rPr>
          <w:rStyle w:val="apple-converted-space"/>
          <w:rFonts w:ascii="Times New Roman" w:hAnsi="Times New Roman" w:cs="Times New Roman"/>
          <w:sz w:val="24"/>
          <w:szCs w:val="24"/>
          <w:u w:val="single"/>
          <w:shd w:val="clear" w:color="auto" w:fill="FFFFFF"/>
        </w:rPr>
        <w:t>Гимнастика</w:t>
      </w:r>
    </w:p>
    <w:p w:rsidR="00F007F0" w:rsidRPr="00B77177" w:rsidRDefault="00F007F0" w:rsidP="00F007F0">
      <w:pPr>
        <w:shd w:val="clear" w:color="auto" w:fill="FFFFFF"/>
        <w:spacing w:after="0" w:line="240" w:lineRule="auto"/>
        <w:ind w:firstLine="709"/>
        <w:jc w:val="both"/>
        <w:rPr>
          <w:rFonts w:ascii="Times New Roman" w:hAnsi="Times New Roman" w:cs="Times New Roman"/>
          <w:color w:val="000000"/>
          <w:sz w:val="24"/>
          <w:szCs w:val="24"/>
        </w:rPr>
      </w:pPr>
      <w:r w:rsidRPr="00B77177">
        <w:rPr>
          <w:rFonts w:ascii="Times New Roman" w:hAnsi="Times New Roman" w:cs="Times New Roman"/>
          <w:bCs/>
          <w:color w:val="000000"/>
          <w:sz w:val="24"/>
          <w:szCs w:val="24"/>
          <w:u w:val="single"/>
        </w:rPr>
        <w:t>Теоретические сведения.</w:t>
      </w:r>
      <w:r w:rsidR="00473523">
        <w:rPr>
          <w:rFonts w:ascii="Times New Roman" w:hAnsi="Times New Roman" w:cs="Times New Roman"/>
          <w:bCs/>
          <w:color w:val="000000"/>
          <w:sz w:val="24"/>
          <w:szCs w:val="24"/>
          <w:u w:val="single"/>
        </w:rPr>
        <w:t xml:space="preserve"> </w:t>
      </w:r>
      <w:r w:rsidRPr="00B77177">
        <w:rPr>
          <w:rFonts w:ascii="Times New Roman" w:hAnsi="Times New Roman" w:cs="Times New Roman"/>
          <w:color w:val="000000"/>
          <w:sz w:val="24"/>
          <w:szCs w:val="24"/>
        </w:rPr>
        <w:t>Одежда и обувь гимнаста.</w:t>
      </w:r>
      <w:r w:rsidR="00473523">
        <w:rPr>
          <w:rFonts w:ascii="Times New Roman" w:hAnsi="Times New Roman" w:cs="Times New Roman"/>
          <w:color w:val="000000"/>
          <w:sz w:val="24"/>
          <w:szCs w:val="24"/>
        </w:rPr>
        <w:t xml:space="preserve"> </w:t>
      </w:r>
      <w:r w:rsidRPr="00B77177">
        <w:rPr>
          <w:rFonts w:ascii="Times New Roman" w:hAnsi="Times New Roman" w:cs="Times New Roman"/>
          <w:color w:val="000000"/>
          <w:sz w:val="24"/>
          <w:szCs w:val="24"/>
        </w:rPr>
        <w:t>Элементарные сведения о гимнастиче</w:t>
      </w:r>
      <w:r w:rsidRPr="00B77177">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77177">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F007F0" w:rsidRPr="00B77177" w:rsidRDefault="00F007F0" w:rsidP="00F007F0">
      <w:pPr>
        <w:shd w:val="clear" w:color="auto" w:fill="FFFFFF"/>
        <w:spacing w:after="0" w:line="240" w:lineRule="auto"/>
        <w:ind w:firstLine="709"/>
        <w:jc w:val="both"/>
        <w:rPr>
          <w:rFonts w:ascii="Times New Roman" w:hAnsi="Times New Roman" w:cs="Times New Roman"/>
          <w:bCs/>
          <w:color w:val="000000"/>
          <w:sz w:val="24"/>
          <w:szCs w:val="24"/>
          <w:u w:val="single"/>
        </w:rPr>
      </w:pPr>
      <w:r w:rsidRPr="00B77177">
        <w:rPr>
          <w:rFonts w:ascii="Times New Roman" w:hAnsi="Times New Roman" w:cs="Times New Roman"/>
          <w:bCs/>
          <w:color w:val="000000"/>
          <w:sz w:val="24"/>
          <w:szCs w:val="24"/>
          <w:u w:val="single"/>
        </w:rPr>
        <w:t xml:space="preserve">Практический материал. </w:t>
      </w:r>
    </w:p>
    <w:p w:rsidR="00F007F0" w:rsidRPr="00B77177" w:rsidRDefault="00F007F0" w:rsidP="00F007F0">
      <w:pPr>
        <w:shd w:val="clear" w:color="auto" w:fill="FFFFFF"/>
        <w:spacing w:after="0" w:line="240" w:lineRule="auto"/>
        <w:ind w:firstLine="709"/>
        <w:jc w:val="both"/>
        <w:rPr>
          <w:rFonts w:ascii="Times New Roman" w:hAnsi="Times New Roman" w:cs="Times New Roman"/>
          <w:bCs/>
          <w:color w:val="000000"/>
          <w:sz w:val="24"/>
          <w:szCs w:val="24"/>
        </w:rPr>
      </w:pPr>
      <w:r w:rsidRPr="00B77177">
        <w:rPr>
          <w:rFonts w:ascii="Times New Roman" w:hAnsi="Times New Roman" w:cs="Times New Roman"/>
          <w:bCs/>
          <w:i/>
          <w:color w:val="000000"/>
          <w:sz w:val="24"/>
          <w:szCs w:val="24"/>
          <w:u w:val="single"/>
        </w:rPr>
        <w:t>Построения и перестроения</w:t>
      </w:r>
      <w:r w:rsidRPr="00B77177">
        <w:rPr>
          <w:rFonts w:ascii="Times New Roman" w:hAnsi="Times New Roman" w:cs="Times New Roman"/>
          <w:bCs/>
          <w:color w:val="000000"/>
          <w:sz w:val="24"/>
          <w:szCs w:val="24"/>
        </w:rPr>
        <w:t xml:space="preserve">. </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bCs/>
          <w:i/>
          <w:color w:val="000000"/>
          <w:sz w:val="24"/>
          <w:szCs w:val="24"/>
          <w:u w:val="single"/>
        </w:rPr>
        <w:t xml:space="preserve">Упражнения без предметов </w:t>
      </w:r>
      <w:r w:rsidRPr="00B77177">
        <w:rPr>
          <w:rFonts w:ascii="Times New Roman" w:hAnsi="Times New Roman" w:cs="Times New Roman"/>
          <w:bCs/>
          <w:color w:val="000000"/>
          <w:sz w:val="24"/>
          <w:szCs w:val="24"/>
        </w:rPr>
        <w:t>(</w:t>
      </w:r>
      <w:proofErr w:type="spellStart"/>
      <w:r w:rsidRPr="00B77177">
        <w:rPr>
          <w:rFonts w:ascii="Times New Roman" w:hAnsi="Times New Roman" w:cs="Times New Roman"/>
          <w:bCs/>
          <w:i/>
          <w:color w:val="000000"/>
          <w:sz w:val="24"/>
          <w:szCs w:val="24"/>
        </w:rPr>
        <w:t>коррегирующие</w:t>
      </w:r>
      <w:proofErr w:type="spellEnd"/>
      <w:r w:rsidRPr="00B77177">
        <w:rPr>
          <w:rFonts w:ascii="Times New Roman" w:hAnsi="Times New Roman" w:cs="Times New Roman"/>
          <w:bCs/>
          <w:i/>
          <w:color w:val="000000"/>
          <w:sz w:val="24"/>
          <w:szCs w:val="24"/>
        </w:rPr>
        <w:t xml:space="preserve"> и общеразвивающие упражнения</w:t>
      </w:r>
      <w:r w:rsidRPr="00B77177">
        <w:rPr>
          <w:rFonts w:ascii="Times New Roman" w:hAnsi="Times New Roman" w:cs="Times New Roman"/>
          <w:bCs/>
          <w:color w:val="000000"/>
          <w:sz w:val="24"/>
          <w:szCs w:val="24"/>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основные положения и движения рук, ног, головы, туловища;</w:t>
      </w:r>
    </w:p>
    <w:p w:rsidR="00F007F0" w:rsidRPr="00B77177" w:rsidRDefault="00F007F0" w:rsidP="00F007F0">
      <w:pPr>
        <w:spacing w:after="0" w:line="240" w:lineRule="auto"/>
        <w:ind w:firstLine="709"/>
        <w:jc w:val="both"/>
        <w:rPr>
          <w:rFonts w:ascii="Times New Roman" w:hAnsi="Times New Roman" w:cs="Times New Roman"/>
          <w:bCs/>
          <w:color w:val="000000"/>
          <w:sz w:val="24"/>
          <w:szCs w:val="24"/>
        </w:rPr>
      </w:pPr>
      <w:r w:rsidRPr="00B77177">
        <w:rPr>
          <w:rFonts w:ascii="Times New Roman" w:hAnsi="Times New Roman" w:cs="Times New Roman"/>
          <w:bCs/>
          <w:color w:val="000000"/>
          <w:sz w:val="24"/>
          <w:szCs w:val="24"/>
        </w:rPr>
        <w:t>упражнения для расслабления мышц;</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упражнения для мышц шеи;</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 xml:space="preserve">упражнения для укрепления мышц спины и живота; </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 xml:space="preserve">упражнения для развития мышц рук и плечевого пояса; </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упражнения для мышц ног;</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упражнения на дыхание;</w:t>
      </w:r>
    </w:p>
    <w:p w:rsidR="00F007F0" w:rsidRPr="00B77177" w:rsidRDefault="00F007F0" w:rsidP="00F007F0">
      <w:pPr>
        <w:shd w:val="clear" w:color="auto" w:fill="FFFFFF"/>
        <w:spacing w:after="0" w:line="240" w:lineRule="auto"/>
        <w:ind w:firstLine="709"/>
        <w:jc w:val="both"/>
        <w:rPr>
          <w:rFonts w:ascii="Times New Roman" w:hAnsi="Times New Roman" w:cs="Times New Roman"/>
          <w:bCs/>
          <w:color w:val="000000"/>
          <w:sz w:val="24"/>
          <w:szCs w:val="24"/>
        </w:rPr>
      </w:pPr>
      <w:r w:rsidRPr="00B77177">
        <w:rPr>
          <w:rFonts w:ascii="Times New Roman" w:hAnsi="Times New Roman" w:cs="Times New Roman"/>
          <w:bCs/>
          <w:color w:val="000000"/>
          <w:sz w:val="24"/>
          <w:szCs w:val="24"/>
        </w:rPr>
        <w:t>упражнения для развития мышц кистей рук и пальцев;</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bCs/>
          <w:color w:val="000000"/>
          <w:sz w:val="24"/>
          <w:szCs w:val="24"/>
        </w:rPr>
        <w:t>упражнения для формирования правильной осанки;</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упражнения для укрепления мышц туловища.</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bCs/>
          <w:i/>
          <w:color w:val="000000"/>
          <w:sz w:val="24"/>
          <w:szCs w:val="24"/>
          <w:u w:val="single"/>
        </w:rPr>
        <w:t>Упражнения с предметами</w:t>
      </w:r>
      <w:r w:rsidRPr="00B77177">
        <w:rPr>
          <w:rFonts w:ascii="Times New Roman" w:hAnsi="Times New Roman" w:cs="Times New Roman"/>
          <w:bCs/>
          <w:color w:val="000000"/>
          <w:sz w:val="24"/>
          <w:szCs w:val="24"/>
          <w:u w:val="single"/>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с гимнастическими палками;</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с флажками;</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bCs/>
          <w:color w:val="000000"/>
          <w:sz w:val="24"/>
          <w:szCs w:val="24"/>
        </w:rPr>
        <w:lastRenderedPageBreak/>
        <w:t>с малыми обручами;</w:t>
      </w:r>
    </w:p>
    <w:p w:rsidR="00F007F0" w:rsidRPr="00B77177" w:rsidRDefault="00F007F0" w:rsidP="00F007F0">
      <w:pPr>
        <w:shd w:val="clear" w:color="auto" w:fill="FFFFFF"/>
        <w:spacing w:after="0" w:line="240" w:lineRule="auto"/>
        <w:ind w:firstLine="709"/>
        <w:jc w:val="both"/>
        <w:rPr>
          <w:rFonts w:ascii="Times New Roman" w:hAnsi="Times New Roman" w:cs="Times New Roman"/>
          <w:color w:val="000000"/>
          <w:sz w:val="24"/>
          <w:szCs w:val="24"/>
        </w:rPr>
      </w:pPr>
      <w:r w:rsidRPr="00B77177">
        <w:rPr>
          <w:rFonts w:ascii="Times New Roman" w:hAnsi="Times New Roman" w:cs="Times New Roman"/>
          <w:color w:val="000000"/>
          <w:sz w:val="24"/>
          <w:szCs w:val="24"/>
        </w:rPr>
        <w:t xml:space="preserve">с </w:t>
      </w:r>
      <w:r w:rsidRPr="00B77177">
        <w:rPr>
          <w:rFonts w:ascii="Times New Roman" w:hAnsi="Times New Roman" w:cs="Times New Roman"/>
          <w:bCs/>
          <w:color w:val="000000"/>
          <w:sz w:val="24"/>
          <w:szCs w:val="24"/>
        </w:rPr>
        <w:t>малыми мячами;</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bCs/>
          <w:color w:val="000000"/>
          <w:sz w:val="24"/>
          <w:szCs w:val="24"/>
        </w:rPr>
        <w:t>с большим мячом;</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B77177">
          <w:rPr>
            <w:rFonts w:ascii="Times New Roman" w:hAnsi="Times New Roman" w:cs="Times New Roman"/>
            <w:bCs/>
            <w:color w:val="000000"/>
            <w:sz w:val="24"/>
            <w:szCs w:val="24"/>
          </w:rPr>
          <w:t>2 кг</w:t>
        </w:r>
      </w:smartTag>
      <w:r w:rsidRPr="00B77177">
        <w:rPr>
          <w:rFonts w:ascii="Times New Roman" w:hAnsi="Times New Roman" w:cs="Times New Roman"/>
          <w:bCs/>
          <w:color w:val="000000"/>
          <w:sz w:val="24"/>
          <w:szCs w:val="24"/>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упражнения на равновесие;</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bCs/>
          <w:color w:val="000000"/>
          <w:sz w:val="24"/>
          <w:szCs w:val="24"/>
        </w:rPr>
        <w:t xml:space="preserve">лазанье и </w:t>
      </w:r>
      <w:proofErr w:type="spellStart"/>
      <w:r w:rsidRPr="00B77177">
        <w:rPr>
          <w:rFonts w:ascii="Times New Roman" w:hAnsi="Times New Roman" w:cs="Times New Roman"/>
          <w:bCs/>
          <w:color w:val="000000"/>
          <w:sz w:val="24"/>
          <w:szCs w:val="24"/>
        </w:rPr>
        <w:t>перелезание</w:t>
      </w:r>
      <w:proofErr w:type="spellEnd"/>
      <w:r w:rsidRPr="00B77177">
        <w:rPr>
          <w:rFonts w:ascii="Times New Roman" w:hAnsi="Times New Roman" w:cs="Times New Roman"/>
          <w:bCs/>
          <w:color w:val="000000"/>
          <w:sz w:val="24"/>
          <w:szCs w:val="24"/>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color w:val="000000"/>
          <w:sz w:val="24"/>
          <w:szCs w:val="24"/>
        </w:rPr>
      </w:pPr>
      <w:r w:rsidRPr="00B77177">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B77177">
        <w:rPr>
          <w:rFonts w:ascii="Times New Roman" w:hAnsi="Times New Roman" w:cs="Times New Roman"/>
          <w:bCs/>
          <w:color w:val="000000"/>
          <w:kern w:val="24"/>
          <w:sz w:val="24"/>
          <w:szCs w:val="24"/>
        </w:rPr>
        <w:t xml:space="preserve">и </w:t>
      </w:r>
      <w:r w:rsidRPr="00B77177">
        <w:rPr>
          <w:rFonts w:ascii="Times New Roman" w:hAnsi="Times New Roman" w:cs="Times New Roman"/>
          <w:color w:val="000000"/>
          <w:kern w:val="24"/>
          <w:sz w:val="24"/>
          <w:szCs w:val="24"/>
        </w:rPr>
        <w:t>точности движений</w:t>
      </w:r>
      <w:r w:rsidRPr="00B77177">
        <w:rPr>
          <w:rFonts w:ascii="Times New Roman" w:hAnsi="Times New Roman" w:cs="Times New Roman"/>
          <w:b/>
          <w:color w:val="000000"/>
          <w:kern w:val="24"/>
          <w:sz w:val="24"/>
          <w:szCs w:val="24"/>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bCs/>
          <w:color w:val="000000"/>
          <w:sz w:val="24"/>
          <w:szCs w:val="24"/>
        </w:rPr>
      </w:pPr>
      <w:r w:rsidRPr="00B77177">
        <w:rPr>
          <w:rFonts w:ascii="Times New Roman" w:hAnsi="Times New Roman" w:cs="Times New Roman"/>
          <w:bCs/>
          <w:color w:val="000000"/>
          <w:sz w:val="24"/>
          <w:szCs w:val="24"/>
        </w:rPr>
        <w:t>переноска грузов и передача предметов</w:t>
      </w:r>
      <w:r w:rsidRPr="00B77177">
        <w:rPr>
          <w:rFonts w:ascii="Times New Roman" w:hAnsi="Times New Roman" w:cs="Times New Roman"/>
          <w:b/>
          <w:bCs/>
          <w:color w:val="000000"/>
          <w:sz w:val="24"/>
          <w:szCs w:val="24"/>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 xml:space="preserve">прыжки. </w:t>
      </w:r>
    </w:p>
    <w:p w:rsidR="00F007F0" w:rsidRPr="00B77177" w:rsidRDefault="00F007F0" w:rsidP="00F007F0">
      <w:pPr>
        <w:shd w:val="clear" w:color="auto" w:fill="FFFFFF"/>
        <w:spacing w:after="0" w:line="240" w:lineRule="auto"/>
        <w:jc w:val="both"/>
        <w:rPr>
          <w:rFonts w:ascii="Times New Roman" w:hAnsi="Times New Roman" w:cs="Times New Roman"/>
          <w:sz w:val="24"/>
          <w:szCs w:val="24"/>
          <w:u w:val="single"/>
        </w:rPr>
      </w:pPr>
      <w:r w:rsidRPr="00B77177">
        <w:rPr>
          <w:rFonts w:ascii="Times New Roman" w:hAnsi="Times New Roman" w:cs="Times New Roman"/>
          <w:bCs/>
          <w:color w:val="000000"/>
          <w:sz w:val="24"/>
          <w:szCs w:val="24"/>
          <w:u w:val="single"/>
        </w:rPr>
        <w:t>Легкая атлетика</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color w:val="000000"/>
          <w:sz w:val="24"/>
          <w:szCs w:val="24"/>
          <w:u w:val="single"/>
        </w:rPr>
        <w:t>Теоретические сведения</w:t>
      </w:r>
      <w:r w:rsidRPr="00B77177">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B77177">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77177">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F007F0" w:rsidRPr="00B77177" w:rsidRDefault="00F007F0" w:rsidP="00F007F0">
      <w:pPr>
        <w:shd w:val="clear" w:color="auto" w:fill="FFFFFF"/>
        <w:spacing w:after="0" w:line="240" w:lineRule="auto"/>
        <w:ind w:firstLine="709"/>
        <w:jc w:val="both"/>
        <w:rPr>
          <w:rFonts w:ascii="Times New Roman" w:hAnsi="Times New Roman" w:cs="Times New Roman"/>
          <w:b/>
          <w:bCs/>
          <w:color w:val="000000"/>
          <w:sz w:val="24"/>
          <w:szCs w:val="24"/>
        </w:rPr>
      </w:pPr>
      <w:r w:rsidRPr="00B77177">
        <w:rPr>
          <w:rFonts w:ascii="Times New Roman" w:hAnsi="Times New Roman" w:cs="Times New Roman"/>
          <w:sz w:val="24"/>
          <w:szCs w:val="24"/>
          <w:u w:val="single"/>
        </w:rPr>
        <w:t xml:space="preserve">Практический </w:t>
      </w:r>
      <w:proofErr w:type="spellStart"/>
      <w:r w:rsidRPr="00B77177">
        <w:rPr>
          <w:rFonts w:ascii="Times New Roman" w:hAnsi="Times New Roman" w:cs="Times New Roman"/>
          <w:sz w:val="24"/>
          <w:szCs w:val="24"/>
          <w:u w:val="single"/>
        </w:rPr>
        <w:t>материал.</w:t>
      </w:r>
      <w:r w:rsidRPr="00B77177">
        <w:rPr>
          <w:rFonts w:ascii="Times New Roman" w:hAnsi="Times New Roman" w:cs="Times New Roman"/>
          <w:bCs/>
          <w:color w:val="000000"/>
          <w:sz w:val="24"/>
          <w:szCs w:val="24"/>
        </w:rPr>
        <w:t>Ходьба</w:t>
      </w:r>
      <w:proofErr w:type="spellEnd"/>
      <w:r w:rsidRPr="00B77177">
        <w:rPr>
          <w:rFonts w:ascii="Times New Roman" w:hAnsi="Times New Roman" w:cs="Times New Roman"/>
          <w:bCs/>
          <w:color w:val="000000"/>
          <w:sz w:val="24"/>
          <w:szCs w:val="24"/>
        </w:rPr>
        <w:t>. Бег. Прыжки. Метание.</w:t>
      </w:r>
    </w:p>
    <w:p w:rsidR="00F007F0" w:rsidRPr="00B77177" w:rsidRDefault="00F007F0" w:rsidP="00F007F0">
      <w:pPr>
        <w:shd w:val="clear" w:color="auto" w:fill="FFFFFF"/>
        <w:spacing w:after="0" w:line="240" w:lineRule="auto"/>
        <w:rPr>
          <w:rFonts w:ascii="Times New Roman" w:hAnsi="Times New Roman" w:cs="Times New Roman"/>
          <w:sz w:val="24"/>
          <w:szCs w:val="24"/>
          <w:u w:val="single"/>
        </w:rPr>
      </w:pPr>
      <w:r w:rsidRPr="00B77177">
        <w:rPr>
          <w:rFonts w:ascii="Times New Roman" w:hAnsi="Times New Roman" w:cs="Times New Roman"/>
          <w:sz w:val="24"/>
          <w:szCs w:val="24"/>
          <w:u w:val="single"/>
        </w:rPr>
        <w:t>Игры</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u w:val="single"/>
        </w:rPr>
        <w:t>Теоретические сведения.</w:t>
      </w:r>
      <w:r w:rsidRPr="00B77177">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131257" w:rsidRDefault="00F007F0" w:rsidP="00F007F0">
      <w:pPr>
        <w:shd w:val="clear" w:color="auto" w:fill="FFFFFF"/>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Практический материал.</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i/>
          <w:color w:val="000000"/>
          <w:sz w:val="24"/>
          <w:szCs w:val="24"/>
        </w:rPr>
        <w:t>Подвижные игры</w:t>
      </w:r>
      <w:r w:rsidRPr="00B77177">
        <w:rPr>
          <w:rFonts w:ascii="Times New Roman" w:hAnsi="Times New Roman" w:cs="Times New Roman"/>
          <w:bCs/>
          <w:color w:val="000000"/>
          <w:sz w:val="24"/>
          <w:szCs w:val="24"/>
        </w:rPr>
        <w:t>:</w:t>
      </w:r>
    </w:p>
    <w:p w:rsidR="00F007F0" w:rsidRPr="00B77177" w:rsidRDefault="00F007F0" w:rsidP="00F007F0">
      <w:pPr>
        <w:shd w:val="clear" w:color="auto" w:fill="FFFFFF"/>
        <w:spacing w:after="0" w:line="240" w:lineRule="auto"/>
        <w:ind w:firstLine="709"/>
        <w:jc w:val="both"/>
        <w:rPr>
          <w:rFonts w:ascii="Times New Roman" w:hAnsi="Times New Roman" w:cs="Times New Roman"/>
          <w:bCs/>
          <w:color w:val="000000"/>
          <w:sz w:val="24"/>
          <w:szCs w:val="24"/>
        </w:rPr>
      </w:pPr>
      <w:r w:rsidRPr="00B77177">
        <w:rPr>
          <w:rFonts w:ascii="Times New Roman" w:hAnsi="Times New Roman" w:cs="Times New Roman"/>
          <w:bCs/>
          <w:color w:val="000000"/>
          <w:sz w:val="24"/>
          <w:szCs w:val="24"/>
        </w:rPr>
        <w:t xml:space="preserve">Коррекционные игры </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бегом;</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прыжками;</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лазанием;</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метанием и ловлей мяча;</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построениями и перестроениями;</w:t>
      </w:r>
    </w:p>
    <w:p w:rsidR="00F007F0" w:rsidRPr="00B77177"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элементами общеразвивающих упражнений;</w:t>
      </w:r>
    </w:p>
    <w:p w:rsidR="00F007F0" w:rsidRPr="00F007F0" w:rsidRDefault="00F007F0" w:rsidP="00F007F0">
      <w:pPr>
        <w:shd w:val="clear" w:color="auto" w:fill="FFFFFF"/>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Cs/>
          <w:color w:val="000000"/>
          <w:sz w:val="24"/>
          <w:szCs w:val="24"/>
        </w:rPr>
        <w:t>Игры с бросанием, ловлей, метанием.</w:t>
      </w:r>
    </w:p>
    <w:p w:rsidR="0075615E" w:rsidRPr="0075615E" w:rsidRDefault="0075615E" w:rsidP="0075615E">
      <w:pPr>
        <w:widowControl w:val="0"/>
        <w:suppressAutoHyphens w:val="0"/>
        <w:autoSpaceDE w:val="0"/>
        <w:autoSpaceDN w:val="0"/>
        <w:adjustRightInd w:val="0"/>
        <w:spacing w:after="0" w:line="240" w:lineRule="auto"/>
        <w:ind w:firstLine="280"/>
        <w:jc w:val="both"/>
        <w:rPr>
          <w:rFonts w:ascii="Times New Roman" w:eastAsia="Times New Roman" w:hAnsi="Times New Roman" w:cs="Times New Roman"/>
          <w:b/>
          <w:color w:val="auto"/>
          <w:kern w:val="0"/>
          <w:sz w:val="24"/>
          <w:szCs w:val="24"/>
          <w:lang w:eastAsia="ru-RU"/>
        </w:rPr>
      </w:pPr>
      <w:r w:rsidRPr="0075615E">
        <w:rPr>
          <w:rFonts w:ascii="Times New Roman" w:eastAsia="Times New Roman" w:hAnsi="Times New Roman" w:cs="Times New Roman"/>
          <w:b/>
          <w:color w:val="auto"/>
          <w:kern w:val="0"/>
          <w:sz w:val="24"/>
          <w:szCs w:val="24"/>
          <w:lang w:eastAsia="ru-RU"/>
        </w:rPr>
        <w:t>Предметная область: Технология.</w:t>
      </w:r>
    </w:p>
    <w:p w:rsidR="0075615E" w:rsidRPr="0075615E" w:rsidRDefault="0075615E" w:rsidP="00F007F0">
      <w:pPr>
        <w:widowControl w:val="0"/>
        <w:suppressAutoHyphens w:val="0"/>
        <w:autoSpaceDE w:val="0"/>
        <w:autoSpaceDN w:val="0"/>
        <w:adjustRightInd w:val="0"/>
        <w:spacing w:after="0" w:line="240" w:lineRule="auto"/>
        <w:ind w:firstLine="280"/>
        <w:jc w:val="both"/>
        <w:rPr>
          <w:rFonts w:ascii="Times New Roman" w:eastAsia="Times New Roman" w:hAnsi="Times New Roman" w:cs="Times New Roman"/>
          <w:color w:val="auto"/>
          <w:kern w:val="0"/>
          <w:sz w:val="24"/>
          <w:szCs w:val="24"/>
          <w:lang w:eastAsia="ru-RU"/>
        </w:rPr>
      </w:pPr>
      <w:r w:rsidRPr="0075615E">
        <w:rPr>
          <w:rFonts w:ascii="Times New Roman" w:eastAsia="Times New Roman" w:hAnsi="Times New Roman" w:cs="Times New Roman"/>
          <w:color w:val="auto"/>
          <w:kern w:val="0"/>
          <w:sz w:val="24"/>
          <w:szCs w:val="24"/>
          <w:lang w:eastAsia="ru-RU"/>
        </w:rPr>
        <w:t>Основные задачи реализации содержания:</w:t>
      </w:r>
    </w:p>
    <w:p w:rsidR="0075615E" w:rsidRPr="0075615E" w:rsidRDefault="0075615E" w:rsidP="00F007F0">
      <w:pPr>
        <w:widowControl w:val="0"/>
        <w:suppressAutoHyphens w:val="0"/>
        <w:autoSpaceDE w:val="0"/>
        <w:autoSpaceDN w:val="0"/>
        <w:adjustRightInd w:val="0"/>
        <w:spacing w:after="0" w:line="240" w:lineRule="auto"/>
        <w:ind w:firstLine="280"/>
        <w:jc w:val="both"/>
        <w:rPr>
          <w:rFonts w:ascii="Times New Roman" w:eastAsia="Times New Roman" w:hAnsi="Times New Roman" w:cs="Times New Roman"/>
          <w:color w:val="auto"/>
          <w:kern w:val="0"/>
          <w:sz w:val="24"/>
          <w:szCs w:val="24"/>
          <w:lang w:eastAsia="ru-RU"/>
        </w:rPr>
      </w:pPr>
      <w:r w:rsidRPr="0075615E">
        <w:rPr>
          <w:rFonts w:ascii="Times New Roman" w:eastAsia="Times New Roman" w:hAnsi="Times New Roman" w:cs="Times New Roman"/>
          <w:color w:val="auto"/>
          <w:kern w:val="0"/>
          <w:sz w:val="24"/>
          <w:szCs w:val="24"/>
          <w:lang w:eastAsia="ru-RU"/>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3428" w:rsidRDefault="0075615E" w:rsidP="00F007F0">
      <w:pPr>
        <w:spacing w:after="0" w:line="240" w:lineRule="auto"/>
        <w:jc w:val="both"/>
        <w:rPr>
          <w:rFonts w:ascii="Times New Roman" w:hAnsi="Times New Roman" w:cs="Times New Roman"/>
          <w:b/>
          <w:color w:val="auto"/>
          <w:sz w:val="24"/>
          <w:szCs w:val="24"/>
          <w:lang w:eastAsia="ru-RU"/>
        </w:rPr>
      </w:pPr>
      <w:r w:rsidRPr="00F007F0">
        <w:rPr>
          <w:rFonts w:ascii="Times New Roman" w:eastAsia="Times New Roman" w:hAnsi="Times New Roman" w:cs="Times New Roman"/>
          <w:color w:val="auto"/>
          <w:kern w:val="0"/>
          <w:sz w:val="24"/>
          <w:szCs w:val="24"/>
          <w:lang w:eastAsia="ru-RU"/>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p w:rsidR="00F007F0" w:rsidRPr="00B77177" w:rsidRDefault="00F007F0" w:rsidP="00F007F0">
      <w:pPr>
        <w:pStyle w:val="32"/>
        <w:spacing w:before="0" w:after="0" w:line="240" w:lineRule="auto"/>
        <w:jc w:val="both"/>
        <w:rPr>
          <w:rFonts w:ascii="Times New Roman" w:hAnsi="Times New Roman" w:cs="Times New Roman"/>
          <w:i w:val="0"/>
          <w:sz w:val="24"/>
          <w:szCs w:val="24"/>
        </w:rPr>
      </w:pPr>
      <w:r w:rsidRPr="00B77177">
        <w:rPr>
          <w:rFonts w:ascii="Times New Roman" w:hAnsi="Times New Roman" w:cs="Times New Roman"/>
          <w:i w:val="0"/>
          <w:sz w:val="24"/>
          <w:szCs w:val="24"/>
        </w:rPr>
        <w:t>Основное содержание учебн</w:t>
      </w:r>
      <w:r>
        <w:rPr>
          <w:rFonts w:ascii="Times New Roman" w:hAnsi="Times New Roman" w:cs="Times New Roman"/>
          <w:i w:val="0"/>
          <w:sz w:val="24"/>
          <w:szCs w:val="24"/>
        </w:rPr>
        <w:t>ого</w:t>
      </w:r>
      <w:r w:rsidRPr="00B77177">
        <w:rPr>
          <w:rFonts w:ascii="Times New Roman" w:hAnsi="Times New Roman" w:cs="Times New Roman"/>
          <w:i w:val="0"/>
          <w:sz w:val="24"/>
          <w:szCs w:val="24"/>
        </w:rPr>
        <w:t xml:space="preserve"> предмет</w:t>
      </w:r>
      <w:r>
        <w:rPr>
          <w:rFonts w:ascii="Times New Roman" w:hAnsi="Times New Roman" w:cs="Times New Roman"/>
          <w:i w:val="0"/>
          <w:sz w:val="24"/>
          <w:szCs w:val="24"/>
        </w:rPr>
        <w:t>а</w:t>
      </w:r>
    </w:p>
    <w:p w:rsidR="00F007F0" w:rsidRPr="00B77177" w:rsidRDefault="00F007F0" w:rsidP="00F007F0">
      <w:pPr>
        <w:spacing w:after="0" w:line="240" w:lineRule="auto"/>
        <w:jc w:val="center"/>
        <w:rPr>
          <w:rFonts w:ascii="Times New Roman" w:hAnsi="Times New Roman" w:cs="Times New Roman"/>
          <w:b/>
          <w:color w:val="auto"/>
          <w:sz w:val="24"/>
          <w:szCs w:val="24"/>
          <w:lang w:eastAsia="ru-RU"/>
        </w:rPr>
      </w:pPr>
      <w:r w:rsidRPr="00B77177">
        <w:rPr>
          <w:rFonts w:ascii="Times New Roman" w:hAnsi="Times New Roman" w:cs="Times New Roman"/>
          <w:b/>
          <w:color w:val="auto"/>
          <w:sz w:val="24"/>
          <w:szCs w:val="24"/>
          <w:lang w:eastAsia="ru-RU"/>
        </w:rPr>
        <w:t xml:space="preserve">Ручной труд </w:t>
      </w:r>
    </w:p>
    <w:p w:rsidR="00F007F0" w:rsidRPr="00B77177" w:rsidRDefault="00F007F0" w:rsidP="00F007F0">
      <w:pPr>
        <w:spacing w:after="0" w:line="240" w:lineRule="auto"/>
        <w:jc w:val="center"/>
        <w:rPr>
          <w:rFonts w:ascii="Times New Roman" w:hAnsi="Times New Roman" w:cs="Times New Roman"/>
          <w:b/>
          <w:sz w:val="24"/>
          <w:szCs w:val="24"/>
        </w:rPr>
      </w:pPr>
      <w:r w:rsidRPr="00B77177">
        <w:rPr>
          <w:rFonts w:ascii="Times New Roman" w:hAnsi="Times New Roman" w:cs="Times New Roman"/>
          <w:b/>
          <w:sz w:val="24"/>
          <w:szCs w:val="24"/>
        </w:rPr>
        <w:t>Пояснительная записка</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Основная цель изучения данного предмета</w:t>
      </w:r>
      <w:r w:rsidR="00473523">
        <w:rPr>
          <w:rFonts w:ascii="Times New Roman" w:hAnsi="Times New Roman" w:cs="Times New Roman"/>
          <w:sz w:val="24"/>
          <w:szCs w:val="24"/>
        </w:rPr>
        <w:t xml:space="preserve"> </w:t>
      </w:r>
      <w:r w:rsidRPr="00B77177">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007F0" w:rsidRPr="00B77177" w:rsidRDefault="00F007F0" w:rsidP="00F007F0">
      <w:pPr>
        <w:spacing w:after="0" w:line="240" w:lineRule="auto"/>
        <w:ind w:firstLine="709"/>
        <w:jc w:val="both"/>
        <w:rPr>
          <w:rFonts w:ascii="Times New Roman" w:hAnsi="Times New Roman" w:cs="Times New Roman"/>
          <w:bCs/>
          <w:sz w:val="24"/>
          <w:szCs w:val="24"/>
        </w:rPr>
      </w:pPr>
      <w:r w:rsidRPr="00B77177">
        <w:rPr>
          <w:rFonts w:ascii="Times New Roman" w:hAnsi="Times New Roman" w:cs="Times New Roman"/>
          <w:bCs/>
          <w:sz w:val="24"/>
          <w:szCs w:val="24"/>
        </w:rPr>
        <w:t>Задачи изучения предмета:</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sz w:val="24"/>
          <w:szCs w:val="24"/>
        </w:rPr>
        <w:t>― </w:t>
      </w:r>
      <w:r w:rsidRPr="00B77177">
        <w:rPr>
          <w:rFonts w:ascii="Times New Roman" w:hAnsi="Times New Roman"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расширение знаний о материалах и их свойствах, технологиях использования.</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формирование интереса к разнообразным видам труда.</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F007F0" w:rsidRPr="00B77177" w:rsidRDefault="00F007F0" w:rsidP="00F007F0">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sz w:val="24"/>
          <w:szCs w:val="24"/>
        </w:rPr>
        <w:t>― </w:t>
      </w:r>
      <w:r w:rsidRPr="00B77177">
        <w:rPr>
          <w:rFonts w:ascii="Times New Roman" w:hAnsi="Times New Roman" w:cs="Times New Roman"/>
          <w:sz w:val="24"/>
          <w:szCs w:val="24"/>
        </w:rPr>
        <w:t xml:space="preserve">формирование информационной грамотности, умения работать с различными источниками информации.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глиной и пластилином</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B77177">
        <w:rPr>
          <w:rFonts w:ascii="Times New Roman" w:hAnsi="Times New Roman" w:cs="Times New Roman"/>
          <w:sz w:val="24"/>
          <w:szCs w:val="24"/>
        </w:rPr>
        <w:softHyphen/>
        <w:t>го</w:t>
      </w:r>
      <w:r w:rsidRPr="00B77177">
        <w:rPr>
          <w:rFonts w:ascii="Times New Roman" w:hAnsi="Times New Roman" w:cs="Times New Roman"/>
          <w:sz w:val="24"/>
          <w:szCs w:val="24"/>
        </w:rPr>
        <w:softHyphen/>
        <w:t>тов</w:t>
      </w:r>
      <w:r w:rsidRPr="00B77177">
        <w:rPr>
          <w:rFonts w:ascii="Times New Roman" w:hAnsi="Times New Roman" w:cs="Times New Roman"/>
          <w:sz w:val="24"/>
          <w:szCs w:val="24"/>
        </w:rPr>
        <w:softHyphen/>
        <w:t>ления посуды. Применение глины для скульптуры. Пластилин ― ма</w:t>
      </w:r>
      <w:r w:rsidRPr="00B77177">
        <w:rPr>
          <w:rFonts w:ascii="Times New Roman" w:hAnsi="Times New Roman" w:cs="Times New Roman"/>
          <w:sz w:val="24"/>
          <w:szCs w:val="24"/>
        </w:rPr>
        <w:softHyphen/>
        <w:t>те</w:t>
      </w:r>
      <w:r w:rsidRPr="00B77177">
        <w:rPr>
          <w:rFonts w:ascii="Times New Roman" w:hAnsi="Times New Roman" w:cs="Times New Roman"/>
          <w:sz w:val="24"/>
          <w:szCs w:val="24"/>
        </w:rPr>
        <w:softHyphen/>
        <w:t>риал ручного труда. Организация рабочего места при выполнении лепных ра</w:t>
      </w:r>
      <w:r w:rsidRPr="00B77177">
        <w:rPr>
          <w:rFonts w:ascii="Times New Roman" w:hAnsi="Times New Roman" w:cs="Times New Roman"/>
          <w:sz w:val="24"/>
          <w:szCs w:val="24"/>
        </w:rPr>
        <w:softHyphen/>
        <w:t>бот. Как правильно обращаться с пластилином. Инструменты для работы с пла</w:t>
      </w:r>
      <w:r w:rsidRPr="00B77177">
        <w:rPr>
          <w:rFonts w:ascii="Times New Roman" w:hAnsi="Times New Roman" w:cs="Times New Roman"/>
          <w:sz w:val="24"/>
          <w:szCs w:val="24"/>
        </w:rPr>
        <w:softHyphen/>
        <w:t>стилином. Лепка из глины и пластилина разными способами: кон</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тру</w:t>
      </w:r>
      <w:r w:rsidRPr="00B77177">
        <w:rPr>
          <w:rFonts w:ascii="Times New Roman" w:hAnsi="Times New Roman" w:cs="Times New Roman"/>
          <w:sz w:val="24"/>
          <w:szCs w:val="24"/>
        </w:rPr>
        <w:softHyphen/>
        <w:t xml:space="preserve">ктивным, </w:t>
      </w:r>
      <w:r w:rsidRPr="00B77177">
        <w:rPr>
          <w:rFonts w:ascii="Times New Roman" w:hAnsi="Times New Roman" w:cs="Times New Roman"/>
          <w:sz w:val="24"/>
          <w:szCs w:val="24"/>
        </w:rPr>
        <w:lastRenderedPageBreak/>
        <w:t>пластическим, комбинированным. Приемы работы: «разминание», «</w:t>
      </w:r>
      <w:proofErr w:type="spellStart"/>
      <w:r w:rsidRPr="00B77177">
        <w:rPr>
          <w:rFonts w:ascii="Times New Roman" w:hAnsi="Times New Roman" w:cs="Times New Roman"/>
          <w:sz w:val="24"/>
          <w:szCs w:val="24"/>
        </w:rPr>
        <w:t>отщипывание</w:t>
      </w:r>
      <w:proofErr w:type="spellEnd"/>
      <w:r w:rsidRPr="00B77177">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77177">
        <w:rPr>
          <w:rFonts w:ascii="Times New Roman" w:hAnsi="Times New Roman" w:cs="Times New Roman"/>
          <w:sz w:val="24"/>
          <w:szCs w:val="24"/>
        </w:rPr>
        <w:t>пришипывание</w:t>
      </w:r>
      <w:proofErr w:type="spellEnd"/>
      <w:r w:rsidRPr="00B77177">
        <w:rPr>
          <w:rFonts w:ascii="Times New Roman" w:hAnsi="Times New Roman" w:cs="Times New Roman"/>
          <w:sz w:val="24"/>
          <w:szCs w:val="24"/>
        </w:rPr>
        <w:t>», «</w:t>
      </w:r>
      <w:proofErr w:type="spellStart"/>
      <w:r w:rsidRPr="00B77177">
        <w:rPr>
          <w:rFonts w:ascii="Times New Roman" w:hAnsi="Times New Roman" w:cs="Times New Roman"/>
          <w:sz w:val="24"/>
          <w:szCs w:val="24"/>
        </w:rPr>
        <w:t>примазывание</w:t>
      </w:r>
      <w:proofErr w:type="spellEnd"/>
      <w:r w:rsidRPr="00B77177">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природными материалами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бумагой</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Разметка бумаги. Экономная разметка бумаги. Приемы разметки: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разметка с опорой на чертеж. Понятие «чертеж». Линии чертежа. Чтение чертежа.</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007F0" w:rsidRPr="00B77177" w:rsidRDefault="00F007F0" w:rsidP="00F007F0">
      <w:pPr>
        <w:spacing w:after="0" w:line="240" w:lineRule="auto"/>
        <w:ind w:firstLine="709"/>
        <w:jc w:val="both"/>
        <w:rPr>
          <w:rFonts w:ascii="Times New Roman" w:hAnsi="Times New Roman" w:cs="Times New Roman"/>
          <w:sz w:val="24"/>
          <w:szCs w:val="24"/>
        </w:rPr>
      </w:pPr>
      <w:proofErr w:type="spellStart"/>
      <w:r w:rsidRPr="00B77177">
        <w:rPr>
          <w:rFonts w:ascii="Times New Roman" w:hAnsi="Times New Roman" w:cs="Times New Roman"/>
          <w:sz w:val="24"/>
          <w:szCs w:val="24"/>
        </w:rPr>
        <w:t>Сминание</w:t>
      </w:r>
      <w:proofErr w:type="spellEnd"/>
      <w:r w:rsidRPr="00B77177">
        <w:rPr>
          <w:rFonts w:ascii="Times New Roman" w:hAnsi="Times New Roman" w:cs="Times New Roman"/>
          <w:sz w:val="24"/>
          <w:szCs w:val="24"/>
        </w:rPr>
        <w:t xml:space="preserve"> и скатывание бумаги в ладонях. </w:t>
      </w:r>
      <w:proofErr w:type="spellStart"/>
      <w:r w:rsidRPr="00B77177">
        <w:rPr>
          <w:rFonts w:ascii="Times New Roman" w:hAnsi="Times New Roman" w:cs="Times New Roman"/>
          <w:sz w:val="24"/>
          <w:szCs w:val="24"/>
        </w:rPr>
        <w:t>Сминание</w:t>
      </w:r>
      <w:proofErr w:type="spellEnd"/>
      <w:r w:rsidRPr="00B77177">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lastRenderedPageBreak/>
        <w:t>Картонажно-переплетные работы</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текстильными материалами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Элементарные сведения о нитках (откуда берутся нитки). При</w:t>
      </w:r>
      <w:r w:rsidRPr="00B77177">
        <w:rPr>
          <w:rFonts w:ascii="Times New Roman" w:hAnsi="Times New Roman" w:cs="Times New Roman"/>
          <w:sz w:val="24"/>
          <w:szCs w:val="24"/>
        </w:rPr>
        <w:softHyphen/>
        <w:t>ме</w:t>
      </w:r>
      <w:r w:rsidRPr="00B77177">
        <w:rPr>
          <w:rFonts w:ascii="Times New Roman" w:hAnsi="Times New Roman" w:cs="Times New Roman"/>
          <w:sz w:val="24"/>
          <w:szCs w:val="24"/>
        </w:rPr>
        <w:softHyphen/>
        <w:t>не</w:t>
      </w:r>
      <w:r w:rsidRPr="00B77177">
        <w:rPr>
          <w:rFonts w:ascii="Times New Roman" w:hAnsi="Times New Roman" w:cs="Times New Roman"/>
          <w:sz w:val="24"/>
          <w:szCs w:val="24"/>
        </w:rPr>
        <w:softHyphen/>
        <w:t>ние ниток. Свойства ниток. Цвет ниток. Как работать с нитками. Виды работы с ни</w:t>
      </w:r>
      <w:r w:rsidRPr="00B77177">
        <w:rPr>
          <w:rFonts w:ascii="Times New Roman" w:hAnsi="Times New Roman" w:cs="Times New Roman"/>
          <w:sz w:val="24"/>
          <w:szCs w:val="24"/>
        </w:rPr>
        <w:softHyphen/>
        <w:t>тками: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Наматывание ниток на картонку (плоские игрушки, кисточки).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Связывание ниток в пучок (ягоды, фигурки человечком, цветы).</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Шитье. Инструменты для швейных работ. Приемы шитья: «игла вверх-вниз»,</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древесными материалами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металлом</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Работа с алюминиевой фольгой. Приемы обработки фольги: «</w:t>
      </w:r>
      <w:proofErr w:type="spellStart"/>
      <w:r w:rsidRPr="00B77177">
        <w:rPr>
          <w:rFonts w:ascii="Times New Roman" w:hAnsi="Times New Roman" w:cs="Times New Roman"/>
          <w:sz w:val="24"/>
          <w:szCs w:val="24"/>
        </w:rPr>
        <w:t>сминание</w:t>
      </w:r>
      <w:proofErr w:type="spellEnd"/>
      <w:r w:rsidRPr="00B77177">
        <w:rPr>
          <w:rFonts w:ascii="Times New Roman" w:hAnsi="Times New Roman" w:cs="Times New Roman"/>
          <w:sz w:val="24"/>
          <w:szCs w:val="24"/>
        </w:rPr>
        <w:t>», «сгибание», «сжимание», «скручивание», «скатывание», «разрывание», «разрезание».</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Работа с проволокой</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Элементарные сведения о проволоке (медная, алюминиевая, стальная). При</w:t>
      </w:r>
      <w:r w:rsidRPr="00B77177">
        <w:rPr>
          <w:rFonts w:ascii="Times New Roman" w:hAnsi="Times New Roman" w:cs="Times New Roman"/>
          <w:sz w:val="24"/>
          <w:szCs w:val="24"/>
        </w:rPr>
        <w:softHyphen/>
        <w:t>менение проволоки в изделиях. Свойства проволоки (толстая, тонкая, гне</w:t>
      </w:r>
      <w:r w:rsidRPr="00B77177">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F007F0" w:rsidRPr="00B77177" w:rsidRDefault="00F007F0" w:rsidP="00F007F0">
      <w:pPr>
        <w:spacing w:after="0" w:line="240" w:lineRule="auto"/>
        <w:ind w:firstLine="709"/>
        <w:jc w:val="both"/>
        <w:rPr>
          <w:rFonts w:ascii="Times New Roman" w:hAnsi="Times New Roman" w:cs="Times New Roman"/>
          <w:sz w:val="24"/>
          <w:szCs w:val="24"/>
          <w:u w:val="single"/>
        </w:rPr>
      </w:pPr>
      <w:r w:rsidRPr="00B77177">
        <w:rPr>
          <w:rFonts w:ascii="Times New Roman" w:hAnsi="Times New Roman" w:cs="Times New Roman"/>
          <w:sz w:val="24"/>
          <w:szCs w:val="24"/>
          <w:u w:val="single"/>
        </w:rPr>
        <w:t xml:space="preserve">Работа с </w:t>
      </w:r>
      <w:proofErr w:type="spellStart"/>
      <w:r w:rsidRPr="00B77177">
        <w:rPr>
          <w:rFonts w:ascii="Times New Roman" w:hAnsi="Times New Roman" w:cs="Times New Roman"/>
          <w:sz w:val="24"/>
          <w:szCs w:val="24"/>
          <w:u w:val="single"/>
        </w:rPr>
        <w:t>металлоконструктором</w:t>
      </w:r>
      <w:proofErr w:type="spellEnd"/>
      <w:r w:rsidR="00473523">
        <w:rPr>
          <w:rFonts w:ascii="Times New Roman" w:hAnsi="Times New Roman" w:cs="Times New Roman"/>
          <w:sz w:val="24"/>
          <w:szCs w:val="24"/>
          <w:u w:val="single"/>
        </w:rPr>
        <w:t>.</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Элементарные сведения о </w:t>
      </w:r>
      <w:proofErr w:type="spellStart"/>
      <w:r w:rsidRPr="00B77177">
        <w:rPr>
          <w:rFonts w:ascii="Times New Roman" w:hAnsi="Times New Roman" w:cs="Times New Roman"/>
          <w:sz w:val="24"/>
          <w:szCs w:val="24"/>
        </w:rPr>
        <w:t>металлоконструкторе</w:t>
      </w:r>
      <w:proofErr w:type="spellEnd"/>
      <w:r w:rsidRPr="00B77177">
        <w:rPr>
          <w:rFonts w:ascii="Times New Roman" w:hAnsi="Times New Roman" w:cs="Times New Roman"/>
          <w:sz w:val="24"/>
          <w:szCs w:val="24"/>
        </w:rPr>
        <w:t xml:space="preserve">. Изделия из </w:t>
      </w:r>
      <w:proofErr w:type="spellStart"/>
      <w:r w:rsidRPr="00B77177">
        <w:rPr>
          <w:rFonts w:ascii="Times New Roman" w:hAnsi="Times New Roman" w:cs="Times New Roman"/>
          <w:sz w:val="24"/>
          <w:szCs w:val="24"/>
        </w:rPr>
        <w:t>металлоконструктора</w:t>
      </w:r>
      <w:proofErr w:type="spellEnd"/>
      <w:r w:rsidRPr="00B77177">
        <w:rPr>
          <w:rFonts w:ascii="Times New Roman" w:hAnsi="Times New Roman" w:cs="Times New Roman"/>
          <w:sz w:val="24"/>
          <w:szCs w:val="24"/>
        </w:rPr>
        <w:t>. На</w:t>
      </w:r>
      <w:r w:rsidRPr="00B77177">
        <w:rPr>
          <w:rFonts w:ascii="Times New Roman" w:hAnsi="Times New Roman" w:cs="Times New Roman"/>
          <w:sz w:val="24"/>
          <w:szCs w:val="24"/>
        </w:rPr>
        <w:softHyphen/>
        <w:t xml:space="preserve">бор деталей </w:t>
      </w:r>
      <w:proofErr w:type="spellStart"/>
      <w:r w:rsidRPr="00B77177">
        <w:rPr>
          <w:rFonts w:ascii="Times New Roman" w:hAnsi="Times New Roman" w:cs="Times New Roman"/>
          <w:sz w:val="24"/>
          <w:szCs w:val="24"/>
        </w:rPr>
        <w:t>металлоконструктора</w:t>
      </w:r>
      <w:proofErr w:type="spellEnd"/>
      <w:r w:rsidRPr="00B77177">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B77177">
        <w:rPr>
          <w:rFonts w:ascii="Times New Roman" w:hAnsi="Times New Roman" w:cs="Times New Roman"/>
          <w:sz w:val="24"/>
          <w:szCs w:val="24"/>
        </w:rPr>
        <w:t>металлоконструктором</w:t>
      </w:r>
      <w:proofErr w:type="spellEnd"/>
      <w:r w:rsidRPr="00B77177">
        <w:rPr>
          <w:rFonts w:ascii="Times New Roman" w:hAnsi="Times New Roman" w:cs="Times New Roman"/>
          <w:sz w:val="24"/>
          <w:szCs w:val="24"/>
        </w:rPr>
        <w:t xml:space="preserve"> (гаечный ключ, отвертка). </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Соединение планок винтом и гайкой.</w:t>
      </w:r>
    </w:p>
    <w:p w:rsidR="00F007F0" w:rsidRPr="00B77177" w:rsidRDefault="00F007F0" w:rsidP="00F007F0">
      <w:pPr>
        <w:spacing w:after="0" w:line="240" w:lineRule="auto"/>
        <w:ind w:firstLine="709"/>
        <w:rPr>
          <w:rFonts w:ascii="Times New Roman" w:hAnsi="Times New Roman" w:cs="Times New Roman"/>
          <w:sz w:val="24"/>
          <w:szCs w:val="24"/>
          <w:u w:val="single"/>
        </w:rPr>
      </w:pPr>
      <w:r w:rsidRPr="00B77177">
        <w:rPr>
          <w:rFonts w:ascii="Times New Roman" w:hAnsi="Times New Roman" w:cs="Times New Roman"/>
          <w:sz w:val="24"/>
          <w:szCs w:val="24"/>
          <w:u w:val="single"/>
        </w:rPr>
        <w:t>Комбинированные работы с разными материалами</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Виды работ по комбинированию разных материалов:</w:t>
      </w:r>
    </w:p>
    <w:p w:rsidR="00F007F0" w:rsidRPr="00B77177" w:rsidRDefault="00F007F0" w:rsidP="00F007F0">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F007F0" w:rsidRPr="00F007F0" w:rsidRDefault="00F007F0" w:rsidP="00F007F0">
      <w:pPr>
        <w:spacing w:after="0" w:line="240" w:lineRule="auto"/>
        <w:jc w:val="both"/>
        <w:rPr>
          <w:rFonts w:ascii="Times New Roman" w:hAnsi="Times New Roman" w:cs="Times New Roman"/>
          <w:b/>
          <w:color w:val="auto"/>
          <w:sz w:val="24"/>
          <w:szCs w:val="24"/>
          <w:lang w:eastAsia="ru-RU"/>
        </w:rPr>
      </w:pPr>
    </w:p>
    <w:p w:rsidR="0036168F" w:rsidRPr="00B77177" w:rsidRDefault="0036168F" w:rsidP="0075615E">
      <w:pPr>
        <w:pStyle w:val="c11"/>
        <w:spacing w:before="0" w:beforeAutospacing="0" w:after="0" w:afterAutospacing="0"/>
        <w:rPr>
          <w:rStyle w:val="c12"/>
          <w:b/>
        </w:rPr>
      </w:pPr>
      <w:r w:rsidRPr="00B77177">
        <w:rPr>
          <w:rStyle w:val="c12"/>
          <w:b/>
        </w:rPr>
        <w:t>Содержание курсов коррекционно-развивающей области</w:t>
      </w:r>
    </w:p>
    <w:p w:rsidR="00970D16" w:rsidRPr="00B77177" w:rsidRDefault="00970D16"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sz w:val="24"/>
          <w:szCs w:val="24"/>
        </w:rPr>
        <w:t>Коррекционно-развивающая область</w:t>
      </w:r>
      <w:r w:rsidR="00473523">
        <w:rPr>
          <w:rFonts w:ascii="Times New Roman" w:hAnsi="Times New Roman" w:cs="Times New Roman"/>
          <w:sz w:val="24"/>
          <w:szCs w:val="24"/>
        </w:rPr>
        <w:t xml:space="preserve"> </w:t>
      </w:r>
      <w:r w:rsidRPr="00B77177">
        <w:rPr>
          <w:rFonts w:ascii="Times New Roman" w:hAnsi="Times New Roman" w:cs="Times New Roman"/>
          <w:iCs/>
          <w:sz w:val="24"/>
          <w:szCs w:val="24"/>
        </w:rPr>
        <w:t>является обязательной частью внеурочной деятельности</w:t>
      </w:r>
      <w:r w:rsidRPr="00B77177">
        <w:rPr>
          <w:rFonts w:ascii="Times New Roman" w:hAnsi="Times New Roman" w:cs="Times New Roman"/>
          <w:b/>
          <w:i/>
          <w:iCs/>
          <w:sz w:val="24"/>
          <w:szCs w:val="24"/>
        </w:rPr>
        <w:t>,</w:t>
      </w:r>
      <w:r w:rsidRPr="00B77177">
        <w:rPr>
          <w:rFonts w:ascii="Times New Roman" w:hAnsi="Times New Roman" w:cs="Times New Roman"/>
          <w:sz w:val="24"/>
          <w:szCs w:val="24"/>
        </w:rPr>
        <w:t xml:space="preserve"> поддерживающей процесс освоения содержания АООП НОО. </w:t>
      </w:r>
    </w:p>
    <w:p w:rsidR="00970D16" w:rsidRPr="00B77177" w:rsidRDefault="00970D16"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B77177">
        <w:rPr>
          <w:rFonts w:ascii="Times New Roman" w:hAnsi="Times New Roman" w:cs="Times New Roman"/>
          <w:b/>
          <w:i/>
          <w:iCs/>
          <w:sz w:val="24"/>
          <w:szCs w:val="24"/>
        </w:rPr>
        <w:t>«</w:t>
      </w:r>
      <w:r w:rsidRPr="00B77177">
        <w:rPr>
          <w:rFonts w:ascii="Times New Roman" w:hAnsi="Times New Roman" w:cs="Times New Roman"/>
          <w:iCs/>
          <w:sz w:val="24"/>
          <w:szCs w:val="24"/>
        </w:rPr>
        <w:t>Ф</w:t>
      </w:r>
      <w:r w:rsidRPr="00B77177">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B77177" w:rsidRDefault="00970D16"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B77177" w:rsidRDefault="00970D16" w:rsidP="0083216A">
      <w:pPr>
        <w:pStyle w:val="Standard"/>
        <w:spacing w:line="240" w:lineRule="auto"/>
        <w:rPr>
          <w:rFonts w:ascii="Times New Roman" w:eastAsia="Times New Roman" w:hAnsi="Times New Roman" w:cs="Times New Roman"/>
          <w:sz w:val="24"/>
          <w:szCs w:val="24"/>
          <w:lang w:eastAsia="ru-RU"/>
        </w:rPr>
      </w:pPr>
      <w:r w:rsidRPr="0075615E">
        <w:rPr>
          <w:rFonts w:ascii="Times New Roman" w:eastAsia="Times New Roman" w:hAnsi="Times New Roman" w:cs="Times New Roman"/>
          <w:b/>
          <w:sz w:val="24"/>
          <w:szCs w:val="24"/>
          <w:lang w:eastAsia="ru-RU"/>
        </w:rPr>
        <w:t xml:space="preserve">Коррекционный </w:t>
      </w:r>
      <w:proofErr w:type="spellStart"/>
      <w:r w:rsidRPr="0075615E">
        <w:rPr>
          <w:rFonts w:ascii="Times New Roman" w:eastAsia="Times New Roman" w:hAnsi="Times New Roman" w:cs="Times New Roman"/>
          <w:b/>
          <w:sz w:val="24"/>
          <w:szCs w:val="24"/>
          <w:lang w:eastAsia="ru-RU"/>
        </w:rPr>
        <w:t>курс</w:t>
      </w:r>
      <w:r w:rsidRPr="0075615E">
        <w:rPr>
          <w:rFonts w:ascii="Times New Roman" w:eastAsia="Times New Roman" w:hAnsi="Times New Roman" w:cs="Times New Roman"/>
          <w:b/>
          <w:iCs/>
          <w:sz w:val="24"/>
          <w:szCs w:val="24"/>
          <w:lang w:eastAsia="ru-RU"/>
        </w:rPr>
        <w:t>«</w:t>
      </w:r>
      <w:r w:rsidRPr="0075615E">
        <w:rPr>
          <w:rFonts w:ascii="Times New Roman" w:hAnsi="Times New Roman" w:cs="Times New Roman"/>
          <w:b/>
          <w:iCs/>
          <w:sz w:val="24"/>
          <w:szCs w:val="24"/>
        </w:rPr>
        <w:t>Формирование</w:t>
      </w:r>
      <w:proofErr w:type="spellEnd"/>
      <w:r w:rsidRPr="0075615E">
        <w:rPr>
          <w:rFonts w:ascii="Times New Roman" w:hAnsi="Times New Roman" w:cs="Times New Roman"/>
          <w:b/>
          <w:iCs/>
          <w:sz w:val="24"/>
          <w:szCs w:val="24"/>
        </w:rPr>
        <w:t xml:space="preserve"> коммуникативного поведения</w:t>
      </w:r>
      <w:r w:rsidRPr="0075615E">
        <w:rPr>
          <w:rFonts w:ascii="Times New Roman" w:eastAsia="Times New Roman" w:hAnsi="Times New Roman" w:cs="Times New Roman"/>
          <w:b/>
          <w:iCs/>
          <w:sz w:val="24"/>
          <w:szCs w:val="24"/>
          <w:lang w:eastAsia="ru-RU"/>
        </w:rPr>
        <w:t>»</w:t>
      </w:r>
      <w:r w:rsidRPr="00B77177">
        <w:rPr>
          <w:rFonts w:ascii="Times New Roman" w:eastAsia="Times New Roman" w:hAnsi="Times New Roman" w:cs="Times New Roman"/>
          <w:sz w:val="24"/>
          <w:szCs w:val="24"/>
          <w:lang w:eastAsia="ru-RU"/>
        </w:rPr>
        <w:t xml:space="preserve"> (фронтальные и индивидуальные занятия). </w:t>
      </w:r>
    </w:p>
    <w:p w:rsidR="00970D16" w:rsidRPr="00B77177" w:rsidRDefault="00970D16" w:rsidP="0083216A">
      <w:pPr>
        <w:pStyle w:val="Standard"/>
        <w:spacing w:line="240" w:lineRule="auto"/>
        <w:rPr>
          <w:rFonts w:ascii="Times New Roman" w:eastAsia="Times New Roman" w:hAnsi="Times New Roman" w:cs="Times New Roman"/>
          <w:sz w:val="24"/>
          <w:szCs w:val="24"/>
          <w:lang w:eastAsia="ru-RU"/>
        </w:rPr>
      </w:pPr>
      <w:r w:rsidRPr="00B77177">
        <w:rPr>
          <w:rFonts w:ascii="Times New Roman" w:eastAsia="Times New Roman" w:hAnsi="Times New Roman" w:cs="Times New Roman"/>
          <w:iCs/>
          <w:sz w:val="24"/>
          <w:szCs w:val="24"/>
          <w:lang w:eastAsia="ru-RU"/>
        </w:rPr>
        <w:t>Основные задачи реализации  содержания:</w:t>
      </w:r>
      <w:r w:rsidRPr="00B77177">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B77177">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B77177">
        <w:rPr>
          <w:rFonts w:ascii="Times New Roman" w:hAnsi="Times New Roman" w:cs="Times New Roman"/>
          <w:sz w:val="24"/>
          <w:szCs w:val="24"/>
        </w:rPr>
        <w:t>дезадаптивных</w:t>
      </w:r>
      <w:proofErr w:type="spellEnd"/>
      <w:r w:rsidRPr="00B77177">
        <w:rPr>
          <w:rFonts w:ascii="Times New Roman" w:hAnsi="Times New Roman" w:cs="Times New Roman"/>
          <w:sz w:val="24"/>
          <w:szCs w:val="24"/>
        </w:rPr>
        <w:t xml:space="preserve"> форм поведения. </w:t>
      </w:r>
      <w:r w:rsidRPr="00B77177">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B77177" w:rsidRDefault="00970D16" w:rsidP="0083216A">
      <w:pPr>
        <w:pStyle w:val="Standard"/>
        <w:spacing w:line="240" w:lineRule="auto"/>
        <w:rPr>
          <w:rFonts w:ascii="Times New Roman" w:eastAsia="Times New Roman" w:hAnsi="Times New Roman" w:cs="Times New Roman"/>
          <w:sz w:val="24"/>
          <w:szCs w:val="24"/>
          <w:lang w:eastAsia="ru-RU"/>
        </w:rPr>
      </w:pPr>
      <w:r w:rsidRPr="00722B4E">
        <w:rPr>
          <w:rFonts w:ascii="Times New Roman" w:eastAsia="Times New Roman" w:hAnsi="Times New Roman" w:cs="Times New Roman"/>
          <w:b/>
          <w:sz w:val="24"/>
          <w:szCs w:val="24"/>
          <w:lang w:eastAsia="ru-RU"/>
        </w:rPr>
        <w:t>Коррекционный  курс</w:t>
      </w:r>
      <w:r w:rsidRPr="00722B4E">
        <w:rPr>
          <w:rFonts w:ascii="Times New Roman" w:eastAsia="Times New Roman" w:hAnsi="Times New Roman" w:cs="Times New Roman"/>
          <w:b/>
          <w:iCs/>
          <w:sz w:val="24"/>
          <w:szCs w:val="24"/>
          <w:lang w:eastAsia="ru-RU"/>
        </w:rPr>
        <w:t xml:space="preserve">  «Музыкально-ритмические занятия</w:t>
      </w:r>
      <w:r w:rsidRPr="00722B4E">
        <w:rPr>
          <w:rFonts w:ascii="Times New Roman" w:eastAsia="Times New Roman" w:hAnsi="Times New Roman" w:cs="Times New Roman"/>
          <w:b/>
          <w:sz w:val="24"/>
          <w:szCs w:val="24"/>
          <w:lang w:eastAsia="ru-RU"/>
        </w:rPr>
        <w:t>»</w:t>
      </w:r>
      <w:r w:rsidRPr="00B77177">
        <w:rPr>
          <w:rFonts w:ascii="Times New Roman" w:eastAsia="Times New Roman" w:hAnsi="Times New Roman" w:cs="Times New Roman"/>
          <w:sz w:val="24"/>
          <w:szCs w:val="24"/>
          <w:lang w:eastAsia="ru-RU"/>
        </w:rPr>
        <w:t xml:space="preserve"> (фронтальные занятия). </w:t>
      </w:r>
    </w:p>
    <w:p w:rsidR="00970D16" w:rsidRPr="00B77177" w:rsidRDefault="00970D16" w:rsidP="0083216A">
      <w:pPr>
        <w:pStyle w:val="Standard"/>
        <w:spacing w:line="240" w:lineRule="auto"/>
        <w:rPr>
          <w:rFonts w:ascii="Times New Roman" w:eastAsia="Times New Roman" w:hAnsi="Times New Roman" w:cs="Times New Roman"/>
          <w:sz w:val="24"/>
          <w:szCs w:val="24"/>
          <w:lang w:eastAsia="ru-RU"/>
        </w:rPr>
      </w:pPr>
      <w:r w:rsidRPr="00B77177">
        <w:rPr>
          <w:rFonts w:ascii="Times New Roman" w:eastAsia="Times New Roman" w:hAnsi="Times New Roman" w:cs="Times New Roman"/>
          <w:iCs/>
          <w:sz w:val="24"/>
          <w:szCs w:val="24"/>
          <w:lang w:eastAsia="ru-RU"/>
        </w:rPr>
        <w:t xml:space="preserve">Основные </w:t>
      </w:r>
      <w:r w:rsidR="009578C3">
        <w:rPr>
          <w:rFonts w:ascii="Times New Roman" w:eastAsia="Times New Roman" w:hAnsi="Times New Roman" w:cs="Times New Roman"/>
          <w:iCs/>
          <w:sz w:val="24"/>
          <w:szCs w:val="24"/>
          <w:lang w:eastAsia="ru-RU"/>
        </w:rPr>
        <w:t xml:space="preserve">цели и </w:t>
      </w:r>
      <w:r w:rsidRPr="00B77177">
        <w:rPr>
          <w:rFonts w:ascii="Times New Roman" w:eastAsia="Times New Roman" w:hAnsi="Times New Roman" w:cs="Times New Roman"/>
          <w:iCs/>
          <w:sz w:val="24"/>
          <w:szCs w:val="24"/>
          <w:lang w:eastAsia="ru-RU"/>
        </w:rPr>
        <w:t>задачи реализации  содержания:</w:t>
      </w:r>
      <w:r w:rsidRPr="00B77177">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B77177" w:rsidRDefault="00970D16" w:rsidP="0083216A">
      <w:pPr>
        <w:pStyle w:val="Standard"/>
        <w:spacing w:line="240" w:lineRule="auto"/>
        <w:rPr>
          <w:rFonts w:ascii="Times New Roman" w:eastAsia="Times New Roman" w:hAnsi="Times New Roman" w:cs="Times New Roman"/>
          <w:i/>
          <w:iCs/>
          <w:sz w:val="24"/>
          <w:szCs w:val="24"/>
          <w:lang w:eastAsia="ru-RU"/>
        </w:rPr>
      </w:pPr>
      <w:r w:rsidRPr="0075615E">
        <w:rPr>
          <w:rFonts w:ascii="Times New Roman" w:eastAsia="Times New Roman" w:hAnsi="Times New Roman" w:cs="Times New Roman"/>
          <w:b/>
          <w:sz w:val="24"/>
          <w:szCs w:val="24"/>
          <w:lang w:eastAsia="ru-RU"/>
        </w:rPr>
        <w:lastRenderedPageBreak/>
        <w:t>Коррекционный курс</w:t>
      </w:r>
      <w:r w:rsidRPr="0075615E">
        <w:rPr>
          <w:rFonts w:ascii="Times New Roman" w:eastAsia="Times New Roman" w:hAnsi="Times New Roman" w:cs="Times New Roman"/>
          <w:b/>
          <w:iCs/>
          <w:sz w:val="24"/>
          <w:szCs w:val="24"/>
          <w:lang w:eastAsia="ru-RU"/>
        </w:rPr>
        <w:t xml:space="preserve">  «Социально – бытовая ориентировка»</w:t>
      </w:r>
      <w:r w:rsidRPr="00B77177">
        <w:rPr>
          <w:rFonts w:ascii="Times New Roman" w:eastAsia="Times New Roman" w:hAnsi="Times New Roman" w:cs="Times New Roman"/>
          <w:i/>
          <w:iCs/>
          <w:sz w:val="24"/>
          <w:szCs w:val="24"/>
          <w:lang w:eastAsia="ru-RU"/>
        </w:rPr>
        <w:t xml:space="preserve"> (</w:t>
      </w:r>
      <w:r w:rsidRPr="00B77177">
        <w:rPr>
          <w:rFonts w:ascii="Times New Roman" w:eastAsia="Times New Roman" w:hAnsi="Times New Roman" w:cs="Times New Roman"/>
          <w:sz w:val="24"/>
          <w:szCs w:val="24"/>
          <w:lang w:eastAsia="ru-RU"/>
        </w:rPr>
        <w:t>фронтальные занятия).</w:t>
      </w:r>
    </w:p>
    <w:p w:rsidR="00970D16" w:rsidRPr="00B77177" w:rsidRDefault="00970D16" w:rsidP="0083216A">
      <w:pPr>
        <w:pStyle w:val="Standard"/>
        <w:spacing w:line="240" w:lineRule="auto"/>
        <w:rPr>
          <w:rFonts w:ascii="Times New Roman" w:eastAsia="Times New Roman" w:hAnsi="Times New Roman" w:cs="Times New Roman"/>
          <w:sz w:val="24"/>
          <w:szCs w:val="24"/>
          <w:lang w:eastAsia="ru-RU"/>
        </w:rPr>
      </w:pPr>
      <w:r w:rsidRPr="00B77177">
        <w:rPr>
          <w:rFonts w:ascii="Times New Roman" w:eastAsia="Times New Roman" w:hAnsi="Times New Roman" w:cs="Times New Roman"/>
          <w:iCs/>
          <w:sz w:val="24"/>
          <w:szCs w:val="24"/>
          <w:lang w:eastAsia="ru-RU"/>
        </w:rPr>
        <w:t>Основн</w:t>
      </w:r>
      <w:r w:rsidR="009578C3">
        <w:rPr>
          <w:rFonts w:ascii="Times New Roman" w:eastAsia="Times New Roman" w:hAnsi="Times New Roman" w:cs="Times New Roman"/>
          <w:iCs/>
          <w:sz w:val="24"/>
          <w:szCs w:val="24"/>
          <w:lang w:eastAsia="ru-RU"/>
        </w:rPr>
        <w:t xml:space="preserve">ая цель </w:t>
      </w:r>
      <w:r w:rsidRPr="00B77177">
        <w:rPr>
          <w:rFonts w:ascii="Times New Roman" w:eastAsia="Times New Roman" w:hAnsi="Times New Roman" w:cs="Times New Roman"/>
          <w:iCs/>
          <w:sz w:val="24"/>
          <w:szCs w:val="24"/>
          <w:lang w:eastAsia="ru-RU"/>
        </w:rPr>
        <w:t>реализации содержания:</w:t>
      </w:r>
      <w:r w:rsidRPr="00B77177">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B77177" w:rsidRDefault="00970D16" w:rsidP="0083216A">
      <w:pPr>
        <w:pStyle w:val="Standard"/>
        <w:spacing w:line="240" w:lineRule="auto"/>
        <w:rPr>
          <w:rFonts w:ascii="Times New Roman" w:hAnsi="Times New Roman" w:cs="Times New Roman"/>
          <w:sz w:val="24"/>
          <w:szCs w:val="24"/>
        </w:rPr>
      </w:pPr>
      <w:r w:rsidRPr="0075615E">
        <w:rPr>
          <w:rFonts w:ascii="Times New Roman" w:eastAsia="Times New Roman" w:hAnsi="Times New Roman" w:cs="Times New Roman"/>
          <w:b/>
          <w:sz w:val="24"/>
          <w:szCs w:val="24"/>
          <w:lang w:eastAsia="ru-RU"/>
        </w:rPr>
        <w:t>Коррекционный курс «</w:t>
      </w:r>
      <w:r w:rsidRPr="0075615E">
        <w:rPr>
          <w:rFonts w:ascii="Times New Roman" w:eastAsia="Times New Roman" w:hAnsi="Times New Roman" w:cs="Times New Roman"/>
          <w:b/>
          <w:iCs/>
          <w:sz w:val="24"/>
          <w:szCs w:val="24"/>
          <w:lang w:eastAsia="ru-RU"/>
        </w:rPr>
        <w:t>Р</w:t>
      </w:r>
      <w:r w:rsidRPr="0075615E">
        <w:rPr>
          <w:rFonts w:ascii="Times New Roman" w:hAnsi="Times New Roman" w:cs="Times New Roman"/>
          <w:b/>
          <w:iCs/>
          <w:sz w:val="24"/>
          <w:szCs w:val="24"/>
        </w:rPr>
        <w:t>азвитие познавательной деятельности</w:t>
      </w:r>
      <w:r w:rsidRPr="0075615E">
        <w:rPr>
          <w:rFonts w:ascii="Times New Roman" w:hAnsi="Times New Roman" w:cs="Times New Roman"/>
          <w:b/>
          <w:sz w:val="24"/>
          <w:szCs w:val="24"/>
        </w:rPr>
        <w:t>»</w:t>
      </w:r>
      <w:r w:rsidRPr="00B77177">
        <w:rPr>
          <w:rFonts w:ascii="Times New Roman" w:hAnsi="Times New Roman" w:cs="Times New Roman"/>
          <w:iCs/>
          <w:sz w:val="24"/>
          <w:szCs w:val="24"/>
        </w:rPr>
        <w:t>(индивидуальные занятия).</w:t>
      </w:r>
    </w:p>
    <w:p w:rsidR="00970D16" w:rsidRPr="00B77177" w:rsidRDefault="009578C3" w:rsidP="0083216A">
      <w:pPr>
        <w:pStyle w:val="Standard"/>
        <w:spacing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Целью является </w:t>
      </w:r>
      <w:r>
        <w:rPr>
          <w:rFonts w:ascii="Times New Roman" w:hAnsi="Times New Roman" w:cs="Times New Roman"/>
          <w:sz w:val="24"/>
          <w:szCs w:val="24"/>
        </w:rPr>
        <w:t>к</w:t>
      </w:r>
      <w:r w:rsidR="00970D16" w:rsidRPr="00B77177">
        <w:rPr>
          <w:rFonts w:ascii="Times New Roman" w:hAnsi="Times New Roman" w:cs="Times New Roman"/>
          <w:sz w:val="24"/>
          <w:szCs w:val="24"/>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B77177" w:rsidRDefault="00533F1E" w:rsidP="0083216A">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4E5C8B" w:rsidRPr="004E5C8B" w:rsidRDefault="00514796" w:rsidP="004E5C8B">
      <w:pPr>
        <w:spacing w:after="0" w:line="240" w:lineRule="auto"/>
        <w:ind w:firstLine="284"/>
        <w:jc w:val="center"/>
        <w:rPr>
          <w:rFonts w:ascii="Times New Roman" w:eastAsia="Times New Roman" w:hAnsi="Times New Roman" w:cs="Times New Roman"/>
          <w:color w:val="auto"/>
          <w:kern w:val="0"/>
          <w:sz w:val="24"/>
          <w:szCs w:val="24"/>
          <w:lang w:eastAsia="ru-RU"/>
        </w:rPr>
      </w:pPr>
      <w:r w:rsidRPr="00B77177">
        <w:rPr>
          <w:rFonts w:ascii="Times New Roman" w:hAnsi="Times New Roman" w:cs="Times New Roman"/>
          <w:b/>
          <w:sz w:val="24"/>
          <w:szCs w:val="24"/>
        </w:rPr>
        <w:t>2</w:t>
      </w:r>
      <w:r w:rsidR="0036168F" w:rsidRPr="00B77177">
        <w:rPr>
          <w:rFonts w:ascii="Times New Roman" w:hAnsi="Times New Roman" w:cs="Times New Roman"/>
          <w:b/>
          <w:sz w:val="24"/>
          <w:szCs w:val="24"/>
        </w:rPr>
        <w:t xml:space="preserve">.2.3. </w:t>
      </w:r>
      <w:r w:rsidR="004E5C8B" w:rsidRPr="004E5C8B">
        <w:rPr>
          <w:rFonts w:ascii="Times New Roman" w:eastAsia="Times New Roman" w:hAnsi="Times New Roman" w:cs="Times New Roman"/>
          <w:b/>
          <w:color w:val="auto"/>
          <w:kern w:val="0"/>
          <w:sz w:val="24"/>
          <w:szCs w:val="24"/>
          <w:lang w:eastAsia="ru-RU"/>
        </w:rPr>
        <w:t>Особенности организуемого в школе воспитательного процесса</w:t>
      </w:r>
    </w:p>
    <w:p w:rsidR="004E5C8B" w:rsidRPr="004E5C8B" w:rsidRDefault="004E5C8B" w:rsidP="004E5C8B">
      <w:pPr>
        <w:suppressAutoHyphens w:val="0"/>
        <w:spacing w:after="0" w:line="240" w:lineRule="auto"/>
        <w:ind w:firstLine="284"/>
        <w:jc w:val="both"/>
        <w:rPr>
          <w:rFonts w:ascii="Times New Roman" w:eastAsia="Calibri" w:hAnsi="Times New Roman" w:cs="Times New Roman"/>
          <w:color w:val="auto"/>
          <w:kern w:val="0"/>
          <w:sz w:val="24"/>
          <w:szCs w:val="24"/>
        </w:rPr>
      </w:pPr>
      <w:r w:rsidRPr="004E5C8B">
        <w:rPr>
          <w:rFonts w:ascii="Times New Roman" w:eastAsia="Times New Roman" w:hAnsi="Times New Roman" w:cs="Times New Roman"/>
          <w:iCs/>
          <w:color w:val="auto"/>
          <w:kern w:val="0"/>
          <w:sz w:val="24"/>
          <w:szCs w:val="24"/>
          <w:lang w:eastAsia="ru-RU"/>
        </w:rPr>
        <w:t>МБОУ «СОШ № 2»</w:t>
      </w:r>
      <w:r w:rsidRPr="004E5C8B">
        <w:rPr>
          <w:rFonts w:ascii="Times New Roman" w:eastAsia="Times New Roman" w:hAnsi="Times New Roman" w:cs="Times New Roman"/>
          <w:color w:val="auto"/>
          <w:kern w:val="0"/>
          <w:sz w:val="24"/>
          <w:szCs w:val="24"/>
          <w:lang w:eastAsia="ru-RU"/>
        </w:rPr>
        <w:t xml:space="preserve"> </w:t>
      </w:r>
      <w:proofErr w:type="spellStart"/>
      <w:r w:rsidRPr="004E5C8B">
        <w:rPr>
          <w:rFonts w:ascii="Times New Roman" w:eastAsia="Times New Roman" w:hAnsi="Times New Roman" w:cs="Times New Roman"/>
          <w:color w:val="auto"/>
          <w:kern w:val="0"/>
          <w:sz w:val="24"/>
          <w:szCs w:val="24"/>
          <w:lang w:eastAsia="ru-RU"/>
        </w:rPr>
        <w:t>г.Ядрин</w:t>
      </w:r>
      <w:proofErr w:type="spellEnd"/>
      <w:r w:rsidRPr="004E5C8B">
        <w:rPr>
          <w:rFonts w:ascii="Times New Roman" w:eastAsia="Times New Roman" w:hAnsi="Times New Roman" w:cs="Times New Roman"/>
          <w:color w:val="auto"/>
          <w:kern w:val="0"/>
          <w:sz w:val="24"/>
          <w:szCs w:val="24"/>
          <w:lang w:eastAsia="ru-RU"/>
        </w:rPr>
        <w:t xml:space="preserve"> расположена на правобережной части </w:t>
      </w:r>
      <w:proofErr w:type="spellStart"/>
      <w:r w:rsidRPr="004E5C8B">
        <w:rPr>
          <w:rFonts w:ascii="Times New Roman" w:eastAsia="Times New Roman" w:hAnsi="Times New Roman" w:cs="Times New Roman"/>
          <w:color w:val="auto"/>
          <w:kern w:val="0"/>
          <w:sz w:val="24"/>
          <w:szCs w:val="24"/>
          <w:lang w:eastAsia="ru-RU"/>
        </w:rPr>
        <w:t>г.Ядрин</w:t>
      </w:r>
      <w:proofErr w:type="spellEnd"/>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iCs/>
          <w:color w:val="auto"/>
          <w:kern w:val="0"/>
          <w:sz w:val="24"/>
          <w:szCs w:val="24"/>
          <w:lang w:eastAsia="ru-RU"/>
        </w:rPr>
        <w:t xml:space="preserve">Наша школа функционирует с 1984 года. </w:t>
      </w:r>
      <w:r w:rsidRPr="004E5C8B">
        <w:rPr>
          <w:rFonts w:ascii="Times New Roman" w:eastAsia="Calibri" w:hAnsi="Times New Roman" w:cs="Times New Roman"/>
          <w:color w:val="auto"/>
          <w:kern w:val="0"/>
          <w:sz w:val="24"/>
          <w:szCs w:val="24"/>
        </w:rPr>
        <w:t>Численность обучающихся на 1 сентября 2020 года составляет 307 человек</w:t>
      </w:r>
      <w:r w:rsidRPr="004E5C8B">
        <w:rPr>
          <w:rFonts w:ascii="Times New Roman" w:eastAsia="Times New Roman" w:hAnsi="Times New Roman" w:cs="Times New Roman"/>
          <w:color w:val="auto"/>
          <w:kern w:val="0"/>
          <w:sz w:val="24"/>
          <w:szCs w:val="24"/>
          <w:lang w:eastAsia="ru-RU"/>
        </w:rPr>
        <w:t xml:space="preserve"> из 14 деревень и поселка </w:t>
      </w:r>
      <w:proofErr w:type="spellStart"/>
      <w:r w:rsidRPr="004E5C8B">
        <w:rPr>
          <w:rFonts w:ascii="Times New Roman" w:eastAsia="Times New Roman" w:hAnsi="Times New Roman" w:cs="Times New Roman"/>
          <w:color w:val="auto"/>
          <w:kern w:val="0"/>
          <w:sz w:val="24"/>
          <w:szCs w:val="24"/>
          <w:lang w:eastAsia="ru-RU"/>
        </w:rPr>
        <w:t>Ямоз</w:t>
      </w:r>
      <w:proofErr w:type="spellEnd"/>
      <w:r w:rsidRPr="004E5C8B">
        <w:rPr>
          <w:rFonts w:ascii="Times New Roman" w:eastAsia="Calibri" w:hAnsi="Times New Roman" w:cs="Times New Roman"/>
          <w:color w:val="auto"/>
          <w:kern w:val="0"/>
          <w:sz w:val="24"/>
          <w:szCs w:val="24"/>
        </w:rPr>
        <w:t xml:space="preserve">, численность педагогического коллектива – 18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4E5C8B" w:rsidRPr="004E5C8B" w:rsidRDefault="004E5C8B" w:rsidP="004E5C8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В школе создана хорошая  материальная база, позволяющая применять ИКТ и Интернет-ресурсы в воспитательном процессе:  спортзал, спортплощадка, библиотека, медицинский кабинет, компьютерный класс, подключенных к сети Интернет, сенсорный кабинет, актовый за, музей. Имеется  современная ауди, видео и множительная техника. Все учебные кабинеты снабжены компьютерами и мультимедийными установками. </w:t>
      </w:r>
    </w:p>
    <w:p w:rsidR="004E5C8B" w:rsidRPr="004E5C8B" w:rsidRDefault="004E5C8B" w:rsidP="004E5C8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В школе действует музейный уголок, открытый в 1984 году. В нем накоплен большой материал по истории школы. На базе музея проходят различные мероприятия.</w:t>
      </w:r>
    </w:p>
    <w:p w:rsidR="004E5C8B" w:rsidRPr="004E5C8B" w:rsidRDefault="004E5C8B" w:rsidP="004E5C8B">
      <w:pPr>
        <w:suppressAutoHyphens w:val="0"/>
        <w:spacing w:after="0" w:line="240" w:lineRule="auto"/>
        <w:jc w:val="both"/>
        <w:textAlignment w:val="baseline"/>
        <w:rPr>
          <w:rFonts w:ascii="Times New Roman" w:eastAsia="Calibri"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Calibri" w:hAnsi="Times New Roman" w:cs="Times New Roman"/>
          <w:color w:val="auto"/>
          <w:kern w:val="0"/>
          <w:sz w:val="24"/>
          <w:szCs w:val="24"/>
          <w:lang w:eastAsia="ru-RU"/>
        </w:rPr>
        <w:t xml:space="preserve">В течение всех лет работы школа принимала и принимает участие в районных и республиканских мероприятиях.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В развитии образовательного пространства школы огромную роль играет  взаимодействие с внешними образовательными средами, основанное на системе социального партнерства и направленное формирование умения каждого школьника выстраивать социальные отношения.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Социальные партнеры:</w:t>
      </w: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color w:val="auto"/>
          <w:kern w:val="0"/>
          <w:sz w:val="24"/>
          <w:szCs w:val="24"/>
          <w:shd w:val="clear" w:color="auto" w:fill="FFFFFF"/>
          <w:lang w:eastAsia="ru-RU"/>
        </w:rPr>
        <w:t>МАУ ДО"ДЮСШ "Физкультурно-спортивный комплекс "</w:t>
      </w:r>
      <w:proofErr w:type="spellStart"/>
      <w:r w:rsidRPr="004E5C8B">
        <w:rPr>
          <w:rFonts w:ascii="Times New Roman" w:eastAsia="Times New Roman" w:hAnsi="Times New Roman" w:cs="Times New Roman"/>
          <w:bCs/>
          <w:color w:val="auto"/>
          <w:kern w:val="0"/>
          <w:sz w:val="24"/>
          <w:szCs w:val="24"/>
          <w:shd w:val="clear" w:color="auto" w:fill="FFFFFF"/>
          <w:lang w:eastAsia="ru-RU"/>
        </w:rPr>
        <w:t>Присурье</w:t>
      </w:r>
      <w:proofErr w:type="spellEnd"/>
      <w:r w:rsidRPr="004E5C8B">
        <w:rPr>
          <w:rFonts w:ascii="Times New Roman" w:eastAsia="Times New Roman" w:hAnsi="Times New Roman" w:cs="Times New Roman"/>
          <w:color w:val="auto"/>
          <w:kern w:val="0"/>
          <w:sz w:val="24"/>
          <w:szCs w:val="24"/>
          <w:shd w:val="clear" w:color="auto" w:fill="FFFFFF"/>
          <w:lang w:eastAsia="ru-RU"/>
        </w:rPr>
        <w:t>", Муниципальное бюджетное учреждение дополнительного образования «</w:t>
      </w:r>
      <w:proofErr w:type="spellStart"/>
      <w:r w:rsidRPr="004E5C8B">
        <w:rPr>
          <w:rFonts w:ascii="Times New Roman" w:eastAsia="Times New Roman" w:hAnsi="Times New Roman" w:cs="Times New Roman"/>
          <w:bCs/>
          <w:color w:val="auto"/>
          <w:kern w:val="0"/>
          <w:sz w:val="24"/>
          <w:szCs w:val="24"/>
          <w:shd w:val="clear" w:color="auto" w:fill="FFFFFF"/>
          <w:lang w:eastAsia="ru-RU"/>
        </w:rPr>
        <w:t>Ядринский</w:t>
      </w:r>
      <w:proofErr w:type="spellEnd"/>
      <w:r w:rsidRPr="004E5C8B">
        <w:rPr>
          <w:rFonts w:ascii="Times New Roman" w:eastAsia="Times New Roman" w:hAnsi="Times New Roman" w:cs="Times New Roman"/>
          <w:color w:val="auto"/>
          <w:kern w:val="0"/>
          <w:sz w:val="24"/>
          <w:szCs w:val="24"/>
          <w:shd w:val="clear" w:color="auto" w:fill="FFFFFF"/>
          <w:lang w:eastAsia="ru-RU"/>
        </w:rPr>
        <w:t> районный </w:t>
      </w:r>
      <w:r w:rsidRPr="004E5C8B">
        <w:rPr>
          <w:rFonts w:ascii="Times New Roman" w:eastAsia="Times New Roman" w:hAnsi="Times New Roman" w:cs="Times New Roman"/>
          <w:bCs/>
          <w:color w:val="auto"/>
          <w:kern w:val="0"/>
          <w:sz w:val="24"/>
          <w:szCs w:val="24"/>
          <w:shd w:val="clear" w:color="auto" w:fill="FFFFFF"/>
          <w:lang w:eastAsia="ru-RU"/>
        </w:rPr>
        <w:t>Дом</w:t>
      </w:r>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детского</w:t>
      </w:r>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творчества</w:t>
      </w:r>
      <w:r w:rsidRPr="004E5C8B">
        <w:rPr>
          <w:rFonts w:ascii="Times New Roman" w:eastAsia="Times New Roman" w:hAnsi="Times New Roman" w:cs="Times New Roman"/>
          <w:color w:val="auto"/>
          <w:kern w:val="0"/>
          <w:sz w:val="24"/>
          <w:szCs w:val="24"/>
          <w:shd w:val="clear" w:color="auto" w:fill="FFFFFF"/>
          <w:lang w:eastAsia="ru-RU"/>
        </w:rPr>
        <w:t>», МБУ ДО "</w:t>
      </w:r>
      <w:proofErr w:type="spellStart"/>
      <w:r w:rsidRPr="004E5C8B">
        <w:rPr>
          <w:rFonts w:ascii="Times New Roman" w:eastAsia="Times New Roman" w:hAnsi="Times New Roman" w:cs="Times New Roman"/>
          <w:bCs/>
          <w:color w:val="auto"/>
          <w:kern w:val="0"/>
          <w:sz w:val="24"/>
          <w:szCs w:val="24"/>
          <w:shd w:val="clear" w:color="auto" w:fill="FFFFFF"/>
          <w:lang w:eastAsia="ru-RU"/>
        </w:rPr>
        <w:t>Ядринская</w:t>
      </w:r>
      <w:proofErr w:type="spellEnd"/>
      <w:r w:rsidRPr="004E5C8B">
        <w:rPr>
          <w:rFonts w:ascii="Times New Roman" w:eastAsia="Times New Roman" w:hAnsi="Times New Roman" w:cs="Times New Roman"/>
          <w:color w:val="auto"/>
          <w:kern w:val="0"/>
          <w:sz w:val="24"/>
          <w:szCs w:val="24"/>
          <w:shd w:val="clear" w:color="auto" w:fill="FFFFFF"/>
          <w:lang w:eastAsia="ru-RU"/>
        </w:rPr>
        <w:t> районная детская </w:t>
      </w:r>
      <w:r w:rsidRPr="004E5C8B">
        <w:rPr>
          <w:rFonts w:ascii="Times New Roman" w:eastAsia="Times New Roman" w:hAnsi="Times New Roman" w:cs="Times New Roman"/>
          <w:bCs/>
          <w:color w:val="auto"/>
          <w:kern w:val="0"/>
          <w:sz w:val="24"/>
          <w:szCs w:val="24"/>
          <w:shd w:val="clear" w:color="auto" w:fill="FFFFFF"/>
          <w:lang w:eastAsia="ru-RU"/>
        </w:rPr>
        <w:t>школа</w:t>
      </w:r>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искусств</w:t>
      </w:r>
      <w:r w:rsidRPr="004E5C8B">
        <w:rPr>
          <w:rFonts w:ascii="Times New Roman" w:eastAsia="Times New Roman" w:hAnsi="Times New Roman" w:cs="Times New Roman"/>
          <w:color w:val="auto"/>
          <w:kern w:val="0"/>
          <w:sz w:val="24"/>
          <w:szCs w:val="24"/>
          <w:shd w:val="clear" w:color="auto" w:fill="FFFFFF"/>
          <w:lang w:eastAsia="ru-RU"/>
        </w:rPr>
        <w:t xml:space="preserve"> им. </w:t>
      </w:r>
      <w:proofErr w:type="spellStart"/>
      <w:r w:rsidRPr="004E5C8B">
        <w:rPr>
          <w:rFonts w:ascii="Times New Roman" w:eastAsia="Times New Roman" w:hAnsi="Times New Roman" w:cs="Times New Roman"/>
          <w:color w:val="auto"/>
          <w:kern w:val="0"/>
          <w:sz w:val="24"/>
          <w:szCs w:val="24"/>
          <w:shd w:val="clear" w:color="auto" w:fill="FFFFFF"/>
          <w:lang w:eastAsia="ru-RU"/>
        </w:rPr>
        <w:t>А.В.</w:t>
      </w:r>
      <w:r w:rsidRPr="004E5C8B">
        <w:rPr>
          <w:rFonts w:ascii="Times New Roman" w:eastAsia="Times New Roman" w:hAnsi="Times New Roman" w:cs="Times New Roman"/>
          <w:bCs/>
          <w:color w:val="auto"/>
          <w:kern w:val="0"/>
          <w:sz w:val="24"/>
          <w:szCs w:val="24"/>
          <w:shd w:val="clear" w:color="auto" w:fill="FFFFFF"/>
          <w:lang w:eastAsia="ru-RU"/>
        </w:rPr>
        <w:t>Асламаса</w:t>
      </w:r>
      <w:proofErr w:type="spellEnd"/>
      <w:r w:rsidRPr="004E5C8B">
        <w:rPr>
          <w:rFonts w:ascii="Times New Roman" w:eastAsia="Times New Roman" w:hAnsi="Times New Roman" w:cs="Times New Roman"/>
          <w:color w:val="auto"/>
          <w:kern w:val="0"/>
          <w:sz w:val="24"/>
          <w:szCs w:val="24"/>
          <w:shd w:val="clear" w:color="auto" w:fill="FFFFFF"/>
          <w:lang w:eastAsia="ru-RU"/>
        </w:rPr>
        <w:t xml:space="preserve">", МБУ «Центральна библиотечная система» </w:t>
      </w:r>
      <w:proofErr w:type="spellStart"/>
      <w:r w:rsidRPr="004E5C8B">
        <w:rPr>
          <w:rFonts w:ascii="Times New Roman" w:eastAsia="Times New Roman" w:hAnsi="Times New Roman" w:cs="Times New Roman"/>
          <w:color w:val="auto"/>
          <w:kern w:val="0"/>
          <w:sz w:val="24"/>
          <w:szCs w:val="24"/>
          <w:shd w:val="clear" w:color="auto" w:fill="FFFFFF"/>
          <w:lang w:eastAsia="ru-RU"/>
        </w:rPr>
        <w:t>Ядринского</w:t>
      </w:r>
      <w:proofErr w:type="spellEnd"/>
      <w:r w:rsidRPr="004E5C8B">
        <w:rPr>
          <w:rFonts w:ascii="Times New Roman" w:eastAsia="Times New Roman" w:hAnsi="Times New Roman" w:cs="Times New Roman"/>
          <w:color w:val="auto"/>
          <w:kern w:val="0"/>
          <w:sz w:val="24"/>
          <w:szCs w:val="24"/>
          <w:shd w:val="clear" w:color="auto" w:fill="FFFFFF"/>
          <w:lang w:eastAsia="ru-RU"/>
        </w:rPr>
        <w:t xml:space="preserve"> района, КУ  "</w:t>
      </w:r>
      <w:r w:rsidRPr="004E5C8B">
        <w:rPr>
          <w:rFonts w:ascii="Times New Roman" w:eastAsia="Times New Roman" w:hAnsi="Times New Roman" w:cs="Times New Roman"/>
          <w:bCs/>
          <w:color w:val="auto"/>
          <w:kern w:val="0"/>
          <w:sz w:val="24"/>
          <w:szCs w:val="24"/>
          <w:shd w:val="clear" w:color="auto" w:fill="FFFFFF"/>
          <w:lang w:eastAsia="ru-RU"/>
        </w:rPr>
        <w:t>Центр</w:t>
      </w:r>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занятости</w:t>
      </w:r>
      <w:r w:rsidRPr="004E5C8B">
        <w:rPr>
          <w:rFonts w:ascii="Times New Roman" w:eastAsia="Times New Roman" w:hAnsi="Times New Roman" w:cs="Times New Roman"/>
          <w:color w:val="auto"/>
          <w:kern w:val="0"/>
          <w:sz w:val="24"/>
          <w:szCs w:val="24"/>
          <w:shd w:val="clear" w:color="auto" w:fill="FFFFFF"/>
          <w:lang w:eastAsia="ru-RU"/>
        </w:rPr>
        <w:t> населения Чувашской Республики", Бюджетное учреждение Чувашской Республики "</w:t>
      </w:r>
      <w:proofErr w:type="spellStart"/>
      <w:r w:rsidRPr="004E5C8B">
        <w:rPr>
          <w:rFonts w:ascii="Times New Roman" w:eastAsia="Times New Roman" w:hAnsi="Times New Roman" w:cs="Times New Roman"/>
          <w:bCs/>
          <w:color w:val="auto"/>
          <w:kern w:val="0"/>
          <w:sz w:val="24"/>
          <w:szCs w:val="24"/>
          <w:shd w:val="clear" w:color="auto" w:fill="FFFFFF"/>
          <w:lang w:eastAsia="ru-RU"/>
        </w:rPr>
        <w:t>Ядринская</w:t>
      </w:r>
      <w:proofErr w:type="spellEnd"/>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центральная</w:t>
      </w:r>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районная</w:t>
      </w:r>
      <w:r w:rsidRPr="004E5C8B">
        <w:rPr>
          <w:rFonts w:ascii="Times New Roman" w:eastAsia="Times New Roman" w:hAnsi="Times New Roman" w:cs="Times New Roman"/>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shd w:val="clear" w:color="auto" w:fill="FFFFFF"/>
          <w:lang w:eastAsia="ru-RU"/>
        </w:rPr>
        <w:t>больница</w:t>
      </w:r>
      <w:r w:rsidRPr="004E5C8B">
        <w:rPr>
          <w:rFonts w:ascii="Times New Roman" w:eastAsia="Times New Roman" w:hAnsi="Times New Roman" w:cs="Times New Roman"/>
          <w:color w:val="auto"/>
          <w:kern w:val="0"/>
          <w:sz w:val="24"/>
          <w:szCs w:val="24"/>
          <w:shd w:val="clear" w:color="auto" w:fill="FFFFFF"/>
          <w:lang w:eastAsia="ru-RU"/>
        </w:rPr>
        <w:t xml:space="preserve"> им. К.В. Волкова" Министерства здравоохранения Чувашской Республики, Дом культуры.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E5C8B" w:rsidRPr="004E5C8B" w:rsidRDefault="004E5C8B" w:rsidP="004E5C8B">
      <w:pPr>
        <w:tabs>
          <w:tab w:val="left" w:pos="3312"/>
        </w:tabs>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Система воспитательной работы МБОУ «СОШ №2» </w:t>
      </w:r>
      <w:proofErr w:type="spellStart"/>
      <w:r w:rsidRPr="004E5C8B">
        <w:rPr>
          <w:rFonts w:ascii="Times New Roman" w:eastAsia="Times New Roman" w:hAnsi="Times New Roman" w:cs="Times New Roman"/>
          <w:color w:val="auto"/>
          <w:kern w:val="0"/>
          <w:sz w:val="24"/>
          <w:szCs w:val="24"/>
          <w:lang w:eastAsia="ru-RU"/>
        </w:rPr>
        <w:t>г.Ядрин</w:t>
      </w:r>
      <w:proofErr w:type="spellEnd"/>
      <w:r w:rsidRPr="004E5C8B">
        <w:rPr>
          <w:rFonts w:ascii="Times New Roman" w:eastAsia="Times New Roman" w:hAnsi="Times New Roman" w:cs="Times New Roman"/>
          <w:color w:val="auto"/>
          <w:kern w:val="0"/>
          <w:sz w:val="24"/>
          <w:szCs w:val="24"/>
          <w:lang w:eastAsia="ru-RU"/>
        </w:rPr>
        <w:t xml:space="preserve"> выстраивается в соответствии со следующими принципами:</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i/>
          <w:iCs/>
          <w:color w:val="auto"/>
          <w:kern w:val="0"/>
          <w:sz w:val="24"/>
          <w:szCs w:val="24"/>
          <w:lang w:eastAsia="ru-RU"/>
        </w:rPr>
        <w:t xml:space="preserve">приоритет безопасности ребенка </w:t>
      </w:r>
      <w:r w:rsidRPr="004E5C8B">
        <w:rPr>
          <w:rFonts w:ascii="Times New Roman" w:eastAsia="Times New Roman" w:hAnsi="Times New Roman" w:cs="Times New Roman"/>
          <w:color w:val="auto"/>
          <w:kern w:val="0"/>
          <w:sz w:val="24"/>
          <w:szCs w:val="24"/>
          <w:lang w:eastAsia="ru-RU"/>
        </w:rPr>
        <w:t xml:space="preserve">-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i/>
          <w:iCs/>
          <w:color w:val="auto"/>
          <w:kern w:val="0"/>
          <w:sz w:val="24"/>
          <w:szCs w:val="24"/>
          <w:lang w:eastAsia="ru-RU"/>
        </w:rPr>
        <w:t xml:space="preserve">совместное решение личностно и общественно значимых проблем </w:t>
      </w:r>
      <w:r w:rsidRPr="004E5C8B">
        <w:rPr>
          <w:rFonts w:ascii="Times New Roman" w:eastAsia="Times New Roman" w:hAnsi="Times New Roman" w:cs="Times New Roman"/>
          <w:b/>
          <w:bCs/>
          <w:color w:val="auto"/>
          <w:kern w:val="0"/>
          <w:sz w:val="24"/>
          <w:szCs w:val="24"/>
          <w:lang w:eastAsia="ru-RU"/>
        </w:rPr>
        <w:t xml:space="preserve">- </w:t>
      </w:r>
      <w:r w:rsidRPr="004E5C8B">
        <w:rPr>
          <w:rFonts w:ascii="Times New Roman" w:eastAsia="Times New Roman" w:hAnsi="Times New Roman" w:cs="Times New Roman"/>
          <w:color w:val="auto"/>
          <w:kern w:val="0"/>
          <w:sz w:val="24"/>
          <w:szCs w:val="24"/>
          <w:lang w:eastAsia="ru-RU"/>
        </w:rPr>
        <w:t xml:space="preserve">организация основных совместных дел обучающихся и педагогических работников как предмета совместной заботы взрослых и обучающихся;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lastRenderedPageBreak/>
        <w:t xml:space="preserve">- </w:t>
      </w:r>
      <w:r w:rsidRPr="004E5C8B">
        <w:rPr>
          <w:rFonts w:ascii="Times New Roman" w:eastAsia="Times New Roman" w:hAnsi="Times New Roman" w:cs="Times New Roman"/>
          <w:i/>
          <w:iCs/>
          <w:color w:val="auto"/>
          <w:kern w:val="0"/>
          <w:sz w:val="24"/>
          <w:szCs w:val="24"/>
          <w:lang w:eastAsia="ru-RU"/>
        </w:rPr>
        <w:t>системно-</w:t>
      </w:r>
      <w:proofErr w:type="spellStart"/>
      <w:r w:rsidRPr="004E5C8B">
        <w:rPr>
          <w:rFonts w:ascii="Times New Roman" w:eastAsia="Times New Roman" w:hAnsi="Times New Roman" w:cs="Times New Roman"/>
          <w:i/>
          <w:iCs/>
          <w:color w:val="auto"/>
          <w:kern w:val="0"/>
          <w:sz w:val="24"/>
          <w:szCs w:val="24"/>
          <w:lang w:eastAsia="ru-RU"/>
        </w:rPr>
        <w:t>деятельностная</w:t>
      </w:r>
      <w:proofErr w:type="spellEnd"/>
      <w:r w:rsidRPr="004E5C8B">
        <w:rPr>
          <w:rFonts w:ascii="Times New Roman" w:eastAsia="Times New Roman" w:hAnsi="Times New Roman" w:cs="Times New Roman"/>
          <w:i/>
          <w:iCs/>
          <w:color w:val="auto"/>
          <w:kern w:val="0"/>
          <w:sz w:val="24"/>
          <w:szCs w:val="24"/>
          <w:lang w:eastAsia="ru-RU"/>
        </w:rPr>
        <w:t xml:space="preserve"> организация воспитания </w:t>
      </w:r>
      <w:r w:rsidRPr="004E5C8B">
        <w:rPr>
          <w:rFonts w:ascii="Times New Roman" w:eastAsia="Times New Roman" w:hAnsi="Times New Roman" w:cs="Times New Roman"/>
          <w:color w:val="auto"/>
          <w:kern w:val="0"/>
          <w:sz w:val="24"/>
          <w:szCs w:val="24"/>
          <w:lang w:eastAsia="ru-RU"/>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proofErr w:type="spellStart"/>
      <w:r w:rsidRPr="004E5C8B">
        <w:rPr>
          <w:rFonts w:ascii="Times New Roman" w:eastAsia="Times New Roman" w:hAnsi="Times New Roman" w:cs="Times New Roman"/>
          <w:color w:val="auto"/>
          <w:kern w:val="0"/>
          <w:sz w:val="24"/>
          <w:szCs w:val="24"/>
          <w:lang w:eastAsia="ru-RU"/>
        </w:rPr>
        <w:t>п</w:t>
      </w:r>
      <w:r w:rsidRPr="004E5C8B">
        <w:rPr>
          <w:rFonts w:ascii="Times New Roman" w:eastAsia="Times New Roman" w:hAnsi="Times New Roman" w:cs="Times New Roman"/>
          <w:i/>
          <w:iCs/>
          <w:color w:val="auto"/>
          <w:kern w:val="0"/>
          <w:sz w:val="24"/>
          <w:szCs w:val="24"/>
          <w:lang w:eastAsia="ru-RU"/>
        </w:rPr>
        <w:t>олисубъектность</w:t>
      </w:r>
      <w:proofErr w:type="spellEnd"/>
      <w:r w:rsidRPr="004E5C8B">
        <w:rPr>
          <w:rFonts w:ascii="Times New Roman" w:eastAsia="Times New Roman" w:hAnsi="Times New Roman" w:cs="Times New Roman"/>
          <w:i/>
          <w:iCs/>
          <w:color w:val="auto"/>
          <w:kern w:val="0"/>
          <w:sz w:val="24"/>
          <w:szCs w:val="24"/>
          <w:lang w:eastAsia="ru-RU"/>
        </w:rPr>
        <w:t xml:space="preserve"> воспитания и социализации - э</w:t>
      </w:r>
      <w:r w:rsidRPr="004E5C8B">
        <w:rPr>
          <w:rFonts w:ascii="Times New Roman" w:eastAsia="Times New Roman" w:hAnsi="Times New Roman" w:cs="Times New Roman"/>
          <w:color w:val="auto"/>
          <w:kern w:val="0"/>
          <w:sz w:val="24"/>
          <w:szCs w:val="24"/>
          <w:lang w:eastAsia="ru-RU"/>
        </w:rPr>
        <w:t xml:space="preserve">ффективная организация воспитания и социализации обучающихся при согласованной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Школе при этом отводится ведущая роль в организации социально-педагогического партнёрства: определяя ценности, содержание, формы и методы воспитания и социализации обучающихся в учебной, внеурочной, внешкольной, общественно значимой деятельности;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i/>
          <w:iCs/>
          <w:color w:val="auto"/>
          <w:kern w:val="0"/>
          <w:sz w:val="24"/>
          <w:szCs w:val="24"/>
          <w:lang w:eastAsia="ru-RU"/>
        </w:rPr>
        <w:t xml:space="preserve">событийность </w:t>
      </w:r>
      <w:r w:rsidRPr="004E5C8B">
        <w:rPr>
          <w:rFonts w:ascii="Times New Roman" w:eastAsia="Times New Roman" w:hAnsi="Times New Roman" w:cs="Times New Roman"/>
          <w:color w:val="auto"/>
          <w:kern w:val="0"/>
          <w:sz w:val="24"/>
          <w:szCs w:val="24"/>
          <w:lang w:eastAsia="ru-RU"/>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д</w:t>
      </w:r>
      <w:r w:rsidRPr="004E5C8B">
        <w:rPr>
          <w:rFonts w:ascii="Times New Roman" w:eastAsia="Times New Roman" w:hAnsi="Times New Roman" w:cs="Times New Roman"/>
          <w:i/>
          <w:iCs/>
          <w:color w:val="auto"/>
          <w:kern w:val="0"/>
          <w:sz w:val="24"/>
          <w:szCs w:val="24"/>
          <w:lang w:eastAsia="ru-RU"/>
        </w:rPr>
        <w:t xml:space="preserve">иалогическое общение - </w:t>
      </w:r>
      <w:r w:rsidRPr="004E5C8B">
        <w:rPr>
          <w:rFonts w:ascii="Times New Roman" w:eastAsia="Times New Roman" w:hAnsi="Times New Roman" w:cs="Times New Roman"/>
          <w:color w:val="auto"/>
          <w:kern w:val="0"/>
          <w:sz w:val="24"/>
          <w:szCs w:val="24"/>
          <w:lang w:eastAsia="ru-RU"/>
        </w:rPr>
        <w:t xml:space="preserve">предусматривает его организацию средствами равноправного </w:t>
      </w:r>
      <w:proofErr w:type="spellStart"/>
      <w:r w:rsidRPr="004E5C8B">
        <w:rPr>
          <w:rFonts w:ascii="Times New Roman" w:eastAsia="Times New Roman" w:hAnsi="Times New Roman" w:cs="Times New Roman"/>
          <w:color w:val="auto"/>
          <w:kern w:val="0"/>
          <w:sz w:val="24"/>
          <w:szCs w:val="24"/>
          <w:lang w:eastAsia="ru-RU"/>
        </w:rPr>
        <w:t>межсубъектного</w:t>
      </w:r>
      <w:proofErr w:type="spellEnd"/>
      <w:r w:rsidRPr="004E5C8B">
        <w:rPr>
          <w:rFonts w:ascii="Times New Roman" w:eastAsia="Times New Roman" w:hAnsi="Times New Roman" w:cs="Times New Roman"/>
          <w:color w:val="auto"/>
          <w:kern w:val="0"/>
          <w:sz w:val="24"/>
          <w:szCs w:val="24"/>
          <w:lang w:eastAsia="ru-RU"/>
        </w:rPr>
        <w:t xml:space="preserve"> диалога: подростка со сверстниками, родителями, учителем и другими значимыми взрослыми;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i/>
          <w:iCs/>
          <w:color w:val="auto"/>
          <w:kern w:val="0"/>
          <w:sz w:val="24"/>
          <w:szCs w:val="24"/>
          <w:lang w:eastAsia="ru-RU"/>
        </w:rPr>
        <w:t xml:space="preserve">психологическая комфортная среда </w:t>
      </w:r>
      <w:r w:rsidRPr="004E5C8B">
        <w:rPr>
          <w:rFonts w:ascii="Times New Roman" w:eastAsia="Times New Roman" w:hAnsi="Times New Roman" w:cs="Times New Roman"/>
          <w:color w:val="auto"/>
          <w:kern w:val="0"/>
          <w:sz w:val="24"/>
          <w:szCs w:val="24"/>
          <w:lang w:eastAsia="ru-RU"/>
        </w:rPr>
        <w:t xml:space="preserve">- ориентир на создание в образовательной организации условий, позволяющих сохранить психофизиологическое здоровье учащихся, способствующих их оптимальной включенности в образовательную деятельность, успешной самореализации;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i/>
          <w:color w:val="auto"/>
          <w:kern w:val="0"/>
          <w:sz w:val="24"/>
          <w:szCs w:val="24"/>
          <w:lang w:eastAsia="ru-RU"/>
        </w:rPr>
        <w:t>аксиологический принцип</w:t>
      </w:r>
      <w:r w:rsidRPr="004E5C8B">
        <w:rPr>
          <w:rFonts w:ascii="Times New Roman" w:eastAsia="Times New Roman" w:hAnsi="Times New Roman" w:cs="Times New Roman"/>
          <w:color w:val="auto"/>
          <w:kern w:val="0"/>
          <w:sz w:val="24"/>
          <w:szCs w:val="24"/>
          <w:lang w:eastAsia="ru-RU"/>
        </w:rPr>
        <w:t xml:space="preserve"> - раскрытие ценностей как сущностных сил личности, ее интеллектуального, нравственного, творческого потенциала и формирует у выпускника законченную устойчивую систему ценностных ориентаций, которая в дальнейшем будет определять его жизненный и профессиональный путь и т.д.</w:t>
      </w:r>
    </w:p>
    <w:p w:rsidR="004E5C8B" w:rsidRPr="004E5C8B" w:rsidRDefault="004E5C8B" w:rsidP="004E5C8B">
      <w:pPr>
        <w:suppressAutoHyphens w:val="0"/>
        <w:spacing w:after="0" w:line="240" w:lineRule="auto"/>
        <w:ind w:firstLine="719"/>
        <w:jc w:val="both"/>
        <w:rPr>
          <w:rFonts w:ascii="Times New Roman" w:eastAsia="Calibri" w:hAnsi="Times New Roman" w:cs="Times New Roman"/>
          <w:iCs/>
          <w:color w:val="auto"/>
          <w:w w:val="0"/>
          <w:kern w:val="0"/>
          <w:sz w:val="24"/>
          <w:szCs w:val="24"/>
        </w:rPr>
      </w:pPr>
      <w:r w:rsidRPr="004E5C8B">
        <w:rPr>
          <w:rFonts w:ascii="Times New Roman" w:eastAsia="Calibri" w:hAnsi="Times New Roman" w:cs="Times New Roman"/>
          <w:color w:val="auto"/>
          <w:kern w:val="0"/>
          <w:sz w:val="24"/>
          <w:szCs w:val="24"/>
        </w:rPr>
        <w:t xml:space="preserve">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МБОУ СОШ №2 </w:t>
      </w:r>
      <w:proofErr w:type="spellStart"/>
      <w:r w:rsidRPr="004E5C8B">
        <w:rPr>
          <w:rFonts w:ascii="Times New Roman" w:eastAsia="Calibri" w:hAnsi="Times New Roman" w:cs="Times New Roman"/>
          <w:color w:val="auto"/>
          <w:kern w:val="0"/>
          <w:sz w:val="24"/>
          <w:szCs w:val="24"/>
        </w:rPr>
        <w:t>г.Ядрин</w:t>
      </w:r>
      <w:proofErr w:type="spellEnd"/>
      <w:r w:rsidRPr="004E5C8B">
        <w:rPr>
          <w:rFonts w:ascii="Times New Roman" w:eastAsia="Calibri" w:hAnsi="Times New Roman" w:cs="Times New Roman"/>
          <w:color w:val="auto"/>
          <w:kern w:val="0"/>
          <w:sz w:val="24"/>
          <w:szCs w:val="24"/>
        </w:rPr>
        <w:t xml:space="preserve">  являются следующие</w:t>
      </w:r>
      <w:r w:rsidRPr="004E5C8B">
        <w:rPr>
          <w:rFonts w:ascii="Times New Roman" w:eastAsia="Calibri" w:hAnsi="Times New Roman" w:cs="Times New Roman"/>
          <w:iCs/>
          <w:color w:val="auto"/>
          <w:w w:val="0"/>
          <w:kern w:val="0"/>
          <w:sz w:val="24"/>
          <w:szCs w:val="24"/>
        </w:rPr>
        <w:t xml:space="preserve">: </w:t>
      </w:r>
    </w:p>
    <w:p w:rsidR="004E5C8B" w:rsidRPr="004E5C8B" w:rsidRDefault="004E5C8B" w:rsidP="002D5F2B">
      <w:pPr>
        <w:numPr>
          <w:ilvl w:val="0"/>
          <w:numId w:val="45"/>
        </w:numPr>
        <w:suppressAutoHyphens w:val="0"/>
        <w:spacing w:after="0" w:line="240" w:lineRule="auto"/>
        <w:contextualSpacing/>
        <w:jc w:val="both"/>
        <w:rPr>
          <w:rFonts w:ascii="Times New Roman" w:eastAsia="Batang" w:hAnsi="Times New Roman" w:cs="Times New Roman"/>
          <w:color w:val="auto"/>
          <w:kern w:val="0"/>
          <w:sz w:val="24"/>
          <w:szCs w:val="24"/>
        </w:rPr>
      </w:pPr>
      <w:r w:rsidRPr="004E5C8B">
        <w:rPr>
          <w:rFonts w:ascii="Times New Roman" w:eastAsia="Batang" w:hAnsi="Times New Roman" w:cs="Times New Roman"/>
          <w:color w:val="auto"/>
          <w:kern w:val="0"/>
          <w:sz w:val="24"/>
          <w:szCs w:val="24"/>
        </w:rPr>
        <w:t>Сентябрь-октябрь – праздник «День знаний», «День здоровья», «День учителя», «День пожилого человека», «Посвящение в ученики»;</w:t>
      </w:r>
    </w:p>
    <w:p w:rsidR="004E5C8B" w:rsidRPr="004E5C8B" w:rsidRDefault="004E5C8B" w:rsidP="002D5F2B">
      <w:pPr>
        <w:numPr>
          <w:ilvl w:val="0"/>
          <w:numId w:val="45"/>
        </w:numPr>
        <w:suppressAutoHyphens w:val="0"/>
        <w:spacing w:after="0" w:line="240" w:lineRule="auto"/>
        <w:contextualSpacing/>
        <w:jc w:val="both"/>
        <w:rPr>
          <w:rFonts w:ascii="Times New Roman" w:eastAsia="Batang" w:hAnsi="Times New Roman" w:cs="Times New Roman"/>
          <w:color w:val="auto"/>
          <w:kern w:val="0"/>
          <w:sz w:val="24"/>
          <w:szCs w:val="24"/>
        </w:rPr>
      </w:pPr>
      <w:r w:rsidRPr="004E5C8B">
        <w:rPr>
          <w:rFonts w:ascii="Times New Roman" w:eastAsia="Batang" w:hAnsi="Times New Roman" w:cs="Times New Roman"/>
          <w:color w:val="auto"/>
          <w:kern w:val="0"/>
          <w:sz w:val="24"/>
          <w:szCs w:val="24"/>
        </w:rPr>
        <w:t xml:space="preserve">Ноябрь – декабрь – «День народного единства», «День </w:t>
      </w:r>
      <w:proofErr w:type="spellStart"/>
      <w:r w:rsidRPr="004E5C8B">
        <w:rPr>
          <w:rFonts w:ascii="Times New Roman" w:eastAsia="Batang" w:hAnsi="Times New Roman" w:cs="Times New Roman"/>
          <w:color w:val="auto"/>
          <w:kern w:val="0"/>
          <w:sz w:val="24"/>
          <w:szCs w:val="24"/>
        </w:rPr>
        <w:t>толератности</w:t>
      </w:r>
      <w:proofErr w:type="spellEnd"/>
      <w:r w:rsidRPr="004E5C8B">
        <w:rPr>
          <w:rFonts w:ascii="Times New Roman" w:eastAsia="Batang" w:hAnsi="Times New Roman" w:cs="Times New Roman"/>
          <w:color w:val="auto"/>
          <w:kern w:val="0"/>
          <w:sz w:val="24"/>
          <w:szCs w:val="24"/>
        </w:rPr>
        <w:t xml:space="preserve">», акция «День добровольца», «Посвящение в кадеты», «Новогодние фантазии» и </w:t>
      </w:r>
      <w:proofErr w:type="spellStart"/>
      <w:r w:rsidRPr="004E5C8B">
        <w:rPr>
          <w:rFonts w:ascii="Times New Roman" w:eastAsia="Batang" w:hAnsi="Times New Roman" w:cs="Times New Roman"/>
          <w:color w:val="auto"/>
          <w:kern w:val="0"/>
          <w:sz w:val="24"/>
          <w:szCs w:val="24"/>
        </w:rPr>
        <w:t>др</w:t>
      </w:r>
      <w:proofErr w:type="spellEnd"/>
      <w:r w:rsidRPr="004E5C8B">
        <w:rPr>
          <w:rFonts w:ascii="Times New Roman" w:eastAsia="Batang" w:hAnsi="Times New Roman" w:cs="Times New Roman"/>
          <w:color w:val="auto"/>
          <w:kern w:val="0"/>
          <w:sz w:val="24"/>
          <w:szCs w:val="24"/>
        </w:rPr>
        <w:t>;</w:t>
      </w:r>
    </w:p>
    <w:p w:rsidR="004E5C8B" w:rsidRPr="004E5C8B" w:rsidRDefault="004E5C8B" w:rsidP="002D5F2B">
      <w:pPr>
        <w:numPr>
          <w:ilvl w:val="0"/>
          <w:numId w:val="45"/>
        </w:numPr>
        <w:suppressAutoHyphens w:val="0"/>
        <w:spacing w:after="0" w:line="240" w:lineRule="auto"/>
        <w:contextualSpacing/>
        <w:jc w:val="both"/>
        <w:rPr>
          <w:rFonts w:ascii="Times New Roman" w:eastAsia="Batang" w:hAnsi="Times New Roman" w:cs="Times New Roman"/>
          <w:color w:val="auto"/>
          <w:kern w:val="0"/>
          <w:sz w:val="24"/>
          <w:szCs w:val="24"/>
        </w:rPr>
      </w:pPr>
      <w:r w:rsidRPr="004E5C8B">
        <w:rPr>
          <w:rFonts w:ascii="Times New Roman" w:eastAsia="Batang" w:hAnsi="Times New Roman" w:cs="Times New Roman"/>
          <w:color w:val="auto"/>
          <w:kern w:val="0"/>
          <w:sz w:val="24"/>
          <w:szCs w:val="24"/>
        </w:rPr>
        <w:t xml:space="preserve">Январь-февраль – «Татьянин день», вечер школьных друзей, смотр строя и песни, акция «Помоги птицам», игра на местности «Зарница» и </w:t>
      </w:r>
      <w:proofErr w:type="spellStart"/>
      <w:r w:rsidRPr="004E5C8B">
        <w:rPr>
          <w:rFonts w:ascii="Times New Roman" w:eastAsia="Batang" w:hAnsi="Times New Roman" w:cs="Times New Roman"/>
          <w:color w:val="auto"/>
          <w:kern w:val="0"/>
          <w:sz w:val="24"/>
          <w:szCs w:val="24"/>
        </w:rPr>
        <w:t>др</w:t>
      </w:r>
      <w:proofErr w:type="spellEnd"/>
      <w:r w:rsidRPr="004E5C8B">
        <w:rPr>
          <w:rFonts w:ascii="Times New Roman" w:eastAsia="Batang" w:hAnsi="Times New Roman" w:cs="Times New Roman"/>
          <w:color w:val="auto"/>
          <w:kern w:val="0"/>
          <w:sz w:val="24"/>
          <w:szCs w:val="24"/>
        </w:rPr>
        <w:t>;</w:t>
      </w:r>
    </w:p>
    <w:p w:rsidR="004E5C8B" w:rsidRPr="004E5C8B" w:rsidRDefault="004E5C8B" w:rsidP="002D5F2B">
      <w:pPr>
        <w:numPr>
          <w:ilvl w:val="0"/>
          <w:numId w:val="45"/>
        </w:numPr>
        <w:suppressAutoHyphens w:val="0"/>
        <w:spacing w:after="0" w:line="240" w:lineRule="auto"/>
        <w:contextualSpacing/>
        <w:jc w:val="both"/>
        <w:rPr>
          <w:rFonts w:ascii="Times New Roman" w:eastAsia="Batang" w:hAnsi="Times New Roman" w:cs="Times New Roman"/>
          <w:color w:val="auto"/>
          <w:kern w:val="0"/>
          <w:sz w:val="24"/>
          <w:szCs w:val="24"/>
        </w:rPr>
      </w:pPr>
      <w:r w:rsidRPr="004E5C8B">
        <w:rPr>
          <w:rFonts w:ascii="Times New Roman" w:eastAsia="Batang" w:hAnsi="Times New Roman" w:cs="Times New Roman"/>
          <w:color w:val="auto"/>
          <w:kern w:val="0"/>
          <w:sz w:val="24"/>
          <w:szCs w:val="24"/>
        </w:rPr>
        <w:t xml:space="preserve">Март-апрель – 8 марта, акция «Твори добро», «Ученик года», «День космонавтики» и </w:t>
      </w:r>
      <w:proofErr w:type="spellStart"/>
      <w:r w:rsidRPr="004E5C8B">
        <w:rPr>
          <w:rFonts w:ascii="Times New Roman" w:eastAsia="Batang" w:hAnsi="Times New Roman" w:cs="Times New Roman"/>
          <w:color w:val="auto"/>
          <w:kern w:val="0"/>
          <w:sz w:val="24"/>
          <w:szCs w:val="24"/>
        </w:rPr>
        <w:t>др</w:t>
      </w:r>
      <w:proofErr w:type="spellEnd"/>
      <w:r w:rsidRPr="004E5C8B">
        <w:rPr>
          <w:rFonts w:ascii="Times New Roman" w:eastAsia="Batang" w:hAnsi="Times New Roman" w:cs="Times New Roman"/>
          <w:color w:val="auto"/>
          <w:kern w:val="0"/>
          <w:sz w:val="24"/>
          <w:szCs w:val="24"/>
        </w:rPr>
        <w:t>;</w:t>
      </w:r>
    </w:p>
    <w:p w:rsidR="004E5C8B" w:rsidRPr="004E5C8B" w:rsidRDefault="004E5C8B" w:rsidP="002D5F2B">
      <w:pPr>
        <w:numPr>
          <w:ilvl w:val="0"/>
          <w:numId w:val="45"/>
        </w:numPr>
        <w:suppressAutoHyphens w:val="0"/>
        <w:spacing w:after="0" w:line="240" w:lineRule="auto"/>
        <w:contextualSpacing/>
        <w:jc w:val="both"/>
        <w:rPr>
          <w:rFonts w:ascii="Times New Roman" w:eastAsia="Batang" w:hAnsi="Times New Roman" w:cs="Times New Roman"/>
          <w:color w:val="auto"/>
          <w:kern w:val="0"/>
          <w:sz w:val="24"/>
          <w:szCs w:val="24"/>
        </w:rPr>
      </w:pPr>
      <w:r w:rsidRPr="004E5C8B">
        <w:rPr>
          <w:rFonts w:ascii="Times New Roman" w:eastAsia="Batang" w:hAnsi="Times New Roman" w:cs="Times New Roman"/>
          <w:color w:val="auto"/>
          <w:kern w:val="0"/>
          <w:sz w:val="24"/>
          <w:szCs w:val="24"/>
        </w:rPr>
        <w:t>Май-июнь – первое мая «Праздник весны и труда», акция «Слушай память», «Бессмертный полк», День победы, «День семьи», конкурс «Класс года», последний звонок, «День защиты детей», «Летние оздоровление», акция «Свеча памяти», выпускной вечер.</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Раздел 2.Цель и задачи воспитания</w:t>
      </w:r>
    </w:p>
    <w:p w:rsidR="004E5C8B" w:rsidRPr="004E5C8B" w:rsidRDefault="004E5C8B" w:rsidP="004E5C8B">
      <w:pPr>
        <w:suppressAutoHyphens w:val="0"/>
        <w:spacing w:after="0" w:line="240" w:lineRule="auto"/>
        <w:ind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Современный национальный</w:t>
      </w:r>
      <w:r w:rsidRPr="004E5C8B">
        <w:rPr>
          <w:rFonts w:ascii="Times New Roman" w:eastAsia="№Е" w:hAnsi="Times New Roman" w:cs="Times New Roman"/>
          <w:b/>
          <w:color w:val="auto"/>
          <w:kern w:val="0"/>
          <w:sz w:val="24"/>
          <w:szCs w:val="24"/>
          <w:lang w:eastAsia="ru-RU"/>
        </w:rPr>
        <w:t xml:space="preserve"> </w:t>
      </w:r>
      <w:r w:rsidRPr="004E5C8B">
        <w:rPr>
          <w:rFonts w:ascii="Times New Roman" w:eastAsia="№Е" w:hAnsi="Times New Roman" w:cs="Times New Roman"/>
          <w:color w:val="auto"/>
          <w:kern w:val="0"/>
          <w:sz w:val="24"/>
          <w:szCs w:val="24"/>
          <w:lang w:eastAsia="ru-RU"/>
        </w:rPr>
        <w:t>идеал личности,</w:t>
      </w:r>
      <w:r w:rsidRPr="004E5C8B">
        <w:rPr>
          <w:rFonts w:ascii="Times New Roman" w:eastAsia="№Е" w:hAnsi="Times New Roman" w:cs="Times New Roman"/>
          <w:b/>
          <w:i/>
          <w:color w:val="auto"/>
          <w:kern w:val="0"/>
          <w:sz w:val="24"/>
          <w:szCs w:val="24"/>
          <w:lang w:eastAsia="ru-RU"/>
        </w:rPr>
        <w:t xml:space="preserve"> </w:t>
      </w:r>
      <w:r w:rsidRPr="004E5C8B">
        <w:rPr>
          <w:rFonts w:ascii="Times New Roman" w:eastAsia="№Е" w:hAnsi="Times New Roman" w:cs="Times New Roman"/>
          <w:color w:val="auto"/>
          <w:kern w:val="0"/>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E5C8B" w:rsidRPr="004E5C8B" w:rsidRDefault="004E5C8B" w:rsidP="004E5C8B">
      <w:pPr>
        <w:suppressAutoHyphens w:val="0"/>
        <w:spacing w:after="0" w:line="240" w:lineRule="auto"/>
        <w:ind w:firstLine="567"/>
        <w:jc w:val="both"/>
        <w:rPr>
          <w:rFonts w:ascii="Times New Roman" w:eastAsia="№Е" w:hAnsi="Times New Roman" w:cs="Times New Roman"/>
          <w:iCs/>
          <w:color w:val="auto"/>
          <w:kern w:val="0"/>
          <w:sz w:val="24"/>
          <w:szCs w:val="24"/>
        </w:rPr>
      </w:pPr>
      <w:r w:rsidRPr="004E5C8B">
        <w:rPr>
          <w:rFonts w:ascii="Times New Roman" w:eastAsia="№Е" w:hAnsi="Times New Roman" w:cs="Times New Roman"/>
          <w:color w:val="auto"/>
          <w:kern w:val="0"/>
          <w:sz w:val="24"/>
          <w:szCs w:val="24"/>
        </w:rPr>
        <w:t xml:space="preserve">Исходя из этого воспитательного идеала, а также основываясь на </w:t>
      </w:r>
      <w:r w:rsidRPr="004E5C8B">
        <w:rPr>
          <w:rFonts w:ascii="Times New Roman" w:eastAsia="№Е" w:hAnsi="Times New Roman" w:cs="Times New Roman"/>
          <w:iCs/>
          <w:color w:val="auto"/>
          <w:kern w:val="0"/>
          <w:sz w:val="24"/>
          <w:szCs w:val="24"/>
        </w:rPr>
        <w:t>базовых для нашего общества ценностях (семья, труд, отечество, природа, мир, знания, культура, здоровье, человек),</w:t>
      </w:r>
      <w:r w:rsidRPr="004E5C8B">
        <w:rPr>
          <w:rFonts w:ascii="Times New Roman" w:eastAsia="№Е" w:hAnsi="Times New Roman" w:cs="Times New Roman"/>
          <w:color w:val="auto"/>
          <w:kern w:val="0"/>
          <w:sz w:val="24"/>
          <w:szCs w:val="24"/>
        </w:rPr>
        <w:t xml:space="preserve"> общая </w:t>
      </w:r>
      <w:r w:rsidRPr="004E5C8B">
        <w:rPr>
          <w:rFonts w:ascii="Times New Roman" w:eastAsia="№Е" w:hAnsi="Times New Roman" w:cs="Times New Roman"/>
          <w:b/>
          <w:bCs/>
          <w:i/>
          <w:iCs/>
          <w:color w:val="auto"/>
          <w:kern w:val="0"/>
          <w:sz w:val="24"/>
          <w:szCs w:val="24"/>
        </w:rPr>
        <w:t>цель</w:t>
      </w:r>
      <w:r w:rsidRPr="004E5C8B">
        <w:rPr>
          <w:rFonts w:ascii="Times New Roman" w:eastAsia="№Е" w:hAnsi="Times New Roman" w:cs="Times New Roman"/>
          <w:color w:val="auto"/>
          <w:kern w:val="0"/>
          <w:sz w:val="24"/>
          <w:szCs w:val="24"/>
        </w:rPr>
        <w:t xml:space="preserve"> </w:t>
      </w:r>
      <w:r w:rsidRPr="004E5C8B">
        <w:rPr>
          <w:rFonts w:ascii="Times New Roman" w:eastAsia="№Е" w:hAnsi="Times New Roman" w:cs="Times New Roman"/>
          <w:b/>
          <w:i/>
          <w:color w:val="auto"/>
          <w:kern w:val="0"/>
          <w:sz w:val="24"/>
          <w:szCs w:val="24"/>
        </w:rPr>
        <w:t>воспитания</w:t>
      </w:r>
      <w:r w:rsidRPr="004E5C8B">
        <w:rPr>
          <w:rFonts w:ascii="Times New Roman" w:eastAsia="№Е" w:hAnsi="Times New Roman" w:cs="Times New Roman"/>
          <w:color w:val="auto"/>
          <w:kern w:val="0"/>
          <w:sz w:val="24"/>
          <w:szCs w:val="24"/>
        </w:rPr>
        <w:t xml:space="preserve"> в школе – </w:t>
      </w:r>
      <w:r w:rsidRPr="004E5C8B">
        <w:rPr>
          <w:rFonts w:ascii="Times New Roman" w:eastAsia="№Е" w:hAnsi="Times New Roman" w:cs="Times New Roman"/>
          <w:iCs/>
          <w:color w:val="auto"/>
          <w:kern w:val="0"/>
          <w:sz w:val="24"/>
          <w:szCs w:val="24"/>
        </w:rPr>
        <w:t>личностное развитие школьников, проявляющееся:</w:t>
      </w:r>
    </w:p>
    <w:p w:rsidR="004E5C8B" w:rsidRPr="004E5C8B" w:rsidRDefault="004E5C8B" w:rsidP="002D5F2B">
      <w:pPr>
        <w:numPr>
          <w:ilvl w:val="2"/>
          <w:numId w:val="46"/>
        </w:numPr>
        <w:suppressAutoHyphens w:val="0"/>
        <w:spacing w:after="0" w:line="240" w:lineRule="auto"/>
        <w:ind w:left="567" w:hanging="284"/>
        <w:contextualSpacing/>
        <w:jc w:val="both"/>
        <w:rPr>
          <w:rFonts w:ascii="Times New Roman" w:eastAsia="№Е" w:hAnsi="Times New Roman" w:cs="Times New Roman"/>
          <w:iCs/>
          <w:color w:val="auto"/>
          <w:kern w:val="0"/>
          <w:sz w:val="24"/>
          <w:szCs w:val="24"/>
        </w:rPr>
      </w:pPr>
      <w:r w:rsidRPr="004E5C8B">
        <w:rPr>
          <w:rFonts w:ascii="Times New Roman" w:eastAsia="№Е" w:hAnsi="Times New Roman" w:cs="Times New Roman"/>
          <w:iCs/>
          <w:color w:val="auto"/>
          <w:kern w:val="0"/>
          <w:sz w:val="24"/>
          <w:szCs w:val="24"/>
        </w:rPr>
        <w:lastRenderedPageBreak/>
        <w:t>в формировании и укреплении морально-нравственных ценностей, духовно-нравственных ориентиров при помощи основ православия и традиций национальной культуры;</w:t>
      </w:r>
    </w:p>
    <w:p w:rsidR="004E5C8B" w:rsidRPr="004E5C8B" w:rsidRDefault="004E5C8B" w:rsidP="002D5F2B">
      <w:pPr>
        <w:numPr>
          <w:ilvl w:val="2"/>
          <w:numId w:val="46"/>
        </w:numPr>
        <w:suppressAutoHyphens w:val="0"/>
        <w:spacing w:after="0" w:line="240" w:lineRule="auto"/>
        <w:ind w:left="567" w:hanging="284"/>
        <w:contextualSpacing/>
        <w:jc w:val="both"/>
        <w:rPr>
          <w:rFonts w:ascii="Times New Roman" w:eastAsia="№Е" w:hAnsi="Times New Roman" w:cs="Times New Roman"/>
          <w:iCs/>
          <w:color w:val="auto"/>
          <w:kern w:val="0"/>
          <w:sz w:val="24"/>
          <w:szCs w:val="24"/>
        </w:rPr>
      </w:pPr>
      <w:r w:rsidRPr="004E5C8B">
        <w:rPr>
          <w:rFonts w:ascii="Times New Roman" w:eastAsia="№Е" w:hAnsi="Times New Roman" w:cs="Times New Roman"/>
          <w:iCs/>
          <w:color w:val="auto"/>
          <w:kern w:val="0"/>
          <w:sz w:val="24"/>
          <w:szCs w:val="24"/>
        </w:rPr>
        <w:t>в развитии гражданской ответственности, правового самосознания, инициативности, самостоятельности, целостного миропонимания;</w:t>
      </w:r>
    </w:p>
    <w:p w:rsidR="004E5C8B" w:rsidRPr="004E5C8B" w:rsidRDefault="004E5C8B" w:rsidP="002D5F2B">
      <w:pPr>
        <w:numPr>
          <w:ilvl w:val="2"/>
          <w:numId w:val="46"/>
        </w:numPr>
        <w:suppressAutoHyphens w:val="0"/>
        <w:spacing w:after="0" w:line="240" w:lineRule="auto"/>
        <w:ind w:left="567" w:hanging="284"/>
        <w:contextualSpacing/>
        <w:jc w:val="both"/>
        <w:rPr>
          <w:rFonts w:ascii="Times New Roman" w:eastAsia="№Е" w:hAnsi="Times New Roman" w:cs="Times New Roman"/>
          <w:iCs/>
          <w:color w:val="auto"/>
          <w:kern w:val="0"/>
          <w:sz w:val="24"/>
          <w:szCs w:val="24"/>
        </w:rPr>
      </w:pPr>
      <w:r w:rsidRPr="004E5C8B">
        <w:rPr>
          <w:rFonts w:ascii="Times New Roman" w:eastAsia="№Е" w:hAnsi="Times New Roman" w:cs="Times New Roman"/>
          <w:iCs/>
          <w:color w:val="auto"/>
          <w:kern w:val="0"/>
          <w:sz w:val="24"/>
          <w:szCs w:val="24"/>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4E5C8B" w:rsidRPr="004E5C8B" w:rsidRDefault="004E5C8B" w:rsidP="004E5C8B">
      <w:pPr>
        <w:suppressAutoHyphens w:val="0"/>
        <w:spacing w:after="0" w:line="240" w:lineRule="auto"/>
        <w:ind w:firstLine="567"/>
        <w:jc w:val="both"/>
        <w:rPr>
          <w:rFonts w:ascii="Times New Roman" w:eastAsia="№Е" w:hAnsi="Times New Roman" w:cs="Times New Roman"/>
          <w:bCs/>
          <w:iCs/>
          <w:color w:val="auto"/>
          <w:kern w:val="0"/>
          <w:sz w:val="24"/>
          <w:szCs w:val="24"/>
        </w:rPr>
      </w:pPr>
      <w:r w:rsidRPr="004E5C8B">
        <w:rPr>
          <w:rFonts w:ascii="Times New Roman" w:eastAsia="№Е" w:hAnsi="Times New Roman" w:cs="Times New Roman"/>
          <w:color w:val="auto"/>
          <w:kern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4E5C8B">
        <w:rPr>
          <w:rFonts w:ascii="Times New Roman" w:eastAsia="№Е" w:hAnsi="Times New Roman" w:cs="Times New Roman"/>
          <w:bCs/>
          <w:iCs/>
          <w:color w:val="auto"/>
          <w:kern w:val="0"/>
          <w:sz w:val="24"/>
          <w:szCs w:val="24"/>
        </w:rPr>
        <w:t>целевые</w:t>
      </w:r>
      <w:r w:rsidRPr="004E5C8B">
        <w:rPr>
          <w:rFonts w:ascii="Times New Roman" w:eastAsia="№Е" w:hAnsi="Times New Roman" w:cs="Times New Roman"/>
          <w:color w:val="auto"/>
          <w:kern w:val="0"/>
          <w:sz w:val="24"/>
          <w:szCs w:val="24"/>
        </w:rPr>
        <w:t xml:space="preserve"> </w:t>
      </w:r>
      <w:r w:rsidRPr="004E5C8B">
        <w:rPr>
          <w:rFonts w:ascii="Times New Roman" w:eastAsia="№Е" w:hAnsi="Times New Roman" w:cs="Times New Roman"/>
          <w:b/>
          <w:i/>
          <w:color w:val="auto"/>
          <w:kern w:val="0"/>
          <w:sz w:val="24"/>
          <w:szCs w:val="24"/>
        </w:rPr>
        <w:t>приоритеты</w:t>
      </w:r>
      <w:r w:rsidRPr="004E5C8B">
        <w:rPr>
          <w:rFonts w:ascii="Times New Roman" w:eastAsia="№Е" w:hAnsi="Times New Roman" w:cs="Times New Roman"/>
          <w:bCs/>
          <w:iCs/>
          <w:color w:val="auto"/>
          <w:kern w:val="0"/>
          <w:sz w:val="24"/>
          <w:szCs w:val="24"/>
        </w:rPr>
        <w:t>, соответствующие трем уровням общего образования:</w:t>
      </w:r>
    </w:p>
    <w:p w:rsidR="004E5C8B" w:rsidRPr="004E5C8B" w:rsidRDefault="004E5C8B" w:rsidP="004E5C8B">
      <w:pPr>
        <w:suppressAutoHyphens w:val="0"/>
        <w:spacing w:after="0" w:line="240" w:lineRule="auto"/>
        <w:ind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b/>
          <w:bCs/>
          <w:i/>
          <w:iCs/>
          <w:color w:val="auto"/>
          <w:kern w:val="0"/>
          <w:sz w:val="24"/>
          <w:szCs w:val="24"/>
          <w:lang w:eastAsia="ru-RU"/>
        </w:rPr>
        <w:t>1.</w:t>
      </w:r>
      <w:r w:rsidRPr="004E5C8B">
        <w:rPr>
          <w:rFonts w:ascii="Times New Roman" w:eastAsia="№Е" w:hAnsi="Times New Roman" w:cs="Times New Roman"/>
          <w:bCs/>
          <w:iCs/>
          <w:color w:val="auto"/>
          <w:kern w:val="0"/>
          <w:sz w:val="24"/>
          <w:szCs w:val="24"/>
          <w:lang w:eastAsia="ru-RU"/>
        </w:rPr>
        <w:t xml:space="preserve"> В воспитании детей младшего школьного возраста (</w:t>
      </w:r>
      <w:r w:rsidRPr="004E5C8B">
        <w:rPr>
          <w:rFonts w:ascii="Times New Roman" w:eastAsia="№Е" w:hAnsi="Times New Roman" w:cs="Times New Roman"/>
          <w:b/>
          <w:bCs/>
          <w:i/>
          <w:iCs/>
          <w:color w:val="auto"/>
          <w:kern w:val="0"/>
          <w:sz w:val="24"/>
          <w:szCs w:val="24"/>
          <w:lang w:eastAsia="ru-RU"/>
        </w:rPr>
        <w:t>уровень начального общего образования</w:t>
      </w:r>
      <w:r w:rsidRPr="004E5C8B">
        <w:rPr>
          <w:rFonts w:ascii="Times New Roman" w:eastAsia="№Е" w:hAnsi="Times New Roman" w:cs="Times New Roman"/>
          <w:bCs/>
          <w:iCs/>
          <w:color w:val="auto"/>
          <w:kern w:val="0"/>
          <w:sz w:val="24"/>
          <w:szCs w:val="24"/>
          <w:lang w:eastAsia="ru-RU"/>
        </w:rPr>
        <w:t xml:space="preserve">) таким целевым приоритетом является </w:t>
      </w:r>
      <w:r w:rsidRPr="004E5C8B">
        <w:rPr>
          <w:rFonts w:ascii="Times New Roman" w:eastAsia="Calibri" w:hAnsi="Times New Roman" w:cs="Times New Roman"/>
          <w:color w:val="auto"/>
          <w:kern w:val="0"/>
          <w:sz w:val="24"/>
          <w:szCs w:val="24"/>
          <w:lang w:eastAsia="ru-RU"/>
        </w:rPr>
        <w:t xml:space="preserve">создание благоприятных условий для усвоения школьниками социально значимых знаний – знаний основных </w:t>
      </w:r>
      <w:r w:rsidRPr="004E5C8B">
        <w:rPr>
          <w:rFonts w:ascii="Times New Roman" w:eastAsia="№Е" w:hAnsi="Times New Roman" w:cs="Times New Roman"/>
          <w:color w:val="auto"/>
          <w:kern w:val="0"/>
          <w:sz w:val="24"/>
          <w:szCs w:val="24"/>
          <w:lang w:eastAsia="ru-RU"/>
        </w:rPr>
        <w:t xml:space="preserve">норм и традиций того общества, в котором они живут. </w:t>
      </w:r>
    </w:p>
    <w:p w:rsidR="004E5C8B" w:rsidRPr="004E5C8B" w:rsidRDefault="004E5C8B" w:rsidP="004E5C8B">
      <w:pPr>
        <w:suppressAutoHyphens w:val="0"/>
        <w:spacing w:after="0" w:line="240" w:lineRule="auto"/>
        <w:ind w:firstLine="567"/>
        <w:jc w:val="both"/>
        <w:rPr>
          <w:rFonts w:ascii="Times New Roman" w:eastAsia="Batang"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К наиболее важным из них относятся следующие: </w:t>
      </w:r>
      <w:r w:rsidRPr="004E5C8B">
        <w:rPr>
          <w:rFonts w:ascii="Times New Roman" w:eastAsia="Batang" w:hAnsi="Times New Roman" w:cs="Times New Roman"/>
          <w:color w:val="auto"/>
          <w:kern w:val="0"/>
          <w:sz w:val="24"/>
          <w:szCs w:val="24"/>
        </w:rPr>
        <w:t xml:space="preserve"> </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xml:space="preserve">- знать и любить свою Родину – свой родной дом, двор, улицу, город, село, свою страну; </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стремиться узнавать что-то новое, проявлять любознательность, ценить знания;</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быть вежливым и опрятным, скромным и приветливым;</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xml:space="preserve">- соблюдать правила личной гигиены, режим дня, вести здоровый образ жизни; </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E5C8B" w:rsidRPr="004E5C8B" w:rsidRDefault="004E5C8B" w:rsidP="004E5C8B">
      <w:pPr>
        <w:widowControl w:val="0"/>
        <w:suppressAutoHyphens w:val="0"/>
        <w:autoSpaceDE w:val="0"/>
        <w:autoSpaceDN w:val="0"/>
        <w:spacing w:after="0" w:line="240" w:lineRule="auto"/>
        <w:ind w:firstLine="709"/>
        <w:jc w:val="both"/>
        <w:rPr>
          <w:rFonts w:ascii="Times New Roman" w:eastAsia="Batang" w:hAnsi="Times New Roman" w:cs="Times New Roman"/>
          <w:color w:val="auto"/>
          <w:kern w:val="2"/>
          <w:sz w:val="24"/>
          <w:szCs w:val="24"/>
          <w:lang w:eastAsia="ko-KR"/>
        </w:rPr>
      </w:pPr>
      <w:r w:rsidRPr="004E5C8B">
        <w:rPr>
          <w:rFonts w:ascii="Times New Roman" w:eastAsia="Batang" w:hAnsi="Times New Roman" w:cs="Times New Roman"/>
          <w:color w:val="auto"/>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E5C8B" w:rsidRPr="004E5C8B" w:rsidRDefault="004E5C8B" w:rsidP="004E5C8B">
      <w:pPr>
        <w:suppressAutoHyphens w:val="0"/>
        <w:spacing w:after="0" w:line="240" w:lineRule="auto"/>
        <w:ind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4E5C8B">
        <w:rPr>
          <w:rFonts w:ascii="Times New Roman" w:eastAsia="№Е" w:hAnsi="Times New Roman" w:cs="Times New Roman"/>
          <w:b/>
          <w:bCs/>
          <w:i/>
          <w:iCs/>
          <w:color w:val="auto"/>
          <w:kern w:val="0"/>
          <w:sz w:val="24"/>
          <w:szCs w:val="24"/>
          <w:lang w:eastAsia="ru-RU"/>
        </w:rPr>
        <w:t>не означает игнорирования других составляющих общей цели воспитания</w:t>
      </w:r>
      <w:r w:rsidRPr="004E5C8B">
        <w:rPr>
          <w:rFonts w:ascii="Times New Roman" w:eastAsia="№Е" w:hAnsi="Times New Roman" w:cs="Times New Roman"/>
          <w:color w:val="auto"/>
          <w:kern w:val="0"/>
          <w:sz w:val="24"/>
          <w:szCs w:val="24"/>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4E5C8B" w:rsidRPr="004E5C8B" w:rsidRDefault="004E5C8B" w:rsidP="004E5C8B">
      <w:pPr>
        <w:suppressAutoHyphens w:val="0"/>
        <w:spacing w:after="0" w:line="240" w:lineRule="auto"/>
        <w:ind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Достижению поставленной цели воспитания школьников  способствует решение следующих основных </w:t>
      </w:r>
      <w:r w:rsidRPr="004E5C8B">
        <w:rPr>
          <w:rFonts w:ascii="Times New Roman" w:eastAsia="№Е" w:hAnsi="Times New Roman" w:cs="Times New Roman"/>
          <w:b/>
          <w:i/>
          <w:color w:val="auto"/>
          <w:kern w:val="0"/>
          <w:sz w:val="24"/>
          <w:szCs w:val="24"/>
          <w:lang w:eastAsia="ru-RU"/>
        </w:rPr>
        <w:t>задач</w:t>
      </w:r>
      <w:r w:rsidRPr="004E5C8B">
        <w:rPr>
          <w:rFonts w:ascii="Times New Roman" w:eastAsia="№Е" w:hAnsi="Times New Roman" w:cs="Times New Roman"/>
          <w:color w:val="auto"/>
          <w:kern w:val="0"/>
          <w:sz w:val="24"/>
          <w:szCs w:val="24"/>
          <w:lang w:eastAsia="ru-RU"/>
        </w:rPr>
        <w:t xml:space="preserve">: </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w w:val="0"/>
          <w:kern w:val="0"/>
          <w:sz w:val="24"/>
          <w:szCs w:val="24"/>
          <w:lang w:eastAsia="ru-RU"/>
        </w:rPr>
        <w:lastRenderedPageBreak/>
        <w:t>реализовывать воспитательные возможности</w:t>
      </w:r>
      <w:r w:rsidRPr="004E5C8B">
        <w:rPr>
          <w:rFonts w:ascii="Times New Roman" w:eastAsia="№Е" w:hAnsi="Times New Roman" w:cs="Times New Roman"/>
          <w:color w:val="auto"/>
          <w:kern w:val="0"/>
          <w:sz w:val="24"/>
          <w:szCs w:val="24"/>
          <w:lang w:eastAsia="ru-RU"/>
        </w:rPr>
        <w:t xml:space="preserve"> о</w:t>
      </w:r>
      <w:r w:rsidRPr="004E5C8B">
        <w:rPr>
          <w:rFonts w:ascii="Times New Roman" w:eastAsia="№Е" w:hAnsi="Times New Roman" w:cs="Times New Roman"/>
          <w:color w:val="auto"/>
          <w:w w:val="0"/>
          <w:kern w:val="0"/>
          <w:sz w:val="24"/>
          <w:szCs w:val="24"/>
          <w:lang w:eastAsia="ru-RU"/>
        </w:rPr>
        <w:t xml:space="preserve">бщешкольных ключевых </w:t>
      </w:r>
      <w:r w:rsidRPr="004E5C8B">
        <w:rPr>
          <w:rFonts w:ascii="Times New Roman" w:eastAsia="№Е" w:hAnsi="Times New Roman" w:cs="Times New Roman"/>
          <w:color w:val="auto"/>
          <w:kern w:val="0"/>
          <w:sz w:val="24"/>
          <w:szCs w:val="24"/>
          <w:lang w:eastAsia="ru-RU"/>
        </w:rPr>
        <w:t>дел</w:t>
      </w:r>
      <w:r w:rsidRPr="004E5C8B">
        <w:rPr>
          <w:rFonts w:ascii="Times New Roman" w:eastAsia="№Е" w:hAnsi="Times New Roman" w:cs="Times New Roman"/>
          <w:color w:val="auto"/>
          <w:w w:val="0"/>
          <w:kern w:val="0"/>
          <w:sz w:val="24"/>
          <w:szCs w:val="24"/>
          <w:lang w:eastAsia="ru-RU"/>
        </w:rPr>
        <w:t>,</w:t>
      </w:r>
      <w:r w:rsidRPr="004E5C8B">
        <w:rPr>
          <w:rFonts w:ascii="Times New Roman" w:eastAsia="№Е" w:hAnsi="Times New Roman" w:cs="Times New Roman"/>
          <w:color w:val="auto"/>
          <w:kern w:val="0"/>
          <w:sz w:val="24"/>
          <w:szCs w:val="24"/>
          <w:lang w:eastAsia="ru-RU"/>
        </w:rPr>
        <w:t xml:space="preserve"> поддерживать традиции их </w:t>
      </w:r>
      <w:r w:rsidRPr="004E5C8B">
        <w:rPr>
          <w:rFonts w:ascii="Times New Roman" w:eastAsia="№Е" w:hAnsi="Times New Roman" w:cs="Times New Roman"/>
          <w:color w:val="auto"/>
          <w:w w:val="0"/>
          <w:kern w:val="0"/>
          <w:sz w:val="24"/>
          <w:szCs w:val="24"/>
          <w:lang w:eastAsia="ru-RU"/>
        </w:rPr>
        <w:t>коллективного планирования, организации, проведения и анализа в школьном сообществе;</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4E5C8B">
        <w:rPr>
          <w:rFonts w:ascii="Times New Roman" w:eastAsia="№Е" w:hAnsi="Times New Roman" w:cs="Times New Roman"/>
          <w:color w:val="auto"/>
          <w:w w:val="0"/>
          <w:kern w:val="0"/>
          <w:sz w:val="24"/>
          <w:szCs w:val="24"/>
          <w:lang w:eastAsia="ru-RU"/>
        </w:rPr>
        <w:t>;</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поддерживать деятельность функционирующих на базе школы д</w:t>
      </w:r>
      <w:r w:rsidRPr="004E5C8B">
        <w:rPr>
          <w:rFonts w:ascii="Times New Roman" w:eastAsia="№Е" w:hAnsi="Times New Roman" w:cs="Times New Roman"/>
          <w:color w:val="auto"/>
          <w:w w:val="0"/>
          <w:kern w:val="0"/>
          <w:sz w:val="24"/>
          <w:szCs w:val="24"/>
          <w:lang w:eastAsia="ru-RU"/>
        </w:rPr>
        <w:t>етских общественных объединений и организаций;</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организовывать для школьников </w:t>
      </w:r>
      <w:r w:rsidRPr="004E5C8B">
        <w:rPr>
          <w:rFonts w:ascii="Times New Roman" w:eastAsia="№Е" w:hAnsi="Times New Roman" w:cs="Times New Roman"/>
          <w:color w:val="auto"/>
          <w:w w:val="0"/>
          <w:kern w:val="0"/>
          <w:sz w:val="24"/>
          <w:szCs w:val="24"/>
          <w:lang w:eastAsia="ru-RU"/>
        </w:rPr>
        <w:t>экскурсии, экспедиции, походы и реализовывать их воспитательный потенциал, в рамках Всероссийских проектов РДШ;</w:t>
      </w:r>
    </w:p>
    <w:p w:rsidR="004E5C8B" w:rsidRPr="004E5C8B" w:rsidRDefault="004E5C8B" w:rsidP="002D5F2B">
      <w:pPr>
        <w:numPr>
          <w:ilvl w:val="0"/>
          <w:numId w:val="47"/>
        </w:numPr>
        <w:tabs>
          <w:tab w:val="left" w:pos="1134"/>
        </w:tabs>
        <w:suppressAutoHyphens w:val="0"/>
        <w:spacing w:after="0" w:line="240" w:lineRule="auto"/>
        <w:ind w:left="0" w:right="282"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организовывать </w:t>
      </w:r>
      <w:proofErr w:type="spellStart"/>
      <w:r w:rsidRPr="004E5C8B">
        <w:rPr>
          <w:rFonts w:ascii="Times New Roman" w:eastAsia="№Е" w:hAnsi="Times New Roman" w:cs="Times New Roman"/>
          <w:color w:val="auto"/>
          <w:kern w:val="0"/>
          <w:sz w:val="24"/>
          <w:szCs w:val="24"/>
          <w:lang w:eastAsia="ru-RU"/>
        </w:rPr>
        <w:t>профориентационную</w:t>
      </w:r>
      <w:proofErr w:type="spellEnd"/>
      <w:r w:rsidRPr="004E5C8B">
        <w:rPr>
          <w:rFonts w:ascii="Times New Roman" w:eastAsia="№Е" w:hAnsi="Times New Roman" w:cs="Times New Roman"/>
          <w:color w:val="auto"/>
          <w:kern w:val="0"/>
          <w:sz w:val="24"/>
          <w:szCs w:val="24"/>
          <w:lang w:eastAsia="ru-RU"/>
        </w:rPr>
        <w:t xml:space="preserve"> работу со школьниками с использованием содержания Всероссийского проекта РДШ "Профориентация в цифровую эпоху";</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организовать работу школьных медиа, реализовывать их воспитательный потенциал, согласно Всероссийским проектам деятельности РДШ; </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 xml:space="preserve">развивать </w:t>
      </w:r>
      <w:r w:rsidRPr="004E5C8B">
        <w:rPr>
          <w:rFonts w:ascii="Times New Roman" w:eastAsia="№Е" w:hAnsi="Times New Roman" w:cs="Times New Roman"/>
          <w:color w:val="auto"/>
          <w:w w:val="0"/>
          <w:kern w:val="0"/>
          <w:sz w:val="24"/>
          <w:szCs w:val="24"/>
          <w:lang w:eastAsia="ru-RU"/>
        </w:rPr>
        <w:t>предметно-эстетическую среду школы</w:t>
      </w:r>
      <w:r w:rsidRPr="004E5C8B">
        <w:rPr>
          <w:rFonts w:ascii="Times New Roman" w:eastAsia="№Е" w:hAnsi="Times New Roman" w:cs="Times New Roman"/>
          <w:color w:val="auto"/>
          <w:kern w:val="0"/>
          <w:sz w:val="24"/>
          <w:szCs w:val="24"/>
          <w:lang w:eastAsia="ru-RU"/>
        </w:rPr>
        <w:t xml:space="preserve"> и реализовывать ее воспитательные возможности;</w:t>
      </w:r>
    </w:p>
    <w:p w:rsidR="004E5C8B" w:rsidRPr="004E5C8B" w:rsidRDefault="004E5C8B" w:rsidP="002D5F2B">
      <w:pPr>
        <w:numPr>
          <w:ilvl w:val="0"/>
          <w:numId w:val="47"/>
        </w:numPr>
        <w:tabs>
          <w:tab w:val="left" w:pos="1134"/>
        </w:tabs>
        <w:suppressAutoHyphens w:val="0"/>
        <w:spacing w:after="0" w:line="240" w:lineRule="auto"/>
        <w:ind w:left="0" w:firstLine="567"/>
        <w:jc w:val="both"/>
        <w:rPr>
          <w:rFonts w:ascii="Times New Roman" w:eastAsia="№Е"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E5C8B" w:rsidRPr="004E5C8B" w:rsidRDefault="004E5C8B" w:rsidP="004E5C8B">
      <w:pPr>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Работа педагогов по реализации данной программы,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bCs/>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Раздел 3. Виды, формы и содержание деятельности</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Инвариантные модули</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Модуль «Классное руководство»</w:t>
      </w:r>
    </w:p>
    <w:p w:rsidR="004E5C8B" w:rsidRPr="004E5C8B" w:rsidRDefault="004E5C8B" w:rsidP="004E5C8B">
      <w:pPr>
        <w:suppressAutoHyphens w:val="0"/>
        <w:spacing w:after="0" w:line="240" w:lineRule="auto"/>
        <w:ind w:firstLine="709"/>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4E5C8B">
        <w:rPr>
          <w:rFonts w:ascii="Times New Roman" w:eastAsia="Calibri" w:hAnsi="Times New Roman" w:cs="Times New Roman"/>
          <w:color w:val="auto"/>
          <w:kern w:val="0"/>
          <w:sz w:val="24"/>
          <w:szCs w:val="24"/>
        </w:rPr>
        <w:t>тьютор</w:t>
      </w:r>
      <w:proofErr w:type="spellEnd"/>
      <w:r w:rsidRPr="004E5C8B">
        <w:rPr>
          <w:rFonts w:ascii="Times New Roman" w:eastAsia="Calibri" w:hAnsi="Times New Roman" w:cs="Times New Roman"/>
          <w:color w:val="auto"/>
          <w:kern w:val="0"/>
          <w:sz w:val="24"/>
          <w:szCs w:val="24"/>
        </w:rPr>
        <w:t xml:space="preserve"> и т.п.) организует работу:</w:t>
      </w:r>
    </w:p>
    <w:p w:rsidR="004E5C8B" w:rsidRPr="004E5C8B" w:rsidRDefault="004E5C8B" w:rsidP="002D5F2B">
      <w:pPr>
        <w:numPr>
          <w:ilvl w:val="0"/>
          <w:numId w:val="48"/>
        </w:numPr>
        <w:suppressAutoHyphens w:val="0"/>
        <w:spacing w:after="0" w:line="240" w:lineRule="auto"/>
        <w:ind w:left="284" w:firstLine="425"/>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с коллективом класса;</w:t>
      </w:r>
    </w:p>
    <w:p w:rsidR="004E5C8B" w:rsidRPr="004E5C8B" w:rsidRDefault="004E5C8B" w:rsidP="002D5F2B">
      <w:pPr>
        <w:numPr>
          <w:ilvl w:val="0"/>
          <w:numId w:val="48"/>
        </w:numPr>
        <w:suppressAutoHyphens w:val="0"/>
        <w:spacing w:after="0" w:line="240" w:lineRule="auto"/>
        <w:ind w:left="284" w:firstLine="425"/>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индивидуальную работу с обучающимися вверенного ему класса;</w:t>
      </w:r>
    </w:p>
    <w:p w:rsidR="004E5C8B" w:rsidRPr="004E5C8B" w:rsidRDefault="004E5C8B" w:rsidP="002D5F2B">
      <w:pPr>
        <w:numPr>
          <w:ilvl w:val="0"/>
          <w:numId w:val="48"/>
        </w:numPr>
        <w:suppressAutoHyphens w:val="0"/>
        <w:spacing w:after="0" w:line="240" w:lineRule="auto"/>
        <w:ind w:left="284" w:firstLine="425"/>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работу с учителями-предметниками в данном классе;</w:t>
      </w:r>
    </w:p>
    <w:p w:rsidR="004E5C8B" w:rsidRPr="004E5C8B" w:rsidRDefault="004E5C8B" w:rsidP="002D5F2B">
      <w:pPr>
        <w:numPr>
          <w:ilvl w:val="0"/>
          <w:numId w:val="48"/>
        </w:numPr>
        <w:suppressAutoHyphens w:val="0"/>
        <w:spacing w:after="0" w:line="240" w:lineRule="auto"/>
        <w:ind w:left="284" w:firstLine="425"/>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работу с родителями обучающихся или их законными представителями. </w:t>
      </w:r>
    </w:p>
    <w:p w:rsidR="004E5C8B" w:rsidRPr="004E5C8B" w:rsidRDefault="004E5C8B" w:rsidP="004E5C8B">
      <w:pPr>
        <w:suppressAutoHyphens w:val="0"/>
        <w:spacing w:after="0" w:line="240" w:lineRule="auto"/>
        <w:ind w:right="-1" w:firstLine="709"/>
        <w:jc w:val="both"/>
        <w:rPr>
          <w:rFonts w:ascii="Times New Roman" w:eastAsia="№Е" w:hAnsi="Times New Roman" w:cs="Times New Roman"/>
          <w:b/>
          <w:bCs/>
          <w:i/>
          <w:iCs/>
          <w:color w:val="auto"/>
          <w:kern w:val="0"/>
          <w:sz w:val="24"/>
          <w:szCs w:val="24"/>
        </w:rPr>
      </w:pPr>
      <w:r w:rsidRPr="004E5C8B">
        <w:rPr>
          <w:rFonts w:ascii="Times New Roman" w:eastAsia="№Е" w:hAnsi="Times New Roman" w:cs="Times New Roman"/>
          <w:b/>
          <w:bCs/>
          <w:i/>
          <w:iCs/>
          <w:color w:val="auto"/>
          <w:kern w:val="0"/>
          <w:sz w:val="24"/>
          <w:szCs w:val="24"/>
        </w:rPr>
        <w:t>Работа с классным коллективом:</w:t>
      </w:r>
    </w:p>
    <w:p w:rsidR="004E5C8B" w:rsidRPr="004E5C8B" w:rsidRDefault="004E5C8B" w:rsidP="002D5F2B">
      <w:pPr>
        <w:numPr>
          <w:ilvl w:val="0"/>
          <w:numId w:val="49"/>
        </w:numPr>
        <w:suppressAutoHyphens w:val="0"/>
        <w:spacing w:after="0" w:line="240" w:lineRule="auto"/>
        <w:ind w:left="426" w:firstLine="357"/>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4E5C8B" w:rsidRPr="004E5C8B" w:rsidRDefault="004E5C8B" w:rsidP="002D5F2B">
      <w:pPr>
        <w:numPr>
          <w:ilvl w:val="0"/>
          <w:numId w:val="49"/>
        </w:numPr>
        <w:suppressAutoHyphens w:val="0"/>
        <w:spacing w:after="0" w:line="240" w:lineRule="auto"/>
        <w:ind w:left="426" w:firstLine="357"/>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4E5C8B">
        <w:rPr>
          <w:rFonts w:ascii="Times New Roman" w:eastAsia="Calibri" w:hAnsi="Times New Roman" w:cs="Times New Roman"/>
          <w:color w:val="auto"/>
          <w:kern w:val="0"/>
          <w:sz w:val="24"/>
          <w:szCs w:val="24"/>
        </w:rPr>
        <w:t>профориентационной</w:t>
      </w:r>
      <w:proofErr w:type="spellEnd"/>
      <w:r w:rsidRPr="004E5C8B">
        <w:rPr>
          <w:rFonts w:ascii="Times New Roman" w:eastAsia="Calibri" w:hAnsi="Times New Roman" w:cs="Times New Roman"/>
          <w:color w:val="auto"/>
          <w:kern w:val="0"/>
          <w:sz w:val="24"/>
          <w:szCs w:val="24"/>
        </w:rPr>
        <w:t xml:space="preserve"> направленности), позволяющие с одной стороны, – вовлечь в них обучающихся с самыми разными потребностями и тем самым дать;</w:t>
      </w:r>
    </w:p>
    <w:p w:rsidR="004E5C8B" w:rsidRPr="004E5C8B" w:rsidRDefault="004E5C8B" w:rsidP="002D5F2B">
      <w:pPr>
        <w:numPr>
          <w:ilvl w:val="0"/>
          <w:numId w:val="49"/>
        </w:numPr>
        <w:suppressAutoHyphens w:val="0"/>
        <w:spacing w:after="0" w:line="240" w:lineRule="auto"/>
        <w:ind w:left="426" w:firstLine="357"/>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lastRenderedPageBreak/>
        <w:t xml:space="preserve">им возможность </w:t>
      </w:r>
      <w:proofErr w:type="spellStart"/>
      <w:r w:rsidRPr="004E5C8B">
        <w:rPr>
          <w:rFonts w:ascii="Times New Roman" w:eastAsia="Calibri" w:hAnsi="Times New Roman" w:cs="Times New Roman"/>
          <w:color w:val="auto"/>
          <w:kern w:val="0"/>
          <w:sz w:val="24"/>
          <w:szCs w:val="24"/>
        </w:rPr>
        <w:t>самореализоваться</w:t>
      </w:r>
      <w:proofErr w:type="spellEnd"/>
      <w:r w:rsidRPr="004E5C8B">
        <w:rPr>
          <w:rFonts w:ascii="Times New Roman" w:eastAsia="Calibri" w:hAnsi="Times New Roman" w:cs="Times New Roman"/>
          <w:color w:val="auto"/>
          <w:kern w:val="0"/>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4E5C8B" w:rsidRPr="004E5C8B" w:rsidRDefault="004E5C8B" w:rsidP="002D5F2B">
      <w:pPr>
        <w:numPr>
          <w:ilvl w:val="0"/>
          <w:numId w:val="49"/>
        </w:numPr>
        <w:suppressAutoHyphens w:val="0"/>
        <w:spacing w:after="0" w:line="240" w:lineRule="auto"/>
        <w:ind w:left="426" w:firstLine="357"/>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lang w:val="x-none"/>
        </w:rPr>
        <w:t xml:space="preserve">проведение классных часов как часов плодотворного и доверительного общения </w:t>
      </w:r>
      <w:r w:rsidRPr="004E5C8B">
        <w:rPr>
          <w:rFonts w:ascii="Times New Roman" w:eastAsia="Calibri" w:hAnsi="Times New Roman" w:cs="Times New Roman"/>
          <w:color w:val="auto"/>
          <w:kern w:val="0"/>
          <w:sz w:val="24"/>
          <w:szCs w:val="24"/>
        </w:rPr>
        <w:t>педагогического работника</w:t>
      </w:r>
      <w:r w:rsidRPr="004E5C8B">
        <w:rPr>
          <w:rFonts w:ascii="Times New Roman" w:eastAsia="Calibri" w:hAnsi="Times New Roman" w:cs="Times New Roman"/>
          <w:color w:val="auto"/>
          <w:kern w:val="0"/>
          <w:sz w:val="24"/>
          <w:szCs w:val="24"/>
          <w:lang w:val="x-none"/>
        </w:rPr>
        <w:t xml:space="preserve"> и обучающихся, основанных на принципах уважительного отношения к личности </w:t>
      </w:r>
      <w:r w:rsidRPr="004E5C8B">
        <w:rPr>
          <w:rFonts w:ascii="Times New Roman" w:eastAsia="Calibri" w:hAnsi="Times New Roman" w:cs="Times New Roman"/>
          <w:color w:val="auto"/>
          <w:kern w:val="0"/>
          <w:sz w:val="24"/>
          <w:szCs w:val="24"/>
        </w:rPr>
        <w:t>ученика</w:t>
      </w:r>
      <w:r w:rsidRPr="004E5C8B">
        <w:rPr>
          <w:rFonts w:ascii="Times New Roman" w:eastAsia="Calibri" w:hAnsi="Times New Roman" w:cs="Times New Roman"/>
          <w:color w:val="auto"/>
          <w:kern w:val="0"/>
          <w:sz w:val="24"/>
          <w:szCs w:val="24"/>
          <w:lang w:val="x-none"/>
        </w:rPr>
        <w:t xml:space="preserve">, поддержки активной позиции </w:t>
      </w:r>
      <w:r w:rsidRPr="004E5C8B">
        <w:rPr>
          <w:rFonts w:ascii="Times New Roman" w:eastAsia="Calibri" w:hAnsi="Times New Roman" w:cs="Times New Roman"/>
          <w:color w:val="auto"/>
          <w:kern w:val="0"/>
          <w:sz w:val="24"/>
          <w:szCs w:val="24"/>
        </w:rPr>
        <w:t xml:space="preserve">и </w:t>
      </w:r>
      <w:r w:rsidRPr="004E5C8B">
        <w:rPr>
          <w:rFonts w:ascii="Times New Roman" w:eastAsia="Calibri" w:hAnsi="Times New Roman" w:cs="Times New Roman"/>
          <w:color w:val="auto"/>
          <w:kern w:val="0"/>
          <w:sz w:val="24"/>
          <w:szCs w:val="24"/>
          <w:lang w:val="x-none"/>
        </w:rPr>
        <w:t>предоставления обучающимся возможности обсуждения и принятия решений по проблеме, создани</w:t>
      </w:r>
      <w:r w:rsidRPr="004E5C8B">
        <w:rPr>
          <w:rFonts w:ascii="Times New Roman" w:eastAsia="Calibri" w:hAnsi="Times New Roman" w:cs="Times New Roman"/>
          <w:color w:val="auto"/>
          <w:kern w:val="0"/>
          <w:sz w:val="24"/>
          <w:szCs w:val="24"/>
        </w:rPr>
        <w:t>я</w:t>
      </w:r>
      <w:r w:rsidRPr="004E5C8B">
        <w:rPr>
          <w:rFonts w:ascii="Times New Roman" w:eastAsia="Calibri" w:hAnsi="Times New Roman" w:cs="Times New Roman"/>
          <w:color w:val="auto"/>
          <w:kern w:val="0"/>
          <w:sz w:val="24"/>
          <w:szCs w:val="24"/>
          <w:lang w:val="x-none"/>
        </w:rPr>
        <w:t xml:space="preserve"> благоприятной среды для общения</w:t>
      </w:r>
      <w:r w:rsidRPr="004E5C8B">
        <w:rPr>
          <w:rFonts w:ascii="Times New Roman" w:eastAsia="Calibri" w:hAnsi="Times New Roman" w:cs="Times New Roman"/>
          <w:color w:val="auto"/>
          <w:kern w:val="0"/>
          <w:sz w:val="24"/>
          <w:szCs w:val="24"/>
        </w:rPr>
        <w:t>;</w:t>
      </w:r>
    </w:p>
    <w:p w:rsidR="004E5C8B" w:rsidRPr="004E5C8B" w:rsidRDefault="004E5C8B" w:rsidP="002D5F2B">
      <w:pPr>
        <w:numPr>
          <w:ilvl w:val="0"/>
          <w:numId w:val="49"/>
        </w:numPr>
        <w:suppressAutoHyphens w:val="0"/>
        <w:spacing w:after="0" w:line="240" w:lineRule="auto"/>
        <w:ind w:left="426" w:firstLine="357"/>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Проведение классных часов с использованием методических материалов Всероссийского проекта РДШ «Классный час».</w:t>
      </w:r>
    </w:p>
    <w:p w:rsidR="004E5C8B" w:rsidRPr="004E5C8B" w:rsidRDefault="004E5C8B" w:rsidP="002D5F2B">
      <w:pPr>
        <w:numPr>
          <w:ilvl w:val="0"/>
          <w:numId w:val="49"/>
        </w:numPr>
        <w:suppressAutoHyphens w:val="0"/>
        <w:spacing w:after="0" w:line="240" w:lineRule="auto"/>
        <w:ind w:left="426" w:firstLine="357"/>
        <w:jc w:val="both"/>
        <w:rPr>
          <w:rFonts w:ascii="Times New Roman" w:eastAsia="Tahoma" w:hAnsi="Times New Roman" w:cs="Times New Roman"/>
          <w:color w:val="auto"/>
          <w:kern w:val="0"/>
          <w:sz w:val="24"/>
          <w:szCs w:val="24"/>
        </w:rPr>
      </w:pPr>
      <w:r w:rsidRPr="004E5C8B">
        <w:rPr>
          <w:rFonts w:ascii="Times New Roman" w:eastAsia="№Е" w:hAnsi="Times New Roman" w:cs="Times New Roman"/>
          <w:color w:val="auto"/>
          <w:kern w:val="0"/>
          <w:sz w:val="24"/>
          <w:szCs w:val="24"/>
        </w:rPr>
        <w:t xml:space="preserve">сплочение коллектива класса через: </w:t>
      </w:r>
      <w:r w:rsidRPr="004E5C8B">
        <w:rPr>
          <w:rFonts w:ascii="Times New Roman" w:eastAsia="Tahoma" w:hAnsi="Times New Roman" w:cs="Times New Roman"/>
          <w:color w:val="auto"/>
          <w:kern w:val="0"/>
          <w:sz w:val="24"/>
          <w:szCs w:val="24"/>
        </w:rPr>
        <w:t>и</w:t>
      </w:r>
      <w:r w:rsidRPr="004E5C8B">
        <w:rPr>
          <w:rFonts w:ascii="Times New Roman" w:eastAsia="№Е" w:hAnsi="Times New Roman" w:cs="Times New Roman"/>
          <w:color w:val="auto"/>
          <w:kern w:val="0"/>
          <w:sz w:val="24"/>
          <w:szCs w:val="24"/>
        </w:rPr>
        <w:t xml:space="preserve">гры и тренинги на сплочение и </w:t>
      </w:r>
      <w:proofErr w:type="spellStart"/>
      <w:r w:rsidRPr="004E5C8B">
        <w:rPr>
          <w:rFonts w:ascii="Times New Roman" w:eastAsia="№Е" w:hAnsi="Times New Roman" w:cs="Times New Roman"/>
          <w:color w:val="auto"/>
          <w:kern w:val="0"/>
          <w:sz w:val="24"/>
          <w:szCs w:val="24"/>
        </w:rPr>
        <w:t>командообразование</w:t>
      </w:r>
      <w:proofErr w:type="spellEnd"/>
      <w:r w:rsidRPr="004E5C8B">
        <w:rPr>
          <w:rFonts w:ascii="Times New Roman" w:eastAsia="№Е" w:hAnsi="Times New Roman" w:cs="Times New Roman"/>
          <w:color w:val="auto"/>
          <w:kern w:val="0"/>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4E5C8B">
        <w:rPr>
          <w:rFonts w:ascii="Times New Roman" w:eastAsia="Tahoma" w:hAnsi="Times New Roman" w:cs="Times New Roman"/>
          <w:color w:val="auto"/>
          <w:kern w:val="0"/>
          <w:sz w:val="24"/>
          <w:szCs w:val="24"/>
        </w:rPr>
        <w:t xml:space="preserve">включающие в себя подготовленные ученическими </w:t>
      </w:r>
      <w:proofErr w:type="spellStart"/>
      <w:r w:rsidRPr="004E5C8B">
        <w:rPr>
          <w:rFonts w:ascii="Times New Roman" w:eastAsia="Tahoma" w:hAnsi="Times New Roman" w:cs="Times New Roman"/>
          <w:color w:val="auto"/>
          <w:kern w:val="0"/>
          <w:sz w:val="24"/>
          <w:szCs w:val="24"/>
        </w:rPr>
        <w:t>микрогруппами</w:t>
      </w:r>
      <w:proofErr w:type="spellEnd"/>
      <w:r w:rsidRPr="004E5C8B">
        <w:rPr>
          <w:rFonts w:ascii="Times New Roman" w:eastAsia="Tahoma" w:hAnsi="Times New Roman" w:cs="Times New Roman"/>
          <w:color w:val="auto"/>
          <w:kern w:val="0"/>
          <w:sz w:val="24"/>
          <w:szCs w:val="24"/>
        </w:rPr>
        <w:t xml:space="preserve"> поздравления, сюрпризы, творческие подарки и розыгрыши; регулярные </w:t>
      </w:r>
      <w:proofErr w:type="spellStart"/>
      <w:r w:rsidRPr="004E5C8B">
        <w:rPr>
          <w:rFonts w:ascii="Times New Roman" w:eastAsia="Tahoma" w:hAnsi="Times New Roman" w:cs="Times New Roman"/>
          <w:color w:val="auto"/>
          <w:kern w:val="0"/>
          <w:sz w:val="24"/>
          <w:szCs w:val="24"/>
        </w:rPr>
        <w:t>внутриклассные</w:t>
      </w:r>
      <w:proofErr w:type="spellEnd"/>
      <w:r w:rsidRPr="004E5C8B">
        <w:rPr>
          <w:rFonts w:ascii="Times New Roman" w:eastAsia="Tahoma" w:hAnsi="Times New Roman" w:cs="Times New Roman"/>
          <w:color w:val="auto"/>
          <w:kern w:val="0"/>
          <w:sz w:val="24"/>
          <w:szCs w:val="24"/>
        </w:rPr>
        <w:t xml:space="preserve"> «огоньки» и вечера, дающие каждому обучающемуся возможность рефлексии собственного участия в жизни класса;</w:t>
      </w:r>
    </w:p>
    <w:p w:rsidR="004E5C8B" w:rsidRPr="004E5C8B" w:rsidRDefault="004E5C8B" w:rsidP="002D5F2B">
      <w:pPr>
        <w:numPr>
          <w:ilvl w:val="0"/>
          <w:numId w:val="49"/>
        </w:numPr>
        <w:suppressAutoHyphens w:val="0"/>
        <w:spacing w:after="0" w:line="240" w:lineRule="auto"/>
        <w:ind w:left="426" w:firstLine="357"/>
        <w:jc w:val="both"/>
        <w:rPr>
          <w:rFonts w:ascii="Times New Roman" w:eastAsia="№Е" w:hAnsi="Times New Roman" w:cs="Times New Roman"/>
          <w:color w:val="auto"/>
          <w:kern w:val="0"/>
          <w:sz w:val="24"/>
          <w:szCs w:val="24"/>
        </w:rPr>
      </w:pPr>
      <w:r w:rsidRPr="004E5C8B">
        <w:rPr>
          <w:rFonts w:ascii="Times New Roman" w:eastAsia="Tahoma" w:hAnsi="Times New Roman" w:cs="Times New Roman"/>
          <w:color w:val="auto"/>
          <w:kern w:val="0"/>
          <w:sz w:val="24"/>
          <w:szCs w:val="24"/>
        </w:rPr>
        <w:t>совместная деятельность по созданию классного уголка в своей среде и возрастных особенностей классного коллектива;</w:t>
      </w:r>
    </w:p>
    <w:p w:rsidR="004E5C8B" w:rsidRPr="004E5C8B" w:rsidRDefault="004E5C8B" w:rsidP="002D5F2B">
      <w:pPr>
        <w:numPr>
          <w:ilvl w:val="0"/>
          <w:numId w:val="49"/>
        </w:numPr>
        <w:suppressAutoHyphens w:val="0"/>
        <w:spacing w:after="0" w:line="240" w:lineRule="auto"/>
        <w:ind w:left="426" w:firstLine="357"/>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4E5C8B" w:rsidRPr="004E5C8B" w:rsidRDefault="004E5C8B" w:rsidP="004E5C8B">
      <w:pPr>
        <w:suppressAutoHyphens w:val="0"/>
        <w:spacing w:after="0" w:line="240" w:lineRule="auto"/>
        <w:ind w:right="-1" w:firstLine="709"/>
        <w:jc w:val="both"/>
        <w:rPr>
          <w:rFonts w:ascii="Times New Roman" w:eastAsia="№Е" w:hAnsi="Times New Roman" w:cs="Times New Roman"/>
          <w:b/>
          <w:bCs/>
          <w:i/>
          <w:iCs/>
          <w:color w:val="auto"/>
          <w:kern w:val="0"/>
          <w:sz w:val="24"/>
          <w:szCs w:val="24"/>
        </w:rPr>
      </w:pPr>
      <w:r w:rsidRPr="004E5C8B">
        <w:rPr>
          <w:rFonts w:ascii="Times New Roman" w:eastAsia="№Е" w:hAnsi="Times New Roman" w:cs="Times New Roman"/>
          <w:b/>
          <w:bCs/>
          <w:i/>
          <w:iCs/>
          <w:color w:val="auto"/>
          <w:kern w:val="0"/>
          <w:sz w:val="24"/>
          <w:szCs w:val="24"/>
          <w:lang w:val="x-none"/>
        </w:rPr>
        <w:t>Индивидуаль</w:t>
      </w:r>
      <w:r w:rsidRPr="004E5C8B">
        <w:rPr>
          <w:rFonts w:ascii="Times New Roman" w:eastAsia="№Е" w:hAnsi="Times New Roman" w:cs="Times New Roman"/>
          <w:b/>
          <w:bCs/>
          <w:i/>
          <w:iCs/>
          <w:color w:val="auto"/>
          <w:kern w:val="0"/>
          <w:sz w:val="24"/>
          <w:szCs w:val="24"/>
        </w:rPr>
        <w:t>ная</w:t>
      </w:r>
      <w:r w:rsidRPr="004E5C8B">
        <w:rPr>
          <w:rFonts w:ascii="Times New Roman" w:eastAsia="№Е" w:hAnsi="Times New Roman" w:cs="Times New Roman"/>
          <w:b/>
          <w:bCs/>
          <w:i/>
          <w:iCs/>
          <w:color w:val="auto"/>
          <w:kern w:val="0"/>
          <w:sz w:val="24"/>
          <w:szCs w:val="24"/>
          <w:lang w:val="x-none"/>
        </w:rPr>
        <w:t xml:space="preserve"> работ</w:t>
      </w:r>
      <w:r w:rsidRPr="004E5C8B">
        <w:rPr>
          <w:rFonts w:ascii="Times New Roman" w:eastAsia="№Е" w:hAnsi="Times New Roman" w:cs="Times New Roman"/>
          <w:b/>
          <w:bCs/>
          <w:i/>
          <w:iCs/>
          <w:color w:val="auto"/>
          <w:kern w:val="0"/>
          <w:sz w:val="24"/>
          <w:szCs w:val="24"/>
        </w:rPr>
        <w:t>а</w:t>
      </w:r>
      <w:r w:rsidRPr="004E5C8B">
        <w:rPr>
          <w:rFonts w:ascii="Times New Roman" w:eastAsia="№Е" w:hAnsi="Times New Roman" w:cs="Times New Roman"/>
          <w:b/>
          <w:bCs/>
          <w:i/>
          <w:iCs/>
          <w:color w:val="auto"/>
          <w:kern w:val="0"/>
          <w:sz w:val="24"/>
          <w:szCs w:val="24"/>
          <w:lang w:val="x-none"/>
        </w:rPr>
        <w:t xml:space="preserve"> с обучающимися</w:t>
      </w:r>
      <w:r w:rsidRPr="004E5C8B">
        <w:rPr>
          <w:rFonts w:ascii="Times New Roman" w:eastAsia="№Е" w:hAnsi="Times New Roman" w:cs="Times New Roman"/>
          <w:b/>
          <w:bCs/>
          <w:i/>
          <w:iCs/>
          <w:color w:val="auto"/>
          <w:kern w:val="0"/>
          <w:sz w:val="24"/>
          <w:szCs w:val="24"/>
        </w:rPr>
        <w:t>:</w:t>
      </w:r>
    </w:p>
    <w:p w:rsidR="004E5C8B" w:rsidRPr="004E5C8B" w:rsidRDefault="004E5C8B" w:rsidP="002D5F2B">
      <w:pPr>
        <w:numPr>
          <w:ilvl w:val="0"/>
          <w:numId w:val="50"/>
        </w:numPr>
        <w:suppressAutoHyphens w:val="0"/>
        <w:spacing w:after="0" w:line="240" w:lineRule="auto"/>
        <w:ind w:left="142" w:firstLine="566"/>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4E5C8B" w:rsidRPr="004E5C8B" w:rsidRDefault="004E5C8B" w:rsidP="002D5F2B">
      <w:pPr>
        <w:numPr>
          <w:ilvl w:val="0"/>
          <w:numId w:val="50"/>
        </w:numPr>
        <w:suppressAutoHyphens w:val="0"/>
        <w:spacing w:after="0" w:line="240" w:lineRule="auto"/>
        <w:ind w:left="142" w:firstLine="566"/>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lang w:val="x-none"/>
        </w:rPr>
        <w:t>поддержка обучающегося в решении важных для него жизненных проблем (налаживани</w:t>
      </w:r>
      <w:r w:rsidRPr="004E5C8B">
        <w:rPr>
          <w:rFonts w:ascii="Times New Roman" w:eastAsia="Calibri" w:hAnsi="Times New Roman" w:cs="Times New Roman"/>
          <w:color w:val="auto"/>
          <w:kern w:val="0"/>
          <w:sz w:val="24"/>
          <w:szCs w:val="24"/>
        </w:rPr>
        <w:t>е</w:t>
      </w:r>
      <w:r w:rsidRPr="004E5C8B">
        <w:rPr>
          <w:rFonts w:ascii="Times New Roman" w:eastAsia="Calibri" w:hAnsi="Times New Roman" w:cs="Times New Roman"/>
          <w:color w:val="auto"/>
          <w:kern w:val="0"/>
          <w:sz w:val="24"/>
          <w:szCs w:val="24"/>
          <w:lang w:val="x-none"/>
        </w:rPr>
        <w:t xml:space="preserve"> взаимоотношений с одноклассниками или </w:t>
      </w:r>
      <w:r w:rsidRPr="004E5C8B">
        <w:rPr>
          <w:rFonts w:ascii="Times New Roman" w:eastAsia="Calibri" w:hAnsi="Times New Roman" w:cs="Times New Roman"/>
          <w:color w:val="auto"/>
          <w:kern w:val="0"/>
          <w:sz w:val="24"/>
          <w:szCs w:val="24"/>
        </w:rPr>
        <w:t>педагогическими работниками</w:t>
      </w:r>
      <w:r w:rsidRPr="004E5C8B">
        <w:rPr>
          <w:rFonts w:ascii="Times New Roman" w:eastAsia="Calibri" w:hAnsi="Times New Roman" w:cs="Times New Roman"/>
          <w:color w:val="auto"/>
          <w:kern w:val="0"/>
          <w:sz w:val="24"/>
          <w:szCs w:val="24"/>
          <w:lang w:val="x-none"/>
        </w:rPr>
        <w:t xml:space="preserve">, выбор профессии, </w:t>
      </w:r>
      <w:r w:rsidRPr="004E5C8B">
        <w:rPr>
          <w:rFonts w:ascii="Times New Roman" w:eastAsia="Calibri" w:hAnsi="Times New Roman" w:cs="Times New Roman"/>
          <w:color w:val="auto"/>
          <w:kern w:val="0"/>
          <w:sz w:val="24"/>
          <w:szCs w:val="24"/>
        </w:rPr>
        <w:t>организации высшего образования</w:t>
      </w:r>
      <w:r w:rsidRPr="004E5C8B">
        <w:rPr>
          <w:rFonts w:ascii="Times New Roman" w:eastAsia="Calibri" w:hAnsi="Times New Roman" w:cs="Times New Roman"/>
          <w:color w:val="auto"/>
          <w:kern w:val="0"/>
          <w:sz w:val="24"/>
          <w:szCs w:val="24"/>
          <w:lang w:val="x-none"/>
        </w:rPr>
        <w:t xml:space="preserve"> и дальнейшего трудоустройства, успеваемост</w:t>
      </w:r>
      <w:r w:rsidRPr="004E5C8B">
        <w:rPr>
          <w:rFonts w:ascii="Times New Roman" w:eastAsia="Calibri" w:hAnsi="Times New Roman" w:cs="Times New Roman"/>
          <w:color w:val="auto"/>
          <w:kern w:val="0"/>
          <w:sz w:val="24"/>
          <w:szCs w:val="24"/>
        </w:rPr>
        <w:t>ь</w:t>
      </w:r>
      <w:r w:rsidRPr="004E5C8B">
        <w:rPr>
          <w:rFonts w:ascii="Times New Roman" w:eastAsia="Calibri" w:hAnsi="Times New Roman" w:cs="Times New Roman"/>
          <w:color w:val="auto"/>
          <w:kern w:val="0"/>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4E5C8B">
        <w:rPr>
          <w:rFonts w:ascii="Times New Roman" w:eastAsia="Calibri" w:hAnsi="Times New Roman" w:cs="Times New Roman"/>
          <w:color w:val="auto"/>
          <w:kern w:val="0"/>
          <w:sz w:val="24"/>
          <w:szCs w:val="24"/>
        </w:rPr>
        <w:t>;</w:t>
      </w:r>
      <w:r w:rsidRPr="004E5C8B">
        <w:rPr>
          <w:rFonts w:ascii="Times New Roman" w:eastAsia="Calibri" w:hAnsi="Times New Roman" w:cs="Times New Roman"/>
          <w:color w:val="auto"/>
          <w:kern w:val="0"/>
          <w:sz w:val="24"/>
          <w:szCs w:val="24"/>
          <w:lang w:val="x-none"/>
        </w:rPr>
        <w:t xml:space="preserve"> </w:t>
      </w:r>
    </w:p>
    <w:p w:rsidR="004E5C8B" w:rsidRPr="004E5C8B" w:rsidRDefault="004E5C8B" w:rsidP="002D5F2B">
      <w:pPr>
        <w:numPr>
          <w:ilvl w:val="0"/>
          <w:numId w:val="50"/>
        </w:numPr>
        <w:suppressAutoHyphens w:val="0"/>
        <w:spacing w:after="0" w:line="240" w:lineRule="auto"/>
        <w:ind w:left="142" w:firstLine="566"/>
        <w:jc w:val="both"/>
        <w:rPr>
          <w:rFonts w:ascii="Times New Roman" w:eastAsia="№Е" w:hAnsi="Times New Roman" w:cs="Times New Roman"/>
          <w:color w:val="auto"/>
          <w:kern w:val="0"/>
          <w:sz w:val="24"/>
          <w:szCs w:val="24"/>
        </w:rPr>
      </w:pPr>
      <w:r w:rsidRPr="004E5C8B">
        <w:rPr>
          <w:rFonts w:ascii="Times New Roman" w:eastAsia="№Е" w:hAnsi="Times New Roman" w:cs="Times New Roman"/>
          <w:color w:val="auto"/>
          <w:kern w:val="0"/>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E5C8B" w:rsidRPr="004E5C8B" w:rsidRDefault="004E5C8B" w:rsidP="002D5F2B">
      <w:pPr>
        <w:numPr>
          <w:ilvl w:val="0"/>
          <w:numId w:val="50"/>
        </w:numPr>
        <w:suppressAutoHyphens w:val="0"/>
        <w:spacing w:after="0" w:line="240" w:lineRule="auto"/>
        <w:ind w:left="142" w:firstLine="566"/>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E5C8B" w:rsidRPr="004E5C8B" w:rsidRDefault="004E5C8B" w:rsidP="002D5F2B">
      <w:pPr>
        <w:numPr>
          <w:ilvl w:val="0"/>
          <w:numId w:val="50"/>
        </w:numPr>
        <w:suppressAutoHyphens w:val="0"/>
        <w:spacing w:after="0" w:line="240" w:lineRule="auto"/>
        <w:ind w:left="142" w:firstLine="566"/>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мониторинг участия каждого члена классного коллектива в мероприятиях, в достижении индивидуальных успехов, в культуре поведения, в ЗОЖ и т.д.</w:t>
      </w:r>
    </w:p>
    <w:p w:rsidR="004E5C8B" w:rsidRPr="004E5C8B" w:rsidRDefault="004E5C8B" w:rsidP="004E5C8B">
      <w:pPr>
        <w:tabs>
          <w:tab w:val="left" w:pos="851"/>
          <w:tab w:val="left" w:pos="1310"/>
        </w:tabs>
        <w:suppressAutoHyphens w:val="0"/>
        <w:spacing w:after="0" w:line="240" w:lineRule="auto"/>
        <w:ind w:right="175" w:firstLine="709"/>
        <w:contextualSpacing/>
        <w:rPr>
          <w:rFonts w:ascii="Times New Roman" w:eastAsia="Calibri" w:hAnsi="Times New Roman" w:cs="Times New Roman"/>
          <w:b/>
          <w:bCs/>
          <w:iCs/>
          <w:color w:val="auto"/>
          <w:kern w:val="0"/>
          <w:sz w:val="24"/>
          <w:szCs w:val="24"/>
        </w:rPr>
      </w:pPr>
      <w:r w:rsidRPr="004E5C8B">
        <w:rPr>
          <w:rFonts w:ascii="Times New Roman" w:eastAsia="Calibri" w:hAnsi="Times New Roman" w:cs="Times New Roman"/>
          <w:b/>
          <w:bCs/>
          <w:iCs/>
          <w:color w:val="auto"/>
          <w:kern w:val="0"/>
          <w:sz w:val="24"/>
          <w:szCs w:val="24"/>
        </w:rPr>
        <w:t>Работа с учителями-предметниками в классе:</w:t>
      </w:r>
    </w:p>
    <w:p w:rsidR="004E5C8B" w:rsidRPr="004E5C8B" w:rsidRDefault="004E5C8B" w:rsidP="002D5F2B">
      <w:pPr>
        <w:numPr>
          <w:ilvl w:val="0"/>
          <w:numId w:val="51"/>
        </w:numPr>
        <w:tabs>
          <w:tab w:val="left" w:pos="851"/>
        </w:tabs>
        <w:suppressAutoHyphens w:val="0"/>
        <w:spacing w:after="0" w:line="240" w:lineRule="auto"/>
        <w:ind w:left="0" w:right="176" w:firstLine="851"/>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4E5C8B" w:rsidRPr="004E5C8B" w:rsidRDefault="004E5C8B" w:rsidP="002D5F2B">
      <w:pPr>
        <w:numPr>
          <w:ilvl w:val="0"/>
          <w:numId w:val="51"/>
        </w:numPr>
        <w:tabs>
          <w:tab w:val="left" w:pos="851"/>
        </w:tabs>
        <w:suppressAutoHyphens w:val="0"/>
        <w:spacing w:after="0" w:line="240" w:lineRule="auto"/>
        <w:ind w:left="0" w:right="176" w:firstLine="851"/>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lastRenderedPageBreak/>
        <w:t>проведение мини-педсоветов, направленных на решение конкретных проблем класса и интеграцию воспитательных влияний на обучающихся;</w:t>
      </w:r>
    </w:p>
    <w:p w:rsidR="004E5C8B" w:rsidRPr="004E5C8B" w:rsidRDefault="004E5C8B" w:rsidP="002D5F2B">
      <w:pPr>
        <w:numPr>
          <w:ilvl w:val="0"/>
          <w:numId w:val="51"/>
        </w:numPr>
        <w:tabs>
          <w:tab w:val="left" w:pos="851"/>
        </w:tabs>
        <w:suppressAutoHyphens w:val="0"/>
        <w:spacing w:after="0" w:line="240" w:lineRule="auto"/>
        <w:ind w:left="0" w:right="176" w:firstLine="851"/>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привлечение учителей-предметников к участию во </w:t>
      </w:r>
      <w:proofErr w:type="spellStart"/>
      <w:r w:rsidRPr="004E5C8B">
        <w:rPr>
          <w:rFonts w:ascii="Times New Roman" w:eastAsia="Calibri" w:hAnsi="Times New Roman" w:cs="Times New Roman"/>
          <w:color w:val="auto"/>
          <w:kern w:val="0"/>
          <w:sz w:val="24"/>
          <w:szCs w:val="24"/>
        </w:rPr>
        <w:t>внутриклассных</w:t>
      </w:r>
      <w:proofErr w:type="spellEnd"/>
      <w:r w:rsidRPr="004E5C8B">
        <w:rPr>
          <w:rFonts w:ascii="Times New Roman" w:eastAsia="Calibri" w:hAnsi="Times New Roman" w:cs="Times New Roman"/>
          <w:color w:val="auto"/>
          <w:kern w:val="0"/>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4E5C8B" w:rsidRPr="004E5C8B" w:rsidRDefault="004E5C8B" w:rsidP="002D5F2B">
      <w:pPr>
        <w:numPr>
          <w:ilvl w:val="0"/>
          <w:numId w:val="51"/>
        </w:numPr>
        <w:tabs>
          <w:tab w:val="left" w:pos="851"/>
        </w:tabs>
        <w:suppressAutoHyphens w:val="0"/>
        <w:spacing w:after="0" w:line="240" w:lineRule="auto"/>
        <w:ind w:left="0" w:right="176" w:firstLine="851"/>
        <w:contextualSpacing/>
        <w:jc w:val="both"/>
        <w:rPr>
          <w:rFonts w:ascii="Times New Roman" w:eastAsia="Calibri" w:hAnsi="Times New Roman" w:cs="Times New Roman"/>
          <w:b/>
          <w:bCs/>
          <w:iCs/>
          <w:color w:val="auto"/>
          <w:kern w:val="0"/>
          <w:sz w:val="24"/>
          <w:szCs w:val="24"/>
        </w:rPr>
      </w:pPr>
      <w:r w:rsidRPr="004E5C8B">
        <w:rPr>
          <w:rFonts w:ascii="Times New Roman" w:eastAsia="Calibri" w:hAnsi="Times New Roman" w:cs="Times New Roman"/>
          <w:color w:val="auto"/>
          <w:kern w:val="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E5C8B" w:rsidRPr="004E5C8B" w:rsidRDefault="004E5C8B" w:rsidP="004E5C8B">
      <w:pPr>
        <w:tabs>
          <w:tab w:val="left" w:pos="851"/>
          <w:tab w:val="left" w:pos="1310"/>
        </w:tabs>
        <w:suppressAutoHyphens w:val="0"/>
        <w:spacing w:after="0" w:line="240" w:lineRule="auto"/>
        <w:ind w:right="175" w:firstLine="709"/>
        <w:contextualSpacing/>
        <w:jc w:val="both"/>
        <w:rPr>
          <w:rFonts w:ascii="Times New Roman" w:eastAsia="Calibri" w:hAnsi="Times New Roman" w:cs="Times New Roman"/>
          <w:b/>
          <w:bCs/>
          <w:iCs/>
          <w:color w:val="auto"/>
          <w:kern w:val="0"/>
          <w:sz w:val="24"/>
          <w:szCs w:val="24"/>
        </w:rPr>
      </w:pPr>
      <w:r w:rsidRPr="004E5C8B">
        <w:rPr>
          <w:rFonts w:ascii="Times New Roman" w:eastAsia="Calibri" w:hAnsi="Times New Roman" w:cs="Times New Roman"/>
          <w:b/>
          <w:bCs/>
          <w:iCs/>
          <w:color w:val="auto"/>
          <w:kern w:val="0"/>
          <w:sz w:val="24"/>
          <w:szCs w:val="24"/>
        </w:rPr>
        <w:t>Работа с родителями обучающихся или их законными представителями:</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регулярное информирование родителей о школьных успехах </w:t>
      </w:r>
      <w:r w:rsidRPr="004E5C8B">
        <w:rPr>
          <w:rFonts w:ascii="Times New Roman" w:eastAsia="Calibri" w:hAnsi="Times New Roman" w:cs="Times New Roman"/>
          <w:color w:val="auto"/>
          <w:kern w:val="0"/>
          <w:sz w:val="24"/>
          <w:szCs w:val="24"/>
        </w:rPr>
        <w:br/>
        <w:t>и проблемах их обучающихся, о жизни класса в целом;</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помощь родителям обучающихся или их законным представителям </w:t>
      </w:r>
      <w:r w:rsidRPr="004E5C8B">
        <w:rPr>
          <w:rFonts w:ascii="Times New Roman" w:eastAsia="Calibri" w:hAnsi="Times New Roman" w:cs="Times New Roman"/>
          <w:color w:val="auto"/>
          <w:kern w:val="0"/>
          <w:sz w:val="24"/>
          <w:szCs w:val="24"/>
        </w:rPr>
        <w:br/>
        <w:t xml:space="preserve">в регулировании отношений между ними, администрацией школы и учителями-предметниками; </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В качестве содержания работы классного руководителя используются онлайн – курсы Корпоративного университета РДШ;</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привлечение членов семей обучающихся к организации и проведению дел класса;</w:t>
      </w:r>
    </w:p>
    <w:p w:rsidR="004E5C8B" w:rsidRPr="004E5C8B" w:rsidRDefault="004E5C8B" w:rsidP="002D5F2B">
      <w:pPr>
        <w:numPr>
          <w:ilvl w:val="0"/>
          <w:numId w:val="51"/>
        </w:numPr>
        <w:tabs>
          <w:tab w:val="left" w:pos="851"/>
          <w:tab w:val="left" w:pos="1276"/>
        </w:tabs>
        <w:suppressAutoHyphens w:val="0"/>
        <w:spacing w:after="0" w:line="240" w:lineRule="auto"/>
        <w:ind w:left="284" w:right="176" w:firstLine="425"/>
        <w:contextualSpacing/>
        <w:jc w:val="both"/>
        <w:rPr>
          <w:rFonts w:ascii="Times New Roman" w:eastAsia="Calibri" w:hAnsi="Times New Roman" w:cs="Times New Roman"/>
          <w:b/>
          <w:bCs/>
          <w:i/>
          <w:iCs/>
          <w:color w:val="auto"/>
          <w:kern w:val="0"/>
          <w:sz w:val="24"/>
          <w:szCs w:val="24"/>
        </w:rPr>
      </w:pPr>
      <w:r w:rsidRPr="004E5C8B">
        <w:rPr>
          <w:rFonts w:ascii="Times New Roman" w:eastAsia="Calibri" w:hAnsi="Times New Roman" w:cs="Times New Roman"/>
          <w:color w:val="auto"/>
          <w:kern w:val="0"/>
          <w:sz w:val="24"/>
          <w:szCs w:val="24"/>
        </w:rPr>
        <w:t>организация на базе класса семейных праздников, конкурсов, соревнований, направленных на сплочение семьи и школы.</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b/>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Планируемые результаты</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В результате совместной деятельности формируется самостоятельность, активная гражданская позиция, умение считаться с чужим мнением, целеустремленность, развиваются творческие способности. Создание партнерских отношений с семьей каждого воспитанника позволит лучше узнать ребенка, увидеть его в разных ситуациях, помочь родителям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w:t>
      </w:r>
    </w:p>
    <w:p w:rsidR="004E5C8B" w:rsidRPr="004E5C8B" w:rsidRDefault="004E5C8B" w:rsidP="004E5C8B">
      <w:pPr>
        <w:tabs>
          <w:tab w:val="left" w:pos="851"/>
        </w:tabs>
        <w:suppressAutoHyphens w:val="0"/>
        <w:spacing w:after="0" w:line="240" w:lineRule="auto"/>
        <w:ind w:firstLine="709"/>
        <w:jc w:val="center"/>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Модуль «Школьный урок»</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Реализация педагогами воспитательного потенциала урока предполагает следующее:</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w:t>
      </w:r>
      <w:r w:rsidRPr="004E5C8B">
        <w:rPr>
          <w:rFonts w:ascii="Times New Roman" w:eastAsia="Times New Roman" w:hAnsi="Times New Roman" w:cs="Times New Roman"/>
          <w:color w:val="auto"/>
          <w:kern w:val="0"/>
          <w:sz w:val="24"/>
          <w:szCs w:val="24"/>
          <w:lang w:eastAsia="ru-RU"/>
        </w:rPr>
        <w:lastRenderedPageBreak/>
        <w:t>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E5C8B" w:rsidRPr="004E5C8B" w:rsidRDefault="004E5C8B" w:rsidP="002D5F2B">
      <w:pPr>
        <w:numPr>
          <w:ilvl w:val="0"/>
          <w:numId w:val="52"/>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 xml:space="preserve">Формы реализации воспитательного компонента школьного урока: </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Правила кабинета.</w:t>
      </w:r>
      <w:r w:rsidRPr="004E5C8B">
        <w:rPr>
          <w:rFonts w:ascii="Times New Roman" w:eastAsia="Times New Roman" w:hAnsi="Times New Roman" w:cs="Times New Roman"/>
          <w:bCs/>
          <w:iCs/>
          <w:color w:val="auto"/>
          <w:kern w:val="0"/>
          <w:sz w:val="24"/>
          <w:szCs w:val="24"/>
          <w:lang w:eastAsia="ru-RU"/>
        </w:rPr>
        <w:t xml:space="preserve"> </w:t>
      </w:r>
      <w:r w:rsidRPr="004E5C8B">
        <w:rPr>
          <w:rFonts w:ascii="Times New Roman" w:eastAsia="Times New Roman" w:hAnsi="Times New Roman" w:cs="Times New Roman"/>
          <w:iCs/>
          <w:color w:val="auto"/>
          <w:kern w:val="0"/>
          <w:sz w:val="24"/>
          <w:szCs w:val="24"/>
          <w:lang w:eastAsia="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Ежегодная школьная научно-практическая конференция.</w:t>
      </w:r>
      <w:r w:rsidRPr="004E5C8B">
        <w:rPr>
          <w:rFonts w:ascii="Times New Roman" w:eastAsia="Times New Roman" w:hAnsi="Times New Roman" w:cs="Times New Roman"/>
          <w:bCs/>
          <w:iCs/>
          <w:color w:val="auto"/>
          <w:kern w:val="0"/>
          <w:sz w:val="24"/>
          <w:szCs w:val="24"/>
          <w:lang w:eastAsia="ru-RU"/>
        </w:rPr>
        <w:t xml:space="preserve"> </w:t>
      </w:r>
      <w:r w:rsidRPr="004E5C8B">
        <w:rPr>
          <w:rFonts w:ascii="Times New Roman" w:eastAsia="Times New Roman" w:hAnsi="Times New Roman" w:cs="Times New Roman"/>
          <w:iCs/>
          <w:color w:val="auto"/>
          <w:kern w:val="0"/>
          <w:sz w:val="24"/>
          <w:szCs w:val="24"/>
          <w:lang w:eastAsia="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Шефство.</w:t>
      </w:r>
      <w:r w:rsidRPr="004E5C8B">
        <w:rPr>
          <w:rFonts w:ascii="Times New Roman" w:eastAsia="Times New Roman" w:hAnsi="Times New Roman" w:cs="Times New Roman"/>
          <w:iCs/>
          <w:color w:val="auto"/>
          <w:kern w:val="0"/>
          <w:sz w:val="24"/>
          <w:szCs w:val="24"/>
          <w:lang w:eastAsia="ru-RU"/>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 xml:space="preserve">Интерактивные </w:t>
      </w:r>
      <w:r w:rsidRPr="004E5C8B">
        <w:rPr>
          <w:rFonts w:ascii="Times New Roman" w:eastAsia="Times New Roman" w:hAnsi="Times New Roman" w:cs="Times New Roman"/>
          <w:b/>
          <w:iCs/>
          <w:color w:val="auto"/>
          <w:kern w:val="0"/>
          <w:sz w:val="24"/>
          <w:szCs w:val="24"/>
          <w:lang w:eastAsia="ru-RU"/>
        </w:rPr>
        <w:t>формы</w:t>
      </w:r>
      <w:r w:rsidRPr="004E5C8B">
        <w:rPr>
          <w:rFonts w:ascii="Times New Roman" w:eastAsia="Times New Roman" w:hAnsi="Times New Roman" w:cs="Times New Roman"/>
          <w:iCs/>
          <w:color w:val="auto"/>
          <w:kern w:val="0"/>
          <w:sz w:val="24"/>
          <w:szCs w:val="24"/>
          <w:lang w:eastAsia="ru-RU"/>
        </w:rPr>
        <w:t xml:space="preserve">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4E5C8B" w:rsidRPr="004E5C8B" w:rsidRDefault="004E5C8B" w:rsidP="004E5C8B">
      <w:pPr>
        <w:suppressAutoHyphens w:val="0"/>
        <w:adjustRightInd w:val="0"/>
        <w:spacing w:after="0" w:line="240" w:lineRule="auto"/>
        <w:contextualSpacing/>
        <w:jc w:val="center"/>
        <w:rPr>
          <w:rFonts w:ascii="Times New Roman" w:eastAsia="№Е" w:hAnsi="Times New Roman" w:cs="Times New Roman"/>
          <w:b/>
          <w:color w:val="auto"/>
          <w:kern w:val="0"/>
          <w:sz w:val="24"/>
          <w:szCs w:val="24"/>
        </w:rPr>
      </w:pP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bCs/>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Модуль «Работа с родителями»</w:t>
      </w:r>
    </w:p>
    <w:p w:rsidR="004E5C8B" w:rsidRPr="004E5C8B" w:rsidRDefault="004E5C8B" w:rsidP="004E5C8B">
      <w:pPr>
        <w:shd w:val="clear" w:color="auto" w:fill="FFFFFF"/>
        <w:suppressAutoHyphens w:val="0"/>
        <w:spacing w:after="0" w:line="240" w:lineRule="auto"/>
        <w:ind w:firstLine="568"/>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4E5C8B" w:rsidRPr="004E5C8B" w:rsidRDefault="004E5C8B" w:rsidP="004E5C8B">
      <w:pPr>
        <w:shd w:val="clear" w:color="auto" w:fill="FFFFFF"/>
        <w:suppressAutoHyphens w:val="0"/>
        <w:spacing w:after="0" w:line="240" w:lineRule="auto"/>
        <w:ind w:firstLine="568"/>
        <w:contextualSpacing/>
        <w:jc w:val="both"/>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 Основными направлениями в работе педагогического коллектива с семьями обучающихся являются: </w:t>
      </w:r>
    </w:p>
    <w:p w:rsidR="004E5C8B" w:rsidRPr="004E5C8B" w:rsidRDefault="004E5C8B" w:rsidP="004E5C8B">
      <w:pPr>
        <w:shd w:val="clear" w:color="auto" w:fill="FFFFFF"/>
        <w:suppressAutoHyphens w:val="0"/>
        <w:spacing w:after="0" w:line="240" w:lineRule="auto"/>
        <w:ind w:firstLine="568"/>
        <w:contextualSpacing/>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sym w:font="Symbol" w:char="F02D"/>
      </w:r>
      <w:r w:rsidRPr="004E5C8B">
        <w:rPr>
          <w:rFonts w:ascii="Times New Roman" w:eastAsia="Calibri" w:hAnsi="Times New Roman" w:cs="Times New Roman"/>
          <w:color w:val="auto"/>
          <w:kern w:val="0"/>
          <w:sz w:val="24"/>
          <w:szCs w:val="24"/>
        </w:rPr>
        <w:t xml:space="preserve"> изучение семей и условий семейного воспитания, </w:t>
      </w:r>
    </w:p>
    <w:p w:rsidR="004E5C8B" w:rsidRPr="004E5C8B" w:rsidRDefault="004E5C8B" w:rsidP="004E5C8B">
      <w:pPr>
        <w:shd w:val="clear" w:color="auto" w:fill="FFFFFF"/>
        <w:suppressAutoHyphens w:val="0"/>
        <w:spacing w:after="0" w:line="240" w:lineRule="auto"/>
        <w:ind w:firstLine="568"/>
        <w:contextualSpacing/>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sym w:font="Symbol" w:char="F02D"/>
      </w:r>
      <w:r w:rsidRPr="004E5C8B">
        <w:rPr>
          <w:rFonts w:ascii="Times New Roman" w:eastAsia="Calibri" w:hAnsi="Times New Roman" w:cs="Times New Roman"/>
          <w:color w:val="auto"/>
          <w:kern w:val="0"/>
          <w:sz w:val="24"/>
          <w:szCs w:val="24"/>
        </w:rPr>
        <w:t xml:space="preserve"> пропаганда психолого-педагогических знаний,</w:t>
      </w:r>
    </w:p>
    <w:p w:rsidR="004E5C8B" w:rsidRPr="004E5C8B" w:rsidRDefault="004E5C8B" w:rsidP="004E5C8B">
      <w:pPr>
        <w:shd w:val="clear" w:color="auto" w:fill="FFFFFF"/>
        <w:suppressAutoHyphens w:val="0"/>
        <w:spacing w:after="0" w:line="240" w:lineRule="auto"/>
        <w:ind w:firstLine="568"/>
        <w:contextualSpacing/>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t xml:space="preserve"> </w:t>
      </w:r>
      <w:r w:rsidRPr="004E5C8B">
        <w:rPr>
          <w:rFonts w:ascii="Times New Roman" w:eastAsia="Calibri" w:hAnsi="Times New Roman" w:cs="Times New Roman"/>
          <w:color w:val="auto"/>
          <w:kern w:val="0"/>
          <w:sz w:val="24"/>
          <w:szCs w:val="24"/>
        </w:rPr>
        <w:sym w:font="Symbol" w:char="F02D"/>
      </w:r>
      <w:r w:rsidRPr="004E5C8B">
        <w:rPr>
          <w:rFonts w:ascii="Times New Roman" w:eastAsia="Calibri" w:hAnsi="Times New Roman" w:cs="Times New Roman"/>
          <w:color w:val="auto"/>
          <w:kern w:val="0"/>
          <w:sz w:val="24"/>
          <w:szCs w:val="24"/>
        </w:rPr>
        <w:t xml:space="preserve"> активизация и коррекция семейного воспитания через работу с родительским активом, </w:t>
      </w:r>
    </w:p>
    <w:p w:rsidR="004E5C8B" w:rsidRPr="004E5C8B" w:rsidRDefault="004E5C8B" w:rsidP="004E5C8B">
      <w:pPr>
        <w:shd w:val="clear" w:color="auto" w:fill="FFFFFF"/>
        <w:suppressAutoHyphens w:val="0"/>
        <w:spacing w:after="0" w:line="240" w:lineRule="auto"/>
        <w:ind w:firstLine="568"/>
        <w:contextualSpacing/>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sym w:font="Symbol" w:char="F02D"/>
      </w:r>
      <w:r w:rsidRPr="004E5C8B">
        <w:rPr>
          <w:rFonts w:ascii="Times New Roman" w:eastAsia="Calibri" w:hAnsi="Times New Roman" w:cs="Times New Roman"/>
          <w:color w:val="auto"/>
          <w:kern w:val="0"/>
          <w:sz w:val="24"/>
          <w:szCs w:val="24"/>
        </w:rPr>
        <w:t xml:space="preserve"> дифференцированная и индивидуальная помощь родителям, </w:t>
      </w:r>
    </w:p>
    <w:p w:rsidR="004E5C8B" w:rsidRPr="004E5C8B" w:rsidRDefault="004E5C8B" w:rsidP="004E5C8B">
      <w:pPr>
        <w:shd w:val="clear" w:color="auto" w:fill="FFFFFF"/>
        <w:suppressAutoHyphens w:val="0"/>
        <w:spacing w:after="0" w:line="240" w:lineRule="auto"/>
        <w:ind w:firstLine="568"/>
        <w:contextualSpacing/>
        <w:rPr>
          <w:rFonts w:ascii="Times New Roman" w:eastAsia="Calibri" w:hAnsi="Times New Roman" w:cs="Times New Roman"/>
          <w:color w:val="auto"/>
          <w:kern w:val="0"/>
          <w:sz w:val="24"/>
          <w:szCs w:val="24"/>
        </w:rPr>
      </w:pPr>
      <w:r w:rsidRPr="004E5C8B">
        <w:rPr>
          <w:rFonts w:ascii="Times New Roman" w:eastAsia="Calibri" w:hAnsi="Times New Roman" w:cs="Times New Roman"/>
          <w:color w:val="auto"/>
          <w:kern w:val="0"/>
          <w:sz w:val="24"/>
          <w:szCs w:val="24"/>
        </w:rPr>
        <w:sym w:font="Symbol" w:char="F02D"/>
      </w:r>
      <w:r w:rsidRPr="004E5C8B">
        <w:rPr>
          <w:rFonts w:ascii="Times New Roman" w:eastAsia="Calibri" w:hAnsi="Times New Roman" w:cs="Times New Roman"/>
          <w:color w:val="auto"/>
          <w:kern w:val="0"/>
          <w:sz w:val="24"/>
          <w:szCs w:val="24"/>
        </w:rPr>
        <w:t xml:space="preserve"> обобщение и распространение опыта успешного семейного воспитания. </w:t>
      </w:r>
    </w:p>
    <w:p w:rsidR="004E5C8B" w:rsidRPr="004E5C8B" w:rsidRDefault="004E5C8B" w:rsidP="004E5C8B">
      <w:pPr>
        <w:shd w:val="clear" w:color="auto" w:fill="FFFFFF"/>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E5C8B">
        <w:rPr>
          <w:rFonts w:ascii="Times New Roman" w:eastAsia="Calibri" w:hAnsi="Times New Roman" w:cs="Times New Roman"/>
          <w:color w:val="auto"/>
          <w:kern w:val="0"/>
          <w:sz w:val="24"/>
          <w:szCs w:val="24"/>
        </w:rPr>
        <w:t>Работа с родителями или законными представителями школьников осуществляется в рамках следующих видов и форм деятельности:</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b/>
          <w:color w:val="auto"/>
          <w:kern w:val="0"/>
          <w:sz w:val="24"/>
          <w:szCs w:val="24"/>
          <w:u w:val="single"/>
          <w:lang w:eastAsia="ru-RU"/>
        </w:rPr>
      </w:pPr>
      <w:r w:rsidRPr="004E5C8B">
        <w:rPr>
          <w:rFonts w:ascii="Times New Roman" w:eastAsia="Times New Roman" w:hAnsi="Times New Roman" w:cs="Times New Roman"/>
          <w:b/>
          <w:color w:val="auto"/>
          <w:kern w:val="0"/>
          <w:sz w:val="24"/>
          <w:szCs w:val="24"/>
          <w:u w:val="single"/>
          <w:lang w:eastAsia="ru-RU"/>
        </w:rPr>
        <w:t xml:space="preserve">На групповом уровне: </w:t>
      </w:r>
    </w:p>
    <w:p w:rsidR="004E5C8B" w:rsidRPr="004E5C8B" w:rsidRDefault="004E5C8B" w:rsidP="004E5C8B">
      <w:pPr>
        <w:shd w:val="clear" w:color="auto" w:fill="FFFFFF"/>
        <w:suppressAutoHyphens w:val="0"/>
        <w:spacing w:after="0" w:line="240" w:lineRule="auto"/>
        <w:ind w:right="176"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Calibri" w:hAnsi="Times New Roman" w:cs="Times New Roman"/>
          <w:b/>
          <w:color w:val="auto"/>
          <w:kern w:val="0"/>
          <w:sz w:val="24"/>
          <w:szCs w:val="24"/>
        </w:rPr>
        <w:t xml:space="preserve">1. Общешкольный совет родителей </w:t>
      </w:r>
      <w:r w:rsidRPr="004E5C8B">
        <w:rPr>
          <w:rFonts w:ascii="Times New Roman" w:eastAsia="Calibri" w:hAnsi="Times New Roman" w:cs="Times New Roman"/>
          <w:color w:val="auto"/>
          <w:kern w:val="0"/>
          <w:sz w:val="24"/>
          <w:szCs w:val="24"/>
        </w:rPr>
        <w:t>как одна и</w:t>
      </w:r>
      <w:r w:rsidRPr="004E5C8B">
        <w:rPr>
          <w:rFonts w:ascii="Times New Roman" w:eastAsia="Times New Roman" w:hAnsi="Times New Roman" w:cs="Times New Roman"/>
          <w:color w:val="auto"/>
          <w:kern w:val="0"/>
          <w:sz w:val="24"/>
          <w:szCs w:val="24"/>
          <w:lang w:eastAsia="ru-RU"/>
        </w:rPr>
        <w:t>з</w:t>
      </w:r>
      <w:r w:rsidRPr="004E5C8B">
        <w:rPr>
          <w:rFonts w:ascii="Times New Roman" w:eastAsia="Calibri" w:hAnsi="Times New Roman" w:cs="Times New Roman"/>
          <w:color w:val="auto"/>
          <w:kern w:val="0"/>
          <w:sz w:val="24"/>
          <w:szCs w:val="24"/>
        </w:rPr>
        <w:t xml:space="preserve"> форм самоуправления  родительской общественности МБОУ СОШ №2 </w:t>
      </w:r>
      <w:proofErr w:type="spellStart"/>
      <w:r w:rsidRPr="004E5C8B">
        <w:rPr>
          <w:rFonts w:ascii="Times New Roman" w:eastAsia="Calibri" w:hAnsi="Times New Roman" w:cs="Times New Roman"/>
          <w:color w:val="auto"/>
          <w:kern w:val="0"/>
          <w:sz w:val="24"/>
          <w:szCs w:val="24"/>
        </w:rPr>
        <w:t>г.Ядрин</w:t>
      </w:r>
      <w:proofErr w:type="spellEnd"/>
      <w:r w:rsidRPr="004E5C8B">
        <w:rPr>
          <w:rFonts w:ascii="Times New Roman" w:eastAsia="Calibri" w:hAnsi="Times New Roman" w:cs="Times New Roman"/>
          <w:color w:val="auto"/>
          <w:kern w:val="0"/>
          <w:sz w:val="24"/>
          <w:szCs w:val="24"/>
        </w:rPr>
        <w:t xml:space="preserve"> в целях учета мнения родителей (</w:t>
      </w:r>
      <w:r w:rsidRPr="004E5C8B">
        <w:rPr>
          <w:rFonts w:ascii="Times New Roman" w:eastAsia="Times New Roman" w:hAnsi="Times New Roman" w:cs="Times New Roman"/>
          <w:color w:val="auto"/>
          <w:kern w:val="0"/>
          <w:sz w:val="24"/>
          <w:szCs w:val="24"/>
          <w:lang w:eastAsia="ru-RU"/>
        </w:rPr>
        <w:t>з</w:t>
      </w:r>
      <w:r w:rsidRPr="004E5C8B">
        <w:rPr>
          <w:rFonts w:ascii="Times New Roman" w:eastAsia="Calibri" w:hAnsi="Times New Roman" w:cs="Times New Roman"/>
          <w:color w:val="auto"/>
          <w:kern w:val="0"/>
          <w:sz w:val="24"/>
          <w:szCs w:val="24"/>
        </w:rPr>
        <w:t>аконных представителей)</w:t>
      </w:r>
      <w:r w:rsidRPr="004E5C8B">
        <w:rPr>
          <w:rFonts w:ascii="Times New Roman" w:eastAsia="Times New Roman" w:hAnsi="Times New Roman" w:cs="Times New Roman"/>
          <w:color w:val="auto"/>
          <w:kern w:val="0"/>
          <w:sz w:val="24"/>
          <w:szCs w:val="24"/>
          <w:lang w:eastAsia="ru-RU"/>
        </w:rPr>
        <w:t xml:space="preserve">   несовершеннолетних обучающихся  по вопросам управления </w:t>
      </w:r>
      <w:r w:rsidRPr="004E5C8B">
        <w:rPr>
          <w:rFonts w:ascii="Times New Roman" w:eastAsia="Times New Roman" w:hAnsi="Times New Roman" w:cs="Times New Roman"/>
          <w:color w:val="auto"/>
          <w:kern w:val="0"/>
          <w:sz w:val="24"/>
          <w:szCs w:val="24"/>
          <w:lang w:eastAsia="ru-RU"/>
        </w:rPr>
        <w:lastRenderedPageBreak/>
        <w:t>образовательной организацией и при принятии образовательной организацией локальных нормативных актов, затрагивающие их права и законные интересы обучающихся по инициативе родителей (законных представителей) несовершеннолетних.</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 xml:space="preserve">2. Совет профилактики- </w:t>
      </w:r>
      <w:r w:rsidRPr="004E5C8B">
        <w:rPr>
          <w:rFonts w:ascii="Times New Roman" w:eastAsia="Times New Roman" w:hAnsi="Times New Roman" w:cs="Times New Roman"/>
          <w:color w:val="auto"/>
          <w:kern w:val="0"/>
          <w:sz w:val="24"/>
          <w:szCs w:val="24"/>
          <w:lang w:eastAsia="ru-RU"/>
        </w:rPr>
        <w:t xml:space="preserve">создан и функционирует с целью обеспечения  условий для профилактики безнадзорности, правонарушений, проявление </w:t>
      </w:r>
      <w:proofErr w:type="spellStart"/>
      <w:r w:rsidRPr="004E5C8B">
        <w:rPr>
          <w:rFonts w:ascii="Times New Roman" w:eastAsia="Times New Roman" w:hAnsi="Times New Roman" w:cs="Times New Roman"/>
          <w:color w:val="auto"/>
          <w:kern w:val="0"/>
          <w:sz w:val="24"/>
          <w:szCs w:val="24"/>
          <w:lang w:eastAsia="ru-RU"/>
        </w:rPr>
        <w:t>девиантного</w:t>
      </w:r>
      <w:proofErr w:type="spellEnd"/>
      <w:r w:rsidRPr="004E5C8B">
        <w:rPr>
          <w:rFonts w:ascii="Times New Roman" w:eastAsia="Times New Roman" w:hAnsi="Times New Roman" w:cs="Times New Roman"/>
          <w:color w:val="auto"/>
          <w:kern w:val="0"/>
          <w:sz w:val="24"/>
          <w:szCs w:val="24"/>
          <w:lang w:eastAsia="ru-RU"/>
        </w:rPr>
        <w:t xml:space="preserve"> поведения, проблем в освоении образовательных программ среди обучающихся в школе. Оказание помощи родителям (законным представителям) по вопросам обучения и воспитания детей. </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 xml:space="preserve">3. Совет отцов - </w:t>
      </w:r>
      <w:r w:rsidRPr="004E5C8B">
        <w:rPr>
          <w:rFonts w:ascii="Times New Roman" w:eastAsia="Times New Roman" w:hAnsi="Times New Roman" w:cs="Times New Roman"/>
          <w:color w:val="auto"/>
          <w:kern w:val="0"/>
          <w:sz w:val="24"/>
          <w:szCs w:val="24"/>
          <w:lang w:eastAsia="ru-RU"/>
        </w:rPr>
        <w:t>создан и функционирует с целью  укрепления связи семьи и школы в деле воспитания, обучения и профилактики негативных проявлений среди воспитанников и обучающихся; укрепление института семьи, возрождение и сохранение духовно-нравственных традиций семейных отношений.</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 xml:space="preserve">4. Общешкольное родительское собрание – </w:t>
      </w:r>
      <w:r w:rsidRPr="004E5C8B">
        <w:rPr>
          <w:rFonts w:ascii="Times New Roman" w:eastAsia="Times New Roman" w:hAnsi="Times New Roman" w:cs="Times New Roman"/>
          <w:color w:val="auto"/>
          <w:kern w:val="0"/>
          <w:sz w:val="24"/>
          <w:szCs w:val="24"/>
          <w:lang w:eastAsia="ru-RU"/>
        </w:rPr>
        <w:t xml:space="preserve">проводится по группам классов, состав которых определяется н административном совете, происходит в режиме обсуждения наиболее острых проблем обучения и воспитания обучающихся; </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5</w:t>
      </w:r>
      <w:r w:rsidRPr="004E5C8B">
        <w:rPr>
          <w:rFonts w:ascii="Times New Roman" w:eastAsia="Times New Roman" w:hAnsi="Times New Roman" w:cs="Times New Roman"/>
          <w:color w:val="auto"/>
          <w:kern w:val="0"/>
          <w:sz w:val="24"/>
          <w:szCs w:val="24"/>
          <w:lang w:eastAsia="ru-RU"/>
        </w:rPr>
        <w:t xml:space="preserve">.  Помощь со стороны родителей в подготовке и проведении общешкольных и </w:t>
      </w:r>
      <w:proofErr w:type="spellStart"/>
      <w:r w:rsidRPr="004E5C8B">
        <w:rPr>
          <w:rFonts w:ascii="Times New Roman" w:eastAsia="Times New Roman" w:hAnsi="Times New Roman" w:cs="Times New Roman"/>
          <w:color w:val="auto"/>
          <w:kern w:val="0"/>
          <w:sz w:val="24"/>
          <w:szCs w:val="24"/>
          <w:lang w:eastAsia="ru-RU"/>
        </w:rPr>
        <w:t>внутриклассных</w:t>
      </w:r>
      <w:proofErr w:type="spellEnd"/>
      <w:r w:rsidRPr="004E5C8B">
        <w:rPr>
          <w:rFonts w:ascii="Times New Roman" w:eastAsia="Times New Roman" w:hAnsi="Times New Roman" w:cs="Times New Roman"/>
          <w:color w:val="auto"/>
          <w:kern w:val="0"/>
          <w:sz w:val="24"/>
          <w:szCs w:val="24"/>
          <w:lang w:eastAsia="ru-RU"/>
        </w:rPr>
        <w:t xml:space="preserve"> мероприятий, фестивалей, конкурсов</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b/>
          <w:color w:val="auto"/>
          <w:kern w:val="0"/>
          <w:sz w:val="24"/>
          <w:szCs w:val="24"/>
          <w:u w:val="single"/>
          <w:lang w:eastAsia="ru-RU"/>
        </w:rPr>
      </w:pPr>
      <w:r w:rsidRPr="004E5C8B">
        <w:rPr>
          <w:rFonts w:ascii="Times New Roman" w:eastAsia="Times New Roman" w:hAnsi="Times New Roman" w:cs="Times New Roman"/>
          <w:b/>
          <w:color w:val="auto"/>
          <w:kern w:val="0"/>
          <w:sz w:val="24"/>
          <w:szCs w:val="24"/>
          <w:u w:val="single"/>
          <w:lang w:eastAsia="ru-RU"/>
        </w:rPr>
        <w:t xml:space="preserve"> На уровне классов: </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sym w:font="Symbol" w:char="F02D"/>
      </w:r>
      <w:r w:rsidRPr="004E5C8B">
        <w:rPr>
          <w:rFonts w:ascii="Times New Roman" w:eastAsia="Times New Roman" w:hAnsi="Times New Roman" w:cs="Times New Roman"/>
          <w:color w:val="auto"/>
          <w:kern w:val="0"/>
          <w:sz w:val="24"/>
          <w:szCs w:val="24"/>
          <w:lang w:eastAsia="ru-RU"/>
        </w:rPr>
        <w:t xml:space="preserve"> классный родительский комитет, участвующий в решении вопросов воспитания и социализации детей их класса;</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color w:val="auto"/>
          <w:kern w:val="0"/>
          <w:sz w:val="24"/>
          <w:szCs w:val="24"/>
          <w:lang w:eastAsia="ru-RU"/>
        </w:rPr>
        <w:sym w:font="Symbol" w:char="F02D"/>
      </w:r>
      <w:r w:rsidRPr="004E5C8B">
        <w:rPr>
          <w:rFonts w:ascii="Times New Roman" w:eastAsia="Times New Roman" w:hAnsi="Times New Roman" w:cs="Times New Roman"/>
          <w:color w:val="auto"/>
          <w:kern w:val="0"/>
          <w:sz w:val="24"/>
          <w:szCs w:val="24"/>
          <w:lang w:eastAsia="ru-RU"/>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4E5C8B" w:rsidRPr="004E5C8B" w:rsidRDefault="004E5C8B" w:rsidP="004E5C8B">
      <w:pPr>
        <w:suppressAutoHyphens w:val="0"/>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sym w:font="Symbol" w:char="F02D"/>
      </w:r>
      <w:r w:rsidRPr="004E5C8B">
        <w:rPr>
          <w:rFonts w:ascii="Times New Roman" w:eastAsia="Times New Roman" w:hAnsi="Times New Roman" w:cs="Times New Roman"/>
          <w:color w:val="auto"/>
          <w:kern w:val="0"/>
          <w:sz w:val="24"/>
          <w:szCs w:val="24"/>
          <w:lang w:eastAsia="ru-RU"/>
        </w:rPr>
        <w:t xml:space="preserve"> классные родительские собрания (в том числе – дистанционные), происходящие в режиме обсуждения наиболее острых проблем обучения и воспитания обучающихся класса; </w:t>
      </w:r>
    </w:p>
    <w:p w:rsidR="004E5C8B" w:rsidRPr="004E5C8B" w:rsidRDefault="004E5C8B" w:rsidP="004E5C8B">
      <w:pPr>
        <w:shd w:val="clear" w:color="auto" w:fill="FFFFFF"/>
        <w:suppressAutoHyphens w:val="0"/>
        <w:spacing w:after="0" w:line="240" w:lineRule="auto"/>
        <w:ind w:right="176" w:firstLine="567"/>
        <w:contextualSpacing/>
        <w:jc w:val="both"/>
        <w:rPr>
          <w:rFonts w:ascii="Times New Roman" w:eastAsia="Times New Roman" w:hAnsi="Times New Roman" w:cs="Times New Roman"/>
          <w:color w:val="auto"/>
          <w:kern w:val="0"/>
          <w:sz w:val="24"/>
          <w:szCs w:val="24"/>
        </w:rPr>
      </w:pPr>
      <w:r w:rsidRPr="004E5C8B">
        <w:rPr>
          <w:rFonts w:ascii="Times New Roman" w:eastAsia="Times New Roman" w:hAnsi="Times New Roman" w:cs="Times New Roman"/>
          <w:color w:val="auto"/>
          <w:kern w:val="0"/>
          <w:sz w:val="24"/>
          <w:szCs w:val="24"/>
          <w:lang w:eastAsia="ru-RU"/>
        </w:rPr>
        <w:sym w:font="Symbol" w:char="F02D"/>
      </w:r>
      <w:r w:rsidRPr="004E5C8B">
        <w:rPr>
          <w:rFonts w:ascii="Times New Roman" w:eastAsia="Times New Roman" w:hAnsi="Times New Roman" w:cs="Times New Roman"/>
          <w:color w:val="auto"/>
          <w:kern w:val="0"/>
          <w:sz w:val="24"/>
          <w:szCs w:val="24"/>
          <w:lang w:eastAsia="ru-RU"/>
        </w:rPr>
        <w:t xml:space="preserve"> </w:t>
      </w:r>
      <w:r w:rsidRPr="004E5C8B">
        <w:rPr>
          <w:rFonts w:ascii="Times New Roman" w:eastAsia="Times New Roman" w:hAnsi="Times New Roman" w:cs="Times New Roman"/>
          <w:color w:val="auto"/>
          <w:kern w:val="0"/>
          <w:sz w:val="24"/>
          <w:szCs w:val="24"/>
        </w:rPr>
        <w:t>организация взаимодействия с родителями посредством школьного сайта,</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сайта</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w:t>
      </w:r>
      <w:proofErr w:type="spellStart"/>
      <w:r w:rsidRPr="004E5C8B">
        <w:rPr>
          <w:rFonts w:ascii="Times New Roman" w:eastAsia="Times New Roman" w:hAnsi="Times New Roman" w:cs="Times New Roman"/>
          <w:color w:val="auto"/>
          <w:kern w:val="0"/>
          <w:sz w:val="24"/>
          <w:szCs w:val="24"/>
        </w:rPr>
        <w:t>Нетскул</w:t>
      </w:r>
      <w:proofErr w:type="spellEnd"/>
      <w:r w:rsidRPr="004E5C8B">
        <w:rPr>
          <w:rFonts w:ascii="Times New Roman" w:eastAsia="Times New Roman" w:hAnsi="Times New Roman" w:cs="Times New Roman"/>
          <w:color w:val="auto"/>
          <w:kern w:val="0"/>
          <w:sz w:val="24"/>
          <w:szCs w:val="24"/>
        </w:rPr>
        <w:t>»,</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официальной</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страницы</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школы</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в</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социальной</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сети</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w:t>
      </w:r>
      <w:proofErr w:type="spellStart"/>
      <w:r w:rsidRPr="004E5C8B">
        <w:rPr>
          <w:rFonts w:ascii="Times New Roman" w:eastAsia="Times New Roman" w:hAnsi="Times New Roman" w:cs="Times New Roman"/>
          <w:color w:val="auto"/>
          <w:kern w:val="0"/>
          <w:sz w:val="24"/>
          <w:szCs w:val="24"/>
        </w:rPr>
        <w:t>ВКонтакте</w:t>
      </w:r>
      <w:proofErr w:type="spellEnd"/>
      <w:r w:rsidRPr="004E5C8B">
        <w:rPr>
          <w:rFonts w:ascii="Times New Roman" w:eastAsia="Times New Roman" w:hAnsi="Times New Roman" w:cs="Times New Roman"/>
          <w:color w:val="auto"/>
          <w:kern w:val="0"/>
          <w:sz w:val="24"/>
          <w:szCs w:val="24"/>
        </w:rPr>
        <w:t>»,</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группы</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класса</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в</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w:t>
      </w:r>
      <w:proofErr w:type="spellStart"/>
      <w:r w:rsidRPr="004E5C8B">
        <w:rPr>
          <w:rFonts w:ascii="Times New Roman" w:eastAsia="Times New Roman" w:hAnsi="Times New Roman" w:cs="Times New Roman"/>
          <w:color w:val="auto"/>
          <w:kern w:val="0"/>
          <w:sz w:val="24"/>
          <w:szCs w:val="24"/>
        </w:rPr>
        <w:t>ВКонтакте</w:t>
      </w:r>
      <w:proofErr w:type="spellEnd"/>
      <w:r w:rsidRPr="004E5C8B">
        <w:rPr>
          <w:rFonts w:ascii="Times New Roman" w:eastAsia="Times New Roman" w:hAnsi="Times New Roman" w:cs="Times New Roman"/>
          <w:color w:val="auto"/>
          <w:kern w:val="0"/>
          <w:sz w:val="24"/>
          <w:szCs w:val="24"/>
        </w:rPr>
        <w:t>»,</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где</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размещается</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информация,</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предусматривающая</w:t>
      </w:r>
      <w:r w:rsidRPr="004E5C8B">
        <w:rPr>
          <w:rFonts w:ascii="Times New Roman" w:eastAsia="Times New Roman" w:hAnsi="Times New Roman" w:cs="Times New Roman"/>
          <w:color w:val="auto"/>
          <w:spacing w:val="-57"/>
          <w:kern w:val="0"/>
          <w:sz w:val="24"/>
          <w:szCs w:val="24"/>
        </w:rPr>
        <w:t xml:space="preserve"> </w:t>
      </w:r>
      <w:r w:rsidRPr="004E5C8B">
        <w:rPr>
          <w:rFonts w:ascii="Times New Roman" w:eastAsia="Times New Roman" w:hAnsi="Times New Roman" w:cs="Times New Roman"/>
          <w:color w:val="auto"/>
          <w:kern w:val="0"/>
          <w:sz w:val="24"/>
          <w:szCs w:val="24"/>
        </w:rPr>
        <w:t>ознакомление родителей с событиями в жизни класса, школьными новостями, новости на</w:t>
      </w:r>
      <w:r w:rsidRPr="004E5C8B">
        <w:rPr>
          <w:rFonts w:ascii="Times New Roman" w:eastAsia="Times New Roman" w:hAnsi="Times New Roman" w:cs="Times New Roman"/>
          <w:color w:val="auto"/>
          <w:spacing w:val="16"/>
          <w:kern w:val="0"/>
          <w:sz w:val="24"/>
          <w:szCs w:val="24"/>
        </w:rPr>
        <w:t xml:space="preserve"> </w:t>
      </w:r>
      <w:r w:rsidRPr="004E5C8B">
        <w:rPr>
          <w:rFonts w:ascii="Times New Roman" w:eastAsia="Times New Roman" w:hAnsi="Times New Roman" w:cs="Times New Roman"/>
          <w:color w:val="auto"/>
          <w:kern w:val="0"/>
          <w:sz w:val="24"/>
          <w:szCs w:val="24"/>
        </w:rPr>
        <w:t>сайте школы</w:t>
      </w:r>
    </w:p>
    <w:p w:rsidR="004E5C8B" w:rsidRPr="004E5C8B" w:rsidRDefault="004E5C8B" w:rsidP="004E5C8B">
      <w:pPr>
        <w:widowControl w:val="0"/>
        <w:suppressAutoHyphens w:val="0"/>
        <w:autoSpaceDE w:val="0"/>
        <w:autoSpaceDN w:val="0"/>
        <w:spacing w:after="0" w:line="264" w:lineRule="auto"/>
        <w:ind w:right="134" w:firstLine="284"/>
        <w:jc w:val="both"/>
        <w:rPr>
          <w:rFonts w:ascii="Times New Roman" w:eastAsia="Times New Roman" w:hAnsi="Times New Roman" w:cs="Times New Roman"/>
          <w:color w:val="auto"/>
          <w:kern w:val="0"/>
          <w:sz w:val="24"/>
          <w:szCs w:val="24"/>
        </w:rPr>
      </w:pPr>
      <w:r w:rsidRPr="004E5C8B">
        <w:rPr>
          <w:rFonts w:ascii="Times New Roman" w:eastAsia="Times New Roman" w:hAnsi="Times New Roman" w:cs="Times New Roman"/>
          <w:color w:val="auto"/>
          <w:kern w:val="0"/>
          <w:sz w:val="24"/>
          <w:szCs w:val="24"/>
        </w:rPr>
        <w:t>«</w:t>
      </w:r>
      <w:proofErr w:type="spellStart"/>
      <w:r w:rsidRPr="004E5C8B">
        <w:rPr>
          <w:rFonts w:ascii="Times New Roman" w:eastAsia="Times New Roman" w:hAnsi="Times New Roman" w:cs="Times New Roman"/>
          <w:color w:val="auto"/>
          <w:kern w:val="0"/>
          <w:sz w:val="24"/>
          <w:szCs w:val="24"/>
        </w:rPr>
        <w:t>Нетскул</w:t>
      </w:r>
      <w:proofErr w:type="spellEnd"/>
      <w:r w:rsidRPr="004E5C8B">
        <w:rPr>
          <w:rFonts w:ascii="Times New Roman" w:eastAsia="Times New Roman" w:hAnsi="Times New Roman" w:cs="Times New Roman"/>
          <w:color w:val="auto"/>
          <w:kern w:val="0"/>
          <w:sz w:val="24"/>
          <w:szCs w:val="24"/>
        </w:rPr>
        <w:t>» родители могут задать вопрос конкретному учителю и получить на него</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ответ</w:t>
      </w:r>
    </w:p>
    <w:p w:rsidR="004E5C8B" w:rsidRPr="004E5C8B" w:rsidRDefault="004E5C8B" w:rsidP="004E5C8B">
      <w:pPr>
        <w:widowControl w:val="0"/>
        <w:tabs>
          <w:tab w:val="left" w:pos="0"/>
        </w:tabs>
        <w:suppressAutoHyphens w:val="0"/>
        <w:autoSpaceDE w:val="0"/>
        <w:autoSpaceDN w:val="0"/>
        <w:spacing w:after="0" w:line="266" w:lineRule="exact"/>
        <w:ind w:left="284"/>
        <w:jc w:val="both"/>
        <w:rPr>
          <w:rFonts w:ascii="Times New Roman" w:eastAsia="Times New Roman" w:hAnsi="Times New Roman" w:cs="Times New Roman"/>
          <w:color w:val="auto"/>
          <w:kern w:val="0"/>
          <w:sz w:val="24"/>
          <w:szCs w:val="24"/>
        </w:rPr>
      </w:pPr>
      <w:r w:rsidRPr="004E5C8B">
        <w:rPr>
          <w:rFonts w:ascii="Times New Roman" w:eastAsia="Times New Roman" w:hAnsi="Times New Roman" w:cs="Times New Roman"/>
          <w:color w:val="auto"/>
          <w:kern w:val="0"/>
          <w:sz w:val="24"/>
          <w:szCs w:val="24"/>
        </w:rPr>
        <w:t>- оперативное</w:t>
      </w:r>
      <w:r w:rsidRPr="004E5C8B">
        <w:rPr>
          <w:rFonts w:ascii="Times New Roman" w:eastAsia="Times New Roman" w:hAnsi="Times New Roman" w:cs="Times New Roman"/>
          <w:color w:val="auto"/>
          <w:spacing w:val="44"/>
          <w:kern w:val="0"/>
          <w:sz w:val="24"/>
          <w:szCs w:val="24"/>
        </w:rPr>
        <w:t xml:space="preserve"> </w:t>
      </w:r>
      <w:r w:rsidRPr="004E5C8B">
        <w:rPr>
          <w:rFonts w:ascii="Times New Roman" w:eastAsia="Times New Roman" w:hAnsi="Times New Roman" w:cs="Times New Roman"/>
          <w:color w:val="auto"/>
          <w:kern w:val="0"/>
          <w:sz w:val="24"/>
          <w:szCs w:val="24"/>
        </w:rPr>
        <w:t>взаимодействие</w:t>
      </w:r>
      <w:r w:rsidRPr="004E5C8B">
        <w:rPr>
          <w:rFonts w:ascii="Times New Roman" w:eastAsia="Times New Roman" w:hAnsi="Times New Roman" w:cs="Times New Roman"/>
          <w:color w:val="auto"/>
          <w:spacing w:val="47"/>
          <w:kern w:val="0"/>
          <w:sz w:val="24"/>
          <w:szCs w:val="24"/>
        </w:rPr>
        <w:t xml:space="preserve"> </w:t>
      </w:r>
      <w:r w:rsidRPr="004E5C8B">
        <w:rPr>
          <w:rFonts w:ascii="Times New Roman" w:eastAsia="Times New Roman" w:hAnsi="Times New Roman" w:cs="Times New Roman"/>
          <w:color w:val="auto"/>
          <w:kern w:val="0"/>
          <w:sz w:val="24"/>
          <w:szCs w:val="24"/>
        </w:rPr>
        <w:t>с</w:t>
      </w:r>
      <w:r w:rsidRPr="004E5C8B">
        <w:rPr>
          <w:rFonts w:ascii="Times New Roman" w:eastAsia="Times New Roman" w:hAnsi="Times New Roman" w:cs="Times New Roman"/>
          <w:color w:val="auto"/>
          <w:spacing w:val="43"/>
          <w:kern w:val="0"/>
          <w:sz w:val="24"/>
          <w:szCs w:val="24"/>
        </w:rPr>
        <w:t xml:space="preserve"> </w:t>
      </w:r>
      <w:r w:rsidRPr="004E5C8B">
        <w:rPr>
          <w:rFonts w:ascii="Times New Roman" w:eastAsia="Times New Roman" w:hAnsi="Times New Roman" w:cs="Times New Roman"/>
          <w:color w:val="auto"/>
          <w:kern w:val="0"/>
          <w:sz w:val="24"/>
          <w:szCs w:val="24"/>
        </w:rPr>
        <w:t>родителями</w:t>
      </w:r>
      <w:r w:rsidRPr="004E5C8B">
        <w:rPr>
          <w:rFonts w:ascii="Times New Roman" w:eastAsia="Times New Roman" w:hAnsi="Times New Roman" w:cs="Times New Roman"/>
          <w:color w:val="auto"/>
          <w:spacing w:val="44"/>
          <w:kern w:val="0"/>
          <w:sz w:val="24"/>
          <w:szCs w:val="24"/>
        </w:rPr>
        <w:t xml:space="preserve"> </w:t>
      </w:r>
      <w:r w:rsidRPr="004E5C8B">
        <w:rPr>
          <w:rFonts w:ascii="Times New Roman" w:eastAsia="Times New Roman" w:hAnsi="Times New Roman" w:cs="Times New Roman"/>
          <w:color w:val="auto"/>
          <w:kern w:val="0"/>
          <w:sz w:val="24"/>
          <w:szCs w:val="24"/>
        </w:rPr>
        <w:t>осуществляется</w:t>
      </w:r>
      <w:r w:rsidRPr="004E5C8B">
        <w:rPr>
          <w:rFonts w:ascii="Times New Roman" w:eastAsia="Times New Roman" w:hAnsi="Times New Roman" w:cs="Times New Roman"/>
          <w:color w:val="auto"/>
          <w:spacing w:val="48"/>
          <w:kern w:val="0"/>
          <w:sz w:val="24"/>
          <w:szCs w:val="24"/>
        </w:rPr>
        <w:t xml:space="preserve"> </w:t>
      </w:r>
      <w:r w:rsidRPr="004E5C8B">
        <w:rPr>
          <w:rFonts w:ascii="Times New Roman" w:eastAsia="Times New Roman" w:hAnsi="Times New Roman" w:cs="Times New Roman"/>
          <w:color w:val="auto"/>
          <w:kern w:val="0"/>
          <w:sz w:val="24"/>
          <w:szCs w:val="24"/>
        </w:rPr>
        <w:t>посредством</w:t>
      </w:r>
    </w:p>
    <w:p w:rsidR="004E5C8B" w:rsidRPr="004E5C8B" w:rsidRDefault="004E5C8B" w:rsidP="004E5C8B">
      <w:pPr>
        <w:widowControl w:val="0"/>
        <w:suppressAutoHyphens w:val="0"/>
        <w:autoSpaceDE w:val="0"/>
        <w:autoSpaceDN w:val="0"/>
        <w:spacing w:before="25" w:after="0" w:line="264" w:lineRule="auto"/>
        <w:ind w:right="130" w:firstLine="284"/>
        <w:jc w:val="both"/>
        <w:rPr>
          <w:rFonts w:ascii="Times New Roman" w:eastAsia="Times New Roman" w:hAnsi="Times New Roman" w:cs="Times New Roman"/>
          <w:color w:val="auto"/>
          <w:kern w:val="0"/>
          <w:sz w:val="24"/>
          <w:szCs w:val="24"/>
        </w:rPr>
      </w:pPr>
      <w:r w:rsidRPr="004E5C8B">
        <w:rPr>
          <w:rFonts w:ascii="Times New Roman" w:eastAsia="Times New Roman" w:hAnsi="Times New Roman" w:cs="Times New Roman"/>
          <w:color w:val="auto"/>
          <w:kern w:val="0"/>
          <w:sz w:val="24"/>
          <w:szCs w:val="24"/>
        </w:rPr>
        <w:t xml:space="preserve">родительского чата (1-11 класс) в </w:t>
      </w:r>
      <w:proofErr w:type="spellStart"/>
      <w:r w:rsidRPr="004E5C8B">
        <w:rPr>
          <w:rFonts w:ascii="Times New Roman" w:eastAsia="Times New Roman" w:hAnsi="Times New Roman" w:cs="Times New Roman"/>
          <w:color w:val="auto"/>
          <w:kern w:val="0"/>
          <w:sz w:val="24"/>
          <w:szCs w:val="24"/>
        </w:rPr>
        <w:t>мессенджере</w:t>
      </w:r>
      <w:proofErr w:type="spellEnd"/>
      <w:r w:rsidRPr="004E5C8B">
        <w:rPr>
          <w:rFonts w:ascii="Times New Roman" w:eastAsia="Times New Roman" w:hAnsi="Times New Roman" w:cs="Times New Roman"/>
          <w:color w:val="auto"/>
          <w:kern w:val="0"/>
          <w:sz w:val="24"/>
          <w:szCs w:val="24"/>
        </w:rPr>
        <w:t xml:space="preserve"> </w:t>
      </w:r>
      <w:proofErr w:type="spellStart"/>
      <w:r w:rsidRPr="004E5C8B">
        <w:rPr>
          <w:rFonts w:ascii="Times New Roman" w:eastAsia="Times New Roman" w:hAnsi="Times New Roman" w:cs="Times New Roman"/>
          <w:color w:val="auto"/>
          <w:kern w:val="0"/>
          <w:sz w:val="24"/>
          <w:szCs w:val="24"/>
        </w:rPr>
        <w:t>WhatsApp</w:t>
      </w:r>
      <w:proofErr w:type="spellEnd"/>
      <w:r w:rsidRPr="004E5C8B">
        <w:rPr>
          <w:rFonts w:ascii="Times New Roman" w:eastAsia="Times New Roman" w:hAnsi="Times New Roman" w:cs="Times New Roman"/>
          <w:color w:val="auto"/>
          <w:kern w:val="0"/>
          <w:sz w:val="24"/>
          <w:szCs w:val="24"/>
        </w:rPr>
        <w:t>. Чаты позволяют оперативно</w:t>
      </w:r>
      <w:r w:rsidRPr="004E5C8B">
        <w:rPr>
          <w:rFonts w:ascii="Times New Roman" w:eastAsia="Times New Roman" w:hAnsi="Times New Roman" w:cs="Times New Roman"/>
          <w:color w:val="auto"/>
          <w:spacing w:val="1"/>
          <w:kern w:val="0"/>
          <w:sz w:val="24"/>
          <w:szCs w:val="24"/>
        </w:rPr>
        <w:t xml:space="preserve"> </w:t>
      </w:r>
      <w:r w:rsidRPr="004E5C8B">
        <w:rPr>
          <w:rFonts w:ascii="Times New Roman" w:eastAsia="Times New Roman" w:hAnsi="Times New Roman" w:cs="Times New Roman"/>
          <w:color w:val="auto"/>
          <w:kern w:val="0"/>
          <w:sz w:val="24"/>
          <w:szCs w:val="24"/>
        </w:rPr>
        <w:t>размещать</w:t>
      </w:r>
      <w:r w:rsidRPr="004E5C8B">
        <w:rPr>
          <w:rFonts w:ascii="Times New Roman" w:eastAsia="Times New Roman" w:hAnsi="Times New Roman" w:cs="Times New Roman"/>
          <w:color w:val="auto"/>
          <w:spacing w:val="28"/>
          <w:kern w:val="0"/>
          <w:sz w:val="24"/>
          <w:szCs w:val="24"/>
        </w:rPr>
        <w:t xml:space="preserve"> </w:t>
      </w:r>
      <w:r w:rsidRPr="004E5C8B">
        <w:rPr>
          <w:rFonts w:ascii="Times New Roman" w:eastAsia="Times New Roman" w:hAnsi="Times New Roman" w:cs="Times New Roman"/>
          <w:color w:val="auto"/>
          <w:kern w:val="0"/>
          <w:sz w:val="24"/>
          <w:szCs w:val="24"/>
        </w:rPr>
        <w:t>важную</w:t>
      </w:r>
      <w:r w:rsidRPr="004E5C8B">
        <w:rPr>
          <w:rFonts w:ascii="Times New Roman" w:eastAsia="Times New Roman" w:hAnsi="Times New Roman" w:cs="Times New Roman"/>
          <w:color w:val="auto"/>
          <w:spacing w:val="31"/>
          <w:kern w:val="0"/>
          <w:sz w:val="24"/>
          <w:szCs w:val="24"/>
        </w:rPr>
        <w:t xml:space="preserve"> </w:t>
      </w:r>
      <w:r w:rsidRPr="004E5C8B">
        <w:rPr>
          <w:rFonts w:ascii="Times New Roman" w:eastAsia="Times New Roman" w:hAnsi="Times New Roman" w:cs="Times New Roman"/>
          <w:color w:val="auto"/>
          <w:kern w:val="0"/>
          <w:sz w:val="24"/>
          <w:szCs w:val="24"/>
        </w:rPr>
        <w:t>классную</w:t>
      </w:r>
      <w:r w:rsidRPr="004E5C8B">
        <w:rPr>
          <w:rFonts w:ascii="Times New Roman" w:eastAsia="Times New Roman" w:hAnsi="Times New Roman" w:cs="Times New Roman"/>
          <w:color w:val="auto"/>
          <w:spacing w:val="26"/>
          <w:kern w:val="0"/>
          <w:sz w:val="24"/>
          <w:szCs w:val="24"/>
        </w:rPr>
        <w:t xml:space="preserve"> </w:t>
      </w:r>
      <w:r w:rsidRPr="004E5C8B">
        <w:rPr>
          <w:rFonts w:ascii="Times New Roman" w:eastAsia="Times New Roman" w:hAnsi="Times New Roman" w:cs="Times New Roman"/>
          <w:color w:val="auto"/>
          <w:kern w:val="0"/>
          <w:sz w:val="24"/>
          <w:szCs w:val="24"/>
        </w:rPr>
        <w:t>и</w:t>
      </w:r>
      <w:r w:rsidRPr="004E5C8B">
        <w:rPr>
          <w:rFonts w:ascii="Times New Roman" w:eastAsia="Times New Roman" w:hAnsi="Times New Roman" w:cs="Times New Roman"/>
          <w:color w:val="auto"/>
          <w:spacing w:val="27"/>
          <w:kern w:val="0"/>
          <w:sz w:val="24"/>
          <w:szCs w:val="24"/>
        </w:rPr>
        <w:t xml:space="preserve"> </w:t>
      </w:r>
      <w:r w:rsidRPr="004E5C8B">
        <w:rPr>
          <w:rFonts w:ascii="Times New Roman" w:eastAsia="Times New Roman" w:hAnsi="Times New Roman" w:cs="Times New Roman"/>
          <w:color w:val="auto"/>
          <w:kern w:val="0"/>
          <w:sz w:val="24"/>
          <w:szCs w:val="24"/>
        </w:rPr>
        <w:t>общешкольную</w:t>
      </w:r>
      <w:r w:rsidRPr="004E5C8B">
        <w:rPr>
          <w:rFonts w:ascii="Times New Roman" w:eastAsia="Times New Roman" w:hAnsi="Times New Roman" w:cs="Times New Roman"/>
          <w:color w:val="auto"/>
          <w:spacing w:val="26"/>
          <w:kern w:val="0"/>
          <w:sz w:val="24"/>
          <w:szCs w:val="24"/>
        </w:rPr>
        <w:t xml:space="preserve"> </w:t>
      </w:r>
      <w:r w:rsidRPr="004E5C8B">
        <w:rPr>
          <w:rFonts w:ascii="Times New Roman" w:eastAsia="Times New Roman" w:hAnsi="Times New Roman" w:cs="Times New Roman"/>
          <w:color w:val="auto"/>
          <w:kern w:val="0"/>
          <w:sz w:val="24"/>
          <w:szCs w:val="24"/>
        </w:rPr>
        <w:t>информацию,</w:t>
      </w:r>
      <w:r w:rsidRPr="004E5C8B">
        <w:rPr>
          <w:rFonts w:ascii="Times New Roman" w:eastAsia="Times New Roman" w:hAnsi="Times New Roman" w:cs="Times New Roman"/>
          <w:color w:val="auto"/>
          <w:spacing w:val="30"/>
          <w:kern w:val="0"/>
          <w:sz w:val="24"/>
          <w:szCs w:val="24"/>
        </w:rPr>
        <w:t xml:space="preserve"> </w:t>
      </w:r>
      <w:r w:rsidRPr="004E5C8B">
        <w:rPr>
          <w:rFonts w:ascii="Times New Roman" w:eastAsia="Times New Roman" w:hAnsi="Times New Roman" w:cs="Times New Roman"/>
          <w:color w:val="auto"/>
          <w:kern w:val="0"/>
          <w:sz w:val="24"/>
          <w:szCs w:val="24"/>
        </w:rPr>
        <w:t>получать</w:t>
      </w:r>
      <w:r w:rsidRPr="004E5C8B">
        <w:rPr>
          <w:rFonts w:ascii="Times New Roman" w:eastAsia="Times New Roman" w:hAnsi="Times New Roman" w:cs="Times New Roman"/>
          <w:color w:val="auto"/>
          <w:spacing w:val="28"/>
          <w:kern w:val="0"/>
          <w:sz w:val="24"/>
          <w:szCs w:val="24"/>
        </w:rPr>
        <w:t xml:space="preserve"> </w:t>
      </w:r>
      <w:r w:rsidRPr="004E5C8B">
        <w:rPr>
          <w:rFonts w:ascii="Times New Roman" w:eastAsia="Times New Roman" w:hAnsi="Times New Roman" w:cs="Times New Roman"/>
          <w:color w:val="auto"/>
          <w:kern w:val="0"/>
          <w:sz w:val="24"/>
          <w:szCs w:val="24"/>
        </w:rPr>
        <w:t>обратную</w:t>
      </w:r>
      <w:r w:rsidRPr="004E5C8B">
        <w:rPr>
          <w:rFonts w:ascii="Times New Roman" w:eastAsia="Times New Roman" w:hAnsi="Times New Roman" w:cs="Times New Roman"/>
          <w:color w:val="auto"/>
          <w:spacing w:val="26"/>
          <w:kern w:val="0"/>
          <w:sz w:val="24"/>
          <w:szCs w:val="24"/>
        </w:rPr>
        <w:t xml:space="preserve"> </w:t>
      </w:r>
      <w:r w:rsidRPr="004E5C8B">
        <w:rPr>
          <w:rFonts w:ascii="Times New Roman" w:eastAsia="Times New Roman" w:hAnsi="Times New Roman" w:cs="Times New Roman"/>
          <w:color w:val="auto"/>
          <w:kern w:val="0"/>
          <w:sz w:val="24"/>
          <w:szCs w:val="24"/>
        </w:rPr>
        <w:t>связь</w:t>
      </w:r>
      <w:r w:rsidRPr="004E5C8B">
        <w:rPr>
          <w:rFonts w:ascii="Times New Roman" w:eastAsia="Times New Roman" w:hAnsi="Times New Roman" w:cs="Times New Roman"/>
          <w:color w:val="auto"/>
          <w:spacing w:val="-57"/>
          <w:kern w:val="0"/>
          <w:sz w:val="24"/>
          <w:szCs w:val="24"/>
        </w:rPr>
        <w:t xml:space="preserve"> </w:t>
      </w:r>
      <w:r w:rsidRPr="004E5C8B">
        <w:rPr>
          <w:rFonts w:ascii="Times New Roman" w:eastAsia="Times New Roman" w:hAnsi="Times New Roman" w:cs="Times New Roman"/>
          <w:color w:val="auto"/>
          <w:kern w:val="0"/>
          <w:sz w:val="24"/>
          <w:szCs w:val="24"/>
        </w:rPr>
        <w:t>от</w:t>
      </w:r>
      <w:r w:rsidRPr="004E5C8B">
        <w:rPr>
          <w:rFonts w:ascii="Times New Roman" w:eastAsia="Times New Roman" w:hAnsi="Times New Roman" w:cs="Times New Roman"/>
          <w:color w:val="auto"/>
          <w:spacing w:val="-3"/>
          <w:kern w:val="0"/>
          <w:sz w:val="24"/>
          <w:szCs w:val="24"/>
        </w:rPr>
        <w:t xml:space="preserve"> </w:t>
      </w:r>
      <w:r w:rsidRPr="004E5C8B">
        <w:rPr>
          <w:rFonts w:ascii="Times New Roman" w:eastAsia="Times New Roman" w:hAnsi="Times New Roman" w:cs="Times New Roman"/>
          <w:color w:val="auto"/>
          <w:kern w:val="0"/>
          <w:sz w:val="24"/>
          <w:szCs w:val="24"/>
        </w:rPr>
        <w:t>родителей.</w:t>
      </w:r>
    </w:p>
    <w:p w:rsidR="004E5C8B" w:rsidRPr="004E5C8B" w:rsidRDefault="004E5C8B" w:rsidP="004E5C8B">
      <w:pPr>
        <w:suppressAutoHyphens w:val="0"/>
        <w:spacing w:after="0" w:line="240" w:lineRule="auto"/>
        <w:ind w:firstLine="567"/>
        <w:contextualSpacing/>
        <w:jc w:val="center"/>
        <w:rPr>
          <w:rFonts w:ascii="Times New Roman" w:eastAsia="Times New Roman" w:hAnsi="Times New Roman" w:cs="Times New Roman"/>
          <w:b/>
          <w:bCs/>
          <w:i/>
          <w:iCs/>
          <w:color w:val="auto"/>
          <w:kern w:val="0"/>
          <w:sz w:val="24"/>
          <w:szCs w:val="24"/>
          <w:lang w:eastAsia="ru-RU"/>
        </w:rPr>
      </w:pPr>
      <w:r w:rsidRPr="004E5C8B">
        <w:rPr>
          <w:rFonts w:ascii="Times New Roman" w:eastAsia="Times New Roman" w:hAnsi="Times New Roman" w:cs="Times New Roman"/>
          <w:b/>
          <w:color w:val="auto"/>
          <w:kern w:val="0"/>
          <w:sz w:val="24"/>
          <w:szCs w:val="24"/>
          <w:u w:val="single"/>
          <w:lang w:eastAsia="ru-RU"/>
        </w:rPr>
        <w:t>На индивидуальном уровне:</w:t>
      </w:r>
    </w:p>
    <w:p w:rsidR="004E5C8B" w:rsidRPr="004E5C8B" w:rsidRDefault="004E5C8B" w:rsidP="004E5C8B">
      <w:pPr>
        <w:shd w:val="clear" w:color="auto" w:fill="FFFFFF"/>
        <w:suppressAutoHyphens w:val="0"/>
        <w:spacing w:after="0" w:line="240" w:lineRule="auto"/>
        <w:ind w:right="-2" w:firstLine="567"/>
        <w:contextualSpacing/>
        <w:jc w:val="both"/>
        <w:rPr>
          <w:rFonts w:ascii="Times New Roman" w:eastAsia="Times New Roman" w:hAnsi="Times New Roman" w:cs="Times New Roman"/>
          <w:b/>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1. Служба школьной медиации.</w:t>
      </w:r>
    </w:p>
    <w:p w:rsidR="004E5C8B" w:rsidRPr="004E5C8B" w:rsidRDefault="004E5C8B" w:rsidP="004E5C8B">
      <w:pPr>
        <w:shd w:val="clear" w:color="auto" w:fill="FFFFFF"/>
        <w:suppressAutoHyphens w:val="0"/>
        <w:spacing w:after="0" w:line="240" w:lineRule="auto"/>
        <w:ind w:right="-2" w:firstLine="567"/>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i/>
          <w:color w:val="auto"/>
          <w:kern w:val="0"/>
          <w:sz w:val="24"/>
          <w:szCs w:val="24"/>
          <w:lang w:eastAsia="ru-RU"/>
        </w:rPr>
        <w:t xml:space="preserve">Цель деятельности </w:t>
      </w:r>
      <w:r w:rsidRPr="004E5C8B">
        <w:rPr>
          <w:rFonts w:ascii="Times New Roman" w:eastAsia="Times New Roman" w:hAnsi="Times New Roman" w:cs="Times New Roman"/>
          <w:color w:val="auto"/>
          <w:kern w:val="0"/>
          <w:sz w:val="24"/>
          <w:szCs w:val="24"/>
          <w:lang w:eastAsia="ru-RU"/>
        </w:rPr>
        <w:t>школьной службы медиации является содействие профилактики правонарушений и социальной адаптации участников конфликтных ситуаций. Распространение среди участников образовательных отношений цивилизованных форм разрешения споров и конфликтов (примирение, переговоры, диалоги)</w:t>
      </w:r>
    </w:p>
    <w:p w:rsidR="004E5C8B" w:rsidRPr="004E5C8B" w:rsidRDefault="004E5C8B" w:rsidP="004E5C8B">
      <w:pPr>
        <w:shd w:val="clear" w:color="auto" w:fill="FFFFFF"/>
        <w:suppressAutoHyphens w:val="0"/>
        <w:spacing w:after="0" w:line="240" w:lineRule="auto"/>
        <w:ind w:right="-2" w:firstLine="567"/>
        <w:contextualSpacing/>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Обращение к специалистам по запросу родителей для решения острых конфликтных ситуаций;</w:t>
      </w:r>
    </w:p>
    <w:p w:rsidR="004E5C8B" w:rsidRPr="004E5C8B" w:rsidRDefault="004E5C8B" w:rsidP="004E5C8B">
      <w:pPr>
        <w:widowControl w:val="0"/>
        <w:suppressAutoHyphens w:val="0"/>
        <w:autoSpaceDE w:val="0"/>
        <w:autoSpaceDN w:val="0"/>
        <w:spacing w:after="0" w:line="268" w:lineRule="exact"/>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Calibri" w:hAnsi="Times New Roman" w:cs="Times New Roman"/>
          <w:b/>
          <w:color w:val="auto"/>
          <w:kern w:val="0"/>
          <w:sz w:val="24"/>
          <w:szCs w:val="24"/>
        </w:rPr>
        <w:t>В</w:t>
      </w:r>
      <w:r w:rsidRPr="004E5C8B">
        <w:rPr>
          <w:rFonts w:ascii="Times New Roman" w:eastAsia="Times New Roman" w:hAnsi="Times New Roman" w:cs="Times New Roman"/>
          <w:b/>
          <w:color w:val="auto"/>
          <w:kern w:val="0"/>
          <w:sz w:val="24"/>
          <w:szCs w:val="24"/>
          <w:lang w:eastAsia="ru-RU"/>
        </w:rPr>
        <w:t>заимодействие с родителями</w:t>
      </w:r>
      <w:r w:rsidRPr="004E5C8B">
        <w:rPr>
          <w:rFonts w:ascii="Times New Roman" w:eastAsia="Times New Roman" w:hAnsi="Times New Roman" w:cs="Times New Roman"/>
          <w:color w:val="auto"/>
          <w:kern w:val="0"/>
          <w:sz w:val="24"/>
          <w:szCs w:val="24"/>
          <w:lang w:eastAsia="ru-RU"/>
        </w:rPr>
        <w:t xml:space="preserve"> посредством школьного сайта (специально созданная информационная страница «Для родителей»), где размещается  информация просветительского характера, школьные новости  и др.</w:t>
      </w:r>
    </w:p>
    <w:p w:rsidR="004E5C8B" w:rsidRPr="004E5C8B" w:rsidRDefault="004E5C8B" w:rsidP="004E5C8B">
      <w:pPr>
        <w:suppressAutoHyphens w:val="0"/>
        <w:adjustRightInd w:val="0"/>
        <w:spacing w:after="0" w:line="240" w:lineRule="auto"/>
        <w:contextualSpacing/>
        <w:jc w:val="center"/>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Модуль «Самоуправление»</w:t>
      </w:r>
    </w:p>
    <w:p w:rsidR="004E5C8B" w:rsidRPr="004E5C8B" w:rsidRDefault="004E5C8B" w:rsidP="004E5C8B">
      <w:pPr>
        <w:suppressAutoHyphens w:val="0"/>
        <w:spacing w:after="0" w:line="240" w:lineRule="auto"/>
        <w:ind w:firstLine="284"/>
        <w:contextualSpacing/>
        <w:jc w:val="both"/>
        <w:rPr>
          <w:rFonts w:ascii="Times New Roman" w:eastAsia="Times New Roman" w:hAnsi="Times New Roman" w:cs="Times New Roman"/>
          <w:color w:val="auto"/>
          <w:kern w:val="0"/>
          <w:sz w:val="24"/>
          <w:szCs w:val="24"/>
          <w:lang w:eastAsia="ru-RU"/>
        </w:rPr>
      </w:pPr>
      <w:r w:rsidRPr="004E5C8B">
        <w:rPr>
          <w:rFonts w:ascii="Times New Roman" w:eastAsia="№Е" w:hAnsi="Times New Roman" w:cs="Times New Roman"/>
          <w:color w:val="auto"/>
          <w:kern w:val="0"/>
          <w:sz w:val="24"/>
          <w:szCs w:val="24"/>
        </w:rPr>
        <w:t xml:space="preserve">    </w:t>
      </w:r>
      <w:r w:rsidRPr="004E5C8B">
        <w:rPr>
          <w:rFonts w:ascii="Times New Roman" w:eastAsia="Times New Roman" w:hAnsi="Times New Roman" w:cs="Times New Roman"/>
          <w:color w:val="auto"/>
          <w:kern w:val="0"/>
          <w:sz w:val="24"/>
          <w:szCs w:val="24"/>
          <w:lang w:eastAsia="ru-RU"/>
        </w:rPr>
        <w:t xml:space="preserve">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w:t>
      </w:r>
      <w:r w:rsidRPr="004E5C8B">
        <w:rPr>
          <w:rFonts w:ascii="Times New Roman" w:eastAsia="Times New Roman" w:hAnsi="Times New Roman" w:cs="Times New Roman"/>
          <w:color w:val="auto"/>
          <w:kern w:val="0"/>
          <w:sz w:val="24"/>
          <w:szCs w:val="24"/>
          <w:lang w:eastAsia="ru-RU"/>
        </w:rPr>
        <w:lastRenderedPageBreak/>
        <w:t>трансформироваться (посредством введения функции педагога-куратора) в детско-взрослое самоуправление.</w:t>
      </w:r>
    </w:p>
    <w:p w:rsidR="004E5C8B" w:rsidRPr="004E5C8B" w:rsidRDefault="004E5C8B" w:rsidP="004E5C8B">
      <w:pPr>
        <w:tabs>
          <w:tab w:val="left" w:pos="851"/>
        </w:tabs>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Детское самоуправление в школе осуществляется следующим образом:</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На уровне школы:</w:t>
      </w:r>
    </w:p>
    <w:p w:rsidR="004E5C8B" w:rsidRPr="004E5C8B" w:rsidRDefault="004E5C8B" w:rsidP="002D5F2B">
      <w:pPr>
        <w:numPr>
          <w:ilvl w:val="0"/>
          <w:numId w:val="53"/>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4E5C8B" w:rsidRPr="004E5C8B" w:rsidRDefault="004E5C8B" w:rsidP="002D5F2B">
      <w:pPr>
        <w:numPr>
          <w:ilvl w:val="0"/>
          <w:numId w:val="53"/>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4E5C8B" w:rsidRPr="004E5C8B" w:rsidRDefault="004E5C8B" w:rsidP="002D5F2B">
      <w:pPr>
        <w:numPr>
          <w:ilvl w:val="0"/>
          <w:numId w:val="53"/>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4E5C8B">
        <w:rPr>
          <w:rFonts w:ascii="Times New Roman" w:eastAsia="Times New Roman" w:hAnsi="Times New Roman" w:cs="Times New Roman"/>
          <w:color w:val="auto"/>
          <w:kern w:val="0"/>
          <w:sz w:val="24"/>
          <w:szCs w:val="24"/>
          <w:lang w:eastAsia="ru-RU"/>
        </w:rPr>
        <w:t>флешмобов</w:t>
      </w:r>
      <w:proofErr w:type="spellEnd"/>
      <w:r w:rsidRPr="004E5C8B">
        <w:rPr>
          <w:rFonts w:ascii="Times New Roman" w:eastAsia="Times New Roman" w:hAnsi="Times New Roman" w:cs="Times New Roman"/>
          <w:color w:val="auto"/>
          <w:kern w:val="0"/>
          <w:sz w:val="24"/>
          <w:szCs w:val="24"/>
          <w:lang w:eastAsia="ru-RU"/>
        </w:rPr>
        <w:t xml:space="preserve"> и т. п.);</w:t>
      </w:r>
    </w:p>
    <w:p w:rsidR="004E5C8B" w:rsidRPr="004E5C8B" w:rsidRDefault="004E5C8B" w:rsidP="002D5F2B">
      <w:pPr>
        <w:numPr>
          <w:ilvl w:val="0"/>
          <w:numId w:val="53"/>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4E5C8B" w:rsidRPr="004E5C8B" w:rsidRDefault="004E5C8B" w:rsidP="002D5F2B">
      <w:pPr>
        <w:numPr>
          <w:ilvl w:val="0"/>
          <w:numId w:val="53"/>
        </w:numPr>
        <w:tabs>
          <w:tab w:val="left" w:pos="851"/>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4E5C8B" w:rsidRPr="004E5C8B" w:rsidRDefault="004E5C8B" w:rsidP="004E5C8B">
      <w:pPr>
        <w:tabs>
          <w:tab w:val="left" w:pos="85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iCs/>
          <w:color w:val="auto"/>
          <w:kern w:val="0"/>
          <w:sz w:val="24"/>
          <w:szCs w:val="24"/>
          <w:lang w:eastAsia="ru-RU"/>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w:t>
      </w:r>
    </w:p>
    <w:p w:rsidR="004E5C8B" w:rsidRPr="004E5C8B" w:rsidRDefault="004E5C8B" w:rsidP="004E5C8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4E5C8B" w:rsidRPr="004E5C8B" w:rsidRDefault="004E5C8B" w:rsidP="004E5C8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На уровне классов</w:t>
      </w:r>
      <w:r w:rsidRPr="004E5C8B">
        <w:rPr>
          <w:rFonts w:ascii="Times New Roman" w:eastAsia="Times New Roman" w:hAnsi="Times New Roman" w:cs="Times New Roman"/>
          <w:color w:val="auto"/>
          <w:kern w:val="0"/>
          <w:sz w:val="24"/>
          <w:szCs w:val="24"/>
          <w:lang w:eastAsia="ru-RU"/>
        </w:rPr>
        <w:t>:</w:t>
      </w:r>
    </w:p>
    <w:p w:rsidR="004E5C8B" w:rsidRPr="004E5C8B" w:rsidRDefault="004E5C8B" w:rsidP="002D5F2B">
      <w:pPr>
        <w:numPr>
          <w:ilvl w:val="0"/>
          <w:numId w:val="54"/>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E5C8B" w:rsidRPr="004E5C8B" w:rsidRDefault="004E5C8B" w:rsidP="002D5F2B">
      <w:pPr>
        <w:numPr>
          <w:ilvl w:val="0"/>
          <w:numId w:val="54"/>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4E5C8B" w:rsidRPr="004E5C8B" w:rsidRDefault="004E5C8B" w:rsidP="002D5F2B">
      <w:pPr>
        <w:numPr>
          <w:ilvl w:val="0"/>
          <w:numId w:val="54"/>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E5C8B" w:rsidRPr="004E5C8B" w:rsidRDefault="004E5C8B" w:rsidP="004E5C8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Классное детско-взрослое самоуправление состоит из таких же групп актива, как и школьное самоуправление.</w:t>
      </w:r>
      <w:r w:rsidRPr="004E5C8B">
        <w:rPr>
          <w:rFonts w:ascii="Times New Roman" w:eastAsia="Times New Roman" w:hAnsi="Times New Roman" w:cs="Times New Roman"/>
          <w:i/>
          <w:iCs/>
          <w:color w:val="auto"/>
          <w:kern w:val="0"/>
          <w:sz w:val="24"/>
          <w:szCs w:val="24"/>
          <w:lang w:eastAsia="ru-RU"/>
        </w:rPr>
        <w:t xml:space="preserve"> </w:t>
      </w:r>
      <w:r w:rsidRPr="004E5C8B">
        <w:rPr>
          <w:rFonts w:ascii="Times New Roman" w:eastAsia="Times New Roman" w:hAnsi="Times New Roman" w:cs="Times New Roman"/>
          <w:color w:val="auto"/>
          <w:kern w:val="0"/>
          <w:sz w:val="24"/>
          <w:szCs w:val="24"/>
          <w:lang w:eastAsia="ru-RU"/>
        </w:rPr>
        <w:t>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4E5C8B" w:rsidRPr="004E5C8B" w:rsidRDefault="004E5C8B" w:rsidP="004E5C8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На индивидуальном уровне:</w:t>
      </w:r>
    </w:p>
    <w:p w:rsidR="004E5C8B" w:rsidRPr="004E5C8B" w:rsidRDefault="004E5C8B" w:rsidP="002D5F2B">
      <w:pPr>
        <w:numPr>
          <w:ilvl w:val="0"/>
          <w:numId w:val="55"/>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через вовлечение обучающихся в планирование, организацию, проведение и анализ общешкольных и </w:t>
      </w:r>
      <w:proofErr w:type="spellStart"/>
      <w:r w:rsidRPr="004E5C8B">
        <w:rPr>
          <w:rFonts w:ascii="Times New Roman" w:eastAsia="Times New Roman" w:hAnsi="Times New Roman" w:cs="Times New Roman"/>
          <w:color w:val="auto"/>
          <w:kern w:val="0"/>
          <w:sz w:val="24"/>
          <w:szCs w:val="24"/>
          <w:lang w:eastAsia="ru-RU"/>
        </w:rPr>
        <w:t>внутриклассных</w:t>
      </w:r>
      <w:proofErr w:type="spellEnd"/>
      <w:r w:rsidRPr="004E5C8B">
        <w:rPr>
          <w:rFonts w:ascii="Times New Roman" w:eastAsia="Times New Roman" w:hAnsi="Times New Roman" w:cs="Times New Roman"/>
          <w:color w:val="auto"/>
          <w:kern w:val="0"/>
          <w:sz w:val="24"/>
          <w:szCs w:val="24"/>
          <w:lang w:eastAsia="ru-RU"/>
        </w:rPr>
        <w:t xml:space="preserve"> дел;</w:t>
      </w:r>
    </w:p>
    <w:p w:rsidR="004E5C8B" w:rsidRPr="004E5C8B" w:rsidRDefault="004E5C8B" w:rsidP="002D5F2B">
      <w:pPr>
        <w:numPr>
          <w:ilvl w:val="0"/>
          <w:numId w:val="55"/>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lastRenderedPageBreak/>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4E5C8B" w:rsidRPr="004E5C8B" w:rsidRDefault="004E5C8B" w:rsidP="004E5C8B">
      <w:pPr>
        <w:suppressAutoHyphens w:val="0"/>
        <w:spacing w:after="0" w:line="240" w:lineRule="auto"/>
        <w:rPr>
          <w:rFonts w:ascii="Times New Roman" w:eastAsia="Times New Roman" w:hAnsi="Times New Roman" w:cs="Times New Roman"/>
          <w:b/>
          <w:color w:val="auto"/>
          <w:kern w:val="0"/>
          <w:sz w:val="24"/>
          <w:szCs w:val="24"/>
          <w:lang w:eastAsia="ru-RU"/>
        </w:rPr>
      </w:pP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Модуль «Профориентация»</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 xml:space="preserve"> Цель </w:t>
      </w:r>
      <w:r w:rsidRPr="004E5C8B">
        <w:rPr>
          <w:rFonts w:ascii="Times New Roman" w:eastAsia="Times New Roman" w:hAnsi="Times New Roman" w:cs="Times New Roman"/>
          <w:color w:val="auto"/>
          <w:kern w:val="0"/>
          <w:sz w:val="24"/>
          <w:szCs w:val="24"/>
          <w:lang w:eastAsia="ru-RU"/>
        </w:rPr>
        <w:t xml:space="preserve">– помочь старшеклассникам сделать осознанный выбор профессии; </w:t>
      </w:r>
      <w:r w:rsidRPr="004E5C8B">
        <w:rPr>
          <w:rFonts w:ascii="Times New Roman" w:eastAsia="Times New Roman" w:hAnsi="Times New Roman" w:cs="Times New Roman"/>
          <w:color w:val="auto"/>
          <w:kern w:val="0"/>
          <w:sz w:val="24"/>
          <w:szCs w:val="24"/>
          <w:lang w:eastAsia="ru-RU"/>
        </w:rPr>
        <w:tab/>
        <w:t>формирование психологической готовности к совершению осознанного профессионального выбора; повышение компетентности учащихся  в области планирования карьеры.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Эта работа осуществляется через:</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•циклы </w:t>
      </w:r>
      <w:proofErr w:type="spellStart"/>
      <w:r w:rsidRPr="004E5C8B">
        <w:rPr>
          <w:rFonts w:ascii="Times New Roman" w:eastAsia="Times New Roman" w:hAnsi="Times New Roman" w:cs="Times New Roman"/>
          <w:color w:val="auto"/>
          <w:kern w:val="0"/>
          <w:sz w:val="24"/>
          <w:szCs w:val="24"/>
          <w:lang w:eastAsia="ru-RU"/>
        </w:rPr>
        <w:t>профориентационных</w:t>
      </w:r>
      <w:proofErr w:type="spellEnd"/>
      <w:r w:rsidRPr="004E5C8B">
        <w:rPr>
          <w:rFonts w:ascii="Times New Roman" w:eastAsia="Times New Roman" w:hAnsi="Times New Roman" w:cs="Times New Roman"/>
          <w:color w:val="auto"/>
          <w:kern w:val="0"/>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w:t>
      </w:r>
      <w:proofErr w:type="spellStart"/>
      <w:r w:rsidRPr="004E5C8B">
        <w:rPr>
          <w:rFonts w:ascii="Times New Roman" w:eastAsia="Times New Roman" w:hAnsi="Times New Roman" w:cs="Times New Roman"/>
          <w:color w:val="auto"/>
          <w:kern w:val="0"/>
          <w:sz w:val="24"/>
          <w:szCs w:val="24"/>
          <w:lang w:eastAsia="ru-RU"/>
        </w:rPr>
        <w:t>профориентационные</w:t>
      </w:r>
      <w:proofErr w:type="spellEnd"/>
      <w:r w:rsidRPr="004E5C8B">
        <w:rPr>
          <w:rFonts w:ascii="Times New Roman" w:eastAsia="Times New Roman" w:hAnsi="Times New Roman" w:cs="Times New Roman"/>
          <w:color w:val="auto"/>
          <w:kern w:val="0"/>
          <w:sz w:val="24"/>
          <w:szCs w:val="24"/>
          <w:lang w:eastAsia="ru-RU"/>
        </w:rPr>
        <w:t xml:space="preserve"> игры: симуляции, деловые игры, </w:t>
      </w:r>
      <w:proofErr w:type="spellStart"/>
      <w:r w:rsidRPr="004E5C8B">
        <w:rPr>
          <w:rFonts w:ascii="Times New Roman" w:eastAsia="Times New Roman" w:hAnsi="Times New Roman" w:cs="Times New Roman"/>
          <w:color w:val="auto"/>
          <w:kern w:val="0"/>
          <w:sz w:val="24"/>
          <w:szCs w:val="24"/>
          <w:lang w:eastAsia="ru-RU"/>
        </w:rPr>
        <w:t>квесты</w:t>
      </w:r>
      <w:proofErr w:type="spellEnd"/>
      <w:r w:rsidRPr="004E5C8B">
        <w:rPr>
          <w:rFonts w:ascii="Times New Roman" w:eastAsia="Times New Roman" w:hAnsi="Times New Roman" w:cs="Times New Roman"/>
          <w:color w:val="auto"/>
          <w:kern w:val="0"/>
          <w:sz w:val="24"/>
          <w:szCs w:val="24"/>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(«Аукцион ценностей»</w:t>
      </w:r>
      <w:r w:rsidRPr="004E5C8B">
        <w:rPr>
          <w:rFonts w:ascii="Times New Roman" w:eastAsia="Times New Roman" w:hAnsi="Times New Roman" w:cs="Times New Roman"/>
          <w:bCs/>
          <w:color w:val="auto"/>
          <w:kern w:val="0"/>
          <w:sz w:val="24"/>
          <w:szCs w:val="24"/>
          <w:shd w:val="clear" w:color="auto" w:fill="FFFFFF"/>
          <w:lang w:eastAsia="ru-RU"/>
        </w:rPr>
        <w:t>, «</w:t>
      </w:r>
      <w:r w:rsidRPr="004E5C8B">
        <w:rPr>
          <w:rFonts w:ascii="Times New Roman" w:eastAsia="Times New Roman" w:hAnsi="Times New Roman" w:cs="Times New Roman"/>
          <w:bCs/>
          <w:color w:val="auto"/>
          <w:kern w:val="0"/>
          <w:sz w:val="24"/>
          <w:szCs w:val="24"/>
          <w:lang w:eastAsia="ru-RU"/>
        </w:rPr>
        <w:t xml:space="preserve">Я и мир профессий», </w:t>
      </w:r>
      <w:r w:rsidRPr="004E5C8B">
        <w:rPr>
          <w:rFonts w:ascii="Times New Roman" w:eastAsia="Times New Roman" w:hAnsi="Times New Roman" w:cs="Times New Roman"/>
          <w:bCs/>
          <w:color w:val="auto"/>
          <w:kern w:val="0"/>
          <w:sz w:val="24"/>
          <w:szCs w:val="24"/>
          <w:shd w:val="clear" w:color="auto" w:fill="FFFFFF"/>
          <w:lang w:eastAsia="ru-RU"/>
        </w:rPr>
        <w:t>«Калейдоскоп профессий». Тренинги:  «Коммуникативные навыки в команде». Семинар «Лестница к успеху»</w:t>
      </w:r>
      <w:r w:rsidRPr="004E5C8B">
        <w:rPr>
          <w:rFonts w:ascii="Times New Roman" w:eastAsia="Times New Roman" w:hAnsi="Times New Roman" w:cs="Times New Roman"/>
          <w:color w:val="auto"/>
          <w:kern w:val="0"/>
          <w:sz w:val="24"/>
          <w:szCs w:val="24"/>
          <w:lang w:eastAsia="ru-RU"/>
        </w:rPr>
        <w:t>);</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(пожарная часть,  краеведческий музей, Центр занятости населения, детская центральная библиотека, предприятия </w:t>
      </w:r>
      <w:proofErr w:type="spellStart"/>
      <w:r w:rsidRPr="004E5C8B">
        <w:rPr>
          <w:rFonts w:ascii="Times New Roman" w:eastAsia="Times New Roman" w:hAnsi="Times New Roman" w:cs="Times New Roman"/>
          <w:color w:val="auto"/>
          <w:kern w:val="0"/>
          <w:sz w:val="24"/>
          <w:szCs w:val="24"/>
          <w:lang w:eastAsia="ru-RU"/>
        </w:rPr>
        <w:t>г.Ядрин</w:t>
      </w:r>
      <w:proofErr w:type="spellEnd"/>
      <w:r w:rsidRPr="004E5C8B">
        <w:rPr>
          <w:rFonts w:ascii="Times New Roman" w:eastAsia="Times New Roman" w:hAnsi="Times New Roman" w:cs="Times New Roman"/>
          <w:color w:val="auto"/>
          <w:kern w:val="0"/>
          <w:sz w:val="24"/>
          <w:szCs w:val="24"/>
          <w:lang w:eastAsia="ru-RU"/>
        </w:rPr>
        <w:t>)</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•посещение </w:t>
      </w:r>
      <w:proofErr w:type="spellStart"/>
      <w:r w:rsidRPr="004E5C8B">
        <w:rPr>
          <w:rFonts w:ascii="Times New Roman" w:eastAsia="Times New Roman" w:hAnsi="Times New Roman" w:cs="Times New Roman"/>
          <w:color w:val="auto"/>
          <w:kern w:val="0"/>
          <w:sz w:val="24"/>
          <w:szCs w:val="24"/>
          <w:lang w:eastAsia="ru-RU"/>
        </w:rPr>
        <w:t>профориентационных</w:t>
      </w:r>
      <w:proofErr w:type="spellEnd"/>
      <w:r w:rsidRPr="004E5C8B">
        <w:rPr>
          <w:rFonts w:ascii="Times New Roman" w:eastAsia="Times New Roman" w:hAnsi="Times New Roman" w:cs="Times New Roman"/>
          <w:color w:val="auto"/>
          <w:kern w:val="0"/>
          <w:sz w:val="24"/>
          <w:szCs w:val="24"/>
          <w:lang w:eastAsia="ru-RU"/>
        </w:rPr>
        <w:t xml:space="preserve"> выставок, дней открытых дверей в средних специальных учебных заведениях и вузах;</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4E5C8B">
        <w:rPr>
          <w:rFonts w:ascii="Times New Roman" w:eastAsia="Times New Roman" w:hAnsi="Times New Roman" w:cs="Times New Roman"/>
          <w:color w:val="auto"/>
          <w:kern w:val="0"/>
          <w:sz w:val="24"/>
          <w:szCs w:val="24"/>
          <w:lang w:eastAsia="ru-RU"/>
        </w:rPr>
        <w:t>профориентационного</w:t>
      </w:r>
      <w:proofErr w:type="spellEnd"/>
      <w:r w:rsidRPr="004E5C8B">
        <w:rPr>
          <w:rFonts w:ascii="Times New Roman" w:eastAsia="Times New Roman" w:hAnsi="Times New Roman" w:cs="Times New Roman"/>
          <w:color w:val="auto"/>
          <w:kern w:val="0"/>
          <w:sz w:val="24"/>
          <w:szCs w:val="24"/>
          <w:lang w:eastAsia="ru-RU"/>
        </w:rPr>
        <w:t xml:space="preserve"> онлайн-тестирования, прохождение онлайн курсов по интересующим профессиям и направлениям образования;</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•участие в работе всероссийских </w:t>
      </w:r>
      <w:proofErr w:type="spellStart"/>
      <w:r w:rsidRPr="004E5C8B">
        <w:rPr>
          <w:rFonts w:ascii="Times New Roman" w:eastAsia="Times New Roman" w:hAnsi="Times New Roman" w:cs="Times New Roman"/>
          <w:color w:val="auto"/>
          <w:kern w:val="0"/>
          <w:sz w:val="24"/>
          <w:szCs w:val="24"/>
          <w:lang w:eastAsia="ru-RU"/>
        </w:rPr>
        <w:t>профориентационных</w:t>
      </w:r>
      <w:proofErr w:type="spellEnd"/>
      <w:r w:rsidRPr="004E5C8B">
        <w:rPr>
          <w:rFonts w:ascii="Times New Roman" w:eastAsia="Times New Roman" w:hAnsi="Times New Roman" w:cs="Times New Roman"/>
          <w:color w:val="auto"/>
          <w:kern w:val="0"/>
          <w:sz w:val="24"/>
          <w:szCs w:val="24"/>
          <w:lang w:eastAsia="ru-RU"/>
        </w:rPr>
        <w:t xml:space="preserve"> проектов, созданных в сети интернет: просмотр лекций, решение учебно-тренировочных задач, участие в мастер - классах, посещение открытых уроков (просмотр открытых уроков: всероссийский форум профессиональной ориентации «</w:t>
      </w:r>
      <w:proofErr w:type="spellStart"/>
      <w:r w:rsidRPr="004E5C8B">
        <w:rPr>
          <w:rFonts w:ascii="Times New Roman" w:eastAsia="Times New Roman" w:hAnsi="Times New Roman" w:cs="Times New Roman"/>
          <w:color w:val="auto"/>
          <w:kern w:val="0"/>
          <w:sz w:val="24"/>
          <w:szCs w:val="24"/>
          <w:lang w:eastAsia="ru-RU"/>
        </w:rPr>
        <w:t>Проектория</w:t>
      </w:r>
      <w:proofErr w:type="spellEnd"/>
      <w:r w:rsidRPr="004E5C8B">
        <w:rPr>
          <w:rFonts w:ascii="Times New Roman" w:eastAsia="Times New Roman" w:hAnsi="Times New Roman" w:cs="Times New Roman"/>
          <w:color w:val="auto"/>
          <w:kern w:val="0"/>
          <w:sz w:val="24"/>
          <w:szCs w:val="24"/>
          <w:lang w:eastAsia="ru-RU"/>
        </w:rPr>
        <w:t>»,  всероссийский образовательный проект «Урок цифры», «Территория интеллекта», «Билет в будущее» и др.);</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(элективные курсы по профориентации).  </w:t>
      </w:r>
    </w:p>
    <w:p w:rsidR="004E5C8B" w:rsidRPr="004E5C8B" w:rsidRDefault="004E5C8B" w:rsidP="004E5C8B">
      <w:pPr>
        <w:tabs>
          <w:tab w:val="left" w:pos="601"/>
        </w:tabs>
        <w:suppressAutoHyphens w:val="0"/>
        <w:autoSpaceDE w:val="0"/>
        <w:autoSpaceDN w:val="0"/>
        <w:adjustRightInd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Планируемые результаты.</w:t>
      </w:r>
      <w:r w:rsidRPr="004E5C8B">
        <w:rPr>
          <w:rFonts w:ascii="Times New Roman" w:eastAsia="Times New Roman" w:hAnsi="Times New Roman" w:cs="Times New Roman"/>
          <w:color w:val="auto"/>
          <w:kern w:val="0"/>
          <w:sz w:val="24"/>
          <w:szCs w:val="24"/>
          <w:lang w:eastAsia="ru-RU"/>
        </w:rPr>
        <w:t xml:space="preserve"> Школьники научатся соотносить качества человека и требования профессии, понимать роль труда и правильного выбора профессии, места труда в системе общественных отношений; приобретут опыт самопознания и самоанализа, опыт социально приемлемого самовыражения и самореализации. </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color w:val="auto"/>
          <w:kern w:val="0"/>
          <w:sz w:val="24"/>
          <w:szCs w:val="24"/>
          <w:lang w:eastAsia="ru-RU"/>
        </w:rPr>
      </w:pP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ВАРИАТИВНЫЕ МОДУЛИ</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bCs/>
          <w:color w:val="auto"/>
          <w:kern w:val="0"/>
          <w:sz w:val="24"/>
          <w:szCs w:val="24"/>
          <w:lang w:eastAsia="ru-RU"/>
        </w:rPr>
      </w:pPr>
      <w:r w:rsidRPr="004E5C8B">
        <w:rPr>
          <w:rFonts w:ascii="Times New Roman" w:eastAsia="Times New Roman" w:hAnsi="Times New Roman" w:cs="Times New Roman"/>
          <w:b/>
          <w:bCs/>
          <w:color w:val="auto"/>
          <w:kern w:val="0"/>
          <w:sz w:val="24"/>
          <w:szCs w:val="24"/>
          <w:lang w:eastAsia="ru-RU"/>
        </w:rPr>
        <w:t>Модуль «Ключевые общешкольные дела»</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w:t>
      </w:r>
      <w:r w:rsidRPr="004E5C8B">
        <w:rPr>
          <w:rFonts w:ascii="Times New Roman" w:eastAsia="Times New Roman" w:hAnsi="Times New Roman" w:cs="Times New Roman"/>
          <w:color w:val="auto"/>
          <w:kern w:val="0"/>
          <w:sz w:val="24"/>
          <w:szCs w:val="24"/>
          <w:lang w:eastAsia="ru-RU"/>
        </w:rPr>
        <w:lastRenderedPageBreak/>
        <w:t xml:space="preserve">объединяющих учеников вместе с педагогами в единый коллектив. В этих делах и мероприятиях принимает участие большая часть школьников.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4E5C8B" w:rsidRPr="004E5C8B" w:rsidRDefault="004E5C8B" w:rsidP="004E5C8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 xml:space="preserve">На внешкольном уровне: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(«С душой к Победе»,  «Волонтерское движение»,  «Школа – цветущий уголок!»,  «Сдай макулатуру - спаси дерево»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проводимые для жителей микрорайона школы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•акции («Бессмертный полк», «Окна Победы», «С миру по крышке» и др.)</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 xml:space="preserve">На школьном уровне: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района, региона, России, в которых участвуют все классы школы («Осенний бал», «Новый год», «</w:t>
      </w:r>
      <w:proofErr w:type="spellStart"/>
      <w:r w:rsidRPr="004E5C8B">
        <w:rPr>
          <w:rFonts w:ascii="Times New Roman" w:eastAsia="Times New Roman" w:hAnsi="Times New Roman" w:cs="Times New Roman"/>
          <w:color w:val="auto"/>
          <w:kern w:val="0"/>
          <w:sz w:val="24"/>
          <w:szCs w:val="24"/>
          <w:lang w:eastAsia="ru-RU"/>
        </w:rPr>
        <w:t>Зарничка</w:t>
      </w:r>
      <w:proofErr w:type="spellEnd"/>
      <w:r w:rsidRPr="004E5C8B">
        <w:rPr>
          <w:rFonts w:ascii="Times New Roman" w:eastAsia="Times New Roman" w:hAnsi="Times New Roman" w:cs="Times New Roman"/>
          <w:color w:val="auto"/>
          <w:kern w:val="0"/>
          <w:sz w:val="24"/>
          <w:szCs w:val="24"/>
          <w:lang w:eastAsia="ru-RU"/>
        </w:rPr>
        <w:t xml:space="preserve">», День здоровья, «День матери», «Конкурс «Смотр строя и песни» и др.);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 «Посвящение в первоклассники», «Посвящение в пятиклассники»,  «Вечер лицейского братства», «Прощание с азбукой» и др.);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(«Лучший класс года», «Лучший ученик года»).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 xml:space="preserve">На уровне классов: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выбор и делегирование представителей классов в общешкольные органы самоуправления, в малые группы по подготовке общешкольных ключевых дел (классные собрания);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участие школьных классов в реализации общешкольных ключевых дел (КТД, акции, фестивали и др.);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участие в организации и проведении мероприятий, направленных на сплочение класса, на реализацию плана деятельности выборного органа ученического самоуправления класса.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bCs/>
          <w:iCs/>
          <w:color w:val="auto"/>
          <w:kern w:val="0"/>
          <w:sz w:val="24"/>
          <w:szCs w:val="24"/>
          <w:lang w:eastAsia="ru-RU"/>
        </w:rPr>
        <w:t xml:space="preserve">На индивидуальном уровне: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индивидуальная помощь ребенку (при необходимости) в освоении навыков организации, подготовки, проведения и анализа ключевых дел;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lastRenderedPageBreak/>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color w:val="auto"/>
          <w:kern w:val="0"/>
          <w:sz w:val="24"/>
          <w:szCs w:val="24"/>
          <w:lang w:eastAsia="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E5C8B" w:rsidRPr="004E5C8B" w:rsidRDefault="004E5C8B" w:rsidP="004E5C8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Планируемые результаты.</w:t>
      </w:r>
      <w:r w:rsidRPr="004E5C8B">
        <w:rPr>
          <w:rFonts w:ascii="Times New Roman" w:eastAsia="Times New Roman" w:hAnsi="Times New Roman" w:cs="Times New Roman"/>
          <w:color w:val="auto"/>
          <w:kern w:val="0"/>
          <w:sz w:val="24"/>
          <w:szCs w:val="24"/>
          <w:lang w:eastAsia="ru-RU"/>
        </w:rPr>
        <w:t xml:space="preserve"> В ходе подготовки общешкольных ключевых дел каждый ребенок учится самостоятельности, ответственности, творческому поиску, освоению социальных ролей.</w:t>
      </w:r>
    </w:p>
    <w:p w:rsidR="004E5C8B" w:rsidRPr="004E5C8B" w:rsidRDefault="004E5C8B" w:rsidP="004E5C8B">
      <w:pPr>
        <w:suppressAutoHyphens w:val="0"/>
        <w:spacing w:after="0" w:line="240" w:lineRule="auto"/>
        <w:ind w:firstLine="284"/>
        <w:jc w:val="center"/>
        <w:rPr>
          <w:rFonts w:ascii="Times New Roman" w:eastAsia="Times New Roman" w:hAnsi="Times New Roman" w:cs="Times New Roman"/>
          <w:b/>
          <w:color w:val="auto"/>
          <w:kern w:val="0"/>
          <w:sz w:val="24"/>
          <w:szCs w:val="24"/>
          <w:lang w:eastAsia="ru-RU"/>
        </w:rPr>
      </w:pPr>
      <w:r w:rsidRPr="004E5C8B">
        <w:rPr>
          <w:rFonts w:ascii="Times New Roman" w:eastAsia="Times New Roman" w:hAnsi="Times New Roman" w:cs="Times New Roman"/>
          <w:b/>
          <w:color w:val="auto"/>
          <w:kern w:val="0"/>
          <w:sz w:val="24"/>
          <w:szCs w:val="24"/>
          <w:lang w:eastAsia="ru-RU"/>
        </w:rPr>
        <w:t>Модуль «Школьные медиа»</w:t>
      </w:r>
    </w:p>
    <w:p w:rsidR="004E5C8B" w:rsidRPr="004E5C8B" w:rsidRDefault="004E5C8B" w:rsidP="004E5C8B">
      <w:pPr>
        <w:widowControl w:val="0"/>
        <w:shd w:val="clear" w:color="auto" w:fill="FFFFFF"/>
        <w:suppressAutoHyphens w:val="0"/>
        <w:autoSpaceDE w:val="0"/>
        <w:autoSpaceDN w:val="0"/>
        <w:spacing w:after="0" w:line="240" w:lineRule="auto"/>
        <w:ind w:firstLine="142"/>
        <w:jc w:val="both"/>
        <w:rPr>
          <w:rFonts w:ascii="Times New Roman" w:eastAsia="Times New Roman" w:hAnsi="Times New Roman" w:cs="Times New Roman"/>
          <w:color w:val="auto"/>
          <w:w w:val="0"/>
          <w:kern w:val="2"/>
          <w:sz w:val="24"/>
          <w:szCs w:val="24"/>
          <w:lang w:eastAsia="ko-KR"/>
        </w:rPr>
      </w:pPr>
      <w:r w:rsidRPr="004E5C8B">
        <w:rPr>
          <w:rFonts w:ascii="Times New Roman" w:eastAsia="Times New Roman" w:hAnsi="Times New Roman" w:cs="Times New Roman"/>
          <w:color w:val="auto"/>
          <w:w w:val="0"/>
          <w:kern w:val="2"/>
          <w:sz w:val="24"/>
          <w:szCs w:val="24"/>
          <w:lang w:eastAsia="ko-KR"/>
        </w:rPr>
        <w:t>Цель медиа в школе – развитие коммуникативной культуры обучающихся, формирование навыков общения и сотрудничества, поддержка творческой самореализации школьников. Воспитательный потенциал медиа реализуется в рамках следующих видов и форм деятельности:</w:t>
      </w:r>
    </w:p>
    <w:p w:rsidR="004E5C8B" w:rsidRPr="004E5C8B" w:rsidRDefault="004E5C8B" w:rsidP="002D5F2B">
      <w:pPr>
        <w:widowControl w:val="0"/>
        <w:numPr>
          <w:ilvl w:val="0"/>
          <w:numId w:val="56"/>
        </w:numPr>
        <w:shd w:val="clear" w:color="auto" w:fill="FFFFFF"/>
        <w:suppressAutoHyphens w:val="0"/>
        <w:wordWrap w:val="0"/>
        <w:autoSpaceDE w:val="0"/>
        <w:autoSpaceDN w:val="0"/>
        <w:spacing w:after="0" w:line="240" w:lineRule="auto"/>
        <w:ind w:left="0" w:firstLine="284"/>
        <w:jc w:val="both"/>
        <w:rPr>
          <w:rFonts w:ascii="Times New Roman" w:eastAsia="№Е" w:hAnsi="Times New Roman" w:cs="Times New Roman"/>
          <w:color w:val="auto"/>
          <w:w w:val="0"/>
          <w:kern w:val="2"/>
          <w:sz w:val="24"/>
          <w:szCs w:val="24"/>
          <w:lang w:eastAsia="ko-KR"/>
        </w:rPr>
      </w:pPr>
      <w:r w:rsidRPr="004E5C8B">
        <w:rPr>
          <w:rFonts w:ascii="Times New Roman" w:eastAsia="№Е" w:hAnsi="Times New Roman" w:cs="Times New Roman"/>
          <w:b/>
          <w:bCs/>
          <w:color w:val="auto"/>
          <w:w w:val="0"/>
          <w:kern w:val="2"/>
          <w:sz w:val="24"/>
          <w:szCs w:val="24"/>
          <w:lang w:eastAsia="ko-KR"/>
        </w:rPr>
        <w:t>Школьная газета «Росинка»,</w:t>
      </w:r>
      <w:r w:rsidRPr="004E5C8B">
        <w:rPr>
          <w:rFonts w:ascii="Times New Roman" w:eastAsia="№Е" w:hAnsi="Times New Roman" w:cs="Times New Roman"/>
          <w:color w:val="auto"/>
          <w:w w:val="0"/>
          <w:kern w:val="2"/>
          <w:sz w:val="24"/>
          <w:szCs w:val="24"/>
          <w:lang w:eastAsia="ko-KR"/>
        </w:rPr>
        <w:t xml:space="preserve"> на страницах которой освещаются наиболее интересные события жизни школы, участие обучающихся в конкурсах, олимпиадах, конференциях разного уровня, деятельность ученического самоуправления. </w:t>
      </w:r>
    </w:p>
    <w:p w:rsidR="004E5C8B" w:rsidRPr="004E5C8B" w:rsidRDefault="004E5C8B" w:rsidP="002D5F2B">
      <w:pPr>
        <w:widowControl w:val="0"/>
        <w:numPr>
          <w:ilvl w:val="0"/>
          <w:numId w:val="56"/>
        </w:numPr>
        <w:shd w:val="clear" w:color="auto" w:fill="FFFFFF"/>
        <w:suppressAutoHyphens w:val="0"/>
        <w:wordWrap w:val="0"/>
        <w:autoSpaceDE w:val="0"/>
        <w:autoSpaceDN w:val="0"/>
        <w:spacing w:after="0" w:line="240" w:lineRule="auto"/>
        <w:ind w:left="0" w:firstLine="284"/>
        <w:jc w:val="both"/>
        <w:rPr>
          <w:rFonts w:ascii="Times New Roman" w:eastAsia="№Е" w:hAnsi="Times New Roman" w:cs="Times New Roman"/>
          <w:color w:val="auto"/>
          <w:w w:val="0"/>
          <w:kern w:val="2"/>
          <w:sz w:val="24"/>
          <w:szCs w:val="24"/>
          <w:lang w:eastAsia="ko-KR"/>
        </w:rPr>
      </w:pPr>
      <w:r w:rsidRPr="004E5C8B">
        <w:rPr>
          <w:rFonts w:ascii="Times New Roman" w:eastAsia="№Е" w:hAnsi="Times New Roman" w:cs="Times New Roman"/>
          <w:b/>
          <w:bCs/>
          <w:color w:val="auto"/>
          <w:w w:val="0"/>
          <w:kern w:val="2"/>
          <w:sz w:val="24"/>
          <w:szCs w:val="24"/>
          <w:lang w:eastAsia="ko-KR"/>
        </w:rPr>
        <w:t>Фото-студия «Росинка»</w:t>
      </w:r>
      <w:r w:rsidRPr="004E5C8B">
        <w:rPr>
          <w:rFonts w:ascii="Times New Roman" w:eastAsia="№Е" w:hAnsi="Times New Roman" w:cs="Times New Roman"/>
          <w:color w:val="auto"/>
          <w:w w:val="0"/>
          <w:kern w:val="2"/>
          <w:sz w:val="24"/>
          <w:szCs w:val="24"/>
          <w:lang w:eastAsia="ko-KR"/>
        </w:rPr>
        <w:t xml:space="preserve"> – группа школьников старших классов, которые осуществляют информационно-техническую поддержку школьных мероприятий, осуществляют фото и видеосъемку, а так же мультимедийное сопровождение праздников, фестивалей, конкурсов, вечеров, дискотек.</w:t>
      </w:r>
    </w:p>
    <w:p w:rsidR="004E5C8B" w:rsidRPr="004E5C8B" w:rsidRDefault="004E5C8B" w:rsidP="002D5F2B">
      <w:pPr>
        <w:widowControl w:val="0"/>
        <w:numPr>
          <w:ilvl w:val="0"/>
          <w:numId w:val="56"/>
        </w:numPr>
        <w:shd w:val="clear" w:color="auto" w:fill="FFFFFF"/>
        <w:suppressAutoHyphens w:val="0"/>
        <w:wordWrap w:val="0"/>
        <w:autoSpaceDE w:val="0"/>
        <w:autoSpaceDN w:val="0"/>
        <w:spacing w:after="0" w:line="240" w:lineRule="auto"/>
        <w:ind w:left="0" w:firstLine="284"/>
        <w:jc w:val="both"/>
        <w:rPr>
          <w:rFonts w:ascii="Times New Roman" w:eastAsia="№Е" w:hAnsi="Times New Roman" w:cs="Times New Roman"/>
          <w:color w:val="auto"/>
          <w:w w:val="0"/>
          <w:kern w:val="2"/>
          <w:sz w:val="24"/>
          <w:szCs w:val="24"/>
          <w:lang w:eastAsia="ko-KR"/>
        </w:rPr>
      </w:pPr>
      <w:r w:rsidRPr="004E5C8B">
        <w:rPr>
          <w:rFonts w:ascii="Times New Roman" w:eastAsia="№Е" w:hAnsi="Times New Roman" w:cs="Times New Roman"/>
          <w:b/>
          <w:bCs/>
          <w:color w:val="auto"/>
          <w:w w:val="0"/>
          <w:kern w:val="2"/>
          <w:sz w:val="24"/>
          <w:szCs w:val="24"/>
          <w:lang w:eastAsia="ko-KR"/>
        </w:rPr>
        <w:t>Интернет-группа</w:t>
      </w:r>
      <w:r w:rsidRPr="004E5C8B">
        <w:rPr>
          <w:rFonts w:ascii="Times New Roman" w:eastAsia="№Е" w:hAnsi="Times New Roman" w:cs="Times New Roman"/>
          <w:color w:val="auto"/>
          <w:w w:val="0"/>
          <w:kern w:val="2"/>
          <w:sz w:val="24"/>
          <w:szCs w:val="24"/>
          <w:lang w:eastAsia="ko-KR"/>
        </w:rPr>
        <w:t xml:space="preserve"> - инициативные педагоги, которые освещают события школы в статьях и фотографиях, размещают новости в социальных сетях: «</w:t>
      </w:r>
      <w:proofErr w:type="spellStart"/>
      <w:r w:rsidRPr="004E5C8B">
        <w:rPr>
          <w:rFonts w:ascii="Times New Roman" w:eastAsia="№Е" w:hAnsi="Times New Roman" w:cs="Times New Roman"/>
          <w:color w:val="auto"/>
          <w:w w:val="0"/>
          <w:kern w:val="2"/>
          <w:sz w:val="24"/>
          <w:szCs w:val="24"/>
          <w:lang w:eastAsia="ko-KR"/>
        </w:rPr>
        <w:t>ВКонтакте</w:t>
      </w:r>
      <w:proofErr w:type="spellEnd"/>
      <w:r w:rsidRPr="004E5C8B">
        <w:rPr>
          <w:rFonts w:ascii="Times New Roman" w:eastAsia="№Е" w:hAnsi="Times New Roman" w:cs="Times New Roman"/>
          <w:color w:val="auto"/>
          <w:w w:val="0"/>
          <w:kern w:val="2"/>
          <w:sz w:val="24"/>
          <w:szCs w:val="24"/>
          <w:lang w:eastAsia="ko-KR"/>
        </w:rPr>
        <w:t>», «</w:t>
      </w:r>
      <w:proofErr w:type="spellStart"/>
      <w:r w:rsidRPr="004E5C8B">
        <w:rPr>
          <w:rFonts w:ascii="Times New Roman" w:eastAsia="№Е" w:hAnsi="Times New Roman" w:cs="Times New Roman"/>
          <w:color w:val="auto"/>
          <w:w w:val="0"/>
          <w:kern w:val="2"/>
          <w:sz w:val="24"/>
          <w:szCs w:val="24"/>
          <w:lang w:eastAsia="ko-KR"/>
        </w:rPr>
        <w:t>Instagram</w:t>
      </w:r>
      <w:proofErr w:type="spellEnd"/>
      <w:r w:rsidRPr="004E5C8B">
        <w:rPr>
          <w:rFonts w:ascii="Times New Roman" w:eastAsia="№Е" w:hAnsi="Times New Roman" w:cs="Times New Roman"/>
          <w:color w:val="auto"/>
          <w:w w:val="0"/>
          <w:kern w:val="2"/>
          <w:sz w:val="24"/>
          <w:szCs w:val="24"/>
          <w:lang w:eastAsia="ko-KR"/>
        </w:rPr>
        <w:t xml:space="preserve">» с целью популяризации деятельности школы в информационном пространстве, привлечения внимания общественности к школе, информационного продвижения ценностей и организации виртуальной диалоговой площадки, на которой детьми, учителями и родителями открыто обсуждаются значимые для школы вопросы. </w:t>
      </w:r>
    </w:p>
    <w:p w:rsidR="004E5C8B" w:rsidRPr="004E5C8B" w:rsidRDefault="004E5C8B" w:rsidP="004E5C8B">
      <w:pPr>
        <w:spacing w:after="0" w:line="240" w:lineRule="auto"/>
        <w:ind w:firstLine="720"/>
        <w:jc w:val="both"/>
        <w:rPr>
          <w:rFonts w:ascii="Times New Roman" w:hAnsi="Times New Roman" w:cs="Times New Roman"/>
          <w:b/>
          <w:sz w:val="24"/>
          <w:szCs w:val="24"/>
        </w:rPr>
      </w:pPr>
      <w:r w:rsidRPr="004E5C8B">
        <w:rPr>
          <w:rFonts w:ascii="Times New Roman" w:hAnsi="Times New Roman" w:cs="Times New Roman"/>
          <w:b/>
          <w:sz w:val="24"/>
          <w:szCs w:val="24"/>
        </w:rPr>
        <w:t>Модуль «Организация предметно-пространственной среды»</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4E5C8B">
        <w:rPr>
          <w:rFonts w:ascii="Times New Roman" w:hAnsi="Times New Roman" w:cs="Times New Roman"/>
          <w:sz w:val="24"/>
          <w:szCs w:val="24"/>
        </w:rPr>
        <w:t>внеучебные</w:t>
      </w:r>
      <w:proofErr w:type="spellEnd"/>
      <w:r w:rsidRPr="004E5C8B">
        <w:rPr>
          <w:rFonts w:ascii="Times New Roman" w:hAnsi="Times New Roman" w:cs="Times New Roman"/>
          <w:sz w:val="24"/>
          <w:szCs w:val="24"/>
        </w:rPr>
        <w:t xml:space="preserve"> занятия:</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-оформление к новогодним праздникам, к последнему звонку, день учителя, День Победы,</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-Оформление на 1 этаже фотозон к различным праздничным дням (День Космонавтики, День Земли и др.)</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-сезонное оформление  (осень, зима) стеллажей с выставочными экспонатами;</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-оформление экспозиций в школьном музее (1этаж) к знаменательным событиям Великой Отечественной войны;</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lastRenderedPageBreak/>
        <w:t>•</w:t>
      </w:r>
      <w:r w:rsidRPr="004E5C8B">
        <w:rPr>
          <w:rFonts w:ascii="Times New Roman" w:hAnsi="Times New Roman" w:cs="Times New Roman"/>
          <w:sz w:val="24"/>
          <w:szCs w:val="24"/>
        </w:rPr>
        <w:tab/>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оформление классных уголков;</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r>
      <w:r w:rsidRPr="004E5C8B">
        <w:rPr>
          <w:rFonts w:ascii="Times New Roman" w:hAnsi="Times New Roman" w:cs="Times New Roman"/>
          <w:sz w:val="24"/>
          <w:szCs w:val="24"/>
        </w:rPr>
        <w:tab/>
        <w:t xml:space="preserve">регулярная организация и участие в конкурсах по благоустройству различных участков пришкольной территории; </w:t>
      </w:r>
    </w:p>
    <w:p w:rsidR="004E5C8B" w:rsidRPr="002C3836"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w:t>
      </w:r>
      <w:r w:rsidRPr="004E5C8B">
        <w:rPr>
          <w:rFonts w:ascii="Times New Roman" w:hAnsi="Times New Roman" w:cs="Times New Roman"/>
          <w:sz w:val="24"/>
          <w:szCs w:val="24"/>
        </w:rPr>
        <w:tab/>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 : «Наша гордость» - фотографии выпускников, показавшим высокие результаты в учебе, спорте, творчестве, общественной деятельности, «Информационный уголок школьного спортивного клуба «Сура», «Информационный уголок «Одаренные дети». «Информационный уголок Совета Старшеклассников школы.</w:t>
      </w:r>
    </w:p>
    <w:p w:rsidR="004E5C8B" w:rsidRPr="004E5C8B" w:rsidRDefault="004E5C8B" w:rsidP="004E5C8B">
      <w:pPr>
        <w:spacing w:after="0" w:line="240" w:lineRule="auto"/>
        <w:ind w:firstLine="720"/>
        <w:jc w:val="both"/>
        <w:rPr>
          <w:rFonts w:ascii="Times New Roman" w:hAnsi="Times New Roman" w:cs="Times New Roman"/>
          <w:b/>
          <w:sz w:val="24"/>
          <w:szCs w:val="24"/>
        </w:rPr>
      </w:pPr>
      <w:r w:rsidRPr="004E5C8B">
        <w:rPr>
          <w:rFonts w:ascii="Times New Roman" w:hAnsi="Times New Roman" w:cs="Times New Roman"/>
          <w:b/>
          <w:sz w:val="24"/>
          <w:szCs w:val="24"/>
        </w:rPr>
        <w:t>Модуль «Экскурсии, экспедиции, походы»</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4E5C8B">
        <w:rPr>
          <w:rFonts w:ascii="Times New Roman" w:hAnsi="Times New Roman" w:cs="Times New Roman"/>
          <w:sz w:val="24"/>
          <w:szCs w:val="24"/>
        </w:rPr>
        <w:t>самообслуживающего</w:t>
      </w:r>
      <w:proofErr w:type="spellEnd"/>
      <w:r w:rsidRPr="004E5C8B">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Эти воспитательные возможности реализуются в рамках следующих видов и форм деятельности:</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1.</w:t>
      </w:r>
      <w:r w:rsidRPr="004E5C8B">
        <w:rPr>
          <w:rFonts w:ascii="Times New Roman" w:hAnsi="Times New Roman" w:cs="Times New Roman"/>
          <w:sz w:val="24"/>
          <w:szCs w:val="24"/>
        </w:rPr>
        <w:tab/>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4E5C8B" w:rsidRPr="004E5C8B" w:rsidRDefault="004E5C8B" w:rsidP="004E5C8B">
      <w:pPr>
        <w:spacing w:after="0" w:line="240" w:lineRule="auto"/>
        <w:ind w:firstLine="720"/>
        <w:jc w:val="both"/>
        <w:rPr>
          <w:rFonts w:ascii="Times New Roman" w:hAnsi="Times New Roman" w:cs="Times New Roman"/>
          <w:sz w:val="24"/>
          <w:szCs w:val="24"/>
        </w:rPr>
      </w:pPr>
      <w:r w:rsidRPr="004E5C8B">
        <w:rPr>
          <w:rFonts w:ascii="Times New Roman" w:hAnsi="Times New Roman" w:cs="Times New Roman"/>
          <w:sz w:val="24"/>
          <w:szCs w:val="24"/>
        </w:rPr>
        <w:t>2.</w:t>
      </w:r>
      <w:r w:rsidRPr="004E5C8B">
        <w:rPr>
          <w:rFonts w:ascii="Times New Roman" w:hAnsi="Times New Roman" w:cs="Times New Roman"/>
          <w:sz w:val="24"/>
          <w:szCs w:val="24"/>
        </w:rPr>
        <w:tab/>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D121E" w:rsidRPr="000D121E" w:rsidRDefault="000D121E" w:rsidP="000D121E">
      <w:pPr>
        <w:shd w:val="clear" w:color="auto" w:fill="FFFFFF"/>
        <w:tabs>
          <w:tab w:val="left" w:pos="993"/>
          <w:tab w:val="left" w:pos="1310"/>
        </w:tabs>
        <w:suppressAutoHyphens w:val="0"/>
        <w:spacing w:line="336" w:lineRule="auto"/>
        <w:ind w:left="720" w:right="-1"/>
        <w:contextualSpacing/>
        <w:jc w:val="center"/>
        <w:rPr>
          <w:rFonts w:ascii="Times New Roman" w:eastAsia="Calibri" w:hAnsi="Times New Roman" w:cs="Times New Roman"/>
          <w:b/>
          <w:iCs/>
          <w:color w:val="auto"/>
          <w:w w:val="0"/>
          <w:kern w:val="0"/>
          <w:sz w:val="24"/>
          <w:szCs w:val="24"/>
        </w:rPr>
      </w:pPr>
      <w:r w:rsidRPr="000D121E">
        <w:rPr>
          <w:rFonts w:ascii="Times New Roman" w:eastAsia="Calibri" w:hAnsi="Times New Roman" w:cs="Times New Roman"/>
          <w:b/>
          <w:iCs/>
          <w:color w:val="auto"/>
          <w:w w:val="0"/>
          <w:kern w:val="0"/>
          <w:sz w:val="24"/>
          <w:szCs w:val="24"/>
        </w:rPr>
        <w:t>Основные направления самоанализа воспитательной работы</w:t>
      </w:r>
    </w:p>
    <w:p w:rsidR="000D121E" w:rsidRPr="000D121E" w:rsidRDefault="000D121E" w:rsidP="000D121E">
      <w:pPr>
        <w:suppressAutoHyphens w:val="0"/>
        <w:spacing w:after="0" w:line="240" w:lineRule="auto"/>
        <w:ind w:firstLine="709"/>
        <w:jc w:val="both"/>
        <w:rPr>
          <w:rFonts w:ascii="Times New Roman" w:eastAsia="Calibri" w:hAnsi="Times New Roman" w:cs="Times New Roman"/>
          <w:color w:val="auto"/>
          <w:kern w:val="0"/>
          <w:sz w:val="24"/>
          <w:szCs w:val="24"/>
        </w:rPr>
      </w:pPr>
      <w:r w:rsidRPr="000D121E">
        <w:rPr>
          <w:rFonts w:ascii="Times New Roman" w:eastAsia="Calibri" w:hAnsi="Times New Roman" w:cs="Times New Roman"/>
          <w:color w:val="auto"/>
          <w:kern w:val="0"/>
          <w:sz w:val="24"/>
          <w:szCs w:val="24"/>
        </w:rPr>
        <w:t xml:space="preserve">Самоанализ осуществляется ежегодно силами самой образовательной организации. </w:t>
      </w:r>
    </w:p>
    <w:p w:rsidR="000D121E" w:rsidRPr="000D121E" w:rsidRDefault="000D121E" w:rsidP="000D121E">
      <w:pPr>
        <w:suppressAutoHyphens w:val="0"/>
        <w:spacing w:after="0" w:line="240" w:lineRule="auto"/>
        <w:ind w:firstLine="709"/>
        <w:jc w:val="both"/>
        <w:rPr>
          <w:rFonts w:ascii="Times New Roman" w:eastAsia="Calibri" w:hAnsi="Times New Roman" w:cs="Times New Roman"/>
          <w:color w:val="auto"/>
          <w:kern w:val="0"/>
          <w:sz w:val="24"/>
          <w:szCs w:val="24"/>
        </w:rPr>
      </w:pPr>
      <w:r w:rsidRPr="000D121E">
        <w:rPr>
          <w:rFonts w:ascii="Times New Roman" w:eastAsia="Calibri" w:hAnsi="Times New Roman" w:cs="Times New Roman"/>
          <w:color w:val="auto"/>
          <w:kern w:val="0"/>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0D121E" w:rsidRPr="000D121E" w:rsidRDefault="000D121E" w:rsidP="000D121E">
      <w:pPr>
        <w:suppressAutoHyphens w:val="0"/>
        <w:spacing w:after="0" w:line="240" w:lineRule="auto"/>
        <w:ind w:firstLine="709"/>
        <w:jc w:val="both"/>
        <w:rPr>
          <w:rFonts w:ascii="Times New Roman" w:eastAsia="Calibri" w:hAnsi="Times New Roman" w:cs="Times New Roman"/>
          <w:color w:val="auto"/>
          <w:kern w:val="0"/>
          <w:sz w:val="24"/>
          <w:szCs w:val="24"/>
        </w:rPr>
      </w:pPr>
      <w:r w:rsidRPr="000D121E">
        <w:rPr>
          <w:rFonts w:ascii="Times New Roman" w:eastAsia="Calibri" w:hAnsi="Times New Roman" w:cs="Times New Roman"/>
          <w:color w:val="auto"/>
          <w:kern w:val="0"/>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D121E" w:rsidRPr="000D121E" w:rsidRDefault="000D121E" w:rsidP="000D121E">
      <w:pPr>
        <w:suppressAutoHyphens w:val="0"/>
        <w:spacing w:after="0" w:line="240" w:lineRule="auto"/>
        <w:ind w:firstLine="709"/>
        <w:jc w:val="both"/>
        <w:rPr>
          <w:rFonts w:ascii="Times New Roman" w:eastAsia="Calibri" w:hAnsi="Times New Roman" w:cs="Times New Roman"/>
          <w:color w:val="auto"/>
          <w:kern w:val="0"/>
          <w:sz w:val="24"/>
          <w:szCs w:val="24"/>
        </w:rPr>
      </w:pPr>
      <w:r w:rsidRPr="000D121E">
        <w:rPr>
          <w:rFonts w:ascii="Times New Roman" w:eastAsia="Calibri" w:hAnsi="Times New Roman" w:cs="Times New Roman"/>
          <w:color w:val="auto"/>
          <w:kern w:val="0"/>
          <w:sz w:val="24"/>
          <w:szCs w:val="24"/>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0D121E" w:rsidRPr="000D121E" w:rsidRDefault="000D121E" w:rsidP="000D121E">
      <w:pPr>
        <w:suppressAutoHyphens w:val="0"/>
        <w:spacing w:after="0" w:line="240" w:lineRule="auto"/>
        <w:ind w:firstLine="709"/>
        <w:jc w:val="both"/>
        <w:rPr>
          <w:rFonts w:ascii="Times New Roman" w:eastAsia="Calibri" w:hAnsi="Times New Roman" w:cs="Times New Roman"/>
          <w:color w:val="auto"/>
          <w:kern w:val="0"/>
          <w:sz w:val="24"/>
          <w:szCs w:val="24"/>
        </w:rPr>
      </w:pPr>
      <w:r w:rsidRPr="000D121E">
        <w:rPr>
          <w:rFonts w:ascii="Times New Roman" w:eastAsia="Calibri" w:hAnsi="Times New Roman" w:cs="Times New Roman"/>
          <w:color w:val="auto"/>
          <w:kern w:val="0"/>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rsidR="000D121E" w:rsidRPr="000D121E" w:rsidRDefault="000D121E" w:rsidP="000D121E">
      <w:pPr>
        <w:suppressAutoHyphens w:val="0"/>
        <w:spacing w:after="0" w:line="240" w:lineRule="auto"/>
        <w:ind w:firstLine="709"/>
        <w:jc w:val="both"/>
        <w:rPr>
          <w:rFonts w:ascii="Times New Roman" w:eastAsia="Calibri" w:hAnsi="Times New Roman" w:cs="Times New Roman"/>
          <w:color w:val="auto"/>
          <w:kern w:val="0"/>
          <w:sz w:val="24"/>
          <w:szCs w:val="24"/>
        </w:rPr>
      </w:pPr>
      <w:r w:rsidRPr="000D121E">
        <w:rPr>
          <w:rFonts w:ascii="Times New Roman" w:eastAsia="Calibri" w:hAnsi="Times New Roman" w:cs="Times New Roman"/>
          <w:color w:val="auto"/>
          <w:kern w:val="0"/>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 </w:t>
      </w:r>
    </w:p>
    <w:p w:rsidR="000D121E" w:rsidRPr="000D121E" w:rsidRDefault="000D121E" w:rsidP="000D121E">
      <w:pPr>
        <w:widowControl w:val="0"/>
        <w:suppressAutoHyphens w:val="0"/>
        <w:autoSpaceDE w:val="0"/>
        <w:autoSpaceDN w:val="0"/>
        <w:adjustRightInd w:val="0"/>
        <w:spacing w:after="120" w:line="240" w:lineRule="auto"/>
        <w:ind w:firstLine="567"/>
        <w:jc w:val="both"/>
        <w:rPr>
          <w:rFonts w:ascii="Times New Roman" w:eastAsia="Times New Roman" w:hAnsi="Times New Roman" w:cs="Times New Roman"/>
          <w:b/>
          <w:bCs/>
          <w:iCs/>
          <w:color w:val="auto"/>
          <w:kern w:val="2"/>
          <w:sz w:val="24"/>
          <w:szCs w:val="24"/>
          <w:lang w:eastAsia="ko-KR"/>
        </w:rPr>
      </w:pPr>
      <w:bookmarkStart w:id="1" w:name="_Hlk48248074"/>
      <w:r w:rsidRPr="000D121E">
        <w:rPr>
          <w:rFonts w:ascii="Times New Roman" w:eastAsia="Times New Roman" w:hAnsi="Times New Roman" w:cs="Times New Roman"/>
          <w:b/>
          <w:bCs/>
          <w:color w:val="auto"/>
          <w:kern w:val="2"/>
          <w:sz w:val="24"/>
          <w:szCs w:val="24"/>
          <w:lang w:eastAsia="ru-RU"/>
        </w:rPr>
        <w:t xml:space="preserve">Основными направлениями анализа </w:t>
      </w:r>
      <w:r w:rsidRPr="000D121E">
        <w:rPr>
          <w:rFonts w:ascii="Times New Roman" w:eastAsia="Times New Roman" w:hAnsi="Times New Roman" w:cs="Times New Roman"/>
          <w:b/>
          <w:bCs/>
          <w:color w:val="auto"/>
          <w:kern w:val="2"/>
          <w:sz w:val="24"/>
          <w:szCs w:val="24"/>
          <w:lang w:eastAsia="ko-KR"/>
        </w:rPr>
        <w:t>организуемого в школе воспитательного процесса:</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b/>
          <w:bCs/>
          <w:i/>
          <w:color w:val="auto"/>
          <w:kern w:val="2"/>
          <w:sz w:val="24"/>
          <w:szCs w:val="24"/>
          <w:lang w:eastAsia="ko-KR"/>
        </w:rPr>
      </w:pPr>
      <w:r w:rsidRPr="000D121E">
        <w:rPr>
          <w:rFonts w:ascii="Times New Roman" w:eastAsia="Times New Roman" w:hAnsi="Times New Roman" w:cs="Times New Roman"/>
          <w:b/>
          <w:bCs/>
          <w:i/>
          <w:color w:val="auto"/>
          <w:kern w:val="2"/>
          <w:sz w:val="24"/>
          <w:szCs w:val="24"/>
          <w:lang w:eastAsia="ko-KR"/>
        </w:rPr>
        <w:t xml:space="preserve">1. Результаты воспитания, социализации и саморазвития школьников. </w:t>
      </w:r>
    </w:p>
    <w:bookmarkEnd w:id="1"/>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0D121E" w:rsidRPr="000D121E" w:rsidRDefault="000D121E" w:rsidP="000D121E">
      <w:pPr>
        <w:widowControl w:val="0"/>
        <w:suppressAutoHyphens w:val="0"/>
        <w:autoSpaceDE w:val="0"/>
        <w:autoSpaceDN w:val="0"/>
        <w:adjustRightInd w:val="0"/>
        <w:spacing w:after="12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b/>
          <w:bCs/>
          <w:i/>
          <w:color w:val="auto"/>
          <w:kern w:val="2"/>
          <w:sz w:val="24"/>
          <w:szCs w:val="24"/>
          <w:lang w:eastAsia="ko-KR"/>
        </w:rPr>
      </w:pPr>
      <w:r w:rsidRPr="000D121E">
        <w:rPr>
          <w:rFonts w:ascii="Times New Roman" w:eastAsia="Times New Roman" w:hAnsi="Times New Roman" w:cs="Times New Roman"/>
          <w:b/>
          <w:bCs/>
          <w:i/>
          <w:color w:val="auto"/>
          <w:kern w:val="2"/>
          <w:sz w:val="24"/>
          <w:szCs w:val="24"/>
          <w:lang w:eastAsia="ko-KR"/>
        </w:rPr>
        <w:t xml:space="preserve">2. </w:t>
      </w:r>
      <w:bookmarkStart w:id="2" w:name="_Hlk48248150"/>
      <w:r w:rsidRPr="000D121E">
        <w:rPr>
          <w:rFonts w:ascii="Times New Roman" w:eastAsia="Times New Roman" w:hAnsi="Times New Roman" w:cs="Times New Roman"/>
          <w:b/>
          <w:bCs/>
          <w:i/>
          <w:color w:val="auto"/>
          <w:kern w:val="2"/>
          <w:sz w:val="24"/>
          <w:szCs w:val="24"/>
          <w:lang w:eastAsia="ko-KR"/>
        </w:rPr>
        <w:t>Состояние организуемой в школе совместной деятельности детей и взрослых.</w:t>
      </w:r>
      <w:bookmarkEnd w:id="2"/>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Способами</w:t>
      </w:r>
      <w:r w:rsidRPr="000D121E">
        <w:rPr>
          <w:rFonts w:ascii="Times New Roman" w:eastAsia="Times New Roman" w:hAnsi="Times New Roman" w:cs="Times New Roman"/>
          <w:i/>
          <w:color w:val="auto"/>
          <w:kern w:val="2"/>
          <w:sz w:val="24"/>
          <w:szCs w:val="24"/>
          <w:lang w:eastAsia="ko-KR"/>
        </w:rPr>
        <w:t xml:space="preserve"> </w:t>
      </w:r>
      <w:r w:rsidRPr="000D121E">
        <w:rPr>
          <w:rFonts w:ascii="Times New Roman" w:eastAsia="Times New Roman" w:hAnsi="Times New Roman" w:cs="Times New Roman"/>
          <w:iCs/>
          <w:color w:val="auto"/>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D121E" w:rsidRPr="000D121E" w:rsidRDefault="000D121E" w:rsidP="000D121E">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i/>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Внимание при этом сосредотачивается на вопросах, связанных с: </w:t>
      </w:r>
    </w:p>
    <w:p w:rsidR="000D121E" w:rsidRPr="000D121E" w:rsidRDefault="000D121E" w:rsidP="002D5F2B">
      <w:pPr>
        <w:widowControl w:val="0"/>
        <w:numPr>
          <w:ilvl w:val="0"/>
          <w:numId w:val="57"/>
        </w:numPr>
        <w:suppressAutoHyphens w:val="0"/>
        <w:wordWrap w:val="0"/>
        <w:autoSpaceDE w:val="0"/>
        <w:autoSpaceDN w:val="0"/>
        <w:adjustRightInd w:val="0"/>
        <w:spacing w:after="0" w:line="240" w:lineRule="auto"/>
        <w:jc w:val="both"/>
        <w:rPr>
          <w:rFonts w:ascii="Times New Roman" w:eastAsia="Times New Roman" w:hAnsi="Times New Roman" w:cs="Times New Roman"/>
          <w:i/>
          <w:color w:val="auto"/>
          <w:kern w:val="2"/>
          <w:sz w:val="24"/>
          <w:szCs w:val="24"/>
          <w:lang w:eastAsia="ko-KR"/>
        </w:rPr>
      </w:pPr>
      <w:bookmarkStart w:id="3" w:name="_Hlk48248286"/>
      <w:r w:rsidRPr="000D121E">
        <w:rPr>
          <w:rFonts w:ascii="Times New Roman" w:eastAsia="Times New Roman" w:hAnsi="Times New Roman" w:cs="Times New Roman"/>
          <w:iCs/>
          <w:color w:val="auto"/>
          <w:kern w:val="2"/>
          <w:sz w:val="24"/>
          <w:szCs w:val="24"/>
          <w:lang w:eastAsia="ko-KR"/>
        </w:rPr>
        <w:t xml:space="preserve">качеством проводимых </w:t>
      </w:r>
      <w:r w:rsidRPr="000D121E">
        <w:rPr>
          <w:rFonts w:ascii="Times New Roman" w:eastAsia="Times New Roman" w:hAnsi="Times New Roman" w:cs="Times New Roman"/>
          <w:color w:val="auto"/>
          <w:kern w:val="2"/>
          <w:sz w:val="24"/>
          <w:szCs w:val="24"/>
          <w:lang w:eastAsia="ko-KR"/>
        </w:rPr>
        <w:t>о</w:t>
      </w:r>
      <w:r w:rsidRPr="000D121E">
        <w:rPr>
          <w:rFonts w:ascii="Times New Roman" w:eastAsia="Times New Roman" w:hAnsi="Times New Roman" w:cs="Times New Roman"/>
          <w:color w:val="auto"/>
          <w:w w:val="0"/>
          <w:kern w:val="2"/>
          <w:sz w:val="24"/>
          <w:szCs w:val="24"/>
          <w:lang w:eastAsia="ko-KR"/>
        </w:rPr>
        <w:t xml:space="preserve">бщешкольных ключевых </w:t>
      </w:r>
      <w:r w:rsidRPr="000D121E">
        <w:rPr>
          <w:rFonts w:ascii="Times New Roman" w:eastAsia="Times New Roman" w:hAnsi="Times New Roman" w:cs="Times New Roman"/>
          <w:color w:val="auto"/>
          <w:kern w:val="2"/>
          <w:sz w:val="24"/>
          <w:szCs w:val="24"/>
          <w:lang w:eastAsia="ko-KR"/>
        </w:rPr>
        <w:t>дел;</w:t>
      </w:r>
    </w:p>
    <w:p w:rsidR="000D121E" w:rsidRPr="000D121E" w:rsidRDefault="000D121E" w:rsidP="002D5F2B">
      <w:pPr>
        <w:widowControl w:val="0"/>
        <w:numPr>
          <w:ilvl w:val="0"/>
          <w:numId w:val="57"/>
        </w:numPr>
        <w:suppressAutoHyphens w:val="0"/>
        <w:wordWrap w:val="0"/>
        <w:autoSpaceDE w:val="0"/>
        <w:autoSpaceDN w:val="0"/>
        <w:adjustRightInd w:val="0"/>
        <w:spacing w:after="0" w:line="240" w:lineRule="auto"/>
        <w:jc w:val="both"/>
        <w:rPr>
          <w:rFonts w:ascii="Times New Roman" w:eastAsia="Times New Roman" w:hAnsi="Times New Roman" w:cs="Times New Roman"/>
          <w:i/>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качеством совместной деятельности классных руководителей и их классов;</w:t>
      </w:r>
    </w:p>
    <w:p w:rsidR="000D121E" w:rsidRPr="000D121E" w:rsidRDefault="000D121E" w:rsidP="002D5F2B">
      <w:pPr>
        <w:widowControl w:val="0"/>
        <w:numPr>
          <w:ilvl w:val="0"/>
          <w:numId w:val="58"/>
        </w:numPr>
        <w:suppressAutoHyphens w:val="0"/>
        <w:wordWrap w:val="0"/>
        <w:autoSpaceDE w:val="0"/>
        <w:autoSpaceDN w:val="0"/>
        <w:adjustRightInd w:val="0"/>
        <w:spacing w:after="0" w:line="240" w:lineRule="auto"/>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качеством организуемой в школе</w:t>
      </w:r>
      <w:r w:rsidRPr="000D121E">
        <w:rPr>
          <w:rFonts w:ascii="Times New Roman" w:eastAsia="Times New Roman" w:hAnsi="Times New Roman" w:cs="Times New Roman"/>
          <w:color w:val="auto"/>
          <w:kern w:val="2"/>
          <w:sz w:val="24"/>
          <w:szCs w:val="24"/>
          <w:lang w:eastAsia="ko-KR"/>
        </w:rPr>
        <w:t xml:space="preserve"> внеурочной деятельности;</w:t>
      </w:r>
    </w:p>
    <w:p w:rsidR="000D121E" w:rsidRPr="000D121E" w:rsidRDefault="000D121E" w:rsidP="002D5F2B">
      <w:pPr>
        <w:widowControl w:val="0"/>
        <w:numPr>
          <w:ilvl w:val="0"/>
          <w:numId w:val="58"/>
        </w:numPr>
        <w:suppressAutoHyphens w:val="0"/>
        <w:wordWrap w:val="0"/>
        <w:autoSpaceDE w:val="0"/>
        <w:autoSpaceDN w:val="0"/>
        <w:adjustRightInd w:val="0"/>
        <w:spacing w:after="0" w:line="240" w:lineRule="auto"/>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качеством реализации личностно развивающего потенциала школьных уроков;</w:t>
      </w:r>
    </w:p>
    <w:p w:rsidR="000D121E" w:rsidRPr="000D121E" w:rsidRDefault="000D121E" w:rsidP="002D5F2B">
      <w:pPr>
        <w:widowControl w:val="0"/>
        <w:numPr>
          <w:ilvl w:val="0"/>
          <w:numId w:val="58"/>
        </w:numPr>
        <w:suppressAutoHyphens w:val="0"/>
        <w:wordWrap w:val="0"/>
        <w:autoSpaceDE w:val="0"/>
        <w:autoSpaceDN w:val="0"/>
        <w:adjustRightInd w:val="0"/>
        <w:spacing w:after="0" w:line="240" w:lineRule="auto"/>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качеством существующего в школе </w:t>
      </w:r>
      <w:r w:rsidRPr="000D121E">
        <w:rPr>
          <w:rFonts w:ascii="Times New Roman" w:eastAsia="Times New Roman" w:hAnsi="Times New Roman" w:cs="Times New Roman"/>
          <w:color w:val="auto"/>
          <w:kern w:val="2"/>
          <w:sz w:val="24"/>
          <w:szCs w:val="24"/>
          <w:lang w:eastAsia="ko-KR"/>
        </w:rPr>
        <w:t>ученического самоуправления;</w:t>
      </w:r>
    </w:p>
    <w:p w:rsidR="000D121E" w:rsidRPr="000D121E" w:rsidRDefault="000D121E" w:rsidP="002D5F2B">
      <w:pPr>
        <w:widowControl w:val="0"/>
        <w:numPr>
          <w:ilvl w:val="0"/>
          <w:numId w:val="58"/>
        </w:numPr>
        <w:suppressAutoHyphens w:val="0"/>
        <w:wordWrap w:val="0"/>
        <w:autoSpaceDE w:val="0"/>
        <w:autoSpaceDN w:val="0"/>
        <w:adjustRightInd w:val="0"/>
        <w:spacing w:after="0" w:line="240" w:lineRule="auto"/>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качеством</w:t>
      </w:r>
      <w:r w:rsidRPr="000D121E">
        <w:rPr>
          <w:rFonts w:ascii="Times New Roman" w:eastAsia="Times New Roman" w:hAnsi="Times New Roman" w:cs="Times New Roman"/>
          <w:color w:val="auto"/>
          <w:w w:val="0"/>
          <w:kern w:val="2"/>
          <w:sz w:val="24"/>
          <w:szCs w:val="24"/>
          <w:lang w:eastAsia="ko-KR"/>
        </w:rPr>
        <w:t xml:space="preserve"> проводимых в школе экскурсий, походов; </w:t>
      </w:r>
    </w:p>
    <w:p w:rsidR="000D121E" w:rsidRPr="000D121E" w:rsidRDefault="000D121E" w:rsidP="002D5F2B">
      <w:pPr>
        <w:widowControl w:val="0"/>
        <w:numPr>
          <w:ilvl w:val="0"/>
          <w:numId w:val="58"/>
        </w:numPr>
        <w:suppressAutoHyphens w:val="0"/>
        <w:wordWrap w:val="0"/>
        <w:autoSpaceDE w:val="0"/>
        <w:autoSpaceDN w:val="0"/>
        <w:adjustRightInd w:val="0"/>
        <w:spacing w:after="0" w:line="240" w:lineRule="auto"/>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качеством</w:t>
      </w:r>
      <w:r w:rsidRPr="000D121E">
        <w:rPr>
          <w:rFonts w:ascii="Times New Roman" w:eastAsia="№Е" w:hAnsi="Times New Roman" w:cs="Times New Roman"/>
          <w:color w:val="auto"/>
          <w:kern w:val="2"/>
          <w:sz w:val="24"/>
          <w:szCs w:val="24"/>
          <w:lang w:eastAsia="ko-KR"/>
        </w:rPr>
        <w:t xml:space="preserve"> </w:t>
      </w:r>
      <w:proofErr w:type="spellStart"/>
      <w:r w:rsidRPr="000D121E">
        <w:rPr>
          <w:rFonts w:ascii="Times New Roman" w:eastAsia="№Е" w:hAnsi="Times New Roman" w:cs="Times New Roman"/>
          <w:color w:val="auto"/>
          <w:kern w:val="2"/>
          <w:sz w:val="24"/>
          <w:szCs w:val="24"/>
          <w:lang w:eastAsia="ko-KR"/>
        </w:rPr>
        <w:t>профориентационной</w:t>
      </w:r>
      <w:proofErr w:type="spellEnd"/>
      <w:r w:rsidRPr="000D121E">
        <w:rPr>
          <w:rFonts w:ascii="Times New Roman" w:eastAsia="№Е" w:hAnsi="Times New Roman" w:cs="Times New Roman"/>
          <w:color w:val="auto"/>
          <w:kern w:val="2"/>
          <w:sz w:val="24"/>
          <w:szCs w:val="24"/>
          <w:lang w:eastAsia="ko-KR"/>
        </w:rPr>
        <w:t xml:space="preserve"> работы школы;</w:t>
      </w:r>
    </w:p>
    <w:p w:rsidR="000D121E" w:rsidRPr="000D121E" w:rsidRDefault="000D121E" w:rsidP="002D5F2B">
      <w:pPr>
        <w:widowControl w:val="0"/>
        <w:numPr>
          <w:ilvl w:val="0"/>
          <w:numId w:val="58"/>
        </w:numPr>
        <w:suppressAutoHyphens w:val="0"/>
        <w:wordWrap w:val="0"/>
        <w:autoSpaceDE w:val="0"/>
        <w:autoSpaceDN w:val="0"/>
        <w:adjustRightInd w:val="0"/>
        <w:spacing w:after="0" w:line="240" w:lineRule="auto"/>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качеством</w:t>
      </w:r>
      <w:r w:rsidRPr="000D121E">
        <w:rPr>
          <w:rFonts w:ascii="Times New Roman" w:eastAsia="Times New Roman" w:hAnsi="Times New Roman" w:cs="Times New Roman"/>
          <w:color w:val="auto"/>
          <w:w w:val="0"/>
          <w:kern w:val="2"/>
          <w:sz w:val="24"/>
          <w:szCs w:val="24"/>
          <w:lang w:eastAsia="ko-KR"/>
        </w:rPr>
        <w:t xml:space="preserve"> организации предметно-эстетической среды школы;</w:t>
      </w:r>
    </w:p>
    <w:p w:rsidR="000D121E" w:rsidRPr="000D121E" w:rsidRDefault="000D121E" w:rsidP="002D5F2B">
      <w:pPr>
        <w:widowControl w:val="0"/>
        <w:numPr>
          <w:ilvl w:val="0"/>
          <w:numId w:val="58"/>
        </w:numPr>
        <w:suppressAutoHyphens w:val="0"/>
        <w:wordWrap w:val="0"/>
        <w:autoSpaceDE w:val="0"/>
        <w:autoSpaceDN w:val="0"/>
        <w:adjustRightInd w:val="0"/>
        <w:spacing w:after="120" w:line="240" w:lineRule="auto"/>
        <w:ind w:left="714" w:hanging="357"/>
        <w:jc w:val="both"/>
        <w:rPr>
          <w:rFonts w:ascii="Times New Roman" w:eastAsia="Times New Roman" w:hAnsi="Times New Roman" w:cs="Times New Roman"/>
          <w:iCs/>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lastRenderedPageBreak/>
        <w:t>качеством взаимодействия школы и семей школьников.</w:t>
      </w:r>
    </w:p>
    <w:bookmarkEnd w:id="3"/>
    <w:p w:rsidR="000D121E" w:rsidRPr="000D121E" w:rsidRDefault="000D121E" w:rsidP="000D121E">
      <w:pPr>
        <w:widowControl w:val="0"/>
        <w:suppressAutoHyphens w:val="0"/>
        <w:autoSpaceDE w:val="0"/>
        <w:autoSpaceDN w:val="0"/>
        <w:adjustRightInd w:val="0"/>
        <w:spacing w:after="0" w:line="240" w:lineRule="auto"/>
        <w:ind w:right="-1" w:firstLine="567"/>
        <w:jc w:val="both"/>
        <w:rPr>
          <w:rFonts w:ascii="Times New Roman" w:eastAsia="Times New Roman" w:hAnsi="Times New Roman" w:cs="Times New Roman"/>
          <w:color w:val="auto"/>
          <w:kern w:val="2"/>
          <w:sz w:val="24"/>
          <w:szCs w:val="24"/>
          <w:lang w:eastAsia="ko-KR"/>
        </w:rPr>
      </w:pPr>
      <w:r w:rsidRPr="000D121E">
        <w:rPr>
          <w:rFonts w:ascii="Times New Roman" w:eastAsia="Times New Roman" w:hAnsi="Times New Roman" w:cs="Times New Roman"/>
          <w:iCs/>
          <w:color w:val="auto"/>
          <w:kern w:val="2"/>
          <w:sz w:val="24"/>
          <w:szCs w:val="24"/>
          <w:lang w:eastAsia="ko-KR"/>
        </w:rPr>
        <w:t xml:space="preserve">Итогом самоанализа </w:t>
      </w:r>
      <w:r w:rsidRPr="000D121E">
        <w:rPr>
          <w:rFonts w:ascii="Times New Roman" w:eastAsia="Times New Roman" w:hAnsi="Times New Roman" w:cs="Times New Roman"/>
          <w:color w:val="auto"/>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B6E03" w:rsidRPr="00B77177" w:rsidRDefault="00D02F5A" w:rsidP="004E5C8B">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b/>
          <w:sz w:val="24"/>
          <w:szCs w:val="24"/>
        </w:rPr>
        <w:t>2</w:t>
      </w:r>
      <w:r w:rsidR="0036168F" w:rsidRPr="00B77177">
        <w:rPr>
          <w:rFonts w:ascii="Times New Roman" w:hAnsi="Times New Roman" w:cs="Times New Roman"/>
          <w:b/>
          <w:sz w:val="24"/>
          <w:szCs w:val="24"/>
        </w:rPr>
        <w:t xml:space="preserve">.2.4.Программа формирования экологической культуры, здорового </w:t>
      </w:r>
      <w:r w:rsidR="0036168F" w:rsidRPr="00B77177">
        <w:rPr>
          <w:rFonts w:ascii="Times New Roman" w:hAnsi="Times New Roman" w:cs="Times New Roman"/>
          <w:b/>
          <w:sz w:val="24"/>
          <w:szCs w:val="24"/>
        </w:rPr>
        <w:br/>
        <w:t>и безопасного образа жизни</w:t>
      </w:r>
    </w:p>
    <w:p w:rsidR="002B6E03" w:rsidRPr="00B77177" w:rsidRDefault="002B6E03" w:rsidP="0083216A">
      <w:pPr>
        <w:spacing w:after="0" w:line="240" w:lineRule="auto"/>
        <w:ind w:firstLine="708"/>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разработана на основе системно-</w:t>
      </w:r>
      <w:proofErr w:type="spellStart"/>
      <w:r w:rsidRPr="00B77177">
        <w:rPr>
          <w:rFonts w:ascii="Times New Roman" w:eastAsia="Times New Roman" w:hAnsi="Times New Roman" w:cs="Times New Roman"/>
          <w:sz w:val="24"/>
          <w:szCs w:val="24"/>
          <w:lang w:eastAsia="ru-RU"/>
        </w:rPr>
        <w:t>деятельностного</w:t>
      </w:r>
      <w:proofErr w:type="spellEnd"/>
      <w:r w:rsidRPr="00B77177">
        <w:rPr>
          <w:rFonts w:ascii="Times New Roman" w:eastAsia="Times New Roman" w:hAnsi="Times New Roman" w:cs="Times New Roman"/>
          <w:sz w:val="24"/>
          <w:szCs w:val="24"/>
          <w:lang w:eastAsia="ru-RU"/>
        </w:rPr>
        <w:t xml:space="preserve"> и культурно-исторического подходов, с </w:t>
      </w:r>
      <w:proofErr w:type="spellStart"/>
      <w:r w:rsidRPr="00B77177">
        <w:rPr>
          <w:rFonts w:ascii="Times New Roman" w:eastAsia="Times New Roman" w:hAnsi="Times New Roman" w:cs="Times New Roman"/>
          <w:sz w:val="24"/>
          <w:szCs w:val="24"/>
          <w:lang w:eastAsia="ru-RU"/>
        </w:rPr>
        <w:t>учѐтом</w:t>
      </w:r>
      <w:proofErr w:type="spellEnd"/>
      <w:r w:rsidRPr="00B77177">
        <w:rPr>
          <w:rFonts w:ascii="Times New Roman" w:eastAsia="Times New Roman" w:hAnsi="Times New Roman" w:cs="Times New Roman"/>
          <w:sz w:val="24"/>
          <w:szCs w:val="24"/>
          <w:lang w:eastAsia="ru-RU"/>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w:t>
      </w:r>
      <w:proofErr w:type="spellStart"/>
      <w:r w:rsidRPr="00B77177">
        <w:rPr>
          <w:rFonts w:ascii="Times New Roman" w:eastAsia="Times New Roman" w:hAnsi="Times New Roman" w:cs="Times New Roman"/>
          <w:sz w:val="24"/>
          <w:szCs w:val="24"/>
          <w:lang w:eastAsia="ru-RU"/>
        </w:rPr>
        <w:t>семьѐй</w:t>
      </w:r>
      <w:proofErr w:type="spellEnd"/>
      <w:r w:rsidRPr="00B77177">
        <w:rPr>
          <w:rFonts w:ascii="Times New Roman" w:eastAsia="Times New Roman" w:hAnsi="Times New Roman" w:cs="Times New Roman"/>
          <w:sz w:val="24"/>
          <w:szCs w:val="24"/>
          <w:lang w:eastAsia="ru-RU"/>
        </w:rPr>
        <w:t xml:space="preserve">, учреждениями дополнительного образования и другими общественными организациями. </w:t>
      </w:r>
    </w:p>
    <w:p w:rsidR="002B6E03" w:rsidRPr="00B77177" w:rsidRDefault="002B6E03" w:rsidP="0083216A">
      <w:pPr>
        <w:spacing w:after="0" w:line="240" w:lineRule="auto"/>
        <w:ind w:firstLine="708"/>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w:t>
      </w:r>
      <w:proofErr w:type="spellStart"/>
      <w:r w:rsidRPr="00B77177">
        <w:rPr>
          <w:rFonts w:ascii="Times New Roman" w:eastAsia="Times New Roman" w:hAnsi="Times New Roman" w:cs="Times New Roman"/>
          <w:sz w:val="24"/>
          <w:szCs w:val="24"/>
          <w:lang w:eastAsia="ru-RU"/>
        </w:rPr>
        <w:t>ребѐнка</w:t>
      </w:r>
      <w:proofErr w:type="spellEnd"/>
      <w:r w:rsidRPr="00B77177">
        <w:rPr>
          <w:rFonts w:ascii="Times New Roman" w:eastAsia="Times New Roman" w:hAnsi="Times New Roman" w:cs="Times New Roman"/>
          <w:sz w:val="24"/>
          <w:szCs w:val="24"/>
          <w:lang w:eastAsia="ru-RU"/>
        </w:rPr>
        <w:t>.</w:t>
      </w:r>
    </w:p>
    <w:p w:rsidR="002B6E03" w:rsidRPr="00B77177" w:rsidRDefault="002B6E03" w:rsidP="0083216A">
      <w:pPr>
        <w:spacing w:after="0" w:line="240" w:lineRule="auto"/>
        <w:ind w:firstLine="708"/>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6E03" w:rsidRPr="00B77177" w:rsidRDefault="002B6E03" w:rsidP="0083216A">
      <w:pPr>
        <w:spacing w:after="0" w:line="240" w:lineRule="auto"/>
        <w:ind w:firstLine="708"/>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ab/>
        <w:t xml:space="preserve">При выборе стратегии реализации настоящей программы мы исходили из того, что формирование культуры здорового и безопасного образа жизни —необходимый и обязательный компонент </w:t>
      </w:r>
      <w:proofErr w:type="spellStart"/>
      <w:r w:rsidRPr="00B77177">
        <w:rPr>
          <w:rFonts w:ascii="Times New Roman" w:eastAsia="Times New Roman" w:hAnsi="Times New Roman" w:cs="Times New Roman"/>
          <w:sz w:val="24"/>
          <w:szCs w:val="24"/>
          <w:lang w:eastAsia="ru-RU"/>
        </w:rPr>
        <w:t>здоровьесберегающей</w:t>
      </w:r>
      <w:proofErr w:type="spellEnd"/>
      <w:r w:rsidRPr="00B77177">
        <w:rPr>
          <w:rFonts w:ascii="Times New Roman" w:eastAsia="Times New Roman" w:hAnsi="Times New Roman" w:cs="Times New Roman"/>
          <w:sz w:val="24"/>
          <w:szCs w:val="24"/>
          <w:lang w:eastAsia="ru-RU"/>
        </w:rPr>
        <w:t xml:space="preserve"> работы образовательной организации, </w:t>
      </w:r>
      <w:bookmarkStart w:id="4" w:name="236"/>
      <w:bookmarkEnd w:id="4"/>
      <w:r w:rsidRPr="00B77177">
        <w:rPr>
          <w:rFonts w:ascii="Times New Roman" w:eastAsia="Times New Roman" w:hAnsi="Times New Roman" w:cs="Times New Roman"/>
          <w:sz w:val="24"/>
          <w:szCs w:val="24"/>
          <w:lang w:eastAsia="ru-RU"/>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B6E03" w:rsidRPr="00B77177" w:rsidRDefault="002B6E03" w:rsidP="0083216A">
      <w:pPr>
        <w:spacing w:after="0" w:line="240" w:lineRule="auto"/>
        <w:ind w:firstLine="708"/>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Наиболее эффективным </w:t>
      </w:r>
      <w:proofErr w:type="spellStart"/>
      <w:r w:rsidRPr="00B77177">
        <w:rPr>
          <w:rFonts w:ascii="Times New Roman" w:eastAsia="Times New Roman" w:hAnsi="Times New Roman" w:cs="Times New Roman"/>
          <w:sz w:val="24"/>
          <w:szCs w:val="24"/>
          <w:lang w:eastAsia="ru-RU"/>
        </w:rPr>
        <w:t>путѐм</w:t>
      </w:r>
      <w:proofErr w:type="spellEnd"/>
      <w:r w:rsidRPr="00B77177">
        <w:rPr>
          <w:rFonts w:ascii="Times New Roman" w:eastAsia="Times New Roman" w:hAnsi="Times New Roman" w:cs="Times New Roman"/>
          <w:sz w:val="24"/>
          <w:szCs w:val="24"/>
          <w:lang w:eastAsia="ru-RU"/>
        </w:rPr>
        <w:t xml:space="preserve">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w:t>
      </w:r>
      <w:proofErr w:type="spellStart"/>
      <w:r w:rsidRPr="00B77177">
        <w:rPr>
          <w:rFonts w:ascii="Times New Roman" w:eastAsia="Times New Roman" w:hAnsi="Times New Roman" w:cs="Times New Roman"/>
          <w:sz w:val="24"/>
          <w:szCs w:val="24"/>
          <w:lang w:eastAsia="ru-RU"/>
        </w:rPr>
        <w:t>своѐ</w:t>
      </w:r>
      <w:proofErr w:type="spellEnd"/>
      <w:r w:rsidRPr="00B77177">
        <w:rPr>
          <w:rFonts w:ascii="Times New Roman" w:eastAsia="Times New Roman" w:hAnsi="Times New Roman" w:cs="Times New Roman"/>
          <w:sz w:val="24"/>
          <w:szCs w:val="24"/>
          <w:lang w:eastAsia="ru-RU"/>
        </w:rPr>
        <w:t xml:space="preserve"> состояние, обеспечивающая усвоение способов рациональной организации режима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w:t>
      </w:r>
      <w:proofErr w:type="spellStart"/>
      <w:r w:rsidRPr="00B77177">
        <w:rPr>
          <w:rFonts w:ascii="Times New Roman" w:eastAsia="Times New Roman" w:hAnsi="Times New Roman" w:cs="Times New Roman"/>
          <w:sz w:val="24"/>
          <w:szCs w:val="24"/>
          <w:lang w:eastAsia="ru-RU"/>
        </w:rPr>
        <w:t>ребѐнка</w:t>
      </w:r>
      <w:proofErr w:type="spellEnd"/>
      <w:r w:rsidRPr="00B77177">
        <w:rPr>
          <w:rFonts w:ascii="Times New Roman" w:eastAsia="Times New Roman" w:hAnsi="Times New Roman" w:cs="Times New Roman"/>
          <w:sz w:val="24"/>
          <w:szCs w:val="24"/>
          <w:lang w:eastAsia="ru-RU"/>
        </w:rPr>
        <w:t xml:space="preserve"> в семье и социуме. </w:t>
      </w:r>
    </w:p>
    <w:p w:rsidR="002B6E03" w:rsidRPr="00B77177" w:rsidRDefault="002B6E03" w:rsidP="0083216A">
      <w:pPr>
        <w:spacing w:after="0" w:line="240" w:lineRule="auto"/>
        <w:ind w:firstLine="708"/>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Реализация программы  проходит в единстве урочной, внеурочной и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внешкольной деятельности, в совместной педагогической работе образовательной организации, семьи и других институтов общества.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b/>
          <w:sz w:val="24"/>
          <w:szCs w:val="24"/>
          <w:lang w:eastAsia="ru-RU"/>
        </w:rPr>
        <w:tab/>
        <w:t>Целью программы является</w:t>
      </w:r>
      <w:r w:rsidRPr="00B77177">
        <w:rPr>
          <w:rFonts w:ascii="Times New Roman" w:eastAsia="Times New Roman" w:hAnsi="Times New Roman" w:cs="Times New Roman"/>
          <w:sz w:val="24"/>
          <w:szCs w:val="24"/>
          <w:lang w:eastAsia="ru-RU"/>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B6E03" w:rsidRPr="00B77177" w:rsidRDefault="002B6E03" w:rsidP="0083216A">
      <w:pPr>
        <w:spacing w:after="0" w:line="240" w:lineRule="auto"/>
        <w:jc w:val="both"/>
        <w:rPr>
          <w:rFonts w:ascii="Times New Roman" w:eastAsia="Times New Roman" w:hAnsi="Times New Roman" w:cs="Times New Roman"/>
          <w:b/>
          <w:sz w:val="24"/>
          <w:szCs w:val="24"/>
          <w:lang w:eastAsia="ru-RU"/>
        </w:rPr>
      </w:pPr>
      <w:r w:rsidRPr="00B77177">
        <w:rPr>
          <w:rFonts w:ascii="Times New Roman" w:eastAsia="Times New Roman" w:hAnsi="Times New Roman" w:cs="Times New Roman"/>
          <w:b/>
          <w:sz w:val="24"/>
          <w:szCs w:val="24"/>
          <w:lang w:eastAsia="ru-RU"/>
        </w:rPr>
        <w:tab/>
        <w:t>Основные задачи программы: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lastRenderedPageBreak/>
        <w:t xml:space="preserve">- формирование познавательного интереса и бережного отношения к природе;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формирование представлений об основных компонентах культуры здоровья и здорового образа жизни;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77177">
        <w:rPr>
          <w:rFonts w:ascii="Times New Roman" w:eastAsia="Times New Roman" w:hAnsi="Times New Roman" w:cs="Times New Roman"/>
          <w:sz w:val="24"/>
          <w:szCs w:val="24"/>
          <w:lang w:eastAsia="ru-RU"/>
        </w:rPr>
        <w:t>здоровьесберегающего</w:t>
      </w:r>
      <w:proofErr w:type="spellEnd"/>
      <w:r w:rsidRPr="00B77177">
        <w:rPr>
          <w:rFonts w:ascii="Times New Roman" w:eastAsia="Times New Roman" w:hAnsi="Times New Roman" w:cs="Times New Roman"/>
          <w:sz w:val="24"/>
          <w:szCs w:val="24"/>
          <w:lang w:eastAsia="ru-RU"/>
        </w:rPr>
        <w:t xml:space="preserve"> характера учебной деятельности и общения;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формирование представлений о рациональной организации режима дня, учебы и отдыха, двигательной активности;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формирование установок на использование здорового питания;</w:t>
      </w:r>
      <w:bookmarkStart w:id="5" w:name="237"/>
      <w:bookmarkEnd w:id="5"/>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использование оптимальных двигательных режимов для обучающихся с учетом их возрастных, психофизических особенностей,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развитие потребности в занятиях физической культурой и спортом;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соблюдение </w:t>
      </w:r>
      <w:proofErr w:type="spellStart"/>
      <w:r w:rsidRPr="00B77177">
        <w:rPr>
          <w:rFonts w:ascii="Times New Roman" w:eastAsia="Times New Roman" w:hAnsi="Times New Roman" w:cs="Times New Roman"/>
          <w:sz w:val="24"/>
          <w:szCs w:val="24"/>
          <w:lang w:eastAsia="ru-RU"/>
        </w:rPr>
        <w:t>здоровьесозидающих</w:t>
      </w:r>
      <w:proofErr w:type="spellEnd"/>
      <w:r w:rsidRPr="00B77177">
        <w:rPr>
          <w:rFonts w:ascii="Times New Roman" w:eastAsia="Times New Roman" w:hAnsi="Times New Roman" w:cs="Times New Roman"/>
          <w:sz w:val="24"/>
          <w:szCs w:val="24"/>
          <w:lang w:eastAsia="ru-RU"/>
        </w:rPr>
        <w:t xml:space="preserve"> режимов дня;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развитие готовности самостоятельно поддерживать свое здоровье на основе использования навыков личной гигиены;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B77177">
        <w:rPr>
          <w:rFonts w:ascii="Times New Roman" w:eastAsia="Times New Roman" w:hAnsi="Times New Roman" w:cs="Times New Roman"/>
          <w:sz w:val="24"/>
          <w:szCs w:val="24"/>
          <w:lang w:eastAsia="ru-RU"/>
        </w:rPr>
        <w:t>психоактивные</w:t>
      </w:r>
      <w:proofErr w:type="spellEnd"/>
      <w:r w:rsidRPr="00B77177">
        <w:rPr>
          <w:rFonts w:ascii="Times New Roman" w:eastAsia="Times New Roman" w:hAnsi="Times New Roman" w:cs="Times New Roman"/>
          <w:sz w:val="24"/>
          <w:szCs w:val="24"/>
          <w:lang w:eastAsia="ru-RU"/>
        </w:rPr>
        <w:t xml:space="preserve"> вещества, инфекционные заболевания);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становление умений противостояния вовлечению в </w:t>
      </w:r>
      <w:proofErr w:type="spellStart"/>
      <w:r w:rsidRPr="00B77177">
        <w:rPr>
          <w:rFonts w:ascii="Times New Roman" w:eastAsia="Times New Roman" w:hAnsi="Times New Roman" w:cs="Times New Roman"/>
          <w:sz w:val="24"/>
          <w:szCs w:val="24"/>
          <w:lang w:eastAsia="ru-RU"/>
        </w:rPr>
        <w:t>табакокурение</w:t>
      </w:r>
      <w:proofErr w:type="spellEnd"/>
      <w:r w:rsidRPr="00B77177">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B6E03" w:rsidRPr="00B77177" w:rsidRDefault="002B6E03" w:rsidP="0083216A">
      <w:pPr>
        <w:spacing w:after="0" w:line="240" w:lineRule="auto"/>
        <w:jc w:val="both"/>
        <w:rPr>
          <w:rFonts w:ascii="Times New Roman" w:eastAsia="Times New Roman" w:hAnsi="Times New Roman" w:cs="Times New Roman"/>
          <w:b/>
          <w:sz w:val="24"/>
          <w:szCs w:val="24"/>
          <w:lang w:eastAsia="ru-RU"/>
        </w:rPr>
      </w:pPr>
      <w:r w:rsidRPr="00B77177">
        <w:rPr>
          <w:rFonts w:ascii="Times New Roman" w:eastAsia="Times New Roman" w:hAnsi="Times New Roman" w:cs="Times New Roman"/>
          <w:b/>
          <w:sz w:val="24"/>
          <w:szCs w:val="24"/>
          <w:lang w:eastAsia="ru-RU"/>
        </w:rPr>
        <w:t>Основные направления, формы реализации программы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Системная работа по формированию экологической культуры, здорового и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безопасного образа жизни в </w:t>
      </w:r>
      <w:r w:rsidR="00473523">
        <w:rPr>
          <w:rFonts w:ascii="Times New Roman" w:hAnsi="Times New Roman" w:cs="Times New Roman"/>
          <w:sz w:val="24"/>
          <w:szCs w:val="24"/>
        </w:rPr>
        <w:t>МБОУ СОШ №</w:t>
      </w:r>
      <w:r w:rsidR="00131257">
        <w:rPr>
          <w:rFonts w:ascii="Times New Roman" w:hAnsi="Times New Roman" w:cs="Times New Roman"/>
          <w:sz w:val="24"/>
          <w:szCs w:val="24"/>
        </w:rPr>
        <w:t>2</w:t>
      </w:r>
      <w:r w:rsidRPr="00B77177">
        <w:rPr>
          <w:rFonts w:ascii="Times New Roman" w:eastAsia="Times New Roman" w:hAnsi="Times New Roman" w:cs="Times New Roman"/>
          <w:sz w:val="24"/>
          <w:szCs w:val="24"/>
          <w:lang w:eastAsia="ru-RU"/>
        </w:rPr>
        <w:t xml:space="preserve"> организована по следующим направлениям:</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1.Создание экологически безопасной, </w:t>
      </w:r>
      <w:proofErr w:type="spellStart"/>
      <w:r w:rsidRPr="00B77177">
        <w:rPr>
          <w:rFonts w:ascii="Times New Roman" w:eastAsia="Times New Roman" w:hAnsi="Times New Roman" w:cs="Times New Roman"/>
          <w:sz w:val="24"/>
          <w:szCs w:val="24"/>
          <w:lang w:eastAsia="ru-RU"/>
        </w:rPr>
        <w:t>здоровьесберегающей</w:t>
      </w:r>
      <w:proofErr w:type="spellEnd"/>
      <w:r w:rsidRPr="00B77177">
        <w:rPr>
          <w:rFonts w:ascii="Times New Roman" w:eastAsia="Times New Roman" w:hAnsi="Times New Roman" w:cs="Times New Roman"/>
          <w:sz w:val="24"/>
          <w:szCs w:val="24"/>
          <w:lang w:eastAsia="ru-RU"/>
        </w:rPr>
        <w:t xml:space="preserve"> инфраструктуры </w:t>
      </w:r>
      <w:r w:rsidR="00473523">
        <w:rPr>
          <w:rFonts w:ascii="Times New Roman" w:hAnsi="Times New Roman" w:cs="Times New Roman"/>
          <w:sz w:val="24"/>
          <w:szCs w:val="24"/>
        </w:rPr>
        <w:t>МБОУ СОШ №</w:t>
      </w:r>
      <w:r w:rsidR="00131257">
        <w:rPr>
          <w:rFonts w:ascii="Times New Roman" w:hAnsi="Times New Roman" w:cs="Times New Roman"/>
          <w:sz w:val="24"/>
          <w:szCs w:val="24"/>
        </w:rPr>
        <w:t>2</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2.Реализация программы формирования экологической культуры и здорового образа жизни в урочной деятельности.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3.Реализация программы формирования экологической культуры и здорового образа жизни во внеурочной деятельности.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4.Работа с родителями (законными представителями).</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eastAsia="Times New Roman" w:hAnsi="Times New Roman" w:cs="Times New Roman"/>
          <w:sz w:val="24"/>
          <w:szCs w:val="24"/>
          <w:lang w:eastAsia="ru-RU"/>
        </w:rPr>
        <w:t xml:space="preserve">5.Просветительская и методическая работа со специалистами </w:t>
      </w:r>
      <w:r w:rsidRPr="00B77177">
        <w:rPr>
          <w:rFonts w:ascii="Times New Roman" w:hAnsi="Times New Roman" w:cs="Times New Roman"/>
          <w:sz w:val="24"/>
          <w:szCs w:val="24"/>
        </w:rPr>
        <w:t xml:space="preserve">МБОУ СОШ </w:t>
      </w:r>
      <w:r w:rsidR="00473523">
        <w:rPr>
          <w:rFonts w:ascii="Times New Roman" w:hAnsi="Times New Roman" w:cs="Times New Roman"/>
          <w:sz w:val="24"/>
          <w:szCs w:val="24"/>
        </w:rPr>
        <w:t>№</w:t>
      </w:r>
      <w:r w:rsidR="00131257">
        <w:rPr>
          <w:rFonts w:ascii="Times New Roman" w:hAnsi="Times New Roman" w:cs="Times New Roman"/>
          <w:sz w:val="24"/>
          <w:szCs w:val="24"/>
        </w:rPr>
        <w:t>2</w:t>
      </w:r>
    </w:p>
    <w:p w:rsidR="002B6E03" w:rsidRPr="00020052" w:rsidRDefault="002B6E03" w:rsidP="0083216A">
      <w:pPr>
        <w:spacing w:after="0" w:line="240" w:lineRule="auto"/>
        <w:jc w:val="both"/>
        <w:rPr>
          <w:rFonts w:ascii="Times New Roman" w:eastAsia="Times New Roman" w:hAnsi="Times New Roman" w:cs="Times New Roman"/>
          <w:b/>
          <w:sz w:val="24"/>
          <w:szCs w:val="24"/>
          <w:lang w:eastAsia="ru-RU"/>
        </w:rPr>
      </w:pPr>
      <w:r w:rsidRPr="00B77177">
        <w:rPr>
          <w:rFonts w:ascii="Times New Roman" w:eastAsia="Times New Roman" w:hAnsi="Times New Roman" w:cs="Times New Roman"/>
          <w:sz w:val="24"/>
          <w:szCs w:val="24"/>
          <w:lang w:eastAsia="ru-RU"/>
        </w:rPr>
        <w:tab/>
      </w:r>
      <w:r w:rsidRPr="00020052">
        <w:rPr>
          <w:rFonts w:ascii="Times New Roman" w:eastAsia="Times New Roman" w:hAnsi="Times New Roman" w:cs="Times New Roman"/>
          <w:b/>
          <w:sz w:val="24"/>
          <w:szCs w:val="24"/>
          <w:lang w:eastAsia="ru-RU"/>
        </w:rPr>
        <w:t xml:space="preserve">Экологически безопасная, </w:t>
      </w:r>
      <w:proofErr w:type="spellStart"/>
      <w:r w:rsidRPr="00020052">
        <w:rPr>
          <w:rFonts w:ascii="Times New Roman" w:eastAsia="Times New Roman" w:hAnsi="Times New Roman" w:cs="Times New Roman"/>
          <w:b/>
          <w:sz w:val="24"/>
          <w:szCs w:val="24"/>
          <w:lang w:eastAsia="ru-RU"/>
        </w:rPr>
        <w:t>здоровьесберегающая</w:t>
      </w:r>
      <w:proofErr w:type="spellEnd"/>
      <w:r w:rsidRPr="00020052">
        <w:rPr>
          <w:rFonts w:ascii="Times New Roman" w:eastAsia="Times New Roman" w:hAnsi="Times New Roman" w:cs="Times New Roman"/>
          <w:b/>
          <w:sz w:val="24"/>
          <w:szCs w:val="24"/>
          <w:lang w:eastAsia="ru-RU"/>
        </w:rPr>
        <w:t xml:space="preserve"> инфраструктура включает:</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•наличие и необходимое оснащение помещений для питания обучающихся, а также для хранения и приготовления пищи;</w:t>
      </w:r>
      <w:bookmarkStart w:id="6" w:name="238"/>
      <w:bookmarkEnd w:id="6"/>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•организацию качественного горячего питания обучающихся, в том числе горячих завтраков;</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w:t>
      </w:r>
      <w:proofErr w:type="spellStart"/>
      <w:r w:rsidRPr="00B77177">
        <w:rPr>
          <w:rFonts w:ascii="Times New Roman" w:eastAsia="Times New Roman" w:hAnsi="Times New Roman" w:cs="Times New Roman"/>
          <w:sz w:val="24"/>
          <w:szCs w:val="24"/>
          <w:lang w:eastAsia="ru-RU"/>
        </w:rPr>
        <w:t>оснащѐнность</w:t>
      </w:r>
      <w:proofErr w:type="spellEnd"/>
      <w:r w:rsidRPr="00B77177">
        <w:rPr>
          <w:rFonts w:ascii="Times New Roman" w:eastAsia="Times New Roman" w:hAnsi="Times New Roman" w:cs="Times New Roman"/>
          <w:sz w:val="24"/>
          <w:szCs w:val="24"/>
          <w:lang w:eastAsia="ru-RU"/>
        </w:rPr>
        <w:t xml:space="preserve"> кабинетов, физкультурного зала, спортплощадок необходимым игровым и спортивным оборудованием и </w:t>
      </w:r>
      <w:proofErr w:type="spellStart"/>
      <w:r w:rsidRPr="00B77177">
        <w:rPr>
          <w:rFonts w:ascii="Times New Roman" w:eastAsia="Times New Roman" w:hAnsi="Times New Roman" w:cs="Times New Roman"/>
          <w:sz w:val="24"/>
          <w:szCs w:val="24"/>
          <w:lang w:eastAsia="ru-RU"/>
        </w:rPr>
        <w:t>инвентарѐм</w:t>
      </w:r>
      <w:proofErr w:type="spellEnd"/>
      <w:r w:rsidRPr="00B77177">
        <w:rPr>
          <w:rFonts w:ascii="Times New Roman" w:eastAsia="Times New Roman" w:hAnsi="Times New Roman" w:cs="Times New Roman"/>
          <w:sz w:val="24"/>
          <w:szCs w:val="24"/>
          <w:lang w:eastAsia="ru-RU"/>
        </w:rPr>
        <w:t>;</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•наличие помещений для медицинского персонала;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•наличие необходимого (в </w:t>
      </w:r>
      <w:proofErr w:type="spellStart"/>
      <w:r w:rsidRPr="00B77177">
        <w:rPr>
          <w:rFonts w:ascii="Times New Roman" w:eastAsia="Times New Roman" w:hAnsi="Times New Roman" w:cs="Times New Roman"/>
          <w:sz w:val="24"/>
          <w:szCs w:val="24"/>
          <w:lang w:eastAsia="ru-RU"/>
        </w:rPr>
        <w:t>расчѐте</w:t>
      </w:r>
      <w:proofErr w:type="spellEnd"/>
      <w:r w:rsidRPr="00B77177">
        <w:rPr>
          <w:rFonts w:ascii="Times New Roman" w:eastAsia="Times New Roman" w:hAnsi="Times New Roman" w:cs="Times New Roman"/>
          <w:sz w:val="24"/>
          <w:szCs w:val="24"/>
          <w:lang w:eastAsia="ru-RU"/>
        </w:rPr>
        <w:t xml:space="preserve">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Ответственность и контроль за реализацию этого направления возлагаются на администрацию образовательной организации.</w:t>
      </w:r>
    </w:p>
    <w:p w:rsidR="002B6E03" w:rsidRPr="00B77177" w:rsidRDefault="002B6E03" w:rsidP="0083216A">
      <w:pPr>
        <w:shd w:val="clear" w:color="auto" w:fill="FFFFFF"/>
        <w:autoSpaceDE w:val="0"/>
        <w:spacing w:after="0" w:line="240" w:lineRule="auto"/>
        <w:ind w:left="-360" w:firstLine="720"/>
        <w:jc w:val="both"/>
        <w:rPr>
          <w:rFonts w:ascii="Times New Roman" w:eastAsia="@Arial Unicode MS" w:hAnsi="Times New Roman" w:cs="Times New Roman"/>
          <w:iCs/>
          <w:color w:val="000000"/>
          <w:sz w:val="24"/>
          <w:szCs w:val="24"/>
        </w:rPr>
      </w:pPr>
      <w:r w:rsidRPr="00B77177">
        <w:rPr>
          <w:rFonts w:ascii="Times New Roman" w:hAnsi="Times New Roman" w:cs="Times New Roman"/>
          <w:b/>
          <w:i/>
          <w:color w:val="000000"/>
          <w:sz w:val="24"/>
          <w:szCs w:val="24"/>
        </w:rPr>
        <w:t xml:space="preserve">Рациональная организация учебной и </w:t>
      </w:r>
      <w:proofErr w:type="spellStart"/>
      <w:r w:rsidRPr="00B77177">
        <w:rPr>
          <w:rFonts w:ascii="Times New Roman" w:hAnsi="Times New Roman" w:cs="Times New Roman"/>
          <w:b/>
          <w:i/>
          <w:color w:val="000000"/>
          <w:sz w:val="24"/>
          <w:szCs w:val="24"/>
        </w:rPr>
        <w:t>внеучебной</w:t>
      </w:r>
      <w:proofErr w:type="spellEnd"/>
      <w:r w:rsidRPr="00B77177">
        <w:rPr>
          <w:rFonts w:ascii="Times New Roman" w:hAnsi="Times New Roman" w:cs="Times New Roman"/>
          <w:b/>
          <w:i/>
          <w:color w:val="000000"/>
          <w:sz w:val="24"/>
          <w:szCs w:val="24"/>
        </w:rPr>
        <w:t xml:space="preserve"> деятельности обучающихся.</w:t>
      </w:r>
    </w:p>
    <w:p w:rsidR="002B6E03" w:rsidRPr="00B77177" w:rsidRDefault="002B6E03" w:rsidP="0083216A">
      <w:pPr>
        <w:widowControl w:val="0"/>
        <w:tabs>
          <w:tab w:val="left" w:leader="dot" w:pos="624"/>
        </w:tabs>
        <w:autoSpaceDE w:val="0"/>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iCs/>
          <w:color w:val="000000"/>
          <w:sz w:val="24"/>
          <w:szCs w:val="24"/>
        </w:rPr>
        <w:lastRenderedPageBreak/>
        <w:t xml:space="preserve">Рациональная организация учебной и </w:t>
      </w:r>
      <w:proofErr w:type="spellStart"/>
      <w:r w:rsidRPr="00B77177">
        <w:rPr>
          <w:rFonts w:ascii="Times New Roman" w:eastAsia="@Arial Unicode MS" w:hAnsi="Times New Roman" w:cs="Times New Roman"/>
          <w:iCs/>
          <w:color w:val="000000"/>
          <w:sz w:val="24"/>
          <w:szCs w:val="24"/>
        </w:rPr>
        <w:t>внеучебной</w:t>
      </w:r>
      <w:proofErr w:type="spellEnd"/>
      <w:r w:rsidRPr="00B77177">
        <w:rPr>
          <w:rFonts w:ascii="Times New Roman" w:eastAsia="@Arial Unicode MS" w:hAnsi="Times New Roman" w:cs="Times New Roman"/>
          <w:iCs/>
          <w:color w:val="000000"/>
          <w:sz w:val="24"/>
          <w:szCs w:val="24"/>
        </w:rPr>
        <w:t xml:space="preserve"> деятельности обучающихся</w:t>
      </w:r>
      <w:r w:rsidRPr="00B77177">
        <w:rPr>
          <w:rFonts w:ascii="Times New Roman" w:eastAsia="@Arial Unicode MS" w:hAnsi="Times New Roman" w:cs="Times New Roman"/>
          <w:i/>
          <w:iCs/>
          <w:color w:val="000000"/>
          <w:sz w:val="24"/>
          <w:szCs w:val="24"/>
        </w:rPr>
        <w:t xml:space="preserve">, </w:t>
      </w:r>
      <w:r w:rsidRPr="00B77177">
        <w:rPr>
          <w:rFonts w:ascii="Times New Roman" w:eastAsia="@Arial Unicode MS" w:hAnsi="Times New Roman" w:cs="Times New Roman"/>
          <w:color w:val="000000"/>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xml:space="preserve">- соблюдение гигиенических норм и требований к организации и объёму учебной и </w:t>
      </w:r>
      <w:proofErr w:type="spellStart"/>
      <w:r w:rsidRPr="00B77177">
        <w:rPr>
          <w:rFonts w:ascii="Times New Roman" w:eastAsia="@Arial Unicode MS" w:hAnsi="Times New Roman" w:cs="Times New Roman"/>
          <w:color w:val="000000"/>
          <w:sz w:val="24"/>
          <w:szCs w:val="24"/>
        </w:rPr>
        <w:t>внеучебной</w:t>
      </w:r>
      <w:proofErr w:type="spellEnd"/>
      <w:r w:rsidRPr="00B77177">
        <w:rPr>
          <w:rFonts w:ascii="Times New Roman" w:eastAsia="@Arial Unicode MS" w:hAnsi="Times New Roman" w:cs="Times New Roman"/>
          <w:color w:val="000000"/>
          <w:sz w:val="24"/>
          <w:szCs w:val="24"/>
        </w:rPr>
        <w:t xml:space="preserve"> нагрузки (выполнение домашних заданий, занятия в кружках и спортивных секциях) учащихся на всех этапах обучения;</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введение любых инноваций в учебный процесс только под контролем специалистов;</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B6E03" w:rsidRPr="00B77177" w:rsidRDefault="002B6E03" w:rsidP="0083216A">
      <w:pPr>
        <w:tabs>
          <w:tab w:val="left" w:leader="dot" w:pos="624"/>
        </w:tabs>
        <w:spacing w:after="0" w:line="240" w:lineRule="auto"/>
        <w:ind w:left="-360" w:firstLine="720"/>
        <w:jc w:val="both"/>
        <w:rPr>
          <w:rFonts w:ascii="Times New Roman" w:hAnsi="Times New Roman" w:cs="Times New Roman"/>
          <w:color w:val="000000"/>
          <w:sz w:val="24"/>
          <w:szCs w:val="24"/>
        </w:rPr>
      </w:pPr>
      <w:r w:rsidRPr="00B77177">
        <w:rPr>
          <w:rFonts w:ascii="Times New Roman" w:eastAsia="@Arial Unicode MS" w:hAnsi="Times New Roman" w:cs="Times New Roman"/>
          <w:color w:val="000000"/>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2B6E03" w:rsidRPr="00B77177" w:rsidRDefault="002B6E03" w:rsidP="0083216A">
      <w:pPr>
        <w:shd w:val="clear" w:color="auto" w:fill="FFFFFF"/>
        <w:autoSpaceDE w:val="0"/>
        <w:spacing w:after="0" w:line="240" w:lineRule="auto"/>
        <w:ind w:left="-360" w:firstLine="720"/>
        <w:jc w:val="both"/>
        <w:rPr>
          <w:rFonts w:ascii="Times New Roman" w:hAnsi="Times New Roman" w:cs="Times New Roman"/>
          <w:color w:val="000000"/>
          <w:sz w:val="24"/>
          <w:szCs w:val="24"/>
        </w:rPr>
      </w:pPr>
    </w:p>
    <w:p w:rsidR="002B6E03" w:rsidRPr="00B77177" w:rsidRDefault="002B6E03" w:rsidP="0083216A">
      <w:pPr>
        <w:shd w:val="clear" w:color="auto" w:fill="FFFFFF"/>
        <w:autoSpaceDE w:val="0"/>
        <w:spacing w:after="0" w:line="240" w:lineRule="auto"/>
        <w:ind w:left="-360" w:firstLine="720"/>
        <w:jc w:val="both"/>
        <w:rPr>
          <w:rFonts w:ascii="Times New Roman" w:hAnsi="Times New Roman" w:cs="Times New Roman"/>
          <w:color w:val="000000"/>
          <w:sz w:val="24"/>
          <w:szCs w:val="24"/>
        </w:rPr>
      </w:pPr>
      <w:r w:rsidRPr="00B77177">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B6E03" w:rsidRPr="00B77177" w:rsidRDefault="002B6E03" w:rsidP="0083216A">
      <w:pPr>
        <w:shd w:val="clear" w:color="auto" w:fill="FFFFFF"/>
        <w:autoSpaceDE w:val="0"/>
        <w:spacing w:after="0" w:line="240" w:lineRule="auto"/>
        <w:ind w:left="-360" w:firstLine="720"/>
        <w:jc w:val="both"/>
        <w:rPr>
          <w:rFonts w:ascii="Times New Roman" w:hAnsi="Times New Roman" w:cs="Times New Roman"/>
          <w:color w:val="000000"/>
          <w:sz w:val="24"/>
          <w:szCs w:val="24"/>
        </w:rPr>
      </w:pPr>
      <w:r w:rsidRPr="00B77177">
        <w:rPr>
          <w:rFonts w:ascii="Times New Roman" w:hAnsi="Times New Roman" w:cs="Times New Roman"/>
          <w:color w:val="000000"/>
          <w:sz w:val="24"/>
          <w:szCs w:val="24"/>
        </w:rPr>
        <w:t xml:space="preserve">Организация образовательного процесса строится с учетом </w:t>
      </w:r>
      <w:r w:rsidRPr="00B77177">
        <w:rPr>
          <w:rFonts w:ascii="Times New Roman" w:hAnsi="Times New Roman" w:cs="Times New Roman"/>
          <w:i/>
          <w:color w:val="000000"/>
          <w:sz w:val="24"/>
          <w:szCs w:val="24"/>
        </w:rPr>
        <w:t>гигиенических норм и требований</w:t>
      </w:r>
      <w:r w:rsidRPr="00B77177">
        <w:rPr>
          <w:rFonts w:ascii="Times New Roman" w:hAnsi="Times New Roman" w:cs="Times New Roman"/>
          <w:color w:val="000000"/>
          <w:sz w:val="24"/>
          <w:szCs w:val="24"/>
        </w:rPr>
        <w:t xml:space="preserve"> к орга</w:t>
      </w:r>
      <w:r w:rsidRPr="00B77177">
        <w:rPr>
          <w:rFonts w:ascii="Times New Roman" w:hAnsi="Times New Roman" w:cs="Times New Roman"/>
          <w:color w:val="000000"/>
          <w:sz w:val="24"/>
          <w:szCs w:val="24"/>
        </w:rPr>
        <w:softHyphen/>
        <w:t xml:space="preserve">низации и объёму учебной и </w:t>
      </w:r>
      <w:proofErr w:type="spellStart"/>
      <w:r w:rsidRPr="00B77177">
        <w:rPr>
          <w:rFonts w:ascii="Times New Roman" w:hAnsi="Times New Roman" w:cs="Times New Roman"/>
          <w:color w:val="000000"/>
          <w:sz w:val="24"/>
          <w:szCs w:val="24"/>
        </w:rPr>
        <w:t>внеучебной</w:t>
      </w:r>
      <w:proofErr w:type="spellEnd"/>
      <w:r w:rsidRPr="00B77177">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 </w:t>
      </w:r>
    </w:p>
    <w:p w:rsidR="002B6E03" w:rsidRPr="00B77177" w:rsidRDefault="002B6E03" w:rsidP="0083216A">
      <w:pPr>
        <w:autoSpaceDE w:val="0"/>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color w:val="000000"/>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w:t>
      </w:r>
      <w:r w:rsidRPr="00B77177">
        <w:rPr>
          <w:rFonts w:ascii="Times New Roman" w:hAnsi="Times New Roman" w:cs="Times New Roman"/>
          <w:sz w:val="24"/>
          <w:szCs w:val="24"/>
        </w:rPr>
        <w:t>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B6E03" w:rsidRPr="00B77177" w:rsidRDefault="002B6E03" w:rsidP="0083216A">
      <w:pPr>
        <w:shd w:val="clear" w:color="auto" w:fill="FFFFFF"/>
        <w:autoSpaceDE w:val="0"/>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sz w:val="24"/>
          <w:szCs w:val="24"/>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w:t>
      </w:r>
      <w:r w:rsidRPr="00B77177">
        <w:rPr>
          <w:rFonts w:ascii="Times New Roman" w:hAnsi="Times New Roman" w:cs="Times New Roman"/>
          <w:color w:val="000000"/>
          <w:sz w:val="24"/>
          <w:szCs w:val="24"/>
        </w:rPr>
        <w:t xml:space="preserve"> «Школа России» </w:t>
      </w:r>
      <w:r w:rsidRPr="00B77177">
        <w:rPr>
          <w:rFonts w:ascii="Times New Roman" w:hAnsi="Times New Roman" w:cs="Times New Roman"/>
          <w:sz w:val="24"/>
          <w:szCs w:val="24"/>
        </w:rPr>
        <w:t>для начальной школы.</w:t>
      </w:r>
    </w:p>
    <w:p w:rsidR="002B6E03" w:rsidRPr="00B77177" w:rsidRDefault="002B6E03" w:rsidP="0083216A">
      <w:pPr>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B6E03" w:rsidRPr="00B77177" w:rsidRDefault="002B6E03" w:rsidP="0083216A">
      <w:pPr>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 В курсе «Окружающий мир»</w:t>
      </w:r>
      <w:r w:rsidRPr="00B77177">
        <w:rPr>
          <w:rFonts w:ascii="Times New Roman" w:hAnsi="Times New Roman" w:cs="Times New Roman"/>
          <w:b/>
          <w:sz w:val="24"/>
          <w:szCs w:val="24"/>
        </w:rPr>
        <w:t xml:space="preserve"> — </w:t>
      </w:r>
      <w:r w:rsidRPr="00B77177">
        <w:rPr>
          <w:rFonts w:ascii="Times New Roman" w:hAnsi="Times New Roman" w:cs="Times New Roman"/>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w:t>
      </w:r>
      <w:r w:rsidRPr="00B77177">
        <w:rPr>
          <w:rFonts w:ascii="Times New Roman" w:hAnsi="Times New Roman" w:cs="Times New Roman"/>
          <w:sz w:val="24"/>
          <w:szCs w:val="24"/>
        </w:rPr>
        <w:lastRenderedPageBreak/>
        <w:t>«Почему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B6E03" w:rsidRPr="00B77177" w:rsidRDefault="002B6E03" w:rsidP="0083216A">
      <w:pPr>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B6E03" w:rsidRPr="00B77177" w:rsidRDefault="002B6E03" w:rsidP="0083216A">
      <w:pPr>
        <w:shd w:val="clear" w:color="auto" w:fill="FFFFFF"/>
        <w:autoSpaceDE w:val="0"/>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B6E03" w:rsidRPr="00B77177" w:rsidRDefault="002B6E03" w:rsidP="0083216A">
      <w:pPr>
        <w:shd w:val="clear" w:color="auto" w:fill="FFFFFF"/>
        <w:autoSpaceDE w:val="0"/>
        <w:spacing w:after="0" w:line="240" w:lineRule="auto"/>
        <w:ind w:left="-360"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B6E03" w:rsidRPr="00B77177" w:rsidRDefault="002B6E03" w:rsidP="0083216A">
      <w:pPr>
        <w:spacing w:after="0" w:line="240" w:lineRule="auto"/>
        <w:ind w:firstLine="720"/>
        <w:jc w:val="both"/>
        <w:rPr>
          <w:rFonts w:ascii="Times New Roman" w:hAnsi="Times New Roman" w:cs="Times New Roman"/>
          <w:sz w:val="24"/>
          <w:szCs w:val="24"/>
        </w:rPr>
      </w:pPr>
      <w:r w:rsidRPr="00B77177">
        <w:rPr>
          <w:rFonts w:ascii="Times New Roman" w:hAnsi="Times New Roman" w:cs="Times New Roman"/>
          <w:sz w:val="24"/>
          <w:szCs w:val="24"/>
        </w:rPr>
        <w:t>В курсе «Английский язык» в учебниках “</w:t>
      </w:r>
      <w:r w:rsidRPr="00B77177">
        <w:rPr>
          <w:rFonts w:ascii="Times New Roman" w:hAnsi="Times New Roman" w:cs="Times New Roman"/>
          <w:sz w:val="24"/>
          <w:szCs w:val="24"/>
          <w:lang w:val="en-US"/>
        </w:rPr>
        <w:t>English</w:t>
      </w:r>
      <w:r w:rsidRPr="00B77177">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B77177">
        <w:rPr>
          <w:rFonts w:ascii="Times New Roman" w:hAnsi="Times New Roman" w:cs="Times New Roman"/>
          <w:i/>
          <w:sz w:val="24"/>
          <w:szCs w:val="24"/>
        </w:rPr>
        <w:t>(</w:t>
      </w:r>
      <w:proofErr w:type="spellStart"/>
      <w:r w:rsidRPr="00B77177">
        <w:rPr>
          <w:rFonts w:ascii="Times New Roman" w:hAnsi="Times New Roman" w:cs="Times New Roman"/>
          <w:i/>
          <w:sz w:val="24"/>
          <w:szCs w:val="24"/>
          <w:lang w:val="en-US"/>
        </w:rPr>
        <w:t>Haveyoueverbeenonapicnic</w:t>
      </w:r>
      <w:proofErr w:type="spellEnd"/>
      <w:r w:rsidRPr="00B77177">
        <w:rPr>
          <w:rFonts w:ascii="Times New Roman" w:hAnsi="Times New Roman" w:cs="Times New Roman"/>
          <w:i/>
          <w:sz w:val="24"/>
          <w:szCs w:val="24"/>
        </w:rPr>
        <w:t xml:space="preserve">? </w:t>
      </w:r>
      <w:r w:rsidRPr="00B77177">
        <w:rPr>
          <w:rFonts w:ascii="Times New Roman" w:hAnsi="Times New Roman" w:cs="Times New Roman"/>
          <w:sz w:val="24"/>
          <w:szCs w:val="24"/>
        </w:rPr>
        <w:t>, подвижным играм (</w:t>
      </w:r>
      <w:proofErr w:type="spellStart"/>
      <w:r w:rsidRPr="00B77177">
        <w:rPr>
          <w:rFonts w:ascii="Times New Roman" w:hAnsi="Times New Roman" w:cs="Times New Roman"/>
          <w:i/>
          <w:sz w:val="24"/>
          <w:szCs w:val="24"/>
          <w:lang w:val="en-US"/>
        </w:rPr>
        <w:t>Welikeplayinggames</w:t>
      </w:r>
      <w:proofErr w:type="spellEnd"/>
      <w:r w:rsidRPr="00B77177">
        <w:rPr>
          <w:rFonts w:ascii="Times New Roman" w:hAnsi="Times New Roman" w:cs="Times New Roman"/>
          <w:i/>
          <w:sz w:val="24"/>
          <w:szCs w:val="24"/>
        </w:rPr>
        <w:t>)</w:t>
      </w:r>
      <w:r w:rsidRPr="00B77177">
        <w:rPr>
          <w:rFonts w:ascii="Times New Roman" w:hAnsi="Times New Roman" w:cs="Times New Roman"/>
          <w:sz w:val="24"/>
          <w:szCs w:val="24"/>
        </w:rPr>
        <w:t xml:space="preserve">, участию в спортивных соревнованиях </w:t>
      </w:r>
      <w:r w:rsidRPr="00B77177">
        <w:rPr>
          <w:rFonts w:ascii="Times New Roman" w:hAnsi="Times New Roman" w:cs="Times New Roman"/>
          <w:i/>
          <w:sz w:val="24"/>
          <w:szCs w:val="24"/>
        </w:rPr>
        <w:t xml:space="preserve">(Расспросите друг друга о том, какие виды спорта или игры удаются вам лучше других. </w:t>
      </w:r>
    </w:p>
    <w:p w:rsidR="002B6E03" w:rsidRPr="00B77177" w:rsidRDefault="002B6E03" w:rsidP="0083216A">
      <w:pPr>
        <w:spacing w:after="0" w:line="240" w:lineRule="auto"/>
        <w:ind w:left="142" w:firstLine="720"/>
        <w:jc w:val="both"/>
        <w:rPr>
          <w:rFonts w:ascii="Times New Roman" w:hAnsi="Times New Roman" w:cs="Times New Roman"/>
          <w:sz w:val="24"/>
          <w:szCs w:val="24"/>
        </w:rPr>
      </w:pPr>
      <w:r w:rsidRPr="00B77177">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B77177">
        <w:rPr>
          <w:rFonts w:ascii="Times New Roman" w:hAnsi="Times New Roman" w:cs="Times New Roman"/>
          <w:i/>
          <w:sz w:val="24"/>
          <w:szCs w:val="24"/>
          <w:lang w:val="en-US"/>
        </w:rPr>
        <w:t>Myfavouritemascot</w:t>
      </w:r>
      <w:proofErr w:type="spellEnd"/>
      <w:r w:rsidRPr="00B77177">
        <w:rPr>
          <w:rFonts w:ascii="Times New Roman" w:hAnsi="Times New Roman" w:cs="Times New Roman"/>
          <w:i/>
          <w:sz w:val="24"/>
          <w:szCs w:val="24"/>
        </w:rPr>
        <w:t>.Кого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p>
    <w:p w:rsidR="002B6E03" w:rsidRPr="00B77177" w:rsidRDefault="002B6E03" w:rsidP="0083216A">
      <w:pPr>
        <w:shd w:val="clear" w:color="auto" w:fill="FFFFFF"/>
        <w:autoSpaceDE w:val="0"/>
        <w:spacing w:after="0" w:line="240" w:lineRule="auto"/>
        <w:ind w:left="142" w:firstLine="720"/>
        <w:jc w:val="both"/>
        <w:rPr>
          <w:rFonts w:ascii="Times New Roman" w:hAnsi="Times New Roman" w:cs="Times New Roman"/>
          <w:sz w:val="24"/>
          <w:szCs w:val="24"/>
        </w:rPr>
      </w:pPr>
      <w:r w:rsidRPr="00B77177">
        <w:rPr>
          <w:rFonts w:ascii="Times New Roman" w:hAnsi="Times New Roman" w:cs="Times New Roman"/>
          <w:sz w:val="24"/>
          <w:szCs w:val="24"/>
        </w:rPr>
        <w:t xml:space="preserve">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B6E03" w:rsidRPr="00B77177" w:rsidRDefault="002B6E03" w:rsidP="0083216A">
      <w:pPr>
        <w:shd w:val="clear" w:color="auto" w:fill="FFFFFF"/>
        <w:autoSpaceDE w:val="0"/>
        <w:spacing w:after="0" w:line="240" w:lineRule="auto"/>
        <w:ind w:left="142" w:firstLine="720"/>
        <w:jc w:val="both"/>
        <w:rPr>
          <w:rFonts w:ascii="Times New Roman" w:hAnsi="Times New Roman" w:cs="Times New Roman"/>
          <w:color w:val="000000"/>
          <w:sz w:val="24"/>
          <w:szCs w:val="24"/>
        </w:rPr>
      </w:pPr>
      <w:r w:rsidRPr="00B77177">
        <w:rPr>
          <w:rFonts w:ascii="Times New Roman" w:hAnsi="Times New Roman" w:cs="Times New Roman"/>
          <w:sz w:val="24"/>
          <w:szCs w:val="24"/>
        </w:rPr>
        <w:t>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
    <w:p w:rsidR="002B6E03" w:rsidRPr="00B77177" w:rsidRDefault="002B6E03" w:rsidP="0083216A">
      <w:pPr>
        <w:shd w:val="clear" w:color="auto" w:fill="FFFFFF"/>
        <w:autoSpaceDE w:val="0"/>
        <w:spacing w:after="0" w:line="240" w:lineRule="auto"/>
        <w:ind w:left="142" w:firstLine="720"/>
        <w:jc w:val="both"/>
        <w:rPr>
          <w:rFonts w:ascii="Times New Roman" w:hAnsi="Times New Roman" w:cs="Times New Roman"/>
          <w:color w:val="000000"/>
          <w:sz w:val="24"/>
          <w:szCs w:val="24"/>
        </w:rPr>
      </w:pPr>
      <w:r w:rsidRPr="00B77177">
        <w:rPr>
          <w:rFonts w:ascii="Times New Roman" w:hAnsi="Times New Roman" w:cs="Times New Roman"/>
          <w:color w:val="000000"/>
          <w:sz w:val="24"/>
          <w:szCs w:val="24"/>
        </w:rPr>
        <w:t xml:space="preserve">В </w:t>
      </w:r>
      <w:r w:rsidR="00473523">
        <w:rPr>
          <w:rFonts w:ascii="Times New Roman" w:hAnsi="Times New Roman" w:cs="Times New Roman"/>
          <w:sz w:val="24"/>
          <w:szCs w:val="24"/>
        </w:rPr>
        <w:t>МБОУ СОШ №</w:t>
      </w:r>
      <w:r w:rsidR="00131257">
        <w:rPr>
          <w:rFonts w:ascii="Times New Roman" w:hAnsi="Times New Roman" w:cs="Times New Roman"/>
          <w:sz w:val="24"/>
          <w:szCs w:val="24"/>
        </w:rPr>
        <w:t>2</w:t>
      </w:r>
      <w:r w:rsidR="00473523">
        <w:rPr>
          <w:rFonts w:ascii="Times New Roman" w:hAnsi="Times New Roman" w:cs="Times New Roman"/>
          <w:sz w:val="24"/>
          <w:szCs w:val="24"/>
        </w:rPr>
        <w:t xml:space="preserve"> </w:t>
      </w:r>
      <w:r w:rsidRPr="00B77177">
        <w:rPr>
          <w:rFonts w:ascii="Times New Roman" w:hAnsi="Times New Roman" w:cs="Times New Roman"/>
          <w:color w:val="000000"/>
          <w:sz w:val="24"/>
          <w:szCs w:val="24"/>
        </w:rPr>
        <w:t xml:space="preserve">строго соблюдаются все требования к использованию технических средств обучения, в том числе компьютеров и аудиовизуальных средств. </w:t>
      </w:r>
    </w:p>
    <w:p w:rsidR="002B6E03" w:rsidRPr="00B77177" w:rsidRDefault="002B6E03" w:rsidP="0083216A">
      <w:pPr>
        <w:shd w:val="clear" w:color="auto" w:fill="FFFFFF"/>
        <w:autoSpaceDE w:val="0"/>
        <w:spacing w:after="0" w:line="240" w:lineRule="auto"/>
        <w:ind w:left="142" w:firstLine="720"/>
        <w:jc w:val="both"/>
        <w:rPr>
          <w:rFonts w:ascii="Times New Roman" w:hAnsi="Times New Roman" w:cs="Times New Roman"/>
          <w:b/>
          <w:i/>
          <w:color w:val="000000"/>
          <w:sz w:val="24"/>
          <w:szCs w:val="24"/>
        </w:rPr>
      </w:pPr>
      <w:r w:rsidRPr="00B77177">
        <w:rPr>
          <w:rFonts w:ascii="Times New Roman" w:hAnsi="Times New Roman" w:cs="Times New Roman"/>
          <w:color w:val="000000"/>
          <w:sz w:val="24"/>
          <w:szCs w:val="24"/>
        </w:rPr>
        <w:t>Педагогический коллектив учитывает в образовательной деятельности индивидуальные осо</w:t>
      </w:r>
      <w:r w:rsidRPr="00B77177">
        <w:rPr>
          <w:rFonts w:ascii="Times New Roman" w:hAnsi="Times New Roman" w:cs="Times New Roman"/>
          <w:color w:val="000000"/>
          <w:sz w:val="24"/>
          <w:szCs w:val="24"/>
        </w:rPr>
        <w:softHyphen/>
        <w:t>бенности развития учащихся: темпа развития и темп деятельности. Должны быть</w:t>
      </w:r>
      <w:r w:rsidRPr="00B77177">
        <w:rPr>
          <w:rFonts w:ascii="Times New Roman" w:hAnsi="Times New Roman" w:cs="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к учебной.</w:t>
      </w:r>
    </w:p>
    <w:p w:rsidR="002B6E03" w:rsidRPr="00B77177" w:rsidRDefault="002B6E03" w:rsidP="0083216A">
      <w:pPr>
        <w:shd w:val="clear" w:color="auto" w:fill="FFFFFF"/>
        <w:autoSpaceDE w:val="0"/>
        <w:spacing w:after="0" w:line="240" w:lineRule="auto"/>
        <w:ind w:left="142" w:firstLine="720"/>
        <w:jc w:val="both"/>
        <w:rPr>
          <w:rFonts w:ascii="Times New Roman" w:eastAsia="@Arial Unicode MS" w:hAnsi="Times New Roman" w:cs="Times New Roman"/>
          <w:iCs/>
          <w:color w:val="000000"/>
          <w:sz w:val="24"/>
          <w:szCs w:val="24"/>
        </w:rPr>
      </w:pPr>
      <w:r w:rsidRPr="00B77177">
        <w:rPr>
          <w:rFonts w:ascii="Times New Roman" w:hAnsi="Times New Roman" w:cs="Times New Roman"/>
          <w:b/>
          <w:i/>
          <w:color w:val="000000"/>
          <w:sz w:val="24"/>
          <w:szCs w:val="24"/>
        </w:rPr>
        <w:t>Организация физкультурно-оздоровительной работы</w:t>
      </w:r>
    </w:p>
    <w:p w:rsidR="002B6E03" w:rsidRPr="00B77177" w:rsidRDefault="002B6E03" w:rsidP="0083216A">
      <w:pPr>
        <w:widowControl w:val="0"/>
        <w:tabs>
          <w:tab w:val="left" w:leader="dot" w:pos="624"/>
        </w:tabs>
        <w:autoSpaceDE w:val="0"/>
        <w:spacing w:after="0" w:line="240" w:lineRule="auto"/>
        <w:ind w:left="142"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iCs/>
          <w:color w:val="000000"/>
          <w:sz w:val="24"/>
          <w:szCs w:val="24"/>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w:t>
      </w:r>
      <w:r w:rsidRPr="00B77177">
        <w:rPr>
          <w:rFonts w:ascii="Times New Roman" w:eastAsia="@Arial Unicode MS" w:hAnsi="Times New Roman" w:cs="Times New Roman"/>
          <w:iCs/>
          <w:color w:val="000000"/>
          <w:sz w:val="24"/>
          <w:szCs w:val="24"/>
        </w:rPr>
        <w:lastRenderedPageBreak/>
        <w:t>повышение адаптивных возможностей организма, сохранение и укрепление здоровья обучающихся и формирование культуры здоровья, включает:</w:t>
      </w:r>
    </w:p>
    <w:p w:rsidR="002B6E03" w:rsidRPr="00B77177" w:rsidRDefault="002B6E03" w:rsidP="0083216A">
      <w:pPr>
        <w:tabs>
          <w:tab w:val="left" w:leader="dot" w:pos="624"/>
        </w:tabs>
        <w:spacing w:after="0" w:line="240" w:lineRule="auto"/>
        <w:ind w:left="142"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полноценную и эффективную работу с обучающимися всех групп здоровья (на уроках физкультуры, в секциях и т. п.);</w:t>
      </w:r>
    </w:p>
    <w:p w:rsidR="002B6E03" w:rsidRPr="00B77177" w:rsidRDefault="002B6E03" w:rsidP="0083216A">
      <w:pPr>
        <w:tabs>
          <w:tab w:val="left" w:leader="dot" w:pos="624"/>
        </w:tabs>
        <w:spacing w:after="0" w:line="240" w:lineRule="auto"/>
        <w:ind w:left="142"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B6E03" w:rsidRPr="00B77177" w:rsidRDefault="002B6E03" w:rsidP="0083216A">
      <w:pPr>
        <w:tabs>
          <w:tab w:val="left" w:leader="dot" w:pos="624"/>
        </w:tabs>
        <w:spacing w:after="0" w:line="240" w:lineRule="auto"/>
        <w:ind w:left="142"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организацию занятий по лечебной физкультуре;</w:t>
      </w:r>
    </w:p>
    <w:p w:rsidR="002B6E03" w:rsidRPr="00B77177" w:rsidRDefault="002B6E03" w:rsidP="0083216A">
      <w:pPr>
        <w:tabs>
          <w:tab w:val="left" w:leader="dot" w:pos="624"/>
        </w:tabs>
        <w:spacing w:after="0" w:line="240" w:lineRule="auto"/>
        <w:ind w:left="142"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организацию часа активных движений (динамической паузы) в течении учебного дня;</w:t>
      </w:r>
    </w:p>
    <w:p w:rsidR="002B6E03" w:rsidRPr="00B77177" w:rsidRDefault="002B6E03" w:rsidP="0083216A">
      <w:pPr>
        <w:tabs>
          <w:tab w:val="left" w:leader="dot" w:pos="624"/>
        </w:tabs>
        <w:spacing w:after="0" w:line="240" w:lineRule="auto"/>
        <w:ind w:left="142"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color w:val="000000"/>
          <w:sz w:val="24"/>
          <w:szCs w:val="24"/>
        </w:rPr>
      </w:pPr>
      <w:r w:rsidRPr="00B77177">
        <w:rPr>
          <w:rFonts w:ascii="Times New Roman" w:eastAsia="@Arial Unicode MS" w:hAnsi="Times New Roman" w:cs="Times New Roman"/>
          <w:color w:val="000000"/>
          <w:sz w:val="24"/>
          <w:szCs w:val="24"/>
        </w:rPr>
        <w:t>- организацию работы спортивных секций и создание условий для их эффективного функционирования;</w:t>
      </w:r>
    </w:p>
    <w:p w:rsidR="002B6E03" w:rsidRPr="00B77177" w:rsidRDefault="002B6E03" w:rsidP="0083216A">
      <w:pPr>
        <w:tabs>
          <w:tab w:val="left" w:leader="dot" w:pos="624"/>
        </w:tabs>
        <w:spacing w:after="0" w:line="240" w:lineRule="auto"/>
        <w:ind w:left="-360" w:firstLine="720"/>
        <w:jc w:val="both"/>
        <w:rPr>
          <w:rFonts w:ascii="Times New Roman" w:eastAsia="@Arial Unicode MS" w:hAnsi="Times New Roman" w:cs="Times New Roman"/>
          <w:i/>
          <w:iCs/>
          <w:sz w:val="24"/>
          <w:szCs w:val="24"/>
        </w:rPr>
      </w:pPr>
      <w:r w:rsidRPr="00B77177">
        <w:rPr>
          <w:rFonts w:ascii="Times New Roman" w:eastAsia="@Arial Unicode MS" w:hAnsi="Times New Roman" w:cs="Times New Roman"/>
          <w:color w:val="000000"/>
          <w:sz w:val="24"/>
          <w:szCs w:val="24"/>
        </w:rPr>
        <w:t>- регулярное проведение спортивно-оздоровительных мероприятий (дней спорта, соревнований, олимпиад и т. п.).</w:t>
      </w:r>
    </w:p>
    <w:p w:rsidR="002B6E03" w:rsidRPr="00B77177" w:rsidRDefault="002B6E03" w:rsidP="0083216A">
      <w:pPr>
        <w:spacing w:after="0" w:line="240" w:lineRule="auto"/>
        <w:ind w:firstLine="426"/>
        <w:jc w:val="both"/>
        <w:rPr>
          <w:rFonts w:ascii="Times New Roman" w:hAnsi="Times New Roman" w:cs="Times New Roman"/>
          <w:b/>
          <w:sz w:val="24"/>
          <w:szCs w:val="24"/>
        </w:rPr>
      </w:pPr>
      <w:r w:rsidRPr="00B77177">
        <w:rPr>
          <w:rFonts w:ascii="Times New Roman" w:hAnsi="Times New Roman" w:cs="Times New Roman"/>
          <w:b/>
          <w:sz w:val="24"/>
          <w:szCs w:val="24"/>
        </w:rPr>
        <w:t>Целью экологического воспитания</w:t>
      </w:r>
      <w:r w:rsidRPr="00B77177">
        <w:rPr>
          <w:rFonts w:ascii="Times New Roman" w:hAnsi="Times New Roman" w:cs="Times New Roman"/>
          <w:sz w:val="24"/>
          <w:szCs w:val="24"/>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b/>
          <w:sz w:val="24"/>
          <w:szCs w:val="24"/>
        </w:rPr>
        <w:t>Задачи экологического воспитания</w:t>
      </w:r>
      <w:r w:rsidRPr="00B77177">
        <w:rPr>
          <w:rFonts w:ascii="Times New Roman" w:hAnsi="Times New Roman" w:cs="Times New Roman"/>
          <w:sz w:val="24"/>
          <w:szCs w:val="24"/>
        </w:rPr>
        <w:t>:</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·ценностное отношение к природе и всем формам жизни;</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·приобретение элементарного опыта природоохранительной деятельности;</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·бережное отношение к растениям и животным.</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 xml:space="preserve">·усвоение элементарных представлений об </w:t>
      </w:r>
      <w:proofErr w:type="spellStart"/>
      <w:r w:rsidRPr="00B77177">
        <w:rPr>
          <w:rFonts w:ascii="Times New Roman" w:hAnsi="Times New Roman" w:cs="Times New Roman"/>
          <w:sz w:val="24"/>
          <w:szCs w:val="24"/>
        </w:rPr>
        <w:t>экокультурных</w:t>
      </w:r>
      <w:proofErr w:type="spellEnd"/>
      <w:r w:rsidRPr="00B77177">
        <w:rPr>
          <w:rFonts w:ascii="Times New Roman" w:hAnsi="Times New Roman" w:cs="Times New Roman"/>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 участие в создании и реализации коллективных природоохранных проектов;</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 xml:space="preserve">·посильное участие в деятельности детско-юношеских общественных экологических организаций </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·личный опыт участия в экологических инициативах, проектах.</w:t>
      </w:r>
    </w:p>
    <w:p w:rsidR="002B6E03" w:rsidRPr="00B77177" w:rsidRDefault="002B6E03" w:rsidP="0083216A">
      <w:pPr>
        <w:spacing w:after="0" w:line="240" w:lineRule="auto"/>
        <w:ind w:firstLine="426"/>
        <w:jc w:val="both"/>
        <w:rPr>
          <w:rFonts w:ascii="Times New Roman" w:hAnsi="Times New Roman" w:cs="Times New Roman"/>
          <w:sz w:val="24"/>
          <w:szCs w:val="24"/>
        </w:rPr>
      </w:pPr>
      <w:r w:rsidRPr="00B77177">
        <w:rPr>
          <w:rFonts w:ascii="Times New Roman" w:hAnsi="Times New Roman" w:cs="Times New Roman"/>
          <w:sz w:val="24"/>
          <w:szCs w:val="24"/>
        </w:rPr>
        <w:t xml:space="preserve">Основным содержанием экологического воспитания учащихся начальных классов является формирование осознано - правильного отношения к природным явлением.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w:t>
      </w:r>
      <w:r w:rsidRPr="00B77177">
        <w:rPr>
          <w:rFonts w:ascii="Times New Roman" w:hAnsi="Times New Roman" w:cs="Times New Roman"/>
          <w:sz w:val="24"/>
          <w:szCs w:val="24"/>
        </w:rPr>
        <w:lastRenderedPageBreak/>
        <w:t xml:space="preserve">включиться в совместную со взрослыми деятельность, направленную на сохранение растений, животных и условий их жизни. </w:t>
      </w:r>
    </w:p>
    <w:p w:rsidR="002B6E03" w:rsidRPr="00B77177" w:rsidRDefault="002B6E03" w:rsidP="0083216A">
      <w:pPr>
        <w:pStyle w:val="ad"/>
        <w:tabs>
          <w:tab w:val="left" w:pos="0"/>
        </w:tabs>
        <w:spacing w:before="0" w:after="0" w:line="240" w:lineRule="auto"/>
        <w:ind w:firstLine="567"/>
        <w:jc w:val="both"/>
      </w:pPr>
      <w:r w:rsidRPr="00B77177">
        <w:t xml:space="preserve">Одним из важнейших принципов экологического образования считается </w:t>
      </w:r>
      <w:r w:rsidRPr="00B77177">
        <w:rPr>
          <w:bCs/>
        </w:rPr>
        <w:t>принцип непрерывности.</w:t>
      </w:r>
      <w:r w:rsidRPr="00B77177">
        <w:t xml:space="preserve"> Это взаимосвязанный </w:t>
      </w:r>
      <w:r w:rsidRPr="00B77177">
        <w:rPr>
          <w:bCs/>
        </w:rPr>
        <w:t>процесс обучения, воспитания и развития</w:t>
      </w:r>
      <w:r w:rsidRPr="00B77177">
        <w:t xml:space="preserve"> человека на протяжении всей его жизни. </w:t>
      </w:r>
    </w:p>
    <w:p w:rsidR="002B6E03" w:rsidRPr="00B77177" w:rsidRDefault="002B6E03" w:rsidP="0083216A">
      <w:pPr>
        <w:pStyle w:val="ad"/>
        <w:tabs>
          <w:tab w:val="left" w:pos="0"/>
        </w:tabs>
        <w:spacing w:before="0" w:after="0" w:line="240" w:lineRule="auto"/>
        <w:ind w:firstLine="567"/>
        <w:jc w:val="both"/>
      </w:pPr>
      <w:r w:rsidRPr="00B77177">
        <w:t>Особую роль в этом процессе занимают детские годы – дошкольный и в особенности младший школьный возраст. В наши дни под влиянием новейших психолого-педагогических исследований и передовой педагогической практики идёт переосмысление роли и значимости этого возрастного этапа в системе общешкольного образования. Детство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Отсюда — непременный спутник детской любознательности — вопрос “Почему” и общепринятое утверждение о том, что этот возраст — возраст “Почемучек”.</w:t>
      </w:r>
    </w:p>
    <w:p w:rsidR="002B6E03" w:rsidRPr="00B77177" w:rsidRDefault="002B6E03" w:rsidP="0083216A">
      <w:pPr>
        <w:pStyle w:val="ad"/>
        <w:tabs>
          <w:tab w:val="left" w:pos="0"/>
        </w:tabs>
        <w:spacing w:before="0" w:after="0" w:line="240" w:lineRule="auto"/>
        <w:ind w:firstLine="567"/>
        <w:jc w:val="both"/>
      </w:pPr>
      <w:r w:rsidRPr="00B77177">
        <w:t xml:space="preserve">Исследования психологов В.В. Давыдова, Л.Н. </w:t>
      </w:r>
      <w:proofErr w:type="spellStart"/>
      <w:r w:rsidRPr="00B77177">
        <w:t>Занкова</w:t>
      </w:r>
      <w:proofErr w:type="spellEnd"/>
      <w:r w:rsidRPr="00B77177">
        <w:t xml:space="preserve">, Д.Б. </w:t>
      </w:r>
      <w:proofErr w:type="spellStart"/>
      <w:r w:rsidRPr="00B77177">
        <w:t>Эльконина</w:t>
      </w:r>
      <w:proofErr w:type="spellEnd"/>
      <w:r w:rsidRPr="00B77177">
        <w:t xml:space="preserve">, В.С. Мухиной, С.Д. </w:t>
      </w:r>
      <w:proofErr w:type="spellStart"/>
      <w:r w:rsidRPr="00B77177">
        <w:t>Дерябо</w:t>
      </w:r>
      <w:proofErr w:type="spellEnd"/>
      <w:r w:rsidRPr="00B77177">
        <w:t xml:space="preserve"> и других доказали возможность формирования у младших школьников значительно более высокого уровня психологического развития, элементов логического, абстрактного мышления, культуры поведения в природном и социальном отношении.</w:t>
      </w:r>
    </w:p>
    <w:p w:rsidR="002B6E03" w:rsidRPr="00B77177" w:rsidRDefault="002B6E03" w:rsidP="0083216A">
      <w:pPr>
        <w:pStyle w:val="ad"/>
        <w:tabs>
          <w:tab w:val="left" w:pos="0"/>
        </w:tabs>
        <w:spacing w:before="0" w:after="0" w:line="240" w:lineRule="auto"/>
        <w:ind w:firstLine="567"/>
        <w:jc w:val="both"/>
      </w:pPr>
      <w:r w:rsidRPr="00B77177">
        <w:t xml:space="preserve">Особая чувствительность и эмоциональность младших школьников создают особые предпосылки для появления интереса к самому себе, к людям, к своему здоровью, к состоянию природной и социальной среды, что является непременным условием эффективности экологического образования на этом возрастном этапе. </w:t>
      </w:r>
    </w:p>
    <w:p w:rsidR="002B6E03" w:rsidRDefault="002B6E03" w:rsidP="0083216A">
      <w:pPr>
        <w:pStyle w:val="ad"/>
        <w:tabs>
          <w:tab w:val="left" w:pos="0"/>
        </w:tabs>
        <w:spacing w:before="0" w:after="0" w:line="240" w:lineRule="auto"/>
        <w:ind w:firstLine="567"/>
        <w:jc w:val="both"/>
      </w:pPr>
      <w:r w:rsidRPr="00B77177">
        <w:t xml:space="preserve">Можно сказать, что начальная школа — важнейший этап в становлении научно-познавательных, эмоционально-нравственных, практически - </w:t>
      </w:r>
      <w:proofErr w:type="spellStart"/>
      <w:r w:rsidRPr="00B77177">
        <w:t>деятельностных</w:t>
      </w:r>
      <w:proofErr w:type="spellEnd"/>
      <w:r w:rsidRPr="00B77177">
        <w:t xml:space="preserve">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 Экологическое воспитание в начальной школе можно представить в виде схемы: </w:t>
      </w:r>
    </w:p>
    <w:p w:rsidR="00FC526A" w:rsidRDefault="002D5F2B" w:rsidP="0083216A">
      <w:pPr>
        <w:pStyle w:val="ad"/>
        <w:tabs>
          <w:tab w:val="left" w:pos="0"/>
        </w:tabs>
        <w:spacing w:before="0" w:after="0" w:line="240" w:lineRule="auto"/>
        <w:ind w:firstLine="567"/>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2044065</wp:posOffset>
                </wp:positionH>
                <wp:positionV relativeFrom="paragraph">
                  <wp:posOffset>124460</wp:posOffset>
                </wp:positionV>
                <wp:extent cx="1743075" cy="733425"/>
                <wp:effectExtent l="19050" t="19050" r="47625" b="666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334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Теоретические знания о природе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60.95pt;margin-top:9.8pt;width:137.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" fillcolor="#9bbb59 [3206]" strokecolor="#f2f2f2 [3041]" strokeweight="3pt">
                <v:shadow on="t" color="#4e6128 [1606]" opacity=".5" offset="1pt"/>
                <v:textbo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Теоретические знания о природе</w:t>
                      </w:r>
                    </w:p>
                  </w:txbxContent>
                </v:textbox>
              </v:roundrect>
            </w:pict>
          </mc:Fallback>
        </mc:AlternateContent>
      </w:r>
    </w:p>
    <w:p w:rsidR="00FC526A" w:rsidRDefault="00FC526A" w:rsidP="0083216A">
      <w:pPr>
        <w:pStyle w:val="ad"/>
        <w:tabs>
          <w:tab w:val="left" w:pos="0"/>
        </w:tabs>
        <w:spacing w:before="0" w:after="0" w:line="240" w:lineRule="auto"/>
        <w:ind w:firstLine="567"/>
        <w:jc w:val="both"/>
      </w:pPr>
    </w:p>
    <w:p w:rsidR="00FC526A" w:rsidRDefault="00FC526A" w:rsidP="0083216A">
      <w:pPr>
        <w:pStyle w:val="ad"/>
        <w:tabs>
          <w:tab w:val="left" w:pos="0"/>
        </w:tabs>
        <w:spacing w:before="0" w:after="0" w:line="240" w:lineRule="auto"/>
        <w:ind w:firstLine="567"/>
        <w:jc w:val="both"/>
      </w:pPr>
    </w:p>
    <w:p w:rsidR="00FC526A" w:rsidRDefault="00FC526A" w:rsidP="0083216A">
      <w:pPr>
        <w:pStyle w:val="ad"/>
        <w:tabs>
          <w:tab w:val="left" w:pos="0"/>
        </w:tabs>
        <w:spacing w:before="0" w:after="0" w:line="240" w:lineRule="auto"/>
        <w:ind w:firstLine="567"/>
        <w:jc w:val="both"/>
      </w:pPr>
    </w:p>
    <w:p w:rsidR="00FC526A" w:rsidRDefault="002D5F2B" w:rsidP="0083216A">
      <w:pPr>
        <w:pStyle w:val="ad"/>
        <w:tabs>
          <w:tab w:val="left" w:pos="0"/>
        </w:tabs>
        <w:spacing w:before="0" w:after="0" w:line="240" w:lineRule="auto"/>
        <w:ind w:firstLine="567"/>
        <w:jc w:val="both"/>
      </w:pPr>
      <w:r>
        <w:rPr>
          <w:noProof/>
        </w:rPr>
        <mc:AlternateContent>
          <mc:Choice Requires="wps">
            <w:drawing>
              <wp:anchor distT="0" distB="0" distL="114297" distR="114297" simplePos="0" relativeHeight="251664384" behindDoc="0" locked="0" layoutInCell="1" allowOverlap="1">
                <wp:simplePos x="0" y="0"/>
                <wp:positionH relativeFrom="column">
                  <wp:posOffset>2910839</wp:posOffset>
                </wp:positionH>
                <wp:positionV relativeFrom="paragraph">
                  <wp:posOffset>156845</wp:posOffset>
                </wp:positionV>
                <wp:extent cx="0" cy="381000"/>
                <wp:effectExtent l="76200" t="38100" r="5715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9.2pt;margin-top:12.35pt;width:0;height:30pt;flip:y;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o2OQ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">
                <v:stroke endarrow="block"/>
              </v:shape>
            </w:pict>
          </mc:Fallback>
        </mc:AlternateContent>
      </w:r>
    </w:p>
    <w:p w:rsidR="00FC526A" w:rsidRDefault="00FC526A" w:rsidP="0083216A">
      <w:pPr>
        <w:pStyle w:val="ad"/>
        <w:tabs>
          <w:tab w:val="left" w:pos="0"/>
        </w:tabs>
        <w:spacing w:before="0" w:after="0" w:line="240" w:lineRule="auto"/>
        <w:ind w:firstLine="567"/>
        <w:jc w:val="both"/>
      </w:pPr>
    </w:p>
    <w:p w:rsidR="00FC526A" w:rsidRDefault="002D5F2B" w:rsidP="0083216A">
      <w:pPr>
        <w:pStyle w:val="ad"/>
        <w:tabs>
          <w:tab w:val="left" w:pos="0"/>
        </w:tabs>
        <w:spacing w:before="0" w:after="0" w:line="240" w:lineRule="auto"/>
        <w:ind w:firstLine="567"/>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-226060</wp:posOffset>
                </wp:positionH>
                <wp:positionV relativeFrom="paragraph">
                  <wp:posOffset>82550</wp:posOffset>
                </wp:positionV>
                <wp:extent cx="1743075" cy="733425"/>
                <wp:effectExtent l="19050" t="19050" r="47625" b="666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334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Практическая связь с природой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7.8pt;margin-top:6.5pt;width:137.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" fillcolor="#9bbb59 [3206]" strokecolor="#f2f2f2 [3041]" strokeweight="3pt">
                <v:shadow on="t" color="#4e6128 [1606]" opacity=".5" offset="1pt"/>
                <v:textbo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Практическая связь с природой</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4253865</wp:posOffset>
                </wp:positionH>
                <wp:positionV relativeFrom="paragraph">
                  <wp:posOffset>10160</wp:posOffset>
                </wp:positionV>
                <wp:extent cx="1743075" cy="733425"/>
                <wp:effectExtent l="19050" t="19050" r="47625" b="666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334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Воспитание добрых чувств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334.95pt;margin-top:.8pt;width:137.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" fillcolor="#9bbb59 [3206]" strokecolor="#f2f2f2 [3041]" strokeweight="3pt">
                <v:shadow on="t" color="#4e6128 [1606]" opacity=".5" offset="1pt"/>
                <v:textbo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Воспитание добрых чувств</w:t>
                      </w:r>
                    </w:p>
                  </w:txbxContent>
                </v:textbox>
              </v:roundrect>
            </w:pict>
          </mc:Fallback>
        </mc:AlternateContent>
      </w:r>
    </w:p>
    <w:p w:rsidR="00FC526A" w:rsidRDefault="002D5F2B" w:rsidP="0083216A">
      <w:pPr>
        <w:pStyle w:val="ad"/>
        <w:tabs>
          <w:tab w:val="left" w:pos="0"/>
        </w:tabs>
        <w:spacing w:before="0" w:after="0" w:line="240" w:lineRule="auto"/>
        <w:ind w:firstLine="567"/>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2101215</wp:posOffset>
                </wp:positionH>
                <wp:positionV relativeFrom="paragraph">
                  <wp:posOffset>12065</wp:posOffset>
                </wp:positionV>
                <wp:extent cx="1743075" cy="733425"/>
                <wp:effectExtent l="19050" t="19050" r="47625" b="666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334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E6902" w:rsidRPr="00FC526A" w:rsidRDefault="004E6902" w:rsidP="00FC526A">
                            <w:pPr>
                              <w:jc w:val="center"/>
                              <w:rPr>
                                <w:rFonts w:ascii="Times New Roman" w:hAnsi="Times New Roman" w:cs="Times New Roman"/>
                                <w:b/>
                                <w:sz w:val="28"/>
                                <w:szCs w:val="28"/>
                              </w:rPr>
                            </w:pPr>
                            <w:r w:rsidRPr="00FC526A">
                              <w:rPr>
                                <w:rFonts w:ascii="Times New Roman" w:hAnsi="Times New Roman" w:cs="Times New Roman"/>
                                <w:b/>
                                <w:sz w:val="28"/>
                                <w:szCs w:val="28"/>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165.45pt;margin-top:.95pt;width:137.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" fillcolor="#9bbb59 [3206]" strokecolor="#f2f2f2 [3041]" strokeweight="3pt">
                <v:shadow on="t" color="#4e6128 [1606]" opacity=".5" offset="1pt"/>
                <v:textbox>
                  <w:txbxContent>
                    <w:p w:rsidR="004E6902" w:rsidRPr="00FC526A" w:rsidRDefault="004E6902" w:rsidP="00FC526A">
                      <w:pPr>
                        <w:jc w:val="center"/>
                        <w:rPr>
                          <w:rFonts w:ascii="Times New Roman" w:hAnsi="Times New Roman" w:cs="Times New Roman"/>
                          <w:b/>
                          <w:sz w:val="28"/>
                          <w:szCs w:val="28"/>
                        </w:rPr>
                      </w:pPr>
                      <w:r w:rsidRPr="00FC526A">
                        <w:rPr>
                          <w:rFonts w:ascii="Times New Roman" w:hAnsi="Times New Roman" w:cs="Times New Roman"/>
                          <w:b/>
                          <w:sz w:val="28"/>
                          <w:szCs w:val="28"/>
                        </w:rPr>
                        <w:t>Экологическое воспитание</w:t>
                      </w:r>
                    </w:p>
                  </w:txbxContent>
                </v:textbox>
              </v:roundrect>
            </w:pict>
          </mc:Fallback>
        </mc:AlternateContent>
      </w:r>
    </w:p>
    <w:p w:rsidR="00FC526A" w:rsidRDefault="002D5F2B" w:rsidP="0083216A">
      <w:pPr>
        <w:pStyle w:val="ad"/>
        <w:tabs>
          <w:tab w:val="left" w:pos="0"/>
        </w:tabs>
        <w:spacing w:before="0" w:after="0" w:line="240" w:lineRule="auto"/>
        <w:ind w:firstLine="567"/>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3844290</wp:posOffset>
                </wp:positionH>
                <wp:positionV relativeFrom="paragraph">
                  <wp:posOffset>132080</wp:posOffset>
                </wp:positionV>
                <wp:extent cx="409575" cy="57150"/>
                <wp:effectExtent l="0" t="57150" r="28575" b="381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2.7pt;margin-top:10.4pt;width:32.25pt;height: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1615440</wp:posOffset>
                </wp:positionH>
                <wp:positionV relativeFrom="paragraph">
                  <wp:posOffset>93980</wp:posOffset>
                </wp:positionV>
                <wp:extent cx="485775" cy="38100"/>
                <wp:effectExtent l="19050" t="57150" r="28575" b="571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7.2pt;margin-top:7.4pt;width:38.25pt;height: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">
                <v:stroke endarrow="block"/>
              </v:shape>
            </w:pict>
          </mc:Fallback>
        </mc:AlternateContent>
      </w:r>
    </w:p>
    <w:p w:rsidR="00FC526A" w:rsidRPr="00B77177" w:rsidRDefault="002D5F2B" w:rsidP="0083216A">
      <w:pPr>
        <w:pStyle w:val="ad"/>
        <w:tabs>
          <w:tab w:val="left" w:pos="0"/>
        </w:tabs>
        <w:spacing w:before="0" w:after="0" w:line="240" w:lineRule="auto"/>
        <w:ind w:firstLine="567"/>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3082290</wp:posOffset>
                </wp:positionH>
                <wp:positionV relativeFrom="paragraph">
                  <wp:posOffset>1052195</wp:posOffset>
                </wp:positionV>
                <wp:extent cx="2457450" cy="876300"/>
                <wp:effectExtent l="19050" t="19050" r="38100" b="571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763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Воспитание экологического мышления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242.7pt;margin-top:82.85pt;width:193.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" fillcolor="#9bbb59 [3206]" strokecolor="#f2f2f2 [3041]" strokeweight="3pt">
                <v:shadow on="t" color="#4e6128 [1606]" opacity=".5" offset="1pt"/>
                <v:textbo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Воспитание экологического мышления</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1052195</wp:posOffset>
                </wp:positionV>
                <wp:extent cx="2089150" cy="733425"/>
                <wp:effectExtent l="19050" t="19050" r="44450" b="666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7334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Физическое совершенствование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27.45pt;margin-top:82.85pt;width:16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0CpwIAALo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" fillcolor="#9bbb59 [3206]" strokecolor="#f2f2f2 [3041]" strokeweight="3pt">
                <v:shadow on="t" color="#4e6128 [1606]" opacity=".5" offset="1pt"/>
                <v:textbox>
                  <w:txbxContent>
                    <w:p w:rsidR="004E6902" w:rsidRPr="00FC526A" w:rsidRDefault="004E6902" w:rsidP="00FC526A">
                      <w:pPr>
                        <w:jc w:val="center"/>
                        <w:rPr>
                          <w:rFonts w:ascii="Times New Roman" w:hAnsi="Times New Roman" w:cs="Times New Roman"/>
                          <w:b/>
                          <w:sz w:val="28"/>
                          <w:szCs w:val="28"/>
                        </w:rPr>
                      </w:pPr>
                      <w:r>
                        <w:rPr>
                          <w:rFonts w:ascii="Times New Roman" w:hAnsi="Times New Roman" w:cs="Times New Roman"/>
                          <w:b/>
                          <w:sz w:val="28"/>
                          <w:szCs w:val="28"/>
                        </w:rPr>
                        <w:t>Физическое совершенствование</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3320415</wp:posOffset>
                </wp:positionH>
                <wp:positionV relativeFrom="paragraph">
                  <wp:posOffset>442595</wp:posOffset>
                </wp:positionV>
                <wp:extent cx="790575" cy="609600"/>
                <wp:effectExtent l="0" t="0" r="85725" b="571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1.45pt;margin-top:34.85pt;width:62.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qU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pTloT+DcQWYVWpnQ4X0pJ7Nk6bfHFK66ohqebR+ORtwzoJH8sYlXJyBLPvhk2ZgQyBB&#10;bNapsX0ICW1ApziT830m/OQRhY/zZTqdTzGioJqly1k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1777365</wp:posOffset>
                </wp:positionH>
                <wp:positionV relativeFrom="paragraph">
                  <wp:posOffset>442595</wp:posOffset>
                </wp:positionV>
                <wp:extent cx="838200" cy="609600"/>
                <wp:effectExtent l="38100" t="0" r="19050" b="571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9.95pt;margin-top:34.85pt;width:66pt;height: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">
                <v:stroke endarrow="block"/>
              </v:shape>
            </w:pict>
          </mc:Fallback>
        </mc:AlternateContent>
      </w:r>
    </w:p>
    <w:p w:rsidR="002B6E03" w:rsidRPr="00B77177" w:rsidRDefault="002B6E03"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FC526A" w:rsidRDefault="00FC526A" w:rsidP="0083216A">
      <w:pPr>
        <w:pStyle w:val="ad"/>
        <w:tabs>
          <w:tab w:val="left" w:pos="0"/>
        </w:tabs>
        <w:spacing w:before="0" w:after="0" w:line="240" w:lineRule="auto"/>
        <w:ind w:firstLine="567"/>
        <w:jc w:val="both"/>
        <w:rPr>
          <w:bCs/>
        </w:rPr>
      </w:pPr>
    </w:p>
    <w:p w:rsidR="002B6E03" w:rsidRPr="00B77177" w:rsidRDefault="002B6E03" w:rsidP="0083216A">
      <w:pPr>
        <w:pStyle w:val="ad"/>
        <w:tabs>
          <w:tab w:val="left" w:pos="0"/>
        </w:tabs>
        <w:spacing w:before="0" w:after="0" w:line="240" w:lineRule="auto"/>
        <w:ind w:firstLine="567"/>
        <w:jc w:val="both"/>
      </w:pPr>
      <w:r w:rsidRPr="00B77177">
        <w:rPr>
          <w:bCs/>
        </w:rPr>
        <w:t xml:space="preserve">Конечная цель экологического образования — ответственное отношение к окружающей </w:t>
      </w:r>
      <w:proofErr w:type="spellStart"/>
      <w:r w:rsidRPr="00B77177">
        <w:rPr>
          <w:bCs/>
        </w:rPr>
        <w:t>среде.</w:t>
      </w:r>
      <w:r w:rsidRPr="00B77177">
        <w:t>Это</w:t>
      </w:r>
      <w:proofErr w:type="spellEnd"/>
      <w:r w:rsidRPr="00B77177">
        <w:t xml:space="preserve"> сложное комплексное образование и в связи с этим один учебный </w:t>
      </w:r>
      <w:proofErr w:type="spellStart"/>
      <w:r w:rsidRPr="00B77177">
        <w:t>предмет,формирующий</w:t>
      </w:r>
      <w:proofErr w:type="spellEnd"/>
      <w:r w:rsidRPr="00B77177">
        <w:t xml:space="preserve"> в основном естественно - научные знания, в том числе и знания </w:t>
      </w:r>
      <w:proofErr w:type="spellStart"/>
      <w:r w:rsidRPr="00B77177">
        <w:t>побиологической</w:t>
      </w:r>
      <w:proofErr w:type="spellEnd"/>
      <w:r w:rsidRPr="00B77177">
        <w:t xml:space="preserve">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w:t>
      </w:r>
      <w:proofErr w:type="spellStart"/>
      <w:r w:rsidRPr="00B77177">
        <w:t>межпредметным</w:t>
      </w:r>
      <w:proofErr w:type="spellEnd"/>
      <w:r w:rsidRPr="00B77177">
        <w:t xml:space="preserve"> связям. Оптимальные возможности </w:t>
      </w:r>
      <w:r w:rsidRPr="00B77177">
        <w:lastRenderedPageBreak/>
        <w:t>для становления экологической культуры младших школьников представляет смешанная модель, при которой все учебные предметы сохраняют свои специфические учебно-воспитательные цели, а координирующую роль возьмёт на себя предмет естественно - научного цикла. Особую роль играет введение в обучение элементов экологической направленности: (</w:t>
      </w:r>
      <w:proofErr w:type="spellStart"/>
      <w:r w:rsidRPr="00B77177">
        <w:t>валеологии</w:t>
      </w:r>
      <w:proofErr w:type="spellEnd"/>
      <w:r w:rsidRPr="00B77177">
        <w:t xml:space="preserve">, ОБЖ). </w:t>
      </w:r>
    </w:p>
    <w:p w:rsidR="002B6E03" w:rsidRPr="00B77177" w:rsidRDefault="002B6E03" w:rsidP="0083216A">
      <w:pPr>
        <w:pStyle w:val="ad"/>
        <w:tabs>
          <w:tab w:val="left" w:pos="0"/>
        </w:tabs>
        <w:spacing w:before="0" w:after="0" w:line="240" w:lineRule="auto"/>
        <w:ind w:firstLine="567"/>
        <w:jc w:val="both"/>
      </w:pPr>
      <w:r w:rsidRPr="00B77177">
        <w:t xml:space="preserve">Современная экология исследует </w:t>
      </w:r>
      <w:proofErr w:type="spellStart"/>
      <w:r w:rsidRPr="00B77177">
        <w:t>экосистемную</w:t>
      </w:r>
      <w:proofErr w:type="spellEnd"/>
      <w:r w:rsidRPr="00B77177">
        <w:t xml:space="preserve"> структуру природы Земли, природные законы, которые определяют условия жизни и существования человека и общества, социально-экологические и нравственные принципы природопользования. Поэтому содержательную сущность комплексной экологии составляют экосистемы разного уровня: организм — среда; природное сообщество — среда; человек — окружающая среда. </w:t>
      </w:r>
    </w:p>
    <w:p w:rsidR="002B6E03" w:rsidRPr="00B77177" w:rsidRDefault="002B6E03" w:rsidP="0083216A">
      <w:pPr>
        <w:pStyle w:val="ad"/>
        <w:tabs>
          <w:tab w:val="left" w:pos="0"/>
        </w:tabs>
        <w:spacing w:before="0" w:after="0" w:line="240" w:lineRule="auto"/>
        <w:ind w:firstLine="567"/>
        <w:jc w:val="both"/>
      </w:pPr>
      <w:r w:rsidRPr="00B77177">
        <w:t xml:space="preserve">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 нравственные установки на невозможность нанесения ущерба природным ценностям, в том числе к себе подобным; начальный опыт защиты окружающей среды. Экологическое содержание направлено на формирование отношений, представляющих из себя, по образному выражению психологов, сплав знаний, чувств и действий, поэтому оно должно включать в себя, кроме научно-познавательного компонента, целостные, нормативные и практически - </w:t>
      </w:r>
      <w:proofErr w:type="spellStart"/>
      <w:r w:rsidRPr="00B77177">
        <w:t>деятельностные</w:t>
      </w:r>
      <w:proofErr w:type="spellEnd"/>
      <w:r w:rsidRPr="00B77177">
        <w:t xml:space="preserve"> компоненты.</w:t>
      </w:r>
    </w:p>
    <w:p w:rsidR="002B6E03" w:rsidRPr="00B77177" w:rsidRDefault="002B6E03" w:rsidP="0083216A">
      <w:pPr>
        <w:pStyle w:val="ad"/>
        <w:tabs>
          <w:tab w:val="left" w:pos="0"/>
        </w:tabs>
        <w:spacing w:before="0" w:after="0" w:line="240" w:lineRule="auto"/>
        <w:ind w:firstLine="567"/>
        <w:jc w:val="both"/>
        <w:rPr>
          <w:bCs/>
        </w:rPr>
      </w:pPr>
      <w:r w:rsidRPr="00B77177">
        <w:t>Нормативный аспект содержания — это правила (предписания и запреты) поведения человека и его деятельности в природе социуме.</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bCs/>
          <w:sz w:val="24"/>
          <w:szCs w:val="24"/>
        </w:rPr>
        <w:t>Этические принципы и экологическое мировоззрение</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единства - все мы являемся частью природы.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смирения - мы представляем собой ценный вид, однако не более важный, чем другие. Все живые существа, включая человека, имеют свою значимость.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уважения к природе - каждое живое существо имеет право на жизнь. Наличие этого права не зависит от степени его полезности для нас.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сотрудничества - наша роль заключается в понимании и сотрудничестве с природой, а не в ее завоевании.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любви, заботы и радости - лучшее в жизни - не материальное.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охраны природы - недостойно человека быть причиной преждевременного исчезновения каких-либо видов, существующих в природе.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"Чти свои корни" - Земля без нас сможет существовать, а мы без нее - нет, истощенная Земля - истощенная экономика. </w:t>
      </w:r>
    </w:p>
    <w:p w:rsidR="002B6E03" w:rsidRPr="00B77177" w:rsidRDefault="002B6E03" w:rsidP="00B2407E">
      <w:pPr>
        <w:numPr>
          <w:ilvl w:val="0"/>
          <w:numId w:val="7"/>
        </w:num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"Непосредственный опыт - Лучший учитель" - чтобы любить и понимать природу и самого себя, необходимо затратить время на непосредственное познание, чувственное восприятие воздуха, воды, почвы, растений, животных и других компонентов природы. Теоретического изучения Земли по книгам и телевизионным программам недостаточно. </w:t>
      </w:r>
    </w:p>
    <w:p w:rsidR="002B6E03" w:rsidRPr="00B77177" w:rsidRDefault="002B6E03" w:rsidP="00B2407E">
      <w:pPr>
        <w:numPr>
          <w:ilvl w:val="0"/>
          <w:numId w:val="7"/>
        </w:numPr>
        <w:spacing w:after="0" w:line="240" w:lineRule="auto"/>
        <w:jc w:val="both"/>
        <w:rPr>
          <w:rFonts w:ascii="Times New Roman" w:hAnsi="Times New Roman" w:cs="Times New Roman"/>
          <w:bCs/>
          <w:sz w:val="24"/>
          <w:szCs w:val="24"/>
        </w:rPr>
      </w:pPr>
      <w:r w:rsidRPr="00B77177">
        <w:rPr>
          <w:rFonts w:ascii="Times New Roman" w:hAnsi="Times New Roman" w:cs="Times New Roman"/>
          <w:sz w:val="24"/>
          <w:szCs w:val="24"/>
        </w:rPr>
        <w:t xml:space="preserve">Принцип "Люби свой край" - изучайте и любите природу своего края, живите в согласии с ней, ступайте по Земле с осторожностью. </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bCs/>
          <w:sz w:val="24"/>
          <w:szCs w:val="24"/>
        </w:rPr>
        <w:t>Формы работы:</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 xml:space="preserve">Внеклассная работа по предметам </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 xml:space="preserve">Практические работы в классе и на местности </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 xml:space="preserve">Экскурсии </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Походы</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Труд на пришкольном участке</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Просмотр видеофильмов</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Дидактические и ролевые игры</w:t>
      </w:r>
    </w:p>
    <w:p w:rsidR="002B6E03" w:rsidRPr="00B77177" w:rsidRDefault="002B6E03" w:rsidP="00B2407E">
      <w:pPr>
        <w:numPr>
          <w:ilvl w:val="0"/>
          <w:numId w:val="3"/>
        </w:numPr>
        <w:tabs>
          <w:tab w:val="clear" w:pos="1165"/>
          <w:tab w:val="num" w:pos="720"/>
        </w:tabs>
        <w:spacing w:after="0" w:line="240" w:lineRule="auto"/>
        <w:ind w:left="720" w:hanging="360"/>
        <w:jc w:val="both"/>
        <w:rPr>
          <w:rFonts w:ascii="Times New Roman" w:hAnsi="Times New Roman" w:cs="Times New Roman"/>
          <w:sz w:val="24"/>
          <w:szCs w:val="24"/>
        </w:rPr>
      </w:pPr>
      <w:r w:rsidRPr="00B77177">
        <w:rPr>
          <w:rFonts w:ascii="Times New Roman" w:hAnsi="Times New Roman" w:cs="Times New Roman"/>
          <w:sz w:val="24"/>
          <w:szCs w:val="24"/>
        </w:rPr>
        <w:t xml:space="preserve">Экологические сказки </w:t>
      </w:r>
    </w:p>
    <w:p w:rsidR="002B6E03" w:rsidRPr="00B77177" w:rsidRDefault="002B6E03" w:rsidP="0083216A">
      <w:pPr>
        <w:spacing w:after="0" w:line="240" w:lineRule="auto"/>
        <w:ind w:firstLine="360"/>
        <w:jc w:val="both"/>
        <w:rPr>
          <w:rFonts w:ascii="Times New Roman" w:hAnsi="Times New Roman" w:cs="Times New Roman"/>
          <w:sz w:val="24"/>
          <w:szCs w:val="24"/>
        </w:rPr>
      </w:pPr>
      <w:r w:rsidRPr="00B77177">
        <w:rPr>
          <w:rFonts w:ascii="Times New Roman" w:hAnsi="Times New Roman" w:cs="Times New Roman"/>
          <w:sz w:val="24"/>
          <w:szCs w:val="24"/>
        </w:rPr>
        <w:t xml:space="preserve">Используемые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проведение экскурсий </w:t>
      </w:r>
      <w:r w:rsidRPr="00B77177">
        <w:rPr>
          <w:rFonts w:ascii="Times New Roman" w:hAnsi="Times New Roman" w:cs="Times New Roman"/>
          <w:sz w:val="24"/>
          <w:szCs w:val="24"/>
        </w:rPr>
        <w:lastRenderedPageBreak/>
        <w:t>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rsidR="002B6E03" w:rsidRPr="00B77177" w:rsidRDefault="002B6E03" w:rsidP="0083216A">
      <w:pPr>
        <w:pStyle w:val="ad"/>
        <w:tabs>
          <w:tab w:val="left" w:pos="0"/>
        </w:tabs>
        <w:spacing w:before="0" w:after="0" w:line="240" w:lineRule="auto"/>
        <w:ind w:firstLine="567"/>
        <w:jc w:val="both"/>
      </w:pPr>
      <w:r w:rsidRPr="00B77177">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B6E03" w:rsidRPr="00B77177" w:rsidRDefault="002B6E03" w:rsidP="0083216A">
      <w:pPr>
        <w:pStyle w:val="ad"/>
        <w:tabs>
          <w:tab w:val="left" w:pos="0"/>
        </w:tabs>
        <w:spacing w:before="0" w:after="0" w:line="240" w:lineRule="auto"/>
        <w:ind w:firstLine="567"/>
        <w:jc w:val="both"/>
      </w:pPr>
      <w:r w:rsidRPr="00B77177">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B6E03" w:rsidRPr="00B77177" w:rsidRDefault="002B6E03" w:rsidP="0083216A">
      <w:pPr>
        <w:pStyle w:val="ad"/>
        <w:tabs>
          <w:tab w:val="left" w:pos="0"/>
        </w:tabs>
        <w:spacing w:before="0" w:after="0" w:line="240" w:lineRule="auto"/>
        <w:ind w:firstLine="567"/>
        <w:jc w:val="both"/>
      </w:pPr>
      <w:r w:rsidRPr="00B77177">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w:t>
      </w:r>
      <w:proofErr w:type="spellStart"/>
      <w:r w:rsidRPr="00B77177">
        <w:t>самооценочные</w:t>
      </w:r>
      <w:proofErr w:type="spellEnd"/>
      <w:r w:rsidRPr="00B77177">
        <w:t xml:space="preserve"> суждения детей.</w:t>
      </w:r>
    </w:p>
    <w:p w:rsidR="002B6E03" w:rsidRPr="00B77177" w:rsidRDefault="002B6E03" w:rsidP="0083216A">
      <w:pPr>
        <w:pStyle w:val="ad"/>
        <w:tabs>
          <w:tab w:val="left" w:pos="0"/>
        </w:tabs>
        <w:spacing w:before="0" w:after="0" w:line="240" w:lineRule="auto"/>
        <w:ind w:firstLine="567"/>
        <w:jc w:val="both"/>
      </w:pPr>
      <w:r w:rsidRPr="00B77177">
        <w:t xml:space="preserve">В качестве содержательной и </w:t>
      </w:r>
      <w:proofErr w:type="spellStart"/>
      <w:r w:rsidRPr="00B77177">
        <w:t>критериальной</w:t>
      </w:r>
      <w:proofErr w:type="spellEnd"/>
      <w:r w:rsidRPr="00B77177">
        <w:t xml:space="preserve"> базы оценки выступают планируемые личностные результаты обучения:</w:t>
      </w:r>
    </w:p>
    <w:p w:rsidR="002B6E03" w:rsidRPr="00B77177" w:rsidRDefault="002B6E03" w:rsidP="0083216A">
      <w:pPr>
        <w:pStyle w:val="ad"/>
        <w:tabs>
          <w:tab w:val="left" w:pos="0"/>
        </w:tabs>
        <w:spacing w:before="0" w:after="0" w:line="240" w:lineRule="auto"/>
        <w:ind w:firstLine="567"/>
        <w:jc w:val="both"/>
      </w:pPr>
      <w:r w:rsidRPr="00B77177">
        <w:t>- ценностное отношение к своему здоровью, здоровью близких и окружающих людей;</w:t>
      </w:r>
    </w:p>
    <w:p w:rsidR="002B6E03" w:rsidRPr="00B77177" w:rsidRDefault="002B6E03" w:rsidP="0083216A">
      <w:pPr>
        <w:pStyle w:val="ad"/>
        <w:tabs>
          <w:tab w:val="left" w:pos="0"/>
        </w:tabs>
        <w:spacing w:before="0" w:after="0" w:line="240" w:lineRule="auto"/>
        <w:ind w:firstLine="567"/>
        <w:jc w:val="both"/>
      </w:pPr>
      <w:r w:rsidRPr="00B77177">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B6E03" w:rsidRPr="00B77177" w:rsidRDefault="002B6E03" w:rsidP="0083216A">
      <w:pPr>
        <w:pStyle w:val="ad"/>
        <w:tabs>
          <w:tab w:val="left" w:pos="0"/>
        </w:tabs>
        <w:spacing w:before="0" w:after="0" w:line="240" w:lineRule="auto"/>
        <w:ind w:firstLine="567"/>
        <w:jc w:val="both"/>
      </w:pPr>
      <w:r w:rsidRPr="00B77177">
        <w:t xml:space="preserve">- первоначальный личный опыт </w:t>
      </w:r>
      <w:proofErr w:type="spellStart"/>
      <w:r w:rsidRPr="00B77177">
        <w:t>здоровьесберегающей</w:t>
      </w:r>
      <w:proofErr w:type="spellEnd"/>
      <w:r w:rsidRPr="00B77177">
        <w:t xml:space="preserve"> деятельности;</w:t>
      </w:r>
    </w:p>
    <w:p w:rsidR="002B6E03" w:rsidRPr="00B77177" w:rsidRDefault="002B6E03" w:rsidP="0083216A">
      <w:pPr>
        <w:pStyle w:val="ad"/>
        <w:tabs>
          <w:tab w:val="left" w:pos="0"/>
        </w:tabs>
        <w:spacing w:before="0" w:after="0" w:line="240" w:lineRule="auto"/>
        <w:ind w:firstLine="567"/>
        <w:jc w:val="both"/>
      </w:pPr>
      <w:r w:rsidRPr="00B77177">
        <w:t>- первоначальные представления о роли физической культуры и спорта для здоровья человека, его образования, труда и творчества;</w:t>
      </w:r>
    </w:p>
    <w:p w:rsidR="002B6E03" w:rsidRPr="00B77177" w:rsidRDefault="002B6E03" w:rsidP="0083216A">
      <w:pPr>
        <w:pStyle w:val="ad"/>
        <w:tabs>
          <w:tab w:val="left" w:pos="0"/>
        </w:tabs>
        <w:spacing w:before="0" w:after="0" w:line="240" w:lineRule="auto"/>
        <w:ind w:firstLine="567"/>
        <w:jc w:val="both"/>
      </w:pPr>
      <w:r w:rsidRPr="00B77177">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2B6E03" w:rsidRDefault="002B6E03" w:rsidP="0083216A">
      <w:pPr>
        <w:pStyle w:val="ad"/>
        <w:tabs>
          <w:tab w:val="left" w:pos="0"/>
        </w:tabs>
        <w:spacing w:before="0" w:after="0" w:line="240" w:lineRule="auto"/>
        <w:ind w:firstLine="567"/>
        <w:jc w:val="both"/>
        <w:rPr>
          <w:b/>
        </w:rPr>
      </w:pPr>
      <w:r w:rsidRPr="00B77177">
        <w:rPr>
          <w:b/>
        </w:rPr>
        <w:t>Взаимосвязь направлений, задач, видов и форм воспитания</w:t>
      </w:r>
    </w:p>
    <w:p w:rsidR="00C17DA8" w:rsidRPr="00B77177" w:rsidRDefault="00C17DA8" w:rsidP="0083216A">
      <w:pPr>
        <w:pStyle w:val="ad"/>
        <w:tabs>
          <w:tab w:val="left" w:pos="0"/>
        </w:tabs>
        <w:spacing w:before="0" w:after="0" w:line="240" w:lineRule="auto"/>
        <w:ind w:firstLine="567"/>
        <w:jc w:val="both"/>
      </w:pPr>
    </w:p>
    <w:tbl>
      <w:tblPr>
        <w:tblW w:w="10490" w:type="dxa"/>
        <w:tblInd w:w="-557" w:type="dxa"/>
        <w:tblLayout w:type="fixed"/>
        <w:tblCellMar>
          <w:left w:w="0" w:type="dxa"/>
          <w:right w:w="0" w:type="dxa"/>
        </w:tblCellMar>
        <w:tblLook w:val="0000" w:firstRow="0" w:lastRow="0" w:firstColumn="0" w:lastColumn="0" w:noHBand="0" w:noVBand="0"/>
      </w:tblPr>
      <w:tblGrid>
        <w:gridCol w:w="2268"/>
        <w:gridCol w:w="3969"/>
        <w:gridCol w:w="4253"/>
      </w:tblGrid>
      <w:tr w:rsidR="002B6E03" w:rsidRPr="00B77177" w:rsidTr="002B6E03">
        <w:tc>
          <w:tcPr>
            <w:tcW w:w="2268" w:type="dxa"/>
            <w:tcBorders>
              <w:top w:val="single" w:sz="8" w:space="0" w:color="000000"/>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t>Направления формирования здорового образа жизни</w:t>
            </w:r>
          </w:p>
        </w:tc>
        <w:tc>
          <w:tcPr>
            <w:tcW w:w="3969" w:type="dxa"/>
            <w:tcBorders>
              <w:top w:val="single" w:sz="8" w:space="0" w:color="000000"/>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center"/>
            </w:pPr>
            <w:r w:rsidRPr="00B77177">
              <w:t>Задачи формирования здорового образа жизни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center"/>
            </w:pPr>
            <w:r w:rsidRPr="00B77177">
              <w:t>Виды и формы</w:t>
            </w:r>
          </w:p>
          <w:p w:rsidR="002B6E03" w:rsidRPr="00B77177" w:rsidRDefault="002B6E03" w:rsidP="0083216A">
            <w:pPr>
              <w:pStyle w:val="ad"/>
              <w:tabs>
                <w:tab w:val="left" w:pos="0"/>
              </w:tabs>
              <w:spacing w:before="0" w:after="0" w:line="240" w:lineRule="auto"/>
              <w:ind w:firstLine="567"/>
              <w:jc w:val="center"/>
            </w:pPr>
            <w:proofErr w:type="spellStart"/>
            <w:r w:rsidRPr="00B77177">
              <w:t>здоровьесберегающих</w:t>
            </w:r>
            <w:proofErr w:type="spellEnd"/>
          </w:p>
          <w:p w:rsidR="002B6E03" w:rsidRPr="00B77177" w:rsidRDefault="002B6E03" w:rsidP="0083216A">
            <w:pPr>
              <w:pStyle w:val="ad"/>
              <w:tabs>
                <w:tab w:val="left" w:pos="0"/>
              </w:tabs>
              <w:spacing w:before="0" w:after="0" w:line="240" w:lineRule="auto"/>
              <w:ind w:firstLine="567"/>
              <w:jc w:val="center"/>
            </w:pPr>
            <w:r w:rsidRPr="00B77177">
              <w:t>мероприятий</w:t>
            </w:r>
          </w:p>
        </w:tc>
      </w:tr>
      <w:tr w:rsidR="002B6E03" w:rsidRPr="00B77177" w:rsidTr="002B6E03">
        <w:tc>
          <w:tcPr>
            <w:tcW w:w="2268"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t>Формирование ценностного отношения к здоровью и здоровому образу жизни</w:t>
            </w:r>
          </w:p>
        </w:tc>
        <w:tc>
          <w:tcPr>
            <w:tcW w:w="3969"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4253" w:type="dxa"/>
            <w:tcBorders>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Беседа (урочная, внеурочная,</w:t>
            </w:r>
          </w:p>
          <w:p w:rsidR="002B6E03" w:rsidRPr="00B77177" w:rsidRDefault="002B6E03" w:rsidP="0083216A">
            <w:pPr>
              <w:pStyle w:val="ad"/>
              <w:tabs>
                <w:tab w:val="left" w:pos="0"/>
              </w:tabs>
              <w:spacing w:before="0" w:after="0" w:line="240" w:lineRule="auto"/>
            </w:pPr>
            <w:r w:rsidRPr="00B77177">
              <w:t>внешкольная).</w:t>
            </w:r>
          </w:p>
          <w:p w:rsidR="002B6E03" w:rsidRPr="00B77177" w:rsidRDefault="002B6E03" w:rsidP="0083216A">
            <w:pPr>
              <w:pStyle w:val="ad"/>
              <w:tabs>
                <w:tab w:val="left" w:pos="0"/>
              </w:tabs>
              <w:spacing w:before="0" w:after="0" w:line="240" w:lineRule="auto"/>
            </w:pPr>
            <w:r w:rsidRPr="00B77177">
              <w:t>Спортивные секции,</w:t>
            </w:r>
          </w:p>
          <w:p w:rsidR="002B6E03" w:rsidRPr="00B77177" w:rsidRDefault="002B6E03" w:rsidP="0083216A">
            <w:pPr>
              <w:pStyle w:val="ad"/>
              <w:tabs>
                <w:tab w:val="left" w:pos="0"/>
              </w:tabs>
              <w:spacing w:before="0" w:after="0" w:line="240" w:lineRule="auto"/>
            </w:pPr>
            <w:r w:rsidRPr="00B77177">
              <w:t>встречи со спортсменами,</w:t>
            </w:r>
          </w:p>
          <w:p w:rsidR="002B6E03" w:rsidRPr="00B77177" w:rsidRDefault="002B6E03" w:rsidP="0083216A">
            <w:pPr>
              <w:pStyle w:val="ad"/>
              <w:tabs>
                <w:tab w:val="left" w:pos="0"/>
              </w:tabs>
              <w:spacing w:before="0" w:after="0" w:line="240" w:lineRule="auto"/>
            </w:pPr>
            <w:r w:rsidRPr="00B77177">
              <w:t>тренерами</w:t>
            </w:r>
          </w:p>
          <w:p w:rsidR="002B6E03" w:rsidRPr="00B77177" w:rsidRDefault="002B6E03" w:rsidP="0083216A">
            <w:pPr>
              <w:pStyle w:val="ad"/>
              <w:tabs>
                <w:tab w:val="left" w:pos="0"/>
              </w:tabs>
              <w:spacing w:before="0" w:after="0" w:line="240" w:lineRule="auto"/>
            </w:pPr>
            <w:r w:rsidRPr="00B77177">
              <w:t>(внеурочная, внешкольная).</w:t>
            </w:r>
          </w:p>
          <w:p w:rsidR="002B6E03" w:rsidRPr="00B77177" w:rsidRDefault="002B6E03" w:rsidP="0083216A">
            <w:pPr>
              <w:pStyle w:val="ad"/>
              <w:tabs>
                <w:tab w:val="left" w:pos="0"/>
              </w:tabs>
              <w:spacing w:before="0" w:after="0" w:line="240" w:lineRule="auto"/>
            </w:pPr>
            <w:r w:rsidRPr="00B77177">
              <w:t>урок физической культуры   (урочная).</w:t>
            </w:r>
          </w:p>
          <w:p w:rsidR="002B6E03" w:rsidRPr="00B77177" w:rsidRDefault="002B6E03" w:rsidP="0083216A">
            <w:pPr>
              <w:pStyle w:val="ad"/>
              <w:tabs>
                <w:tab w:val="left" w:pos="0"/>
              </w:tabs>
              <w:spacing w:before="0" w:after="0" w:line="240" w:lineRule="auto"/>
            </w:pPr>
            <w:r w:rsidRPr="00B77177">
              <w:t xml:space="preserve">Спортивные    соревнования, игровые и </w:t>
            </w:r>
            <w:proofErr w:type="spellStart"/>
            <w:r w:rsidRPr="00B77177">
              <w:t>тренинговые</w:t>
            </w:r>
            <w:proofErr w:type="spellEnd"/>
            <w:r w:rsidRPr="00B77177">
              <w:t xml:space="preserve"> программы</w:t>
            </w:r>
          </w:p>
          <w:p w:rsidR="002B6E03" w:rsidRPr="00B77177" w:rsidRDefault="002B6E03" w:rsidP="0083216A">
            <w:pPr>
              <w:pStyle w:val="ad"/>
              <w:tabs>
                <w:tab w:val="left" w:pos="0"/>
              </w:tabs>
              <w:spacing w:before="0" w:after="0" w:line="240" w:lineRule="auto"/>
              <w:ind w:firstLine="567"/>
            </w:pPr>
            <w:r w:rsidRPr="00B77177">
              <w:t>(внешкольная)</w:t>
            </w:r>
          </w:p>
        </w:tc>
      </w:tr>
      <w:tr w:rsidR="002B6E03" w:rsidRPr="00B77177" w:rsidTr="002B6E03">
        <w:tc>
          <w:tcPr>
            <w:tcW w:w="2268"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t xml:space="preserve">Создание </w:t>
            </w:r>
            <w:proofErr w:type="spellStart"/>
            <w:r w:rsidRPr="00B77177">
              <w:t>здоровьесберег</w:t>
            </w:r>
            <w:r w:rsidR="00473523">
              <w:t>ающей</w:t>
            </w:r>
            <w:proofErr w:type="spellEnd"/>
            <w:r w:rsidR="00473523">
              <w:t xml:space="preserve"> инфраструктуры МБОУ СОШ №</w:t>
            </w:r>
            <w:r w:rsidR="00131257">
              <w:t>2</w:t>
            </w:r>
          </w:p>
        </w:tc>
        <w:tc>
          <w:tcPr>
            <w:tcW w:w="3969"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 xml:space="preserve">Организация качественного горячего питания учащихся. Оснащение кабинетов (в </w:t>
            </w:r>
            <w:proofErr w:type="spellStart"/>
            <w:r w:rsidRPr="00B77177">
              <w:t>т.ч.медицинского</w:t>
            </w:r>
            <w:proofErr w:type="spellEnd"/>
            <w:r w:rsidRPr="00B77177">
              <w:t xml:space="preserve">), физкультурного зала, спортплощадок с необходимым оборудование и инвентарём </w:t>
            </w:r>
            <w:r w:rsidRPr="00B77177">
              <w:lastRenderedPageBreak/>
              <w:t>(медицинским, спортивным, игровым).</w:t>
            </w:r>
          </w:p>
        </w:tc>
        <w:tc>
          <w:tcPr>
            <w:tcW w:w="4253" w:type="dxa"/>
            <w:tcBorders>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lastRenderedPageBreak/>
              <w:t>Укрепление</w:t>
            </w:r>
          </w:p>
          <w:p w:rsidR="002B6E03" w:rsidRPr="00B77177" w:rsidRDefault="002B6E03" w:rsidP="0083216A">
            <w:pPr>
              <w:pStyle w:val="ad"/>
              <w:tabs>
                <w:tab w:val="left" w:pos="0"/>
              </w:tabs>
              <w:spacing w:before="0" w:after="0" w:line="240" w:lineRule="auto"/>
              <w:ind w:firstLine="567"/>
            </w:pPr>
            <w:r w:rsidRPr="00B77177">
              <w:t>материально-технической базы.</w:t>
            </w:r>
          </w:p>
          <w:p w:rsidR="002B6E03" w:rsidRPr="00B77177" w:rsidRDefault="002B6E03" w:rsidP="0083216A">
            <w:pPr>
              <w:pStyle w:val="ad"/>
              <w:tabs>
                <w:tab w:val="left" w:pos="0"/>
              </w:tabs>
              <w:spacing w:before="0" w:after="0" w:line="240" w:lineRule="auto"/>
              <w:ind w:firstLine="567"/>
            </w:pPr>
            <w:r w:rsidRPr="00B77177">
              <w:t>Комплектование необходимого и</w:t>
            </w:r>
          </w:p>
          <w:p w:rsidR="002B6E03" w:rsidRPr="00B77177" w:rsidRDefault="002B6E03" w:rsidP="0083216A">
            <w:pPr>
              <w:pStyle w:val="ad"/>
              <w:tabs>
                <w:tab w:val="left" w:pos="0"/>
              </w:tabs>
              <w:spacing w:before="0" w:after="0" w:line="240" w:lineRule="auto"/>
              <w:ind w:firstLine="567"/>
            </w:pPr>
            <w:r w:rsidRPr="00B77177">
              <w:t>квалифицированного состава</w:t>
            </w:r>
          </w:p>
          <w:p w:rsidR="002B6E03" w:rsidRPr="00B77177" w:rsidRDefault="002B6E03" w:rsidP="0083216A">
            <w:pPr>
              <w:pStyle w:val="ad"/>
              <w:tabs>
                <w:tab w:val="left" w:pos="0"/>
              </w:tabs>
              <w:spacing w:before="0" w:after="0" w:line="240" w:lineRule="auto"/>
              <w:ind w:firstLine="567"/>
            </w:pPr>
            <w:r w:rsidRPr="00B77177">
              <w:t>специалистов, обеспечивающих</w:t>
            </w:r>
          </w:p>
          <w:p w:rsidR="002B6E03" w:rsidRPr="00B77177" w:rsidRDefault="002B6E03" w:rsidP="0083216A">
            <w:pPr>
              <w:pStyle w:val="ad"/>
              <w:tabs>
                <w:tab w:val="left" w:pos="0"/>
              </w:tabs>
              <w:spacing w:before="0" w:after="0" w:line="240" w:lineRule="auto"/>
              <w:ind w:firstLine="567"/>
            </w:pPr>
            <w:r w:rsidRPr="00B77177">
              <w:t>оздоровительную работу с</w:t>
            </w:r>
          </w:p>
          <w:p w:rsidR="002B6E03" w:rsidRPr="00B77177" w:rsidRDefault="002B6E03" w:rsidP="0083216A">
            <w:pPr>
              <w:pStyle w:val="ad"/>
              <w:tabs>
                <w:tab w:val="left" w:pos="0"/>
              </w:tabs>
              <w:spacing w:before="0" w:after="0" w:line="240" w:lineRule="auto"/>
              <w:ind w:firstLine="567"/>
            </w:pPr>
            <w:r w:rsidRPr="00B77177">
              <w:lastRenderedPageBreak/>
              <w:t>обучающимися (логопеды, учителя физической культуры, психологи, медицинские работники)</w:t>
            </w:r>
          </w:p>
        </w:tc>
      </w:tr>
      <w:tr w:rsidR="002B6E03" w:rsidRPr="00B77177" w:rsidTr="002B6E03">
        <w:tc>
          <w:tcPr>
            <w:tcW w:w="2268"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lastRenderedPageBreak/>
              <w:t>Рациональная организация образовательного процесса</w:t>
            </w:r>
          </w:p>
        </w:tc>
        <w:tc>
          <w:tcPr>
            <w:tcW w:w="3969"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w:t>
            </w:r>
            <w:proofErr w:type="spellStart"/>
            <w:r w:rsidRPr="00B77177">
              <w:t>внеучебную</w:t>
            </w:r>
            <w:proofErr w:type="spellEnd"/>
            <w:r w:rsidRPr="00B77177">
              <w:t xml:space="preserve"> деятельности в соответствии с возрастными и индивидуальными возможностями.</w:t>
            </w:r>
          </w:p>
        </w:tc>
        <w:tc>
          <w:tcPr>
            <w:tcW w:w="4253" w:type="dxa"/>
            <w:tcBorders>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Использование методов и</w:t>
            </w:r>
          </w:p>
          <w:p w:rsidR="002B6E03" w:rsidRPr="00B77177" w:rsidRDefault="002B6E03" w:rsidP="0083216A">
            <w:pPr>
              <w:pStyle w:val="ad"/>
              <w:tabs>
                <w:tab w:val="left" w:pos="0"/>
              </w:tabs>
              <w:spacing w:before="0" w:after="0" w:line="240" w:lineRule="auto"/>
              <w:ind w:firstLine="567"/>
            </w:pPr>
            <w:r w:rsidRPr="00B77177">
              <w:t>методик обучения, адекватных</w:t>
            </w:r>
          </w:p>
          <w:p w:rsidR="002B6E03" w:rsidRPr="00B77177" w:rsidRDefault="002B6E03" w:rsidP="0083216A">
            <w:pPr>
              <w:pStyle w:val="ad"/>
              <w:tabs>
                <w:tab w:val="left" w:pos="0"/>
              </w:tabs>
              <w:spacing w:before="0" w:after="0" w:line="240" w:lineRule="auto"/>
              <w:ind w:firstLine="567"/>
            </w:pPr>
            <w:r w:rsidRPr="00B77177">
              <w:t>возрастным возможностям и</w:t>
            </w:r>
          </w:p>
          <w:p w:rsidR="002B6E03" w:rsidRPr="00B77177" w:rsidRDefault="002B6E03" w:rsidP="0083216A">
            <w:pPr>
              <w:pStyle w:val="ad"/>
              <w:tabs>
                <w:tab w:val="left" w:pos="0"/>
              </w:tabs>
              <w:spacing w:before="0" w:after="0" w:line="240" w:lineRule="auto"/>
              <w:ind w:firstLine="567"/>
            </w:pPr>
            <w:r w:rsidRPr="00B77177">
              <w:t>особенностям обучающихся</w:t>
            </w:r>
          </w:p>
          <w:p w:rsidR="002B6E03" w:rsidRPr="00B77177" w:rsidRDefault="002B6E03" w:rsidP="0083216A">
            <w:pPr>
              <w:pStyle w:val="ad"/>
              <w:tabs>
                <w:tab w:val="left" w:pos="0"/>
              </w:tabs>
              <w:spacing w:before="0" w:after="0" w:line="240" w:lineRule="auto"/>
              <w:ind w:firstLine="567"/>
            </w:pPr>
            <w:r w:rsidRPr="00B77177">
              <w:t>(использование методик,</w:t>
            </w:r>
          </w:p>
          <w:p w:rsidR="002B6E03" w:rsidRPr="00B77177" w:rsidRDefault="002B6E03" w:rsidP="0083216A">
            <w:pPr>
              <w:pStyle w:val="ad"/>
              <w:tabs>
                <w:tab w:val="left" w:pos="0"/>
              </w:tabs>
              <w:spacing w:before="0" w:after="0" w:line="240" w:lineRule="auto"/>
              <w:ind w:firstLine="567"/>
            </w:pPr>
            <w:r w:rsidRPr="00B77177">
              <w:t>прошедших апробацию).</w:t>
            </w:r>
          </w:p>
          <w:p w:rsidR="002B6E03" w:rsidRPr="00B77177" w:rsidRDefault="002B6E03" w:rsidP="0083216A">
            <w:pPr>
              <w:pStyle w:val="ad"/>
              <w:tabs>
                <w:tab w:val="left" w:pos="0"/>
              </w:tabs>
              <w:spacing w:before="0" w:after="0" w:line="240" w:lineRule="auto"/>
              <w:ind w:firstLine="567"/>
            </w:pPr>
            <w:r w:rsidRPr="00B77177">
              <w:t>Индивидуализация обучения</w:t>
            </w:r>
          </w:p>
          <w:p w:rsidR="002B6E03" w:rsidRPr="00B77177" w:rsidRDefault="002B6E03" w:rsidP="0083216A">
            <w:pPr>
              <w:pStyle w:val="ad"/>
              <w:tabs>
                <w:tab w:val="left" w:pos="0"/>
              </w:tabs>
              <w:spacing w:before="0" w:after="0" w:line="240" w:lineRule="auto"/>
              <w:ind w:firstLine="567"/>
            </w:pPr>
            <w:r w:rsidRPr="00B77177">
              <w:t>(учёт индивидуальных особенностей</w:t>
            </w:r>
          </w:p>
          <w:p w:rsidR="002B6E03" w:rsidRPr="00B77177" w:rsidRDefault="002B6E03" w:rsidP="0083216A">
            <w:pPr>
              <w:pStyle w:val="ad"/>
              <w:tabs>
                <w:tab w:val="left" w:pos="0"/>
              </w:tabs>
              <w:spacing w:before="0" w:after="0" w:line="240" w:lineRule="auto"/>
              <w:ind w:firstLine="567"/>
            </w:pPr>
            <w:r w:rsidRPr="00B77177">
              <w:t>развития: темпа</w:t>
            </w:r>
          </w:p>
          <w:p w:rsidR="002B6E03" w:rsidRPr="00B77177" w:rsidRDefault="002B6E03" w:rsidP="0083216A">
            <w:pPr>
              <w:pStyle w:val="ad"/>
              <w:tabs>
                <w:tab w:val="left" w:pos="0"/>
              </w:tabs>
              <w:spacing w:before="0" w:after="0" w:line="240" w:lineRule="auto"/>
              <w:ind w:firstLine="567"/>
            </w:pPr>
            <w:r w:rsidRPr="00B77177">
              <w:t>развития и темпа деятельности),</w:t>
            </w:r>
          </w:p>
          <w:p w:rsidR="002B6E03" w:rsidRPr="00B77177" w:rsidRDefault="002B6E03" w:rsidP="0083216A">
            <w:pPr>
              <w:pStyle w:val="ad"/>
              <w:tabs>
                <w:tab w:val="left" w:pos="0"/>
              </w:tabs>
              <w:spacing w:before="0" w:after="0" w:line="240" w:lineRule="auto"/>
              <w:ind w:firstLine="567"/>
            </w:pPr>
            <w:r w:rsidRPr="00B77177">
              <w:t>работа по индивидуальным</w:t>
            </w:r>
          </w:p>
          <w:p w:rsidR="002B6E03" w:rsidRPr="00B77177" w:rsidRDefault="002B6E03" w:rsidP="0083216A">
            <w:pPr>
              <w:pStyle w:val="ad"/>
              <w:tabs>
                <w:tab w:val="left" w:pos="0"/>
              </w:tabs>
              <w:spacing w:before="0" w:after="0" w:line="240" w:lineRule="auto"/>
              <w:ind w:firstLine="567"/>
            </w:pPr>
            <w:r w:rsidRPr="00B77177">
              <w:t>программам начального</w:t>
            </w:r>
          </w:p>
          <w:p w:rsidR="002B6E03" w:rsidRPr="00B77177" w:rsidRDefault="002B6E03" w:rsidP="0083216A">
            <w:pPr>
              <w:pStyle w:val="ad"/>
              <w:tabs>
                <w:tab w:val="left" w:pos="0"/>
              </w:tabs>
              <w:spacing w:before="0" w:after="0" w:line="240" w:lineRule="auto"/>
              <w:ind w:firstLine="567"/>
            </w:pPr>
            <w:r w:rsidRPr="00B77177">
              <w:t>общего образования.</w:t>
            </w:r>
          </w:p>
        </w:tc>
      </w:tr>
      <w:tr w:rsidR="002B6E03" w:rsidRPr="00B77177" w:rsidTr="002B6E03">
        <w:tc>
          <w:tcPr>
            <w:tcW w:w="2268"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t>Организация физкультурно-оздоровительной работы</w:t>
            </w:r>
          </w:p>
        </w:tc>
        <w:tc>
          <w:tcPr>
            <w:tcW w:w="3969"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253" w:type="dxa"/>
            <w:tcBorders>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Организация занятий</w:t>
            </w:r>
          </w:p>
          <w:p w:rsidR="002B6E03" w:rsidRPr="00B77177" w:rsidRDefault="002B6E03" w:rsidP="0083216A">
            <w:pPr>
              <w:pStyle w:val="ad"/>
              <w:tabs>
                <w:tab w:val="left" w:pos="0"/>
              </w:tabs>
              <w:spacing w:before="0" w:after="0" w:line="240" w:lineRule="auto"/>
              <w:ind w:firstLine="567"/>
            </w:pPr>
            <w:r w:rsidRPr="00B77177">
              <w:t>по лечебной физкультуре;</w:t>
            </w:r>
          </w:p>
          <w:p w:rsidR="002B6E03" w:rsidRPr="00B77177" w:rsidRDefault="002B6E03" w:rsidP="0083216A">
            <w:pPr>
              <w:pStyle w:val="ad"/>
              <w:tabs>
                <w:tab w:val="left" w:pos="0"/>
              </w:tabs>
              <w:spacing w:before="0" w:after="0" w:line="240" w:lineRule="auto"/>
              <w:ind w:firstLine="567"/>
            </w:pPr>
            <w:r w:rsidRPr="00B77177">
              <w:t>динамических перемен,</w:t>
            </w:r>
          </w:p>
          <w:p w:rsidR="002B6E03" w:rsidRPr="00B77177" w:rsidRDefault="002B6E03" w:rsidP="0083216A">
            <w:pPr>
              <w:pStyle w:val="ad"/>
              <w:tabs>
                <w:tab w:val="left" w:pos="0"/>
              </w:tabs>
              <w:spacing w:before="0" w:after="0" w:line="240" w:lineRule="auto"/>
              <w:ind w:firstLine="567"/>
            </w:pPr>
            <w:r w:rsidRPr="00B77177">
              <w:t>физкультминуток на</w:t>
            </w:r>
          </w:p>
          <w:p w:rsidR="002B6E03" w:rsidRPr="00B77177" w:rsidRDefault="002B6E03" w:rsidP="0083216A">
            <w:pPr>
              <w:pStyle w:val="ad"/>
              <w:tabs>
                <w:tab w:val="left" w:pos="0"/>
              </w:tabs>
              <w:spacing w:before="0" w:after="0" w:line="240" w:lineRule="auto"/>
              <w:ind w:firstLine="567"/>
            </w:pPr>
            <w:r w:rsidRPr="00B77177">
              <w:t>уроках. Организация работы</w:t>
            </w:r>
          </w:p>
          <w:p w:rsidR="002B6E03" w:rsidRPr="00B77177" w:rsidRDefault="002B6E03" w:rsidP="0083216A">
            <w:pPr>
              <w:pStyle w:val="ad"/>
              <w:tabs>
                <w:tab w:val="left" w:pos="0"/>
              </w:tabs>
              <w:spacing w:before="0" w:after="0" w:line="240" w:lineRule="auto"/>
              <w:ind w:firstLine="567"/>
            </w:pPr>
            <w:r w:rsidRPr="00B77177">
              <w:t>спортивных секций и</w:t>
            </w:r>
          </w:p>
          <w:p w:rsidR="002B6E03" w:rsidRPr="00B77177" w:rsidRDefault="002B6E03" w:rsidP="0083216A">
            <w:pPr>
              <w:pStyle w:val="ad"/>
              <w:tabs>
                <w:tab w:val="left" w:pos="0"/>
              </w:tabs>
              <w:spacing w:before="0" w:after="0" w:line="240" w:lineRule="auto"/>
              <w:ind w:firstLine="567"/>
            </w:pPr>
            <w:r w:rsidRPr="00B77177">
              <w:t>создание условий для их</w:t>
            </w:r>
          </w:p>
          <w:p w:rsidR="002B6E03" w:rsidRPr="00B77177" w:rsidRDefault="002B6E03" w:rsidP="0083216A">
            <w:pPr>
              <w:pStyle w:val="ad"/>
              <w:tabs>
                <w:tab w:val="left" w:pos="0"/>
              </w:tabs>
              <w:spacing w:before="0" w:after="0" w:line="240" w:lineRule="auto"/>
              <w:ind w:firstLine="567"/>
            </w:pPr>
            <w:r w:rsidRPr="00B77177">
              <w:t>эффективного</w:t>
            </w:r>
          </w:p>
          <w:p w:rsidR="002B6E03" w:rsidRPr="00B77177" w:rsidRDefault="002B6E03" w:rsidP="0083216A">
            <w:pPr>
              <w:pStyle w:val="ad"/>
              <w:tabs>
                <w:tab w:val="left" w:pos="0"/>
              </w:tabs>
              <w:spacing w:before="0" w:after="0" w:line="240" w:lineRule="auto"/>
              <w:ind w:firstLine="567"/>
            </w:pPr>
            <w:r w:rsidRPr="00B77177">
              <w:t>функционирования.</w:t>
            </w:r>
          </w:p>
          <w:p w:rsidR="002B6E03" w:rsidRPr="00B77177" w:rsidRDefault="002B6E03" w:rsidP="0083216A">
            <w:pPr>
              <w:pStyle w:val="ad"/>
              <w:tabs>
                <w:tab w:val="left" w:pos="0"/>
              </w:tabs>
              <w:spacing w:before="0" w:after="0" w:line="240" w:lineRule="auto"/>
              <w:ind w:firstLine="567"/>
            </w:pPr>
            <w:r w:rsidRPr="00B77177">
              <w:t>Проведение спортивно-</w:t>
            </w:r>
          </w:p>
          <w:p w:rsidR="002B6E03" w:rsidRPr="00B77177" w:rsidRDefault="002B6E03" w:rsidP="0083216A">
            <w:pPr>
              <w:pStyle w:val="ad"/>
              <w:tabs>
                <w:tab w:val="left" w:pos="0"/>
              </w:tabs>
              <w:spacing w:before="0" w:after="0" w:line="240" w:lineRule="auto"/>
              <w:ind w:firstLine="567"/>
            </w:pPr>
            <w:r w:rsidRPr="00B77177">
              <w:t>оздоровительных</w:t>
            </w:r>
          </w:p>
          <w:p w:rsidR="002B6E03" w:rsidRPr="00B77177" w:rsidRDefault="002B6E03" w:rsidP="0083216A">
            <w:pPr>
              <w:pStyle w:val="ad"/>
              <w:tabs>
                <w:tab w:val="left" w:pos="0"/>
              </w:tabs>
              <w:spacing w:before="0" w:after="0" w:line="240" w:lineRule="auto"/>
              <w:ind w:firstLine="567"/>
            </w:pPr>
            <w:r w:rsidRPr="00B77177">
              <w:t>мероприятий (дней спорта,</w:t>
            </w:r>
          </w:p>
          <w:p w:rsidR="002B6E03" w:rsidRPr="00B77177" w:rsidRDefault="002B6E03" w:rsidP="0083216A">
            <w:pPr>
              <w:pStyle w:val="ad"/>
              <w:tabs>
                <w:tab w:val="left" w:pos="0"/>
              </w:tabs>
              <w:spacing w:before="0" w:after="0" w:line="240" w:lineRule="auto"/>
              <w:ind w:firstLine="567"/>
            </w:pPr>
            <w:r w:rsidRPr="00B77177">
              <w:t>соревнований олимпиад,</w:t>
            </w:r>
          </w:p>
          <w:p w:rsidR="002B6E03" w:rsidRPr="00B77177" w:rsidRDefault="002B6E03" w:rsidP="0083216A">
            <w:pPr>
              <w:pStyle w:val="ad"/>
              <w:tabs>
                <w:tab w:val="left" w:pos="0"/>
              </w:tabs>
              <w:spacing w:before="0" w:after="0" w:line="240" w:lineRule="auto"/>
              <w:ind w:firstLine="567"/>
            </w:pPr>
            <w:r w:rsidRPr="00B77177">
              <w:t>походов и т.п.)</w:t>
            </w:r>
          </w:p>
        </w:tc>
      </w:tr>
      <w:tr w:rsidR="002B6E03" w:rsidRPr="00B77177" w:rsidTr="002B6E03">
        <w:tc>
          <w:tcPr>
            <w:tcW w:w="2268"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t>Реализация дополнительных образовательных программ.</w:t>
            </w:r>
          </w:p>
        </w:tc>
        <w:tc>
          <w:tcPr>
            <w:tcW w:w="3969"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 xml:space="preserve">Включение каждого учащегося в </w:t>
            </w:r>
            <w:proofErr w:type="spellStart"/>
            <w:r w:rsidRPr="00B77177">
              <w:t>здоровьесберегающую</w:t>
            </w:r>
            <w:proofErr w:type="spellEnd"/>
            <w:r w:rsidRPr="00B77177">
              <w:t xml:space="preserve"> деятельность.</w:t>
            </w:r>
          </w:p>
        </w:tc>
        <w:tc>
          <w:tcPr>
            <w:tcW w:w="4253" w:type="dxa"/>
            <w:tcBorders>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Проведение дней здоровья,</w:t>
            </w:r>
          </w:p>
          <w:p w:rsidR="002B6E03" w:rsidRPr="00B77177" w:rsidRDefault="002B6E03" w:rsidP="0083216A">
            <w:pPr>
              <w:pStyle w:val="ad"/>
              <w:tabs>
                <w:tab w:val="left" w:pos="0"/>
              </w:tabs>
              <w:spacing w:before="0" w:after="0" w:line="240" w:lineRule="auto"/>
              <w:ind w:firstLine="567"/>
            </w:pPr>
            <w:r w:rsidRPr="00B77177">
              <w:t>конкурсов, праздников и т.п.</w:t>
            </w:r>
          </w:p>
          <w:p w:rsidR="002B6E03" w:rsidRPr="00B77177" w:rsidRDefault="002B6E03" w:rsidP="0083216A">
            <w:pPr>
              <w:pStyle w:val="ad"/>
              <w:tabs>
                <w:tab w:val="left" w:pos="0"/>
              </w:tabs>
              <w:spacing w:before="0" w:after="0" w:line="240" w:lineRule="auto"/>
              <w:ind w:firstLine="567"/>
            </w:pPr>
          </w:p>
        </w:tc>
      </w:tr>
      <w:tr w:rsidR="002B6E03" w:rsidRPr="00B77177" w:rsidTr="002B6E03">
        <w:tc>
          <w:tcPr>
            <w:tcW w:w="2268"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jc w:val="both"/>
            </w:pPr>
            <w:r w:rsidRPr="00B77177">
              <w:t>Просветительская работа с родителями (законными представителями)</w:t>
            </w:r>
          </w:p>
        </w:tc>
        <w:tc>
          <w:tcPr>
            <w:tcW w:w="3969" w:type="dxa"/>
            <w:tcBorders>
              <w:left w:val="single" w:sz="8" w:space="0" w:color="000000"/>
              <w:bottom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 xml:space="preserve">Включение родителей (законных представителей) в </w:t>
            </w:r>
            <w:proofErr w:type="spellStart"/>
            <w:r w:rsidRPr="00B77177">
              <w:t>здоровьесберегающую</w:t>
            </w:r>
            <w:proofErr w:type="spellEnd"/>
            <w:r w:rsidRPr="00B77177">
              <w:t xml:space="preserve"> и </w:t>
            </w:r>
            <w:proofErr w:type="spellStart"/>
            <w:r w:rsidRPr="00B77177">
              <w:t>здоровьеукрепляющую</w:t>
            </w:r>
            <w:proofErr w:type="spellEnd"/>
            <w:r w:rsidRPr="00B77177">
              <w:t xml:space="preserve"> деятельность школы.</w:t>
            </w:r>
          </w:p>
        </w:tc>
        <w:tc>
          <w:tcPr>
            <w:tcW w:w="4253" w:type="dxa"/>
            <w:tcBorders>
              <w:left w:val="single" w:sz="8" w:space="0" w:color="000000"/>
              <w:bottom w:val="single" w:sz="8" w:space="0" w:color="000000"/>
              <w:right w:val="single" w:sz="8" w:space="0" w:color="000000"/>
            </w:tcBorders>
            <w:shd w:val="clear" w:color="auto" w:fill="FFFFFF"/>
          </w:tcPr>
          <w:p w:rsidR="002B6E03" w:rsidRPr="00B77177" w:rsidRDefault="002B6E03" w:rsidP="0083216A">
            <w:pPr>
              <w:pStyle w:val="ad"/>
              <w:tabs>
                <w:tab w:val="left" w:pos="0"/>
              </w:tabs>
              <w:spacing w:before="0" w:after="0" w:line="240" w:lineRule="auto"/>
              <w:ind w:firstLine="567"/>
            </w:pPr>
            <w:r w:rsidRPr="00B77177">
              <w:t>Лекции, семинары,</w:t>
            </w:r>
          </w:p>
          <w:p w:rsidR="002B6E03" w:rsidRPr="00B77177" w:rsidRDefault="002B6E03" w:rsidP="0083216A">
            <w:pPr>
              <w:pStyle w:val="ad"/>
              <w:tabs>
                <w:tab w:val="left" w:pos="0"/>
              </w:tabs>
              <w:spacing w:before="0" w:after="0" w:line="240" w:lineRule="auto"/>
              <w:ind w:firstLine="567"/>
            </w:pPr>
            <w:r w:rsidRPr="00B77177">
              <w:t>консультации, курсы по</w:t>
            </w:r>
          </w:p>
          <w:p w:rsidR="002B6E03" w:rsidRPr="00B77177" w:rsidRDefault="002B6E03" w:rsidP="0083216A">
            <w:pPr>
              <w:pStyle w:val="ad"/>
              <w:tabs>
                <w:tab w:val="left" w:pos="0"/>
              </w:tabs>
              <w:spacing w:before="0" w:after="0" w:line="240" w:lineRule="auto"/>
              <w:ind w:firstLine="567"/>
            </w:pPr>
            <w:r w:rsidRPr="00B77177">
              <w:t>различным вопросам</w:t>
            </w:r>
          </w:p>
          <w:p w:rsidR="002B6E03" w:rsidRPr="00B77177" w:rsidRDefault="002B6E03" w:rsidP="0083216A">
            <w:pPr>
              <w:pStyle w:val="ad"/>
              <w:tabs>
                <w:tab w:val="left" w:pos="0"/>
              </w:tabs>
              <w:spacing w:before="0" w:after="0" w:line="240" w:lineRule="auto"/>
              <w:ind w:firstLine="567"/>
            </w:pPr>
            <w:r w:rsidRPr="00B77177">
              <w:t>роста и развития</w:t>
            </w:r>
          </w:p>
          <w:p w:rsidR="002B6E03" w:rsidRPr="00B77177" w:rsidRDefault="002B6E03" w:rsidP="0083216A">
            <w:pPr>
              <w:pStyle w:val="ad"/>
              <w:tabs>
                <w:tab w:val="left" w:pos="0"/>
              </w:tabs>
              <w:spacing w:before="0" w:after="0" w:line="240" w:lineRule="auto"/>
              <w:ind w:firstLine="567"/>
            </w:pPr>
            <w:r w:rsidRPr="00B77177">
              <w:t>ребёнка, его здоровья,</w:t>
            </w:r>
          </w:p>
          <w:p w:rsidR="002B6E03" w:rsidRPr="00B77177" w:rsidRDefault="002B6E03" w:rsidP="0083216A">
            <w:pPr>
              <w:pStyle w:val="ad"/>
              <w:tabs>
                <w:tab w:val="left" w:pos="0"/>
              </w:tabs>
              <w:spacing w:before="0" w:after="0" w:line="240" w:lineRule="auto"/>
              <w:ind w:firstLine="567"/>
            </w:pPr>
            <w:r w:rsidRPr="00B77177">
              <w:t>факторам, положительно</w:t>
            </w:r>
          </w:p>
          <w:p w:rsidR="002B6E03" w:rsidRPr="00B77177" w:rsidRDefault="002B6E03" w:rsidP="0083216A">
            <w:pPr>
              <w:pStyle w:val="ad"/>
              <w:tabs>
                <w:tab w:val="left" w:pos="0"/>
              </w:tabs>
              <w:spacing w:before="0" w:after="0" w:line="240" w:lineRule="auto"/>
              <w:ind w:firstLine="567"/>
            </w:pPr>
            <w:r w:rsidRPr="00B77177">
              <w:t>и отрицательно влияющим</w:t>
            </w:r>
          </w:p>
          <w:p w:rsidR="002B6E03" w:rsidRPr="00B77177" w:rsidRDefault="002B6E03" w:rsidP="0083216A">
            <w:pPr>
              <w:pStyle w:val="ad"/>
              <w:tabs>
                <w:tab w:val="left" w:pos="0"/>
              </w:tabs>
              <w:spacing w:before="0" w:after="0" w:line="240" w:lineRule="auto"/>
              <w:ind w:firstLine="567"/>
            </w:pPr>
            <w:r w:rsidRPr="00B77177">
              <w:t>на здоровье детей.</w:t>
            </w:r>
          </w:p>
        </w:tc>
      </w:tr>
    </w:tbl>
    <w:p w:rsidR="002B6E03" w:rsidRPr="00B77177" w:rsidRDefault="002B6E03" w:rsidP="0083216A">
      <w:pPr>
        <w:pStyle w:val="ad"/>
        <w:tabs>
          <w:tab w:val="left" w:pos="0"/>
        </w:tabs>
        <w:spacing w:before="0" w:after="0" w:line="240" w:lineRule="auto"/>
        <w:ind w:firstLine="567"/>
        <w:jc w:val="both"/>
        <w:rPr>
          <w:b/>
        </w:rPr>
      </w:pPr>
      <w:r w:rsidRPr="00B77177">
        <w:t> </w:t>
      </w:r>
    </w:p>
    <w:p w:rsidR="002B6E03" w:rsidRPr="00B77177" w:rsidRDefault="002B6E03" w:rsidP="0083216A">
      <w:pPr>
        <w:pStyle w:val="ad"/>
        <w:tabs>
          <w:tab w:val="left" w:pos="0"/>
        </w:tabs>
        <w:spacing w:before="0" w:after="0" w:line="240" w:lineRule="auto"/>
        <w:ind w:firstLine="567"/>
        <w:jc w:val="both"/>
        <w:rPr>
          <w:b/>
        </w:rPr>
      </w:pPr>
      <w:r w:rsidRPr="00B77177">
        <w:rPr>
          <w:b/>
        </w:rPr>
        <w:t>Методика и инструментарий мониторинга достижения планируемых результатов по формированию экологической культуры, культуры здоро</w:t>
      </w:r>
      <w:r w:rsidR="00473523">
        <w:rPr>
          <w:b/>
        </w:rPr>
        <w:t xml:space="preserve">вого и безопасного образа </w:t>
      </w:r>
      <w:proofErr w:type="spellStart"/>
      <w:r w:rsidR="00473523">
        <w:rPr>
          <w:b/>
        </w:rPr>
        <w:t>жизни</w:t>
      </w:r>
      <w:r w:rsidRPr="00B77177">
        <w:rPr>
          <w:b/>
        </w:rPr>
        <w:t>обучающихся</w:t>
      </w:r>
      <w:proofErr w:type="spellEnd"/>
      <w:r w:rsidRPr="00B77177">
        <w:br/>
        <w:t xml:space="preserve">      В начале и в конце учебного года учителями физической культуры и меди</w:t>
      </w:r>
      <w:r w:rsidR="00473523">
        <w:t>цинскими работниками МБОУ СОШ №</w:t>
      </w:r>
      <w:r w:rsidR="00131257">
        <w:t>2</w:t>
      </w:r>
      <w:r w:rsidRPr="00B77177">
        <w:t xml:space="preserve"> 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деятельности учреждения.</w:t>
      </w:r>
      <w:r w:rsidRPr="00B77177">
        <w:br/>
      </w:r>
      <w:r w:rsidRPr="00B77177">
        <w:lastRenderedPageBreak/>
        <w:t xml:space="preserve">     Ежегодно проводятся медицинские осмотры, 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w:t>
      </w:r>
      <w:proofErr w:type="spellStart"/>
      <w:r w:rsidRPr="00B77177">
        <w:t>здоровьесберегающей</w:t>
      </w:r>
      <w:proofErr w:type="spellEnd"/>
      <w:r w:rsidRPr="00B77177">
        <w:t xml:space="preserve"> среды.</w:t>
      </w:r>
      <w:r w:rsidRPr="00B77177">
        <w:br/>
        <w:t xml:space="preserve">         Развиваемые у учащихся в образовательном процессе компетенции в области </w:t>
      </w:r>
      <w:proofErr w:type="spellStart"/>
      <w:r w:rsidRPr="00B77177">
        <w:t>здоровьсбережения</w:t>
      </w:r>
      <w:proofErr w:type="spellEnd"/>
      <w:r w:rsidRPr="00B77177">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w:t>
      </w:r>
      <w:r w:rsidR="00473523">
        <w:t>равленности.</w:t>
      </w:r>
      <w:r w:rsidR="00473523">
        <w:br/>
        <w:t>      В МБОУ СОШ №</w:t>
      </w:r>
      <w:r w:rsidR="00131257">
        <w:t>2</w:t>
      </w:r>
      <w:r w:rsidRPr="00B77177">
        <w:t xml:space="preserve"> приняты следующие формы оценки знаний и действий учащихся в области охраны и укрепления здоровья:</w:t>
      </w:r>
      <w:r w:rsidRPr="00B77177">
        <w:br/>
        <w:t>- викторины по ПДД и пожарной безопасности;</w:t>
      </w:r>
    </w:p>
    <w:p w:rsidR="002B6E03" w:rsidRPr="00B77177" w:rsidRDefault="002B6E03" w:rsidP="0083216A">
      <w:pPr>
        <w:pStyle w:val="ad"/>
        <w:tabs>
          <w:tab w:val="left" w:pos="0"/>
        </w:tabs>
        <w:spacing w:before="0" w:after="0" w:line="240" w:lineRule="auto"/>
        <w:jc w:val="both"/>
      </w:pPr>
      <w:r w:rsidRPr="00B77177">
        <w:t>- конкурсы рисунков, стихотворений, рассказов и презентаций;</w:t>
      </w:r>
    </w:p>
    <w:p w:rsidR="002B6E03" w:rsidRPr="00B77177" w:rsidRDefault="002B6E03" w:rsidP="0083216A">
      <w:pPr>
        <w:pStyle w:val="ad"/>
        <w:tabs>
          <w:tab w:val="left" w:pos="0"/>
        </w:tabs>
        <w:spacing w:before="0" w:after="0" w:line="240" w:lineRule="auto"/>
        <w:jc w:val="both"/>
      </w:pPr>
      <w:r w:rsidRPr="00B77177">
        <w:t>- контрольные тесты на определение уровня физического развития и физической подготовки.</w:t>
      </w:r>
      <w:r w:rsidRPr="00B77177">
        <w:br/>
        <w:t xml:space="preserve">       Результаты Программы являются основой для проведения </w:t>
      </w:r>
      <w:proofErr w:type="spellStart"/>
      <w:r w:rsidRPr="00B77177">
        <w:t>неперсонифицированных</w:t>
      </w:r>
      <w:proofErr w:type="spellEnd"/>
      <w:r w:rsidRPr="00B77177">
        <w:t xml:space="preserve"> оценок образовательной деятельности в части воспитания экологической культуры, культуры безопасного и здорового образа жизни.</w:t>
      </w:r>
      <w:r w:rsidRPr="00B77177">
        <w:br/>
      </w:r>
      <w:r w:rsidRPr="00B77177">
        <w:rPr>
          <w:i/>
        </w:rPr>
        <w:t>Для оценки результативности программы используются следующие критерии:</w:t>
      </w:r>
    </w:p>
    <w:p w:rsidR="002B6E03" w:rsidRPr="00B77177" w:rsidRDefault="002B6E03" w:rsidP="0083216A">
      <w:pPr>
        <w:pStyle w:val="ad"/>
        <w:tabs>
          <w:tab w:val="left" w:pos="0"/>
        </w:tabs>
        <w:spacing w:before="0" w:after="0" w:line="240" w:lineRule="auto"/>
        <w:jc w:val="both"/>
      </w:pPr>
      <w:r w:rsidRPr="00B77177">
        <w:t>- результаты участия в конкурсах экологической направленности (личностные и школьные);</w:t>
      </w:r>
    </w:p>
    <w:p w:rsidR="002B6E03" w:rsidRPr="00B77177" w:rsidRDefault="002B6E03" w:rsidP="0083216A">
      <w:pPr>
        <w:pStyle w:val="ad"/>
        <w:tabs>
          <w:tab w:val="left" w:pos="0"/>
        </w:tabs>
        <w:spacing w:before="0" w:after="0" w:line="240" w:lineRule="auto"/>
        <w:jc w:val="both"/>
      </w:pPr>
      <w:r w:rsidRPr="00B77177">
        <w:t>- количество акций, мероприятий экологической направленности;</w:t>
      </w:r>
    </w:p>
    <w:p w:rsidR="002B6E03" w:rsidRPr="00B77177" w:rsidRDefault="002B6E03" w:rsidP="0083216A">
      <w:pPr>
        <w:pStyle w:val="ad"/>
        <w:tabs>
          <w:tab w:val="left" w:pos="0"/>
        </w:tabs>
        <w:spacing w:before="0" w:after="0" w:line="240" w:lineRule="auto"/>
        <w:jc w:val="both"/>
      </w:pPr>
      <w:r w:rsidRPr="00B77177">
        <w:t>- реализация экологических проектов (классов, школы);</w:t>
      </w:r>
    </w:p>
    <w:p w:rsidR="002B6E03" w:rsidRPr="00B77177" w:rsidRDefault="002B6E03" w:rsidP="0083216A">
      <w:pPr>
        <w:pStyle w:val="ad"/>
        <w:tabs>
          <w:tab w:val="left" w:pos="0"/>
        </w:tabs>
        <w:spacing w:before="0" w:after="0" w:line="240" w:lineRule="auto"/>
        <w:jc w:val="both"/>
      </w:pPr>
      <w:r w:rsidRPr="00B77177">
        <w:t xml:space="preserve">- </w:t>
      </w:r>
      <w:proofErr w:type="spellStart"/>
      <w:r w:rsidRPr="00B77177">
        <w:t>сформированность</w:t>
      </w:r>
      <w:proofErr w:type="spellEnd"/>
      <w:r w:rsidRPr="00B77177">
        <w:t xml:space="preserve"> личностного заинтересованного отношения к своему здоровью (анкетирование, наблюдение);</w:t>
      </w:r>
    </w:p>
    <w:p w:rsidR="002B6E03" w:rsidRPr="00B77177" w:rsidRDefault="002B6E03" w:rsidP="0083216A">
      <w:pPr>
        <w:pStyle w:val="ad"/>
        <w:tabs>
          <w:tab w:val="left" w:pos="0"/>
        </w:tabs>
        <w:spacing w:before="0" w:after="0" w:line="240" w:lineRule="auto"/>
        <w:jc w:val="both"/>
      </w:pPr>
      <w:r w:rsidRPr="00B77177">
        <w:t xml:space="preserve">- использование </w:t>
      </w:r>
      <w:proofErr w:type="spellStart"/>
      <w:r w:rsidRPr="00B77177">
        <w:t>здоровьесберегающих</w:t>
      </w:r>
      <w:proofErr w:type="spellEnd"/>
      <w:r w:rsidRPr="00B77177">
        <w:t xml:space="preserve"> технологий в учебной деятельности;</w:t>
      </w:r>
    </w:p>
    <w:p w:rsidR="002B6E03" w:rsidRPr="00B77177" w:rsidRDefault="002B6E03" w:rsidP="0083216A">
      <w:pPr>
        <w:pStyle w:val="ad"/>
        <w:tabs>
          <w:tab w:val="left" w:pos="0"/>
        </w:tabs>
        <w:spacing w:before="0" w:after="0" w:line="240" w:lineRule="auto"/>
        <w:jc w:val="both"/>
      </w:pPr>
      <w:r w:rsidRPr="00B77177">
        <w:t>- психологический комфорт классного коллектива (диагностика);</w:t>
      </w:r>
    </w:p>
    <w:p w:rsidR="002B6E03" w:rsidRPr="00B77177" w:rsidRDefault="002B6E03" w:rsidP="0083216A">
      <w:pPr>
        <w:pStyle w:val="ad"/>
        <w:tabs>
          <w:tab w:val="left" w:pos="0"/>
        </w:tabs>
        <w:spacing w:before="0" w:after="0" w:line="240" w:lineRule="auto"/>
        <w:jc w:val="both"/>
      </w:pPr>
      <w:r w:rsidRPr="00B77177">
        <w:t>- уровень развития познавательного интереса, в том числе к предметам с экологическим содержанием (диагностика);</w:t>
      </w:r>
    </w:p>
    <w:p w:rsidR="002B6E03" w:rsidRPr="00B77177" w:rsidRDefault="002B6E03" w:rsidP="0083216A">
      <w:pPr>
        <w:pStyle w:val="ad"/>
        <w:tabs>
          <w:tab w:val="left" w:pos="0"/>
        </w:tabs>
        <w:spacing w:before="0" w:after="0" w:line="240" w:lineRule="auto"/>
        <w:jc w:val="both"/>
      </w:pPr>
      <w:r w:rsidRPr="00B77177">
        <w:t>- степень соответствия организации школьного питания гигиеническим нормам;</w:t>
      </w:r>
    </w:p>
    <w:p w:rsidR="002B6E03" w:rsidRPr="00B77177" w:rsidRDefault="002B6E03" w:rsidP="0083216A">
      <w:pPr>
        <w:pStyle w:val="ad"/>
        <w:tabs>
          <w:tab w:val="left" w:pos="0"/>
        </w:tabs>
        <w:spacing w:before="0" w:after="0" w:line="240" w:lineRule="auto"/>
        <w:jc w:val="both"/>
      </w:pPr>
      <w:r w:rsidRPr="00B77177">
        <w:t xml:space="preserve">- </w:t>
      </w:r>
      <w:proofErr w:type="spellStart"/>
      <w:r w:rsidRPr="00B77177">
        <w:t>сформированность</w:t>
      </w:r>
      <w:proofErr w:type="spellEnd"/>
      <w:r w:rsidRPr="00B77177">
        <w:t xml:space="preserve"> личностного отрицательного отношения к </w:t>
      </w:r>
      <w:proofErr w:type="spellStart"/>
      <w:r w:rsidRPr="00B77177">
        <w:t>табакокурению</w:t>
      </w:r>
      <w:proofErr w:type="spellEnd"/>
      <w:r w:rsidRPr="00B77177">
        <w:t>, алкоголизму и другим негативным факторам риска здоровью детей (анкетирование);</w:t>
      </w:r>
    </w:p>
    <w:p w:rsidR="002B6E03" w:rsidRPr="00B77177" w:rsidRDefault="002B6E03" w:rsidP="0083216A">
      <w:pPr>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sz w:val="24"/>
          <w:szCs w:val="24"/>
        </w:rPr>
        <w:t xml:space="preserve">- </w:t>
      </w:r>
      <w:proofErr w:type="spellStart"/>
      <w:r w:rsidRPr="00B77177">
        <w:rPr>
          <w:rFonts w:ascii="Times New Roman" w:hAnsi="Times New Roman" w:cs="Times New Roman"/>
          <w:sz w:val="24"/>
          <w:szCs w:val="24"/>
        </w:rPr>
        <w:t>сформированность</w:t>
      </w:r>
      <w:proofErr w:type="spellEnd"/>
      <w:r w:rsidRPr="00B77177">
        <w:rPr>
          <w:rFonts w:ascii="Times New Roman" w:hAnsi="Times New Roman" w:cs="Times New Roman"/>
          <w:sz w:val="24"/>
          <w:szCs w:val="24"/>
        </w:rPr>
        <w:t xml:space="preserve"> основ </w:t>
      </w:r>
      <w:proofErr w:type="spellStart"/>
      <w:r w:rsidRPr="00B77177">
        <w:rPr>
          <w:rFonts w:ascii="Times New Roman" w:hAnsi="Times New Roman" w:cs="Times New Roman"/>
          <w:sz w:val="24"/>
          <w:szCs w:val="24"/>
        </w:rPr>
        <w:t>здоровьесберегающей</w:t>
      </w:r>
      <w:proofErr w:type="spellEnd"/>
      <w:r w:rsidRPr="00B77177">
        <w:rPr>
          <w:rFonts w:ascii="Times New Roman" w:hAnsi="Times New Roman" w:cs="Times New Roman"/>
          <w:sz w:val="24"/>
          <w:szCs w:val="24"/>
        </w:rPr>
        <w:t xml:space="preserve"> учебной культуры. (Наблюдение)</w:t>
      </w:r>
    </w:p>
    <w:p w:rsidR="002B6E03" w:rsidRPr="00B77177" w:rsidRDefault="002B6E03" w:rsidP="0083216A">
      <w:pPr>
        <w:spacing w:after="0" w:line="240" w:lineRule="auto"/>
        <w:jc w:val="both"/>
        <w:rPr>
          <w:rFonts w:ascii="Times New Roman" w:eastAsia="Times New Roman" w:hAnsi="Times New Roman" w:cs="Times New Roman"/>
          <w:b/>
          <w:sz w:val="24"/>
          <w:szCs w:val="24"/>
          <w:lang w:eastAsia="ru-RU"/>
        </w:rPr>
      </w:pPr>
      <w:r w:rsidRPr="00B77177">
        <w:rPr>
          <w:rFonts w:ascii="Times New Roman" w:eastAsia="Times New Roman" w:hAnsi="Times New Roman" w:cs="Times New Roman"/>
          <w:b/>
          <w:sz w:val="24"/>
          <w:szCs w:val="24"/>
          <w:lang w:eastAsia="ru-RU"/>
        </w:rPr>
        <w:t>Просветительская работа с родителями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проведение родительских собраний, семинаров, лекций, тренингов, конференций, круглых столов и т.п.;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ab/>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поведения, повышением адаптивных возможностей организма, профилактикой вредных привычек, дорожно-транспортного травматизма и т.д.</w:t>
      </w:r>
    </w:p>
    <w:p w:rsidR="002B6E03" w:rsidRPr="00B77177" w:rsidRDefault="002B6E03" w:rsidP="0083216A">
      <w:pPr>
        <w:spacing w:after="0" w:line="240" w:lineRule="auto"/>
        <w:jc w:val="both"/>
        <w:rPr>
          <w:rFonts w:ascii="Times New Roman" w:eastAsia="Times New Roman" w:hAnsi="Times New Roman" w:cs="Times New Roman"/>
          <w:b/>
          <w:sz w:val="24"/>
          <w:szCs w:val="24"/>
          <w:lang w:eastAsia="ru-RU"/>
        </w:rPr>
      </w:pPr>
      <w:r w:rsidRPr="00B77177">
        <w:rPr>
          <w:rFonts w:ascii="Times New Roman" w:eastAsia="Times New Roman" w:hAnsi="Times New Roman" w:cs="Times New Roman"/>
          <w:b/>
          <w:sz w:val="24"/>
          <w:szCs w:val="24"/>
          <w:lang w:eastAsia="ru-RU"/>
        </w:rPr>
        <w:t>Просветительская и методическая работа с педагогами, специалистами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ab/>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lastRenderedPageBreak/>
        <w:t>•приобретение для педагогов, специалистов и родителей (законных представителей) необходимой научно-методической литературы;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B6E03" w:rsidRPr="00B77177" w:rsidRDefault="002B6E03" w:rsidP="0083216A">
      <w:pPr>
        <w:spacing w:after="0" w:line="240" w:lineRule="auto"/>
        <w:jc w:val="both"/>
        <w:rPr>
          <w:rStyle w:val="Zag11"/>
          <w:rFonts w:ascii="Times New Roman" w:eastAsia="@Arial Unicode MS" w:hAnsi="Times New Roman" w:cs="Times New Roman"/>
          <w:b/>
          <w:sz w:val="24"/>
          <w:szCs w:val="24"/>
        </w:rPr>
      </w:pPr>
    </w:p>
    <w:p w:rsidR="002B6E03" w:rsidRPr="00B77177" w:rsidRDefault="002B6E03" w:rsidP="0083216A">
      <w:pPr>
        <w:spacing w:after="0" w:line="240" w:lineRule="auto"/>
        <w:jc w:val="both"/>
        <w:rPr>
          <w:rFonts w:ascii="Times New Roman" w:eastAsia="Times New Roman" w:hAnsi="Times New Roman" w:cs="Times New Roman"/>
          <w:b/>
          <w:sz w:val="24"/>
          <w:szCs w:val="24"/>
          <w:lang w:eastAsia="ru-RU"/>
        </w:rPr>
      </w:pPr>
      <w:r w:rsidRPr="00B77177">
        <w:rPr>
          <w:rFonts w:ascii="Times New Roman" w:eastAsia="Times New Roman" w:hAnsi="Times New Roman" w:cs="Times New Roman"/>
          <w:b/>
          <w:sz w:val="24"/>
          <w:szCs w:val="24"/>
          <w:lang w:eastAsia="ru-RU"/>
        </w:rPr>
        <w:t>2.2.5. ПРОГРАММА КОРРЕКЦИОННОЙ РАБОТЫ</w:t>
      </w:r>
    </w:p>
    <w:p w:rsidR="002B6E03" w:rsidRPr="00B77177" w:rsidRDefault="002B6E03" w:rsidP="0083216A">
      <w:pPr>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b/>
          <w:sz w:val="24"/>
          <w:szCs w:val="24"/>
        </w:rPr>
        <w:t>Цели программы коррекционной работы:</w:t>
      </w:r>
    </w:p>
    <w:p w:rsidR="002B6E03" w:rsidRPr="00B77177" w:rsidRDefault="002B6E03" w:rsidP="0083216A">
      <w:pPr>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sz w:val="24"/>
          <w:szCs w:val="24"/>
        </w:rPr>
        <w:t xml:space="preserve">Создание системы комплексного психолого-медико-педагогического сопровождения, позволяющего учитывать их особые образовательные потребности детей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b/>
          <w:sz w:val="24"/>
          <w:szCs w:val="24"/>
        </w:rPr>
        <w:t>Задачи</w:t>
      </w:r>
      <w:r w:rsidRPr="00B77177">
        <w:rPr>
          <w:rFonts w:ascii="Times New Roman" w:hAnsi="Times New Roman" w:cs="Times New Roman"/>
          <w:sz w:val="24"/>
          <w:szCs w:val="24"/>
        </w:rPr>
        <w:t xml:space="preserve"> коррекционной работы: </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осуществление индивидуально ориентированной психолого-медико-педагогической помощи детям с РАС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определение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организация индивидуальных и групповых занятий для детей с РАС с учетом индивидуальных и типологических особенностей психофизического развития и индивидуальных возможностей обучающихся, на основе разработанных индивидуальных учебных планов;</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реализация системы мероприятий по социальной адаптации детей с расстройствами аутистического спектра;</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оказание родителям (законным представителям) детей с РАС консультативной и методической помощи по медицинским, социальным, правовым и другим вопросам, связанным с их воспитанием и обучением. </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b/>
          <w:sz w:val="24"/>
          <w:szCs w:val="24"/>
        </w:rPr>
        <w:t>Принципы</w:t>
      </w:r>
      <w:r w:rsidRPr="00B77177">
        <w:rPr>
          <w:rFonts w:ascii="Times New Roman" w:hAnsi="Times New Roman" w:cs="Times New Roman"/>
          <w:sz w:val="24"/>
          <w:szCs w:val="24"/>
        </w:rPr>
        <w:t xml:space="preserve"> коррекционной работы: </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2B6E03" w:rsidRPr="00B77177" w:rsidRDefault="002B6E03" w:rsidP="00B2407E">
      <w:pPr>
        <w:numPr>
          <w:ilvl w:val="0"/>
          <w:numId w:val="8"/>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B6E03" w:rsidRPr="00B77177" w:rsidRDefault="002B6E03" w:rsidP="0083216A">
      <w:pPr>
        <w:spacing w:after="0" w:line="240" w:lineRule="auto"/>
        <w:jc w:val="both"/>
        <w:rPr>
          <w:rFonts w:ascii="Times New Roman" w:hAnsi="Times New Roman" w:cs="Times New Roman"/>
          <w:sz w:val="24"/>
          <w:szCs w:val="24"/>
        </w:rPr>
      </w:pPr>
    </w:p>
    <w:p w:rsidR="002B6E03" w:rsidRPr="00B77177" w:rsidRDefault="002B6E03" w:rsidP="0083216A">
      <w:pPr>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Организация коррекционной работы с обучающимися с РАС</w:t>
      </w:r>
    </w:p>
    <w:p w:rsidR="002B6E03" w:rsidRPr="00B77177" w:rsidRDefault="002B6E03" w:rsidP="0083216A">
      <w:pPr>
        <w:spacing w:after="0" w:line="240" w:lineRule="auto"/>
        <w:jc w:val="both"/>
        <w:rPr>
          <w:rFonts w:ascii="Times New Roman" w:hAnsi="Times New Roman" w:cs="Times New Roman"/>
          <w:b/>
          <w:sz w:val="24"/>
          <w:szCs w:val="24"/>
        </w:rPr>
      </w:pPr>
    </w:p>
    <w:p w:rsidR="002B6E03" w:rsidRPr="00B77177" w:rsidRDefault="002B6E03" w:rsidP="0083216A">
      <w:pPr>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Коррекционная работа с обучающимися  с РАС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активность и сознательность в обучении), а также во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и психологического и социально-педагогического сопровождения обучающихся. </w:t>
      </w:r>
    </w:p>
    <w:p w:rsidR="005B5B9E" w:rsidRPr="005B5B9E" w:rsidRDefault="005B5B9E" w:rsidP="005B5B9E">
      <w:pPr>
        <w:spacing w:after="0" w:line="240" w:lineRule="auto"/>
        <w:jc w:val="both"/>
        <w:rPr>
          <w:rFonts w:ascii="Times New Roman" w:hAnsi="Times New Roman" w:cs="Times New Roman"/>
          <w:b/>
          <w:sz w:val="24"/>
          <w:szCs w:val="24"/>
        </w:rPr>
      </w:pPr>
      <w:r w:rsidRPr="005B5B9E">
        <w:rPr>
          <w:rFonts w:ascii="Times New Roman" w:hAnsi="Times New Roman" w:cs="Times New Roman"/>
          <w:b/>
          <w:sz w:val="24"/>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Содержание данной дополнено занятиями с педагогом-психологом и логопедом по рекомендациям ПМПК.</w:t>
      </w:r>
    </w:p>
    <w:p w:rsidR="002B6E03" w:rsidRPr="00B77177" w:rsidRDefault="002B6E03" w:rsidP="0083216A">
      <w:pPr>
        <w:spacing w:after="0" w:line="240" w:lineRule="auto"/>
        <w:jc w:val="both"/>
        <w:rPr>
          <w:rFonts w:ascii="Times New Roman" w:hAnsi="Times New Roman" w:cs="Times New Roman"/>
          <w:sz w:val="24"/>
          <w:szCs w:val="24"/>
        </w:rPr>
      </w:pPr>
    </w:p>
    <w:p w:rsidR="002B6E03" w:rsidRPr="00B77177" w:rsidRDefault="002B6E03" w:rsidP="0083216A">
      <w:pPr>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Направления коррекционной работы:</w:t>
      </w:r>
    </w:p>
    <w:p w:rsidR="002B6E03" w:rsidRPr="00B77177" w:rsidRDefault="002B6E03" w:rsidP="0083216A">
      <w:pPr>
        <w:spacing w:after="0" w:line="240" w:lineRule="auto"/>
        <w:jc w:val="both"/>
        <w:rPr>
          <w:rFonts w:ascii="Times New Roman" w:hAnsi="Times New Roman" w:cs="Times New Roman"/>
          <w:i/>
          <w:sz w:val="24"/>
          <w:szCs w:val="24"/>
        </w:rPr>
      </w:pPr>
      <w:r w:rsidRPr="00B77177">
        <w:rPr>
          <w:rFonts w:ascii="Times New Roman" w:hAnsi="Times New Roman" w:cs="Times New Roman"/>
          <w:b/>
          <w:i/>
          <w:sz w:val="24"/>
          <w:szCs w:val="24"/>
        </w:rPr>
        <w:t>1. Диагностическая работа</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Позволяет выявлять особенности развития и здоровья обучающихся  с целью создания благоприятных условий для овладения ими содержанием основной образовательной программы и предполагает осуществление: </w:t>
      </w:r>
    </w:p>
    <w:p w:rsidR="002B6E03" w:rsidRPr="00B77177" w:rsidRDefault="002B6E03" w:rsidP="00B2407E">
      <w:pPr>
        <w:numPr>
          <w:ilvl w:val="0"/>
          <w:numId w:val="9"/>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психолого-педагогического и медицинского обследования с целью выявления их особых образовательных потребностей;</w:t>
      </w:r>
    </w:p>
    <w:p w:rsidR="002B6E03" w:rsidRPr="00B77177" w:rsidRDefault="002B6E03" w:rsidP="00B2407E">
      <w:pPr>
        <w:numPr>
          <w:ilvl w:val="0"/>
          <w:numId w:val="9"/>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2B6E03" w:rsidRPr="00B77177" w:rsidRDefault="002B6E03" w:rsidP="00B2407E">
      <w:pPr>
        <w:numPr>
          <w:ilvl w:val="0"/>
          <w:numId w:val="9"/>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Использование форм и методов работы: </w:t>
      </w:r>
    </w:p>
    <w:p w:rsidR="002B6E03" w:rsidRPr="00B77177" w:rsidRDefault="002B6E03" w:rsidP="00B2407E">
      <w:pPr>
        <w:numPr>
          <w:ilvl w:val="0"/>
          <w:numId w:val="10"/>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сбор сведений о ребенке у педагогов, родителей (беседы, анкетирование, интервьюирование), </w:t>
      </w:r>
    </w:p>
    <w:p w:rsidR="002B6E03" w:rsidRPr="00B77177" w:rsidRDefault="002B6E03" w:rsidP="00B2407E">
      <w:pPr>
        <w:numPr>
          <w:ilvl w:val="0"/>
          <w:numId w:val="10"/>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психолого-педагогический эксперимент, </w:t>
      </w:r>
    </w:p>
    <w:p w:rsidR="002B6E03" w:rsidRPr="00B77177" w:rsidRDefault="002B6E03" w:rsidP="00B2407E">
      <w:pPr>
        <w:numPr>
          <w:ilvl w:val="0"/>
          <w:numId w:val="10"/>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наблюдение за учениками во время учебной и внеурочной деятельности, </w:t>
      </w:r>
    </w:p>
    <w:p w:rsidR="002B6E03" w:rsidRPr="00B77177" w:rsidRDefault="002B6E03" w:rsidP="00B2407E">
      <w:pPr>
        <w:numPr>
          <w:ilvl w:val="0"/>
          <w:numId w:val="10"/>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беседы с учащимися, учителями и родителями, </w:t>
      </w:r>
    </w:p>
    <w:p w:rsidR="002B6E03" w:rsidRPr="00B77177" w:rsidRDefault="002B6E03" w:rsidP="00B2407E">
      <w:pPr>
        <w:numPr>
          <w:ilvl w:val="0"/>
          <w:numId w:val="10"/>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изучение работ ребенка (тетради, рисунки, поделки и т. п.) и др. </w:t>
      </w:r>
    </w:p>
    <w:p w:rsidR="002B6E03" w:rsidRPr="00B77177" w:rsidRDefault="002B6E03" w:rsidP="00B2407E">
      <w:pPr>
        <w:numPr>
          <w:ilvl w:val="0"/>
          <w:numId w:val="10"/>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оформление документации (психолого-педагогические дневники наблюдения за учащимися и др.). </w:t>
      </w:r>
    </w:p>
    <w:p w:rsidR="002B6E03" w:rsidRPr="00B77177" w:rsidRDefault="002B6E03" w:rsidP="0083216A">
      <w:pPr>
        <w:spacing w:after="0" w:line="240" w:lineRule="auto"/>
        <w:jc w:val="both"/>
        <w:rPr>
          <w:rFonts w:ascii="Times New Roman" w:hAnsi="Times New Roman" w:cs="Times New Roman"/>
          <w:sz w:val="24"/>
          <w:szCs w:val="24"/>
        </w:rPr>
      </w:pPr>
    </w:p>
    <w:p w:rsidR="002B6E03" w:rsidRPr="00B77177" w:rsidRDefault="002B6E03" w:rsidP="0083216A">
      <w:pPr>
        <w:spacing w:after="0" w:line="240" w:lineRule="auto"/>
        <w:jc w:val="both"/>
        <w:rPr>
          <w:rFonts w:ascii="Times New Roman" w:hAnsi="Times New Roman" w:cs="Times New Roman"/>
          <w:sz w:val="24"/>
          <w:szCs w:val="24"/>
        </w:rPr>
      </w:pPr>
    </w:p>
    <w:tbl>
      <w:tblPr>
        <w:tblW w:w="0" w:type="auto"/>
        <w:jc w:val="center"/>
        <w:tblInd w:w="-871" w:type="dxa"/>
        <w:tblLayout w:type="fixed"/>
        <w:tblLook w:val="0000" w:firstRow="0" w:lastRow="0" w:firstColumn="0" w:lastColumn="0" w:noHBand="0" w:noVBand="0"/>
      </w:tblPr>
      <w:tblGrid>
        <w:gridCol w:w="1980"/>
        <w:gridCol w:w="2592"/>
        <w:gridCol w:w="1980"/>
        <w:gridCol w:w="1800"/>
        <w:gridCol w:w="1918"/>
      </w:tblGrid>
      <w:tr w:rsidR="002B6E03" w:rsidRPr="00B77177" w:rsidTr="00473523">
        <w:trPr>
          <w:trHeight w:val="148"/>
          <w:jc w:val="center"/>
        </w:trPr>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Задачи (направления деятельности)</w:t>
            </w:r>
          </w:p>
        </w:tc>
        <w:tc>
          <w:tcPr>
            <w:tcW w:w="2592"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Виды и формы деятельности, мероприятия</w:t>
            </w:r>
          </w:p>
        </w:tc>
        <w:tc>
          <w:tcPr>
            <w:tcW w:w="180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Сроки (</w:t>
            </w:r>
            <w:proofErr w:type="spellStart"/>
            <w:r w:rsidRPr="00B77177">
              <w:rPr>
                <w:rFonts w:ascii="Times New Roman" w:hAnsi="Times New Roman" w:cs="Times New Roman"/>
                <w:sz w:val="24"/>
                <w:szCs w:val="24"/>
              </w:rPr>
              <w:t>периодич-ность</w:t>
            </w:r>
            <w:proofErr w:type="spellEnd"/>
            <w:r w:rsidRPr="00B77177">
              <w:rPr>
                <w:rFonts w:ascii="Times New Roman" w:hAnsi="Times New Roman" w:cs="Times New Roman"/>
                <w:sz w:val="24"/>
                <w:szCs w:val="24"/>
              </w:rPr>
              <w:t xml:space="preserve"> в течение года)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Ответственные</w:t>
            </w:r>
          </w:p>
        </w:tc>
      </w:tr>
      <w:tr w:rsidR="002B6E03" w:rsidRPr="00B77177" w:rsidTr="00473523">
        <w:trPr>
          <w:trHeight w:val="148"/>
          <w:jc w:val="center"/>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Медицинская диагностика</w:t>
            </w:r>
          </w:p>
        </w:tc>
      </w:tr>
      <w:tr w:rsidR="002B6E03" w:rsidRPr="00B77177" w:rsidTr="00473523">
        <w:trPr>
          <w:trHeight w:val="1972"/>
          <w:jc w:val="center"/>
        </w:trPr>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Определить состояние физического и психического здоровья детей.</w:t>
            </w:r>
          </w:p>
          <w:p w:rsidR="002B6E03" w:rsidRPr="00B77177" w:rsidRDefault="002B6E03" w:rsidP="0083216A">
            <w:pPr>
              <w:spacing w:after="0" w:line="240" w:lineRule="auto"/>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Выявление состояния физического и психического здоровья детей.</w:t>
            </w:r>
          </w:p>
          <w:p w:rsidR="002B6E03" w:rsidRPr="00B77177" w:rsidRDefault="002B6E03" w:rsidP="0083216A">
            <w:pPr>
              <w:spacing w:after="0" w:line="240" w:lineRule="auto"/>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Изучение истории развития ребенка, беседа с родителями,</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наблюдение классного руководителя,</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сентябрь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Классный руководитель</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Медицинский работник</w:t>
            </w:r>
          </w:p>
          <w:p w:rsidR="002B6E03" w:rsidRPr="00B77177" w:rsidRDefault="002B6E03" w:rsidP="0083216A">
            <w:pPr>
              <w:spacing w:after="0" w:line="240" w:lineRule="auto"/>
              <w:jc w:val="center"/>
              <w:rPr>
                <w:rFonts w:ascii="Times New Roman" w:hAnsi="Times New Roman" w:cs="Times New Roman"/>
                <w:sz w:val="24"/>
                <w:szCs w:val="24"/>
              </w:rPr>
            </w:pPr>
          </w:p>
        </w:tc>
      </w:tr>
      <w:tr w:rsidR="002B6E03" w:rsidRPr="00B77177" w:rsidTr="00473523">
        <w:trPr>
          <w:trHeight w:val="388"/>
          <w:jc w:val="center"/>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lastRenderedPageBreak/>
              <w:t>Психолого-педагогическая диагностика</w:t>
            </w:r>
          </w:p>
        </w:tc>
      </w:tr>
      <w:tr w:rsidR="002B6E03" w:rsidRPr="00B77177" w:rsidTr="00473523">
        <w:trPr>
          <w:trHeight w:val="148"/>
          <w:jc w:val="center"/>
        </w:trPr>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Углубленная  диагностика детей с РАС</w:t>
            </w:r>
          </w:p>
          <w:p w:rsidR="002B6E03" w:rsidRPr="00B77177" w:rsidRDefault="002B6E03" w:rsidP="0083216A">
            <w:pPr>
              <w:spacing w:after="0" w:line="240" w:lineRule="auto"/>
              <w:jc w:val="center"/>
              <w:rPr>
                <w:rFonts w:ascii="Times New Roman" w:hAnsi="Times New Roman" w:cs="Times New Roman"/>
                <w:sz w:val="24"/>
                <w:szCs w:val="24"/>
              </w:rPr>
            </w:pPr>
          </w:p>
        </w:tc>
        <w:tc>
          <w:tcPr>
            <w:tcW w:w="2592"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Диагностирование.</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 xml:space="preserve">Заполнение </w:t>
            </w:r>
            <w:proofErr w:type="spellStart"/>
            <w:r w:rsidRPr="00B77177">
              <w:rPr>
                <w:rFonts w:ascii="Times New Roman" w:hAnsi="Times New Roman" w:cs="Times New Roman"/>
                <w:sz w:val="24"/>
                <w:szCs w:val="24"/>
              </w:rPr>
              <w:t>диагностичес</w:t>
            </w:r>
            <w:proofErr w:type="spellEnd"/>
            <w:r w:rsidRPr="00B77177">
              <w:rPr>
                <w:rFonts w:ascii="Times New Roman" w:hAnsi="Times New Roman" w:cs="Times New Roman"/>
                <w:sz w:val="24"/>
                <w:szCs w:val="24"/>
              </w:rPr>
              <w:t>-ких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сентябрь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Педагог-психолог</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Учитель-логопед</w:t>
            </w:r>
          </w:p>
          <w:p w:rsidR="002B6E03" w:rsidRPr="00B77177" w:rsidRDefault="002B6E03" w:rsidP="0083216A">
            <w:pPr>
              <w:spacing w:after="0" w:line="240" w:lineRule="auto"/>
              <w:jc w:val="center"/>
              <w:rPr>
                <w:rFonts w:ascii="Times New Roman" w:hAnsi="Times New Roman" w:cs="Times New Roman"/>
                <w:sz w:val="24"/>
                <w:szCs w:val="24"/>
              </w:rPr>
            </w:pPr>
          </w:p>
        </w:tc>
      </w:tr>
      <w:tr w:rsidR="002B6E03" w:rsidRPr="00B77177" w:rsidTr="00473523">
        <w:trPr>
          <w:trHeight w:val="148"/>
          <w:jc w:val="center"/>
        </w:trPr>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proofErr w:type="spellStart"/>
            <w:r w:rsidRPr="00B77177">
              <w:rPr>
                <w:rFonts w:ascii="Times New Roman" w:hAnsi="Times New Roman" w:cs="Times New Roman"/>
                <w:sz w:val="24"/>
                <w:szCs w:val="24"/>
              </w:rPr>
              <w:t>Проанализиро-вать</w:t>
            </w:r>
            <w:proofErr w:type="spellEnd"/>
            <w:r w:rsidRPr="00B77177">
              <w:rPr>
                <w:rFonts w:ascii="Times New Roman" w:hAnsi="Times New Roman" w:cs="Times New Roman"/>
                <w:sz w:val="24"/>
                <w:szCs w:val="24"/>
              </w:rPr>
              <w:t xml:space="preserve"> причины возникновения трудностей в обучении.</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Выявить резервные возможности</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Сбор данных о поведенческих особенностях</w:t>
            </w:r>
          </w:p>
        </w:tc>
        <w:tc>
          <w:tcPr>
            <w:tcW w:w="2592"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Разработка индивидуального образователь-</w:t>
            </w:r>
            <w:proofErr w:type="spellStart"/>
            <w:r w:rsidRPr="00B77177">
              <w:rPr>
                <w:rFonts w:ascii="Times New Roman" w:hAnsi="Times New Roman" w:cs="Times New Roman"/>
                <w:sz w:val="24"/>
                <w:szCs w:val="24"/>
              </w:rPr>
              <w:t>ного</w:t>
            </w:r>
            <w:proofErr w:type="spellEnd"/>
            <w:r w:rsidRPr="00B77177">
              <w:rPr>
                <w:rFonts w:ascii="Times New Roman" w:hAnsi="Times New Roman" w:cs="Times New Roman"/>
                <w:sz w:val="24"/>
                <w:szCs w:val="24"/>
              </w:rPr>
              <w:t xml:space="preserve"> маршрута</w:t>
            </w:r>
          </w:p>
        </w:tc>
        <w:tc>
          <w:tcPr>
            <w:tcW w:w="1800" w:type="dxa"/>
            <w:tcBorders>
              <w:top w:val="single" w:sz="4" w:space="0" w:color="000000"/>
              <w:left w:val="single" w:sz="4" w:space="0" w:color="000000"/>
              <w:bottom w:val="single" w:sz="4" w:space="0" w:color="000000"/>
            </w:tcBorders>
            <w:shd w:val="clear" w:color="auto" w:fill="auto"/>
          </w:tcPr>
          <w:p w:rsidR="002B6E03" w:rsidRPr="00B77177" w:rsidRDefault="00131257" w:rsidP="008321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Педагог-психолог</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Учитель-логопед</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w:t>
            </w:r>
          </w:p>
          <w:p w:rsidR="002B6E03" w:rsidRPr="00B77177" w:rsidRDefault="002B6E03" w:rsidP="0083216A">
            <w:pPr>
              <w:spacing w:after="0" w:line="240" w:lineRule="auto"/>
              <w:jc w:val="center"/>
              <w:rPr>
                <w:rFonts w:ascii="Times New Roman" w:hAnsi="Times New Roman" w:cs="Times New Roman"/>
                <w:sz w:val="24"/>
                <w:szCs w:val="24"/>
              </w:rPr>
            </w:pPr>
            <w:proofErr w:type="spellStart"/>
            <w:r w:rsidRPr="00B77177">
              <w:rPr>
                <w:rFonts w:ascii="Times New Roman" w:hAnsi="Times New Roman" w:cs="Times New Roman"/>
                <w:sz w:val="24"/>
                <w:szCs w:val="24"/>
              </w:rPr>
              <w:t>Соц.педагог</w:t>
            </w:r>
            <w:proofErr w:type="spellEnd"/>
          </w:p>
        </w:tc>
      </w:tr>
      <w:tr w:rsidR="002B6E03" w:rsidRPr="00B77177" w:rsidTr="00473523">
        <w:trPr>
          <w:trHeight w:val="282"/>
          <w:jc w:val="center"/>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Социально – педагогическая диагностика</w:t>
            </w:r>
          </w:p>
        </w:tc>
      </w:tr>
      <w:tr w:rsidR="002B6E03" w:rsidRPr="00B77177" w:rsidTr="00473523">
        <w:trPr>
          <w:trHeight w:val="2513"/>
          <w:jc w:val="center"/>
        </w:trPr>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2592"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w:t>
            </w:r>
          </w:p>
          <w:p w:rsidR="002B6E03" w:rsidRPr="00B77177" w:rsidRDefault="002B6E03" w:rsidP="0083216A">
            <w:pPr>
              <w:pStyle w:val="aa"/>
              <w:spacing w:line="240" w:lineRule="auto"/>
              <w:ind w:left="0"/>
              <w:jc w:val="center"/>
            </w:pP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0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snapToGrid w:val="0"/>
              <w:spacing w:after="0" w:line="240" w:lineRule="auto"/>
              <w:jc w:val="center"/>
              <w:rPr>
                <w:rFonts w:ascii="Times New Roman" w:hAnsi="Times New Roman" w:cs="Times New Roman"/>
                <w:sz w:val="24"/>
                <w:szCs w:val="24"/>
              </w:rPr>
            </w:pPr>
          </w:p>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Сентябрь - октябрь</w:t>
            </w:r>
          </w:p>
          <w:p w:rsidR="002B6E03" w:rsidRPr="00B77177" w:rsidRDefault="002B6E03" w:rsidP="0083216A">
            <w:pPr>
              <w:spacing w:after="0" w:line="240" w:lineRule="auto"/>
              <w:jc w:val="center"/>
              <w:rPr>
                <w:rFonts w:ascii="Times New Roman" w:hAnsi="Times New Roman" w:cs="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Классный руководитель</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Педагог-психолог</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Социальный педагог</w:t>
            </w:r>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Учитель-предметник</w:t>
            </w:r>
          </w:p>
        </w:tc>
      </w:tr>
    </w:tbl>
    <w:p w:rsidR="002B6E03" w:rsidRPr="00B77177" w:rsidRDefault="002B6E03" w:rsidP="0083216A">
      <w:pPr>
        <w:spacing w:after="0" w:line="240" w:lineRule="auto"/>
        <w:ind w:left="900"/>
        <w:jc w:val="both"/>
        <w:rPr>
          <w:rFonts w:ascii="Times New Roman" w:hAnsi="Times New Roman" w:cs="Times New Roman"/>
          <w:sz w:val="24"/>
          <w:szCs w:val="24"/>
        </w:rPr>
      </w:pPr>
    </w:p>
    <w:p w:rsidR="002B6E03" w:rsidRPr="00B77177" w:rsidRDefault="002B6E03" w:rsidP="0083216A">
      <w:pPr>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2. Коррекционно-развивающая работа</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составление индивидуальной программы психологического сопровождения учащегося;</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формирование психологического климата комфортного для всех обучающихся; </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разработку оптимальных для развития школьников с РАС групповых и индивидуальных </w:t>
      </w:r>
      <w:proofErr w:type="spellStart"/>
      <w:r w:rsidRPr="00B77177">
        <w:rPr>
          <w:rFonts w:ascii="Times New Roman" w:hAnsi="Times New Roman" w:cs="Times New Roman"/>
          <w:sz w:val="24"/>
          <w:szCs w:val="24"/>
        </w:rPr>
        <w:t>психокоррекционных</w:t>
      </w:r>
      <w:proofErr w:type="spellEnd"/>
      <w:r w:rsidRPr="00B77177">
        <w:rPr>
          <w:rFonts w:ascii="Times New Roman" w:hAnsi="Times New Roman" w:cs="Times New Roman"/>
          <w:sz w:val="24"/>
          <w:szCs w:val="24"/>
        </w:rPr>
        <w:t xml:space="preserve"> программ (методик, методов и приемов обучения) в соответствии с их особыми образовательными потребностями;</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B77177">
        <w:rPr>
          <w:rFonts w:ascii="Times New Roman" w:hAnsi="Times New Roman" w:cs="Times New Roman"/>
          <w:sz w:val="24"/>
          <w:szCs w:val="24"/>
        </w:rPr>
        <w:t>психокоррекции</w:t>
      </w:r>
      <w:proofErr w:type="spellEnd"/>
      <w:r w:rsidRPr="00B77177">
        <w:rPr>
          <w:rFonts w:ascii="Times New Roman" w:hAnsi="Times New Roman" w:cs="Times New Roman"/>
          <w:sz w:val="24"/>
          <w:szCs w:val="24"/>
        </w:rPr>
        <w:t xml:space="preserve">, необходимых для преодоления нарушений развития учащихся; </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развитие эмоционально-волевой и личностной сферы ученика и коррекцию его поведения; </w:t>
      </w:r>
    </w:p>
    <w:p w:rsidR="002B6E03" w:rsidRPr="00B77177" w:rsidRDefault="002B6E03" w:rsidP="00B2407E">
      <w:pPr>
        <w:numPr>
          <w:ilvl w:val="0"/>
          <w:numId w:val="11"/>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социальное сопровождение ученика в случае неблагоприятных условий жизни при психотравмирующих обстоятельствах. </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Формы и методы работы: </w:t>
      </w:r>
    </w:p>
    <w:p w:rsidR="002B6E03" w:rsidRPr="00B77177" w:rsidRDefault="002B6E03" w:rsidP="00B2407E">
      <w:pPr>
        <w:numPr>
          <w:ilvl w:val="0"/>
          <w:numId w:val="12"/>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занятия индивидуальные и групповые; </w:t>
      </w:r>
    </w:p>
    <w:p w:rsidR="002B6E03" w:rsidRPr="00B77177" w:rsidRDefault="002B6E03" w:rsidP="00B2407E">
      <w:pPr>
        <w:numPr>
          <w:ilvl w:val="0"/>
          <w:numId w:val="12"/>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игры, упражнения, наблюдение;</w:t>
      </w:r>
    </w:p>
    <w:p w:rsidR="002B6E03" w:rsidRPr="00B77177" w:rsidRDefault="002B6E03" w:rsidP="00B2407E">
      <w:pPr>
        <w:numPr>
          <w:ilvl w:val="0"/>
          <w:numId w:val="12"/>
        </w:numPr>
        <w:suppressAutoHyphens w:val="0"/>
        <w:spacing w:after="0" w:line="240" w:lineRule="auto"/>
        <w:jc w:val="both"/>
        <w:rPr>
          <w:rFonts w:ascii="Times New Roman" w:hAnsi="Times New Roman" w:cs="Times New Roman"/>
          <w:sz w:val="24"/>
          <w:szCs w:val="24"/>
        </w:rPr>
      </w:pPr>
      <w:proofErr w:type="spellStart"/>
      <w:r w:rsidRPr="00B77177">
        <w:rPr>
          <w:rFonts w:ascii="Times New Roman" w:hAnsi="Times New Roman" w:cs="Times New Roman"/>
          <w:sz w:val="24"/>
          <w:szCs w:val="24"/>
        </w:rPr>
        <w:t>психокоррекционные</w:t>
      </w:r>
      <w:proofErr w:type="spellEnd"/>
      <w:r w:rsidRPr="00B77177">
        <w:rPr>
          <w:rFonts w:ascii="Times New Roman" w:hAnsi="Times New Roman" w:cs="Times New Roman"/>
          <w:sz w:val="24"/>
          <w:szCs w:val="24"/>
        </w:rPr>
        <w:t xml:space="preserve"> методики; </w:t>
      </w:r>
    </w:p>
    <w:p w:rsidR="002B6E03" w:rsidRPr="00B77177" w:rsidRDefault="002B6E03" w:rsidP="00B2407E">
      <w:pPr>
        <w:numPr>
          <w:ilvl w:val="0"/>
          <w:numId w:val="12"/>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беседы с учащимися; </w:t>
      </w:r>
    </w:p>
    <w:p w:rsidR="002B6E03" w:rsidRPr="00B77177" w:rsidRDefault="002B6E03" w:rsidP="00B2407E">
      <w:pPr>
        <w:numPr>
          <w:ilvl w:val="0"/>
          <w:numId w:val="12"/>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организация деятельности (игра, труд, изобразительная, конструирование и др.). </w:t>
      </w:r>
    </w:p>
    <w:p w:rsidR="002B6E03" w:rsidRPr="00B77177" w:rsidRDefault="002B6E03" w:rsidP="0083216A">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3. Консультативная работа</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Консультативная работа включает: </w:t>
      </w:r>
    </w:p>
    <w:p w:rsidR="002B6E03" w:rsidRPr="00B77177" w:rsidRDefault="002B6E03" w:rsidP="00B2407E">
      <w:pPr>
        <w:numPr>
          <w:ilvl w:val="0"/>
          <w:numId w:val="1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B6E03" w:rsidRPr="00B77177" w:rsidRDefault="002B6E03" w:rsidP="00B2407E">
      <w:pPr>
        <w:numPr>
          <w:ilvl w:val="0"/>
          <w:numId w:val="1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 </w:t>
      </w:r>
    </w:p>
    <w:p w:rsidR="002B6E03" w:rsidRPr="00B77177" w:rsidRDefault="002B6E03" w:rsidP="0083216A">
      <w:pPr>
        <w:tabs>
          <w:tab w:val="left" w:pos="3261"/>
        </w:tabs>
        <w:spacing w:after="0" w:line="240" w:lineRule="auto"/>
        <w:rPr>
          <w:rFonts w:ascii="Times New Roman" w:hAnsi="Times New Roman" w:cs="Times New Roman"/>
          <w:sz w:val="24"/>
          <w:szCs w:val="24"/>
        </w:rPr>
      </w:pPr>
      <w:r w:rsidRPr="00B77177">
        <w:rPr>
          <w:rFonts w:ascii="Times New Roman" w:hAnsi="Times New Roman" w:cs="Times New Roman"/>
          <w:sz w:val="24"/>
          <w:szCs w:val="24"/>
        </w:rPr>
        <w:t>Формы и методы консультативной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Соблюдаются принципы анонимности, доброжелательности и </w:t>
      </w:r>
      <w:proofErr w:type="spellStart"/>
      <w:r w:rsidRPr="00B77177">
        <w:rPr>
          <w:rFonts w:ascii="Times New Roman" w:hAnsi="Times New Roman" w:cs="Times New Roman"/>
          <w:sz w:val="24"/>
          <w:szCs w:val="24"/>
        </w:rPr>
        <w:t>безоценочного</w:t>
      </w:r>
      <w:proofErr w:type="spellEnd"/>
      <w:r w:rsidRPr="00B77177">
        <w:rPr>
          <w:rFonts w:ascii="Times New Roman" w:hAnsi="Times New Roman" w:cs="Times New Roman"/>
          <w:sz w:val="24"/>
          <w:szCs w:val="24"/>
        </w:rPr>
        <w:t xml:space="preserve"> отношения.</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tbl>
      <w:tblPr>
        <w:tblW w:w="10618" w:type="dxa"/>
        <w:jc w:val="right"/>
        <w:tblInd w:w="-871" w:type="dxa"/>
        <w:tblLayout w:type="fixed"/>
        <w:tblLook w:val="0000" w:firstRow="0" w:lastRow="0" w:firstColumn="0" w:lastColumn="0" w:noHBand="0" w:noVBand="0"/>
      </w:tblPr>
      <w:tblGrid>
        <w:gridCol w:w="2160"/>
        <w:gridCol w:w="2160"/>
        <w:gridCol w:w="2340"/>
        <w:gridCol w:w="1620"/>
        <w:gridCol w:w="2338"/>
      </w:tblGrid>
      <w:tr w:rsidR="002B6E03" w:rsidRPr="00B77177" w:rsidTr="00F63C09">
        <w:trPr>
          <w:trHeight w:val="1078"/>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Задачи (направления) деятельности</w:t>
            </w: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Планируемые результаты</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Виды и формы деятельности, мероприятия</w:t>
            </w:r>
          </w:p>
        </w:tc>
        <w:tc>
          <w:tcPr>
            <w:tcW w:w="162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Сроки (</w:t>
            </w:r>
            <w:proofErr w:type="spellStart"/>
            <w:r w:rsidRPr="00B77177">
              <w:rPr>
                <w:rFonts w:ascii="Times New Roman" w:hAnsi="Times New Roman" w:cs="Times New Roman"/>
                <w:sz w:val="24"/>
                <w:szCs w:val="24"/>
              </w:rPr>
              <w:t>периодич-ность</w:t>
            </w:r>
            <w:proofErr w:type="spellEnd"/>
            <w:r w:rsidRPr="00B77177">
              <w:rPr>
                <w:rFonts w:ascii="Times New Roman" w:hAnsi="Times New Roman" w:cs="Times New Roman"/>
                <w:sz w:val="24"/>
                <w:szCs w:val="24"/>
              </w:rPr>
              <w:t xml:space="preserve"> в течение года)</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Ответственные</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r>
      <w:tr w:rsidR="002B6E03" w:rsidRPr="00B77177" w:rsidTr="00F63C09">
        <w:trPr>
          <w:trHeight w:val="381"/>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roofErr w:type="spellStart"/>
            <w:r w:rsidRPr="00B77177">
              <w:rPr>
                <w:rFonts w:ascii="Times New Roman" w:hAnsi="Times New Roman" w:cs="Times New Roman"/>
                <w:sz w:val="24"/>
                <w:szCs w:val="24"/>
              </w:rPr>
              <w:t>Консультирова</w:t>
            </w:r>
            <w:proofErr w:type="spellEnd"/>
            <w:r w:rsidRPr="00B77177">
              <w:rPr>
                <w:rFonts w:ascii="Times New Roman" w:hAnsi="Times New Roman" w:cs="Times New Roman"/>
                <w:sz w:val="24"/>
                <w:szCs w:val="24"/>
              </w:rPr>
              <w:t>-</w:t>
            </w:r>
            <w:proofErr w:type="spellStart"/>
            <w:r w:rsidRPr="00B77177">
              <w:rPr>
                <w:rFonts w:ascii="Times New Roman" w:hAnsi="Times New Roman" w:cs="Times New Roman"/>
                <w:sz w:val="24"/>
                <w:szCs w:val="24"/>
              </w:rPr>
              <w:t>ниепедагогичес</w:t>
            </w:r>
            <w:proofErr w:type="spellEnd"/>
            <w:r w:rsidRPr="00B77177">
              <w:rPr>
                <w:rFonts w:ascii="Times New Roman" w:hAnsi="Times New Roman" w:cs="Times New Roman"/>
                <w:sz w:val="24"/>
                <w:szCs w:val="24"/>
              </w:rPr>
              <w:t>-ких работников по  вопросам обучения и воспитания детей с РАС</w:t>
            </w: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 xml:space="preserve">1. Рекомендации, приёмы, </w:t>
            </w:r>
            <w:proofErr w:type="spellStart"/>
            <w:r w:rsidRPr="00B77177">
              <w:rPr>
                <w:rFonts w:ascii="Times New Roman" w:hAnsi="Times New Roman" w:cs="Times New Roman"/>
                <w:sz w:val="24"/>
                <w:szCs w:val="24"/>
              </w:rPr>
              <w:t>упраж</w:t>
            </w:r>
            <w:proofErr w:type="spellEnd"/>
            <w:r w:rsidRPr="00B77177">
              <w:rPr>
                <w:rFonts w:ascii="Times New Roman" w:hAnsi="Times New Roman" w:cs="Times New Roman"/>
                <w:sz w:val="24"/>
                <w:szCs w:val="24"/>
              </w:rPr>
              <w:t>-нения и др. материалы.</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 xml:space="preserve">2. Разработка плана </w:t>
            </w:r>
            <w:proofErr w:type="spellStart"/>
            <w:r w:rsidRPr="00B77177">
              <w:rPr>
                <w:rFonts w:ascii="Times New Roman" w:hAnsi="Times New Roman" w:cs="Times New Roman"/>
                <w:sz w:val="24"/>
                <w:szCs w:val="24"/>
              </w:rPr>
              <w:t>консуль-тивной</w:t>
            </w:r>
            <w:proofErr w:type="spellEnd"/>
            <w:r w:rsidRPr="00B77177">
              <w:rPr>
                <w:rFonts w:ascii="Times New Roman" w:hAnsi="Times New Roman" w:cs="Times New Roman"/>
                <w:sz w:val="24"/>
                <w:szCs w:val="24"/>
              </w:rPr>
              <w:t xml:space="preserve"> работы с ребенком, роди-</w:t>
            </w:r>
            <w:proofErr w:type="spellStart"/>
            <w:r w:rsidRPr="00B77177">
              <w:rPr>
                <w:rFonts w:ascii="Times New Roman" w:hAnsi="Times New Roman" w:cs="Times New Roman"/>
                <w:sz w:val="24"/>
                <w:szCs w:val="24"/>
              </w:rPr>
              <w:t>телями</w:t>
            </w:r>
            <w:proofErr w:type="spellEnd"/>
            <w:r w:rsidRPr="00B77177">
              <w:rPr>
                <w:rFonts w:ascii="Times New Roman" w:hAnsi="Times New Roman" w:cs="Times New Roman"/>
                <w:sz w:val="24"/>
                <w:szCs w:val="24"/>
              </w:rPr>
              <w:t>, классом, работниками Центра</w:t>
            </w:r>
          </w:p>
        </w:tc>
        <w:tc>
          <w:tcPr>
            <w:tcW w:w="234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Индивидуальные, групповые, тематические консультации</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Специалисты ПМПК</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 – логопед</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Педагог – психолог</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Социальный педагог</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Заместитель директора по УВР</w:t>
            </w:r>
          </w:p>
        </w:tc>
      </w:tr>
      <w:tr w:rsidR="002B6E03" w:rsidRPr="00B77177" w:rsidTr="00F63C09">
        <w:trPr>
          <w:trHeight w:val="381"/>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roofErr w:type="spellStart"/>
            <w:r w:rsidRPr="00B77177">
              <w:rPr>
                <w:rFonts w:ascii="Times New Roman" w:hAnsi="Times New Roman" w:cs="Times New Roman"/>
                <w:sz w:val="24"/>
                <w:szCs w:val="24"/>
              </w:rPr>
              <w:t>Консультирова-ние</w:t>
            </w:r>
            <w:proofErr w:type="spellEnd"/>
            <w:r w:rsidRPr="00B77177">
              <w:rPr>
                <w:rFonts w:ascii="Times New Roman" w:hAnsi="Times New Roman" w:cs="Times New Roman"/>
                <w:sz w:val="24"/>
                <w:szCs w:val="24"/>
              </w:rPr>
              <w:t xml:space="preserve"> обучаю-</w:t>
            </w:r>
            <w:proofErr w:type="spellStart"/>
            <w:r w:rsidRPr="00B77177">
              <w:rPr>
                <w:rFonts w:ascii="Times New Roman" w:hAnsi="Times New Roman" w:cs="Times New Roman"/>
                <w:sz w:val="24"/>
                <w:szCs w:val="24"/>
              </w:rPr>
              <w:t>щихся</w:t>
            </w:r>
            <w:proofErr w:type="spellEnd"/>
            <w:r w:rsidRPr="00B77177">
              <w:rPr>
                <w:rFonts w:ascii="Times New Roman" w:hAnsi="Times New Roman" w:cs="Times New Roman"/>
                <w:sz w:val="24"/>
                <w:szCs w:val="24"/>
              </w:rPr>
              <w:t xml:space="preserve"> по выявленных проблемам, оказание </w:t>
            </w:r>
            <w:proofErr w:type="spellStart"/>
            <w:r w:rsidRPr="00B77177">
              <w:rPr>
                <w:rFonts w:ascii="Times New Roman" w:hAnsi="Times New Roman" w:cs="Times New Roman"/>
                <w:sz w:val="24"/>
                <w:szCs w:val="24"/>
              </w:rPr>
              <w:t>превен-тивной</w:t>
            </w:r>
            <w:proofErr w:type="spellEnd"/>
            <w:r w:rsidRPr="00B77177">
              <w:rPr>
                <w:rFonts w:ascii="Times New Roman" w:hAnsi="Times New Roman" w:cs="Times New Roman"/>
                <w:sz w:val="24"/>
                <w:szCs w:val="24"/>
              </w:rPr>
              <w:t xml:space="preserve"> помощи</w:t>
            </w: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 xml:space="preserve">1. Рекомендации, приёмы, </w:t>
            </w:r>
            <w:proofErr w:type="spellStart"/>
            <w:r w:rsidRPr="00B77177">
              <w:rPr>
                <w:rFonts w:ascii="Times New Roman" w:hAnsi="Times New Roman" w:cs="Times New Roman"/>
                <w:sz w:val="24"/>
                <w:szCs w:val="24"/>
              </w:rPr>
              <w:t>упраж</w:t>
            </w:r>
            <w:proofErr w:type="spellEnd"/>
            <w:r w:rsidRPr="00B77177">
              <w:rPr>
                <w:rFonts w:ascii="Times New Roman" w:hAnsi="Times New Roman" w:cs="Times New Roman"/>
                <w:sz w:val="24"/>
                <w:szCs w:val="24"/>
              </w:rPr>
              <w:t>-нения и др. материалы.</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 xml:space="preserve">2. Разработка плана </w:t>
            </w:r>
            <w:proofErr w:type="spellStart"/>
            <w:r w:rsidRPr="00B77177">
              <w:rPr>
                <w:rFonts w:ascii="Times New Roman" w:hAnsi="Times New Roman" w:cs="Times New Roman"/>
                <w:sz w:val="24"/>
                <w:szCs w:val="24"/>
              </w:rPr>
              <w:t>консуль-тивной</w:t>
            </w:r>
            <w:proofErr w:type="spellEnd"/>
            <w:r w:rsidRPr="00B77177">
              <w:rPr>
                <w:rFonts w:ascii="Times New Roman" w:hAnsi="Times New Roman" w:cs="Times New Roman"/>
                <w:sz w:val="24"/>
                <w:szCs w:val="24"/>
              </w:rPr>
              <w:t xml:space="preserve"> работы с ребенком</w:t>
            </w:r>
          </w:p>
        </w:tc>
        <w:tc>
          <w:tcPr>
            <w:tcW w:w="234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Индивидуальные, групповые, тематические консультации</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По отдельному плану-графику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Специалисты ПМПК</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 – логопед</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Педагог – психолог</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Социальный педагог</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Заместитель директора по УВР</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r>
      <w:tr w:rsidR="002B6E03" w:rsidRPr="00B77177" w:rsidTr="00F63C09">
        <w:trPr>
          <w:trHeight w:val="381"/>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roofErr w:type="spellStart"/>
            <w:r w:rsidRPr="00B77177">
              <w:rPr>
                <w:rFonts w:ascii="Times New Roman" w:hAnsi="Times New Roman" w:cs="Times New Roman"/>
                <w:sz w:val="24"/>
                <w:szCs w:val="24"/>
              </w:rPr>
              <w:t>Консультирова-ние</w:t>
            </w:r>
            <w:proofErr w:type="spellEnd"/>
            <w:r w:rsidRPr="00B77177">
              <w:rPr>
                <w:rFonts w:ascii="Times New Roman" w:hAnsi="Times New Roman" w:cs="Times New Roman"/>
                <w:sz w:val="24"/>
                <w:szCs w:val="24"/>
              </w:rPr>
              <w:t xml:space="preserve"> родителей по  вопросам </w:t>
            </w:r>
            <w:r w:rsidRPr="00B77177">
              <w:rPr>
                <w:rFonts w:ascii="Times New Roman" w:hAnsi="Times New Roman" w:cs="Times New Roman"/>
                <w:sz w:val="24"/>
                <w:szCs w:val="24"/>
              </w:rPr>
              <w:lastRenderedPageBreak/>
              <w:t>обучения детей с РАС, выбора стратегии воспитания, психолого-фи-</w:t>
            </w:r>
            <w:proofErr w:type="spellStart"/>
            <w:r w:rsidRPr="00B77177">
              <w:rPr>
                <w:rFonts w:ascii="Times New Roman" w:hAnsi="Times New Roman" w:cs="Times New Roman"/>
                <w:sz w:val="24"/>
                <w:szCs w:val="24"/>
              </w:rPr>
              <w:t>зиологическимособенностям</w:t>
            </w:r>
            <w:proofErr w:type="spellEnd"/>
            <w:r w:rsidRPr="00B77177">
              <w:rPr>
                <w:rFonts w:ascii="Times New Roman" w:hAnsi="Times New Roman" w:cs="Times New Roman"/>
                <w:sz w:val="24"/>
                <w:szCs w:val="24"/>
              </w:rPr>
              <w:t xml:space="preserve"> детей</w:t>
            </w: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lastRenderedPageBreak/>
              <w:t xml:space="preserve">1. Рекомендации, приёмы, упражнения и др. </w:t>
            </w:r>
            <w:r w:rsidRPr="00B77177">
              <w:rPr>
                <w:rFonts w:ascii="Times New Roman" w:hAnsi="Times New Roman" w:cs="Times New Roman"/>
                <w:sz w:val="24"/>
                <w:szCs w:val="24"/>
              </w:rPr>
              <w:lastRenderedPageBreak/>
              <w:t>материалы.</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 xml:space="preserve">2. Разработка плана </w:t>
            </w:r>
            <w:proofErr w:type="spellStart"/>
            <w:r w:rsidRPr="00B77177">
              <w:rPr>
                <w:rFonts w:ascii="Times New Roman" w:hAnsi="Times New Roman" w:cs="Times New Roman"/>
                <w:sz w:val="24"/>
                <w:szCs w:val="24"/>
              </w:rPr>
              <w:t>консуль-тивной</w:t>
            </w:r>
            <w:proofErr w:type="spellEnd"/>
            <w:r w:rsidRPr="00B77177">
              <w:rPr>
                <w:rFonts w:ascii="Times New Roman" w:hAnsi="Times New Roman" w:cs="Times New Roman"/>
                <w:sz w:val="24"/>
                <w:szCs w:val="24"/>
              </w:rPr>
              <w:t xml:space="preserve"> работы с родителями</w:t>
            </w:r>
          </w:p>
        </w:tc>
        <w:tc>
          <w:tcPr>
            <w:tcW w:w="234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lastRenderedPageBreak/>
              <w:t xml:space="preserve">Индивидуальные, групповые, тематические </w:t>
            </w:r>
            <w:r w:rsidRPr="00B77177">
              <w:rPr>
                <w:rFonts w:ascii="Times New Roman" w:hAnsi="Times New Roman" w:cs="Times New Roman"/>
                <w:sz w:val="24"/>
                <w:szCs w:val="24"/>
              </w:rPr>
              <w:lastRenderedPageBreak/>
              <w:t>консультации</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lastRenderedPageBreak/>
              <w:t>По отдельному плану-</w:t>
            </w:r>
            <w:r w:rsidRPr="00B77177">
              <w:rPr>
                <w:rFonts w:ascii="Times New Roman" w:hAnsi="Times New Roman" w:cs="Times New Roman"/>
                <w:sz w:val="24"/>
                <w:szCs w:val="24"/>
              </w:rPr>
              <w:lastRenderedPageBreak/>
              <w:t>графику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lastRenderedPageBreak/>
              <w:t>Специалисты ПМПК</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Учитель – логопед</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lastRenderedPageBreak/>
              <w:t>Педагог – психолог</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Социальный педагог</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Заместитель директора по УВР</w:t>
            </w:r>
          </w:p>
        </w:tc>
      </w:tr>
    </w:tbl>
    <w:p w:rsidR="002B6E03" w:rsidRPr="00B77177" w:rsidRDefault="002B6E03" w:rsidP="0083216A">
      <w:pPr>
        <w:tabs>
          <w:tab w:val="left" w:pos="3261"/>
        </w:tabs>
        <w:spacing w:after="0" w:line="240" w:lineRule="auto"/>
        <w:jc w:val="both"/>
        <w:rPr>
          <w:rFonts w:ascii="Times New Roman" w:hAnsi="Times New Roman" w:cs="Times New Roman"/>
          <w:b/>
          <w:i/>
          <w:sz w:val="24"/>
          <w:szCs w:val="24"/>
        </w:rPr>
      </w:pPr>
    </w:p>
    <w:p w:rsidR="002B6E03" w:rsidRPr="00B77177" w:rsidRDefault="002B6E03" w:rsidP="0083216A">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4. Информационно-просветительская работа</w:t>
      </w:r>
    </w:p>
    <w:p w:rsidR="002B6E03" w:rsidRPr="00B77177" w:rsidRDefault="002B6E03" w:rsidP="0083216A">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sz w:val="24"/>
          <w:szCs w:val="24"/>
        </w:rPr>
        <w:t xml:space="preserve">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РАС, взаимодействия с педагогами и сверстниками, их родителями (законными представителями)  и включает: </w:t>
      </w:r>
    </w:p>
    <w:p w:rsidR="002B6E03" w:rsidRPr="00B77177" w:rsidRDefault="002B6E03" w:rsidP="00B2407E">
      <w:pPr>
        <w:numPr>
          <w:ilvl w:val="0"/>
          <w:numId w:val="14"/>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B6E03" w:rsidRPr="00B77177" w:rsidRDefault="002B6E03" w:rsidP="00B2407E">
      <w:pPr>
        <w:numPr>
          <w:ilvl w:val="0"/>
          <w:numId w:val="14"/>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оформление информационных стендов, печатных и других материалов;</w:t>
      </w:r>
    </w:p>
    <w:p w:rsidR="002B6E03" w:rsidRPr="00B77177" w:rsidRDefault="002B6E03" w:rsidP="00B2407E">
      <w:pPr>
        <w:numPr>
          <w:ilvl w:val="0"/>
          <w:numId w:val="14"/>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психологическое просвещение педагогов с целью повышения их психологической  компетентности;</w:t>
      </w:r>
    </w:p>
    <w:p w:rsidR="002B6E03" w:rsidRPr="00B77177" w:rsidRDefault="002B6E03" w:rsidP="00B2407E">
      <w:pPr>
        <w:numPr>
          <w:ilvl w:val="0"/>
          <w:numId w:val="14"/>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психологическое просвещение родителей с целью формирования у них элементарной компетентности. </w:t>
      </w:r>
    </w:p>
    <w:tbl>
      <w:tblPr>
        <w:tblW w:w="0" w:type="auto"/>
        <w:jc w:val="right"/>
        <w:tblInd w:w="-798" w:type="dxa"/>
        <w:tblLayout w:type="fixed"/>
        <w:tblLook w:val="0000" w:firstRow="0" w:lastRow="0" w:firstColumn="0" w:lastColumn="0" w:noHBand="0" w:noVBand="0"/>
      </w:tblPr>
      <w:tblGrid>
        <w:gridCol w:w="2160"/>
        <w:gridCol w:w="2160"/>
        <w:gridCol w:w="1980"/>
        <w:gridCol w:w="1980"/>
        <w:gridCol w:w="1982"/>
      </w:tblGrid>
      <w:tr w:rsidR="002B6E03" w:rsidRPr="00B77177" w:rsidTr="00F63C09">
        <w:trPr>
          <w:trHeight w:val="870"/>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Задачи (направления) деятельности</w:t>
            </w: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Виды и формы деятельности, мероприятия</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Сроки (периодичность в течение года)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sz w:val="24"/>
                <w:szCs w:val="24"/>
              </w:rPr>
              <w:t>Ответственные</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p>
        </w:tc>
      </w:tr>
      <w:tr w:rsidR="002B6E03" w:rsidRPr="00B77177" w:rsidTr="00F63C09">
        <w:trPr>
          <w:trHeight w:val="1843"/>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F63C09" w:rsidP="0083216A">
            <w:pPr>
              <w:tabs>
                <w:tab w:val="left" w:pos="3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w:t>
            </w:r>
            <w:r w:rsidR="002B6E03" w:rsidRPr="00B77177">
              <w:rPr>
                <w:rFonts w:ascii="Times New Roman" w:hAnsi="Times New Roman" w:cs="Times New Roman"/>
                <w:sz w:val="24"/>
                <w:szCs w:val="24"/>
              </w:rPr>
              <w:t xml:space="preserve">ние родителей (законных представителей) по медицинским, социальным, правовым и другим вопросам </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Организация работы  </w:t>
            </w:r>
            <w:proofErr w:type="spellStart"/>
            <w:r w:rsidRPr="00B77177">
              <w:rPr>
                <w:rFonts w:ascii="Times New Roman" w:hAnsi="Times New Roman" w:cs="Times New Roman"/>
                <w:sz w:val="24"/>
                <w:szCs w:val="24"/>
              </w:rPr>
              <w:t>семина</w:t>
            </w:r>
            <w:proofErr w:type="spellEnd"/>
            <w:r w:rsidRPr="00B77177">
              <w:rPr>
                <w:rFonts w:ascii="Times New Roman" w:hAnsi="Times New Roman" w:cs="Times New Roman"/>
                <w:sz w:val="24"/>
                <w:szCs w:val="24"/>
              </w:rPr>
              <w:t xml:space="preserve">-ров, тренингов по вопросам обучения и воспитания детей с РАС </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proofErr w:type="spellStart"/>
            <w:r w:rsidRPr="00B77177">
              <w:rPr>
                <w:rFonts w:ascii="Times New Roman" w:hAnsi="Times New Roman" w:cs="Times New Roman"/>
                <w:sz w:val="24"/>
                <w:szCs w:val="24"/>
              </w:rPr>
              <w:t>Информацион-ные</w:t>
            </w:r>
            <w:proofErr w:type="spellEnd"/>
            <w:r w:rsidR="00F63C09">
              <w:rPr>
                <w:rFonts w:ascii="Times New Roman" w:hAnsi="Times New Roman" w:cs="Times New Roman"/>
                <w:sz w:val="24"/>
                <w:szCs w:val="24"/>
              </w:rPr>
              <w:t xml:space="preserve"> </w:t>
            </w:r>
            <w:proofErr w:type="spellStart"/>
            <w:r w:rsidRPr="00B77177">
              <w:rPr>
                <w:rFonts w:ascii="Times New Roman" w:hAnsi="Times New Roman" w:cs="Times New Roman"/>
                <w:sz w:val="24"/>
                <w:szCs w:val="24"/>
              </w:rPr>
              <w:t>меропри-ятия</w:t>
            </w:r>
            <w:proofErr w:type="spellEnd"/>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 отдельному плану-графику</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Специалисты ПМПК</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Учитель – логопед</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Педагог – психолог</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Социальный педагог</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Заместитель директора по УВР</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tc>
      </w:tr>
      <w:tr w:rsidR="002B6E03" w:rsidRPr="00B77177" w:rsidTr="00F63C09">
        <w:trPr>
          <w:trHeight w:val="1465"/>
          <w:jc w:val="right"/>
        </w:trPr>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Психолого-педагогическое просвещение педагогических р</w:t>
            </w:r>
            <w:r w:rsidR="003A75F2" w:rsidRPr="00B77177">
              <w:rPr>
                <w:rFonts w:ascii="Times New Roman" w:hAnsi="Times New Roman" w:cs="Times New Roman"/>
                <w:sz w:val="24"/>
                <w:szCs w:val="24"/>
              </w:rPr>
              <w:t xml:space="preserve">аботников по вопросам </w:t>
            </w:r>
            <w:proofErr w:type="spellStart"/>
            <w:r w:rsidR="003A75F2" w:rsidRPr="00B77177">
              <w:rPr>
                <w:rFonts w:ascii="Times New Roman" w:hAnsi="Times New Roman" w:cs="Times New Roman"/>
                <w:sz w:val="24"/>
                <w:szCs w:val="24"/>
              </w:rPr>
              <w:t>развития,</w:t>
            </w:r>
            <w:r w:rsidRPr="00B77177">
              <w:rPr>
                <w:rFonts w:ascii="Times New Roman" w:hAnsi="Times New Roman" w:cs="Times New Roman"/>
                <w:sz w:val="24"/>
                <w:szCs w:val="24"/>
              </w:rPr>
              <w:t>обучения</w:t>
            </w:r>
            <w:proofErr w:type="spellEnd"/>
            <w:r w:rsidRPr="00B77177">
              <w:rPr>
                <w:rFonts w:ascii="Times New Roman" w:hAnsi="Times New Roman" w:cs="Times New Roman"/>
                <w:sz w:val="24"/>
                <w:szCs w:val="24"/>
              </w:rPr>
              <w:t xml:space="preserve"> и воспитания данной категории детей </w:t>
            </w:r>
          </w:p>
        </w:tc>
        <w:tc>
          <w:tcPr>
            <w:tcW w:w="216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Организация методических мероприятий </w:t>
            </w:r>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proofErr w:type="spellStart"/>
            <w:r w:rsidRPr="00B77177">
              <w:rPr>
                <w:rFonts w:ascii="Times New Roman" w:hAnsi="Times New Roman" w:cs="Times New Roman"/>
                <w:sz w:val="24"/>
                <w:szCs w:val="24"/>
              </w:rPr>
              <w:t>Информацион-ныемеропри-ятия</w:t>
            </w:r>
            <w:proofErr w:type="spellEnd"/>
          </w:p>
        </w:tc>
        <w:tc>
          <w:tcPr>
            <w:tcW w:w="1980" w:type="dxa"/>
            <w:tcBorders>
              <w:top w:val="single" w:sz="4" w:space="0" w:color="000000"/>
              <w:left w:val="single" w:sz="4" w:space="0" w:color="000000"/>
              <w:bottom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По отдельному плану-графику</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Специалисты ПМПК</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Учитель – логопед</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Педагог – психолог</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Заместитель директора по  УВР</w:t>
            </w:r>
          </w:p>
        </w:tc>
      </w:tr>
    </w:tbl>
    <w:p w:rsidR="002B6E03" w:rsidRPr="00B77177" w:rsidRDefault="002B6E03" w:rsidP="0083216A">
      <w:pPr>
        <w:pStyle w:val="aa"/>
        <w:tabs>
          <w:tab w:val="left" w:pos="3261"/>
        </w:tabs>
        <w:autoSpaceDE w:val="0"/>
        <w:autoSpaceDN w:val="0"/>
        <w:adjustRightInd w:val="0"/>
        <w:spacing w:line="240" w:lineRule="auto"/>
        <w:ind w:left="945"/>
        <w:jc w:val="both"/>
        <w:rPr>
          <w:bCs/>
        </w:rPr>
      </w:pPr>
    </w:p>
    <w:p w:rsidR="002B6E03" w:rsidRPr="00B77177" w:rsidRDefault="002B6E03" w:rsidP="0083216A">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5. Социально-педагогическое сопровождение</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2B6E03" w:rsidRPr="00B77177" w:rsidRDefault="002B6E03" w:rsidP="00B2407E">
      <w:pPr>
        <w:numPr>
          <w:ilvl w:val="0"/>
          <w:numId w:val="15"/>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B6E03" w:rsidRPr="00B77177" w:rsidRDefault="002B6E03" w:rsidP="00B2407E">
      <w:pPr>
        <w:numPr>
          <w:ilvl w:val="0"/>
          <w:numId w:val="15"/>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взаимодействие с социальными партнерами и общественными организациями в интересах учащегося и его семьи. </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Формы и методы работы: </w:t>
      </w:r>
    </w:p>
    <w:p w:rsidR="002B6E03" w:rsidRPr="00B77177" w:rsidRDefault="002B6E03" w:rsidP="00B2407E">
      <w:pPr>
        <w:numPr>
          <w:ilvl w:val="0"/>
          <w:numId w:val="16"/>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индивидуальные и групповые беседы, семинары, тренинги;</w:t>
      </w:r>
    </w:p>
    <w:p w:rsidR="002B6E03" w:rsidRPr="00B77177" w:rsidRDefault="002B6E03" w:rsidP="00B2407E">
      <w:pPr>
        <w:numPr>
          <w:ilvl w:val="0"/>
          <w:numId w:val="16"/>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лекции для родителей;</w:t>
      </w:r>
    </w:p>
    <w:p w:rsidR="002B6E03" w:rsidRPr="00B77177" w:rsidRDefault="002B6E03" w:rsidP="00B2407E">
      <w:pPr>
        <w:numPr>
          <w:ilvl w:val="0"/>
          <w:numId w:val="16"/>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анкетирование педагогов, родителей;</w:t>
      </w:r>
    </w:p>
    <w:p w:rsidR="002B6E03" w:rsidRPr="00722B4E" w:rsidRDefault="002B6E03" w:rsidP="0083216A">
      <w:pPr>
        <w:numPr>
          <w:ilvl w:val="0"/>
          <w:numId w:val="16"/>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разработка методических материалов и рекомендаций учителю, родителям. </w:t>
      </w: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b/>
          <w:sz w:val="24"/>
          <w:szCs w:val="24"/>
        </w:rPr>
        <w:t>Этапы реализации программы коррекционной работы</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B77177">
        <w:rPr>
          <w:rFonts w:ascii="Times New Roman" w:hAnsi="Times New Roman" w:cs="Times New Roman"/>
          <w:sz w:val="24"/>
          <w:szCs w:val="24"/>
        </w:rPr>
        <w:t>дезорганизующих</w:t>
      </w:r>
      <w:proofErr w:type="spellEnd"/>
      <w:r w:rsidRPr="00B77177">
        <w:rPr>
          <w:rFonts w:ascii="Times New Roman" w:hAnsi="Times New Roman" w:cs="Times New Roman"/>
          <w:sz w:val="24"/>
          <w:szCs w:val="24"/>
        </w:rPr>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985"/>
        <w:gridCol w:w="3934"/>
      </w:tblGrid>
      <w:tr w:rsidR="002B6E03" w:rsidRPr="00B77177" w:rsidTr="00BF3865">
        <w:tc>
          <w:tcPr>
            <w:tcW w:w="15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Сроки</w:t>
            </w:r>
          </w:p>
        </w:tc>
        <w:tc>
          <w:tcPr>
            <w:tcW w:w="21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Цель</w:t>
            </w:r>
          </w:p>
        </w:tc>
        <w:tc>
          <w:tcPr>
            <w:tcW w:w="1985"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 xml:space="preserve">Ответственный </w:t>
            </w:r>
          </w:p>
        </w:tc>
        <w:tc>
          <w:tcPr>
            <w:tcW w:w="3934"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Результат данного этапа</w:t>
            </w:r>
          </w:p>
        </w:tc>
      </w:tr>
      <w:tr w:rsidR="002B6E03" w:rsidRPr="00B77177" w:rsidTr="00BF3865">
        <w:tc>
          <w:tcPr>
            <w:tcW w:w="15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b/>
                <w:sz w:val="24"/>
                <w:szCs w:val="24"/>
              </w:rPr>
              <w:t>I этап (сентябрь)</w:t>
            </w:r>
            <w:r w:rsidRPr="00B77177">
              <w:rPr>
                <w:rFonts w:ascii="Times New Roman" w:eastAsia="Calibri" w:hAnsi="Times New Roman" w:cs="Times New Roman"/>
                <w:sz w:val="24"/>
                <w:szCs w:val="24"/>
              </w:rPr>
              <w:t>.</w:t>
            </w:r>
          </w:p>
        </w:tc>
        <w:tc>
          <w:tcPr>
            <w:tcW w:w="21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Этап сбора и анализа информации (информационно-аналитическая деятельность).</w:t>
            </w:r>
            <w:r w:rsidR="000C36E5">
              <w:rPr>
                <w:rFonts w:ascii="Times New Roman" w:eastAsia="Calibri" w:hAnsi="Times New Roman" w:cs="Times New Roman"/>
                <w:sz w:val="24"/>
                <w:szCs w:val="24"/>
              </w:rPr>
              <w:t xml:space="preserve"> Разработка СИПР.</w:t>
            </w:r>
          </w:p>
        </w:tc>
        <w:tc>
          <w:tcPr>
            <w:tcW w:w="1985"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 xml:space="preserve">Специалисты, </w:t>
            </w:r>
            <w:r w:rsidRPr="00B77177">
              <w:rPr>
                <w:rFonts w:ascii="Times New Roman" w:hAnsi="Times New Roman" w:cs="Times New Roman"/>
                <w:sz w:val="24"/>
                <w:szCs w:val="24"/>
              </w:rPr>
              <w:t xml:space="preserve">классные </w:t>
            </w:r>
            <w:r w:rsidRPr="00B77177">
              <w:rPr>
                <w:rFonts w:ascii="Times New Roman" w:eastAsia="Calibri" w:hAnsi="Times New Roman" w:cs="Times New Roman"/>
                <w:sz w:val="24"/>
                <w:szCs w:val="24"/>
              </w:rPr>
              <w:t xml:space="preserve">руководители, администрация </w:t>
            </w:r>
          </w:p>
        </w:tc>
        <w:tc>
          <w:tcPr>
            <w:tcW w:w="3934"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2B6E03" w:rsidRPr="00B77177" w:rsidTr="00BF3865">
        <w:tc>
          <w:tcPr>
            <w:tcW w:w="15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b/>
                <w:sz w:val="24"/>
                <w:szCs w:val="24"/>
              </w:rPr>
              <w:t>II этап (октябрь - май).</w:t>
            </w:r>
          </w:p>
        </w:tc>
        <w:tc>
          <w:tcPr>
            <w:tcW w:w="2126" w:type="dxa"/>
            <w:shd w:val="clear" w:color="auto" w:fill="auto"/>
          </w:tcPr>
          <w:p w:rsidR="002B6E03" w:rsidRPr="00B77177" w:rsidRDefault="002B6E03" w:rsidP="0083216A">
            <w:pPr>
              <w:tabs>
                <w:tab w:val="left" w:pos="3261"/>
              </w:tabs>
              <w:spacing w:after="0" w:line="240" w:lineRule="auto"/>
              <w:rPr>
                <w:rFonts w:ascii="Times New Roman" w:eastAsia="Calibri" w:hAnsi="Times New Roman" w:cs="Times New Roman"/>
                <w:sz w:val="24"/>
                <w:szCs w:val="24"/>
              </w:rPr>
            </w:pPr>
            <w:r w:rsidRPr="00B77177">
              <w:rPr>
                <w:rFonts w:ascii="Times New Roman" w:eastAsia="Calibri" w:hAnsi="Times New Roman" w:cs="Times New Roman"/>
                <w:sz w:val="24"/>
                <w:szCs w:val="24"/>
              </w:rPr>
              <w:t>Этап коррекционной работы</w:t>
            </w:r>
          </w:p>
        </w:tc>
        <w:tc>
          <w:tcPr>
            <w:tcW w:w="1985"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Специалисты (график работы), учителя</w:t>
            </w:r>
          </w:p>
        </w:tc>
        <w:tc>
          <w:tcPr>
            <w:tcW w:w="3934"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2B6E03" w:rsidRPr="00B77177" w:rsidTr="00BF3865">
        <w:tc>
          <w:tcPr>
            <w:tcW w:w="15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b/>
                <w:sz w:val="24"/>
                <w:szCs w:val="24"/>
              </w:rPr>
              <w:t>III этап (май )</w:t>
            </w:r>
            <w:r w:rsidRPr="00B77177">
              <w:rPr>
                <w:rFonts w:ascii="Times New Roman" w:eastAsia="Calibri" w:hAnsi="Times New Roman" w:cs="Times New Roman"/>
                <w:sz w:val="24"/>
                <w:szCs w:val="24"/>
              </w:rPr>
              <w:t>.</w:t>
            </w:r>
          </w:p>
        </w:tc>
        <w:tc>
          <w:tcPr>
            <w:tcW w:w="21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Этап диагностики коррекционно-развивающей образовательной среды (контрольно-диагностическая деятельность).</w:t>
            </w:r>
          </w:p>
        </w:tc>
        <w:tc>
          <w:tcPr>
            <w:tcW w:w="1985"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Замдиректора по УВР.</w:t>
            </w:r>
          </w:p>
        </w:tc>
        <w:tc>
          <w:tcPr>
            <w:tcW w:w="3934"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2B6E03" w:rsidRPr="00B77177" w:rsidTr="00BF3865">
        <w:tc>
          <w:tcPr>
            <w:tcW w:w="15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b/>
                <w:sz w:val="24"/>
                <w:szCs w:val="24"/>
              </w:rPr>
            </w:pPr>
            <w:r w:rsidRPr="00B77177">
              <w:rPr>
                <w:rFonts w:ascii="Times New Roman" w:eastAsia="Calibri" w:hAnsi="Times New Roman" w:cs="Times New Roman"/>
                <w:b/>
                <w:sz w:val="24"/>
                <w:szCs w:val="24"/>
              </w:rPr>
              <w:t>IV этап (август – сентябрь)</w:t>
            </w:r>
            <w:r w:rsidRPr="00B77177">
              <w:rPr>
                <w:rFonts w:ascii="Times New Roman" w:eastAsia="Calibri" w:hAnsi="Times New Roman" w:cs="Times New Roman"/>
                <w:sz w:val="24"/>
                <w:szCs w:val="24"/>
              </w:rPr>
              <w:t>.</w:t>
            </w:r>
          </w:p>
        </w:tc>
        <w:tc>
          <w:tcPr>
            <w:tcW w:w="2126"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 xml:space="preserve">Этап регуляции и корректировки </w:t>
            </w:r>
          </w:p>
        </w:tc>
        <w:tc>
          <w:tcPr>
            <w:tcW w:w="1985"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hAnsi="Times New Roman" w:cs="Times New Roman"/>
                <w:sz w:val="24"/>
                <w:szCs w:val="24"/>
              </w:rPr>
              <w:t>Педагоги</w:t>
            </w:r>
          </w:p>
        </w:tc>
        <w:tc>
          <w:tcPr>
            <w:tcW w:w="3934" w:type="dxa"/>
            <w:shd w:val="clear" w:color="auto" w:fill="auto"/>
          </w:tcPr>
          <w:p w:rsidR="002B6E03" w:rsidRPr="00B77177" w:rsidRDefault="002B6E03" w:rsidP="0083216A">
            <w:pPr>
              <w:tabs>
                <w:tab w:val="left" w:pos="3261"/>
              </w:tabs>
              <w:spacing w:after="0" w:line="240" w:lineRule="auto"/>
              <w:jc w:val="both"/>
              <w:rPr>
                <w:rFonts w:ascii="Times New Roman" w:eastAsia="Calibri" w:hAnsi="Times New Roman" w:cs="Times New Roman"/>
                <w:sz w:val="24"/>
                <w:szCs w:val="24"/>
              </w:rPr>
            </w:pPr>
            <w:r w:rsidRPr="00B77177">
              <w:rPr>
                <w:rFonts w:ascii="Times New Roman" w:eastAsia="Calibri" w:hAnsi="Times New Roman" w:cs="Times New Roman"/>
                <w:sz w:val="24"/>
                <w:szCs w:val="24"/>
              </w:rPr>
              <w:t>внесение необходимых изменений в образовательный процесс и пр</w:t>
            </w:r>
            <w:r w:rsidRPr="00B77177">
              <w:rPr>
                <w:rFonts w:ascii="Times New Roman" w:hAnsi="Times New Roman" w:cs="Times New Roman"/>
                <w:sz w:val="24"/>
                <w:szCs w:val="24"/>
              </w:rPr>
              <w:t>оцесс сопровождения детей с РАС</w:t>
            </w:r>
            <w:r w:rsidRPr="00B77177">
              <w:rPr>
                <w:rFonts w:ascii="Times New Roman" w:eastAsia="Calibri" w:hAnsi="Times New Roman" w:cs="Times New Roman"/>
                <w:sz w:val="24"/>
                <w:szCs w:val="24"/>
              </w:rPr>
              <w:t>, корректировка условий и форм обучения, методов и приемов работы.</w:t>
            </w:r>
          </w:p>
        </w:tc>
      </w:tr>
    </w:tbl>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p w:rsidR="002B6E03" w:rsidRPr="00B77177" w:rsidRDefault="002B6E03" w:rsidP="0083216A">
      <w:pPr>
        <w:tabs>
          <w:tab w:val="left" w:pos="3261"/>
        </w:tabs>
        <w:spacing w:after="0" w:line="240" w:lineRule="auto"/>
        <w:ind w:firstLine="540"/>
        <w:jc w:val="center"/>
        <w:rPr>
          <w:rFonts w:ascii="Times New Roman" w:hAnsi="Times New Roman" w:cs="Times New Roman"/>
          <w:b/>
          <w:bCs/>
          <w:sz w:val="24"/>
          <w:szCs w:val="24"/>
        </w:rPr>
      </w:pPr>
      <w:r w:rsidRPr="00B77177">
        <w:rPr>
          <w:rFonts w:ascii="Times New Roman" w:hAnsi="Times New Roman" w:cs="Times New Roman"/>
          <w:b/>
          <w:bCs/>
          <w:sz w:val="24"/>
          <w:szCs w:val="24"/>
        </w:rPr>
        <w:t>Планируемые результаты коррекционной работы</w:t>
      </w:r>
    </w:p>
    <w:p w:rsidR="002B6E03" w:rsidRPr="00B77177" w:rsidRDefault="002B6E03" w:rsidP="0083216A">
      <w:pPr>
        <w:tabs>
          <w:tab w:val="left" w:pos="3261"/>
        </w:tabs>
        <w:spacing w:after="0" w:line="240" w:lineRule="auto"/>
        <w:ind w:firstLine="540"/>
        <w:jc w:val="both"/>
        <w:rPr>
          <w:rFonts w:ascii="Times New Roman" w:hAnsi="Times New Roman" w:cs="Times New Roman"/>
          <w:sz w:val="24"/>
          <w:szCs w:val="24"/>
        </w:rPr>
      </w:pPr>
      <w:r w:rsidRPr="00B77177">
        <w:rPr>
          <w:rFonts w:ascii="Times New Roman" w:hAnsi="Times New Roman" w:cs="Times New Roman"/>
          <w:sz w:val="24"/>
          <w:szCs w:val="24"/>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2B6E03" w:rsidRPr="00B77177" w:rsidRDefault="002B6E03" w:rsidP="00B2407E">
      <w:pPr>
        <w:numPr>
          <w:ilvl w:val="0"/>
          <w:numId w:val="2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B6E03" w:rsidRPr="00B77177" w:rsidRDefault="002B6E03" w:rsidP="00B2407E">
      <w:pPr>
        <w:numPr>
          <w:ilvl w:val="0"/>
          <w:numId w:val="2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2B6E03" w:rsidRPr="00B77177" w:rsidRDefault="002B6E03" w:rsidP="00B2407E">
      <w:pPr>
        <w:numPr>
          <w:ilvl w:val="0"/>
          <w:numId w:val="2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овладение навыками коммуникации; </w:t>
      </w:r>
    </w:p>
    <w:p w:rsidR="002B6E03" w:rsidRPr="00B77177" w:rsidRDefault="002B6E03" w:rsidP="00B2407E">
      <w:pPr>
        <w:numPr>
          <w:ilvl w:val="0"/>
          <w:numId w:val="2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C77CDA" w:rsidRDefault="002B6E03" w:rsidP="0083216A">
      <w:pPr>
        <w:numPr>
          <w:ilvl w:val="0"/>
          <w:numId w:val="23"/>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722B4E" w:rsidRDefault="00722B4E" w:rsidP="00722B4E">
      <w:pPr>
        <w:tabs>
          <w:tab w:val="left" w:pos="3261"/>
        </w:tabs>
        <w:suppressAutoHyphens w:val="0"/>
        <w:spacing w:after="0" w:line="240" w:lineRule="auto"/>
        <w:jc w:val="both"/>
        <w:rPr>
          <w:rFonts w:ascii="Times New Roman" w:hAnsi="Times New Roman" w:cs="Times New Roman"/>
          <w:sz w:val="24"/>
          <w:szCs w:val="24"/>
        </w:rPr>
      </w:pPr>
    </w:p>
    <w:p w:rsidR="00722B4E" w:rsidRPr="00722B4E" w:rsidRDefault="00722B4E" w:rsidP="00722B4E">
      <w:pPr>
        <w:tabs>
          <w:tab w:val="left" w:pos="3261"/>
        </w:tabs>
        <w:suppressAutoHyphens w:val="0"/>
        <w:spacing w:after="0" w:line="240" w:lineRule="auto"/>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36"/>
        <w:gridCol w:w="7953"/>
      </w:tblGrid>
      <w:tr w:rsidR="002B6E03" w:rsidRPr="00B77177" w:rsidTr="00722B4E">
        <w:tc>
          <w:tcPr>
            <w:tcW w:w="1901" w:type="dxa"/>
            <w:gridSpan w:val="2"/>
          </w:tcPr>
          <w:p w:rsidR="002B6E03" w:rsidRPr="00B77177" w:rsidRDefault="002B6E03" w:rsidP="0083216A">
            <w:pPr>
              <w:tabs>
                <w:tab w:val="left" w:pos="3261"/>
              </w:tabs>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Жизненно значимые компетенции</w:t>
            </w:r>
          </w:p>
        </w:tc>
        <w:tc>
          <w:tcPr>
            <w:tcW w:w="7953" w:type="dxa"/>
          </w:tcPr>
          <w:p w:rsidR="002B6E03" w:rsidRPr="00B77177" w:rsidRDefault="002B6E03" w:rsidP="0083216A">
            <w:pPr>
              <w:tabs>
                <w:tab w:val="left" w:pos="3261"/>
              </w:tabs>
              <w:spacing w:after="0" w:line="240" w:lineRule="auto"/>
              <w:jc w:val="center"/>
              <w:rPr>
                <w:rFonts w:ascii="Times New Roman" w:hAnsi="Times New Roman" w:cs="Times New Roman"/>
                <w:b/>
                <w:sz w:val="24"/>
                <w:szCs w:val="24"/>
              </w:rPr>
            </w:pPr>
            <w:r w:rsidRPr="00B77177">
              <w:rPr>
                <w:rFonts w:ascii="Times New Roman" w:hAnsi="Times New Roman" w:cs="Times New Roman"/>
                <w:b/>
                <w:sz w:val="24"/>
                <w:szCs w:val="24"/>
              </w:rPr>
              <w:t>Требования к результатам коррекцио</w:t>
            </w:r>
            <w:r w:rsidR="003A75F2" w:rsidRPr="00B77177">
              <w:rPr>
                <w:rFonts w:ascii="Times New Roman" w:hAnsi="Times New Roman" w:cs="Times New Roman"/>
                <w:b/>
                <w:sz w:val="24"/>
                <w:szCs w:val="24"/>
              </w:rPr>
              <w:t>н</w:t>
            </w:r>
            <w:r w:rsidRPr="00B77177">
              <w:rPr>
                <w:rFonts w:ascii="Times New Roman" w:hAnsi="Times New Roman" w:cs="Times New Roman"/>
                <w:b/>
                <w:sz w:val="24"/>
                <w:szCs w:val="24"/>
              </w:rPr>
              <w:t>ной работы</w:t>
            </w:r>
          </w:p>
        </w:tc>
      </w:tr>
      <w:tr w:rsidR="002B6E03" w:rsidRPr="00B77177" w:rsidTr="00722B4E">
        <w:trPr>
          <w:cantSplit/>
          <w:trHeight w:val="1134"/>
        </w:trPr>
        <w:tc>
          <w:tcPr>
            <w:tcW w:w="1901" w:type="dxa"/>
            <w:gridSpan w:val="2"/>
          </w:tcPr>
          <w:p w:rsidR="002B6E03" w:rsidRPr="00B77177" w:rsidRDefault="002B6E03" w:rsidP="0083216A">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Развитие адекватных представлений о собственных возможностях и ограничениях</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tc>
        <w:tc>
          <w:tcPr>
            <w:tcW w:w="7953" w:type="dxa"/>
          </w:tcPr>
          <w:p w:rsidR="002B6E03" w:rsidRPr="00722B4E" w:rsidRDefault="002B6E03" w:rsidP="00722B4E">
            <w:pPr>
              <w:pStyle w:val="Default"/>
              <w:tabs>
                <w:tab w:val="left" w:pos="3261"/>
              </w:tabs>
              <w:jc w:val="both"/>
              <w:rPr>
                <w:sz w:val="22"/>
                <w:szCs w:val="22"/>
              </w:rPr>
            </w:pPr>
            <w:r w:rsidRPr="00722B4E">
              <w:rPr>
                <w:sz w:val="22"/>
                <w:szCs w:val="22"/>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2B6E03" w:rsidRPr="00722B4E" w:rsidRDefault="002B6E03" w:rsidP="00722B4E">
            <w:pPr>
              <w:pStyle w:val="Default"/>
              <w:tabs>
                <w:tab w:val="left" w:pos="3261"/>
              </w:tabs>
              <w:jc w:val="both"/>
              <w:rPr>
                <w:sz w:val="22"/>
                <w:szCs w:val="22"/>
              </w:rPr>
            </w:pPr>
            <w:r w:rsidRPr="00722B4E">
              <w:rPr>
                <w:sz w:val="22"/>
                <w:szCs w:val="22"/>
              </w:rPr>
              <w:t>Понимание ребёнком того, что пожаловаться и попросить о помощи  – это нормально и необходимо. Умение адекватно выбрать взрослого и обратиться к нему за помощью</w:t>
            </w:r>
          </w:p>
          <w:p w:rsidR="002B6E03" w:rsidRPr="00722B4E" w:rsidRDefault="002B6E03" w:rsidP="00722B4E">
            <w:pPr>
              <w:pStyle w:val="Default"/>
              <w:tabs>
                <w:tab w:val="left" w:pos="3261"/>
              </w:tabs>
              <w:jc w:val="both"/>
              <w:rPr>
                <w:sz w:val="22"/>
                <w:szCs w:val="22"/>
              </w:rPr>
            </w:pPr>
            <w:r w:rsidRPr="00722B4E">
              <w:rPr>
                <w:sz w:val="22"/>
                <w:szCs w:val="22"/>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2B6E03" w:rsidRPr="00B77177" w:rsidRDefault="002B6E03" w:rsidP="00722B4E">
            <w:pPr>
              <w:tabs>
                <w:tab w:val="left" w:pos="3261"/>
              </w:tabs>
              <w:spacing w:after="0" w:line="240" w:lineRule="auto"/>
              <w:jc w:val="both"/>
              <w:rPr>
                <w:rFonts w:ascii="Times New Roman" w:hAnsi="Times New Roman" w:cs="Times New Roman"/>
                <w:sz w:val="24"/>
                <w:szCs w:val="24"/>
              </w:rPr>
            </w:pPr>
            <w:r w:rsidRPr="00722B4E">
              <w:rPr>
                <w:rFonts w:ascii="Times New Roman" w:hAnsi="Times New Roman" w:cs="Times New Roman"/>
              </w:rPr>
              <w:t>Умение обратиться ко взрослым при затруднениях в учебном процессе, сформулировать запрос о специальной помощи (Извините, я забыл, не понял. Повторите. )</w:t>
            </w:r>
          </w:p>
        </w:tc>
      </w:tr>
      <w:tr w:rsidR="00722B4E" w:rsidRPr="00B77177" w:rsidTr="00722B4E">
        <w:trPr>
          <w:cantSplit/>
          <w:trHeight w:val="1134"/>
        </w:trPr>
        <w:tc>
          <w:tcPr>
            <w:tcW w:w="1865" w:type="dxa"/>
          </w:tcPr>
          <w:p w:rsidR="00722B4E" w:rsidRPr="00B77177" w:rsidRDefault="00722B4E" w:rsidP="002F7E39">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Овладение социально-бытовыми умениями, используемыми в повседневной жизни</w:t>
            </w:r>
          </w:p>
        </w:tc>
        <w:tc>
          <w:tcPr>
            <w:tcW w:w="7989" w:type="dxa"/>
            <w:gridSpan w:val="2"/>
          </w:tcPr>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Прогресс в самостоятельности и независимости в быту.</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Продвижение в навыках самообслуживания.</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Развитие представлений об устройстве домашней жизни.</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Развитие представлений об устройстве школьной жизни.</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ориентироваться в пространстве школы, попросить о помощи в случае затруднения, ориентироваться в расписании занятий.</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722B4E">
              <w:rPr>
                <w:rFonts w:ascii="Times New Roman" w:hAnsi="Times New Roman" w:cs="Times New Roman"/>
              </w:rPr>
              <w:t>Стремление ребенка участвовать в подготовке и проведении праздника, прогресс в этом направлении.</w:t>
            </w:r>
          </w:p>
        </w:tc>
      </w:tr>
      <w:tr w:rsidR="00722B4E" w:rsidRPr="00B77177" w:rsidTr="00722B4E">
        <w:trPr>
          <w:cantSplit/>
          <w:trHeight w:val="1134"/>
        </w:trPr>
        <w:tc>
          <w:tcPr>
            <w:tcW w:w="1865" w:type="dxa"/>
          </w:tcPr>
          <w:p w:rsidR="00722B4E" w:rsidRPr="00B77177" w:rsidRDefault="00722B4E" w:rsidP="002F7E39">
            <w:pPr>
              <w:tabs>
                <w:tab w:val="left" w:pos="3261"/>
              </w:tabs>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Овладение навыками коммуникации</w:t>
            </w:r>
          </w:p>
        </w:tc>
        <w:tc>
          <w:tcPr>
            <w:tcW w:w="7989" w:type="dxa"/>
            <w:gridSpan w:val="2"/>
          </w:tcPr>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решать актуальные жизненные задачи, используя коммуникацию как средство достижения цели (вербальную, невербальную).</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начать и поддержать разговор, задать вопрос, выразить свои намерения, просьбу, пожелание, опасения, завершить разговор.</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корректно выразить отказ и недовольство, благодарность, сочувствие и т.д.</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получать и уточнять информацию от собеседника.</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Освоение культурных форм выражения своих чувств.</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Расширение круга ситуаций, в которых обучающийся может использовать коммуникацию как средство достижения цели.</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передать свои впечатления, соображения, умозаключения так, чтобы быть понятым другим человеком.</w:t>
            </w:r>
          </w:p>
          <w:p w:rsidR="00722B4E" w:rsidRPr="00722B4E" w:rsidRDefault="00722B4E" w:rsidP="002F7E39">
            <w:pPr>
              <w:tabs>
                <w:tab w:val="left" w:pos="3261"/>
              </w:tabs>
              <w:spacing w:after="0" w:line="240" w:lineRule="auto"/>
              <w:jc w:val="both"/>
              <w:rPr>
                <w:rFonts w:ascii="Times New Roman" w:hAnsi="Times New Roman" w:cs="Times New Roman"/>
              </w:rPr>
            </w:pPr>
            <w:r w:rsidRPr="00722B4E">
              <w:rPr>
                <w:rFonts w:ascii="Times New Roman" w:hAnsi="Times New Roman" w:cs="Times New Roman"/>
              </w:rPr>
              <w:t>Умение принимать и включать в свой личный опыт жизненный опыт других людей.</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722B4E">
              <w:rPr>
                <w:rFonts w:ascii="Times New Roman" w:hAnsi="Times New Roman" w:cs="Times New Roman"/>
              </w:rPr>
              <w:t>Умение делиться своими воспоминаниями, впечатлениями и планами с другими людьми</w:t>
            </w:r>
          </w:p>
        </w:tc>
      </w:tr>
    </w:tbl>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138"/>
      </w:tblGrid>
      <w:tr w:rsidR="00722B4E" w:rsidRPr="00B77177" w:rsidTr="002F7E39">
        <w:trPr>
          <w:cantSplit/>
          <w:trHeight w:val="8070"/>
        </w:trPr>
        <w:tc>
          <w:tcPr>
            <w:tcW w:w="2639" w:type="dxa"/>
          </w:tcPr>
          <w:p w:rsidR="00722B4E" w:rsidRPr="00B77177" w:rsidRDefault="00722B4E" w:rsidP="002F7E39">
            <w:pPr>
              <w:tabs>
                <w:tab w:val="left" w:pos="3261"/>
              </w:tabs>
              <w:autoSpaceDE w:val="0"/>
              <w:autoSpaceDN w:val="0"/>
              <w:adjustRightInd w:val="0"/>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lastRenderedPageBreak/>
              <w:t>Дифференциация и осмысление картины мира и её временно-пространственной организации</w:t>
            </w:r>
          </w:p>
        </w:tc>
        <w:tc>
          <w:tcPr>
            <w:tcW w:w="7138" w:type="dxa"/>
          </w:tcPr>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Активность во взаимодействии с миром, понимание собственной результативности. Накопление опыта освоения нового при помощи экскурсий и путешествий.</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Уметь принимать и включать в свой личный жизненный опыт других людей.</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делиться своими воспоминаниями, впечатлениями, планами с другими людьми.</w:t>
            </w:r>
          </w:p>
        </w:tc>
      </w:tr>
      <w:tr w:rsidR="00722B4E" w:rsidRPr="00B77177" w:rsidTr="002F7E39">
        <w:trPr>
          <w:cantSplit/>
          <w:trHeight w:val="2148"/>
        </w:trPr>
        <w:tc>
          <w:tcPr>
            <w:tcW w:w="2639" w:type="dxa"/>
          </w:tcPr>
          <w:p w:rsidR="00722B4E" w:rsidRPr="00B77177" w:rsidRDefault="00722B4E" w:rsidP="002F7E39">
            <w:pPr>
              <w:tabs>
                <w:tab w:val="left" w:pos="3261"/>
              </w:tabs>
              <w:autoSpaceDE w:val="0"/>
              <w:autoSpaceDN w:val="0"/>
              <w:adjustRightInd w:val="0"/>
              <w:spacing w:after="0" w:line="240" w:lineRule="auto"/>
              <w:jc w:val="both"/>
              <w:rPr>
                <w:rFonts w:ascii="Times New Roman" w:hAnsi="Times New Roman" w:cs="Times New Roman"/>
                <w:b/>
                <w:i/>
                <w:sz w:val="24"/>
                <w:szCs w:val="24"/>
              </w:rPr>
            </w:pPr>
            <w:r w:rsidRPr="00B77177">
              <w:rPr>
                <w:rFonts w:ascii="Times New Roman" w:hAnsi="Times New Roman" w:cs="Times New Roman"/>
                <w:b/>
                <w:i/>
                <w:sz w:val="24"/>
                <w:szCs w:val="24"/>
              </w:rPr>
              <w:t xml:space="preserve">Осмысление своего социального окружения и освоение соответствующих возрасту системы ценностей и социальных ролей </w:t>
            </w:r>
          </w:p>
        </w:tc>
        <w:tc>
          <w:tcPr>
            <w:tcW w:w="7138" w:type="dxa"/>
          </w:tcPr>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адекватно использовать принятые в окружении обучающегося социальные ритуалы.</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Знание правил поведения в разных социальных ситуациях с людьми разного статуса.</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проявлять инициативу, корректно устанавливать и ограничивать контакт.</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Расширение круга освоенных социальных контактов.</w:t>
            </w: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p>
          <w:p w:rsidR="00722B4E" w:rsidRPr="00B77177" w:rsidRDefault="00722B4E" w:rsidP="002F7E39">
            <w:pPr>
              <w:tabs>
                <w:tab w:val="left" w:pos="3261"/>
              </w:tabs>
              <w:spacing w:after="0" w:line="240" w:lineRule="auto"/>
              <w:jc w:val="both"/>
              <w:rPr>
                <w:rFonts w:ascii="Times New Roman" w:hAnsi="Times New Roman" w:cs="Times New Roman"/>
                <w:sz w:val="24"/>
                <w:szCs w:val="24"/>
              </w:rPr>
            </w:pPr>
          </w:p>
        </w:tc>
      </w:tr>
    </w:tbl>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br w:type="page"/>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p w:rsidR="002B6E03" w:rsidRPr="00B77177" w:rsidRDefault="002B6E03" w:rsidP="0083216A">
      <w:pPr>
        <w:tabs>
          <w:tab w:val="left" w:pos="3261"/>
        </w:tabs>
        <w:spacing w:after="0" w:line="240" w:lineRule="auto"/>
        <w:jc w:val="center"/>
        <w:rPr>
          <w:rFonts w:ascii="Times New Roman" w:hAnsi="Times New Roman" w:cs="Times New Roman"/>
          <w:sz w:val="24"/>
          <w:szCs w:val="24"/>
        </w:rPr>
      </w:pPr>
      <w:r w:rsidRPr="00B77177">
        <w:rPr>
          <w:rFonts w:ascii="Times New Roman" w:hAnsi="Times New Roman" w:cs="Times New Roman"/>
          <w:b/>
          <w:sz w:val="24"/>
          <w:szCs w:val="24"/>
        </w:rPr>
        <w:t>Механизм реализации программы</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1. Оптимально выстроенное взаимодействие специалистов </w:t>
      </w:r>
      <w:r w:rsidR="00F63C09">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sz w:val="24"/>
          <w:szCs w:val="24"/>
        </w:rPr>
        <w:t>, обеспечивающее системное сопровождение детей с РАС, включающее в себя:</w:t>
      </w:r>
    </w:p>
    <w:p w:rsidR="002B6E03" w:rsidRPr="00B77177" w:rsidRDefault="002B6E03" w:rsidP="00B2407E">
      <w:pPr>
        <w:numPr>
          <w:ilvl w:val="0"/>
          <w:numId w:val="17"/>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взаимодействия всех специалистов в рамках </w:t>
      </w:r>
      <w:proofErr w:type="spellStart"/>
      <w:r w:rsidRPr="00B77177">
        <w:rPr>
          <w:rFonts w:ascii="Times New Roman" w:hAnsi="Times New Roman" w:cs="Times New Roman"/>
          <w:sz w:val="24"/>
          <w:szCs w:val="24"/>
        </w:rPr>
        <w:t>ПМПк</w:t>
      </w:r>
      <w:proofErr w:type="spellEnd"/>
      <w:r w:rsidRPr="00B77177">
        <w:rPr>
          <w:rFonts w:ascii="Times New Roman" w:hAnsi="Times New Roman" w:cs="Times New Roman"/>
          <w:sz w:val="24"/>
          <w:szCs w:val="24"/>
        </w:rPr>
        <w:t>;</w:t>
      </w:r>
    </w:p>
    <w:p w:rsidR="002B6E03" w:rsidRPr="00B77177" w:rsidRDefault="002B6E03" w:rsidP="00B2407E">
      <w:pPr>
        <w:numPr>
          <w:ilvl w:val="0"/>
          <w:numId w:val="17"/>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осуществление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B6E03" w:rsidRPr="00B77177" w:rsidRDefault="002B6E03" w:rsidP="00B2407E">
      <w:pPr>
        <w:numPr>
          <w:ilvl w:val="0"/>
          <w:numId w:val="17"/>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разработку и реализацию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2.  Взаимодействие </w:t>
      </w:r>
      <w:r w:rsidR="00F63C09">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F63C09">
        <w:rPr>
          <w:rFonts w:ascii="Times New Roman" w:hAnsi="Times New Roman" w:cs="Times New Roman"/>
          <w:color w:val="auto"/>
          <w:sz w:val="24"/>
          <w:szCs w:val="24"/>
        </w:rPr>
        <w:t xml:space="preserve"> </w:t>
      </w:r>
      <w:r w:rsidRPr="00B77177">
        <w:rPr>
          <w:rFonts w:ascii="Times New Roman" w:hAnsi="Times New Roman" w:cs="Times New Roman"/>
          <w:sz w:val="24"/>
          <w:szCs w:val="24"/>
        </w:rPr>
        <w:t xml:space="preserve">с организациями культуры, общественными организациями и другими институтами общества  (социальное партнерство). Оно включает сотрудничество:  </w:t>
      </w:r>
    </w:p>
    <w:p w:rsidR="002B6E03" w:rsidRPr="00B77177" w:rsidRDefault="002B6E03" w:rsidP="00B2407E">
      <w:pPr>
        <w:numPr>
          <w:ilvl w:val="0"/>
          <w:numId w:val="18"/>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B77177">
        <w:rPr>
          <w:rFonts w:ascii="Times New Roman" w:hAnsi="Times New Roman" w:cs="Times New Roman"/>
          <w:sz w:val="24"/>
          <w:szCs w:val="24"/>
        </w:rPr>
        <w:t>здоровьесбережения</w:t>
      </w:r>
      <w:proofErr w:type="spellEnd"/>
      <w:r w:rsidRPr="00B77177">
        <w:rPr>
          <w:rFonts w:ascii="Times New Roman" w:hAnsi="Times New Roman" w:cs="Times New Roman"/>
          <w:sz w:val="24"/>
          <w:szCs w:val="24"/>
        </w:rPr>
        <w:t>, социальной адаптации и интеграции в общество детей с РАС;</w:t>
      </w:r>
    </w:p>
    <w:p w:rsidR="002B6E03" w:rsidRPr="00B77177" w:rsidRDefault="002B6E03" w:rsidP="00B2407E">
      <w:pPr>
        <w:numPr>
          <w:ilvl w:val="0"/>
          <w:numId w:val="18"/>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со средствами массовой информации в решении вопросов формирования отношения общества к лицам с расстройствами аутистического спектра;</w:t>
      </w:r>
    </w:p>
    <w:p w:rsidR="002B6E03" w:rsidRPr="00B77177" w:rsidRDefault="002B6E03" w:rsidP="00B2407E">
      <w:pPr>
        <w:numPr>
          <w:ilvl w:val="0"/>
          <w:numId w:val="18"/>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детей с РАС;</w:t>
      </w:r>
    </w:p>
    <w:p w:rsidR="002B6E03" w:rsidRPr="00B77177" w:rsidRDefault="002B6E03" w:rsidP="00B2407E">
      <w:pPr>
        <w:numPr>
          <w:ilvl w:val="0"/>
          <w:numId w:val="18"/>
        </w:numPr>
        <w:tabs>
          <w:tab w:val="left" w:pos="3261"/>
        </w:tabs>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с родителями учащихся с РАС в решении вопросов их развития, социализации, </w:t>
      </w:r>
      <w:proofErr w:type="spellStart"/>
      <w:r w:rsidRPr="00B77177">
        <w:rPr>
          <w:rFonts w:ascii="Times New Roman" w:hAnsi="Times New Roman" w:cs="Times New Roman"/>
          <w:sz w:val="24"/>
          <w:szCs w:val="24"/>
        </w:rPr>
        <w:t>здоровьесбережения</w:t>
      </w:r>
      <w:proofErr w:type="spellEnd"/>
      <w:r w:rsidRPr="00B77177">
        <w:rPr>
          <w:rFonts w:ascii="Times New Roman" w:hAnsi="Times New Roman" w:cs="Times New Roman"/>
          <w:sz w:val="24"/>
          <w:szCs w:val="24"/>
        </w:rPr>
        <w:t>, социальной адаптации и интеграции в общество.</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b/>
          <w:sz w:val="24"/>
          <w:szCs w:val="24"/>
        </w:rPr>
        <w:t>Требования к условиям реализации программы</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Психолого-педагогическое обеспечение:</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обеспечение </w:t>
      </w:r>
      <w:proofErr w:type="spellStart"/>
      <w:r w:rsidRPr="00B77177">
        <w:rPr>
          <w:rFonts w:ascii="Times New Roman" w:hAnsi="Times New Roman" w:cs="Times New Roman"/>
          <w:sz w:val="24"/>
          <w:szCs w:val="24"/>
        </w:rPr>
        <w:t>здоровьесберегающих</w:t>
      </w:r>
      <w:proofErr w:type="spellEnd"/>
      <w:r w:rsidRPr="00B77177">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 обеспечение участия всех детей с РАС,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6E03" w:rsidRPr="00B77177" w:rsidRDefault="002B6E03" w:rsidP="0083216A">
      <w:pPr>
        <w:tabs>
          <w:tab w:val="left" w:pos="3261"/>
        </w:tabs>
        <w:spacing w:after="0" w:line="240" w:lineRule="auto"/>
        <w:jc w:val="both"/>
        <w:rPr>
          <w:rFonts w:ascii="Times New Roman" w:hAnsi="Times New Roman" w:cs="Times New Roman"/>
          <w:sz w:val="24"/>
          <w:szCs w:val="24"/>
        </w:rPr>
      </w:pPr>
      <w:r w:rsidRPr="00B77177">
        <w:rPr>
          <w:rFonts w:ascii="Times New Roman" w:hAnsi="Times New Roman" w:cs="Times New Roman"/>
          <w:b/>
          <w:sz w:val="24"/>
          <w:szCs w:val="24"/>
        </w:rPr>
        <w:t>Программно-методическое обеспечение</w:t>
      </w:r>
    </w:p>
    <w:p w:rsidR="002B6E03" w:rsidRPr="00B77177" w:rsidRDefault="002B6E03" w:rsidP="0083216A">
      <w:pPr>
        <w:widowControl w:val="0"/>
        <w:tabs>
          <w:tab w:val="left" w:pos="3261"/>
        </w:tabs>
        <w:autoSpaceDE w:val="0"/>
        <w:spacing w:after="0" w:line="240" w:lineRule="auto"/>
        <w:ind w:firstLine="454"/>
        <w:jc w:val="both"/>
        <w:rPr>
          <w:rFonts w:ascii="Times New Roman" w:eastAsia="Times New Roman" w:hAnsi="Times New Roman" w:cs="Times New Roman"/>
          <w:sz w:val="24"/>
          <w:szCs w:val="24"/>
        </w:rPr>
      </w:pPr>
      <w:r w:rsidRPr="00B77177">
        <w:rPr>
          <w:rFonts w:ascii="Times New Roman" w:eastAsia="Times New Roman" w:hAnsi="Times New Roman" w:cs="Times New Roman"/>
          <w:sz w:val="24"/>
          <w:szCs w:val="24"/>
        </w:rPr>
        <w:t xml:space="preserve">В процессе реализации программы коррекционной работы </w:t>
      </w:r>
      <w:r w:rsidR="00F63C09">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eastAsia="Times New Roman" w:hAnsi="Times New Roman" w:cs="Times New Roman"/>
          <w:sz w:val="24"/>
          <w:szCs w:val="24"/>
        </w:rPr>
        <w:t xml:space="preserve">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3A75F2" w:rsidRPr="00B77177" w:rsidRDefault="003A75F2" w:rsidP="0083216A">
      <w:pPr>
        <w:spacing w:after="0" w:line="240" w:lineRule="auto"/>
        <w:ind w:left="900"/>
        <w:jc w:val="center"/>
        <w:rPr>
          <w:rFonts w:ascii="Times New Roman" w:hAnsi="Times New Roman" w:cs="Times New Roman"/>
          <w:b/>
          <w:i/>
          <w:sz w:val="24"/>
          <w:szCs w:val="24"/>
        </w:rPr>
      </w:pPr>
    </w:p>
    <w:p w:rsidR="002B6E03" w:rsidRPr="00B77177" w:rsidRDefault="002B6E03" w:rsidP="0083216A">
      <w:pPr>
        <w:spacing w:after="0" w:line="240" w:lineRule="auto"/>
        <w:ind w:left="900"/>
        <w:jc w:val="center"/>
        <w:rPr>
          <w:rFonts w:ascii="Times New Roman" w:hAnsi="Times New Roman" w:cs="Times New Roman"/>
          <w:b/>
          <w:i/>
          <w:sz w:val="24"/>
          <w:szCs w:val="24"/>
        </w:rPr>
      </w:pPr>
      <w:r w:rsidRPr="00B77177">
        <w:rPr>
          <w:rFonts w:ascii="Times New Roman" w:hAnsi="Times New Roman" w:cs="Times New Roman"/>
          <w:b/>
          <w:i/>
          <w:sz w:val="24"/>
          <w:szCs w:val="24"/>
        </w:rPr>
        <w:t>Подпрограммы, реализуемые в рамках программы коррекционной работы:</w:t>
      </w:r>
    </w:p>
    <w:p w:rsidR="002B6E03" w:rsidRPr="00B77177" w:rsidRDefault="002B6E03" w:rsidP="00B2407E">
      <w:pPr>
        <w:pStyle w:val="aa"/>
        <w:numPr>
          <w:ilvl w:val="0"/>
          <w:numId w:val="26"/>
        </w:numPr>
        <w:suppressAutoHyphens/>
        <w:autoSpaceDE w:val="0"/>
        <w:autoSpaceDN w:val="0"/>
        <w:adjustRightInd w:val="0"/>
        <w:spacing w:line="240" w:lineRule="auto"/>
        <w:contextualSpacing w:val="0"/>
        <w:rPr>
          <w:b/>
        </w:rPr>
      </w:pPr>
      <w:r w:rsidRPr="00B77177">
        <w:rPr>
          <w:b/>
        </w:rPr>
        <w:t>Коррекционная работа учителя</w:t>
      </w:r>
    </w:p>
    <w:tbl>
      <w:tblPr>
        <w:tblStyle w:val="afff6"/>
        <w:tblW w:w="0" w:type="auto"/>
        <w:tblLook w:val="01E0" w:firstRow="1" w:lastRow="1" w:firstColumn="1" w:lastColumn="1" w:noHBand="0" w:noVBand="0"/>
      </w:tblPr>
      <w:tblGrid>
        <w:gridCol w:w="828"/>
        <w:gridCol w:w="5040"/>
        <w:gridCol w:w="3600"/>
      </w:tblGrid>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w:t>
            </w:r>
          </w:p>
          <w:p w:rsidR="002B6E03" w:rsidRPr="00B77177" w:rsidRDefault="002B6E03" w:rsidP="0083216A">
            <w:pPr>
              <w:autoSpaceDE w:val="0"/>
              <w:autoSpaceDN w:val="0"/>
              <w:adjustRightInd w:val="0"/>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п/п</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Содержание  и формы работы</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Сроки</w:t>
            </w: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1.</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Наблюдение за учениками во время учебной и внеурочной деятельности</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Ежедневно</w:t>
            </w: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2.</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Поддержание связи с учителями-предметниками,  психологом, дефектологом (при наличии), логопедом, медицинским работником, администрацией </w:t>
            </w:r>
            <w:r w:rsidR="00F63C09">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sz w:val="24"/>
                <w:szCs w:val="24"/>
              </w:rPr>
              <w:t>, родителями</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Постоянно</w:t>
            </w: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3.</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Для организации процесса обучения – непосредственно  в ходе обучения</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4.</w:t>
            </w:r>
          </w:p>
        </w:tc>
        <w:tc>
          <w:tcPr>
            <w:tcW w:w="5040" w:type="dxa"/>
          </w:tcPr>
          <w:p w:rsidR="002B6E03" w:rsidRPr="00B77177" w:rsidRDefault="002B6E03" w:rsidP="000C36E5">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Составление </w:t>
            </w:r>
            <w:r w:rsidR="000C36E5">
              <w:rPr>
                <w:rFonts w:ascii="Times New Roman" w:hAnsi="Times New Roman" w:cs="Times New Roman"/>
                <w:sz w:val="24"/>
                <w:szCs w:val="24"/>
              </w:rPr>
              <w:t>специальной индивидуальной программы развития - СИПР</w:t>
            </w:r>
            <w:r w:rsidRPr="00B77177">
              <w:rPr>
                <w:rFonts w:ascii="Times New Roman" w:hAnsi="Times New Roman" w:cs="Times New Roman"/>
                <w:sz w:val="24"/>
                <w:szCs w:val="24"/>
              </w:rPr>
              <w:t xml:space="preserve"> (вместе с психологом, логопедом, дефектологом (при наличии), социальным педагогом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Перед началом обучения</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В ходе обучения</w:t>
            </w: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5.</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Формирование такого микроклимата в классе, который способствовал бы тому, чтобы каждый учащийся с РАС чувствовал себя комфортно</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Постоянно</w:t>
            </w: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6.</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Ведение документации (психолого-педагогические дневники наблюдения за учащимися)</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Постоянно</w:t>
            </w:r>
          </w:p>
        </w:tc>
      </w:tr>
      <w:tr w:rsidR="002B6E03" w:rsidRPr="00B77177" w:rsidTr="00BF3865">
        <w:tc>
          <w:tcPr>
            <w:tcW w:w="828"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7.</w:t>
            </w:r>
          </w:p>
        </w:tc>
        <w:tc>
          <w:tcPr>
            <w:tcW w:w="504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tc>
        <w:tc>
          <w:tcPr>
            <w:tcW w:w="3600" w:type="dxa"/>
          </w:tcPr>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Постоянно</w:t>
            </w:r>
          </w:p>
        </w:tc>
      </w:tr>
    </w:tbl>
    <w:p w:rsidR="002B6E03" w:rsidRPr="00B77177" w:rsidRDefault="002B6E03" w:rsidP="0083216A">
      <w:pPr>
        <w:spacing w:after="0" w:line="240" w:lineRule="auto"/>
        <w:jc w:val="both"/>
        <w:rPr>
          <w:rFonts w:ascii="Times New Roman" w:hAnsi="Times New Roman" w:cs="Times New Roman"/>
          <w:sz w:val="24"/>
          <w:szCs w:val="24"/>
        </w:rPr>
      </w:pPr>
    </w:p>
    <w:p w:rsidR="002B6E03" w:rsidRDefault="002B6E03" w:rsidP="00B2407E">
      <w:pPr>
        <w:pStyle w:val="aa"/>
        <w:numPr>
          <w:ilvl w:val="0"/>
          <w:numId w:val="26"/>
        </w:numPr>
        <w:suppressAutoHyphens/>
        <w:spacing w:line="240" w:lineRule="auto"/>
        <w:ind w:left="0" w:firstLine="0"/>
        <w:contextualSpacing w:val="0"/>
        <w:rPr>
          <w:b/>
        </w:rPr>
      </w:pPr>
      <w:r w:rsidRPr="00B77177">
        <w:rPr>
          <w:b/>
        </w:rPr>
        <w:t>Индивидуальная коррекционно-развивающая программа</w:t>
      </w:r>
    </w:p>
    <w:p w:rsidR="009F208B" w:rsidRDefault="009F208B" w:rsidP="009F208B">
      <w:pPr>
        <w:pStyle w:val="aa"/>
        <w:suppressAutoHyphens/>
        <w:spacing w:line="240" w:lineRule="auto"/>
        <w:ind w:left="0"/>
        <w:contextualSpacing w:val="0"/>
        <w:rPr>
          <w:b/>
        </w:rPr>
      </w:pPr>
      <w:r>
        <w:rPr>
          <w:b/>
        </w:rPr>
        <w:lastRenderedPageBreak/>
        <w:t>для обучающегося 3-го класса Мороз С.</w:t>
      </w:r>
    </w:p>
    <w:p w:rsidR="002B6E03" w:rsidRDefault="002B6E03" w:rsidP="0083216A">
      <w:pPr>
        <w:pStyle w:val="af7"/>
        <w:rPr>
          <w:rFonts w:ascii="Times New Roman" w:hAnsi="Times New Roman"/>
          <w:sz w:val="24"/>
          <w:szCs w:val="24"/>
        </w:rPr>
      </w:pPr>
      <w:r w:rsidRPr="00B77177">
        <w:rPr>
          <w:rFonts w:ascii="Times New Roman" w:hAnsi="Times New Roman"/>
          <w:b/>
          <w:sz w:val="24"/>
          <w:szCs w:val="24"/>
        </w:rPr>
        <w:t xml:space="preserve">Цель </w:t>
      </w:r>
      <w:r w:rsidRPr="00B77177">
        <w:rPr>
          <w:rFonts w:ascii="Times New Roman" w:hAnsi="Times New Roman"/>
          <w:sz w:val="24"/>
          <w:szCs w:val="24"/>
        </w:rPr>
        <w:t xml:space="preserve">– развитие эмоциональной сферы ребенка; формирование произвольной регуляции поведения; </w:t>
      </w:r>
      <w:r w:rsidR="006D7E1D">
        <w:rPr>
          <w:rFonts w:ascii="Times New Roman" w:hAnsi="Times New Roman"/>
          <w:sz w:val="24"/>
          <w:szCs w:val="24"/>
        </w:rPr>
        <w:t>коррекция</w:t>
      </w:r>
      <w:r w:rsidRPr="00B77177">
        <w:rPr>
          <w:rFonts w:ascii="Times New Roman" w:hAnsi="Times New Roman"/>
          <w:sz w:val="24"/>
          <w:szCs w:val="24"/>
        </w:rPr>
        <w:t xml:space="preserve"> коммуникативной сферы ребенка, </w:t>
      </w:r>
      <w:r w:rsidR="006D7E1D">
        <w:rPr>
          <w:rFonts w:ascii="Times New Roman" w:hAnsi="Times New Roman"/>
          <w:sz w:val="24"/>
          <w:szCs w:val="24"/>
        </w:rPr>
        <w:t>адекватного представления о своих возможностях.</w:t>
      </w:r>
    </w:p>
    <w:p w:rsidR="009F208B" w:rsidRDefault="009F208B" w:rsidP="0083216A">
      <w:pPr>
        <w:pStyle w:val="af7"/>
        <w:rPr>
          <w:rFonts w:ascii="Times New Roman" w:hAnsi="Times New Roman"/>
          <w:sz w:val="24"/>
          <w:szCs w:val="24"/>
        </w:rPr>
      </w:pPr>
      <w:r>
        <w:rPr>
          <w:rFonts w:ascii="Times New Roman" w:hAnsi="Times New Roman"/>
          <w:sz w:val="24"/>
          <w:szCs w:val="24"/>
        </w:rPr>
        <w:t>Данная программа направлена на  комплексную психолого-педагогическую помощь специалистов:</w:t>
      </w:r>
    </w:p>
    <w:p w:rsidR="009F208B" w:rsidRPr="009812F3" w:rsidRDefault="005414E6" w:rsidP="009812F3">
      <w:pPr>
        <w:pStyle w:val="af7"/>
        <w:jc w:val="both"/>
        <w:rPr>
          <w:rFonts w:ascii="Times New Roman" w:hAnsi="Times New Roman"/>
          <w:sz w:val="24"/>
          <w:szCs w:val="24"/>
        </w:rPr>
      </w:pPr>
      <w:r w:rsidRPr="009812F3">
        <w:rPr>
          <w:rFonts w:ascii="Times New Roman" w:hAnsi="Times New Roman"/>
          <w:sz w:val="24"/>
          <w:szCs w:val="24"/>
        </w:rPr>
        <w:t>Коррекционные</w:t>
      </w:r>
      <w:r w:rsidR="00F63C09">
        <w:rPr>
          <w:rFonts w:ascii="Times New Roman" w:hAnsi="Times New Roman"/>
          <w:sz w:val="24"/>
          <w:szCs w:val="24"/>
        </w:rPr>
        <w:t xml:space="preserve"> </w:t>
      </w:r>
      <w:r w:rsidRPr="009812F3">
        <w:rPr>
          <w:rFonts w:ascii="Times New Roman" w:hAnsi="Times New Roman"/>
          <w:sz w:val="24"/>
          <w:szCs w:val="24"/>
        </w:rPr>
        <w:t>занятия</w:t>
      </w:r>
      <w:r w:rsidR="00F63C09">
        <w:rPr>
          <w:rFonts w:ascii="Times New Roman" w:hAnsi="Times New Roman"/>
          <w:sz w:val="24"/>
          <w:szCs w:val="24"/>
        </w:rPr>
        <w:t xml:space="preserve"> </w:t>
      </w:r>
      <w:r w:rsidRPr="009812F3">
        <w:rPr>
          <w:rFonts w:ascii="Times New Roman" w:hAnsi="Times New Roman"/>
          <w:sz w:val="24"/>
          <w:szCs w:val="24"/>
        </w:rPr>
        <w:t>педагога-психолога, направленные</w:t>
      </w:r>
      <w:r w:rsidR="009F208B" w:rsidRPr="009812F3">
        <w:rPr>
          <w:rFonts w:ascii="Times New Roman" w:hAnsi="Times New Roman"/>
          <w:sz w:val="24"/>
          <w:szCs w:val="24"/>
        </w:rPr>
        <w:t xml:space="preserve"> на гармонизацию аффективной сферы</w:t>
      </w:r>
      <w:r w:rsidRPr="009812F3">
        <w:rPr>
          <w:rFonts w:ascii="Times New Roman" w:hAnsi="Times New Roman"/>
          <w:sz w:val="24"/>
          <w:szCs w:val="24"/>
        </w:rPr>
        <w:t xml:space="preserve">, работа по формированию </w:t>
      </w:r>
      <w:proofErr w:type="spellStart"/>
      <w:r w:rsidRPr="009812F3">
        <w:rPr>
          <w:rFonts w:ascii="Times New Roman" w:hAnsi="Times New Roman"/>
          <w:sz w:val="24"/>
          <w:szCs w:val="24"/>
        </w:rPr>
        <w:t>самовосприятия</w:t>
      </w:r>
      <w:proofErr w:type="spellEnd"/>
      <w:r w:rsidRPr="009812F3">
        <w:rPr>
          <w:rFonts w:ascii="Times New Roman" w:hAnsi="Times New Roman"/>
          <w:sz w:val="24"/>
          <w:szCs w:val="24"/>
        </w:rPr>
        <w:t>, коррекцию коммуникативных функция и адекватного представления о своих возможностях.</w:t>
      </w:r>
    </w:p>
    <w:p w:rsidR="009812F3" w:rsidRPr="009812F3" w:rsidRDefault="009812F3" w:rsidP="009812F3">
      <w:pPr>
        <w:pStyle w:val="af7"/>
        <w:jc w:val="both"/>
        <w:rPr>
          <w:rFonts w:ascii="Times New Roman" w:hAnsi="Times New Roman"/>
          <w:sz w:val="24"/>
          <w:szCs w:val="24"/>
        </w:rPr>
      </w:pPr>
    </w:p>
    <w:p w:rsidR="005414E6" w:rsidRPr="009812F3" w:rsidRDefault="005414E6" w:rsidP="009812F3">
      <w:pPr>
        <w:pStyle w:val="af7"/>
        <w:jc w:val="both"/>
        <w:rPr>
          <w:rFonts w:ascii="Times New Roman" w:hAnsi="Times New Roman"/>
          <w:sz w:val="24"/>
          <w:szCs w:val="24"/>
        </w:rPr>
      </w:pPr>
      <w:r w:rsidRPr="009812F3">
        <w:rPr>
          <w:rFonts w:ascii="Times New Roman" w:hAnsi="Times New Roman"/>
          <w:sz w:val="24"/>
          <w:szCs w:val="24"/>
        </w:rPr>
        <w:t xml:space="preserve">Занятия  с учителем-логопедом по </w:t>
      </w:r>
      <w:r w:rsidR="009812F3">
        <w:rPr>
          <w:rFonts w:ascii="Times New Roman" w:hAnsi="Times New Roman"/>
          <w:sz w:val="24"/>
          <w:szCs w:val="24"/>
        </w:rPr>
        <w:t>развитию речи, формированию звукопроизношения, слоговой структуры слов. Развитие активного словарного запаса, лексических и грамматических средств языка, фразовой и связной речи.</w:t>
      </w:r>
    </w:p>
    <w:p w:rsidR="009812F3" w:rsidRPr="009812F3" w:rsidRDefault="009812F3" w:rsidP="009812F3">
      <w:pPr>
        <w:pStyle w:val="af7"/>
        <w:jc w:val="both"/>
        <w:rPr>
          <w:rFonts w:ascii="Times New Roman" w:hAnsi="Times New Roman"/>
          <w:sz w:val="24"/>
          <w:szCs w:val="24"/>
        </w:rPr>
      </w:pPr>
    </w:p>
    <w:p w:rsidR="005414E6" w:rsidRPr="009812F3" w:rsidRDefault="005414E6" w:rsidP="009812F3">
      <w:pPr>
        <w:pStyle w:val="af7"/>
        <w:jc w:val="both"/>
        <w:rPr>
          <w:rFonts w:ascii="Times New Roman" w:hAnsi="Times New Roman"/>
          <w:sz w:val="24"/>
          <w:szCs w:val="24"/>
        </w:rPr>
      </w:pPr>
      <w:r w:rsidRPr="009812F3">
        <w:rPr>
          <w:rFonts w:ascii="Times New Roman" w:hAnsi="Times New Roman"/>
          <w:sz w:val="24"/>
          <w:szCs w:val="24"/>
        </w:rPr>
        <w:t xml:space="preserve">Занятия с дефектологом, </w:t>
      </w:r>
      <w:r w:rsidR="009812F3">
        <w:rPr>
          <w:rFonts w:ascii="Times New Roman" w:hAnsi="Times New Roman"/>
          <w:sz w:val="24"/>
          <w:szCs w:val="24"/>
        </w:rPr>
        <w:t>направленные на общее развитие познавательной деятельности, социальную адаптацию, формирование УУД.</w:t>
      </w:r>
      <w:r w:rsidR="00F63C09">
        <w:rPr>
          <w:rFonts w:ascii="Times New Roman" w:hAnsi="Times New Roman"/>
          <w:sz w:val="24"/>
          <w:szCs w:val="24"/>
        </w:rPr>
        <w:t xml:space="preserve"> </w:t>
      </w:r>
      <w:r w:rsidR="009812F3">
        <w:rPr>
          <w:rFonts w:ascii="Times New Roman" w:hAnsi="Times New Roman"/>
          <w:sz w:val="24"/>
          <w:szCs w:val="24"/>
        </w:rPr>
        <w:t>Помощь в усвоении программного материала.</w:t>
      </w:r>
    </w:p>
    <w:p w:rsidR="009F208B" w:rsidRPr="009812F3" w:rsidRDefault="009F208B" w:rsidP="009812F3">
      <w:pPr>
        <w:pStyle w:val="af7"/>
        <w:jc w:val="both"/>
        <w:rPr>
          <w:rFonts w:ascii="Times New Roman" w:hAnsi="Times New Roman"/>
          <w:sz w:val="24"/>
          <w:szCs w:val="24"/>
        </w:rPr>
      </w:pPr>
    </w:p>
    <w:p w:rsidR="002B6E03" w:rsidRPr="00B77177" w:rsidRDefault="002B6E03" w:rsidP="0083216A">
      <w:pPr>
        <w:spacing w:after="0" w:line="240" w:lineRule="auto"/>
        <w:jc w:val="both"/>
        <w:rPr>
          <w:rFonts w:ascii="Times New Roman" w:eastAsia="Times New Roman" w:hAnsi="Times New Roman" w:cs="Times New Roman"/>
          <w:b/>
          <w:color w:val="000000"/>
          <w:sz w:val="24"/>
          <w:szCs w:val="24"/>
          <w:lang w:eastAsia="ru-RU"/>
        </w:rPr>
      </w:pPr>
      <w:r w:rsidRPr="00B77177">
        <w:rPr>
          <w:rFonts w:ascii="Times New Roman" w:eastAsia="Times New Roman" w:hAnsi="Times New Roman" w:cs="Times New Roman"/>
          <w:b/>
          <w:color w:val="000000"/>
          <w:sz w:val="24"/>
          <w:szCs w:val="24"/>
          <w:lang w:eastAsia="ru-RU"/>
        </w:rPr>
        <w:t>Задачи:</w:t>
      </w:r>
    </w:p>
    <w:p w:rsidR="002B6E03" w:rsidRPr="00B77177" w:rsidRDefault="002B6E03" w:rsidP="00B2407E">
      <w:pPr>
        <w:numPr>
          <w:ilvl w:val="0"/>
          <w:numId w:val="19"/>
        </w:numPr>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B77177">
        <w:rPr>
          <w:rFonts w:ascii="Times New Roman" w:eastAsia="Times New Roman" w:hAnsi="Times New Roman" w:cs="Times New Roman"/>
          <w:color w:val="000000"/>
          <w:sz w:val="24"/>
          <w:szCs w:val="24"/>
          <w:lang w:eastAsia="ru-RU"/>
        </w:rPr>
        <w:t>Установление контакта с взрослым: уменьшение общего фона сенсорного и эмоционального дискомфорта, снижение тревоги и страхов;</w:t>
      </w:r>
    </w:p>
    <w:p w:rsidR="002B6E03" w:rsidRPr="00B77177" w:rsidRDefault="002B6E03" w:rsidP="00B2407E">
      <w:pPr>
        <w:numPr>
          <w:ilvl w:val="0"/>
          <w:numId w:val="19"/>
        </w:numPr>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B77177">
        <w:rPr>
          <w:rFonts w:ascii="Times New Roman" w:eastAsia="Times New Roman" w:hAnsi="Times New Roman" w:cs="Times New Roman"/>
          <w:color w:val="000000"/>
          <w:sz w:val="24"/>
          <w:szCs w:val="24"/>
          <w:lang w:eastAsia="ru-RU"/>
        </w:rPr>
        <w:t>Вовлечение  ребенка в разные виды индивидуальной и совместной деятельности;</w:t>
      </w:r>
    </w:p>
    <w:p w:rsidR="002B6E03" w:rsidRPr="00B77177" w:rsidRDefault="002B6E03" w:rsidP="00B2407E">
      <w:pPr>
        <w:numPr>
          <w:ilvl w:val="0"/>
          <w:numId w:val="19"/>
        </w:numPr>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B77177">
        <w:rPr>
          <w:rFonts w:ascii="Times New Roman" w:eastAsia="Times New Roman" w:hAnsi="Times New Roman" w:cs="Times New Roman"/>
          <w:color w:val="000000"/>
          <w:sz w:val="24"/>
          <w:szCs w:val="24"/>
          <w:lang w:eastAsia="ru-RU"/>
        </w:rPr>
        <w:t>Формирование у ребенка целенаправленного поведения;</w:t>
      </w:r>
    </w:p>
    <w:p w:rsidR="002B6E03" w:rsidRPr="00B77177" w:rsidRDefault="002B6E03" w:rsidP="00B2407E">
      <w:pPr>
        <w:numPr>
          <w:ilvl w:val="0"/>
          <w:numId w:val="19"/>
        </w:numPr>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B77177">
        <w:rPr>
          <w:rFonts w:ascii="Times New Roman" w:eastAsia="Times New Roman" w:hAnsi="Times New Roman" w:cs="Times New Roman"/>
          <w:color w:val="000000"/>
          <w:sz w:val="24"/>
          <w:szCs w:val="24"/>
          <w:lang w:eastAsia="ru-RU"/>
        </w:rPr>
        <w:t>Стимуляция психической активности, направленной на взаимодействие с взрослым и сверстниками;</w:t>
      </w:r>
    </w:p>
    <w:p w:rsidR="002B6E03" w:rsidRPr="00B77177" w:rsidRDefault="002B6E03" w:rsidP="00B2407E">
      <w:pPr>
        <w:numPr>
          <w:ilvl w:val="0"/>
          <w:numId w:val="19"/>
        </w:numPr>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B77177">
        <w:rPr>
          <w:rFonts w:ascii="Times New Roman" w:eastAsia="Times New Roman" w:hAnsi="Times New Roman" w:cs="Times New Roman"/>
          <w:color w:val="000000"/>
          <w:sz w:val="24"/>
          <w:szCs w:val="24"/>
          <w:lang w:eastAsia="ru-RU"/>
        </w:rPr>
        <w:t>Развитие умения определять собственные чувства и переживания и выражать их социально приемлемыми способами;</w:t>
      </w:r>
    </w:p>
    <w:p w:rsidR="002B6E03" w:rsidRPr="00B77177" w:rsidRDefault="002B6E03" w:rsidP="00B2407E">
      <w:pPr>
        <w:numPr>
          <w:ilvl w:val="0"/>
          <w:numId w:val="19"/>
        </w:numPr>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B77177">
        <w:rPr>
          <w:rFonts w:ascii="Times New Roman" w:eastAsia="Times New Roman" w:hAnsi="Times New Roman" w:cs="Times New Roman"/>
          <w:color w:val="000000"/>
          <w:sz w:val="24"/>
          <w:szCs w:val="24"/>
          <w:lang w:eastAsia="ru-RU"/>
        </w:rPr>
        <w:t>Преодоление отрицательных форм поведения: агрессии, негативизма, расторможенных влечений.</w:t>
      </w:r>
    </w:p>
    <w:p w:rsidR="002B6E03" w:rsidRPr="00B77177" w:rsidRDefault="002B6E03" w:rsidP="00B2407E">
      <w:pPr>
        <w:pStyle w:val="af7"/>
        <w:numPr>
          <w:ilvl w:val="0"/>
          <w:numId w:val="19"/>
        </w:numPr>
        <w:ind w:left="0" w:firstLine="0"/>
        <w:jc w:val="both"/>
        <w:rPr>
          <w:rFonts w:ascii="Times New Roman" w:hAnsi="Times New Roman"/>
          <w:sz w:val="24"/>
          <w:szCs w:val="24"/>
        </w:rPr>
      </w:pPr>
      <w:r w:rsidRPr="00B77177">
        <w:rPr>
          <w:rFonts w:ascii="Times New Roman" w:hAnsi="Times New Roman"/>
          <w:sz w:val="24"/>
          <w:szCs w:val="24"/>
        </w:rPr>
        <w:t>Предупреждение возникновения проблем развития ребенка;</w:t>
      </w:r>
    </w:p>
    <w:p w:rsidR="002B6E03" w:rsidRPr="00B77177" w:rsidRDefault="002B6E03" w:rsidP="00B2407E">
      <w:pPr>
        <w:pStyle w:val="af7"/>
        <w:numPr>
          <w:ilvl w:val="0"/>
          <w:numId w:val="19"/>
        </w:numPr>
        <w:ind w:left="0" w:firstLine="0"/>
        <w:jc w:val="both"/>
        <w:rPr>
          <w:rFonts w:ascii="Times New Roman" w:hAnsi="Times New Roman"/>
          <w:sz w:val="24"/>
          <w:szCs w:val="24"/>
        </w:rPr>
      </w:pPr>
      <w:r w:rsidRPr="00B77177">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2B6E03" w:rsidRPr="00B77177" w:rsidRDefault="002B6E03" w:rsidP="0083216A">
      <w:pPr>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Направления работы</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1.</w:t>
      </w:r>
      <w:r w:rsidRPr="00B77177">
        <w:rPr>
          <w:rFonts w:ascii="Times New Roman" w:hAnsi="Times New Roman" w:cs="Times New Roman"/>
          <w:i/>
          <w:sz w:val="24"/>
          <w:szCs w:val="24"/>
        </w:rPr>
        <w:t>Диагностический блок</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Первичная диагностика: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исследование уровня развития познавательной  и эмоционально-волевой сфер, личностных особенностей: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Итоговая диагностика: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исследование динамики развития </w:t>
      </w:r>
    </w:p>
    <w:p w:rsidR="002B6E03" w:rsidRPr="00B77177" w:rsidRDefault="002B6E03" w:rsidP="0083216A">
      <w:pPr>
        <w:spacing w:after="0" w:line="240" w:lineRule="auto"/>
        <w:jc w:val="both"/>
        <w:rPr>
          <w:rFonts w:ascii="Times New Roman" w:hAnsi="Times New Roman" w:cs="Times New Roman"/>
          <w:i/>
          <w:sz w:val="24"/>
          <w:szCs w:val="24"/>
        </w:rPr>
      </w:pPr>
      <w:r w:rsidRPr="00B77177">
        <w:rPr>
          <w:rFonts w:ascii="Times New Roman" w:hAnsi="Times New Roman" w:cs="Times New Roman"/>
          <w:i/>
          <w:sz w:val="24"/>
          <w:szCs w:val="24"/>
        </w:rPr>
        <w:t xml:space="preserve">2. Коррекционный блок     </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Установление контакта: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установление эмоционального контакта с ребенком;</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предоставление ребенку комфортной, безопасной среды;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xml:space="preserve">- углубление эмоционального контакта с взрослым; </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создание положительного эмоционального настроя;</w:t>
      </w:r>
    </w:p>
    <w:p w:rsidR="002B6E03" w:rsidRPr="00722B4E" w:rsidRDefault="002B6E03" w:rsidP="0083216A">
      <w:pPr>
        <w:spacing w:after="0" w:line="240" w:lineRule="auto"/>
        <w:jc w:val="both"/>
        <w:rPr>
          <w:rFonts w:ascii="Times New Roman" w:hAnsi="Times New Roman" w:cs="Times New Roman"/>
          <w:sz w:val="24"/>
          <w:szCs w:val="24"/>
        </w:rPr>
      </w:pPr>
      <w:r w:rsidRPr="00B77177">
        <w:rPr>
          <w:rFonts w:ascii="Times New Roman" w:eastAsia="Times New Roman" w:hAnsi="Times New Roman" w:cs="Times New Roman"/>
          <w:sz w:val="24"/>
          <w:szCs w:val="24"/>
          <w:lang w:eastAsia="ru-RU"/>
        </w:rPr>
        <w:t xml:space="preserve">- </w:t>
      </w:r>
      <w:r w:rsidRPr="00B77177">
        <w:rPr>
          <w:rFonts w:ascii="Times New Roman" w:hAnsi="Times New Roman" w:cs="Times New Roman"/>
          <w:sz w:val="24"/>
          <w:szCs w:val="24"/>
        </w:rPr>
        <w:t>стереотипная игра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Получение ребенком новой сенсорной информации: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предоставление ребенку новых положительно о</w:t>
      </w:r>
      <w:r w:rsidR="00722B4E">
        <w:rPr>
          <w:rFonts w:ascii="Times New Roman" w:eastAsia="Times New Roman" w:hAnsi="Times New Roman" w:cs="Times New Roman"/>
          <w:sz w:val="24"/>
          <w:szCs w:val="24"/>
          <w:lang w:eastAsia="ru-RU"/>
        </w:rPr>
        <w:t>крашенных сенсорных впечатлений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Развитие аналитико-синтетической сферы: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внесение в игру новых социальных смыслов посредством введения сюжетов;</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развитие способности анализировать простые закономерности;</w:t>
      </w:r>
    </w:p>
    <w:p w:rsidR="002B6E03" w:rsidRPr="00722B4E"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умение выделять в явлении разные особенности, вычленять в предмете разные свойства и качества;</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Развитие внимания:</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eastAsia="Times New Roman" w:hAnsi="Times New Roman" w:cs="Times New Roman"/>
          <w:sz w:val="24"/>
          <w:szCs w:val="24"/>
          <w:lang w:eastAsia="ru-RU"/>
        </w:rPr>
        <w:t>- развитие навыков сосредоточения и устойчивости внимания;</w:t>
      </w:r>
    </w:p>
    <w:p w:rsidR="002B6E03" w:rsidRPr="00722B4E"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развитие переключения внимания, формирование навыков произвольности.</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Развитие пространственного восприятия и воображения:</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развитие пространственной ориентировки.</w:t>
      </w:r>
    </w:p>
    <w:p w:rsidR="002B6E03" w:rsidRPr="00722B4E"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формирование элементарных конструктивных навыков и воображения.</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Память:</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развитие объема и устойчивости памяти.</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Развитие личностно-мотивационной сферы: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формирование учебной мотивации;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снятие тревожности и других невротических комплексов.</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Развитие навыков совместной деятельности:</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eastAsia="Times New Roman" w:hAnsi="Times New Roman" w:cs="Times New Roman"/>
          <w:sz w:val="24"/>
          <w:szCs w:val="24"/>
          <w:lang w:eastAsia="ru-RU"/>
        </w:rPr>
        <w:t xml:space="preserve">- </w:t>
      </w:r>
      <w:r w:rsidRPr="00B77177">
        <w:rPr>
          <w:rFonts w:ascii="Times New Roman" w:hAnsi="Times New Roman" w:cs="Times New Roman"/>
          <w:sz w:val="24"/>
          <w:szCs w:val="24"/>
        </w:rPr>
        <w:t>сенсорные игры.</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Преодоление эмоционального напряжения, снижение тревоги и страхов:</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терапевтические игры;</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помощь ребенку в снятии накопившегося напряжения;</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сгладить проявления аффективных вспышек;</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обучение ребенка выражению эмоций более адекватным способом.</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Развитие средств коммуникации:</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 уточнение, обогащение, обобщение представлений об окружающем;</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формирование произвольной регуляции поведения в общении и обучении;</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выработка стереотипов поведения в бытовых ситуациях;</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закрепление и перенос в деятельность полученных навыков.</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Упражнения с элементами сюжетно-ролевых игр:</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создание предпосылок формирования способов взаимодействия ребенка с окружающей средой;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создание и обучение использованию пооперационных карт с алгоритмами действий</w:t>
      </w:r>
    </w:p>
    <w:p w:rsidR="009812F3" w:rsidRDefault="002B6E03" w:rsidP="0083216A">
      <w:pPr>
        <w:spacing w:after="0" w:line="240" w:lineRule="auto"/>
        <w:jc w:val="both"/>
        <w:rPr>
          <w:rFonts w:ascii="Times New Roman" w:eastAsia="Times New Roman" w:hAnsi="Times New Roman" w:cs="Times New Roman"/>
          <w:b/>
          <w:color w:val="FF0000"/>
          <w:kern w:val="0"/>
          <w:sz w:val="24"/>
          <w:szCs w:val="24"/>
          <w:lang w:eastAsia="ru-RU"/>
        </w:rPr>
      </w:pPr>
      <w:r w:rsidRPr="00B77177">
        <w:rPr>
          <w:rFonts w:ascii="Times New Roman" w:eastAsia="Times New Roman" w:hAnsi="Times New Roman" w:cs="Times New Roman"/>
          <w:sz w:val="24"/>
          <w:szCs w:val="24"/>
          <w:lang w:eastAsia="ru-RU"/>
        </w:rPr>
        <w:t>Занятия проводятся 1 раз в неделю, продолжительность от 15 минут (в начале учебного года) до 25 минут (в конце учебного года).</w:t>
      </w:r>
    </w:p>
    <w:p w:rsidR="002B6E03" w:rsidRDefault="005414E6" w:rsidP="0083216A">
      <w:pPr>
        <w:spacing w:after="0" w:line="240" w:lineRule="auto"/>
        <w:jc w:val="both"/>
        <w:rPr>
          <w:rFonts w:ascii="Times New Roman" w:eastAsia="Times New Roman" w:hAnsi="Times New Roman" w:cs="Times New Roman"/>
          <w:b/>
          <w:sz w:val="24"/>
          <w:szCs w:val="24"/>
          <w:lang w:eastAsia="ru-RU"/>
        </w:rPr>
      </w:pPr>
      <w:r w:rsidRPr="005414E6">
        <w:rPr>
          <w:rFonts w:ascii="Times New Roman" w:eastAsia="Times New Roman" w:hAnsi="Times New Roman" w:cs="Times New Roman"/>
          <w:b/>
          <w:sz w:val="24"/>
          <w:szCs w:val="24"/>
          <w:lang w:eastAsia="ru-RU"/>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r>
        <w:rPr>
          <w:rFonts w:ascii="Times New Roman" w:eastAsia="Times New Roman" w:hAnsi="Times New Roman" w:cs="Times New Roman"/>
          <w:b/>
          <w:sz w:val="24"/>
          <w:szCs w:val="24"/>
          <w:lang w:eastAsia="ru-RU"/>
        </w:rPr>
        <w:t>, занятиями с логопедом, дефектологом.</w:t>
      </w:r>
    </w:p>
    <w:p w:rsidR="009812F3" w:rsidRDefault="009812F3" w:rsidP="0083216A">
      <w:pPr>
        <w:spacing w:after="0" w:line="240" w:lineRule="auto"/>
        <w:jc w:val="both"/>
        <w:rPr>
          <w:rFonts w:ascii="Times New Roman" w:eastAsia="Times New Roman" w:hAnsi="Times New Roman" w:cs="Times New Roman"/>
          <w:b/>
          <w:sz w:val="24"/>
          <w:szCs w:val="24"/>
          <w:lang w:eastAsia="ru-RU"/>
        </w:rPr>
      </w:pPr>
    </w:p>
    <w:p w:rsidR="009812F3" w:rsidRDefault="009812F3" w:rsidP="0083216A">
      <w:pPr>
        <w:spacing w:after="0" w:line="240" w:lineRule="auto"/>
        <w:jc w:val="both"/>
        <w:rPr>
          <w:rFonts w:ascii="Times New Roman" w:eastAsia="Times New Roman" w:hAnsi="Times New Roman" w:cs="Times New Roman"/>
          <w:b/>
          <w:sz w:val="24"/>
          <w:szCs w:val="24"/>
          <w:lang w:eastAsia="ru-RU"/>
        </w:rPr>
      </w:pPr>
      <w:r w:rsidRPr="009812F3">
        <w:rPr>
          <w:rFonts w:ascii="Times New Roman" w:eastAsia="Times New Roman" w:hAnsi="Times New Roman" w:cs="Times New Roman"/>
          <w:b/>
          <w:sz w:val="24"/>
          <w:szCs w:val="24"/>
          <w:lang w:eastAsia="ru-RU"/>
        </w:rPr>
        <w:t>ИНДИВИДУАЛЬНАЯ КОРРЕКЦИОННО-РАЗВИВАЮЩАЯ ПРОГРАММА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ОБУЧАЮЩУЙСЯ 1</w:t>
      </w:r>
      <w:r w:rsidR="00F77D6F">
        <w:rPr>
          <w:rFonts w:ascii="Times New Roman" w:eastAsia="Times New Roman" w:hAnsi="Times New Roman" w:cs="Times New Roman"/>
          <w:sz w:val="24"/>
          <w:szCs w:val="24"/>
          <w:lang w:eastAsia="ru-RU"/>
        </w:rPr>
        <w:t>-ГО КЛАССА</w:t>
      </w:r>
      <w:r w:rsidR="00331A22">
        <w:rPr>
          <w:rFonts w:ascii="Times New Roman" w:eastAsia="Times New Roman" w:hAnsi="Times New Roman" w:cs="Times New Roman"/>
          <w:sz w:val="24"/>
          <w:szCs w:val="24"/>
          <w:lang w:eastAsia="ru-RU"/>
        </w:rPr>
        <w:t xml:space="preserve"> </w:t>
      </w:r>
      <w:r w:rsidRPr="009812F3">
        <w:rPr>
          <w:rFonts w:ascii="Times New Roman" w:eastAsia="Times New Roman" w:hAnsi="Times New Roman" w:cs="Times New Roman"/>
          <w:sz w:val="24"/>
          <w:szCs w:val="24"/>
          <w:lang w:eastAsia="ru-RU"/>
        </w:rPr>
        <w:t>по коррекции поведения у младших школьников</w:t>
      </w:r>
      <w:r w:rsidR="00F77D6F">
        <w:rPr>
          <w:rFonts w:ascii="Times New Roman" w:eastAsia="Times New Roman" w:hAnsi="Times New Roman" w:cs="Times New Roman"/>
          <w:sz w:val="24"/>
          <w:szCs w:val="24"/>
          <w:lang w:eastAsia="ru-RU"/>
        </w:rPr>
        <w:t xml:space="preserve"> с РАС.</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Цель – развитие эмоциональной сферы ребенка; формирование произвольной регуляции поведения; коррекция коммуникативной сферы ребенка, адекватного представления о своих возможностях.</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Данная программа направлена на  комплексную психолого-педагогическую помощь специалистов:</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xml:space="preserve">Коррекционные занятия педагога-психолога, направленные на гармонизацию аффективной сферы по системе </w:t>
      </w:r>
      <w:proofErr w:type="spellStart"/>
      <w:r w:rsidRPr="009812F3">
        <w:rPr>
          <w:rFonts w:ascii="Times New Roman" w:eastAsia="Times New Roman" w:hAnsi="Times New Roman" w:cs="Times New Roman"/>
          <w:sz w:val="24"/>
          <w:szCs w:val="24"/>
          <w:lang w:eastAsia="ru-RU"/>
        </w:rPr>
        <w:t>О.Никольской</w:t>
      </w:r>
      <w:proofErr w:type="spellEnd"/>
      <w:r w:rsidRPr="009812F3">
        <w:rPr>
          <w:rFonts w:ascii="Times New Roman" w:eastAsia="Times New Roman" w:hAnsi="Times New Roman" w:cs="Times New Roman"/>
          <w:sz w:val="24"/>
          <w:szCs w:val="24"/>
          <w:lang w:eastAsia="ru-RU"/>
        </w:rPr>
        <w:t xml:space="preserve">, работа по формированию </w:t>
      </w:r>
      <w:proofErr w:type="spellStart"/>
      <w:r w:rsidRPr="009812F3">
        <w:rPr>
          <w:rFonts w:ascii="Times New Roman" w:eastAsia="Times New Roman" w:hAnsi="Times New Roman" w:cs="Times New Roman"/>
          <w:sz w:val="24"/>
          <w:szCs w:val="24"/>
          <w:lang w:eastAsia="ru-RU"/>
        </w:rPr>
        <w:t>самовосприятия</w:t>
      </w:r>
      <w:proofErr w:type="spellEnd"/>
      <w:r w:rsidRPr="009812F3">
        <w:rPr>
          <w:rFonts w:ascii="Times New Roman" w:eastAsia="Times New Roman" w:hAnsi="Times New Roman" w:cs="Times New Roman"/>
          <w:sz w:val="24"/>
          <w:szCs w:val="24"/>
          <w:lang w:eastAsia="ru-RU"/>
        </w:rPr>
        <w:t>, коррекцию коммуникативных функция и адекватного представления о своих возможностях.</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Занятия  с учителем-логопедом по постановке и автоматизации шипящих и сонорных звуков, развитие лексико-грамматических категорий и связной речи, мелкой моторики, обогащение словарного запаса.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lastRenderedPageBreak/>
        <w:t>Занятия с дефектологом, включающие сенсомоторную стимуляцию, обучение навыкам самообслуживания, эмоционального контроля. Поведенческую коррекцию, направленную на социализацию ребенка, развитие предметно-практической и конструктивной деятельности.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Задачи: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1.</w:t>
      </w:r>
      <w:r w:rsidRPr="009812F3">
        <w:rPr>
          <w:rFonts w:ascii="Times New Roman" w:eastAsia="Times New Roman" w:hAnsi="Times New Roman" w:cs="Times New Roman"/>
          <w:sz w:val="24"/>
          <w:szCs w:val="24"/>
          <w:lang w:eastAsia="ru-RU"/>
        </w:rPr>
        <w:tab/>
        <w:t>Установление контакта с взрослым: уменьшение общего фона сенсорного и эмоционального дискомфорта, снижение тревоги и страхов;</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2.</w:t>
      </w:r>
      <w:r w:rsidRPr="009812F3">
        <w:rPr>
          <w:rFonts w:ascii="Times New Roman" w:eastAsia="Times New Roman" w:hAnsi="Times New Roman" w:cs="Times New Roman"/>
          <w:sz w:val="24"/>
          <w:szCs w:val="24"/>
          <w:lang w:eastAsia="ru-RU"/>
        </w:rPr>
        <w:tab/>
        <w:t>Вовлечение  ребенка в разные виды индивидуальной и совместной деятельности;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3.</w:t>
      </w:r>
      <w:r w:rsidRPr="009812F3">
        <w:rPr>
          <w:rFonts w:ascii="Times New Roman" w:eastAsia="Times New Roman" w:hAnsi="Times New Roman" w:cs="Times New Roman"/>
          <w:sz w:val="24"/>
          <w:szCs w:val="24"/>
          <w:lang w:eastAsia="ru-RU"/>
        </w:rPr>
        <w:tab/>
        <w:t>Формирование у ребенка целенаправленного поведения;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4.</w:t>
      </w:r>
      <w:r w:rsidRPr="009812F3">
        <w:rPr>
          <w:rFonts w:ascii="Times New Roman" w:eastAsia="Times New Roman" w:hAnsi="Times New Roman" w:cs="Times New Roman"/>
          <w:sz w:val="24"/>
          <w:szCs w:val="24"/>
          <w:lang w:eastAsia="ru-RU"/>
        </w:rPr>
        <w:tab/>
        <w:t>Стимуляция психической активности, направленной на взаимодействие с взрослым и сверстниками;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5.</w:t>
      </w:r>
      <w:r w:rsidRPr="009812F3">
        <w:rPr>
          <w:rFonts w:ascii="Times New Roman" w:eastAsia="Times New Roman" w:hAnsi="Times New Roman" w:cs="Times New Roman"/>
          <w:sz w:val="24"/>
          <w:szCs w:val="24"/>
          <w:lang w:eastAsia="ru-RU"/>
        </w:rPr>
        <w:tab/>
        <w:t>Развитие умения определять собственные чувства и переживания и выражать их социально приемлемыми способами;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6.</w:t>
      </w:r>
      <w:r w:rsidRPr="009812F3">
        <w:rPr>
          <w:rFonts w:ascii="Times New Roman" w:eastAsia="Times New Roman" w:hAnsi="Times New Roman" w:cs="Times New Roman"/>
          <w:sz w:val="24"/>
          <w:szCs w:val="24"/>
          <w:lang w:eastAsia="ru-RU"/>
        </w:rPr>
        <w:tab/>
        <w:t>Преодоление отрицательных форм поведения: агрессии, негативизма, расторможенных влечений.</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7.</w:t>
      </w:r>
      <w:r w:rsidRPr="009812F3">
        <w:rPr>
          <w:rFonts w:ascii="Times New Roman" w:eastAsia="Times New Roman" w:hAnsi="Times New Roman" w:cs="Times New Roman"/>
          <w:sz w:val="24"/>
          <w:szCs w:val="24"/>
          <w:lang w:eastAsia="ru-RU"/>
        </w:rPr>
        <w:tab/>
        <w:t>Предупреждение возникновения проблем развития ребенка;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8.</w:t>
      </w:r>
      <w:r w:rsidRPr="009812F3">
        <w:rPr>
          <w:rFonts w:ascii="Times New Roman" w:eastAsia="Times New Roman" w:hAnsi="Times New Roman" w:cs="Times New Roman"/>
          <w:sz w:val="24"/>
          <w:szCs w:val="24"/>
          <w:lang w:eastAsia="ru-RU"/>
        </w:rPr>
        <w:tab/>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Направления работы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1.Диагностический блок</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Первичная диагностика: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исследование уровня развития познавательной  и эмоционально-волевой сфер, личностных особенностей:</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Итоговая диагностика: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xml:space="preserve">- исследование динамики развития </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xml:space="preserve">2. Коррекционный блок     </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Установление контакта: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установление эмоционального контакта с ребенком;</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предоставление ребенку комфортной, безопасной среды;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xml:space="preserve">- углубление эмоционального контакта с взрослым; </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создание положительного эмоционального настроя;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стереотипная игра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Получение ребенком новой сенсорной информации: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предоставление ребенку новых положительно окрашенных сенсорных впечатлений</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Развитие аналитико-синтетической сферы: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внесение в игру новых социальных смыслов посредством введения сюжетов;</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развитие способности анализировать простые закономерности;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умение выделять в явлении разные особенности, вычленять в предмете разные свойства и качества;</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Развитие внимания: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развитие навыков сосредоточения и устойчивости внимания;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развитие переключения внимания, формирование навыков произвольности.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Развитие пространственного восприятия и воображения: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развитие пространственной ориентировки.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формирование элементарных конструктивных навыков и воображения.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Память:</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развитие объема и устойчивости памяти.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Развитие личностно-мотивационной сферы: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формирование учебной мотивации;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снятие тревожности и других невротических комплексов.</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Развитие навыков совместной деятельности: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сенсорные игры.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lastRenderedPageBreak/>
        <w:t>Преодоление эмоционального напряжения, снижение тревоги и страхов:</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терапевтические игры;</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помощь ребенку в снятии накопившегося напряжения;</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сгладить проявления аффективных вспышек;</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обучение ребенка выражению эмоций более адекватным способом.</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Развитие средств коммуникации: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уточнение, обогащение, обобщение представлений об окружающем;</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формирование произвольной регуляции поведения в общении и обучении;</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выработка стереотипов поведения в бытовых ситуациях;</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закрепление и перенос в деятельность полученных навыков.</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Упражнения с элементами сюжетно-ролевых игр:</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создание предпосылок формирования способов взаимодействия ребенка с окружающей средой;</w:t>
      </w:r>
    </w:p>
    <w:p w:rsidR="009812F3" w:rsidRPr="009812F3"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 создание и обучение использованию пооперационных карт с алгоритмами действий</w:t>
      </w:r>
    </w:p>
    <w:p w:rsidR="009812F3" w:rsidRPr="00B77177" w:rsidRDefault="009812F3" w:rsidP="009812F3">
      <w:pPr>
        <w:spacing w:after="0" w:line="240" w:lineRule="auto"/>
        <w:jc w:val="both"/>
        <w:rPr>
          <w:rFonts w:ascii="Times New Roman" w:eastAsia="Times New Roman" w:hAnsi="Times New Roman" w:cs="Times New Roman"/>
          <w:sz w:val="24"/>
          <w:szCs w:val="24"/>
          <w:lang w:eastAsia="ru-RU"/>
        </w:rPr>
      </w:pPr>
      <w:r w:rsidRPr="009812F3">
        <w:rPr>
          <w:rFonts w:ascii="Times New Roman" w:eastAsia="Times New Roman" w:hAnsi="Times New Roman" w:cs="Times New Roman"/>
          <w:sz w:val="24"/>
          <w:szCs w:val="24"/>
          <w:lang w:eastAsia="ru-RU"/>
        </w:rPr>
        <w:t>Занятия проводятся 1 раз в неделю, продолжительность от 15 минут (в начале учебного года) до 25 минут (в конце учебного года). 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занятиями с логопедом, дефектологом.</w:t>
      </w:r>
    </w:p>
    <w:p w:rsidR="002B6E03" w:rsidRPr="00B77177" w:rsidRDefault="002B6E03" w:rsidP="00B2407E">
      <w:pPr>
        <w:pStyle w:val="aa"/>
        <w:numPr>
          <w:ilvl w:val="0"/>
          <w:numId w:val="26"/>
        </w:numPr>
        <w:suppressAutoHyphens/>
        <w:spacing w:line="240" w:lineRule="auto"/>
        <w:contextualSpacing w:val="0"/>
        <w:rPr>
          <w:b/>
        </w:rPr>
      </w:pPr>
      <w:r w:rsidRPr="00B77177">
        <w:rPr>
          <w:b/>
        </w:rPr>
        <w:t>Программа коррекции агрессивных проявлений у детей с РАС</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2B6E03" w:rsidRPr="00B77177" w:rsidRDefault="002B6E03" w:rsidP="0083216A">
      <w:pPr>
        <w:spacing w:after="0" w:line="240" w:lineRule="auto"/>
        <w:jc w:val="both"/>
        <w:rPr>
          <w:rFonts w:ascii="Times New Roman" w:hAnsi="Times New Roman" w:cs="Times New Roman"/>
          <w:sz w:val="24"/>
          <w:szCs w:val="24"/>
        </w:rPr>
      </w:pPr>
      <w:proofErr w:type="spellStart"/>
      <w:r w:rsidRPr="00B77177">
        <w:rPr>
          <w:rFonts w:ascii="Times New Roman" w:hAnsi="Times New Roman" w:cs="Times New Roman"/>
          <w:sz w:val="24"/>
          <w:szCs w:val="24"/>
        </w:rPr>
        <w:t>Цель:Уменьшение</w:t>
      </w:r>
      <w:proofErr w:type="spellEnd"/>
      <w:r w:rsidRPr="00B77177">
        <w:rPr>
          <w:rFonts w:ascii="Times New Roman" w:hAnsi="Times New Roman" w:cs="Times New Roman"/>
          <w:sz w:val="24"/>
          <w:szCs w:val="24"/>
        </w:rPr>
        <w:t xml:space="preserve"> агрессивных эмоциональных реакций, развитие произвольной регуляции поведения.</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Задачи:</w:t>
      </w:r>
    </w:p>
    <w:p w:rsidR="002B6E03" w:rsidRPr="00B77177" w:rsidRDefault="002B6E03" w:rsidP="00B2407E">
      <w:pPr>
        <w:numPr>
          <w:ilvl w:val="0"/>
          <w:numId w:val="20"/>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 xml:space="preserve">Обучение навыкам распознавания эмоций и чувств, контроля над своим эмоциональным состоянием, в </w:t>
      </w:r>
      <w:proofErr w:type="spellStart"/>
      <w:r w:rsidRPr="00B77177">
        <w:rPr>
          <w:rFonts w:ascii="Times New Roman" w:hAnsi="Times New Roman" w:cs="Times New Roman"/>
          <w:sz w:val="24"/>
          <w:szCs w:val="24"/>
        </w:rPr>
        <w:t>т.ч</w:t>
      </w:r>
      <w:proofErr w:type="spellEnd"/>
      <w:r w:rsidRPr="00B77177">
        <w:rPr>
          <w:rFonts w:ascii="Times New Roman" w:hAnsi="Times New Roman" w:cs="Times New Roman"/>
          <w:sz w:val="24"/>
          <w:szCs w:val="24"/>
        </w:rPr>
        <w:t>. гневом;</w:t>
      </w:r>
    </w:p>
    <w:p w:rsidR="002B6E03" w:rsidRPr="00B77177" w:rsidRDefault="002B6E03" w:rsidP="00B2407E">
      <w:pPr>
        <w:numPr>
          <w:ilvl w:val="0"/>
          <w:numId w:val="20"/>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 xml:space="preserve">Оптимизация общения ребенка со сверстниками: выработка механизмов </w:t>
      </w:r>
      <w:proofErr w:type="spellStart"/>
      <w:r w:rsidRPr="00B77177">
        <w:rPr>
          <w:rFonts w:ascii="Times New Roman" w:hAnsi="Times New Roman" w:cs="Times New Roman"/>
          <w:sz w:val="24"/>
          <w:szCs w:val="24"/>
        </w:rPr>
        <w:t>эмпатии</w:t>
      </w:r>
      <w:proofErr w:type="spellEnd"/>
      <w:r w:rsidRPr="00B77177">
        <w:rPr>
          <w:rFonts w:ascii="Times New Roman" w:hAnsi="Times New Roman" w:cs="Times New Roman"/>
          <w:sz w:val="24"/>
          <w:szCs w:val="24"/>
        </w:rPr>
        <w:t>,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2B6E03" w:rsidRPr="00B77177" w:rsidRDefault="002B6E03" w:rsidP="00B2407E">
      <w:pPr>
        <w:numPr>
          <w:ilvl w:val="0"/>
          <w:numId w:val="20"/>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 xml:space="preserve">Обеспечение возможностей </w:t>
      </w:r>
      <w:proofErr w:type="spellStart"/>
      <w:r w:rsidRPr="00B77177">
        <w:rPr>
          <w:rFonts w:ascii="Times New Roman" w:hAnsi="Times New Roman" w:cs="Times New Roman"/>
          <w:sz w:val="24"/>
          <w:szCs w:val="24"/>
        </w:rPr>
        <w:t>отреагирования</w:t>
      </w:r>
      <w:proofErr w:type="spellEnd"/>
      <w:r w:rsidRPr="00B77177">
        <w:rPr>
          <w:rFonts w:ascii="Times New Roman" w:hAnsi="Times New Roman" w:cs="Times New Roman"/>
          <w:sz w:val="24"/>
          <w:szCs w:val="24"/>
        </w:rPr>
        <w:t xml:space="preserve"> гнева в приемлемых формах;</w:t>
      </w:r>
    </w:p>
    <w:p w:rsidR="002B6E03" w:rsidRPr="00722B4E" w:rsidRDefault="002B6E03" w:rsidP="0083216A">
      <w:pPr>
        <w:numPr>
          <w:ilvl w:val="0"/>
          <w:numId w:val="20"/>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Диагностика:</w:t>
      </w:r>
    </w:p>
    <w:p w:rsidR="002B6E03" w:rsidRPr="00B77177" w:rsidRDefault="002B6E03" w:rsidP="00B2407E">
      <w:pPr>
        <w:numPr>
          <w:ilvl w:val="0"/>
          <w:numId w:val="21"/>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Наблюдение;</w:t>
      </w:r>
    </w:p>
    <w:p w:rsidR="002B6E03" w:rsidRPr="00B77177" w:rsidRDefault="002B6E03" w:rsidP="00B2407E">
      <w:pPr>
        <w:numPr>
          <w:ilvl w:val="0"/>
          <w:numId w:val="21"/>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Опросы родителей, учителей, воспитателей и т.д.;</w:t>
      </w:r>
    </w:p>
    <w:p w:rsidR="002B6E03" w:rsidRPr="00B77177" w:rsidRDefault="002B6E03" w:rsidP="00B2407E">
      <w:pPr>
        <w:numPr>
          <w:ilvl w:val="0"/>
          <w:numId w:val="21"/>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Опросник для родителей “Агрессивность ребенка глазами взрослого”.</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Направления работы</w:t>
      </w:r>
    </w:p>
    <w:p w:rsidR="003A75F2" w:rsidRPr="00B77177" w:rsidRDefault="003A75F2"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1.Установление контакта с ребенком;</w:t>
      </w:r>
    </w:p>
    <w:p w:rsidR="003A75F2" w:rsidRPr="00B77177" w:rsidRDefault="003A75F2"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2.Обучение агрессивных детей способами выражения гнева в приемлемой форме;</w:t>
      </w:r>
    </w:p>
    <w:p w:rsidR="003A75F2" w:rsidRPr="00B77177" w:rsidRDefault="003A75F2"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3.Обучение ребенка приемам </w:t>
      </w:r>
      <w:proofErr w:type="spellStart"/>
      <w:r w:rsidRPr="00B77177">
        <w:rPr>
          <w:rFonts w:ascii="Times New Roman" w:hAnsi="Times New Roman" w:cs="Times New Roman"/>
          <w:sz w:val="24"/>
          <w:szCs w:val="24"/>
        </w:rPr>
        <w:t>саморегуляции</w:t>
      </w:r>
      <w:proofErr w:type="spellEnd"/>
      <w:r w:rsidRPr="00B77177">
        <w:rPr>
          <w:rFonts w:ascii="Times New Roman" w:hAnsi="Times New Roman" w:cs="Times New Roman"/>
          <w:sz w:val="24"/>
          <w:szCs w:val="24"/>
        </w:rPr>
        <w:t>, умению владеть собой в различных ситуациях;</w:t>
      </w:r>
    </w:p>
    <w:p w:rsidR="003A75F2" w:rsidRPr="00B77177" w:rsidRDefault="003A75F2"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4.Отработка навыков общения в возможных конфликтных ситуаций;</w:t>
      </w:r>
    </w:p>
    <w:p w:rsidR="003A75F2" w:rsidRPr="00B77177" w:rsidRDefault="003A75F2"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5.Формирование и развитие позитивных качеств личности ребенка.</w:t>
      </w:r>
    </w:p>
    <w:p w:rsidR="002B6E03" w:rsidRPr="00B77177" w:rsidRDefault="002B6E03" w:rsidP="0083216A">
      <w:pPr>
        <w:spacing w:after="0" w:line="240" w:lineRule="auto"/>
        <w:jc w:val="both"/>
        <w:rPr>
          <w:rFonts w:ascii="Times New Roman" w:hAnsi="Times New Roman" w:cs="Times New Roman"/>
          <w:sz w:val="24"/>
          <w:szCs w:val="24"/>
        </w:rPr>
      </w:pPr>
    </w:p>
    <w:p w:rsidR="002B6E03" w:rsidRPr="00B77177" w:rsidRDefault="002B6E03" w:rsidP="00B2407E">
      <w:pPr>
        <w:pStyle w:val="aa"/>
        <w:numPr>
          <w:ilvl w:val="0"/>
          <w:numId w:val="27"/>
        </w:numPr>
        <w:suppressAutoHyphens/>
        <w:spacing w:line="240" w:lineRule="auto"/>
        <w:contextualSpacing w:val="0"/>
        <w:rPr>
          <w:b/>
        </w:rPr>
      </w:pPr>
      <w:r w:rsidRPr="00B77177">
        <w:rPr>
          <w:b/>
        </w:rPr>
        <w:t>Коррекция детско-родительских отношений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w:t>
      </w:r>
      <w:proofErr w:type="spellStart"/>
      <w:r w:rsidRPr="00B77177">
        <w:rPr>
          <w:rFonts w:ascii="Times New Roman" w:hAnsi="Times New Roman" w:cs="Times New Roman"/>
          <w:sz w:val="24"/>
          <w:szCs w:val="24"/>
        </w:rPr>
        <w:t>дисфункциональные</w:t>
      </w:r>
      <w:proofErr w:type="spellEnd"/>
      <w:r w:rsidRPr="00B77177">
        <w:rPr>
          <w:rFonts w:ascii="Times New Roman" w:hAnsi="Times New Roman" w:cs="Times New Roman"/>
          <w:sz w:val="24"/>
          <w:szCs w:val="24"/>
        </w:rPr>
        <w:t xml:space="preserve"> методы воспитания и установления дисциплины, не умеют устанавливать и поддерживать контакт с ребенком, не </w:t>
      </w:r>
      <w:r w:rsidRPr="00B77177">
        <w:rPr>
          <w:rFonts w:ascii="Times New Roman" w:hAnsi="Times New Roman" w:cs="Times New Roman"/>
          <w:sz w:val="24"/>
          <w:szCs w:val="24"/>
        </w:rPr>
        <w:lastRenderedPageBreak/>
        <w:t>могут выразить свои чувства и принять чувства ребенка, имеют большое количество страхов и тревог, которые переносят в воспитание.</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По опыту работы причинами неэффективного родительского отношения являются:</w:t>
      </w:r>
    </w:p>
    <w:p w:rsidR="002B6E03" w:rsidRPr="00B77177" w:rsidRDefault="002B6E03" w:rsidP="00B2407E">
      <w:pPr>
        <w:numPr>
          <w:ilvl w:val="0"/>
          <w:numId w:val="22"/>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педагогическая и психологическая неграмотность родителей;</w:t>
      </w:r>
    </w:p>
    <w:p w:rsidR="002B6E03" w:rsidRPr="00B77177" w:rsidRDefault="002B6E03" w:rsidP="00B2407E">
      <w:pPr>
        <w:numPr>
          <w:ilvl w:val="0"/>
          <w:numId w:val="22"/>
        </w:numPr>
        <w:suppressAutoHyphens w:val="0"/>
        <w:spacing w:after="0" w:line="240" w:lineRule="auto"/>
        <w:ind w:left="0" w:firstLine="0"/>
        <w:jc w:val="both"/>
        <w:rPr>
          <w:rFonts w:ascii="Times New Roman" w:hAnsi="Times New Roman" w:cs="Times New Roman"/>
          <w:sz w:val="24"/>
          <w:szCs w:val="24"/>
        </w:rPr>
      </w:pPr>
      <w:proofErr w:type="spellStart"/>
      <w:r w:rsidRPr="00B77177">
        <w:rPr>
          <w:rFonts w:ascii="Times New Roman" w:hAnsi="Times New Roman" w:cs="Times New Roman"/>
          <w:sz w:val="24"/>
          <w:szCs w:val="24"/>
        </w:rPr>
        <w:t>дисфункциональные</w:t>
      </w:r>
      <w:proofErr w:type="spellEnd"/>
      <w:r w:rsidRPr="00B77177">
        <w:rPr>
          <w:rFonts w:ascii="Times New Roman" w:hAnsi="Times New Roman" w:cs="Times New Roman"/>
          <w:sz w:val="24"/>
          <w:szCs w:val="24"/>
        </w:rPr>
        <w:t xml:space="preserve"> методы и стереотипы воспитания;</w:t>
      </w:r>
    </w:p>
    <w:p w:rsidR="002B6E03" w:rsidRPr="00B77177" w:rsidRDefault="002B6E03" w:rsidP="00B2407E">
      <w:pPr>
        <w:numPr>
          <w:ilvl w:val="0"/>
          <w:numId w:val="22"/>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личностные проблемы и особенности родителя, вносимые в общение с ребенком;</w:t>
      </w:r>
    </w:p>
    <w:p w:rsidR="002B6E03" w:rsidRPr="00B77177" w:rsidRDefault="002B6E03" w:rsidP="00B2407E">
      <w:pPr>
        <w:numPr>
          <w:ilvl w:val="0"/>
          <w:numId w:val="22"/>
        </w:numPr>
        <w:suppressAutoHyphens w:val="0"/>
        <w:spacing w:after="0" w:line="240" w:lineRule="auto"/>
        <w:ind w:left="0" w:firstLine="0"/>
        <w:jc w:val="both"/>
        <w:rPr>
          <w:rFonts w:ascii="Times New Roman" w:hAnsi="Times New Roman" w:cs="Times New Roman"/>
          <w:sz w:val="24"/>
          <w:szCs w:val="24"/>
        </w:rPr>
      </w:pPr>
      <w:r w:rsidRPr="00B77177">
        <w:rPr>
          <w:rFonts w:ascii="Times New Roman" w:hAnsi="Times New Roman" w:cs="Times New Roman"/>
          <w:sz w:val="24"/>
          <w:szCs w:val="24"/>
        </w:rPr>
        <w:t>влияние особенностей семейных отношений между супругами на отношения родителя с ребенком.</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 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повышение их </w:t>
      </w:r>
      <w:proofErr w:type="spellStart"/>
      <w:r w:rsidRPr="00B77177">
        <w:rPr>
          <w:rFonts w:ascii="Times New Roman" w:hAnsi="Times New Roman" w:cs="Times New Roman"/>
          <w:sz w:val="24"/>
          <w:szCs w:val="24"/>
        </w:rPr>
        <w:t>сензитивности</w:t>
      </w:r>
      <w:proofErr w:type="spellEnd"/>
      <w:r w:rsidRPr="00B77177">
        <w:rPr>
          <w:rFonts w:ascii="Times New Roman" w:hAnsi="Times New Roman" w:cs="Times New Roman"/>
          <w:sz w:val="24"/>
          <w:szCs w:val="24"/>
        </w:rPr>
        <w:t xml:space="preserve">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  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Методы, используемые в работе группы:</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В родительских группах практикуются разнообразные методы </w:t>
      </w:r>
      <w:proofErr w:type="spellStart"/>
      <w:r w:rsidRPr="00B77177">
        <w:rPr>
          <w:rFonts w:ascii="Times New Roman" w:hAnsi="Times New Roman" w:cs="Times New Roman"/>
          <w:sz w:val="24"/>
          <w:szCs w:val="24"/>
        </w:rPr>
        <w:t>психокоррекции</w:t>
      </w:r>
      <w:proofErr w:type="spellEnd"/>
      <w:r w:rsidRPr="00B77177">
        <w:rPr>
          <w:rFonts w:ascii="Times New Roman" w:hAnsi="Times New Roman" w:cs="Times New Roman"/>
          <w:sz w:val="24"/>
          <w:szCs w:val="24"/>
        </w:rPr>
        <w:t xml:space="preserve">: дискуссия, элементы </w:t>
      </w:r>
      <w:proofErr w:type="spellStart"/>
      <w:r w:rsidRPr="00B77177">
        <w:rPr>
          <w:rFonts w:ascii="Times New Roman" w:hAnsi="Times New Roman" w:cs="Times New Roman"/>
          <w:sz w:val="24"/>
          <w:szCs w:val="24"/>
        </w:rPr>
        <w:t>психодрамы</w:t>
      </w:r>
      <w:proofErr w:type="spellEnd"/>
      <w:r w:rsidRPr="00B77177">
        <w:rPr>
          <w:rFonts w:ascii="Times New Roman" w:hAnsi="Times New Roman" w:cs="Times New Roman"/>
          <w:sz w:val="24"/>
          <w:szCs w:val="24"/>
        </w:rPr>
        <w:t>, анализ семейных ситуаций, поступков, действий детей и родителей, их коммуникаций в решении проблем (по типу работы «</w:t>
      </w:r>
      <w:proofErr w:type="spellStart"/>
      <w:r w:rsidRPr="00B77177">
        <w:rPr>
          <w:rFonts w:ascii="Times New Roman" w:hAnsi="Times New Roman" w:cs="Times New Roman"/>
          <w:sz w:val="24"/>
          <w:szCs w:val="24"/>
        </w:rPr>
        <w:t>балинтовской</w:t>
      </w:r>
      <w:proofErr w:type="spellEnd"/>
      <w:r w:rsidRPr="00B77177">
        <w:rPr>
          <w:rFonts w:ascii="Times New Roman" w:hAnsi="Times New Roman" w:cs="Times New Roman"/>
          <w:sz w:val="24"/>
          <w:szCs w:val="24"/>
        </w:rPr>
        <w:t xml:space="preserve"> группы», метод расстановок по </w:t>
      </w:r>
      <w:proofErr w:type="spellStart"/>
      <w:r w:rsidRPr="00B77177">
        <w:rPr>
          <w:rFonts w:ascii="Times New Roman" w:hAnsi="Times New Roman" w:cs="Times New Roman"/>
          <w:sz w:val="24"/>
          <w:szCs w:val="24"/>
        </w:rPr>
        <w:t>Хелингеру</w:t>
      </w:r>
      <w:proofErr w:type="spellEnd"/>
      <w:r w:rsidRPr="00B77177">
        <w:rPr>
          <w:rFonts w:ascii="Times New Roman" w:hAnsi="Times New Roman" w:cs="Times New Roman"/>
          <w:sz w:val="24"/>
          <w:szCs w:val="24"/>
        </w:rPr>
        <w:t xml:space="preserve">,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арт-терапевтические методы, </w:t>
      </w:r>
      <w:proofErr w:type="spellStart"/>
      <w:r w:rsidRPr="00B77177">
        <w:rPr>
          <w:rFonts w:ascii="Times New Roman" w:hAnsi="Times New Roman" w:cs="Times New Roman"/>
          <w:sz w:val="24"/>
          <w:szCs w:val="24"/>
        </w:rPr>
        <w:t>когнитивно</w:t>
      </w:r>
      <w:proofErr w:type="spellEnd"/>
      <w:r w:rsidRPr="00B77177">
        <w:rPr>
          <w:rFonts w:ascii="Times New Roman" w:hAnsi="Times New Roman" w:cs="Times New Roman"/>
          <w:sz w:val="24"/>
          <w:szCs w:val="24"/>
        </w:rPr>
        <w:t xml:space="preserve">-поведенческие ролевые игры.  </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детско-родительских отношений.</w:t>
      </w:r>
    </w:p>
    <w:p w:rsidR="002B6E03" w:rsidRPr="00B77177" w:rsidRDefault="002B6E03" w:rsidP="0083216A">
      <w:pPr>
        <w:spacing w:after="0" w:line="240" w:lineRule="auto"/>
        <w:jc w:val="both"/>
        <w:outlineLvl w:val="3"/>
        <w:rPr>
          <w:rFonts w:ascii="Times New Roman" w:eastAsia="Times New Roman" w:hAnsi="Times New Roman" w:cs="Times New Roman"/>
          <w:b/>
          <w:bCs/>
          <w:sz w:val="24"/>
          <w:szCs w:val="24"/>
          <w:lang w:eastAsia="ru-RU"/>
        </w:rPr>
      </w:pPr>
    </w:p>
    <w:p w:rsidR="002B6E03" w:rsidRPr="00B77177" w:rsidRDefault="002B6E03" w:rsidP="00B2407E">
      <w:pPr>
        <w:pStyle w:val="aa"/>
        <w:numPr>
          <w:ilvl w:val="0"/>
          <w:numId w:val="28"/>
        </w:numPr>
        <w:suppressAutoHyphens/>
        <w:spacing w:line="240" w:lineRule="auto"/>
        <w:contextualSpacing w:val="0"/>
        <w:outlineLvl w:val="3"/>
        <w:rPr>
          <w:b/>
          <w:bCs/>
        </w:rPr>
      </w:pPr>
      <w:r w:rsidRPr="00B77177">
        <w:rPr>
          <w:b/>
          <w:bCs/>
        </w:rPr>
        <w:t>Индивидуальная адаптационная программа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ab/>
        <w:t xml:space="preserve">Индивидуальная адаптационная программа необходима вновь прибывшим в учреждение детям. Поэтому в течение первых двух месяцев с этими детьми 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любви и доброжелательном внимании. </w:t>
      </w:r>
      <w:r w:rsidRPr="00B77177">
        <w:rPr>
          <w:rFonts w:ascii="Times New Roman" w:eastAsia="Times New Roman" w:hAnsi="Times New Roman" w:cs="Times New Roman"/>
          <w:sz w:val="24"/>
          <w:szCs w:val="24"/>
          <w:lang w:eastAsia="ru-RU"/>
        </w:rPr>
        <w:br/>
      </w:r>
    </w:p>
    <w:p w:rsidR="002B6E03" w:rsidRPr="00B77177" w:rsidRDefault="002B6E03" w:rsidP="00B2407E">
      <w:pPr>
        <w:pStyle w:val="aa"/>
        <w:numPr>
          <w:ilvl w:val="0"/>
          <w:numId w:val="28"/>
        </w:numPr>
        <w:suppressAutoHyphens/>
        <w:spacing w:line="240" w:lineRule="auto"/>
        <w:contextualSpacing w:val="0"/>
        <w:rPr>
          <w:b/>
        </w:rPr>
      </w:pPr>
      <w:r w:rsidRPr="00B77177">
        <w:rPr>
          <w:b/>
          <w:bCs/>
        </w:rPr>
        <w:t>Индивидуальная профилактическая программа</w:t>
      </w:r>
    </w:p>
    <w:p w:rsidR="002B6E03" w:rsidRPr="00B77177" w:rsidRDefault="002B6E03" w:rsidP="0083216A">
      <w:pPr>
        <w:spacing w:after="0" w:line="240" w:lineRule="auto"/>
        <w:jc w:val="both"/>
        <w:rPr>
          <w:rFonts w:ascii="Times New Roman" w:eastAsia="Times New Roman" w:hAnsi="Times New Roman" w:cs="Times New Roman"/>
          <w:sz w:val="24"/>
          <w:szCs w:val="24"/>
          <w:lang w:eastAsia="ru-RU"/>
        </w:rPr>
      </w:pPr>
      <w:r w:rsidRPr="00B77177">
        <w:rPr>
          <w:rFonts w:ascii="Times New Roman" w:eastAsia="Times New Roman" w:hAnsi="Times New Roman" w:cs="Times New Roman"/>
          <w:sz w:val="24"/>
          <w:szCs w:val="24"/>
          <w:lang w:eastAsia="ru-RU"/>
        </w:rPr>
        <w:tab/>
        <w:t xml:space="preserve">Индивидуальная профилактическая программа направлена на предупреждение развития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2B6E03" w:rsidRPr="00B77177" w:rsidRDefault="002B6E03" w:rsidP="00B2407E">
      <w:pPr>
        <w:pStyle w:val="aa"/>
        <w:numPr>
          <w:ilvl w:val="0"/>
          <w:numId w:val="28"/>
        </w:numPr>
        <w:suppressAutoHyphens/>
        <w:spacing w:line="240" w:lineRule="auto"/>
        <w:contextualSpacing w:val="0"/>
        <w:rPr>
          <w:b/>
        </w:rPr>
      </w:pPr>
      <w:r w:rsidRPr="00B77177">
        <w:rPr>
          <w:b/>
        </w:rPr>
        <w:t>Логопедическая коррекция</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b/>
          <w:sz w:val="24"/>
          <w:szCs w:val="24"/>
        </w:rPr>
        <w:t>Основные задачи:</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коррекция нарушений в развитии устной и письменной речи обучающихся;</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lastRenderedPageBreak/>
        <w:t>своевременное предупреждение и преодоление трудностей в освоении обучающимися общеобразовательных программ;</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преодоление отрицательных последствий нарушений устной речи в процессе общения;</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всестороннее развитие личности ребенка;</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мониторинговое отслеживание усвоения программы и ее корректировка при необходимости;</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 xml:space="preserve">разъяснение специальных знаний по логопедии среди педагогов, родителей обучающихся. </w:t>
      </w:r>
    </w:p>
    <w:p w:rsidR="002B6E03" w:rsidRPr="00B77177" w:rsidRDefault="002B6E03"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Направления работы:</w:t>
      </w:r>
    </w:p>
    <w:p w:rsidR="002B6E03" w:rsidRPr="00B77177" w:rsidRDefault="003A75F2"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w:t>
      </w:r>
      <w:r w:rsidR="002B6E03" w:rsidRPr="00B77177">
        <w:rPr>
          <w:rFonts w:ascii="Times New Roman" w:hAnsi="Times New Roman"/>
          <w:sz w:val="24"/>
          <w:szCs w:val="24"/>
        </w:rPr>
        <w:t xml:space="preserve">работа с обучающимися; </w:t>
      </w:r>
    </w:p>
    <w:p w:rsidR="002B6E03" w:rsidRPr="00B77177" w:rsidRDefault="003A75F2"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w:t>
      </w:r>
      <w:r w:rsidR="002B6E03" w:rsidRPr="00B77177">
        <w:rPr>
          <w:rFonts w:ascii="Times New Roman" w:hAnsi="Times New Roman"/>
          <w:sz w:val="24"/>
          <w:szCs w:val="24"/>
        </w:rPr>
        <w:t xml:space="preserve">работа с родителями; </w:t>
      </w:r>
    </w:p>
    <w:p w:rsidR="002B6E03" w:rsidRPr="00B77177" w:rsidRDefault="003A75F2"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w:t>
      </w:r>
      <w:r w:rsidR="002B6E03" w:rsidRPr="00B77177">
        <w:rPr>
          <w:rFonts w:ascii="Times New Roman" w:hAnsi="Times New Roman"/>
          <w:sz w:val="24"/>
          <w:szCs w:val="24"/>
        </w:rPr>
        <w:t xml:space="preserve">методическая работа и работа с педагогами; </w:t>
      </w:r>
    </w:p>
    <w:p w:rsidR="002B6E03" w:rsidRPr="00B77177" w:rsidRDefault="003A75F2" w:rsidP="0083216A">
      <w:pPr>
        <w:pStyle w:val="af7"/>
        <w:tabs>
          <w:tab w:val="left" w:pos="993"/>
        </w:tabs>
        <w:ind w:left="-57" w:right="-57" w:firstLine="57"/>
        <w:rPr>
          <w:rFonts w:ascii="Times New Roman" w:hAnsi="Times New Roman"/>
          <w:sz w:val="24"/>
          <w:szCs w:val="24"/>
        </w:rPr>
      </w:pPr>
      <w:r w:rsidRPr="00B77177">
        <w:rPr>
          <w:rFonts w:ascii="Times New Roman" w:hAnsi="Times New Roman"/>
          <w:sz w:val="24"/>
          <w:szCs w:val="24"/>
        </w:rPr>
        <w:t>-</w:t>
      </w:r>
      <w:r w:rsidR="002B6E03" w:rsidRPr="00B77177">
        <w:rPr>
          <w:rFonts w:ascii="Times New Roman" w:hAnsi="Times New Roman"/>
          <w:sz w:val="24"/>
          <w:szCs w:val="24"/>
        </w:rPr>
        <w:t>работа по оснащению логопедического кабинета.</w:t>
      </w:r>
    </w:p>
    <w:p w:rsidR="002B6E03" w:rsidRPr="00B77177" w:rsidRDefault="002B6E03" w:rsidP="000C36E5">
      <w:pPr>
        <w:pStyle w:val="af7"/>
        <w:tabs>
          <w:tab w:val="left" w:pos="993"/>
        </w:tabs>
        <w:ind w:left="-57" w:right="-57" w:firstLine="57"/>
        <w:jc w:val="both"/>
        <w:rPr>
          <w:rFonts w:ascii="Times New Roman" w:hAnsi="Times New Roman"/>
          <w:sz w:val="24"/>
          <w:szCs w:val="24"/>
        </w:rPr>
      </w:pPr>
      <w:r w:rsidRPr="00B77177">
        <w:rPr>
          <w:rFonts w:ascii="Times New Roman" w:hAnsi="Times New Roman"/>
          <w:sz w:val="24"/>
          <w:szCs w:val="24"/>
        </w:rPr>
        <w:tab/>
        <w:t xml:space="preserve">Коррекционная работа осуществляется в ходе фронтальной работы с группами и индивидуальных занятий по коррекции звукопроизношения. На логопедических  занятиях проводится работа по формированию правильного звукопроизношения (постановка звука, автоматизация, дифференциация звуков). Отрабатывается артикуляционная гимнастика для постановки звуков. Воспитанники приобретают 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 </w:t>
      </w:r>
    </w:p>
    <w:p w:rsidR="002B6E03" w:rsidRPr="00B77177" w:rsidRDefault="002B6E03" w:rsidP="000C36E5">
      <w:pPr>
        <w:pStyle w:val="af7"/>
        <w:tabs>
          <w:tab w:val="left" w:pos="993"/>
        </w:tabs>
        <w:ind w:left="-57" w:right="-57" w:firstLine="57"/>
        <w:jc w:val="both"/>
        <w:rPr>
          <w:rFonts w:ascii="Times New Roman" w:hAnsi="Times New Roman"/>
          <w:sz w:val="24"/>
          <w:szCs w:val="24"/>
        </w:rPr>
      </w:pPr>
      <w:r w:rsidRPr="00B77177">
        <w:rPr>
          <w:rFonts w:ascii="Times New Roman" w:hAnsi="Times New Roman"/>
          <w:sz w:val="24"/>
          <w:szCs w:val="24"/>
        </w:rPr>
        <w:tab/>
        <w:t xml:space="preserve">Во время коррекционного процесса осуществляется отслеживание ошибок в письменных работах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обучающимся. </w:t>
      </w:r>
    </w:p>
    <w:p w:rsidR="002B6E03" w:rsidRPr="004E5C8B" w:rsidRDefault="002B6E03" w:rsidP="0083216A">
      <w:pPr>
        <w:tabs>
          <w:tab w:val="left" w:pos="709"/>
          <w:tab w:val="left" w:pos="975"/>
        </w:tabs>
        <w:spacing w:after="0" w:line="240" w:lineRule="auto"/>
        <w:contextualSpacing/>
        <w:jc w:val="both"/>
        <w:rPr>
          <w:rFonts w:ascii="Times New Roman" w:hAnsi="Times New Roman" w:cs="Times New Roman"/>
          <w:color w:val="FF0000"/>
          <w:sz w:val="24"/>
          <w:szCs w:val="24"/>
        </w:rPr>
      </w:pPr>
    </w:p>
    <w:p w:rsidR="002B6E03" w:rsidRPr="004E5C8B" w:rsidRDefault="002B6E03" w:rsidP="0083216A">
      <w:pPr>
        <w:spacing w:after="0" w:line="240" w:lineRule="auto"/>
        <w:jc w:val="both"/>
        <w:rPr>
          <w:rFonts w:ascii="Times New Roman" w:hAnsi="Times New Roman" w:cs="Times New Roman"/>
          <w:b/>
          <w:color w:val="FF0000"/>
          <w:sz w:val="24"/>
          <w:szCs w:val="24"/>
        </w:rPr>
      </w:pPr>
      <w:r w:rsidRPr="004E5C8B">
        <w:rPr>
          <w:rFonts w:ascii="Times New Roman" w:hAnsi="Times New Roman" w:cs="Times New Roman"/>
          <w:b/>
          <w:color w:val="FF0000"/>
          <w:sz w:val="24"/>
          <w:szCs w:val="24"/>
        </w:rPr>
        <w:t>2.2.6. ПРОГРАММА ВНЕУРОЧНОЙ ДЕЯТЕЛЬНОСТИ</w:t>
      </w: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r w:rsidRPr="00B77177">
        <w:rPr>
          <w:rFonts w:ascii="Times New Roman" w:hAnsi="Times New Roman" w:cs="Times New Roman"/>
          <w:b/>
          <w:bCs/>
          <w:sz w:val="24"/>
          <w:szCs w:val="24"/>
        </w:rPr>
        <w:t>1.Нормативно-правовая и документальная основа: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Закон Российской Федерации « Об образовании».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ФГОС для детей с РАС;</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Концепция модернизации дополнительного образования детей Российской Федерации.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Методические рекомендации по развитию дополнительного образования детей в ОУ.</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Письмо Министерства образования РФ от 2.04.2002 г. № 13-51-28/13 «О повышении воспитательного потенциала общеобразовательного процесса в ОУ.</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Методические рекомендации о расширении деятельности детских и молодежных объединений в ОУ (Письмо Минобразования России от 11.02.2000 г. № 101/28-16).</w:t>
      </w:r>
    </w:p>
    <w:p w:rsidR="00C2603A" w:rsidRPr="00B77177" w:rsidRDefault="00C2603A" w:rsidP="00C2603A">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SymbolMT" w:hAnsi="Times New Roman" w:cs="Times New Roman"/>
          <w:sz w:val="24"/>
          <w:szCs w:val="24"/>
        </w:rPr>
        <w:t xml:space="preserve">- </w:t>
      </w:r>
      <w:r w:rsidRPr="00B77177">
        <w:rPr>
          <w:rFonts w:ascii="Times New Roman" w:eastAsia="Times New Roman" w:hAnsi="Times New Roman" w:cs="Times New Roman"/>
          <w:color w:val="000000"/>
          <w:sz w:val="24"/>
          <w:szCs w:val="24"/>
        </w:rPr>
        <w:t>Постановление Главного государственного санитарного врача «Об утверждении СанПиН 2.4.2.2821-10 «Санитарно-эпидемиологические требования к условиям и организации обучения в общеобразовательных учреждениях» №189 от 29.12.2010г.</w:t>
      </w:r>
      <w:r w:rsidRPr="00B77177">
        <w:rPr>
          <w:rFonts w:ascii="Times New Roman" w:hAnsi="Times New Roman"/>
          <w:bCs/>
          <w:sz w:val="24"/>
          <w:szCs w:val="24"/>
        </w:rPr>
        <w:t xml:space="preserve">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proofErr w:type="spellStart"/>
      <w:r w:rsidRPr="00B77177">
        <w:rPr>
          <w:rFonts w:ascii="Times New Roman" w:hAnsi="Times New Roman"/>
          <w:bCs/>
          <w:sz w:val="24"/>
          <w:szCs w:val="24"/>
        </w:rPr>
        <w:t>основныс</w:t>
      </w:r>
      <w:proofErr w:type="spellEnd"/>
      <w:r w:rsidRPr="00B77177">
        <w:rPr>
          <w:rFonts w:ascii="Times New Roman" w:hAnsi="Times New Roman"/>
          <w:bCs/>
          <w:sz w:val="24"/>
          <w:szCs w:val="24"/>
        </w:rPr>
        <w:t xml:space="preserve"> общеобразовательным программам для  обучающихся с </w:t>
      </w:r>
      <w:proofErr w:type="spellStart"/>
      <w:r w:rsidRPr="00B77177">
        <w:rPr>
          <w:rFonts w:ascii="Times New Roman" w:hAnsi="Times New Roman"/>
          <w:bCs/>
          <w:sz w:val="24"/>
          <w:szCs w:val="24"/>
        </w:rPr>
        <w:t>ограничеными</w:t>
      </w:r>
      <w:proofErr w:type="spellEnd"/>
      <w:r w:rsidRPr="00B77177">
        <w:rPr>
          <w:rFonts w:ascii="Times New Roman" w:hAnsi="Times New Roman"/>
          <w:bCs/>
          <w:sz w:val="24"/>
          <w:szCs w:val="24"/>
        </w:rPr>
        <w:t xml:space="preserve"> возможностями здоровья», утвержденные постановлением Главного государственного санитарного врача РФ от  10.07.2015 г. №26;</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Должностные инструкции зам. директора по воспитательной работе, социального педагога, педагога-психолога;</w:t>
      </w:r>
      <w:r w:rsidR="00C2603A" w:rsidRPr="00B77177">
        <w:rPr>
          <w:rFonts w:ascii="Times New Roman" w:hAnsi="Times New Roman" w:cs="Times New Roman"/>
          <w:sz w:val="24"/>
          <w:szCs w:val="24"/>
        </w:rPr>
        <w:t xml:space="preserve"> учителя-логопеда,</w:t>
      </w:r>
      <w:r w:rsidRPr="00B77177">
        <w:rPr>
          <w:rFonts w:ascii="Times New Roman" w:hAnsi="Times New Roman" w:cs="Times New Roman"/>
          <w:sz w:val="24"/>
          <w:szCs w:val="24"/>
        </w:rPr>
        <w:t xml:space="preserve"> классного руководителя; педагога-организатора,  педагога дополнительного образования;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Школьные локальные акты по внеурочной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b/>
          <w:bCs/>
          <w:color w:val="000000"/>
          <w:sz w:val="24"/>
          <w:szCs w:val="24"/>
        </w:rPr>
      </w:pP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r w:rsidRPr="00B77177">
        <w:rPr>
          <w:rFonts w:ascii="Times New Roman" w:hAnsi="Times New Roman" w:cs="Times New Roman"/>
          <w:b/>
          <w:bCs/>
          <w:sz w:val="24"/>
          <w:szCs w:val="24"/>
        </w:rPr>
        <w:t>2. Пояснительная записка</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ab/>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Согласно требованиям ФГОС НОО для детей с РАС 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Реализация программы воспитания и социализации младших школьников будет способствовать:</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художественной),умением адаптироваться к окружающей природной и социальной среде, поддерживать и укреплять свое здоровье и физическую культуру;</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2B6E03" w:rsidRPr="00B77177" w:rsidRDefault="002B6E03" w:rsidP="0083216A">
      <w:pPr>
        <w:autoSpaceDE w:val="0"/>
        <w:autoSpaceDN w:val="0"/>
        <w:adjustRightInd w:val="0"/>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Вследствие реализации данной программы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ориентированность на образовательные запросы обучающихся, родителей, общества, государства;</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принятие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использование различных источников базовых ценностей (содержание учебного материала, фольклор, художественная литература, фильмы и т.д.)</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согласованность деятельности различных субъектов воспитания и социализации, при ведущей роли школы;</w:t>
      </w:r>
    </w:p>
    <w:p w:rsidR="002B6E03" w:rsidRPr="00B77177" w:rsidRDefault="002B6E03" w:rsidP="0083216A">
      <w:pPr>
        <w:autoSpaceDE w:val="0"/>
        <w:autoSpaceDN w:val="0"/>
        <w:adjustRightInd w:val="0"/>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осуществляемый в </w:t>
      </w:r>
      <w:r w:rsidRPr="00B77177">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000D121E" w:rsidRPr="000D121E">
        <w:rPr>
          <w:rFonts w:ascii="Times New Roman" w:hAnsi="Times New Roman" w:cs="Times New Roman"/>
          <w:color w:val="auto"/>
          <w:sz w:val="24"/>
          <w:szCs w:val="24"/>
        </w:rPr>
        <w:t xml:space="preserve"> </w:t>
      </w:r>
      <w:r w:rsidRPr="00B77177">
        <w:rPr>
          <w:rFonts w:ascii="Times New Roman" w:hAnsi="Times New Roman" w:cs="Times New Roman"/>
          <w:sz w:val="24"/>
          <w:szCs w:val="24"/>
        </w:rPr>
        <w:t xml:space="preserve">творческой, познавательной, спортивной,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r w:rsidRPr="00B77177">
        <w:rPr>
          <w:rFonts w:ascii="Times New Roman" w:hAnsi="Times New Roman" w:cs="Times New Roman"/>
          <w:sz w:val="24"/>
          <w:szCs w:val="24"/>
        </w:rPr>
        <w:tab/>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w:t>
      </w:r>
      <w:r w:rsidR="000D121E" w:rsidRPr="000D121E">
        <w:rPr>
          <w:rFonts w:ascii="Times New Roman" w:hAnsi="Times New Roman" w:cs="Times New Roman"/>
          <w:sz w:val="24"/>
          <w:szCs w:val="24"/>
        </w:rPr>
        <w:t xml:space="preserve"> </w:t>
      </w:r>
      <w:r w:rsidRPr="00B77177">
        <w:rPr>
          <w:rFonts w:ascii="Times New Roman" w:hAnsi="Times New Roman" w:cs="Times New Roman"/>
          <w:sz w:val="24"/>
          <w:szCs w:val="24"/>
        </w:rPr>
        <w:t>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 </w:t>
      </w:r>
      <w:r w:rsidRPr="00131257">
        <w:rPr>
          <w:rFonts w:ascii="Times New Roman" w:hAnsi="Times New Roman" w:cs="Times New Roman"/>
          <w:sz w:val="24"/>
          <w:szCs w:val="24"/>
        </w:rPr>
        <w:t>Занятия проводятся в форме</w:t>
      </w:r>
      <w:r w:rsidRPr="00B77177">
        <w:rPr>
          <w:rFonts w:ascii="Times New Roman" w:hAnsi="Times New Roman" w:cs="Times New Roman"/>
          <w:sz w:val="24"/>
          <w:szCs w:val="24"/>
        </w:rPr>
        <w:t xml:space="preserve"> кружков, секций, библиотечных уроков, викторин, праздничных мероприятий, олимпиад, соревнований, участия в совместных проектах.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воспитателями, социальным педагогом, педагогом-организатором) общеобразовательного учреждения,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нагрузки обучающихся.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Работа по привлечению школьников во внеурочную деятельность будет осуществляться через посещение кружков школы, дополнительное образование, КТД, воспитательные мероприятия.</w:t>
      </w:r>
    </w:p>
    <w:p w:rsidR="002B6E03" w:rsidRPr="00B77177" w:rsidRDefault="002B6E03" w:rsidP="0083216A">
      <w:pPr>
        <w:autoSpaceDE w:val="0"/>
        <w:autoSpaceDN w:val="0"/>
        <w:adjustRightInd w:val="0"/>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b/>
          <w:bCs/>
          <w:sz w:val="24"/>
          <w:szCs w:val="24"/>
        </w:rPr>
        <w:t xml:space="preserve">Воспитательная парадигма школы требует </w:t>
      </w:r>
      <w:r w:rsidRPr="00B77177">
        <w:rPr>
          <w:rFonts w:ascii="Times New Roman" w:hAnsi="Times New Roman" w:cs="Times New Roman"/>
          <w:sz w:val="24"/>
          <w:szCs w:val="24"/>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2B6E03" w:rsidRPr="00B77177" w:rsidRDefault="002B6E03" w:rsidP="0083216A">
      <w:pPr>
        <w:autoSpaceDE w:val="0"/>
        <w:autoSpaceDN w:val="0"/>
        <w:adjustRightInd w:val="0"/>
        <w:spacing w:after="0" w:line="240" w:lineRule="auto"/>
        <w:ind w:firstLine="708"/>
        <w:jc w:val="both"/>
        <w:rPr>
          <w:rFonts w:ascii="Times New Roman" w:hAnsi="Times New Roman" w:cs="Times New Roman"/>
          <w:sz w:val="24"/>
          <w:szCs w:val="24"/>
        </w:rPr>
      </w:pPr>
      <w:r w:rsidRPr="00B77177">
        <w:rPr>
          <w:rFonts w:ascii="Times New Roman" w:hAnsi="Times New Roman" w:cs="Times New Roman"/>
          <w:sz w:val="24"/>
          <w:szCs w:val="24"/>
        </w:rPr>
        <w:t xml:space="preserve">Школа работает по трём уровням результатов внеурочной деятельности школьников: </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1-й уровень – приобретение школьником социальных знаний, понимание социальной реальности и повседневной жизни;</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2-й уровень – формирование позитивного отношения детей к базовым ценностям общества;</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3-й уровень – получение школьником опыта самостоятельного социального действия.</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w:t>
      </w:r>
    </w:p>
    <w:p w:rsidR="002B6E03" w:rsidRPr="00B77177" w:rsidRDefault="002B6E03" w:rsidP="0083216A">
      <w:pPr>
        <w:autoSpaceDE w:val="0"/>
        <w:autoSpaceDN w:val="0"/>
        <w:adjustRightInd w:val="0"/>
        <w:spacing w:after="0" w:line="240" w:lineRule="auto"/>
        <w:jc w:val="both"/>
        <w:rPr>
          <w:rFonts w:ascii="Times New Roman" w:hAnsi="Times New Roman" w:cs="Times New Roman"/>
          <w:b/>
          <w:bCs/>
          <w:sz w:val="24"/>
          <w:szCs w:val="24"/>
        </w:rPr>
      </w:pPr>
      <w:r w:rsidRPr="00B77177">
        <w:rPr>
          <w:rFonts w:ascii="Times New Roman" w:hAnsi="Times New Roman" w:cs="Times New Roman"/>
          <w:b/>
          <w:bCs/>
          <w:sz w:val="24"/>
          <w:szCs w:val="24"/>
        </w:rPr>
        <w:t>3. Цели и задачи программы внеурочной деятельности</w:t>
      </w:r>
    </w:p>
    <w:p w:rsidR="002D5F2B" w:rsidRPr="002D5F2B" w:rsidRDefault="002D5F2B" w:rsidP="002D5F2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 xml:space="preserve">Внеурочная деятельность и кружки дополнительного образования (в </w:t>
      </w:r>
      <w:proofErr w:type="spellStart"/>
      <w:r w:rsidRPr="002D5F2B">
        <w:rPr>
          <w:rFonts w:ascii="Times New Roman" w:eastAsia="Times New Roman" w:hAnsi="Times New Roman" w:cs="Times New Roman"/>
          <w:color w:val="auto"/>
          <w:kern w:val="0"/>
          <w:sz w:val="24"/>
          <w:szCs w:val="24"/>
          <w:lang w:eastAsia="ru-RU"/>
        </w:rPr>
        <w:t>т.ч</w:t>
      </w:r>
      <w:proofErr w:type="spellEnd"/>
      <w:r w:rsidRPr="002D5F2B">
        <w:rPr>
          <w:rFonts w:ascii="Times New Roman" w:eastAsia="Times New Roman" w:hAnsi="Times New Roman" w:cs="Times New Roman"/>
          <w:color w:val="auto"/>
          <w:kern w:val="0"/>
          <w:sz w:val="24"/>
          <w:szCs w:val="24"/>
          <w:lang w:eastAsia="ru-RU"/>
        </w:rPr>
        <w:t xml:space="preserve">. «Точка роста») является составной частью учебно-воспитательного процесса и одной из форм организации свободного времени учащихся. Созданы  для реализации творческого потенциала, усиления мотивации учебных целей, развития стремления к постоянному самообразованию и </w:t>
      </w:r>
      <w:r w:rsidRPr="002D5F2B">
        <w:rPr>
          <w:rFonts w:ascii="Times New Roman" w:eastAsia="Times New Roman" w:hAnsi="Times New Roman" w:cs="Times New Roman"/>
          <w:color w:val="auto"/>
          <w:kern w:val="0"/>
          <w:sz w:val="24"/>
          <w:szCs w:val="24"/>
          <w:lang w:eastAsia="ru-RU"/>
        </w:rPr>
        <w:lastRenderedPageBreak/>
        <w:t xml:space="preserve">саморазвитию, повышения интеллектуально- познавательных интересов. Организованы в соответствии с интересами учащихся, запросами родителей, возможностями педагогического коллектива и материальной базой школы. </w:t>
      </w:r>
    </w:p>
    <w:p w:rsidR="002D5F2B" w:rsidRPr="002D5F2B" w:rsidRDefault="002D5F2B" w:rsidP="002D5F2B">
      <w:pPr>
        <w:suppressAutoHyphens w:val="0"/>
        <w:spacing w:after="0" w:line="240" w:lineRule="auto"/>
        <w:ind w:firstLine="284"/>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b/>
          <w:color w:val="auto"/>
          <w:kern w:val="0"/>
          <w:sz w:val="24"/>
          <w:szCs w:val="24"/>
          <w:lang w:eastAsia="ru-RU"/>
        </w:rPr>
        <w:t>Цель:</w:t>
      </w:r>
      <w:r w:rsidRPr="002D5F2B">
        <w:rPr>
          <w:rFonts w:ascii="Times New Roman" w:eastAsia="Times New Roman" w:hAnsi="Times New Roman" w:cs="Times New Roman"/>
          <w:color w:val="auto"/>
          <w:kern w:val="0"/>
          <w:sz w:val="24"/>
          <w:szCs w:val="24"/>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D5F2B" w:rsidRPr="002D5F2B" w:rsidRDefault="002D5F2B" w:rsidP="002D5F2B">
      <w:pPr>
        <w:tabs>
          <w:tab w:val="left" w:pos="851"/>
        </w:tabs>
        <w:suppressAutoHyphens w:val="0"/>
        <w:spacing w:after="0" w:line="336" w:lineRule="auto"/>
        <w:contextualSpacing/>
        <w:jc w:val="both"/>
        <w:rPr>
          <w:rFonts w:ascii="Times New Roman" w:eastAsia="№Е" w:hAnsi="Times New Roman" w:cs="Times New Roman"/>
          <w:color w:val="auto"/>
          <w:kern w:val="0"/>
          <w:sz w:val="24"/>
          <w:szCs w:val="24"/>
        </w:rPr>
      </w:pPr>
      <w:r w:rsidRPr="002D5F2B">
        <w:rPr>
          <w:rFonts w:ascii="Times New Roman" w:eastAsia="№Е" w:hAnsi="Times New Roman" w:cs="Times New Roman"/>
          <w:b/>
          <w:i/>
          <w:color w:val="auto"/>
          <w:kern w:val="0"/>
          <w:sz w:val="24"/>
          <w:szCs w:val="24"/>
          <w:u w:val="single"/>
        </w:rPr>
        <w:t xml:space="preserve">Познавательная деятельность </w:t>
      </w:r>
      <w:r w:rsidRPr="002D5F2B">
        <w:rPr>
          <w:rFonts w:ascii="Times New Roman" w:eastAsia="№Е" w:hAnsi="Times New Roman" w:cs="Times New Roman"/>
          <w:color w:val="auto"/>
          <w:kern w:val="0"/>
          <w:sz w:val="24"/>
          <w:szCs w:val="24"/>
        </w:rPr>
        <w:t>Курсы внеурочной деятельности направлены на передачу школьникам социально значимых знаний, развивающие их любознательность, которые позволяют привлечь их внимание к экономическим, политическим, экологическим, гуманитарным проблемам нашего общества. Позволяют формировать их мировоззрение и научную картину мира</w:t>
      </w:r>
    </w:p>
    <w:p w:rsidR="002B6E03" w:rsidRPr="00B77177" w:rsidRDefault="002B6E03" w:rsidP="0083216A">
      <w:pPr>
        <w:autoSpaceDE w:val="0"/>
        <w:autoSpaceDN w:val="0"/>
        <w:adjustRightInd w:val="0"/>
        <w:spacing w:after="0" w:line="240" w:lineRule="auto"/>
        <w:ind w:firstLine="708"/>
        <w:jc w:val="both"/>
        <w:rPr>
          <w:rFonts w:ascii="Times New Roman" w:hAnsi="Times New Roman" w:cs="Times New Roman"/>
          <w:b/>
          <w:bCs/>
          <w:sz w:val="24"/>
          <w:szCs w:val="24"/>
        </w:rPr>
      </w:pPr>
      <w:r w:rsidRPr="00B77177">
        <w:rPr>
          <w:rFonts w:ascii="Times New Roman" w:hAnsi="Times New Roman" w:cs="Times New Roman"/>
          <w:b/>
          <w:bCs/>
          <w:sz w:val="24"/>
          <w:szCs w:val="24"/>
        </w:rPr>
        <w:t>Основные задачи организации внеурочной деятельности детей:</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 xml:space="preserve">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 </w:t>
      </w:r>
      <w:r w:rsidR="00331A22">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sz w:val="24"/>
          <w:szCs w:val="24"/>
        </w:rPr>
        <w:t>, создать условия для достижения обучающимися необходимого для жизни в обществе социального опыта и формирования принимаемой обществом системы</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ценностей, создать условия для многогранного развития и социализации каждого</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обучающегося в свободное от учёбы время;</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усилить педагогическое влияние на жизнь учащихся в свободное от учебы время;</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организовать общественно-полезную и разностороннюю досуговую деятельность</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обучающихся совместно с общественными организациями, ДДТ, библиотеками, иными учреждениями дополнительного образования, семьями</w:t>
      </w:r>
    </w:p>
    <w:p w:rsidR="002B6E03" w:rsidRPr="00B77177" w:rsidRDefault="002B6E03"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обучающихся, расширить рамки общения с социумом;</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xml:space="preserve">- создать условия для индивидуального развития ребенка </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развить опыт неформального общения, взаимодействия, сотрудничества;</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развить опыт творческой деятельности, творческих способностей;</w:t>
      </w:r>
    </w:p>
    <w:p w:rsidR="002B6E03" w:rsidRPr="00B77177" w:rsidRDefault="002B6E03" w:rsidP="0083216A">
      <w:pPr>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воспитывать культуру досуговой деятельности обучающихся.</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создать условия для индивидуального развития ребенка в избранной сфере внеурочной</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деятельности;</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развить опыт неформального общения, взаимодействия, сотрудничества;</w:t>
      </w:r>
    </w:p>
    <w:p w:rsidR="002B6E03" w:rsidRPr="00B77177" w:rsidRDefault="002B6E03" w:rsidP="0083216A">
      <w:pPr>
        <w:autoSpaceDE w:val="0"/>
        <w:autoSpaceDN w:val="0"/>
        <w:adjustRightInd w:val="0"/>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развить опыт творческой деятельности, творческих способностей;</w:t>
      </w:r>
    </w:p>
    <w:p w:rsidR="002B6E03" w:rsidRPr="00B77177" w:rsidRDefault="002B6E03" w:rsidP="0083216A">
      <w:pPr>
        <w:spacing w:after="0" w:line="240" w:lineRule="auto"/>
        <w:jc w:val="both"/>
        <w:rPr>
          <w:rFonts w:ascii="Times New Roman" w:eastAsia="SymbolMT" w:hAnsi="Times New Roman" w:cs="Times New Roman"/>
          <w:sz w:val="24"/>
          <w:szCs w:val="24"/>
        </w:rPr>
      </w:pPr>
      <w:r w:rsidRPr="00B77177">
        <w:rPr>
          <w:rFonts w:ascii="Times New Roman" w:eastAsia="SymbolMT" w:hAnsi="Times New Roman" w:cs="Times New Roman"/>
          <w:sz w:val="24"/>
          <w:szCs w:val="24"/>
        </w:rPr>
        <w:t>- воспитывать культуру досуговой деятельности обучающихся.</w:t>
      </w:r>
    </w:p>
    <w:p w:rsidR="002B6E03" w:rsidRPr="00B77177" w:rsidRDefault="002B6E03" w:rsidP="0083216A">
      <w:pPr>
        <w:autoSpaceDE w:val="0"/>
        <w:autoSpaceDN w:val="0"/>
        <w:adjustRightInd w:val="0"/>
        <w:spacing w:after="0" w:line="240" w:lineRule="auto"/>
        <w:jc w:val="both"/>
        <w:rPr>
          <w:rFonts w:ascii="Times New Roman" w:hAnsi="Times New Roman" w:cs="Times New Roman"/>
          <w:b/>
          <w:bCs/>
          <w:sz w:val="24"/>
          <w:szCs w:val="24"/>
        </w:rPr>
      </w:pPr>
      <w:r w:rsidRPr="00B77177">
        <w:rPr>
          <w:rFonts w:ascii="Times New Roman" w:hAnsi="Times New Roman" w:cs="Times New Roman"/>
          <w:b/>
          <w:bCs/>
          <w:sz w:val="24"/>
          <w:szCs w:val="24"/>
        </w:rPr>
        <w:t>Формы организации внеурочной деятельности по направлениям:</w:t>
      </w:r>
    </w:p>
    <w:p w:rsidR="00E367C5" w:rsidRPr="00E367C5" w:rsidRDefault="002B6E03" w:rsidP="0083216A">
      <w:pPr>
        <w:pStyle w:val="Default"/>
        <w:jc w:val="both"/>
        <w:rPr>
          <w:b/>
          <w:bCs/>
          <w:iCs/>
        </w:rPr>
      </w:pPr>
      <w:r w:rsidRPr="00B77177">
        <w:rPr>
          <w:b/>
          <w:bCs/>
          <w:iCs/>
        </w:rPr>
        <w:t>Коррекционно-развивающее направление:</w:t>
      </w:r>
    </w:p>
    <w:p w:rsidR="002B6E03" w:rsidRPr="00B77177" w:rsidRDefault="002B6E03" w:rsidP="0083216A">
      <w:pPr>
        <w:pStyle w:val="Default"/>
        <w:jc w:val="both"/>
      </w:pPr>
      <w:r w:rsidRPr="00B77177">
        <w:tab/>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физическом развитии и освоению ими содержания образования.</w:t>
      </w:r>
    </w:p>
    <w:p w:rsidR="002B6E03" w:rsidRPr="00B77177" w:rsidRDefault="002B6E03" w:rsidP="0083216A">
      <w:pPr>
        <w:pStyle w:val="Default"/>
        <w:jc w:val="both"/>
      </w:pPr>
      <w:r w:rsidRPr="00B77177">
        <w:tab/>
        <w:t xml:space="preserve">Коррекционно-развивающее направление представлено коррекционно-развивающими занятиями (логопедическими и </w:t>
      </w:r>
      <w:proofErr w:type="spellStart"/>
      <w:r w:rsidRPr="00B77177">
        <w:t>психокоррекционными</w:t>
      </w:r>
      <w:proofErr w:type="spellEnd"/>
      <w:r w:rsidRPr="00B77177">
        <w:t xml:space="preserve"> занятиями), ритмикой. Согласно требованиям ФГОС для обучающихся с РАС (вариант 8.</w:t>
      </w:r>
      <w:r w:rsidR="00131257">
        <w:t>2</w:t>
      </w:r>
      <w:r w:rsidRPr="00B77177">
        <w:t xml:space="preserve">) </w:t>
      </w:r>
      <w:r w:rsidR="00331A22">
        <w:rPr>
          <w:color w:val="auto"/>
        </w:rPr>
        <w:t>МБОУ СОШ №</w:t>
      </w:r>
      <w:r w:rsidR="00131257">
        <w:rPr>
          <w:color w:val="auto"/>
        </w:rPr>
        <w:t>2</w:t>
      </w:r>
      <w:r w:rsidRPr="00B77177">
        <w:t xml:space="preserve">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rsidR="002B6E03" w:rsidRPr="00B77177" w:rsidRDefault="002B6E03" w:rsidP="0083216A">
      <w:pPr>
        <w:pStyle w:val="Default"/>
        <w:jc w:val="both"/>
      </w:pPr>
      <w:r w:rsidRPr="00B77177">
        <w:tab/>
        <w:t xml:space="preserve">В ходе </w:t>
      </w:r>
      <w:proofErr w:type="spellStart"/>
      <w:r w:rsidRPr="00B77177">
        <w:t>психокорреционных</w:t>
      </w:r>
      <w:proofErr w:type="spellEnd"/>
      <w:r w:rsidRPr="00B77177">
        <w:t xml:space="preserve">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эмоционально-личностная сфера (гармонизация п</w:t>
      </w:r>
      <w:r w:rsidR="008766E3">
        <w:t>с</w:t>
      </w:r>
      <w:r w:rsidRPr="00B77177">
        <w:t xml:space="preserve">ихоэмоционального состояния, формирование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B77177">
        <w:t>эмпатии</w:t>
      </w:r>
      <w:proofErr w:type="spellEnd"/>
      <w:r w:rsidRPr="00B77177">
        <w:t xml:space="preserve">, </w:t>
      </w:r>
      <w:r w:rsidRPr="00B77177">
        <w:lastRenderedPageBreak/>
        <w:t xml:space="preserve">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познавательная сфера (формирование учебной мотивации, стимуляция сенсорно-перцептивных, </w:t>
      </w:r>
      <w:proofErr w:type="spellStart"/>
      <w:r w:rsidRPr="00B77177">
        <w:t>мнемических</w:t>
      </w:r>
      <w:proofErr w:type="spellEnd"/>
      <w:r w:rsidRPr="00B77177">
        <w:t xml:space="preserve"> и интеллектуальных процессов).</w:t>
      </w:r>
    </w:p>
    <w:p w:rsidR="002B6E03" w:rsidRPr="00B77177" w:rsidRDefault="002B6E03" w:rsidP="0083216A">
      <w:pPr>
        <w:pStyle w:val="Default"/>
        <w:jc w:val="both"/>
      </w:pPr>
      <w:r w:rsidRPr="00B77177">
        <w:tab/>
        <w:t xml:space="preserve"> 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синтаксической)на основе коммуникативного подхода в обучения при формировании связной речи, </w:t>
      </w:r>
      <w:proofErr w:type="spellStart"/>
      <w:r w:rsidRPr="00B77177">
        <w:t>развитиипознавательной</w:t>
      </w:r>
      <w:proofErr w:type="spellEnd"/>
      <w:r w:rsidRPr="00B77177">
        <w:t xml:space="preserve"> сферы (мышления, памяти, внимания), </w:t>
      </w:r>
      <w:proofErr w:type="spellStart"/>
      <w:r w:rsidRPr="00B77177">
        <w:t>обогащениисловарного</w:t>
      </w:r>
      <w:proofErr w:type="spellEnd"/>
      <w:r w:rsidRPr="00B77177">
        <w:t xml:space="preserve"> запаса, коррекции нарушений чтения и письма, развитии коммуникативной стороны речи, расширении представлений об окружающей действительности.</w:t>
      </w:r>
    </w:p>
    <w:p w:rsidR="002B6E03"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Коррекционно-развивающие занятия могут проводиться в индивидуальной и групповой форме. Образовательная организация может самостоятельно осуществлять выбор курсов для индивидуальных и подгрупповых занятий, исходя из психофизических особенностей обучающихся с РАС на основании заключения психолого-педагогической медико-социальной комиссии и индивидуальной программы реабилитации.</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коммуникативного </w:t>
      </w:r>
      <w:proofErr w:type="spellStart"/>
      <w:r>
        <w:rPr>
          <w:rFonts w:ascii="Times New Roman" w:hAnsi="Times New Roman" w:cs="Times New Roman"/>
          <w:sz w:val="24"/>
          <w:szCs w:val="24"/>
        </w:rPr>
        <w:t>поведения»</w:t>
      </w:r>
      <w:r w:rsidRPr="00E367C5">
        <w:rPr>
          <w:rFonts w:ascii="Times New Roman" w:hAnsi="Times New Roman" w:cs="Times New Roman"/>
          <w:sz w:val="24"/>
          <w:szCs w:val="24"/>
        </w:rPr>
        <w:t>Формирование</w:t>
      </w:r>
      <w:proofErr w:type="spellEnd"/>
      <w:r w:rsidRPr="00E367C5">
        <w:rPr>
          <w:rFonts w:ascii="Times New Roman" w:hAnsi="Times New Roman" w:cs="Times New Roman"/>
          <w:sz w:val="24"/>
          <w:szCs w:val="24"/>
        </w:rPr>
        <w:t xml:space="preserve"> культуры речевого общения у младшего школьника - одна из важнейших задач обучения. Обучение учащихся с расстройством аутистического спектра представляет для педагогов значительную проблему, так как</w:t>
      </w:r>
      <w:r w:rsidR="002D5F2B" w:rsidRPr="002D5F2B">
        <w:rPr>
          <w:rFonts w:ascii="Times New Roman" w:hAnsi="Times New Roman" w:cs="Times New Roman"/>
          <w:sz w:val="24"/>
          <w:szCs w:val="24"/>
        </w:rPr>
        <w:t xml:space="preserve"> </w:t>
      </w:r>
      <w:r w:rsidRPr="00E367C5">
        <w:rPr>
          <w:rFonts w:ascii="Times New Roman" w:hAnsi="Times New Roman" w:cs="Times New Roman"/>
          <w:sz w:val="24"/>
          <w:szCs w:val="24"/>
        </w:rPr>
        <w:t xml:space="preserve">у большинства детей есть проблемы с общением с другими людьми. </w:t>
      </w:r>
    </w:p>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sz w:val="24"/>
          <w:szCs w:val="24"/>
        </w:rPr>
        <w:t xml:space="preserve">Специфика коммуникативной деятельности младших школьников проявляется в задержке языкового развития, трудности с пониманием обращенной речи, в разрыве между пониманием речи и способностью к выражению, </w:t>
      </w:r>
      <w:r w:rsidR="002D5F2B" w:rsidRPr="00E367C5">
        <w:rPr>
          <w:rFonts w:ascii="Times New Roman" w:hAnsi="Times New Roman" w:cs="Times New Roman"/>
          <w:sz w:val="24"/>
          <w:szCs w:val="24"/>
        </w:rPr>
        <w:t>в недостаточном</w:t>
      </w:r>
      <w:r w:rsidRPr="00E367C5">
        <w:rPr>
          <w:rFonts w:ascii="Times New Roman" w:hAnsi="Times New Roman" w:cs="Times New Roman"/>
          <w:sz w:val="24"/>
          <w:szCs w:val="24"/>
        </w:rPr>
        <w:t xml:space="preserve"> внимании к речи собеседника,  дети не понимают коммуникативных намерений собеседника; в слабой интенсивность мимики, </w:t>
      </w:r>
      <w:r w:rsidR="002D5F2B" w:rsidRPr="00E367C5">
        <w:rPr>
          <w:rFonts w:ascii="Times New Roman" w:hAnsi="Times New Roman" w:cs="Times New Roman"/>
          <w:sz w:val="24"/>
          <w:szCs w:val="24"/>
        </w:rPr>
        <w:t>жестикуляции. У</w:t>
      </w:r>
      <w:r w:rsidRPr="00E367C5">
        <w:rPr>
          <w:rFonts w:ascii="Times New Roman" w:hAnsi="Times New Roman" w:cs="Times New Roman"/>
          <w:sz w:val="24"/>
          <w:szCs w:val="24"/>
        </w:rPr>
        <w:t xml:space="preserve"> детей с расстройством аутистического спектра  наблюдается недостаточное развитие вербальной и невербальной коммуникации. В значительной степени это обусловлено недостаточным уровнем развития коммуникативного поведения. Для преодоления низкой коммуникативной активности обучающихся с РАС в структуру учебного плана введен коррекционный </w:t>
      </w:r>
      <w:proofErr w:type="spellStart"/>
      <w:r w:rsidRPr="00E367C5">
        <w:rPr>
          <w:rFonts w:ascii="Times New Roman" w:hAnsi="Times New Roman" w:cs="Times New Roman"/>
          <w:sz w:val="24"/>
          <w:szCs w:val="24"/>
        </w:rPr>
        <w:t>курс</w:t>
      </w:r>
      <w:r w:rsidRPr="00E367C5">
        <w:rPr>
          <w:rFonts w:ascii="Times New Roman" w:hAnsi="Times New Roman" w:cs="Times New Roman"/>
          <w:iCs/>
          <w:sz w:val="24"/>
          <w:szCs w:val="24"/>
        </w:rPr>
        <w:t>«Формирование</w:t>
      </w:r>
      <w:proofErr w:type="spellEnd"/>
      <w:r w:rsidRPr="00E367C5">
        <w:rPr>
          <w:rFonts w:ascii="Times New Roman" w:hAnsi="Times New Roman" w:cs="Times New Roman"/>
          <w:iCs/>
          <w:sz w:val="24"/>
          <w:szCs w:val="24"/>
        </w:rPr>
        <w:t xml:space="preserve"> коммуникативного поведения»</w:t>
      </w:r>
      <w:r w:rsidRPr="00E367C5">
        <w:rPr>
          <w:rFonts w:ascii="Times New Roman" w:hAnsi="Times New Roman" w:cs="Times New Roman"/>
          <w:sz w:val="24"/>
          <w:szCs w:val="24"/>
        </w:rPr>
        <w:t xml:space="preserve">, способствующий формированию коммуникативных  навыков. </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b/>
          <w:sz w:val="24"/>
          <w:szCs w:val="24"/>
        </w:rPr>
        <w:t>Основной целью</w:t>
      </w:r>
      <w:r w:rsidR="00882792" w:rsidRPr="00882792">
        <w:rPr>
          <w:rFonts w:ascii="Times New Roman" w:hAnsi="Times New Roman" w:cs="Times New Roman"/>
          <w:b/>
          <w:sz w:val="24"/>
          <w:szCs w:val="24"/>
        </w:rPr>
        <w:t xml:space="preserve"> </w:t>
      </w:r>
      <w:r w:rsidRPr="00E367C5">
        <w:rPr>
          <w:rFonts w:ascii="Times New Roman" w:hAnsi="Times New Roman" w:cs="Times New Roman"/>
          <w:iCs/>
          <w:sz w:val="24"/>
          <w:szCs w:val="24"/>
        </w:rPr>
        <w:t>формирования коммуникативного поведения</w:t>
      </w:r>
      <w:r w:rsidRPr="00E367C5">
        <w:rPr>
          <w:rFonts w:ascii="Times New Roman" w:hAnsi="Times New Roman" w:cs="Times New Roman"/>
          <w:sz w:val="24"/>
          <w:szCs w:val="24"/>
        </w:rPr>
        <w:t xml:space="preserve"> у обучающихся </w:t>
      </w:r>
      <w:r w:rsidRPr="00E367C5">
        <w:rPr>
          <w:rFonts w:ascii="Times New Roman" w:hAnsi="Times New Roman" w:cs="Times New Roman"/>
          <w:sz w:val="24"/>
          <w:szCs w:val="24"/>
          <w:lang w:val="en-US"/>
        </w:rPr>
        <w:t>c</w:t>
      </w:r>
      <w:r w:rsidRPr="00E367C5">
        <w:rPr>
          <w:rFonts w:ascii="Times New Roman" w:hAnsi="Times New Roman" w:cs="Times New Roman"/>
          <w:sz w:val="24"/>
          <w:szCs w:val="24"/>
        </w:rPr>
        <w:t xml:space="preserve">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w:t>
      </w:r>
    </w:p>
    <w:p w:rsidR="00E367C5" w:rsidRPr="00E367C5" w:rsidRDefault="00E367C5" w:rsidP="00E367C5">
      <w:pPr>
        <w:autoSpaceDE w:val="0"/>
        <w:autoSpaceDN w:val="0"/>
        <w:adjustRightInd w:val="0"/>
        <w:spacing w:after="0" w:line="240" w:lineRule="auto"/>
        <w:jc w:val="both"/>
        <w:rPr>
          <w:rFonts w:ascii="Times New Roman" w:hAnsi="Times New Roman" w:cs="Times New Roman"/>
          <w:bCs/>
          <w:iCs/>
          <w:sz w:val="24"/>
          <w:szCs w:val="24"/>
        </w:rPr>
      </w:pPr>
      <w:r w:rsidRPr="00E367C5">
        <w:rPr>
          <w:rFonts w:ascii="Times New Roman" w:hAnsi="Times New Roman" w:cs="Times New Roman"/>
          <w:bCs/>
          <w:iCs/>
          <w:sz w:val="24"/>
          <w:szCs w:val="24"/>
        </w:rPr>
        <w:t xml:space="preserve">В ходе реализации программы по формированию коммуникативного поведения решаются следующие </w:t>
      </w:r>
      <w:proofErr w:type="spellStart"/>
      <w:r w:rsidRPr="00E367C5">
        <w:rPr>
          <w:rFonts w:ascii="Times New Roman" w:hAnsi="Times New Roman" w:cs="Times New Roman"/>
          <w:bCs/>
          <w:iCs/>
          <w:sz w:val="24"/>
          <w:szCs w:val="24"/>
        </w:rPr>
        <w:t>взаимосвязные</w:t>
      </w:r>
      <w:proofErr w:type="spellEnd"/>
      <w:r w:rsidR="00882792" w:rsidRPr="00882792">
        <w:rPr>
          <w:rFonts w:ascii="Times New Roman" w:hAnsi="Times New Roman" w:cs="Times New Roman"/>
          <w:bCs/>
          <w:iCs/>
          <w:sz w:val="24"/>
          <w:szCs w:val="24"/>
        </w:rPr>
        <w:t xml:space="preserve"> </w:t>
      </w:r>
      <w:r w:rsidRPr="00E367C5">
        <w:rPr>
          <w:rFonts w:ascii="Times New Roman" w:hAnsi="Times New Roman" w:cs="Times New Roman"/>
          <w:b/>
          <w:bCs/>
          <w:iCs/>
          <w:sz w:val="24"/>
          <w:szCs w:val="24"/>
        </w:rPr>
        <w:t>задачи</w:t>
      </w:r>
      <w:r w:rsidRPr="00E367C5">
        <w:rPr>
          <w:rFonts w:ascii="Times New Roman" w:hAnsi="Times New Roman" w:cs="Times New Roman"/>
          <w:bCs/>
          <w:iCs/>
          <w:sz w:val="24"/>
          <w:szCs w:val="24"/>
        </w:rPr>
        <w:t>:</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bCs/>
          <w:iCs/>
          <w:sz w:val="24"/>
          <w:szCs w:val="24"/>
        </w:rPr>
        <w:t xml:space="preserve">-    </w:t>
      </w:r>
      <w:proofErr w:type="spellStart"/>
      <w:r w:rsidRPr="00E367C5">
        <w:rPr>
          <w:rFonts w:ascii="Times New Roman" w:hAnsi="Times New Roman" w:cs="Times New Roman"/>
          <w:bCs/>
          <w:sz w:val="24"/>
          <w:szCs w:val="24"/>
        </w:rPr>
        <w:t>обеспечение</w:t>
      </w:r>
      <w:r w:rsidRPr="00E367C5">
        <w:rPr>
          <w:rFonts w:ascii="Times New Roman" w:hAnsi="Times New Roman" w:cs="Times New Roman"/>
          <w:sz w:val="24"/>
          <w:szCs w:val="24"/>
        </w:rPr>
        <w:t>системного</w:t>
      </w:r>
      <w:proofErr w:type="spellEnd"/>
      <w:r w:rsidRPr="00E367C5">
        <w:rPr>
          <w:rFonts w:ascii="Times New Roman" w:hAnsi="Times New Roman" w:cs="Times New Roman"/>
          <w:sz w:val="24"/>
          <w:szCs w:val="24"/>
        </w:rPr>
        <w:t xml:space="preserve"> подхода к созданию условий для развития у детей с ограниченными речевыми способностями возможности выражать свои желания, быть услышанными своими близкими и обществом.</w:t>
      </w:r>
    </w:p>
    <w:p w:rsidR="00E367C5" w:rsidRPr="00E367C5" w:rsidRDefault="00E367C5" w:rsidP="00721909">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формирование мотивации к взаимодействию со сверстниками и взрослыми;</w:t>
      </w:r>
    </w:p>
    <w:p w:rsidR="00E367C5" w:rsidRPr="00E367C5" w:rsidRDefault="00E367C5" w:rsidP="00721909">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E367C5">
        <w:rPr>
          <w:rFonts w:ascii="Times New Roman" w:hAnsi="Times New Roman" w:cs="Times New Roman"/>
          <w:sz w:val="24"/>
          <w:szCs w:val="24"/>
        </w:rPr>
        <w:t>дезадаптивных</w:t>
      </w:r>
      <w:proofErr w:type="spellEnd"/>
      <w:r w:rsidRPr="00E367C5">
        <w:rPr>
          <w:rFonts w:ascii="Times New Roman" w:hAnsi="Times New Roman" w:cs="Times New Roman"/>
          <w:sz w:val="24"/>
          <w:szCs w:val="24"/>
        </w:rPr>
        <w:t xml:space="preserve"> форм поведения;</w:t>
      </w:r>
    </w:p>
    <w:p w:rsidR="00E367C5" w:rsidRPr="00E367C5" w:rsidRDefault="00E367C5" w:rsidP="00721909">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активизация навыков устной коммуникации, речевого поведения, включая выражение мыслей и чувств в самостоятельных высказываниях;</w:t>
      </w:r>
    </w:p>
    <w:p w:rsidR="00E367C5" w:rsidRPr="00E367C5" w:rsidRDefault="00E367C5" w:rsidP="00721909">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 xml:space="preserve">развитие коммуникативных навыков обучающихся, их использование в различных видах учебной и внешкольной деятельности. </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w:t>
      </w:r>
    </w:p>
    <w:p w:rsidR="00F52BEA" w:rsidRPr="00F52BEA" w:rsidRDefault="00E367C5" w:rsidP="00F52BEA">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 xml:space="preserve">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w:t>
      </w:r>
      <w:r w:rsidRPr="00E367C5">
        <w:rPr>
          <w:rFonts w:ascii="Times New Roman" w:hAnsi="Times New Roman" w:cs="Times New Roman"/>
          <w:sz w:val="24"/>
          <w:szCs w:val="24"/>
        </w:rPr>
        <w:lastRenderedPageBreak/>
        <w:t xml:space="preserve">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w:t>
      </w:r>
      <w:proofErr w:type="spellStart"/>
      <w:r w:rsidRPr="00E367C5">
        <w:rPr>
          <w:rFonts w:ascii="Times New Roman" w:hAnsi="Times New Roman" w:cs="Times New Roman"/>
          <w:sz w:val="24"/>
          <w:szCs w:val="24"/>
        </w:rPr>
        <w:t>наглядности.</w:t>
      </w:r>
      <w:r w:rsidR="00F52BEA" w:rsidRPr="00F52BEA">
        <w:rPr>
          <w:rFonts w:ascii="Times New Roman" w:hAnsi="Times New Roman" w:cs="Times New Roman"/>
          <w:sz w:val="24"/>
          <w:szCs w:val="24"/>
        </w:rPr>
        <w:t>Коррекционная</w:t>
      </w:r>
      <w:proofErr w:type="spellEnd"/>
      <w:r w:rsidR="00F52BEA" w:rsidRPr="00F52BEA">
        <w:rPr>
          <w:rFonts w:ascii="Times New Roman" w:hAnsi="Times New Roman" w:cs="Times New Roman"/>
          <w:sz w:val="24"/>
          <w:szCs w:val="24"/>
        </w:rPr>
        <w:t xml:space="preserve"> программа как часть АООП НОО для </w:t>
      </w:r>
      <w:r w:rsidR="001F6386">
        <w:rPr>
          <w:rFonts w:ascii="Times New Roman" w:hAnsi="Times New Roman" w:cs="Times New Roman"/>
          <w:sz w:val="24"/>
          <w:szCs w:val="24"/>
        </w:rPr>
        <w:t>обучающейся 1 класса</w:t>
      </w:r>
      <w:r w:rsidR="00F52BEA" w:rsidRPr="00F52BEA">
        <w:rPr>
          <w:rFonts w:ascii="Times New Roman" w:hAnsi="Times New Roman" w:cs="Times New Roman"/>
          <w:sz w:val="24"/>
          <w:szCs w:val="24"/>
        </w:rPr>
        <w:t xml:space="preserve">, состоит из: </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1.</w:t>
      </w:r>
      <w:r w:rsidRPr="00F52BEA">
        <w:rPr>
          <w:rFonts w:ascii="Times New Roman" w:hAnsi="Times New Roman" w:cs="Times New Roman"/>
          <w:sz w:val="24"/>
          <w:szCs w:val="24"/>
        </w:rPr>
        <w:tab/>
        <w:t xml:space="preserve">Обязательных курсов коррекционно-развивающей работы, предусмотренных ФГОС: </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xml:space="preserve">- формирование коммуникативного поведения </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социально-бытовая ориентировка</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музыкально-ритмические занятия</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2. Программа комплексной коррекционной работы, по направлениям рекомендованным ПМПК (заключение ПМПК):</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xml:space="preserve">    -  коррекция аффективной сферы </w:t>
      </w:r>
    </w:p>
    <w:p w:rsidR="00F52BEA" w:rsidRPr="00F52BEA"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xml:space="preserve">             - Формирование </w:t>
      </w:r>
      <w:proofErr w:type="spellStart"/>
      <w:r w:rsidRPr="00F52BEA">
        <w:rPr>
          <w:rFonts w:ascii="Times New Roman" w:hAnsi="Times New Roman" w:cs="Times New Roman"/>
          <w:sz w:val="24"/>
          <w:szCs w:val="24"/>
        </w:rPr>
        <w:t>сомовосприятия</w:t>
      </w:r>
      <w:proofErr w:type="spellEnd"/>
      <w:r w:rsidRPr="00F52BEA">
        <w:rPr>
          <w:rFonts w:ascii="Times New Roman" w:hAnsi="Times New Roman" w:cs="Times New Roman"/>
          <w:sz w:val="24"/>
          <w:szCs w:val="24"/>
        </w:rPr>
        <w:t xml:space="preserve"> (по системе </w:t>
      </w:r>
      <w:proofErr w:type="spellStart"/>
      <w:r w:rsidRPr="00F52BEA">
        <w:rPr>
          <w:rFonts w:ascii="Times New Roman" w:hAnsi="Times New Roman" w:cs="Times New Roman"/>
          <w:sz w:val="24"/>
          <w:szCs w:val="24"/>
        </w:rPr>
        <w:t>О.С.Никольской</w:t>
      </w:r>
      <w:proofErr w:type="spellEnd"/>
      <w:r w:rsidRPr="00F52BEA">
        <w:rPr>
          <w:rFonts w:ascii="Times New Roman" w:hAnsi="Times New Roman" w:cs="Times New Roman"/>
          <w:sz w:val="24"/>
          <w:szCs w:val="24"/>
        </w:rPr>
        <w:t>)</w:t>
      </w:r>
    </w:p>
    <w:p w:rsidR="00E367C5" w:rsidRPr="00E367C5" w:rsidRDefault="00F52BEA" w:rsidP="00F52BEA">
      <w:pPr>
        <w:autoSpaceDE w:val="0"/>
        <w:autoSpaceDN w:val="0"/>
        <w:adjustRightInd w:val="0"/>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Развитие адекватного представления о своих возможностях.</w:t>
      </w:r>
    </w:p>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b/>
          <w:color w:val="FF0000"/>
          <w:sz w:val="24"/>
          <w:szCs w:val="24"/>
        </w:rPr>
        <w:t>Содержание коррекционного курса «</w:t>
      </w:r>
      <w:r w:rsidRPr="00E367C5">
        <w:rPr>
          <w:rFonts w:ascii="Times New Roman" w:hAnsi="Times New Roman" w:cs="Times New Roman"/>
          <w:b/>
          <w:iCs/>
          <w:color w:val="FF0000"/>
          <w:sz w:val="24"/>
          <w:szCs w:val="24"/>
        </w:rPr>
        <w:t>Формирование коммуникативного поведения</w:t>
      </w:r>
      <w:r w:rsidRPr="00E367C5">
        <w:rPr>
          <w:rFonts w:ascii="Times New Roman" w:hAnsi="Times New Roman" w:cs="Times New Roman"/>
          <w:b/>
          <w:color w:val="FF0000"/>
          <w:sz w:val="24"/>
          <w:szCs w:val="24"/>
        </w:rPr>
        <w:t>»</w:t>
      </w:r>
      <w:r w:rsidR="00331A22">
        <w:rPr>
          <w:rFonts w:ascii="Times New Roman" w:hAnsi="Times New Roman" w:cs="Times New Roman"/>
          <w:b/>
          <w:color w:val="FF0000"/>
          <w:sz w:val="24"/>
          <w:szCs w:val="24"/>
        </w:rPr>
        <w:t xml:space="preserve"> </w:t>
      </w:r>
      <w:r w:rsidRPr="00E367C5">
        <w:rPr>
          <w:rFonts w:ascii="Times New Roman" w:hAnsi="Times New Roman" w:cs="Times New Roman"/>
          <w:sz w:val="24"/>
          <w:szCs w:val="24"/>
        </w:rPr>
        <w:t>на I этапе обучения представлено следующими разделами: невербальная коммуникация, вербальная коммуникация, моделирование и разыгрывание типичных жизненных         ситуаций.</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b/>
          <w:sz w:val="24"/>
          <w:szCs w:val="24"/>
        </w:rPr>
        <w:t>Планируемые результаты изучения курса</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b/>
          <w:i/>
          <w:sz w:val="24"/>
          <w:szCs w:val="24"/>
        </w:rPr>
        <w:t>Предметные результаты</w:t>
      </w:r>
      <w:r w:rsidRPr="00E367C5">
        <w:rPr>
          <w:rFonts w:ascii="Times New Roman" w:hAnsi="Times New Roman" w:cs="Times New Roman"/>
          <w:sz w:val="24"/>
          <w:szCs w:val="24"/>
        </w:rPr>
        <w:t xml:space="preserve"> по формированию коммуникативного поведения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E367C5" w:rsidRPr="00E367C5" w:rsidRDefault="00E367C5" w:rsidP="00E367C5">
      <w:pPr>
        <w:autoSpaceDE w:val="0"/>
        <w:autoSpaceDN w:val="0"/>
        <w:adjustRightInd w:val="0"/>
        <w:spacing w:after="0" w:line="240" w:lineRule="auto"/>
        <w:jc w:val="both"/>
        <w:rPr>
          <w:rFonts w:ascii="Times New Roman" w:hAnsi="Times New Roman" w:cs="Times New Roman"/>
          <w:b/>
          <w:i/>
          <w:sz w:val="24"/>
          <w:szCs w:val="24"/>
        </w:rPr>
      </w:pPr>
      <w:r w:rsidRPr="00E367C5">
        <w:rPr>
          <w:rFonts w:ascii="Times New Roman" w:hAnsi="Times New Roman" w:cs="Times New Roman"/>
          <w:b/>
          <w:i/>
          <w:sz w:val="24"/>
          <w:szCs w:val="24"/>
        </w:rPr>
        <w:t>Минимальный уровень:</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знать и применять элементарные правила речевого общения;</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уметь употреблять базовые формулы речевого общения (сообщить элементарные сведения о себе – имя, домашний адрес);</w:t>
      </w:r>
    </w:p>
    <w:p w:rsidR="00E367C5" w:rsidRPr="00E367C5" w:rsidRDefault="00E367C5" w:rsidP="00E367C5">
      <w:pPr>
        <w:autoSpaceDE w:val="0"/>
        <w:autoSpaceDN w:val="0"/>
        <w:adjustRightInd w:val="0"/>
        <w:spacing w:after="0" w:line="240" w:lineRule="auto"/>
        <w:jc w:val="both"/>
        <w:rPr>
          <w:rFonts w:ascii="Times New Roman" w:hAnsi="Times New Roman" w:cs="Times New Roman"/>
          <w:b/>
          <w:i/>
          <w:sz w:val="24"/>
          <w:szCs w:val="24"/>
        </w:rPr>
      </w:pPr>
      <w:r w:rsidRPr="00E367C5">
        <w:rPr>
          <w:rFonts w:ascii="Times New Roman" w:hAnsi="Times New Roman" w:cs="Times New Roman"/>
          <w:b/>
          <w:i/>
          <w:sz w:val="24"/>
          <w:szCs w:val="24"/>
        </w:rPr>
        <w:t>Достаточный уровень:</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участвовать в беседе на темы, близкие личному опыту ребёнка;</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выбирать правильные средства интонации, жестов и поз, ориентируясь на образец речи или анализ речевой ситуации;</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использовать изученные речевые алгоритмы при общении;</w:t>
      </w:r>
    </w:p>
    <w:p w:rsidR="00E367C5" w:rsidRPr="00E367C5" w:rsidRDefault="00E367C5" w:rsidP="0072190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использовать речевые алгоритмы при общении в различных ситуациях.</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С учётом психофизических особенностей обучающихся</w:t>
      </w:r>
      <w:r w:rsidR="00331A22">
        <w:rPr>
          <w:rFonts w:ascii="Times New Roman" w:hAnsi="Times New Roman" w:cs="Times New Roman"/>
          <w:sz w:val="24"/>
          <w:szCs w:val="24"/>
        </w:rPr>
        <w:t xml:space="preserve"> </w:t>
      </w:r>
      <w:r w:rsidRPr="00E367C5">
        <w:rPr>
          <w:rFonts w:ascii="Times New Roman" w:hAnsi="Times New Roman" w:cs="Times New Roman"/>
          <w:b/>
          <w:sz w:val="24"/>
          <w:szCs w:val="24"/>
        </w:rPr>
        <w:t>личностные результаты</w:t>
      </w:r>
      <w:r w:rsidRPr="00E367C5">
        <w:rPr>
          <w:rFonts w:ascii="Times New Roman" w:hAnsi="Times New Roman" w:cs="Times New Roman"/>
          <w:sz w:val="24"/>
          <w:szCs w:val="24"/>
        </w:rPr>
        <w:t xml:space="preserve"> включают:</w:t>
      </w:r>
    </w:p>
    <w:p w:rsidR="00E367C5" w:rsidRPr="00E367C5" w:rsidRDefault="00E367C5" w:rsidP="00721909">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w:t>
      </w:r>
    </w:p>
    <w:p w:rsidR="00E367C5" w:rsidRPr="00E367C5" w:rsidRDefault="00E367C5" w:rsidP="00721909">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 xml:space="preserve"> 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E367C5" w:rsidRPr="00E367C5" w:rsidRDefault="00E367C5" w:rsidP="00721909">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овладение способами регуляции своего эмоционального состояния.</w:t>
      </w:r>
    </w:p>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lastRenderedPageBreak/>
        <w:t>Оценка личностных результатов</w:t>
      </w:r>
      <w:r w:rsidR="00331A22">
        <w:rPr>
          <w:rFonts w:ascii="Times New Roman" w:hAnsi="Times New Roman" w:cs="Times New Roman"/>
          <w:sz w:val="24"/>
          <w:szCs w:val="24"/>
        </w:rPr>
        <w:t xml:space="preserve"> </w:t>
      </w:r>
      <w:r w:rsidRPr="00E367C5">
        <w:rPr>
          <w:rFonts w:ascii="Times New Roman" w:hAnsi="Times New Roman" w:cs="Times New Roman"/>
          <w:sz w:val="24"/>
          <w:szCs w:val="24"/>
        </w:rPr>
        <w:t>предполагает, прежде всего, оценку</w:t>
      </w:r>
      <w:r w:rsidR="00331A22">
        <w:rPr>
          <w:rFonts w:ascii="Times New Roman" w:hAnsi="Times New Roman" w:cs="Times New Roman"/>
          <w:sz w:val="24"/>
          <w:szCs w:val="24"/>
        </w:rPr>
        <w:t xml:space="preserve"> </w:t>
      </w:r>
      <w:r w:rsidRPr="00E367C5">
        <w:rPr>
          <w:rFonts w:ascii="Times New Roman" w:hAnsi="Times New Roman" w:cs="Times New Roman"/>
          <w:sz w:val="24"/>
          <w:szCs w:val="24"/>
        </w:rPr>
        <w:t>продвижения ребенка в овладении социальными (жизненными) компетенциями, которые, в конечном итоге, сост</w:t>
      </w:r>
      <w:r>
        <w:rPr>
          <w:rFonts w:ascii="Times New Roman" w:hAnsi="Times New Roman" w:cs="Times New Roman"/>
          <w:sz w:val="24"/>
          <w:szCs w:val="24"/>
        </w:rPr>
        <w:t>авляют основу этих результатов.</w:t>
      </w:r>
    </w:p>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b/>
          <w:sz w:val="24"/>
          <w:szCs w:val="24"/>
        </w:rPr>
        <w:t>Содержание и направления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18"/>
        <w:gridCol w:w="6378"/>
      </w:tblGrid>
      <w:tr w:rsidR="00E367C5" w:rsidRPr="00E367C5" w:rsidTr="00D024D5">
        <w:tc>
          <w:tcPr>
            <w:tcW w:w="484"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b/>
                <w:sz w:val="24"/>
                <w:szCs w:val="24"/>
              </w:rPr>
              <w:t>№</w:t>
            </w:r>
          </w:p>
        </w:tc>
        <w:tc>
          <w:tcPr>
            <w:tcW w:w="2318" w:type="dxa"/>
            <w:shd w:val="clear" w:color="auto" w:fill="auto"/>
          </w:tcPr>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b/>
                <w:sz w:val="24"/>
                <w:szCs w:val="24"/>
              </w:rPr>
              <w:t>Разделы курса</w:t>
            </w:r>
          </w:p>
        </w:tc>
        <w:tc>
          <w:tcPr>
            <w:tcW w:w="6378" w:type="dxa"/>
            <w:shd w:val="clear" w:color="auto" w:fill="auto"/>
          </w:tcPr>
          <w:p w:rsidR="00E367C5" w:rsidRPr="00E367C5" w:rsidRDefault="00E367C5" w:rsidP="00E367C5">
            <w:pPr>
              <w:autoSpaceDE w:val="0"/>
              <w:autoSpaceDN w:val="0"/>
              <w:adjustRightInd w:val="0"/>
              <w:spacing w:after="0" w:line="240" w:lineRule="auto"/>
              <w:jc w:val="both"/>
              <w:rPr>
                <w:rFonts w:ascii="Times New Roman" w:hAnsi="Times New Roman" w:cs="Times New Roman"/>
                <w:b/>
                <w:sz w:val="24"/>
                <w:szCs w:val="24"/>
              </w:rPr>
            </w:pPr>
            <w:r w:rsidRPr="00E367C5">
              <w:rPr>
                <w:rFonts w:ascii="Times New Roman" w:hAnsi="Times New Roman" w:cs="Times New Roman"/>
                <w:b/>
                <w:sz w:val="24"/>
                <w:szCs w:val="24"/>
              </w:rPr>
              <w:t>Содержание</w:t>
            </w:r>
          </w:p>
        </w:tc>
      </w:tr>
      <w:tr w:rsidR="00E367C5" w:rsidRPr="00E367C5" w:rsidTr="00D024D5">
        <w:tc>
          <w:tcPr>
            <w:tcW w:w="484"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1</w:t>
            </w:r>
          </w:p>
        </w:tc>
        <w:tc>
          <w:tcPr>
            <w:tcW w:w="2318"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Невербальная коммуникация</w:t>
            </w:r>
          </w:p>
        </w:tc>
        <w:tc>
          <w:tcPr>
            <w:tcW w:w="6378" w:type="dxa"/>
            <w:shd w:val="clear" w:color="auto" w:fill="auto"/>
          </w:tcPr>
          <w:p w:rsidR="00E367C5" w:rsidRPr="00E367C5" w:rsidRDefault="00E367C5" w:rsidP="0072190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распознавание различных эмоциональных состояний</w:t>
            </w:r>
          </w:p>
          <w:p w:rsidR="00E367C5" w:rsidRPr="00E367C5" w:rsidRDefault="00E367C5" w:rsidP="0072190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отслеживать жесты собеседника и правильно их воспринимать в процессе общения</w:t>
            </w:r>
          </w:p>
          <w:p w:rsidR="00E367C5" w:rsidRPr="00E367C5" w:rsidRDefault="00E367C5" w:rsidP="0072190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 xml:space="preserve">демонстрация подходящих к случаю жестов </w:t>
            </w:r>
          </w:p>
          <w:p w:rsidR="00E367C5" w:rsidRPr="00E367C5" w:rsidRDefault="00E367C5" w:rsidP="0072190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 xml:space="preserve">рассматривание разных поз людей в различных ситуациях </w:t>
            </w:r>
          </w:p>
          <w:p w:rsidR="00E367C5" w:rsidRPr="00E367C5" w:rsidRDefault="00E367C5" w:rsidP="0072190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прослушивание звуковых эмоциональных записей - крик, плач, смех, вскрики, неразборчивый шёпот с оттенком тревоги, страха, радости и других эмоций.</w:t>
            </w:r>
          </w:p>
        </w:tc>
      </w:tr>
      <w:tr w:rsidR="00E367C5" w:rsidRPr="00E367C5" w:rsidTr="00D024D5">
        <w:tc>
          <w:tcPr>
            <w:tcW w:w="484"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2</w:t>
            </w:r>
          </w:p>
        </w:tc>
        <w:tc>
          <w:tcPr>
            <w:tcW w:w="2318"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Вербальная коммуникация</w:t>
            </w:r>
          </w:p>
        </w:tc>
        <w:tc>
          <w:tcPr>
            <w:tcW w:w="6378" w:type="dxa"/>
            <w:shd w:val="clear" w:color="auto" w:fill="auto"/>
          </w:tcPr>
          <w:p w:rsidR="00E367C5" w:rsidRPr="00E367C5" w:rsidRDefault="00E367C5" w:rsidP="00721909">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Подбор нужных этикетных и речевых формул приветствия и прощания, знакомства, извинения, просьбы,</w:t>
            </w:r>
          </w:p>
        </w:tc>
      </w:tr>
      <w:tr w:rsidR="00E367C5" w:rsidRPr="00E367C5" w:rsidTr="00D024D5">
        <w:trPr>
          <w:trHeight w:val="1877"/>
        </w:trPr>
        <w:tc>
          <w:tcPr>
            <w:tcW w:w="484"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3</w:t>
            </w:r>
          </w:p>
        </w:tc>
        <w:tc>
          <w:tcPr>
            <w:tcW w:w="2318" w:type="dxa"/>
            <w:shd w:val="clear" w:color="auto" w:fill="auto"/>
            <w:vAlign w:val="center"/>
          </w:tcPr>
          <w:p w:rsidR="00E367C5" w:rsidRPr="00E367C5" w:rsidRDefault="00E367C5" w:rsidP="00E367C5">
            <w:p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Моделирование и разыгрывание типичных жизненных         ситуаций</w:t>
            </w:r>
          </w:p>
        </w:tc>
        <w:tc>
          <w:tcPr>
            <w:tcW w:w="6378" w:type="dxa"/>
            <w:shd w:val="clear" w:color="auto" w:fill="auto"/>
          </w:tcPr>
          <w:p w:rsidR="00E367C5" w:rsidRPr="00E367C5" w:rsidRDefault="00E367C5" w:rsidP="00721909">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Прогнозирование речевой ситуации                             ( рассматривание рисунка)</w:t>
            </w:r>
          </w:p>
          <w:p w:rsidR="00E367C5" w:rsidRPr="00E367C5" w:rsidRDefault="00E367C5" w:rsidP="00721909">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E367C5">
              <w:rPr>
                <w:rFonts w:ascii="Times New Roman" w:hAnsi="Times New Roman" w:cs="Times New Roman"/>
                <w:sz w:val="24"/>
                <w:szCs w:val="24"/>
              </w:rPr>
              <w:t>Проигрывание ситуаций из реальной жизни</w:t>
            </w:r>
          </w:p>
        </w:tc>
      </w:tr>
    </w:tbl>
    <w:p w:rsidR="00F52BEA" w:rsidRPr="00F52BEA" w:rsidRDefault="00F52BEA" w:rsidP="00F52BEA">
      <w:pPr>
        <w:rPr>
          <w:rFonts w:ascii="Times New Roman" w:hAnsi="Times New Roman" w:cs="Times New Roman"/>
          <w:sz w:val="24"/>
          <w:szCs w:val="24"/>
        </w:rPr>
      </w:pPr>
    </w:p>
    <w:p w:rsidR="00F52BEA" w:rsidRPr="00F52BEA" w:rsidRDefault="00F52BEA" w:rsidP="00F52BEA">
      <w:pPr>
        <w:spacing w:after="0" w:line="240" w:lineRule="auto"/>
        <w:rPr>
          <w:rFonts w:ascii="Times New Roman" w:hAnsi="Times New Roman" w:cs="Times New Roman"/>
          <w:b/>
          <w:color w:val="FF0000"/>
          <w:sz w:val="24"/>
          <w:szCs w:val="24"/>
        </w:rPr>
      </w:pPr>
      <w:r w:rsidRPr="00F52BEA">
        <w:rPr>
          <w:rFonts w:ascii="Times New Roman" w:hAnsi="Times New Roman" w:cs="Times New Roman"/>
          <w:b/>
          <w:color w:val="FF0000"/>
          <w:sz w:val="24"/>
          <w:szCs w:val="24"/>
        </w:rPr>
        <w:t>Коррекционный курс «Социально–бытовая ориентировка»</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Одним из важных коррекционных курсов, на котором решаются социальные задачи, является социально-бытовая ориентировка. СБО относится к числу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специальных коррекционных занятий, которые проводятся с учётом возрастного и интеллектуального уровня развития учащихся.</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b/>
          <w:sz w:val="24"/>
          <w:szCs w:val="24"/>
        </w:rPr>
        <w:t>Целью данного курса</w:t>
      </w:r>
      <w:r w:rsidRPr="00F52BEA">
        <w:rPr>
          <w:rFonts w:ascii="Times New Roman" w:hAnsi="Times New Roman" w:cs="Times New Roman"/>
          <w:sz w:val="24"/>
          <w:szCs w:val="24"/>
        </w:rPr>
        <w:t xml:space="preserve"> является формирование у учащихся первоначальных знаний и практических умений, способствующих бытовой и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социальной адаптации.</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Программа нацелена на решение специальных образовательных, коррекционных и воспитательных</w:t>
      </w:r>
      <w:r w:rsidRPr="00F52BEA">
        <w:rPr>
          <w:rFonts w:ascii="Times New Roman" w:hAnsi="Times New Roman" w:cs="Times New Roman"/>
          <w:b/>
          <w:sz w:val="24"/>
          <w:szCs w:val="24"/>
        </w:rPr>
        <w:t xml:space="preserve"> задач</w:t>
      </w:r>
      <w:r w:rsidRPr="00F52BEA">
        <w:rPr>
          <w:rFonts w:ascii="Times New Roman" w:hAnsi="Times New Roman" w:cs="Times New Roman"/>
          <w:sz w:val="24"/>
          <w:szCs w:val="24"/>
        </w:rPr>
        <w:t>:</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•формирование у учащихся бытовых умений в области личной гигиены, сохранения и укрепления своего здоровья;</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•формирование и совершенствование навыков самообслуживания при повседневном уходе за одеждой, обувью и жилищем;</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•развитие жизненных компетенций;</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•формирование у учащихся представлений о нормах культуры поведения, </w:t>
      </w:r>
      <w:proofErr w:type="spellStart"/>
      <w:r w:rsidRPr="00F52BEA">
        <w:rPr>
          <w:rFonts w:ascii="Times New Roman" w:hAnsi="Times New Roman" w:cs="Times New Roman"/>
          <w:sz w:val="24"/>
          <w:szCs w:val="24"/>
        </w:rPr>
        <w:t>взаимоотношенийс</w:t>
      </w:r>
      <w:proofErr w:type="spellEnd"/>
      <w:r w:rsidRPr="00F52BEA">
        <w:rPr>
          <w:rFonts w:ascii="Times New Roman" w:hAnsi="Times New Roman" w:cs="Times New Roman"/>
          <w:sz w:val="24"/>
          <w:szCs w:val="24"/>
        </w:rPr>
        <w:t xml:space="preserve"> людьми (в семье, классе, общественных местах);</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•коррекция недостатков развития познавательной деятельности младших школьников;</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•формирование представлений о предметах и явлениях окружающего мира в ходе специально организованной практической социально –бытовой деятельности.</w:t>
      </w:r>
    </w:p>
    <w:p w:rsidR="00F52BEA" w:rsidRPr="00F52BEA" w:rsidRDefault="00F52BEA" w:rsidP="00F52BEA">
      <w:pPr>
        <w:spacing w:after="0" w:line="240" w:lineRule="auto"/>
        <w:rPr>
          <w:rFonts w:ascii="Times New Roman" w:hAnsi="Times New Roman" w:cs="Times New Roman"/>
          <w:b/>
          <w:sz w:val="24"/>
          <w:szCs w:val="24"/>
        </w:rPr>
      </w:pPr>
      <w:r w:rsidRPr="00F52BEA">
        <w:rPr>
          <w:rFonts w:ascii="Times New Roman" w:hAnsi="Times New Roman" w:cs="Times New Roman"/>
          <w:b/>
          <w:sz w:val="24"/>
          <w:szCs w:val="24"/>
        </w:rPr>
        <w:t>Место коррекционного курса в учебном плане.</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Данная  программа рассчитана на1 год обучения:1 ч в неделю, 33 ч в год.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В качестве конечной цели специального образования лиц с ограниченными возможностями здоровья во всех странах мира выдвигается их социальная интеграция. Успех интеграции в </w:t>
      </w:r>
      <w:r w:rsidRPr="00F52BEA">
        <w:rPr>
          <w:rFonts w:ascii="Times New Roman" w:hAnsi="Times New Roman" w:cs="Times New Roman"/>
          <w:sz w:val="24"/>
          <w:szCs w:val="24"/>
        </w:rPr>
        <w:lastRenderedPageBreak/>
        <w:t>значительной степени зависит от социально-бытовой компетентности человека, его способности самостоятельно организовывать свой быт.</w:t>
      </w:r>
    </w:p>
    <w:p w:rsidR="00F52BEA" w:rsidRPr="00F52BEA" w:rsidRDefault="00F52BEA" w:rsidP="00F52BEA">
      <w:pPr>
        <w:spacing w:after="0" w:line="240" w:lineRule="auto"/>
        <w:rPr>
          <w:rFonts w:ascii="Times New Roman" w:hAnsi="Times New Roman" w:cs="Times New Roman"/>
          <w:sz w:val="24"/>
          <w:szCs w:val="24"/>
        </w:rPr>
      </w:pPr>
    </w:p>
    <w:p w:rsidR="00F52BEA" w:rsidRPr="00F52BEA" w:rsidRDefault="00F52BEA" w:rsidP="00F52BEA">
      <w:pPr>
        <w:spacing w:after="0" w:line="240" w:lineRule="auto"/>
        <w:rPr>
          <w:rFonts w:ascii="Times New Roman" w:hAnsi="Times New Roman" w:cs="Times New Roman"/>
          <w:b/>
          <w:sz w:val="24"/>
          <w:szCs w:val="24"/>
        </w:rPr>
      </w:pPr>
      <w:r w:rsidRPr="00F52BEA">
        <w:rPr>
          <w:rFonts w:ascii="Times New Roman" w:hAnsi="Times New Roman" w:cs="Times New Roman"/>
          <w:b/>
          <w:sz w:val="24"/>
          <w:szCs w:val="24"/>
        </w:rPr>
        <w:t>Планируемые результаты освоения коррекционного курса</w:t>
      </w:r>
    </w:p>
    <w:p w:rsidR="00F52BEA" w:rsidRPr="00F52BEA" w:rsidRDefault="00F52BEA" w:rsidP="00F52BEA">
      <w:pPr>
        <w:spacing w:after="0" w:line="240" w:lineRule="auto"/>
        <w:rPr>
          <w:rFonts w:ascii="Times New Roman" w:hAnsi="Times New Roman" w:cs="Times New Roman"/>
          <w:i/>
          <w:sz w:val="24"/>
          <w:szCs w:val="24"/>
        </w:rPr>
      </w:pPr>
      <w:r w:rsidRPr="00F52BEA">
        <w:rPr>
          <w:rFonts w:ascii="Times New Roman" w:hAnsi="Times New Roman" w:cs="Times New Roman"/>
          <w:i/>
          <w:sz w:val="24"/>
          <w:szCs w:val="24"/>
        </w:rPr>
        <w:t>Знать:</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-своё имя, фамилию, свой возраст, имена своих ближайших родственников, профессии родителей;</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-свои обязанности в семье, домашний адрес;</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-местонахождение класса, гардероба, столовой, спортивного зала, мест общего пользования в здании школы;</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-правила поведения в школе, классе, обязанности дежурного в классе, столовой;</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-названия частей улицы (тротуар, проезжая часть, пешеходный переход), правила поведения на улице;</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-правила перехода дороги;</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-виды транспорта, правила выхода из общественного транспорта, правила обхода транспорта;</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-правила проезда и приобретения билета в автобусе;</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-дорогу из дома в школу и обратно;</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-правила безопасного поведения на прогулке в парке, сквере, общественных местах;</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-правила безопасного поведения на водоеме в разное время года;</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-назначение телефона, номера домашнего телефона, телефона родителей, номеров экстренных служб;</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-назначение бытовых электрических приборов; правила техники безопасности при пользовании электроприборами;</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-виды магазинов;</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-виды поликлиник и больниц;</w:t>
      </w:r>
    </w:p>
    <w:p w:rsidR="00F52BEA" w:rsidRPr="00F52BEA" w:rsidRDefault="00F52BEA" w:rsidP="00F52BEA">
      <w:pPr>
        <w:spacing w:after="0" w:line="240" w:lineRule="auto"/>
        <w:rPr>
          <w:rFonts w:ascii="Times New Roman" w:hAnsi="Times New Roman" w:cs="Times New Roman"/>
          <w:i/>
          <w:sz w:val="24"/>
          <w:szCs w:val="24"/>
        </w:rPr>
      </w:pPr>
      <w:r w:rsidRPr="00F52BEA">
        <w:rPr>
          <w:rFonts w:ascii="Times New Roman" w:hAnsi="Times New Roman" w:cs="Times New Roman"/>
          <w:i/>
          <w:sz w:val="24"/>
          <w:szCs w:val="24"/>
        </w:rPr>
        <w:t>Уметь:</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-выполнять поручения родителей, заботиться о младших и старших членах семьи;</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-обращаться за помощью в экстремальной ситуации, сказать «нет» в случае опасности;</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-переходить дорогу по пешеходному переходу, на перекрёстке;</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-оплатить проезд в транспорте;</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-безопасно выйти из транспорта, обойти транспорт;</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-пользоваться бытовыми электроприборами (настольная лампа, </w:t>
      </w:r>
      <w:proofErr w:type="spellStart"/>
      <w:r w:rsidRPr="00F52BEA">
        <w:rPr>
          <w:rFonts w:ascii="Times New Roman" w:hAnsi="Times New Roman" w:cs="Times New Roman"/>
          <w:sz w:val="24"/>
          <w:szCs w:val="24"/>
        </w:rPr>
        <w:t>пылесос,утюг</w:t>
      </w:r>
      <w:proofErr w:type="spellEnd"/>
      <w:r w:rsidRPr="00F52BEA">
        <w:rPr>
          <w:rFonts w:ascii="Times New Roman" w:hAnsi="Times New Roman" w:cs="Times New Roman"/>
          <w:sz w:val="24"/>
          <w:szCs w:val="24"/>
        </w:rPr>
        <w:t>);</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-знать правила хорошего тона.</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Знания, умения и навыки, полученные на коррекционных занятиях СБО, оцениваются и контролируются через устный опрос и выполнения практических работ с учётом индивидуальных особенностей обучающихся.</w:t>
      </w:r>
    </w:p>
    <w:p w:rsidR="00F52BEA" w:rsidRPr="00F52BEA" w:rsidRDefault="00F52BEA" w:rsidP="00F52BEA">
      <w:pPr>
        <w:spacing w:after="0" w:line="240" w:lineRule="auto"/>
        <w:rPr>
          <w:rFonts w:ascii="Times New Roman" w:hAnsi="Times New Roman" w:cs="Times New Roman"/>
          <w:sz w:val="24"/>
          <w:szCs w:val="24"/>
        </w:rPr>
      </w:pPr>
    </w:p>
    <w:p w:rsidR="00F52BEA" w:rsidRPr="00F52BEA" w:rsidRDefault="00F52BEA" w:rsidP="00F52BEA">
      <w:pPr>
        <w:spacing w:after="0" w:line="240" w:lineRule="auto"/>
        <w:rPr>
          <w:rFonts w:ascii="Times New Roman" w:hAnsi="Times New Roman" w:cs="Times New Roman"/>
          <w:b/>
          <w:sz w:val="24"/>
          <w:szCs w:val="24"/>
        </w:rPr>
      </w:pPr>
      <w:r w:rsidRPr="00F52BEA">
        <w:rPr>
          <w:rFonts w:ascii="Times New Roman" w:hAnsi="Times New Roman" w:cs="Times New Roman"/>
          <w:b/>
          <w:sz w:val="24"/>
          <w:szCs w:val="24"/>
        </w:rPr>
        <w:t>Содержание курса.</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В программе по социально-бытовой ориентировке для учащихся младших классов определяются следующие разделы:</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1.«Личная гигиена» знакомство с правилами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6.«Улица. Правила уличного движения»</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2.«Транспорт»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7. «Бытовые приборы»</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3.«Одежда», «Обувь»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8. «Почта. Магазины. Поликлиника»</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4.«Жилище» </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9. «Семья»</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5.«Питание»</w:t>
      </w:r>
    </w:p>
    <w:p w:rsidR="00F52BEA" w:rsidRPr="00F52BEA" w:rsidRDefault="00F52BEA" w:rsidP="00F52BEA">
      <w:pPr>
        <w:spacing w:after="0" w:line="240" w:lineRule="auto"/>
        <w:rPr>
          <w:rFonts w:ascii="Times New Roman" w:hAnsi="Times New Roman" w:cs="Times New Roman"/>
          <w:sz w:val="24"/>
          <w:szCs w:val="24"/>
        </w:rPr>
      </w:pPr>
      <w:r w:rsidRPr="00F52BEA">
        <w:rPr>
          <w:rFonts w:ascii="Times New Roman" w:hAnsi="Times New Roman" w:cs="Times New Roman"/>
          <w:sz w:val="24"/>
          <w:szCs w:val="24"/>
        </w:rPr>
        <w:t xml:space="preserve">10.«Общение и культура поведения» </w:t>
      </w:r>
    </w:p>
    <w:p w:rsidR="00F53028" w:rsidRDefault="00F53028" w:rsidP="00F53028">
      <w:pPr>
        <w:spacing w:after="0" w:line="240" w:lineRule="auto"/>
        <w:rPr>
          <w:rFonts w:ascii="Times New Roman" w:hAnsi="Times New Roman" w:cs="Times New Roman"/>
          <w:sz w:val="24"/>
          <w:szCs w:val="24"/>
        </w:rPr>
      </w:pPr>
    </w:p>
    <w:p w:rsidR="00F52BEA" w:rsidRPr="00F52BEA" w:rsidRDefault="00F53028" w:rsidP="00F53028">
      <w:pPr>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lastRenderedPageBreak/>
        <w:t>К</w:t>
      </w:r>
      <w:r w:rsidRPr="00F53028">
        <w:rPr>
          <w:rFonts w:ascii="Times New Roman" w:hAnsi="Times New Roman" w:cs="Times New Roman"/>
          <w:b/>
          <w:bCs/>
          <w:color w:val="FF0000"/>
          <w:sz w:val="24"/>
          <w:szCs w:val="24"/>
        </w:rPr>
        <w:t xml:space="preserve">оррекционно-развивающий курс  Музыкально-ритмические занятия» </w:t>
      </w:r>
      <w:r>
        <w:rPr>
          <w:rFonts w:ascii="Times New Roman" w:hAnsi="Times New Roman" w:cs="Times New Roman"/>
          <w:sz w:val="24"/>
          <w:szCs w:val="24"/>
        </w:rPr>
        <w:t>К</w:t>
      </w:r>
      <w:r w:rsidR="00F52BEA" w:rsidRPr="00F52BEA">
        <w:rPr>
          <w:rFonts w:ascii="Times New Roman" w:hAnsi="Times New Roman" w:cs="Times New Roman"/>
          <w:sz w:val="24"/>
          <w:szCs w:val="24"/>
        </w:rPr>
        <w:t>урс направлен на обеспечение достижений планируемых результатов освоения АООП.</w:t>
      </w:r>
    </w:p>
    <w:p w:rsidR="007B2782" w:rsidRPr="00F53028" w:rsidRDefault="00F52BEA" w:rsidP="007B2782">
      <w:pPr>
        <w:spacing w:after="0" w:line="240" w:lineRule="auto"/>
        <w:jc w:val="both"/>
        <w:rPr>
          <w:rFonts w:ascii="Times New Roman" w:hAnsi="Times New Roman" w:cs="Times New Roman"/>
          <w:color w:val="FF0000"/>
          <w:sz w:val="24"/>
          <w:szCs w:val="24"/>
        </w:rPr>
      </w:pPr>
      <w:r w:rsidRPr="00F52BEA">
        <w:rPr>
          <w:rFonts w:ascii="Times New Roman" w:hAnsi="Times New Roman" w:cs="Times New Roman"/>
          <w:b/>
          <w:bCs/>
          <w:sz w:val="24"/>
          <w:szCs w:val="24"/>
        </w:rPr>
        <w:t>Данный учебный предмет имеет своей целью:</w:t>
      </w:r>
    </w:p>
    <w:p w:rsidR="007B2782" w:rsidRPr="00F52BEA" w:rsidRDefault="007B2782" w:rsidP="007B2782">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xml:space="preserve">― </w:t>
      </w:r>
      <w:proofErr w:type="spellStart"/>
      <w:r w:rsidRPr="00F52BEA">
        <w:rPr>
          <w:rFonts w:ascii="Times New Roman" w:hAnsi="Times New Roman" w:cs="Times New Roman"/>
          <w:sz w:val="24"/>
          <w:szCs w:val="24"/>
        </w:rPr>
        <w:t>сформированность</w:t>
      </w:r>
      <w:proofErr w:type="spellEnd"/>
      <w:r w:rsidRPr="00F52BEA">
        <w:rPr>
          <w:rFonts w:ascii="Times New Roman" w:hAnsi="Times New Roman" w:cs="Times New Roman"/>
          <w:sz w:val="24"/>
          <w:szCs w:val="24"/>
        </w:rPr>
        <w:t xml:space="preserve"> первоначальных представлений о роли музыки в жизни человека;</w:t>
      </w:r>
    </w:p>
    <w:p w:rsidR="007B2782" w:rsidRPr="00F52BEA" w:rsidRDefault="007B2782" w:rsidP="007B2782">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развитие интереса к музыкальному искусству и музыкальной деятельности.</w:t>
      </w:r>
    </w:p>
    <w:p w:rsidR="007B2782" w:rsidRPr="00F52BEA" w:rsidRDefault="007B2782" w:rsidP="007B2782">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―приобщение к музыкальной культуре обучающихся с РАС как к неотъемлемой части духовно й культуры.</w:t>
      </w:r>
    </w:p>
    <w:p w:rsidR="00F52BEA" w:rsidRPr="007B2782" w:rsidRDefault="007B2782" w:rsidP="007B2782">
      <w:pPr>
        <w:jc w:val="both"/>
        <w:rPr>
          <w:rFonts w:ascii="Times New Roman" w:eastAsia="Times New Roman" w:hAnsi="Times New Roman" w:cs="Times New Roman"/>
          <w:color w:val="auto"/>
          <w:kern w:val="0"/>
          <w:sz w:val="24"/>
          <w:szCs w:val="24"/>
          <w:lang w:eastAsia="ru-RU"/>
        </w:rPr>
      </w:pPr>
      <w:r w:rsidRPr="007B2782">
        <w:rPr>
          <w:rFonts w:ascii="Times New Roman" w:eastAsia="Times New Roman" w:hAnsi="Times New Roman" w:cs="Times New Roman"/>
          <w:color w:val="auto"/>
          <w:kern w:val="0"/>
          <w:sz w:val="24"/>
          <w:szCs w:val="24"/>
          <w:lang w:eastAsia="ru-RU"/>
        </w:rP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Задачи коррекционно-развивающего курса «Музыкально-ритмические занятия»: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Эстетическое воспитание,</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развитие эмоционально-волевой и познавательной сферы, творческих возможностей обучающихся,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обогащение общего и речевого развития, расширение кругозора.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Развитие восприятия музыки.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Обогащение чувственного опыта через постепенное расширение спектра воспринимаемых ребенком сенсорных, тактильных стимулов.</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―Формирование правильных, координированных, выразительных и ритмичных движений под музыку (основных, элементарных гимнастических и танцевальных),</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правильной осанки,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умений выполнять построения и перестроения,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исполнять под музыку несложные композиции народных танцев, импровизировать движения под музыку.</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Формирование навыков предметно-практической и познавательной деятельности.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Методические подходы:</w:t>
      </w:r>
      <w:r w:rsidRPr="00F52BEA">
        <w:rPr>
          <w:rFonts w:ascii="Times New Roman" w:hAnsi="Times New Roman" w:cs="Times New Roman"/>
          <w:sz w:val="24"/>
          <w:szCs w:val="24"/>
        </w:rPr>
        <w:t xml:space="preserve"> дифференцированный, </w:t>
      </w:r>
      <w:proofErr w:type="spellStart"/>
      <w:r w:rsidRPr="00F52BEA">
        <w:rPr>
          <w:rFonts w:ascii="Times New Roman" w:hAnsi="Times New Roman" w:cs="Times New Roman"/>
          <w:sz w:val="24"/>
          <w:szCs w:val="24"/>
        </w:rPr>
        <w:t>деятельностный</w:t>
      </w:r>
      <w:proofErr w:type="spellEnd"/>
      <w:r w:rsidRPr="00F52BEA">
        <w:rPr>
          <w:rFonts w:ascii="Times New Roman" w:hAnsi="Times New Roman" w:cs="Times New Roman"/>
          <w:sz w:val="24"/>
          <w:szCs w:val="24"/>
        </w:rPr>
        <w:t>, системный, комплексный,</w:t>
      </w:r>
      <w:r w:rsidRPr="00F52BEA">
        <w:rPr>
          <w:rFonts w:ascii="Times New Roman" w:hAnsi="Times New Roman" w:cs="Times New Roman"/>
          <w:b/>
          <w:bCs/>
          <w:sz w:val="24"/>
          <w:szCs w:val="24"/>
        </w:rPr>
        <w:t> </w:t>
      </w:r>
      <w:r w:rsidRPr="00F52BEA">
        <w:rPr>
          <w:rFonts w:ascii="Times New Roman" w:hAnsi="Times New Roman" w:cs="Times New Roman"/>
          <w:sz w:val="24"/>
          <w:szCs w:val="24"/>
        </w:rPr>
        <w:t>теоретический, личностно-ориентированный.</w:t>
      </w:r>
      <w:r w:rsidRPr="00F52BEA">
        <w:rPr>
          <w:rFonts w:ascii="Times New Roman" w:hAnsi="Times New Roman" w:cs="Times New Roman"/>
          <w:b/>
          <w:bCs/>
          <w:sz w:val="24"/>
          <w:szCs w:val="24"/>
        </w:rPr>
        <w:t> </w:t>
      </w:r>
      <w:r w:rsidRPr="00F52BEA">
        <w:rPr>
          <w:rFonts w:ascii="Times New Roman" w:hAnsi="Times New Roman" w:cs="Times New Roman"/>
          <w:sz w:val="24"/>
          <w:szCs w:val="24"/>
        </w:rPr>
        <w:t>Во время учебного процесса используются наглядные, практические и словесные методы обучения.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Музыкально-образовательный процесс </w:t>
      </w:r>
      <w:r w:rsidRPr="00F52BEA">
        <w:rPr>
          <w:rFonts w:ascii="Times New Roman" w:hAnsi="Times New Roman" w:cs="Times New Roman"/>
          <w:sz w:val="24"/>
          <w:szCs w:val="24"/>
        </w:rPr>
        <w:t>коррекционно-развивающей области учебного плана представлен коррекционными занятиями ритмикой в младших классах.</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xml:space="preserve">Коррекционно-развивающий курс «Музыкально-ритмические занятия» служит </w:t>
      </w:r>
      <w:proofErr w:type="spellStart"/>
      <w:r w:rsidRPr="00F52BEA">
        <w:rPr>
          <w:rFonts w:ascii="Times New Roman" w:hAnsi="Times New Roman" w:cs="Times New Roman"/>
          <w:sz w:val="24"/>
          <w:szCs w:val="24"/>
        </w:rPr>
        <w:t>дляосуществления</w:t>
      </w:r>
      <w:proofErr w:type="spellEnd"/>
      <w:r w:rsidRPr="00F52BEA">
        <w:rPr>
          <w:rFonts w:ascii="Times New Roman" w:hAnsi="Times New Roman" w:cs="Times New Roman"/>
          <w:sz w:val="24"/>
          <w:szCs w:val="24"/>
        </w:rPr>
        <w:t xml:space="preserve"> коррекции недостатков двигательной, эмоционально-волевой, познавательной сфер средствами музыкально-ритмической деятельности. Занятия </w:t>
      </w:r>
      <w:r w:rsidRPr="00F52BEA">
        <w:rPr>
          <w:rFonts w:ascii="Times New Roman" w:hAnsi="Times New Roman" w:cs="Times New Roman"/>
          <w:sz w:val="24"/>
          <w:szCs w:val="24"/>
        </w:rPr>
        <w:lastRenderedPageBreak/>
        <w:t>способствуют развитию общей и речевой мото</w:t>
      </w:r>
      <w:r w:rsidRPr="00F52BEA">
        <w:rPr>
          <w:rFonts w:ascii="Times New Roman" w:hAnsi="Times New Roman" w:cs="Times New Roman"/>
          <w:sz w:val="24"/>
          <w:szCs w:val="24"/>
        </w:rPr>
        <w:softHyphen/>
        <w:t>ри</w:t>
      </w:r>
      <w:r w:rsidRPr="00F52BEA">
        <w:rPr>
          <w:rFonts w:ascii="Times New Roman" w:hAnsi="Times New Roman" w:cs="Times New Roman"/>
          <w:sz w:val="24"/>
          <w:szCs w:val="24"/>
        </w:rPr>
        <w:softHyphen/>
        <w:t>ки, укрепле</w:t>
      </w:r>
      <w:r w:rsidR="00F53028">
        <w:rPr>
          <w:rFonts w:ascii="Times New Roman" w:hAnsi="Times New Roman" w:cs="Times New Roman"/>
          <w:sz w:val="24"/>
          <w:szCs w:val="24"/>
        </w:rPr>
        <w:t>нию здоровья, формированию навы</w:t>
      </w:r>
      <w:r w:rsidRPr="00F52BEA">
        <w:rPr>
          <w:rFonts w:ascii="Times New Roman" w:hAnsi="Times New Roman" w:cs="Times New Roman"/>
          <w:sz w:val="24"/>
          <w:szCs w:val="24"/>
        </w:rPr>
        <w:t>ков здо</w:t>
      </w:r>
      <w:r w:rsidRPr="00F52BEA">
        <w:rPr>
          <w:rFonts w:ascii="Times New Roman" w:hAnsi="Times New Roman" w:cs="Times New Roman"/>
          <w:sz w:val="24"/>
          <w:szCs w:val="24"/>
        </w:rPr>
        <w:softHyphen/>
        <w:t>ро</w:t>
      </w:r>
      <w:r w:rsidRPr="00F52BEA">
        <w:rPr>
          <w:rFonts w:ascii="Times New Roman" w:hAnsi="Times New Roman" w:cs="Times New Roman"/>
          <w:sz w:val="24"/>
          <w:szCs w:val="24"/>
        </w:rPr>
        <w:softHyphen/>
        <w:t>вого образа жизни у обучающихся с РАС.</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Общая характеристика коррекционно-развивающего курса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«Музыкально-ритмические занятия» ― учебный предмет, предназначенный для формирования у обу</w:t>
      </w:r>
      <w:r w:rsidRPr="00F52BEA">
        <w:rPr>
          <w:rFonts w:ascii="Times New Roman" w:hAnsi="Times New Roman" w:cs="Times New Roman"/>
          <w:sz w:val="24"/>
          <w:szCs w:val="24"/>
        </w:rPr>
        <w:softHyphen/>
        <w:t>ча</w:t>
      </w:r>
      <w:r w:rsidRPr="00F52BEA">
        <w:rPr>
          <w:rFonts w:ascii="Times New Roman" w:hAnsi="Times New Roman" w:cs="Times New Roman"/>
          <w:sz w:val="24"/>
          <w:szCs w:val="24"/>
        </w:rPr>
        <w:softHyphen/>
        <w:t>ющихся с расстройствами аутистического спектра элементарных знаний, уме</w:t>
      </w:r>
      <w:r w:rsidRPr="00F52BEA">
        <w:rPr>
          <w:rFonts w:ascii="Times New Roman" w:hAnsi="Times New Roman" w:cs="Times New Roman"/>
          <w:sz w:val="24"/>
          <w:szCs w:val="24"/>
        </w:rPr>
        <w:softHyphen/>
        <w:t>ний и навыков в области музыкального искусства, развития их музыкальных спо</w:t>
      </w:r>
      <w:r w:rsidRPr="00F52BEA">
        <w:rPr>
          <w:rFonts w:ascii="Times New Roman" w:hAnsi="Times New Roman" w:cs="Times New Roman"/>
          <w:sz w:val="24"/>
          <w:szCs w:val="24"/>
        </w:rPr>
        <w:softHyphen/>
        <w:t>собностей, мотивации к музыкальной деятельности.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Музыкально-ритмические занятия учат детей:</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Готовиться к занятиям,</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строиться в колонну по одному,</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находить свое место в строю и входить в зал организованно под музыку,</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приветствовать учителя,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занимать правильное исходное положение (стоять прямо, не опускать голову, без лишнего напряжения в коленях и плечах, не сутулиться).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Ходить свободным естественным шагом, двигаться по залу в разных направлениях, не мешая друг другу.</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Ходить и бегать по кругу с сохранением правильных дистанций, не сужая круг и не сходя с его линии.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Ритмично выполнять несложные движения руками и ногами.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Соотносить темп движений с темпом музыкального произведения.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Выполнять игровые и плясовые движения.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Выполнять задания после показа и по словесной инструкции учителя.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Начинать и заканчивать движения в соответствии со звучанием музыки.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Описание места коррекционно-развивающего курса в учебном плане</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Программа по «Музыкально-ритмическим занятиям»  является одной из ступеней в работе с детьми с расстройствами аутистического спектра (РАС).</w:t>
      </w:r>
    </w:p>
    <w:p w:rsidR="00F53028"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Ритмика рассматривается как средство развития эмоциональной и личностной сферы, как средство социализации и самореализации ребенка. На музыкально - ритмических занятиях развивается не только способность эмоционально воспринимать музыку, но и музыкальный слух, чувство ритма, музыкальная память, индивидуальные способности к танцу, ритмике, игре на музыкально – шумовых инструментах.</w:t>
      </w:r>
    </w:p>
    <w:p w:rsidR="00F52BEA" w:rsidRPr="00F52BEA" w:rsidRDefault="00F52BEA" w:rsidP="00F53028">
      <w:pPr>
        <w:spacing w:after="0" w:line="240" w:lineRule="auto"/>
        <w:rPr>
          <w:rFonts w:ascii="Times New Roman" w:hAnsi="Times New Roman" w:cs="Times New Roman"/>
          <w:sz w:val="24"/>
          <w:szCs w:val="24"/>
        </w:rPr>
      </w:pPr>
      <w:r w:rsidRPr="00F52BEA">
        <w:rPr>
          <w:rFonts w:ascii="Times New Roman" w:hAnsi="Times New Roman" w:cs="Times New Roman"/>
          <w:b/>
          <w:bCs/>
          <w:sz w:val="24"/>
          <w:szCs w:val="24"/>
        </w:rPr>
        <w:t>Описание ценностных ориентиров содержания коррекционно-развивающего курса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«Музыкально-ритмические занятия» ― учебный предмет, предназначенный для формирования у обу</w:t>
      </w:r>
      <w:r w:rsidRPr="00F52BEA">
        <w:rPr>
          <w:rFonts w:ascii="Times New Roman" w:hAnsi="Times New Roman" w:cs="Times New Roman"/>
          <w:sz w:val="24"/>
          <w:szCs w:val="24"/>
        </w:rPr>
        <w:softHyphen/>
        <w:t>ча</w:t>
      </w:r>
      <w:r w:rsidRPr="00F52BEA">
        <w:rPr>
          <w:rFonts w:ascii="Times New Roman" w:hAnsi="Times New Roman" w:cs="Times New Roman"/>
          <w:sz w:val="24"/>
          <w:szCs w:val="24"/>
        </w:rPr>
        <w:softHyphen/>
        <w:t>ю</w:t>
      </w:r>
      <w:r w:rsidRPr="00F52BEA">
        <w:rPr>
          <w:rFonts w:ascii="Times New Roman" w:hAnsi="Times New Roman" w:cs="Times New Roman"/>
          <w:sz w:val="24"/>
          <w:szCs w:val="24"/>
        </w:rPr>
        <w:softHyphen/>
        <w:t>щи</w:t>
      </w:r>
      <w:r w:rsidRPr="00F52BEA">
        <w:rPr>
          <w:rFonts w:ascii="Times New Roman" w:hAnsi="Times New Roman" w:cs="Times New Roman"/>
          <w:sz w:val="24"/>
          <w:szCs w:val="24"/>
        </w:rPr>
        <w:softHyphen/>
        <w:t>х</w:t>
      </w:r>
      <w:r w:rsidRPr="00F52BEA">
        <w:rPr>
          <w:rFonts w:ascii="Times New Roman" w:hAnsi="Times New Roman" w:cs="Times New Roman"/>
          <w:sz w:val="24"/>
          <w:szCs w:val="24"/>
        </w:rPr>
        <w:softHyphen/>
        <w:t>ся с РАС элементарных знаний, уме</w:t>
      </w:r>
      <w:r w:rsidRPr="00F52BEA">
        <w:rPr>
          <w:rFonts w:ascii="Times New Roman" w:hAnsi="Times New Roman" w:cs="Times New Roman"/>
          <w:sz w:val="24"/>
          <w:szCs w:val="24"/>
        </w:rPr>
        <w:softHyphen/>
        <w:t>ний и навыков в области музыкального искусства, развития их музыкальных спо</w:t>
      </w:r>
      <w:r w:rsidRPr="00F52BEA">
        <w:rPr>
          <w:rFonts w:ascii="Times New Roman" w:hAnsi="Times New Roman" w:cs="Times New Roman"/>
          <w:sz w:val="24"/>
          <w:szCs w:val="24"/>
        </w:rPr>
        <w:softHyphen/>
        <w:t>собностей, мотивации к музыкальной деятельности.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Содержание программы носит практическую направленность, формирует готовность воспитанников к непосредственному включению в жизнь и трудовую деятельность.</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 xml:space="preserve">Рабочая программа по музыкально – ритмической деятельности предполагает определённую специфику </w:t>
      </w:r>
      <w:proofErr w:type="spellStart"/>
      <w:r w:rsidRPr="00F52BEA">
        <w:rPr>
          <w:rFonts w:ascii="Times New Roman" w:hAnsi="Times New Roman" w:cs="Times New Roman"/>
          <w:sz w:val="24"/>
          <w:szCs w:val="24"/>
        </w:rPr>
        <w:t>межпредметных</w:t>
      </w:r>
      <w:proofErr w:type="spellEnd"/>
      <w:r w:rsidRPr="00F52BEA">
        <w:rPr>
          <w:rFonts w:ascii="Times New Roman" w:hAnsi="Times New Roman" w:cs="Times New Roman"/>
          <w:sz w:val="24"/>
          <w:szCs w:val="24"/>
        </w:rPr>
        <w:t xml:space="preserve"> связей, которые просматриваются через взаимодействия музыки с предметами: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«Физкультура», «Музыка».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Личностные, предметные результаты освоения коррекционно-развивающего курса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Коррекционно-развивающий курс</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Результаты освоения коррекционно-развивающего курса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Предметные</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Личностные</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Музыкально-ритмические занятия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1) накопление первоначальных впечатлений от разных видов искусств и получение доступного опыта художественного творчества;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lastRenderedPageBreak/>
        <w:t>3) развитие опыта самовыражения в разных видах искусства, освоение элементарных форм художественного ремесла.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2) развитие мотивации к обучению;</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3) развитие адекватных представлений о насущно необходимом жизнеобеспечении;</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5) владение элементарными навыками коммуникации и принятыми ритуалами социального взаимодействия;</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6) развитие положительных свойств и качеств личности;</w:t>
      </w:r>
    </w:p>
    <w:p w:rsidR="0012696B"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7) готовность к вхождению обучающегося в социальную среду.</w:t>
      </w:r>
    </w:p>
    <w:p w:rsidR="00F52BEA" w:rsidRPr="00F52BEA" w:rsidRDefault="00F52BEA" w:rsidP="00F53028">
      <w:pPr>
        <w:spacing w:after="0" w:line="240" w:lineRule="auto"/>
        <w:jc w:val="both"/>
        <w:rPr>
          <w:rFonts w:ascii="Times New Roman" w:hAnsi="Times New Roman" w:cs="Times New Roman"/>
          <w:sz w:val="24"/>
          <w:szCs w:val="24"/>
        </w:rPr>
      </w:pPr>
      <w:r w:rsidRPr="00F52BEA">
        <w:rPr>
          <w:rFonts w:ascii="Times New Roman" w:hAnsi="Times New Roman" w:cs="Times New Roman"/>
          <w:b/>
          <w:bCs/>
          <w:sz w:val="24"/>
          <w:szCs w:val="24"/>
        </w:rPr>
        <w:t>Содержание коррекционно-развивающего курса</w:t>
      </w:r>
    </w:p>
    <w:p w:rsidR="00E367C5" w:rsidRDefault="00F52BEA" w:rsidP="00D024D5">
      <w:pPr>
        <w:spacing w:after="0" w:line="240" w:lineRule="auto"/>
        <w:jc w:val="both"/>
        <w:rPr>
          <w:rFonts w:ascii="Times New Roman" w:hAnsi="Times New Roman" w:cs="Times New Roman"/>
          <w:sz w:val="24"/>
          <w:szCs w:val="24"/>
        </w:rPr>
      </w:pPr>
      <w:r w:rsidRPr="00F52BEA">
        <w:rPr>
          <w:rFonts w:ascii="Times New Roman" w:hAnsi="Times New Roman" w:cs="Times New Roman"/>
          <w:sz w:val="24"/>
          <w:szCs w:val="24"/>
        </w:rPr>
        <w:t>Музыкально-ритмические занятия воспитывают положительное отношение к развитию восприятия музыки, интереса и внимания к музыкальным произведениям. На музыкально-ритмических занятиях происходит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8D538B" w:rsidRDefault="008D538B" w:rsidP="00D024D5">
      <w:pPr>
        <w:spacing w:after="0" w:line="240" w:lineRule="auto"/>
        <w:jc w:val="both"/>
        <w:rPr>
          <w:rFonts w:ascii="Times New Roman" w:hAnsi="Times New Roman" w:cs="Times New Roman"/>
          <w:sz w:val="24"/>
          <w:szCs w:val="24"/>
        </w:rPr>
      </w:pPr>
    </w:p>
    <w:p w:rsidR="008D538B" w:rsidRPr="008D538B" w:rsidRDefault="008D538B" w:rsidP="00D024D5">
      <w:pPr>
        <w:spacing w:after="0" w:line="240" w:lineRule="auto"/>
        <w:jc w:val="both"/>
        <w:rPr>
          <w:rFonts w:ascii="Times New Roman" w:hAnsi="Times New Roman" w:cs="Times New Roman"/>
          <w:b/>
          <w:color w:val="FF0000"/>
          <w:sz w:val="24"/>
          <w:szCs w:val="24"/>
        </w:rPr>
      </w:pPr>
      <w:r w:rsidRPr="008D538B">
        <w:rPr>
          <w:rFonts w:ascii="Times New Roman" w:hAnsi="Times New Roman" w:cs="Times New Roman"/>
          <w:b/>
          <w:color w:val="FF0000"/>
          <w:sz w:val="24"/>
          <w:szCs w:val="24"/>
        </w:rPr>
        <w:t xml:space="preserve">Коррекционно-развивающие занятия с учителем-дефектологом: </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xml:space="preserve">Основной </w:t>
      </w:r>
      <w:r w:rsidRPr="000635C9">
        <w:rPr>
          <w:rFonts w:ascii="Times New Roman" w:hAnsi="Times New Roman" w:cs="Times New Roman"/>
          <w:b/>
          <w:sz w:val="24"/>
          <w:szCs w:val="24"/>
        </w:rPr>
        <w:t>целью</w:t>
      </w:r>
      <w:r w:rsidRPr="000635C9">
        <w:rPr>
          <w:rFonts w:ascii="Times New Roman" w:hAnsi="Times New Roman" w:cs="Times New Roman"/>
          <w:sz w:val="24"/>
          <w:szCs w:val="24"/>
        </w:rPr>
        <w:t xml:space="preserve"> рабочей программы является создание условий для оказания индивидуально-ориентированной специализированной помощи детям, испытывающим трудности в освоении ими Федерального государственного образовательного стандарта общего начального образования в условиях школы.</w:t>
      </w:r>
    </w:p>
    <w:p w:rsidR="000635C9" w:rsidRPr="000635C9" w:rsidRDefault="000635C9" w:rsidP="000635C9">
      <w:p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Задачи:</w:t>
      </w:r>
    </w:p>
    <w:p w:rsidR="000635C9" w:rsidRPr="000635C9" w:rsidRDefault="000635C9" w:rsidP="00721909">
      <w:pPr>
        <w:numPr>
          <w:ilvl w:val="1"/>
          <w:numId w:val="38"/>
        </w:num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Осуществление  мониторинга, определение путей профилактики и коррекции психических нарушений.</w:t>
      </w:r>
    </w:p>
    <w:p w:rsidR="000635C9" w:rsidRPr="000635C9" w:rsidRDefault="000635C9" w:rsidP="00721909">
      <w:pPr>
        <w:numPr>
          <w:ilvl w:val="1"/>
          <w:numId w:val="38"/>
        </w:num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Подбор, систематизация и совершенствование приемов и методов работы в соответствии с программным содержанием.</w:t>
      </w:r>
    </w:p>
    <w:p w:rsidR="000635C9" w:rsidRPr="000635C9" w:rsidRDefault="000635C9" w:rsidP="00721909">
      <w:pPr>
        <w:numPr>
          <w:ilvl w:val="1"/>
          <w:numId w:val="38"/>
        </w:num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Создание условий для развития сохранных функций;</w:t>
      </w:r>
    </w:p>
    <w:p w:rsidR="000635C9" w:rsidRPr="000635C9" w:rsidRDefault="000635C9" w:rsidP="00721909">
      <w:pPr>
        <w:numPr>
          <w:ilvl w:val="1"/>
          <w:numId w:val="38"/>
        </w:num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Всестороннее развитие всех психических процессов с учетом возможностей, потребностей и интересов детей с нарушениями зрения.</w:t>
      </w:r>
    </w:p>
    <w:p w:rsidR="000635C9" w:rsidRPr="000635C9" w:rsidRDefault="000635C9" w:rsidP="000635C9">
      <w:p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 xml:space="preserve">Принципы: </w:t>
      </w:r>
    </w:p>
    <w:p w:rsidR="000635C9" w:rsidRPr="000635C9" w:rsidRDefault="000635C9" w:rsidP="00721909">
      <w:pPr>
        <w:numPr>
          <w:ilvl w:val="0"/>
          <w:numId w:val="39"/>
        </w:num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Принцип системности</w:t>
      </w:r>
      <w:r w:rsidRPr="000635C9">
        <w:rPr>
          <w:rFonts w:ascii="Times New Roman" w:hAnsi="Times New Roman" w:cs="Times New Roman"/>
          <w:sz w:val="24"/>
          <w:szCs w:val="24"/>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0635C9" w:rsidRPr="000635C9" w:rsidRDefault="000635C9" w:rsidP="00721909">
      <w:pPr>
        <w:numPr>
          <w:ilvl w:val="0"/>
          <w:numId w:val="39"/>
        </w:num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Принцип развития</w:t>
      </w:r>
      <w:r w:rsidRPr="000635C9">
        <w:rPr>
          <w:rFonts w:ascii="Times New Roman" w:hAnsi="Times New Roman" w:cs="Times New Roman"/>
          <w:sz w:val="24"/>
          <w:szCs w:val="24"/>
        </w:rPr>
        <w:t xml:space="preserve"> предполагает выделение в процессе коррекционной работы тех задач, которые находятся в зоне ближайшего развития ребенка.</w:t>
      </w:r>
    </w:p>
    <w:p w:rsidR="000635C9" w:rsidRPr="000635C9" w:rsidRDefault="000635C9" w:rsidP="00721909">
      <w:pPr>
        <w:numPr>
          <w:ilvl w:val="0"/>
          <w:numId w:val="39"/>
        </w:num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Принцип комплексности</w:t>
      </w:r>
      <w:r w:rsidRPr="000635C9">
        <w:rPr>
          <w:rFonts w:ascii="Times New Roman" w:hAnsi="Times New Roman" w:cs="Times New Roman"/>
          <w:sz w:val="24"/>
          <w:szCs w:val="24"/>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ОУ. Программа </w:t>
      </w:r>
      <w:r w:rsidRPr="000635C9">
        <w:rPr>
          <w:rFonts w:ascii="Times New Roman" w:hAnsi="Times New Roman" w:cs="Times New Roman"/>
          <w:sz w:val="24"/>
          <w:szCs w:val="24"/>
        </w:rPr>
        <w:lastRenderedPageBreak/>
        <w:t xml:space="preserve">предусматривает полное взаимодействие и преемственность действий всех специалистов ОУ и родителей школьников. Комплексный подход обеспечивает более высокие темпы динамики общего и психического развития детей. </w:t>
      </w:r>
    </w:p>
    <w:p w:rsidR="000635C9" w:rsidRPr="000635C9" w:rsidRDefault="000635C9" w:rsidP="00721909">
      <w:pPr>
        <w:numPr>
          <w:ilvl w:val="0"/>
          <w:numId w:val="39"/>
        </w:num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Принцип доступности</w:t>
      </w:r>
      <w:r w:rsidRPr="000635C9">
        <w:rPr>
          <w:rFonts w:ascii="Times New Roman" w:hAnsi="Times New Roman" w:cs="Times New Roman"/>
          <w:sz w:val="24"/>
          <w:szCs w:val="24"/>
        </w:rPr>
        <w:t xml:space="preserve"> предполагает построение обучения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0635C9" w:rsidRPr="008D538B" w:rsidRDefault="008D538B" w:rsidP="000635C9">
      <w:pPr>
        <w:spacing w:after="0" w:line="240" w:lineRule="auto"/>
        <w:jc w:val="both"/>
        <w:rPr>
          <w:rFonts w:ascii="Times New Roman" w:hAnsi="Times New Roman" w:cs="Times New Roman"/>
          <w:b/>
          <w:sz w:val="24"/>
          <w:szCs w:val="24"/>
        </w:rPr>
      </w:pPr>
      <w:r w:rsidRPr="008D538B">
        <w:rPr>
          <w:rFonts w:ascii="Times New Roman" w:hAnsi="Times New Roman" w:cs="Times New Roman"/>
          <w:b/>
          <w:sz w:val="24"/>
          <w:szCs w:val="24"/>
        </w:rPr>
        <w:t>Планируемые результаты реализации программы:</w:t>
      </w:r>
    </w:p>
    <w:p w:rsidR="000635C9" w:rsidRPr="000635C9" w:rsidRDefault="000635C9" w:rsidP="000635C9">
      <w:pPr>
        <w:spacing w:after="0" w:line="240" w:lineRule="auto"/>
        <w:jc w:val="both"/>
        <w:rPr>
          <w:rFonts w:ascii="Times New Roman" w:hAnsi="Times New Roman" w:cs="Times New Roman"/>
          <w:b/>
          <w:sz w:val="24"/>
          <w:szCs w:val="24"/>
        </w:rPr>
      </w:pPr>
      <w:r w:rsidRPr="000635C9">
        <w:rPr>
          <w:rFonts w:ascii="Times New Roman" w:hAnsi="Times New Roman" w:cs="Times New Roman"/>
          <w:b/>
          <w:sz w:val="24"/>
          <w:szCs w:val="24"/>
        </w:rPr>
        <w:t>Личностные</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развитие чувства любви и гордости к Родине, его народу, истории, культуре;</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развитие чувства любви и уважения к русскому языку как великому ценностному достоянию русского народа; осознание себя носителем этого языка;</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становление внутренней позиции школьника на уровне положительного отношения к школе, понимания необходимости учения;</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становление элементов коммуникативного, социального и учебно-познавательного мотивов учения;</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развитие интереса к познанию русского языка, языковой деятельности; интерес к чтению и читательской деятельности;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осознание ответственности за свои поступки, ответственности за произнесённую в общении речь;</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развитие чувства прекрасного и эстетических чувств через выразительные возможности языка;</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ориентация на развитие навыков сотрудничества с учителем, взрослыми, сверстниками в процессе выполнения совместной деятельности во всех видах деятельности;</w:t>
      </w:r>
    </w:p>
    <w:p w:rsidR="000635C9" w:rsidRPr="000635C9" w:rsidRDefault="000635C9" w:rsidP="000635C9">
      <w:pPr>
        <w:spacing w:after="0" w:line="240" w:lineRule="auto"/>
        <w:jc w:val="both"/>
        <w:rPr>
          <w:rFonts w:ascii="Times New Roman" w:hAnsi="Times New Roman" w:cs="Times New Roman"/>
          <w:b/>
          <w:sz w:val="24"/>
          <w:szCs w:val="24"/>
        </w:rPr>
      </w:pPr>
      <w:proofErr w:type="spellStart"/>
      <w:r w:rsidRPr="000635C9">
        <w:rPr>
          <w:rFonts w:ascii="Times New Roman" w:hAnsi="Times New Roman" w:cs="Times New Roman"/>
          <w:b/>
          <w:sz w:val="24"/>
          <w:szCs w:val="24"/>
        </w:rPr>
        <w:t>Метапредметные</w:t>
      </w:r>
      <w:proofErr w:type="spellEnd"/>
    </w:p>
    <w:p w:rsidR="000635C9" w:rsidRPr="000635C9" w:rsidRDefault="000635C9" w:rsidP="000635C9">
      <w:pPr>
        <w:spacing w:after="0" w:line="240" w:lineRule="auto"/>
        <w:jc w:val="both"/>
        <w:rPr>
          <w:rFonts w:ascii="Times New Roman" w:hAnsi="Times New Roman" w:cs="Times New Roman"/>
          <w:i/>
          <w:sz w:val="24"/>
          <w:szCs w:val="24"/>
        </w:rPr>
      </w:pPr>
      <w:r w:rsidRPr="000635C9">
        <w:rPr>
          <w:rFonts w:ascii="Times New Roman" w:hAnsi="Times New Roman" w:cs="Times New Roman"/>
          <w:i/>
          <w:sz w:val="24"/>
          <w:szCs w:val="24"/>
        </w:rPr>
        <w:t>Регулятивные УУД</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принимать и сохранять цель и учебную задачу; в сотрудничестве с учителем ставить новые учебные задачи;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планировать (в сотрудничестве с учителем и самостоятельно) свои действия для решения задачи;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учитывать правило (алгоритм) в планировании и контроле способа решения;</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контролировать процесс и результаты своей деятельности с учебным материалом, вносить необходимые коррективы;</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оценивать свои достижения, определять трудности, осознавать причины успеха и неуспеха и способы преодоления трудностей;</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lastRenderedPageBreak/>
        <w:t>- адекватно воспринимать оценку своей работы учителями, товарищами, другими лицами.</w:t>
      </w:r>
    </w:p>
    <w:p w:rsidR="000635C9" w:rsidRPr="000635C9" w:rsidRDefault="000635C9" w:rsidP="000635C9">
      <w:pPr>
        <w:spacing w:after="0" w:line="240" w:lineRule="auto"/>
        <w:jc w:val="both"/>
        <w:rPr>
          <w:rFonts w:ascii="Times New Roman" w:hAnsi="Times New Roman" w:cs="Times New Roman"/>
          <w:i/>
          <w:sz w:val="24"/>
          <w:szCs w:val="24"/>
        </w:rPr>
      </w:pPr>
      <w:r w:rsidRPr="000635C9">
        <w:rPr>
          <w:rFonts w:ascii="Times New Roman" w:hAnsi="Times New Roman" w:cs="Times New Roman"/>
          <w:i/>
          <w:sz w:val="24"/>
          <w:szCs w:val="24"/>
        </w:rPr>
        <w:t>Познавательные УУД</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осознавать познавательную задачу, решать её (под руководством учителя или самостоятельно);</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понимать информацию, представленную в изобразительной, графической форме; переводить её в словесную форму;</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использовать такие виды чтения, как ознакомительное, изучающее, поисковое; осознавать цель чтения;</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анализировать и оценивать содержание, языковые особенности и структуру текста, определять место и роль иллюстративного ряда в тексте;</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осознанно строить речевое высказывание в устной и письменной форме;</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пользоваться словарями и справочным материалом;</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осуществлять синтез как составление целого из их частей;</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овладевать общими способами решения конкретных лингвистических задач;</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находить языковые примеры для иллюстрации изучаемых языковых понятий;</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осуществлять анализ, синтез, сравнение, сопоставление, классификацию,</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обобщение языкового материала, как по заданным критериям, так и по самостоятельно выделенным основаниям;</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осуществлять подведение фактов языка под понятие на основе выделения комплекса существенных признаков и их синтеза;</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осуществлять аналогии между изучаемым предметом и собственным опытом;</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составлять простейшие инструкции, определяющие последовательность действий при решении лингвистической задачи;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строить несложные рассуждения, устанавливать причинно-следственные связи, делать выводы, формулировать их.</w:t>
      </w:r>
    </w:p>
    <w:p w:rsidR="000635C9" w:rsidRPr="000635C9" w:rsidRDefault="000635C9" w:rsidP="000635C9">
      <w:pPr>
        <w:spacing w:after="0" w:line="240" w:lineRule="auto"/>
        <w:jc w:val="both"/>
        <w:rPr>
          <w:rFonts w:ascii="Times New Roman" w:hAnsi="Times New Roman" w:cs="Times New Roman"/>
          <w:i/>
          <w:sz w:val="24"/>
          <w:szCs w:val="24"/>
        </w:rPr>
      </w:pPr>
      <w:r w:rsidRPr="000635C9">
        <w:rPr>
          <w:rFonts w:ascii="Times New Roman" w:hAnsi="Times New Roman" w:cs="Times New Roman"/>
          <w:i/>
          <w:sz w:val="24"/>
          <w:szCs w:val="24"/>
        </w:rPr>
        <w:t>Коммуникативные УУД</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ориентироваться на позицию партнёра в общении и взаимодействии;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адекватно использовать речевые средства для решения различных</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коммуникативных задач; понимать зависимость характера речи от задач и ситуации общения;</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учитывать разные мнения и интересы и высказывать своё собственное мнение (позицию), аргументировать его;</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строить монологическое высказывание с учётом поставленной коммуникативной задачи;</w:t>
      </w:r>
    </w:p>
    <w:p w:rsidR="000635C9" w:rsidRPr="000635C9" w:rsidRDefault="000635C9" w:rsidP="000635C9">
      <w:pPr>
        <w:spacing w:after="0" w:line="240" w:lineRule="auto"/>
        <w:jc w:val="both"/>
        <w:rPr>
          <w:rFonts w:ascii="Times New Roman" w:hAnsi="Times New Roman" w:cs="Times New Roman"/>
          <w:sz w:val="24"/>
          <w:szCs w:val="24"/>
        </w:rPr>
      </w:pPr>
      <w:r w:rsidRPr="000635C9">
        <w:rPr>
          <w:rFonts w:ascii="Times New Roman" w:hAnsi="Times New Roman" w:cs="Times New Roman"/>
          <w:sz w:val="24"/>
          <w:szCs w:val="24"/>
        </w:rPr>
        <w:t xml:space="preserve">- применять приобретённые коммуникативные умения в практике свободного общения. </w:t>
      </w:r>
    </w:p>
    <w:p w:rsidR="008D538B" w:rsidRDefault="008D538B" w:rsidP="008D538B">
      <w:pPr>
        <w:spacing w:after="0" w:line="240" w:lineRule="auto"/>
        <w:jc w:val="both"/>
        <w:rPr>
          <w:rFonts w:ascii="Times New Roman" w:hAnsi="Times New Roman" w:cs="Times New Roman"/>
          <w:sz w:val="24"/>
          <w:szCs w:val="24"/>
        </w:rPr>
      </w:pPr>
    </w:p>
    <w:p w:rsidR="008D538B" w:rsidRDefault="008D538B" w:rsidP="008D538B">
      <w:pPr>
        <w:spacing w:after="0" w:line="240" w:lineRule="auto"/>
        <w:jc w:val="both"/>
        <w:rPr>
          <w:rFonts w:ascii="Times New Roman" w:hAnsi="Times New Roman" w:cs="Times New Roman"/>
          <w:sz w:val="24"/>
          <w:szCs w:val="24"/>
        </w:rPr>
      </w:pP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 xml:space="preserve">Программа </w:t>
      </w:r>
      <w:r w:rsidR="00745376">
        <w:rPr>
          <w:rFonts w:ascii="Times New Roman" w:hAnsi="Times New Roman" w:cs="Times New Roman"/>
          <w:sz w:val="24"/>
          <w:szCs w:val="24"/>
        </w:rPr>
        <w:t>занятий</w:t>
      </w:r>
      <w:r w:rsidRPr="008D538B">
        <w:rPr>
          <w:rFonts w:ascii="Times New Roman" w:hAnsi="Times New Roman" w:cs="Times New Roman"/>
          <w:sz w:val="24"/>
          <w:szCs w:val="24"/>
        </w:rPr>
        <w:t xml:space="preserve"> имеет своей целью: на основе создания оптимальных условий познания ребенком каждого объекта в совокупности сенсорных свойств,</w:t>
      </w:r>
      <w:r w:rsidR="00331A22">
        <w:rPr>
          <w:rFonts w:ascii="Times New Roman" w:hAnsi="Times New Roman" w:cs="Times New Roman"/>
          <w:sz w:val="24"/>
          <w:szCs w:val="24"/>
        </w:rPr>
        <w:t xml:space="preserve"> </w:t>
      </w:r>
      <w:r w:rsidRPr="008D538B">
        <w:rPr>
          <w:rFonts w:ascii="Times New Roman" w:hAnsi="Times New Roman" w:cs="Times New Roman"/>
          <w:sz w:val="24"/>
          <w:szCs w:val="24"/>
        </w:rPr>
        <w:t>качеств,</w:t>
      </w:r>
      <w:r w:rsidR="00331A22">
        <w:rPr>
          <w:rFonts w:ascii="Times New Roman" w:hAnsi="Times New Roman" w:cs="Times New Roman"/>
          <w:sz w:val="24"/>
          <w:szCs w:val="24"/>
        </w:rPr>
        <w:t xml:space="preserve"> </w:t>
      </w:r>
      <w:r w:rsidRPr="008D538B">
        <w:rPr>
          <w:rFonts w:ascii="Times New Roman" w:hAnsi="Times New Roman" w:cs="Times New Roman"/>
          <w:sz w:val="24"/>
          <w:szCs w:val="24"/>
        </w:rPr>
        <w:t xml:space="preserve">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w:t>
      </w:r>
      <w:proofErr w:type="spellStart"/>
      <w:r w:rsidRPr="008D538B">
        <w:rPr>
          <w:rFonts w:ascii="Times New Roman" w:hAnsi="Times New Roman" w:cs="Times New Roman"/>
          <w:sz w:val="24"/>
          <w:szCs w:val="24"/>
        </w:rPr>
        <w:t>эффектиной</w:t>
      </w:r>
      <w:proofErr w:type="spellEnd"/>
      <w:r w:rsidRPr="008D538B">
        <w:rPr>
          <w:rFonts w:ascii="Times New Roman" w:hAnsi="Times New Roman" w:cs="Times New Roman"/>
          <w:sz w:val="24"/>
          <w:szCs w:val="24"/>
        </w:rPr>
        <w:t xml:space="preserve"> социализ</w:t>
      </w:r>
      <w:r w:rsidR="00745376">
        <w:rPr>
          <w:rFonts w:ascii="Times New Roman" w:hAnsi="Times New Roman" w:cs="Times New Roman"/>
          <w:sz w:val="24"/>
          <w:szCs w:val="24"/>
        </w:rPr>
        <w:t>ации его в обществе, обучению навыкам самообслуживания и самоконтроля.</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lastRenderedPageBreak/>
        <w:t>- формирование пространственно-временных ориентировок;</w:t>
      </w:r>
      <w:r w:rsidRPr="008D538B">
        <w:rPr>
          <w:rFonts w:ascii="Times New Roman" w:hAnsi="Times New Roman" w:cs="Times New Roman"/>
          <w:sz w:val="24"/>
          <w:szCs w:val="24"/>
        </w:rPr>
        <w:br/>
        <w:t xml:space="preserve">- развитие </w:t>
      </w:r>
      <w:proofErr w:type="spellStart"/>
      <w:r w:rsidRPr="008D538B">
        <w:rPr>
          <w:rFonts w:ascii="Times New Roman" w:hAnsi="Times New Roman" w:cs="Times New Roman"/>
          <w:sz w:val="24"/>
          <w:szCs w:val="24"/>
        </w:rPr>
        <w:t>слухоголосовых</w:t>
      </w:r>
      <w:proofErr w:type="spellEnd"/>
      <w:r w:rsidRPr="008D538B">
        <w:rPr>
          <w:rFonts w:ascii="Times New Roman" w:hAnsi="Times New Roman" w:cs="Times New Roman"/>
          <w:sz w:val="24"/>
          <w:szCs w:val="24"/>
        </w:rPr>
        <w:t xml:space="preserve"> координаций;</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r w:rsidRPr="008D538B">
        <w:rPr>
          <w:rFonts w:ascii="Times New Roman" w:hAnsi="Times New Roman" w:cs="Times New Roman"/>
          <w:sz w:val="24"/>
          <w:szCs w:val="24"/>
        </w:rPr>
        <w:br/>
        <w:t>- совершенствование сенсорно-перцептивной деятельности;</w:t>
      </w:r>
      <w:r w:rsidRPr="008D538B">
        <w:rPr>
          <w:rFonts w:ascii="Times New Roman" w:hAnsi="Times New Roman" w:cs="Times New Roman"/>
          <w:sz w:val="24"/>
          <w:szCs w:val="24"/>
        </w:rPr>
        <w:br/>
        <w:t>- обогащение словарного запаса детей на основе использования соответствующей терминологии;</w:t>
      </w:r>
      <w:r w:rsidRPr="008D538B">
        <w:rPr>
          <w:rFonts w:ascii="Times New Roman" w:hAnsi="Times New Roman" w:cs="Times New Roman"/>
          <w:sz w:val="24"/>
          <w:szCs w:val="24"/>
        </w:rPr>
        <w:br/>
        <w:t>- исправление недостатков моторики, совершенствование зрительно-двигательной координации;</w:t>
      </w:r>
      <w:r w:rsidRPr="008D538B">
        <w:rPr>
          <w:rFonts w:ascii="Times New Roman" w:hAnsi="Times New Roman" w:cs="Times New Roman"/>
          <w:sz w:val="24"/>
          <w:szCs w:val="24"/>
        </w:rPr>
        <w:br/>
        <w:t>- формирование точности и целенаправленности движений и действий.</w:t>
      </w:r>
    </w:p>
    <w:p w:rsidR="008D538B" w:rsidRPr="008D538B" w:rsidRDefault="008D538B" w:rsidP="008D538B">
      <w:pPr>
        <w:spacing w:after="0" w:line="240" w:lineRule="auto"/>
        <w:jc w:val="both"/>
        <w:rPr>
          <w:rFonts w:ascii="Times New Roman" w:hAnsi="Times New Roman" w:cs="Times New Roman"/>
          <w:color w:val="FF0000"/>
          <w:sz w:val="24"/>
          <w:szCs w:val="24"/>
        </w:rPr>
      </w:pPr>
      <w:r w:rsidRPr="008D538B">
        <w:rPr>
          <w:rFonts w:ascii="Times New Roman" w:hAnsi="Times New Roman" w:cs="Times New Roman"/>
          <w:b/>
          <w:bCs/>
          <w:color w:val="FF0000"/>
          <w:sz w:val="24"/>
          <w:szCs w:val="24"/>
        </w:rPr>
        <w:t>Коррекционно-развивающие занятия с учителем-дефектологом</w:t>
      </w:r>
      <w:r>
        <w:rPr>
          <w:rFonts w:ascii="Times New Roman" w:hAnsi="Times New Roman" w:cs="Times New Roman"/>
          <w:b/>
          <w:bCs/>
          <w:color w:val="FF0000"/>
          <w:sz w:val="24"/>
          <w:szCs w:val="24"/>
        </w:rPr>
        <w:t>,</w:t>
      </w:r>
      <w:r w:rsidRPr="008D538B">
        <w:rPr>
          <w:rFonts w:ascii="Times New Roman" w:hAnsi="Times New Roman" w:cs="Times New Roman"/>
          <w:b/>
          <w:bCs/>
          <w:color w:val="FF0000"/>
          <w:sz w:val="24"/>
          <w:szCs w:val="24"/>
        </w:rPr>
        <w:t xml:space="preserve"> направленные на сенсорную стимуляцию, обучение навыкам самообслуживания, эмоционального контроля.</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 Заметим, что работа по формированию сенсорных действий не является самоцелью, а представляет лишь часть общей работы и занимает в ней определенное место.</w:t>
      </w:r>
      <w:r w:rsidRPr="008D538B">
        <w:rPr>
          <w:rFonts w:ascii="Times New Roman" w:hAnsi="Times New Roman" w:cs="Times New Roman"/>
          <w:sz w:val="24"/>
          <w:szCs w:val="24"/>
        </w:rPr>
        <w:b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r w:rsidRPr="008D538B">
        <w:rPr>
          <w:rFonts w:ascii="Times New Roman" w:hAnsi="Times New Roman" w:cs="Times New Roman"/>
          <w:sz w:val="24"/>
          <w:szCs w:val="24"/>
        </w:rPr>
        <w:br/>
        <w:t xml:space="preserve">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речевому </w:t>
      </w:r>
      <w:proofErr w:type="spellStart"/>
      <w:r w:rsidRPr="008D538B">
        <w:rPr>
          <w:rFonts w:ascii="Times New Roman" w:hAnsi="Times New Roman" w:cs="Times New Roman"/>
          <w:sz w:val="24"/>
          <w:szCs w:val="24"/>
        </w:rPr>
        <w:t>опосредованию</w:t>
      </w:r>
      <w:proofErr w:type="spellEnd"/>
      <w:r w:rsidRPr="008D538B">
        <w:rPr>
          <w:rFonts w:ascii="Times New Roman" w:hAnsi="Times New Roman" w:cs="Times New Roman"/>
          <w:sz w:val="24"/>
          <w:szCs w:val="24"/>
        </w:rPr>
        <w:t xml:space="preserve">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т.е. планирования.</w:t>
      </w:r>
      <w:r w:rsidRPr="008D538B">
        <w:rPr>
          <w:rFonts w:ascii="Times New Roman" w:hAnsi="Times New Roman" w:cs="Times New Roman"/>
          <w:sz w:val="24"/>
          <w:szCs w:val="24"/>
        </w:rPr>
        <w:br/>
        <w:t>Итак, структура программы курса коррекционных занятий по развитию психомоторики и сенсорных процессов включает в себя следующие разделы:</w:t>
      </w:r>
    </w:p>
    <w:p w:rsidR="008D538B" w:rsidRPr="008D538B" w:rsidRDefault="008D538B" w:rsidP="00331A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D538B">
        <w:rPr>
          <w:rFonts w:ascii="Times New Roman" w:hAnsi="Times New Roman" w:cs="Times New Roman"/>
          <w:sz w:val="24"/>
          <w:szCs w:val="24"/>
        </w:rPr>
        <w:t>развитие мот</w:t>
      </w:r>
      <w:r w:rsidR="006D7E1D">
        <w:rPr>
          <w:rFonts w:ascii="Times New Roman" w:hAnsi="Times New Roman" w:cs="Times New Roman"/>
          <w:sz w:val="24"/>
          <w:szCs w:val="24"/>
        </w:rPr>
        <w:t xml:space="preserve">орики,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r>
        <w:rPr>
          <w:rFonts w:ascii="Times New Roman" w:hAnsi="Times New Roman" w:cs="Times New Roman"/>
          <w:sz w:val="24"/>
          <w:szCs w:val="24"/>
        </w:rPr>
        <w:br/>
        <w:t>-</w:t>
      </w:r>
      <w:r w:rsidRPr="008D538B">
        <w:rPr>
          <w:rFonts w:ascii="Times New Roman" w:hAnsi="Times New Roman" w:cs="Times New Roman"/>
          <w:sz w:val="24"/>
          <w:szCs w:val="24"/>
        </w:rPr>
        <w:t>такти</w:t>
      </w:r>
      <w:r>
        <w:rPr>
          <w:rFonts w:ascii="Times New Roman" w:hAnsi="Times New Roman" w:cs="Times New Roman"/>
          <w:sz w:val="24"/>
          <w:szCs w:val="24"/>
        </w:rPr>
        <w:t>льно-двигательное восприятие;</w:t>
      </w:r>
      <w:r>
        <w:rPr>
          <w:rFonts w:ascii="Times New Roman" w:hAnsi="Times New Roman" w:cs="Times New Roman"/>
          <w:sz w:val="24"/>
          <w:szCs w:val="24"/>
        </w:rPr>
        <w:br/>
        <w:t>-</w:t>
      </w:r>
      <w:r w:rsidRPr="008D538B">
        <w:rPr>
          <w:rFonts w:ascii="Times New Roman" w:hAnsi="Times New Roman" w:cs="Times New Roman"/>
          <w:sz w:val="24"/>
          <w:szCs w:val="24"/>
        </w:rPr>
        <w:t>кинестетическое и кинетическое развитие;</w:t>
      </w:r>
      <w:r w:rsidRPr="008D538B">
        <w:rPr>
          <w:rFonts w:ascii="Times New Roman" w:hAnsi="Times New Roman" w:cs="Times New Roman"/>
          <w:sz w:val="24"/>
          <w:szCs w:val="24"/>
        </w:rPr>
        <w:br/>
        <w:t>- восприятие формы, величины, цвета; конструирование предметов;</w:t>
      </w:r>
    </w:p>
    <w:p w:rsidR="008D538B" w:rsidRPr="008D538B" w:rsidRDefault="008D538B" w:rsidP="00331A22">
      <w:pPr>
        <w:spacing w:after="0" w:line="240" w:lineRule="auto"/>
        <w:rPr>
          <w:rFonts w:ascii="Times New Roman" w:hAnsi="Times New Roman" w:cs="Times New Roman"/>
          <w:sz w:val="24"/>
          <w:szCs w:val="24"/>
        </w:rPr>
      </w:pPr>
      <w:r w:rsidRPr="008D538B">
        <w:rPr>
          <w:rFonts w:ascii="Times New Roman" w:hAnsi="Times New Roman" w:cs="Times New Roman"/>
          <w:sz w:val="24"/>
          <w:szCs w:val="24"/>
        </w:rPr>
        <w:t>- развитие зрительного восприятия;</w:t>
      </w:r>
    </w:p>
    <w:p w:rsidR="008D538B" w:rsidRPr="008D538B" w:rsidRDefault="008D538B" w:rsidP="00331A22">
      <w:pPr>
        <w:spacing w:after="0" w:line="240" w:lineRule="auto"/>
        <w:ind w:right="140"/>
        <w:rPr>
          <w:rFonts w:ascii="Times New Roman" w:hAnsi="Times New Roman" w:cs="Times New Roman"/>
          <w:sz w:val="24"/>
          <w:szCs w:val="24"/>
        </w:rPr>
      </w:pPr>
      <w:r w:rsidRPr="008D538B">
        <w:rPr>
          <w:rFonts w:ascii="Times New Roman" w:hAnsi="Times New Roman" w:cs="Times New Roman"/>
          <w:sz w:val="24"/>
          <w:szCs w:val="24"/>
        </w:rPr>
        <w:t>- восприятие особых свойств предметов через развитие осязания, обоняния, барически</w:t>
      </w:r>
      <w:r w:rsidR="00745376">
        <w:rPr>
          <w:rFonts w:ascii="Times New Roman" w:hAnsi="Times New Roman" w:cs="Times New Roman"/>
          <w:sz w:val="24"/>
          <w:szCs w:val="24"/>
        </w:rPr>
        <w:t xml:space="preserve">х ощущений, </w:t>
      </w:r>
      <w:r>
        <w:rPr>
          <w:rFonts w:ascii="Times New Roman" w:hAnsi="Times New Roman" w:cs="Times New Roman"/>
          <w:sz w:val="24"/>
          <w:szCs w:val="24"/>
        </w:rPr>
        <w:t>вкусовых качеств;</w:t>
      </w:r>
      <w:r>
        <w:rPr>
          <w:rFonts w:ascii="Times New Roman" w:hAnsi="Times New Roman" w:cs="Times New Roman"/>
          <w:sz w:val="24"/>
          <w:szCs w:val="24"/>
        </w:rPr>
        <w:br/>
        <w:t>-</w:t>
      </w:r>
      <w:r w:rsidRPr="008D538B">
        <w:rPr>
          <w:rFonts w:ascii="Times New Roman" w:hAnsi="Times New Roman" w:cs="Times New Roman"/>
          <w:sz w:val="24"/>
          <w:szCs w:val="24"/>
        </w:rPr>
        <w:t>развитие слухового восприятия;</w:t>
      </w:r>
      <w:r w:rsidRPr="008D538B">
        <w:rPr>
          <w:rFonts w:ascii="Times New Roman" w:hAnsi="Times New Roman" w:cs="Times New Roman"/>
          <w:sz w:val="24"/>
          <w:szCs w:val="24"/>
        </w:rPr>
        <w:br/>
        <w:t>- восприятие пространства;</w:t>
      </w:r>
    </w:p>
    <w:p w:rsidR="008D538B" w:rsidRPr="008D538B" w:rsidRDefault="008D538B" w:rsidP="00331A22">
      <w:pPr>
        <w:spacing w:after="0" w:line="240" w:lineRule="auto"/>
        <w:rPr>
          <w:rFonts w:ascii="Times New Roman" w:hAnsi="Times New Roman" w:cs="Times New Roman"/>
          <w:sz w:val="24"/>
          <w:szCs w:val="24"/>
        </w:rPr>
      </w:pPr>
      <w:r w:rsidRPr="008D538B">
        <w:rPr>
          <w:rFonts w:ascii="Times New Roman" w:hAnsi="Times New Roman" w:cs="Times New Roman"/>
          <w:sz w:val="24"/>
          <w:szCs w:val="24"/>
        </w:rPr>
        <w:t>- восприятие времени.</w:t>
      </w:r>
    </w:p>
    <w:p w:rsidR="008D538B" w:rsidRPr="008D538B" w:rsidRDefault="008D538B" w:rsidP="00331A22">
      <w:pPr>
        <w:spacing w:after="0" w:line="240" w:lineRule="auto"/>
        <w:rPr>
          <w:rFonts w:ascii="Times New Roman" w:hAnsi="Times New Roman" w:cs="Times New Roman"/>
          <w:sz w:val="24"/>
          <w:szCs w:val="24"/>
        </w:rPr>
      </w:pPr>
      <w:r w:rsidRPr="008D538B">
        <w:rPr>
          <w:rFonts w:ascii="Times New Roman" w:hAnsi="Times New Roman" w:cs="Times New Roman"/>
          <w:sz w:val="24"/>
          <w:szCs w:val="24"/>
        </w:rPr>
        <w:t>В результате целенаправленной деятельности на занятиях по развитию психомоторики и сенсорных процессов школьники должны научиться:</w:t>
      </w:r>
    </w:p>
    <w:p w:rsidR="008D538B" w:rsidRPr="008D538B" w:rsidRDefault="008D538B" w:rsidP="00331A22">
      <w:pPr>
        <w:spacing w:after="0" w:line="240" w:lineRule="auto"/>
        <w:rPr>
          <w:rFonts w:ascii="Times New Roman" w:hAnsi="Times New Roman" w:cs="Times New Roman"/>
          <w:sz w:val="24"/>
          <w:szCs w:val="24"/>
        </w:rPr>
      </w:pPr>
      <w:r w:rsidRPr="008D538B">
        <w:rPr>
          <w:rFonts w:ascii="Times New Roman" w:hAnsi="Times New Roman" w:cs="Times New Roman"/>
          <w:sz w:val="24"/>
          <w:szCs w:val="24"/>
        </w:rPr>
        <w:t>целенаправленно выполнять действия по инструкции педагога;</w:t>
      </w:r>
      <w:r w:rsidRPr="008D538B">
        <w:rPr>
          <w:rFonts w:ascii="Times New Roman" w:hAnsi="Times New Roman" w:cs="Times New Roman"/>
          <w:sz w:val="24"/>
          <w:szCs w:val="24"/>
        </w:rPr>
        <w:br/>
        <w:t>- правильно пользоваться письменными принадлежностями, копировать несложные изображения;</w:t>
      </w:r>
      <w:r w:rsidRPr="008D538B">
        <w:rPr>
          <w:rFonts w:ascii="Times New Roman" w:hAnsi="Times New Roman" w:cs="Times New Roman"/>
          <w:sz w:val="24"/>
          <w:szCs w:val="24"/>
        </w:rPr>
        <w:br/>
        <w:t>- анализировать и сравнивать предметы по одному из указанных приз</w:t>
      </w:r>
      <w:r>
        <w:rPr>
          <w:rFonts w:ascii="Times New Roman" w:hAnsi="Times New Roman" w:cs="Times New Roman"/>
          <w:sz w:val="24"/>
          <w:szCs w:val="24"/>
        </w:rPr>
        <w:t>наков: форма, величина, цвет;</w:t>
      </w:r>
      <w:r>
        <w:rPr>
          <w:rFonts w:ascii="Times New Roman" w:hAnsi="Times New Roman" w:cs="Times New Roman"/>
          <w:sz w:val="24"/>
          <w:szCs w:val="24"/>
        </w:rPr>
        <w:br/>
        <w:t>-</w:t>
      </w:r>
      <w:r w:rsidRPr="008D538B">
        <w:rPr>
          <w:rFonts w:ascii="Times New Roman" w:hAnsi="Times New Roman" w:cs="Times New Roman"/>
          <w:sz w:val="24"/>
          <w:szCs w:val="24"/>
        </w:rPr>
        <w:t>различа</w:t>
      </w:r>
      <w:r>
        <w:rPr>
          <w:rFonts w:ascii="Times New Roman" w:hAnsi="Times New Roman" w:cs="Times New Roman"/>
          <w:sz w:val="24"/>
          <w:szCs w:val="24"/>
        </w:rPr>
        <w:t>ть и называть основные цвета;</w:t>
      </w:r>
      <w:r>
        <w:rPr>
          <w:rFonts w:ascii="Times New Roman" w:hAnsi="Times New Roman" w:cs="Times New Roman"/>
          <w:sz w:val="24"/>
          <w:szCs w:val="24"/>
        </w:rPr>
        <w:br/>
        <w:t>-</w:t>
      </w:r>
      <w:r w:rsidRPr="008D538B">
        <w:rPr>
          <w:rFonts w:ascii="Times New Roman" w:hAnsi="Times New Roman" w:cs="Times New Roman"/>
          <w:sz w:val="24"/>
          <w:szCs w:val="24"/>
        </w:rPr>
        <w:t>классифици</w:t>
      </w:r>
      <w:r>
        <w:rPr>
          <w:rFonts w:ascii="Times New Roman" w:hAnsi="Times New Roman" w:cs="Times New Roman"/>
          <w:sz w:val="24"/>
          <w:szCs w:val="24"/>
        </w:rPr>
        <w:t>ровать геометрические фигуры;</w:t>
      </w:r>
      <w:r>
        <w:rPr>
          <w:rFonts w:ascii="Times New Roman" w:hAnsi="Times New Roman" w:cs="Times New Roman"/>
          <w:sz w:val="24"/>
          <w:szCs w:val="24"/>
        </w:rPr>
        <w:br/>
        <w:t>-</w:t>
      </w:r>
      <w:r w:rsidRPr="008D538B">
        <w:rPr>
          <w:rFonts w:ascii="Times New Roman" w:hAnsi="Times New Roman" w:cs="Times New Roman"/>
          <w:sz w:val="24"/>
          <w:szCs w:val="24"/>
        </w:rPr>
        <w:t>сост</w:t>
      </w:r>
      <w:r>
        <w:rPr>
          <w:rFonts w:ascii="Times New Roman" w:hAnsi="Times New Roman" w:cs="Times New Roman"/>
          <w:sz w:val="24"/>
          <w:szCs w:val="24"/>
        </w:rPr>
        <w:t>авлять предмет из 2—3 частей;</w:t>
      </w:r>
      <w:r>
        <w:rPr>
          <w:rFonts w:ascii="Times New Roman" w:hAnsi="Times New Roman" w:cs="Times New Roman"/>
          <w:sz w:val="24"/>
          <w:szCs w:val="24"/>
        </w:rPr>
        <w:br/>
        <w:t>-</w:t>
      </w:r>
      <w:r w:rsidRPr="008D538B">
        <w:rPr>
          <w:rFonts w:ascii="Times New Roman" w:hAnsi="Times New Roman" w:cs="Times New Roman"/>
          <w:sz w:val="24"/>
          <w:szCs w:val="24"/>
        </w:rPr>
        <w:t>определять на ощупь величину хорошо знакомых предметов;</w:t>
      </w:r>
      <w:r w:rsidRPr="008D538B">
        <w:rPr>
          <w:rFonts w:ascii="Times New Roman" w:hAnsi="Times New Roman" w:cs="Times New Roman"/>
          <w:sz w:val="24"/>
          <w:szCs w:val="24"/>
        </w:rPr>
        <w:br/>
      </w:r>
      <w:r w:rsidRPr="008D538B">
        <w:rPr>
          <w:rFonts w:ascii="Times New Roman" w:hAnsi="Times New Roman" w:cs="Times New Roman"/>
          <w:sz w:val="24"/>
          <w:szCs w:val="24"/>
        </w:rPr>
        <w:lastRenderedPageBreak/>
        <w:t>- зрительно определять и называть отличительные и общие признаки двух предметов;</w:t>
      </w:r>
      <w:r w:rsidRPr="008D538B">
        <w:rPr>
          <w:rFonts w:ascii="Times New Roman" w:hAnsi="Times New Roman" w:cs="Times New Roman"/>
          <w:sz w:val="24"/>
          <w:szCs w:val="24"/>
        </w:rPr>
        <w:br/>
        <w:t>- классифицировать предметы и их изображения по признаку соответствия знакомым сенсорным эталонам,</w:t>
      </w:r>
      <w:r>
        <w:rPr>
          <w:rFonts w:ascii="Times New Roman" w:hAnsi="Times New Roman" w:cs="Times New Roman"/>
          <w:sz w:val="24"/>
          <w:szCs w:val="24"/>
        </w:rPr>
        <w:t xml:space="preserve"> делать простейшие обобщения;</w:t>
      </w:r>
      <w:r>
        <w:rPr>
          <w:rFonts w:ascii="Times New Roman" w:hAnsi="Times New Roman" w:cs="Times New Roman"/>
          <w:sz w:val="24"/>
          <w:szCs w:val="24"/>
        </w:rPr>
        <w:br/>
        <w:t>-</w:t>
      </w:r>
      <w:r w:rsidRPr="008D538B">
        <w:rPr>
          <w:rFonts w:ascii="Times New Roman" w:hAnsi="Times New Roman" w:cs="Times New Roman"/>
          <w:sz w:val="24"/>
          <w:szCs w:val="24"/>
        </w:rPr>
        <w:t>различат</w:t>
      </w:r>
      <w:r>
        <w:rPr>
          <w:rFonts w:ascii="Times New Roman" w:hAnsi="Times New Roman" w:cs="Times New Roman"/>
          <w:sz w:val="24"/>
          <w:szCs w:val="24"/>
        </w:rPr>
        <w:t>ь речевые и неречевые звуки;</w:t>
      </w:r>
      <w:r>
        <w:rPr>
          <w:rFonts w:ascii="Times New Roman" w:hAnsi="Times New Roman" w:cs="Times New Roman"/>
          <w:sz w:val="24"/>
          <w:szCs w:val="24"/>
        </w:rPr>
        <w:br/>
        <w:t>-</w:t>
      </w:r>
      <w:r w:rsidRPr="008D538B">
        <w:rPr>
          <w:rFonts w:ascii="Times New Roman" w:hAnsi="Times New Roman" w:cs="Times New Roman"/>
          <w:sz w:val="24"/>
          <w:szCs w:val="24"/>
        </w:rPr>
        <w:t>ориентироваться на собственном теле и на плоскости листа бумаги;</w:t>
      </w:r>
      <w:r w:rsidRPr="008D538B">
        <w:rPr>
          <w:rFonts w:ascii="Times New Roman" w:hAnsi="Times New Roman" w:cs="Times New Roman"/>
          <w:sz w:val="24"/>
          <w:szCs w:val="24"/>
        </w:rPr>
        <w:br/>
        <w:t>- выделять части суток и определять порядок дней недели.</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b/>
          <w:bCs/>
          <w:sz w:val="24"/>
          <w:szCs w:val="24"/>
        </w:rPr>
        <w:t>Содержание учебного материала</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Определение формы ,величины и цвета предмета</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Группировка предметов по форме, по величине; закрашивание предмета самостоятельно. Составление целого из частей</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Кинестетическое и кинетическое развитие</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Развитие восприятия движений</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Игровые ситуации направленные на имитацию движений, выразительность движений</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Зрительное восприятие</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Коррекция зрения</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Самостоятельное выполнение упражнений по коррекции зрения</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Слуховое восприятие</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Развитие слуха</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Различение речевых звуков: кто как голос подаёт? Музыкальные инструменты: узнай по звучанию</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Ориентировка в пространстве</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Развитие пространственной ориентации</w:t>
      </w:r>
      <w:r w:rsidR="00745376">
        <w:rPr>
          <w:rFonts w:ascii="Times New Roman" w:hAnsi="Times New Roman" w:cs="Times New Roman"/>
          <w:sz w:val="24"/>
          <w:szCs w:val="24"/>
        </w:rPr>
        <w:t>, самообслуживания и самоконтроля</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Ориентировка на листе бумаги, в помещении и на собственном теле</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Особые свойства предметов</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Развитие осязания, ощущений, обоняния.</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Назвать и определить на вкус, на запах данный предмет.</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Восприятие времени</w:t>
      </w:r>
    </w:p>
    <w:p w:rsidR="008D538B" w:rsidRPr="008D538B" w:rsidRDefault="008D538B" w:rsidP="008D5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38B">
        <w:rPr>
          <w:rFonts w:ascii="Times New Roman" w:hAnsi="Times New Roman" w:cs="Times New Roman"/>
          <w:sz w:val="24"/>
          <w:szCs w:val="24"/>
        </w:rPr>
        <w:t>Развитие пространственной ориентации</w:t>
      </w:r>
    </w:p>
    <w:p w:rsidR="008D538B" w:rsidRPr="008D538B" w:rsidRDefault="008D538B" w:rsidP="008D538B">
      <w:pPr>
        <w:spacing w:after="0" w:line="240" w:lineRule="auto"/>
        <w:jc w:val="both"/>
        <w:rPr>
          <w:rFonts w:ascii="Times New Roman" w:hAnsi="Times New Roman" w:cs="Times New Roman"/>
          <w:sz w:val="24"/>
          <w:szCs w:val="24"/>
        </w:rPr>
      </w:pPr>
      <w:r w:rsidRPr="008D538B">
        <w:rPr>
          <w:rFonts w:ascii="Times New Roman" w:hAnsi="Times New Roman" w:cs="Times New Roman"/>
          <w:sz w:val="24"/>
          <w:szCs w:val="24"/>
        </w:rPr>
        <w:t>Ориентироваться во времени, определять время суток</w:t>
      </w:r>
    </w:p>
    <w:p w:rsidR="000635C9" w:rsidRDefault="000635C9" w:rsidP="00D024D5">
      <w:pPr>
        <w:spacing w:after="0" w:line="240" w:lineRule="auto"/>
        <w:jc w:val="both"/>
        <w:rPr>
          <w:rFonts w:ascii="Times New Roman" w:hAnsi="Times New Roman" w:cs="Times New Roman"/>
          <w:sz w:val="24"/>
          <w:szCs w:val="24"/>
        </w:rPr>
      </w:pPr>
    </w:p>
    <w:p w:rsidR="0012696B" w:rsidRPr="00B77177" w:rsidRDefault="0012696B" w:rsidP="00D02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работы:</w:t>
      </w:r>
    </w:p>
    <w:p w:rsidR="002B6E03" w:rsidRPr="00B77177" w:rsidRDefault="002B6E03" w:rsidP="0083216A">
      <w:pPr>
        <w:autoSpaceDE w:val="0"/>
        <w:autoSpaceDN w:val="0"/>
        <w:adjustRightInd w:val="0"/>
        <w:spacing w:after="0" w:line="240" w:lineRule="auto"/>
        <w:jc w:val="both"/>
        <w:rPr>
          <w:rFonts w:ascii="Times New Roman" w:hAnsi="Times New Roman" w:cs="Times New Roman"/>
          <w:b/>
          <w:bCs/>
          <w:sz w:val="24"/>
          <w:szCs w:val="24"/>
        </w:rPr>
      </w:pPr>
      <w:r w:rsidRPr="00B77177">
        <w:rPr>
          <w:rFonts w:ascii="Times New Roman" w:hAnsi="Times New Roman" w:cs="Times New Roman"/>
          <w:b/>
          <w:bCs/>
          <w:sz w:val="24"/>
          <w:szCs w:val="24"/>
        </w:rPr>
        <w:t>Физкультурно – спортивно</w:t>
      </w:r>
      <w:r w:rsidR="008766E3">
        <w:rPr>
          <w:rFonts w:ascii="Times New Roman" w:hAnsi="Times New Roman" w:cs="Times New Roman"/>
          <w:b/>
          <w:bCs/>
          <w:sz w:val="24"/>
          <w:szCs w:val="24"/>
        </w:rPr>
        <w:t>е</w:t>
      </w:r>
      <w:r w:rsidRPr="00B77177">
        <w:rPr>
          <w:rFonts w:ascii="Times New Roman" w:hAnsi="Times New Roman" w:cs="Times New Roman"/>
          <w:b/>
          <w:bCs/>
          <w:sz w:val="24"/>
          <w:szCs w:val="24"/>
        </w:rPr>
        <w:t xml:space="preserve"> и оздоровительное:</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работа спортивных секций;</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организация экскурсий, «Дней здоровья», подвижных игр, </w:t>
      </w:r>
      <w:proofErr w:type="spellStart"/>
      <w:r w:rsidRPr="00B77177">
        <w:rPr>
          <w:rFonts w:ascii="Times New Roman" w:hAnsi="Times New Roman" w:cs="Times New Roman"/>
          <w:sz w:val="24"/>
          <w:szCs w:val="24"/>
        </w:rPr>
        <w:t>внутришкольных</w:t>
      </w:r>
      <w:proofErr w:type="spellEnd"/>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спортивных мероприятий, соревнований;</w:t>
      </w:r>
    </w:p>
    <w:p w:rsidR="002B6E03" w:rsidRPr="00B77177" w:rsidRDefault="002B6E03" w:rsidP="0083216A">
      <w:pPr>
        <w:autoSpaceDE w:val="0"/>
        <w:autoSpaceDN w:val="0"/>
        <w:adjustRightInd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проведение бесед по охране здоровья;</w:t>
      </w:r>
    </w:p>
    <w:p w:rsidR="002B6E03"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участие в спортивных соревнованиях на разных уровнях.</w:t>
      </w:r>
    </w:p>
    <w:p w:rsidR="002B6E03" w:rsidRPr="00722B4E" w:rsidRDefault="00722B4E" w:rsidP="00722B4E">
      <w:pPr>
        <w:autoSpaceDE w:val="0"/>
        <w:autoSpaceDN w:val="0"/>
        <w:adjustRightInd w:val="0"/>
        <w:spacing w:after="0" w:line="240" w:lineRule="auto"/>
        <w:rPr>
          <w:rFonts w:ascii="Times New Roman" w:hAnsi="Times New Roman" w:cs="Times New Roman"/>
          <w:b/>
          <w:sz w:val="24"/>
          <w:szCs w:val="24"/>
        </w:rPr>
      </w:pPr>
      <w:r w:rsidRPr="00722B4E">
        <w:rPr>
          <w:rFonts w:ascii="Times New Roman" w:hAnsi="Times New Roman" w:cs="Times New Roman"/>
          <w:b/>
          <w:sz w:val="24"/>
          <w:szCs w:val="24"/>
        </w:rPr>
        <w:t>Духовно-нравственное направление:</w:t>
      </w:r>
    </w:p>
    <w:p w:rsidR="003A75F2" w:rsidRPr="00B77177" w:rsidRDefault="003A75F2" w:rsidP="0083216A">
      <w:pPr>
        <w:autoSpaceDE w:val="0"/>
        <w:autoSpaceDN w:val="0"/>
        <w:adjustRightInd w:val="0"/>
        <w:spacing w:after="0" w:line="240" w:lineRule="auto"/>
        <w:rPr>
          <w:rFonts w:ascii="Times New Roman" w:hAnsi="Times New Roman" w:cs="Times New Roman"/>
          <w:bCs/>
          <w:sz w:val="24"/>
          <w:szCs w:val="24"/>
        </w:rPr>
      </w:pPr>
      <w:r w:rsidRPr="00B77177">
        <w:rPr>
          <w:rFonts w:ascii="Times New Roman" w:hAnsi="Times New Roman" w:cs="Times New Roman"/>
          <w:b/>
          <w:bCs/>
          <w:sz w:val="24"/>
          <w:szCs w:val="24"/>
        </w:rPr>
        <w:t xml:space="preserve">- </w:t>
      </w:r>
      <w:r w:rsidRPr="00B77177">
        <w:rPr>
          <w:rFonts w:ascii="Times New Roman" w:hAnsi="Times New Roman" w:cs="Times New Roman"/>
          <w:bCs/>
          <w:sz w:val="24"/>
          <w:szCs w:val="24"/>
        </w:rPr>
        <w:t>Тематические воспитат</w:t>
      </w:r>
      <w:r w:rsidR="000B0B07" w:rsidRPr="00B77177">
        <w:rPr>
          <w:rFonts w:ascii="Times New Roman" w:hAnsi="Times New Roman" w:cs="Times New Roman"/>
          <w:bCs/>
          <w:sz w:val="24"/>
          <w:szCs w:val="24"/>
        </w:rPr>
        <w:t>ельные мероприятия;</w:t>
      </w:r>
    </w:p>
    <w:p w:rsidR="000B0B07" w:rsidRPr="00B77177" w:rsidRDefault="000B0B07" w:rsidP="0083216A">
      <w:pPr>
        <w:autoSpaceDE w:val="0"/>
        <w:autoSpaceDN w:val="0"/>
        <w:adjustRightInd w:val="0"/>
        <w:spacing w:after="0" w:line="240" w:lineRule="auto"/>
        <w:rPr>
          <w:rFonts w:ascii="Times New Roman" w:hAnsi="Times New Roman" w:cs="Times New Roman"/>
          <w:bCs/>
          <w:sz w:val="24"/>
          <w:szCs w:val="24"/>
        </w:rPr>
      </w:pPr>
      <w:r w:rsidRPr="00B77177">
        <w:rPr>
          <w:rFonts w:ascii="Times New Roman" w:hAnsi="Times New Roman" w:cs="Times New Roman"/>
          <w:bCs/>
          <w:sz w:val="24"/>
          <w:szCs w:val="24"/>
        </w:rPr>
        <w:t>- Организация экскурсий, выставок детских рисунков, поделок и творческих работ обучающихся;</w:t>
      </w:r>
    </w:p>
    <w:p w:rsidR="000B0B07" w:rsidRPr="00B77177" w:rsidRDefault="000B0B07" w:rsidP="0083216A">
      <w:pPr>
        <w:autoSpaceDE w:val="0"/>
        <w:autoSpaceDN w:val="0"/>
        <w:adjustRightInd w:val="0"/>
        <w:spacing w:after="0" w:line="240" w:lineRule="auto"/>
        <w:rPr>
          <w:rFonts w:ascii="Times New Roman" w:hAnsi="Times New Roman" w:cs="Times New Roman"/>
          <w:bCs/>
          <w:sz w:val="24"/>
          <w:szCs w:val="24"/>
        </w:rPr>
      </w:pPr>
      <w:r w:rsidRPr="00B77177">
        <w:rPr>
          <w:rFonts w:ascii="Times New Roman" w:hAnsi="Times New Roman" w:cs="Times New Roman"/>
          <w:bCs/>
          <w:sz w:val="24"/>
          <w:szCs w:val="24"/>
        </w:rPr>
        <w:t>- участие в конкурсах, концертах, выставках детского творчества эстетического цикла на уровне школы, города, области;</w:t>
      </w:r>
    </w:p>
    <w:p w:rsidR="000B0B07" w:rsidRPr="00B77177" w:rsidRDefault="000B0B07" w:rsidP="0083216A">
      <w:pPr>
        <w:autoSpaceDE w:val="0"/>
        <w:autoSpaceDN w:val="0"/>
        <w:adjustRightInd w:val="0"/>
        <w:spacing w:after="0" w:line="240" w:lineRule="auto"/>
        <w:rPr>
          <w:rFonts w:ascii="Times New Roman" w:hAnsi="Times New Roman" w:cs="Times New Roman"/>
          <w:bCs/>
          <w:sz w:val="24"/>
          <w:szCs w:val="24"/>
        </w:rPr>
      </w:pPr>
      <w:r w:rsidRPr="00B77177">
        <w:rPr>
          <w:rFonts w:ascii="Times New Roman" w:hAnsi="Times New Roman" w:cs="Times New Roman"/>
          <w:bCs/>
          <w:sz w:val="24"/>
          <w:szCs w:val="24"/>
        </w:rPr>
        <w:t>- уроки мужества.</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 Научно-познавательное: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работа кружков; </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тематические недели;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библиотечные уроки;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конкурсы, экскурсии, олимпиады, деловые и ролевые игры.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b/>
          <w:sz w:val="24"/>
          <w:szCs w:val="24"/>
        </w:rPr>
        <w:t>Общекультурное: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Организация экскурсий, </w:t>
      </w:r>
    </w:p>
    <w:p w:rsidR="002B6E03" w:rsidRPr="00B77177" w:rsidRDefault="002B6E03" w:rsidP="0083216A">
      <w:pPr>
        <w:tabs>
          <w:tab w:val="left" w:pos="720"/>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выставки детских рисунков, поделок и творческих работ учащихся; </w:t>
      </w:r>
    </w:p>
    <w:p w:rsidR="002B6E03" w:rsidRPr="00B77177" w:rsidRDefault="002B6E03" w:rsidP="0083216A">
      <w:pPr>
        <w:tabs>
          <w:tab w:val="left" w:pos="720"/>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lastRenderedPageBreak/>
        <w:t>-  концерты;</w:t>
      </w:r>
    </w:p>
    <w:p w:rsidR="002B6E03" w:rsidRPr="00B77177" w:rsidRDefault="002B6E03" w:rsidP="0083216A">
      <w:pPr>
        <w:tabs>
          <w:tab w:val="left" w:pos="720"/>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проведение тематических классных часов по эстетике внешнего вида ученика, культуре поведения и речи;</w:t>
      </w:r>
    </w:p>
    <w:p w:rsidR="002B6E03" w:rsidRPr="00B77177" w:rsidRDefault="002B6E03" w:rsidP="0083216A">
      <w:pPr>
        <w:tabs>
          <w:tab w:val="left" w:pos="720"/>
        </w:tabs>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работа кружков творческой направленности.</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 Социальное: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проведение субботников;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разведение комнатных растений;</w:t>
      </w:r>
    </w:p>
    <w:p w:rsidR="002B6E03"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 участие в трудовых десантах, акциях.</w:t>
      </w:r>
    </w:p>
    <w:p w:rsidR="00131257" w:rsidRPr="00131257" w:rsidRDefault="00131257" w:rsidP="00131257">
      <w:pPr>
        <w:spacing w:after="0" w:line="240" w:lineRule="auto"/>
        <w:rPr>
          <w:rFonts w:ascii="Times New Roman" w:hAnsi="Times New Roman" w:cs="Times New Roman"/>
          <w:b/>
          <w:bCs/>
          <w:sz w:val="24"/>
          <w:szCs w:val="24"/>
        </w:rPr>
      </w:pPr>
      <w:proofErr w:type="spellStart"/>
      <w:r w:rsidRPr="00131257">
        <w:rPr>
          <w:rFonts w:ascii="Times New Roman" w:hAnsi="Times New Roman" w:cs="Times New Roman"/>
          <w:b/>
          <w:bCs/>
          <w:sz w:val="24"/>
          <w:szCs w:val="24"/>
        </w:rPr>
        <w:t>Общеинтеллектуальное</w:t>
      </w:r>
      <w:proofErr w:type="spellEnd"/>
      <w:r w:rsidRPr="00131257">
        <w:rPr>
          <w:rFonts w:ascii="Times New Roman" w:hAnsi="Times New Roman" w:cs="Times New Roman"/>
          <w:b/>
          <w:bCs/>
          <w:sz w:val="24"/>
          <w:szCs w:val="24"/>
        </w:rPr>
        <w:t>:</w:t>
      </w:r>
    </w:p>
    <w:p w:rsidR="00131257" w:rsidRPr="00131257" w:rsidRDefault="00131257"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xml:space="preserve">-  работа кружков; </w:t>
      </w:r>
    </w:p>
    <w:p w:rsidR="00131257" w:rsidRPr="00131257" w:rsidRDefault="00131257"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тематические недели;</w:t>
      </w:r>
    </w:p>
    <w:p w:rsidR="00131257" w:rsidRPr="00131257" w:rsidRDefault="00131257"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библиотечные уроки;</w:t>
      </w:r>
    </w:p>
    <w:p w:rsidR="00131257" w:rsidRPr="00131257" w:rsidRDefault="00131257" w:rsidP="00131257">
      <w:pPr>
        <w:spacing w:after="0" w:line="240" w:lineRule="auto"/>
        <w:rPr>
          <w:rFonts w:ascii="Times New Roman" w:hAnsi="Times New Roman" w:cs="Times New Roman"/>
          <w:sz w:val="24"/>
          <w:szCs w:val="24"/>
        </w:rPr>
      </w:pPr>
      <w:r w:rsidRPr="00131257">
        <w:rPr>
          <w:rFonts w:ascii="Times New Roman" w:hAnsi="Times New Roman" w:cs="Times New Roman"/>
          <w:sz w:val="24"/>
          <w:szCs w:val="24"/>
        </w:rPr>
        <w:t>-  конкурсы, экскурсии, олимпиады, деловые и ролевые игры.</w:t>
      </w:r>
    </w:p>
    <w:p w:rsidR="00131257" w:rsidRPr="00B77177" w:rsidRDefault="000635C9" w:rsidP="0083216A">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Коррекционные занятия с учителем дефектологом</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 Виды </w:t>
      </w:r>
      <w:proofErr w:type="spellStart"/>
      <w:r w:rsidRPr="00B77177">
        <w:rPr>
          <w:rFonts w:ascii="Times New Roman" w:hAnsi="Times New Roman" w:cs="Times New Roman"/>
          <w:b/>
          <w:bCs/>
          <w:sz w:val="24"/>
          <w:szCs w:val="24"/>
        </w:rPr>
        <w:t>внеучебной</w:t>
      </w:r>
      <w:proofErr w:type="spellEnd"/>
      <w:r w:rsidRPr="00B77177">
        <w:rPr>
          <w:rFonts w:ascii="Times New Roman" w:hAnsi="Times New Roman" w:cs="Times New Roman"/>
          <w:b/>
          <w:bCs/>
          <w:sz w:val="24"/>
          <w:szCs w:val="24"/>
        </w:rPr>
        <w:t xml:space="preserve">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Игровая: ролевая игра, деловая игра, социально-моделирующая игра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2. Художественное творчество: кружки художественного творчества, художественные выставки, фестивали искусств, театральное творчество; </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Спортивно-оздоровительная: работа спортивных секций, участие в оздоровительных процедурах; школьные спортивные турниры; социально значимые спортивные и оздоровительные акции-проекты; спартакиады, Дни здоровья. Беседы и мероприятия о здоровом образе жизни, здоровом питании, профилактике вредных привычек.</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4.Досугово –развлекательная деятельность: культпоходы в театры, музеи, концертные залы, выставки; концерты, инсценировки, праздники на уровне класса и школы; конкурсы, викторины, фестивали.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5. Трудовая деятельность: трудовой десант, уход за школьными растениями.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6 Познавательная деятельность: викторины, олимпиады, конференции обучающихся, конкурсы, интеллектуальные марафоны, познавательные игры, познавательные беседы; общественный смотр знаний; предметные недели, внешкольные акции познавательной направленности. </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7. Туристско-краеведческая деятельность: тематические мероприятия, экологические десанты, акции.</w:t>
      </w:r>
    </w:p>
    <w:p w:rsidR="002B6E03" w:rsidRPr="00B77177" w:rsidRDefault="002B6E03" w:rsidP="0083216A">
      <w:pPr>
        <w:autoSpaceDE w:val="0"/>
        <w:autoSpaceDN w:val="0"/>
        <w:adjustRightInd w:val="0"/>
        <w:spacing w:after="0" w:line="240" w:lineRule="auto"/>
        <w:jc w:val="center"/>
        <w:rPr>
          <w:rFonts w:ascii="Times New Roman" w:hAnsi="Times New Roman" w:cs="Times New Roman"/>
          <w:color w:val="7030A1"/>
          <w:sz w:val="24"/>
          <w:szCs w:val="24"/>
        </w:rPr>
      </w:pPr>
      <w:r w:rsidRPr="00B77177">
        <w:rPr>
          <w:rFonts w:ascii="Times New Roman" w:hAnsi="Times New Roman" w:cs="Times New Roman"/>
          <w:b/>
          <w:bCs/>
          <w:color w:val="000000"/>
          <w:sz w:val="24"/>
          <w:szCs w:val="24"/>
        </w:rPr>
        <w:t>Условия реализации программы</w:t>
      </w:r>
      <w:r w:rsidRPr="00B77177">
        <w:rPr>
          <w:rFonts w:ascii="Times New Roman" w:hAnsi="Times New Roman" w:cs="Times New Roman"/>
          <w:color w:val="7030A1"/>
          <w:sz w:val="24"/>
          <w:szCs w:val="24"/>
        </w:rPr>
        <w:t>:</w:t>
      </w:r>
    </w:p>
    <w:p w:rsidR="002B6E03" w:rsidRPr="00B77177" w:rsidRDefault="002B6E03" w:rsidP="0083216A">
      <w:pPr>
        <w:autoSpaceDE w:val="0"/>
        <w:autoSpaceDN w:val="0"/>
        <w:adjustRightInd w:val="0"/>
        <w:spacing w:after="0" w:line="240" w:lineRule="auto"/>
        <w:rPr>
          <w:rFonts w:ascii="Times New Roman" w:hAnsi="Times New Roman" w:cs="Times New Roman"/>
          <w:color w:val="000000"/>
          <w:sz w:val="24"/>
          <w:szCs w:val="24"/>
        </w:rPr>
      </w:pPr>
      <w:r w:rsidRPr="00B77177">
        <w:rPr>
          <w:rFonts w:ascii="Times New Roman" w:hAnsi="Times New Roman" w:cs="Times New Roman"/>
          <w:color w:val="000000"/>
          <w:sz w:val="24"/>
          <w:szCs w:val="24"/>
        </w:rPr>
        <w:t>Для успешной реализации программы необходимо выполнение ряда условий:</w:t>
      </w:r>
    </w:p>
    <w:p w:rsidR="002B6E03" w:rsidRPr="00B77177" w:rsidRDefault="002B6E03" w:rsidP="0083216A">
      <w:pPr>
        <w:autoSpaceDE w:val="0"/>
        <w:autoSpaceDN w:val="0"/>
        <w:adjustRightInd w:val="0"/>
        <w:spacing w:after="0" w:line="240" w:lineRule="auto"/>
        <w:rPr>
          <w:rFonts w:ascii="Times New Roman" w:hAnsi="Times New Roman" w:cs="Times New Roman"/>
          <w:color w:val="000000"/>
          <w:sz w:val="24"/>
          <w:szCs w:val="24"/>
        </w:rPr>
      </w:pPr>
      <w:r w:rsidRPr="00B77177">
        <w:rPr>
          <w:rFonts w:ascii="Times New Roman" w:eastAsia="SymbolMT" w:hAnsi="Times New Roman" w:cs="Times New Roman"/>
          <w:color w:val="000000"/>
          <w:sz w:val="24"/>
          <w:szCs w:val="24"/>
        </w:rPr>
        <w:t xml:space="preserve">- </w:t>
      </w:r>
      <w:r w:rsidRPr="00B77177">
        <w:rPr>
          <w:rFonts w:ascii="Times New Roman" w:hAnsi="Times New Roman" w:cs="Times New Roman"/>
          <w:color w:val="000000"/>
          <w:sz w:val="24"/>
          <w:szCs w:val="24"/>
        </w:rPr>
        <w:t>конкретное планирование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color w:val="000000"/>
          <w:sz w:val="24"/>
          <w:szCs w:val="24"/>
        </w:rPr>
      </w:pPr>
      <w:r w:rsidRPr="00B77177">
        <w:rPr>
          <w:rFonts w:ascii="Times New Roman" w:eastAsia="SymbolMT" w:hAnsi="Times New Roman" w:cs="Times New Roman"/>
          <w:color w:val="000000"/>
          <w:sz w:val="24"/>
          <w:szCs w:val="24"/>
        </w:rPr>
        <w:t xml:space="preserve">- </w:t>
      </w:r>
      <w:r w:rsidRPr="00B77177">
        <w:rPr>
          <w:rFonts w:ascii="Times New Roman" w:hAnsi="Times New Roman" w:cs="Times New Roman"/>
          <w:color w:val="000000"/>
          <w:sz w:val="24"/>
          <w:szCs w:val="24"/>
        </w:rPr>
        <w:t>кадровое обеспечение программы,</w:t>
      </w:r>
    </w:p>
    <w:p w:rsidR="002B6E03" w:rsidRPr="00B77177" w:rsidRDefault="002B6E03" w:rsidP="0083216A">
      <w:pPr>
        <w:autoSpaceDE w:val="0"/>
        <w:autoSpaceDN w:val="0"/>
        <w:adjustRightInd w:val="0"/>
        <w:spacing w:after="0" w:line="240" w:lineRule="auto"/>
        <w:rPr>
          <w:rFonts w:ascii="Times New Roman" w:hAnsi="Times New Roman" w:cs="Times New Roman"/>
          <w:color w:val="000000"/>
          <w:sz w:val="24"/>
          <w:szCs w:val="24"/>
        </w:rPr>
      </w:pPr>
      <w:r w:rsidRPr="00B77177">
        <w:rPr>
          <w:rFonts w:ascii="Times New Roman" w:eastAsia="SymbolMT" w:hAnsi="Times New Roman" w:cs="Times New Roman"/>
          <w:color w:val="000000"/>
          <w:sz w:val="24"/>
          <w:szCs w:val="24"/>
        </w:rPr>
        <w:t xml:space="preserve">-  </w:t>
      </w:r>
      <w:r w:rsidRPr="00B77177">
        <w:rPr>
          <w:rFonts w:ascii="Times New Roman" w:hAnsi="Times New Roman" w:cs="Times New Roman"/>
          <w:color w:val="000000"/>
          <w:sz w:val="24"/>
          <w:szCs w:val="24"/>
        </w:rPr>
        <w:t>методическое обеспечение программы,</w:t>
      </w:r>
    </w:p>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eastAsia="SymbolMT" w:hAnsi="Times New Roman" w:cs="Times New Roman"/>
          <w:color w:val="000000"/>
          <w:sz w:val="24"/>
          <w:szCs w:val="24"/>
        </w:rPr>
        <w:t xml:space="preserve">- </w:t>
      </w:r>
      <w:r w:rsidRPr="00B77177">
        <w:rPr>
          <w:rFonts w:ascii="Times New Roman" w:hAnsi="Times New Roman" w:cs="Times New Roman"/>
          <w:color w:val="000000"/>
          <w:sz w:val="24"/>
          <w:szCs w:val="24"/>
        </w:rPr>
        <w:t>материально-техническое обеспечение.</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Кадровое обеспечение: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В реализации программы участвуют:</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педагоги школы, реализующие программу;</w:t>
      </w:r>
    </w:p>
    <w:p w:rsidR="002B6E03"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педагоги дополнительного образования.</w:t>
      </w:r>
    </w:p>
    <w:p w:rsidR="006D7E1D" w:rsidRPr="00B77177" w:rsidRDefault="006D7E1D" w:rsidP="0083216A">
      <w:pPr>
        <w:autoSpaceDE w:val="0"/>
        <w:autoSpaceDN w:val="0"/>
        <w:adjustRightInd w:val="0"/>
        <w:spacing w:after="0" w:line="240" w:lineRule="auto"/>
        <w:rPr>
          <w:rFonts w:ascii="Times New Roman" w:hAnsi="Times New Roman" w:cs="Times New Roman"/>
          <w:sz w:val="24"/>
          <w:szCs w:val="24"/>
        </w:rPr>
      </w:pPr>
    </w:p>
    <w:tbl>
      <w:tblPr>
        <w:tblStyle w:val="afff6"/>
        <w:tblW w:w="9639" w:type="dxa"/>
        <w:tblLook w:val="04A0" w:firstRow="1" w:lastRow="0" w:firstColumn="1" w:lastColumn="0" w:noHBand="0" w:noVBand="1"/>
      </w:tblPr>
      <w:tblGrid>
        <w:gridCol w:w="3649"/>
        <w:gridCol w:w="5990"/>
      </w:tblGrid>
      <w:tr w:rsidR="002B6E03" w:rsidRPr="00B77177" w:rsidTr="00BF3865">
        <w:tc>
          <w:tcPr>
            <w:tcW w:w="364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Задачи</w:t>
            </w:r>
          </w:p>
        </w:tc>
        <w:tc>
          <w:tcPr>
            <w:tcW w:w="59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Мероприятия</w:t>
            </w:r>
          </w:p>
        </w:tc>
      </w:tr>
      <w:tr w:rsidR="002B6E03" w:rsidRPr="00B77177" w:rsidTr="00BF3865">
        <w:tc>
          <w:tcPr>
            <w:tcW w:w="364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Подготовка педагогических</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кадров к работе с учащимися по внеурочной деятельности</w:t>
            </w:r>
          </w:p>
        </w:tc>
        <w:tc>
          <w:tcPr>
            <w:tcW w:w="59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Индивидуальные собеседования с преподавателями- предметниками и руководителями кружков, готовыми к</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деятельности в данном направлении</w:t>
            </w:r>
          </w:p>
        </w:tc>
      </w:tr>
      <w:tr w:rsidR="002B6E03" w:rsidRPr="00B77177" w:rsidTr="00BF3865">
        <w:tc>
          <w:tcPr>
            <w:tcW w:w="364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Повышение методического уровня всех участников воспитательного процесса</w:t>
            </w:r>
          </w:p>
        </w:tc>
        <w:tc>
          <w:tcPr>
            <w:tcW w:w="59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Семинары с медицинскими работниками, специалистами внешкольных учреждений.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Семинары-практикумы в методических объединениях с целью обмена передовым опытом, накопленным в </w:t>
            </w:r>
            <w:r w:rsidRPr="00B77177">
              <w:rPr>
                <w:rFonts w:ascii="Times New Roman" w:hAnsi="Times New Roman" w:cs="Times New Roman"/>
                <w:color w:val="auto"/>
                <w:sz w:val="24"/>
                <w:szCs w:val="24"/>
              </w:rPr>
              <w:t>МБОУ СОШ №1</w:t>
            </w:r>
            <w:r w:rsidRPr="00B77177">
              <w:rPr>
                <w:rFonts w:ascii="Times New Roman" w:hAnsi="Times New Roman" w:cs="Times New Roman"/>
                <w:sz w:val="24"/>
                <w:szCs w:val="24"/>
              </w:rPr>
              <w:t>.</w:t>
            </w:r>
          </w:p>
        </w:tc>
      </w:tr>
      <w:tr w:rsidR="002B6E03" w:rsidRPr="00B77177" w:rsidTr="00BF3865">
        <w:tc>
          <w:tcPr>
            <w:tcW w:w="364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lastRenderedPageBreak/>
              <w:t>Активизировать вовлеченность</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педагогов школы в систему</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общешкольных мероприятий</w:t>
            </w:r>
          </w:p>
        </w:tc>
        <w:tc>
          <w:tcPr>
            <w:tcW w:w="59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Организация и проведение общешкольных мероприятий</w:t>
            </w:r>
          </w:p>
        </w:tc>
      </w:tr>
    </w:tbl>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r w:rsidRPr="00B77177">
        <w:rPr>
          <w:rFonts w:ascii="Times New Roman" w:hAnsi="Times New Roman" w:cs="Times New Roman"/>
          <w:b/>
          <w:bCs/>
          <w:sz w:val="24"/>
          <w:szCs w:val="24"/>
        </w:rPr>
        <w:t>Научно-методическое обеспечение и экспертиза занятости обучающихся во внеурочное время</w:t>
      </w:r>
      <w:r w:rsidRPr="00B77177">
        <w:rPr>
          <w:rFonts w:ascii="Times New Roman" w:hAnsi="Times New Roman" w:cs="Times New Roman"/>
          <w:sz w:val="24"/>
          <w:szCs w:val="24"/>
        </w:rPr>
        <w:t>.</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 xml:space="preserve">Методические пособия </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Интернет-ресурсы,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Программы внеурочной деятельности.</w:t>
      </w:r>
    </w:p>
    <w:tbl>
      <w:tblPr>
        <w:tblStyle w:val="afff6"/>
        <w:tblW w:w="0" w:type="auto"/>
        <w:tblLook w:val="04A0" w:firstRow="1" w:lastRow="0" w:firstColumn="1" w:lastColumn="0" w:noHBand="0" w:noVBand="1"/>
      </w:tblPr>
      <w:tblGrid>
        <w:gridCol w:w="3652"/>
        <w:gridCol w:w="5919"/>
      </w:tblGrid>
      <w:tr w:rsidR="002B6E03" w:rsidRPr="00B77177" w:rsidTr="00BF3865">
        <w:tc>
          <w:tcPr>
            <w:tcW w:w="3652"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Создание  банка методических</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разработок школы,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мероприятий, событий</w:t>
            </w:r>
          </w:p>
        </w:tc>
        <w:tc>
          <w:tcPr>
            <w:tcW w:w="591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Систематизация авторских разработок педагогов.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Организация обмена опытом педагогов в рамках сетевого взаимодействия.</w:t>
            </w:r>
          </w:p>
        </w:tc>
      </w:tr>
      <w:tr w:rsidR="002B6E03" w:rsidRPr="00B77177" w:rsidTr="00BF3865">
        <w:tc>
          <w:tcPr>
            <w:tcW w:w="3652"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Разработка системы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диагностической работы по</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вопросам досуговой деятельности учащихся.</w:t>
            </w:r>
          </w:p>
        </w:tc>
        <w:tc>
          <w:tcPr>
            <w:tcW w:w="591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Диагностика запросов учащихся и их родителей на организацию свободного времени. Диагностика возможностей </w:t>
            </w:r>
            <w:r w:rsidRPr="00B77177">
              <w:rPr>
                <w:rFonts w:ascii="Times New Roman" w:hAnsi="Times New Roman" w:cs="Times New Roman"/>
                <w:color w:val="auto"/>
                <w:sz w:val="24"/>
                <w:szCs w:val="24"/>
              </w:rPr>
              <w:t xml:space="preserve">МБОУ СОШ №1 </w:t>
            </w:r>
            <w:r w:rsidRPr="00B77177">
              <w:rPr>
                <w:rFonts w:ascii="Times New Roman" w:hAnsi="Times New Roman" w:cs="Times New Roman"/>
                <w:sz w:val="24"/>
                <w:szCs w:val="24"/>
              </w:rPr>
              <w:t xml:space="preserve"> и внешкольных учреждений по организации свободного времени учащихся. Информирование педагогического коллектива о результатах диагностики.</w:t>
            </w:r>
          </w:p>
        </w:tc>
      </w:tr>
      <w:tr w:rsidR="002B6E03" w:rsidRPr="00B77177" w:rsidTr="00BF3865">
        <w:tc>
          <w:tcPr>
            <w:tcW w:w="3652"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Разработка системы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мероприятий, обеспечивающую</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повышение методического уровня педагогов.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tc>
        <w:tc>
          <w:tcPr>
            <w:tcW w:w="591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Курсы повышения квалификации по вопросам</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воспитательной и внеурочной деятельности педагога.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tc>
      </w:tr>
      <w:tr w:rsidR="002B6E03" w:rsidRPr="00B77177" w:rsidTr="00BF3865">
        <w:tc>
          <w:tcPr>
            <w:tcW w:w="3652"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Создание банка методической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литературы по организации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досуга учащихся.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tc>
        <w:tc>
          <w:tcPr>
            <w:tcW w:w="5919"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Приобретение методической литературы и ее постоянное обновление.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Систематизация методической литературы.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Информирование педагогов о наличии и их знакомство с содержанием имеющейся методической литературы.</w:t>
            </w:r>
          </w:p>
        </w:tc>
      </w:tr>
    </w:tbl>
    <w:p w:rsidR="000B0B07" w:rsidRPr="00B77177" w:rsidRDefault="000B0B07" w:rsidP="00722B4E">
      <w:pPr>
        <w:autoSpaceDE w:val="0"/>
        <w:autoSpaceDN w:val="0"/>
        <w:adjustRightInd w:val="0"/>
        <w:spacing w:after="0" w:line="240" w:lineRule="auto"/>
        <w:rPr>
          <w:rFonts w:ascii="Times New Roman" w:hAnsi="Times New Roman" w:cs="Times New Roman"/>
          <w:b/>
          <w:bCs/>
          <w:sz w:val="24"/>
          <w:szCs w:val="24"/>
        </w:rPr>
      </w:pP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r w:rsidRPr="00B77177">
        <w:rPr>
          <w:rFonts w:ascii="Times New Roman" w:hAnsi="Times New Roman" w:cs="Times New Roman"/>
          <w:b/>
          <w:bCs/>
          <w:sz w:val="24"/>
          <w:szCs w:val="24"/>
        </w:rPr>
        <w:t>Ресурсы школы, необходимые для эффективного внедрения программы внеурочной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Педагогические ресурсы: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 xml:space="preserve">педагоги </w:t>
      </w:r>
      <w:r w:rsidR="00331A22">
        <w:rPr>
          <w:rFonts w:ascii="Times New Roman" w:hAnsi="Times New Roman" w:cs="Times New Roman"/>
          <w:color w:val="auto"/>
          <w:sz w:val="24"/>
          <w:szCs w:val="24"/>
        </w:rPr>
        <w:t>МБОУ СОШ №</w:t>
      </w:r>
      <w:r w:rsidR="00131257">
        <w:rPr>
          <w:rFonts w:ascii="Times New Roman" w:hAnsi="Times New Roman" w:cs="Times New Roman"/>
          <w:color w:val="auto"/>
          <w:sz w:val="24"/>
          <w:szCs w:val="24"/>
        </w:rPr>
        <w:t>2</w:t>
      </w:r>
      <w:r w:rsidRPr="00B77177">
        <w:rPr>
          <w:rFonts w:ascii="Times New Roman" w:hAnsi="Times New Roman" w:cs="Times New Roman"/>
          <w:sz w:val="24"/>
          <w:szCs w:val="24"/>
        </w:rPr>
        <w:t>, руководители кружков, социальный педагог, педагог-организатор,  педагог-психолог, классный руководитель, библиотекарь, прошедшие курсовую подготовку .</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Научно-методическое обеспечение программы:</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 </w:t>
      </w:r>
      <w:r w:rsidRPr="00B77177">
        <w:rPr>
          <w:rFonts w:ascii="Times New Roman" w:hAnsi="Times New Roman" w:cs="Times New Roman"/>
          <w:sz w:val="24"/>
          <w:szCs w:val="24"/>
        </w:rPr>
        <w:t xml:space="preserve">научно-методическую поддержку при реализации программы будут оказывать  методическая служба </w:t>
      </w:r>
      <w:r w:rsidR="00331A22">
        <w:rPr>
          <w:rFonts w:ascii="Times New Roman" w:hAnsi="Times New Roman" w:cs="Times New Roman"/>
          <w:color w:val="auto"/>
          <w:sz w:val="24"/>
          <w:szCs w:val="24"/>
        </w:rPr>
        <w:t>МБОУ СОШ №</w:t>
      </w:r>
      <w:r w:rsidR="0015467D">
        <w:rPr>
          <w:rFonts w:ascii="Times New Roman" w:hAnsi="Times New Roman" w:cs="Times New Roman"/>
          <w:color w:val="auto"/>
          <w:sz w:val="24"/>
          <w:szCs w:val="24"/>
        </w:rPr>
        <w:t>2</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Материально-техническое обеспечение: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 xml:space="preserve">для реализации внеурочной деятельности в рамках ФГОС </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созданы необходимые условия: все кабинеты начальных классов располагаются на одном этаже, имеется столовая, в которой организовано горячее питание, имеется медицинский кабинет.</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для организации внеурочной деятельности школа располагает спортивным залом со спортивным инвентарем для младших школьников, актовым залом с музыкальной техникой, библиотекой, спортивной площадкой.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в </w:t>
      </w:r>
      <w:r w:rsidR="00331A22">
        <w:rPr>
          <w:rFonts w:ascii="Times New Roman" w:hAnsi="Times New Roman" w:cs="Times New Roman"/>
          <w:color w:val="auto"/>
          <w:sz w:val="24"/>
          <w:szCs w:val="24"/>
        </w:rPr>
        <w:t>МБОУ СОШ №</w:t>
      </w:r>
      <w:r w:rsidR="0015467D">
        <w:rPr>
          <w:rFonts w:ascii="Times New Roman" w:hAnsi="Times New Roman" w:cs="Times New Roman"/>
          <w:color w:val="auto"/>
          <w:sz w:val="24"/>
          <w:szCs w:val="24"/>
        </w:rPr>
        <w:t>2</w:t>
      </w:r>
      <w:r w:rsidRPr="00B77177">
        <w:rPr>
          <w:rFonts w:ascii="Times New Roman" w:hAnsi="Times New Roman" w:cs="Times New Roman"/>
          <w:sz w:val="24"/>
          <w:szCs w:val="24"/>
        </w:rPr>
        <w:t xml:space="preserve">есть кабинеты, оборудованные компьютерной техникой, подключенными к локальной сети Интернет. В кабинетах </w:t>
      </w:r>
      <w:r w:rsidR="00331A22">
        <w:rPr>
          <w:rFonts w:ascii="Times New Roman" w:hAnsi="Times New Roman" w:cs="Times New Roman"/>
          <w:color w:val="auto"/>
          <w:sz w:val="24"/>
          <w:szCs w:val="24"/>
        </w:rPr>
        <w:t>МБОУ СОШ №</w:t>
      </w:r>
      <w:r w:rsidR="0015467D">
        <w:rPr>
          <w:rFonts w:ascii="Times New Roman" w:hAnsi="Times New Roman" w:cs="Times New Roman"/>
          <w:color w:val="auto"/>
          <w:sz w:val="24"/>
          <w:szCs w:val="24"/>
        </w:rPr>
        <w:t>2</w:t>
      </w:r>
      <w:r w:rsidRPr="00B77177">
        <w:rPr>
          <w:rFonts w:ascii="Times New Roman" w:hAnsi="Times New Roman" w:cs="Times New Roman"/>
          <w:sz w:val="24"/>
          <w:szCs w:val="24"/>
        </w:rPr>
        <w:t xml:space="preserve"> есть проекторы, экраны, интерактивные доски.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Кабинет первого класса оснащен компьютером, мультимедийной установкой.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lastRenderedPageBreak/>
        <w:t>Информационное обеспечение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имеется видеотека, состоящая из набора дисков по различным областям знаний, игры на развитие памяти и логики, библиотечный фонд, включающий учебную и художественную литературу.</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r w:rsidRPr="00B77177">
        <w:rPr>
          <w:rFonts w:ascii="Times New Roman" w:hAnsi="Times New Roman" w:cs="Times New Roman"/>
          <w:b/>
          <w:bCs/>
          <w:sz w:val="24"/>
          <w:szCs w:val="24"/>
        </w:rPr>
        <w:t>Планируемые результаты внеурочной деятельности обучающихся начальной школы</w:t>
      </w:r>
    </w:p>
    <w:p w:rsidR="002B6E03" w:rsidRPr="00E90440" w:rsidRDefault="002B6E03" w:rsidP="0083216A">
      <w:pPr>
        <w:autoSpaceDE w:val="0"/>
        <w:autoSpaceDN w:val="0"/>
        <w:adjustRightInd w:val="0"/>
        <w:spacing w:after="0" w:line="240" w:lineRule="auto"/>
        <w:rPr>
          <w:rFonts w:ascii="Times New Roman" w:hAnsi="Times New Roman" w:cs="Times New Roman"/>
          <w:b/>
          <w:bCs/>
          <w:iCs/>
          <w:sz w:val="24"/>
          <w:szCs w:val="24"/>
        </w:rPr>
      </w:pPr>
      <w:r w:rsidRPr="00E90440">
        <w:rPr>
          <w:rFonts w:ascii="Times New Roman" w:hAnsi="Times New Roman" w:cs="Times New Roman"/>
          <w:b/>
          <w:bCs/>
          <w:iCs/>
          <w:sz w:val="24"/>
          <w:szCs w:val="24"/>
        </w:rPr>
        <w:t>Общий ожидаемый результат:</w:t>
      </w:r>
    </w:p>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Создание оптимальных условий для развития и отдыха детей;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Расширение возможностей для творческого развития личности учащегося, реализации его интересов.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w:t>
      </w:r>
      <w:r w:rsidRPr="00B77177">
        <w:rPr>
          <w:rFonts w:ascii="Times New Roman" w:hAnsi="Times New Roman" w:cs="Times New Roman"/>
          <w:sz w:val="24"/>
          <w:szCs w:val="24"/>
        </w:rPr>
        <w:t>Творческая самореализация детей;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Формирование навыков коллективной и организаторской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Психологический комфорт и социальная защищенность каждого ребенка;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Развитие лучших традиций школы;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w:t>
      </w:r>
      <w:r w:rsidRPr="00B77177">
        <w:rPr>
          <w:rFonts w:ascii="Times New Roman" w:hAnsi="Times New Roman" w:cs="Times New Roman"/>
          <w:sz w:val="24"/>
          <w:szCs w:val="24"/>
        </w:rPr>
        <w:t>Формирование единого воспитывающего пространства;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Развитие ученического самоуправления;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Активное, массовое участие в реализуемых целевых программах и проектах различного уровня;</w:t>
      </w:r>
    </w:p>
    <w:p w:rsidR="002B6E03" w:rsidRPr="00B77177" w:rsidRDefault="002B6E03" w:rsidP="0083216A">
      <w:pPr>
        <w:autoSpaceDE w:val="0"/>
        <w:autoSpaceDN w:val="0"/>
        <w:adjustRightInd w:val="0"/>
        <w:spacing w:after="0" w:line="240" w:lineRule="auto"/>
        <w:rPr>
          <w:rFonts w:ascii="Times New Roman" w:hAnsi="Times New Roman" w:cs="Times New Roman"/>
          <w:b/>
          <w:sz w:val="24"/>
          <w:szCs w:val="24"/>
        </w:rPr>
      </w:pPr>
      <w:r w:rsidRPr="00B77177">
        <w:rPr>
          <w:rFonts w:ascii="Times New Roman" w:hAnsi="Times New Roman" w:cs="Times New Roman"/>
          <w:b/>
          <w:sz w:val="24"/>
          <w:szCs w:val="24"/>
        </w:rPr>
        <w:t>Результатом освоения программы внеурочной занятости является:</w:t>
      </w:r>
    </w:p>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1. Освоение младшими школьниками трех уровней образовательных результатов: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w:t>
      </w:r>
      <w:r w:rsidRPr="00B77177">
        <w:rPr>
          <w:rFonts w:ascii="Times New Roman" w:hAnsi="Times New Roman" w:cs="Times New Roman"/>
          <w:b/>
          <w:bCs/>
          <w:sz w:val="24"/>
          <w:szCs w:val="24"/>
        </w:rPr>
        <w:t xml:space="preserve">первый уровень </w:t>
      </w:r>
      <w:r w:rsidRPr="00B77177">
        <w:rPr>
          <w:rFonts w:ascii="Times New Roman" w:hAnsi="Times New Roman" w:cs="Times New Roman"/>
          <w:sz w:val="24"/>
          <w:szCs w:val="24"/>
        </w:rPr>
        <w:t>- приобретение школьниками социальных знаний (об общественных нормах, об устройствах общества, о социально одобряемых и неодобряемых формах поведения в обществе и  т.п.), понимание реальности и повседневности жизни. Для достижения данного уровня особое значение имеет взаимодействие ученика со своими учителями (в основном и дополнительном образовании) как значимыми для него носителями социальных знаний и опыта;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w:t>
      </w:r>
      <w:r w:rsidRPr="00B77177">
        <w:rPr>
          <w:rFonts w:ascii="Times New Roman" w:hAnsi="Times New Roman" w:cs="Times New Roman"/>
          <w:b/>
          <w:bCs/>
          <w:sz w:val="24"/>
          <w:szCs w:val="24"/>
        </w:rPr>
        <w:t xml:space="preserve">второй уровень </w:t>
      </w:r>
      <w:r w:rsidRPr="00B77177">
        <w:rPr>
          <w:rFonts w:ascii="Times New Roman" w:hAnsi="Times New Roman" w:cs="Times New Roman"/>
          <w:sz w:val="24"/>
          <w:szCs w:val="24"/>
        </w:rPr>
        <w:t xml:space="preserve">- развитие позитивного отношения школьника к базовым общественным ценностям (человек, семья, отечество, природа, мир, труд, культура, здоровье),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школьников в другими школьниками на уровне класса, школы, то есть в защищенной, дружественной ему </w:t>
      </w:r>
      <w:proofErr w:type="spellStart"/>
      <w:r w:rsidRPr="00B77177">
        <w:rPr>
          <w:rFonts w:ascii="Times New Roman" w:hAnsi="Times New Roman" w:cs="Times New Roman"/>
          <w:sz w:val="24"/>
          <w:szCs w:val="24"/>
        </w:rPr>
        <w:t>просоциальной</w:t>
      </w:r>
      <w:proofErr w:type="spellEnd"/>
      <w:r w:rsidRPr="00B77177">
        <w:rPr>
          <w:rFonts w:ascii="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отвергать);</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w:t>
      </w:r>
      <w:r w:rsidRPr="00B77177">
        <w:rPr>
          <w:rFonts w:ascii="Times New Roman" w:hAnsi="Times New Roman" w:cs="Times New Roman"/>
          <w:b/>
          <w:bCs/>
          <w:sz w:val="24"/>
          <w:szCs w:val="24"/>
        </w:rPr>
        <w:t xml:space="preserve">третий уровень результатов </w:t>
      </w:r>
      <w:r w:rsidRPr="00B77177">
        <w:rPr>
          <w:rFonts w:ascii="Times New Roman" w:hAnsi="Times New Roman" w:cs="Times New Roman"/>
          <w:sz w:val="24"/>
          <w:szCs w:val="24"/>
        </w:rPr>
        <w:t>- накопление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школьников с социальными субъектами за пределами Центра, в открытой общественной среде. Только в самостоятельном социальном действии дети становятся деятелям, гражданами,</w:t>
      </w:r>
      <w:r w:rsidR="00331A22">
        <w:rPr>
          <w:rFonts w:ascii="Times New Roman" w:hAnsi="Times New Roman" w:cs="Times New Roman"/>
          <w:sz w:val="24"/>
          <w:szCs w:val="24"/>
        </w:rPr>
        <w:t xml:space="preserve"> </w:t>
      </w:r>
      <w:r w:rsidRPr="00B77177">
        <w:rPr>
          <w:rFonts w:ascii="Times New Roman" w:hAnsi="Times New Roman" w:cs="Times New Roman"/>
          <w:sz w:val="24"/>
          <w:szCs w:val="24"/>
        </w:rPr>
        <w:t>свободными людьми.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ab/>
        <w:t xml:space="preserve">Достижение всех трех уровней результатов </w:t>
      </w:r>
      <w:proofErr w:type="spellStart"/>
      <w:r w:rsidRPr="00B77177">
        <w:rPr>
          <w:rFonts w:ascii="Times New Roman" w:hAnsi="Times New Roman" w:cs="Times New Roman"/>
          <w:sz w:val="24"/>
          <w:szCs w:val="24"/>
        </w:rPr>
        <w:t>внеучебной</w:t>
      </w:r>
      <w:proofErr w:type="spellEnd"/>
      <w:r w:rsidRPr="00B77177">
        <w:rPr>
          <w:rFonts w:ascii="Times New Roman" w:hAnsi="Times New Roman" w:cs="Times New Roman"/>
          <w:sz w:val="24"/>
          <w:szCs w:val="24"/>
        </w:rPr>
        <w:t xml:space="preserve">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формирование коммуникативных, этических, социальных, гражданских компетенций;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 - формирование у детей социокультурной идентичности: </w:t>
      </w:r>
      <w:proofErr w:type="spellStart"/>
      <w:r w:rsidRPr="00B77177">
        <w:rPr>
          <w:rFonts w:ascii="Times New Roman" w:hAnsi="Times New Roman" w:cs="Times New Roman"/>
          <w:sz w:val="24"/>
          <w:szCs w:val="24"/>
        </w:rPr>
        <w:t>страновой</w:t>
      </w:r>
      <w:proofErr w:type="spellEnd"/>
      <w:r w:rsidRPr="00B77177">
        <w:rPr>
          <w:rFonts w:ascii="Times New Roman" w:hAnsi="Times New Roman" w:cs="Times New Roman"/>
          <w:sz w:val="24"/>
          <w:szCs w:val="24"/>
        </w:rPr>
        <w:t xml:space="preserve"> (российской), этнической, культурной.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Программы внеурочной занятости педагогов ориентированы на достижение результатов определенного уровня и имеют возрастную привязку: 1 класс – на приобретение школьниками социальных знаний; 2-3 класс - на развитие позитивного отношения школьника </w:t>
      </w:r>
      <w:r w:rsidRPr="00B77177">
        <w:rPr>
          <w:rFonts w:ascii="Times New Roman" w:hAnsi="Times New Roman" w:cs="Times New Roman"/>
          <w:sz w:val="24"/>
          <w:szCs w:val="24"/>
        </w:rPr>
        <w:lastRenderedPageBreak/>
        <w:t>к базовым общественным ценностям; 4 класс – на накопление школьником опыта самостоятельного социального действия.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b/>
          <w:bCs/>
          <w:i/>
          <w:iCs/>
          <w:sz w:val="24"/>
          <w:szCs w:val="24"/>
        </w:rPr>
        <w:t xml:space="preserve">2. Выход за пределы аудитории </w:t>
      </w:r>
      <w:r w:rsidRPr="00B77177">
        <w:rPr>
          <w:rFonts w:ascii="Times New Roman" w:hAnsi="Times New Roman" w:cs="Times New Roman"/>
          <w:sz w:val="24"/>
          <w:szCs w:val="24"/>
        </w:rPr>
        <w:t xml:space="preserve">(организация мест демонстрации успешности учащихся, участие в планируемых </w:t>
      </w:r>
      <w:r w:rsidR="00331A22">
        <w:rPr>
          <w:rFonts w:ascii="Times New Roman" w:hAnsi="Times New Roman" w:cs="Times New Roman"/>
          <w:color w:val="auto"/>
          <w:sz w:val="24"/>
          <w:szCs w:val="24"/>
        </w:rPr>
        <w:t>МБОУ СОШ №</w:t>
      </w:r>
      <w:r w:rsidR="00B73D02">
        <w:rPr>
          <w:rFonts w:ascii="Times New Roman" w:hAnsi="Times New Roman" w:cs="Times New Roman"/>
          <w:color w:val="auto"/>
          <w:sz w:val="24"/>
          <w:szCs w:val="24"/>
        </w:rPr>
        <w:t>2</w:t>
      </w:r>
      <w:r w:rsidRPr="00B77177">
        <w:rPr>
          <w:rFonts w:ascii="Times New Roman" w:hAnsi="Times New Roman" w:cs="Times New Roman"/>
          <w:sz w:val="24"/>
          <w:szCs w:val="24"/>
        </w:rPr>
        <w:t xml:space="preserve"> делах и мероприятиях, выход за пределы </w:t>
      </w:r>
      <w:r w:rsidR="00331A22">
        <w:rPr>
          <w:rFonts w:ascii="Times New Roman" w:hAnsi="Times New Roman" w:cs="Times New Roman"/>
          <w:color w:val="auto"/>
          <w:sz w:val="24"/>
          <w:szCs w:val="24"/>
        </w:rPr>
        <w:t>МБОУ СОШ №</w:t>
      </w:r>
      <w:r w:rsidR="00B73D02">
        <w:rPr>
          <w:rFonts w:ascii="Times New Roman" w:hAnsi="Times New Roman" w:cs="Times New Roman"/>
          <w:color w:val="auto"/>
          <w:sz w:val="24"/>
          <w:szCs w:val="24"/>
        </w:rPr>
        <w:t>2</w:t>
      </w:r>
      <w:r w:rsidRPr="00B77177">
        <w:rPr>
          <w:rFonts w:ascii="Times New Roman" w:hAnsi="Times New Roman" w:cs="Times New Roman"/>
          <w:sz w:val="24"/>
          <w:szCs w:val="24"/>
        </w:rPr>
        <w:t>: мероприятия муниципального, областного, Всероссийского уровней);</w:t>
      </w:r>
    </w:p>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3. Формирование портфеля достижений школьника.</w:t>
      </w:r>
    </w:p>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Мониторинг эффективности внеурочной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b/>
          <w:bCs/>
          <w:i/>
          <w:iCs/>
          <w:sz w:val="24"/>
          <w:szCs w:val="24"/>
        </w:rPr>
        <w:t xml:space="preserve">Целью мониторинговых исследований </w:t>
      </w:r>
      <w:r w:rsidRPr="00B77177">
        <w:rPr>
          <w:rFonts w:ascii="Times New Roman" w:hAnsi="Times New Roman" w:cs="Times New Roman"/>
          <w:sz w:val="24"/>
          <w:szCs w:val="24"/>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рост социальной активности обучающихся;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рост мотивации к активной познавательной деятельности;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 xml:space="preserve">уровень достижения обучающимися таких образовательных результатов, как </w:t>
      </w:r>
      <w:proofErr w:type="spellStart"/>
      <w:r w:rsidRPr="00B77177">
        <w:rPr>
          <w:rFonts w:ascii="Times New Roman" w:hAnsi="Times New Roman" w:cs="Times New Roman"/>
          <w:sz w:val="24"/>
          <w:szCs w:val="24"/>
        </w:rPr>
        <w:t>сформированность</w:t>
      </w:r>
      <w:proofErr w:type="spellEnd"/>
      <w:r w:rsidRPr="00B77177">
        <w:rPr>
          <w:rFonts w:ascii="Times New Roman" w:hAnsi="Times New Roman" w:cs="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eastAsia="SymbolMT" w:hAnsi="Times New Roman" w:cs="Times New Roman"/>
          <w:sz w:val="24"/>
          <w:szCs w:val="24"/>
        </w:rPr>
        <w:t xml:space="preserve">- </w:t>
      </w:r>
      <w:r w:rsidRPr="00B77177">
        <w:rPr>
          <w:rFonts w:ascii="Times New Roman" w:hAnsi="Times New Roman" w:cs="Times New Roman"/>
          <w:sz w:val="24"/>
          <w:szCs w:val="24"/>
        </w:rPr>
        <w:t xml:space="preserve">удовлетворенность обучающихся и родителей жизнедеятельностью </w:t>
      </w:r>
      <w:r w:rsidR="00331A22">
        <w:rPr>
          <w:rFonts w:ascii="Times New Roman" w:hAnsi="Times New Roman" w:cs="Times New Roman"/>
          <w:color w:val="auto"/>
          <w:sz w:val="24"/>
          <w:szCs w:val="24"/>
        </w:rPr>
        <w:t>МБОУ СОШ №</w:t>
      </w:r>
      <w:r w:rsidR="00B73D02">
        <w:rPr>
          <w:rFonts w:ascii="Times New Roman" w:hAnsi="Times New Roman" w:cs="Times New Roman"/>
          <w:color w:val="auto"/>
          <w:sz w:val="24"/>
          <w:szCs w:val="24"/>
        </w:rPr>
        <w:t>2</w:t>
      </w:r>
    </w:p>
    <w:p w:rsidR="002B6E03" w:rsidRPr="00B77177" w:rsidRDefault="002B6E03" w:rsidP="0083216A">
      <w:pPr>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Объекты мониторинга: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Оценка востребованности форм и методов внеклассной работы;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Сохранность контингента всех направлений внеурочной работы;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Анкетирование школьников и их родителей (законных представителей) по итогам года с целью выявления удовлетворённости воспитательными мероприятиями;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5. </w:t>
      </w:r>
      <w:proofErr w:type="spellStart"/>
      <w:r w:rsidRPr="00B77177">
        <w:rPr>
          <w:rFonts w:ascii="Times New Roman" w:hAnsi="Times New Roman" w:cs="Times New Roman"/>
          <w:sz w:val="24"/>
          <w:szCs w:val="24"/>
        </w:rPr>
        <w:t>Вовлечённость</w:t>
      </w:r>
      <w:proofErr w:type="spellEnd"/>
      <w:r w:rsidRPr="00B77177">
        <w:rPr>
          <w:rFonts w:ascii="Times New Roman" w:hAnsi="Times New Roman" w:cs="Times New Roman"/>
          <w:sz w:val="24"/>
          <w:szCs w:val="24"/>
        </w:rPr>
        <w:t xml:space="preserve"> обучающихся во внеурочную образовательную деятельность;</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6. Результативность участия субъектов образовательной деятельности в целевых программах и проектах различного уровня.</w:t>
      </w:r>
    </w:p>
    <w:p w:rsidR="002B6E03" w:rsidRPr="00B77177" w:rsidRDefault="002B6E03" w:rsidP="0083216A">
      <w:pPr>
        <w:autoSpaceDE w:val="0"/>
        <w:autoSpaceDN w:val="0"/>
        <w:adjustRightInd w:val="0"/>
        <w:spacing w:after="0" w:line="240" w:lineRule="auto"/>
        <w:ind w:firstLine="708"/>
        <w:rPr>
          <w:rFonts w:ascii="Times New Roman" w:hAnsi="Times New Roman" w:cs="Times New Roman"/>
          <w:sz w:val="24"/>
          <w:szCs w:val="24"/>
        </w:rPr>
      </w:pPr>
      <w:r w:rsidRPr="00B77177">
        <w:rPr>
          <w:rFonts w:ascii="Times New Roman" w:hAnsi="Times New Roman" w:cs="Times New Roman"/>
          <w:sz w:val="24"/>
          <w:szCs w:val="24"/>
        </w:rP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w:t>
      </w:r>
      <w:proofErr w:type="spellStart"/>
      <w:r w:rsidRPr="00B77177">
        <w:rPr>
          <w:rFonts w:ascii="Times New Roman" w:hAnsi="Times New Roman" w:cs="Times New Roman"/>
          <w:sz w:val="24"/>
          <w:szCs w:val="24"/>
        </w:rPr>
        <w:t>сформированность</w:t>
      </w:r>
      <w:proofErr w:type="spellEnd"/>
      <w:r w:rsidRPr="00B77177">
        <w:rPr>
          <w:rFonts w:ascii="Times New Roman" w:hAnsi="Times New Roman" w:cs="Times New Roman"/>
          <w:sz w:val="24"/>
          <w:szCs w:val="24"/>
        </w:rPr>
        <w:t xml:space="preserve">  познавательного, коммуникативного, нравственного, эстетического и физического потенциала личности, а так же удовлетворенности воспитанников школьной жизнью.</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r w:rsidRPr="00B77177">
        <w:rPr>
          <w:rFonts w:ascii="Times New Roman" w:hAnsi="Times New Roman" w:cs="Times New Roman"/>
          <w:b/>
          <w:bCs/>
          <w:sz w:val="24"/>
          <w:szCs w:val="24"/>
        </w:rPr>
        <w:t>КРИТЕРИИ, ПОКАЗАТЕЛИ И СПОСОБЫ ИЗУЧЕНИЯ ЭФФЕКТИВНОСТИ ВОСПИТАТЕЛЬНОЙ СИСТЕМЫ</w:t>
      </w:r>
    </w:p>
    <w:p w:rsidR="002B6E03" w:rsidRPr="00B77177" w:rsidRDefault="002B6E03" w:rsidP="0083216A">
      <w:pPr>
        <w:autoSpaceDE w:val="0"/>
        <w:autoSpaceDN w:val="0"/>
        <w:adjustRightInd w:val="0"/>
        <w:spacing w:after="0" w:line="240" w:lineRule="auto"/>
        <w:jc w:val="center"/>
        <w:rPr>
          <w:rFonts w:ascii="Times New Roman" w:hAnsi="Times New Roman" w:cs="Times New Roman"/>
          <w:b/>
          <w:bCs/>
          <w:sz w:val="24"/>
          <w:szCs w:val="24"/>
        </w:rPr>
      </w:pPr>
    </w:p>
    <w:tbl>
      <w:tblPr>
        <w:tblStyle w:val="afff6"/>
        <w:tblW w:w="0" w:type="auto"/>
        <w:tblLook w:val="04A0" w:firstRow="1" w:lastRow="0" w:firstColumn="1" w:lastColumn="0" w:noHBand="0" w:noVBand="1"/>
      </w:tblPr>
      <w:tblGrid>
        <w:gridCol w:w="3190"/>
        <w:gridCol w:w="3190"/>
        <w:gridCol w:w="3191"/>
      </w:tblGrid>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Критерии эффективности</w:t>
            </w:r>
          </w:p>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воспитательной системы</w:t>
            </w:r>
          </w:p>
        </w:tc>
        <w:tc>
          <w:tcPr>
            <w:tcW w:w="3190" w:type="dxa"/>
          </w:tcPr>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b/>
                <w:bCs/>
                <w:i/>
                <w:iCs/>
                <w:sz w:val="24"/>
                <w:szCs w:val="24"/>
              </w:rPr>
              <w:t>Показатели</w:t>
            </w: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b/>
                <w:bCs/>
                <w:i/>
                <w:iCs/>
                <w:sz w:val="24"/>
                <w:szCs w:val="24"/>
              </w:rPr>
            </w:pPr>
            <w:r w:rsidRPr="00B77177">
              <w:rPr>
                <w:rFonts w:ascii="Times New Roman" w:hAnsi="Times New Roman" w:cs="Times New Roman"/>
                <w:b/>
                <w:bCs/>
                <w:i/>
                <w:iCs/>
                <w:sz w:val="24"/>
                <w:szCs w:val="24"/>
              </w:rPr>
              <w:t>Методики изучения</w:t>
            </w:r>
          </w:p>
          <w:p w:rsidR="002B6E03" w:rsidRPr="00B77177" w:rsidRDefault="002B6E03" w:rsidP="0083216A">
            <w:pPr>
              <w:spacing w:after="0" w:line="240" w:lineRule="auto"/>
              <w:jc w:val="center"/>
              <w:rPr>
                <w:rFonts w:ascii="Times New Roman" w:hAnsi="Times New Roman" w:cs="Times New Roman"/>
                <w:sz w:val="24"/>
                <w:szCs w:val="24"/>
              </w:rPr>
            </w:pP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proofErr w:type="spellStart"/>
            <w:r w:rsidRPr="00B77177">
              <w:rPr>
                <w:rFonts w:ascii="Times New Roman" w:hAnsi="Times New Roman" w:cs="Times New Roman"/>
                <w:b/>
                <w:bCs/>
                <w:sz w:val="24"/>
                <w:szCs w:val="24"/>
              </w:rPr>
              <w:t>I.Сформированность</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познавательного потенциала</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личности обучающегося.</w:t>
            </w:r>
          </w:p>
          <w:p w:rsidR="002B6E03" w:rsidRPr="00B77177" w:rsidRDefault="002B6E03" w:rsidP="0083216A">
            <w:pPr>
              <w:spacing w:after="0" w:line="240" w:lineRule="auto"/>
              <w:jc w:val="center"/>
              <w:rPr>
                <w:rFonts w:ascii="Times New Roman" w:hAnsi="Times New Roman" w:cs="Times New Roman"/>
                <w:sz w:val="24"/>
                <w:szCs w:val="24"/>
              </w:rPr>
            </w:pP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Освоение обучающимися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образовательной программы.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Развитость мышления.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Познавательная активность</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обучающихся.</w:t>
            </w:r>
          </w:p>
          <w:p w:rsidR="002B6E03" w:rsidRPr="00B77177" w:rsidRDefault="002B6E03" w:rsidP="0083216A">
            <w:pPr>
              <w:spacing w:after="0" w:line="240" w:lineRule="auto"/>
              <w:jc w:val="center"/>
              <w:rPr>
                <w:rFonts w:ascii="Times New Roman" w:hAnsi="Times New Roman" w:cs="Times New Roman"/>
                <w:sz w:val="24"/>
                <w:szCs w:val="24"/>
              </w:rPr>
            </w:pP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Статистический анализ текущей и итоговой успеваемости.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Методики изучения развития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познавательных процессов личности ребенка.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Метод экспертной оценки педагогов и самооценки обучающихся.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4. Педагогическое наблюдение.</w:t>
            </w: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II. </w:t>
            </w:r>
            <w:proofErr w:type="spellStart"/>
            <w:r w:rsidRPr="00B77177">
              <w:rPr>
                <w:rFonts w:ascii="Times New Roman" w:hAnsi="Times New Roman" w:cs="Times New Roman"/>
                <w:b/>
                <w:bCs/>
                <w:sz w:val="24"/>
                <w:szCs w:val="24"/>
              </w:rPr>
              <w:t>Сформированность</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нравственного потенциала</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личности обучающегося.</w:t>
            </w:r>
          </w:p>
          <w:p w:rsidR="002B6E03" w:rsidRPr="00B77177" w:rsidRDefault="002B6E03" w:rsidP="0083216A">
            <w:pPr>
              <w:spacing w:after="0" w:line="240" w:lineRule="auto"/>
              <w:jc w:val="center"/>
              <w:rPr>
                <w:rFonts w:ascii="Times New Roman" w:hAnsi="Times New Roman" w:cs="Times New Roman"/>
                <w:sz w:val="24"/>
                <w:szCs w:val="24"/>
              </w:rPr>
            </w:pP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lastRenderedPageBreak/>
              <w:t>1.Нравственная направленность</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личности.</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lastRenderedPageBreak/>
              <w:t>2.Сформированность отношения ребенка к Родине и обществу, семье и школе, себе и природе, к труду</w:t>
            </w: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lastRenderedPageBreak/>
              <w:t xml:space="preserve">1.Тест Н.Е. </w:t>
            </w:r>
            <w:proofErr w:type="spellStart"/>
            <w:r w:rsidRPr="00B77177">
              <w:rPr>
                <w:rFonts w:ascii="Times New Roman" w:hAnsi="Times New Roman" w:cs="Times New Roman"/>
                <w:sz w:val="24"/>
                <w:szCs w:val="24"/>
              </w:rPr>
              <w:t>Щурковой</w:t>
            </w:r>
            <w:proofErr w:type="spellEnd"/>
            <w:r w:rsidRPr="00B77177">
              <w:rPr>
                <w:rFonts w:ascii="Times New Roman" w:hAnsi="Times New Roman" w:cs="Times New Roman"/>
                <w:sz w:val="24"/>
                <w:szCs w:val="24"/>
              </w:rPr>
              <w:t xml:space="preserve"> «Размышляем о жизненном опыте»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lastRenderedPageBreak/>
              <w:t>2.Методика С.М. Петровой «Русские пословицы»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Методики «Акт добровольцев»,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«Недописанный </w:t>
            </w:r>
            <w:proofErr w:type="spellStart"/>
            <w:r w:rsidRPr="00B77177">
              <w:rPr>
                <w:rFonts w:ascii="Times New Roman" w:hAnsi="Times New Roman" w:cs="Times New Roman"/>
                <w:sz w:val="24"/>
                <w:szCs w:val="24"/>
              </w:rPr>
              <w:t>тезис»,«Ситуация</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свободного выбора»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4.Метод ранжирования.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4. Педагогическое наблюдение.</w:t>
            </w: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lastRenderedPageBreak/>
              <w:t xml:space="preserve">III. </w:t>
            </w:r>
            <w:proofErr w:type="spellStart"/>
            <w:r w:rsidRPr="00B77177">
              <w:rPr>
                <w:rFonts w:ascii="Times New Roman" w:hAnsi="Times New Roman" w:cs="Times New Roman"/>
                <w:b/>
                <w:bCs/>
                <w:sz w:val="24"/>
                <w:szCs w:val="24"/>
              </w:rPr>
              <w:t>Сформированность</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коммуникативного потенциала</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личности выпускника</w:t>
            </w: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Коммуникабельность.</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2. </w:t>
            </w:r>
            <w:proofErr w:type="spellStart"/>
            <w:r w:rsidRPr="00B77177">
              <w:rPr>
                <w:rFonts w:ascii="Times New Roman" w:hAnsi="Times New Roman" w:cs="Times New Roman"/>
                <w:sz w:val="24"/>
                <w:szCs w:val="24"/>
              </w:rPr>
              <w:t>Сформированность</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коммуникативной культуры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обучающихся.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Знание этикета поведения.</w:t>
            </w:r>
          </w:p>
          <w:p w:rsidR="002B6E03" w:rsidRPr="00B77177" w:rsidRDefault="002B6E03" w:rsidP="0083216A">
            <w:pPr>
              <w:spacing w:after="0" w:line="240" w:lineRule="auto"/>
              <w:jc w:val="center"/>
              <w:rPr>
                <w:rFonts w:ascii="Times New Roman" w:hAnsi="Times New Roman" w:cs="Times New Roman"/>
                <w:sz w:val="24"/>
                <w:szCs w:val="24"/>
              </w:rPr>
            </w:pP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Методика выявления коммуникативных склонностей обучающихся.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Метод экспертной оценки педагогов и самооценки обучающихся.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3.Педагогическое наблюдение.</w:t>
            </w: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IV. </w:t>
            </w:r>
            <w:proofErr w:type="spellStart"/>
            <w:r w:rsidRPr="00B77177">
              <w:rPr>
                <w:rFonts w:ascii="Times New Roman" w:hAnsi="Times New Roman" w:cs="Times New Roman"/>
                <w:b/>
                <w:bCs/>
                <w:sz w:val="24"/>
                <w:szCs w:val="24"/>
              </w:rPr>
              <w:t>Сформированность</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эстетического потенциала</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выпускника.</w:t>
            </w:r>
          </w:p>
          <w:p w:rsidR="002B6E03" w:rsidRPr="00B77177" w:rsidRDefault="002B6E03" w:rsidP="0083216A">
            <w:pPr>
              <w:spacing w:after="0" w:line="240" w:lineRule="auto"/>
              <w:jc w:val="center"/>
              <w:rPr>
                <w:rFonts w:ascii="Times New Roman" w:hAnsi="Times New Roman" w:cs="Times New Roman"/>
                <w:sz w:val="24"/>
                <w:szCs w:val="24"/>
              </w:rPr>
            </w:pP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Развитость чувства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прекрасного.</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2. </w:t>
            </w:r>
            <w:proofErr w:type="spellStart"/>
            <w:r w:rsidRPr="00B77177">
              <w:rPr>
                <w:rFonts w:ascii="Times New Roman" w:hAnsi="Times New Roman" w:cs="Times New Roman"/>
                <w:sz w:val="24"/>
                <w:szCs w:val="24"/>
              </w:rPr>
              <w:t>Сформированность</w:t>
            </w:r>
            <w:proofErr w:type="spellEnd"/>
            <w:r w:rsidRPr="00B77177">
              <w:rPr>
                <w:rFonts w:ascii="Times New Roman" w:hAnsi="Times New Roman" w:cs="Times New Roman"/>
                <w:sz w:val="24"/>
                <w:szCs w:val="24"/>
              </w:rPr>
              <w:t xml:space="preserve"> других</w:t>
            </w:r>
          </w:p>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эстетических чувств</w:t>
            </w: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Метод экспертной оценки педагогов и самооценки обучающихся.</w:t>
            </w:r>
          </w:p>
          <w:p w:rsidR="002B6E03" w:rsidRPr="00B77177" w:rsidRDefault="002B6E03" w:rsidP="0083216A">
            <w:pPr>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Педагогическое наблюдение</w:t>
            </w: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V. </w:t>
            </w:r>
            <w:proofErr w:type="spellStart"/>
            <w:r w:rsidRPr="00B77177">
              <w:rPr>
                <w:rFonts w:ascii="Times New Roman" w:hAnsi="Times New Roman" w:cs="Times New Roman"/>
                <w:b/>
                <w:bCs/>
                <w:sz w:val="24"/>
                <w:szCs w:val="24"/>
              </w:rPr>
              <w:t>Сформированность</w:t>
            </w:r>
            <w:proofErr w:type="spellEnd"/>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физического потенциала</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выпускника.</w:t>
            </w:r>
          </w:p>
          <w:p w:rsidR="002B6E03" w:rsidRPr="00B77177" w:rsidRDefault="002B6E03" w:rsidP="0083216A">
            <w:pPr>
              <w:spacing w:after="0" w:line="240" w:lineRule="auto"/>
              <w:jc w:val="center"/>
              <w:rPr>
                <w:rFonts w:ascii="Times New Roman" w:hAnsi="Times New Roman" w:cs="Times New Roman"/>
                <w:sz w:val="24"/>
                <w:szCs w:val="24"/>
              </w:rPr>
            </w:pP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Состояние здоровья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выпускника школы.</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Развитость физических качеств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личности.</w:t>
            </w:r>
          </w:p>
          <w:p w:rsidR="002B6E03" w:rsidRPr="00B77177" w:rsidRDefault="002B6E03" w:rsidP="0083216A">
            <w:pPr>
              <w:spacing w:after="0" w:line="240" w:lineRule="auto"/>
              <w:jc w:val="center"/>
              <w:rPr>
                <w:rFonts w:ascii="Times New Roman" w:hAnsi="Times New Roman" w:cs="Times New Roman"/>
                <w:sz w:val="24"/>
                <w:szCs w:val="24"/>
              </w:rPr>
            </w:pP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Статистический медицинский анализ состояния здоровья обучающегося.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Выполнение контрольных нормативов по проверке развития физических качеств.</w:t>
            </w: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V1. Удовлетворенность</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обучающихся</w:t>
            </w:r>
          </w:p>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жизнедеятельностью в школе.</w:t>
            </w:r>
          </w:p>
          <w:p w:rsidR="002B6E03" w:rsidRPr="00B77177" w:rsidRDefault="002B6E03" w:rsidP="0083216A">
            <w:pPr>
              <w:spacing w:after="0" w:line="240" w:lineRule="auto"/>
              <w:jc w:val="center"/>
              <w:rPr>
                <w:rFonts w:ascii="Times New Roman" w:hAnsi="Times New Roman" w:cs="Times New Roman"/>
                <w:sz w:val="24"/>
                <w:szCs w:val="24"/>
              </w:rPr>
            </w:pP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Комфортность ребенка в</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школе.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Эмоционально-</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психологическое положение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ученика в школе (в классе).</w:t>
            </w: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3.Анкета «Ты и твоя школа».</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4.«Социометрия».</w:t>
            </w:r>
          </w:p>
        </w:tc>
      </w:tr>
      <w:tr w:rsidR="002B6E03" w:rsidRPr="00B77177" w:rsidTr="00BF3865">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b/>
                <w:bCs/>
                <w:sz w:val="24"/>
                <w:szCs w:val="24"/>
              </w:rPr>
            </w:pPr>
            <w:r w:rsidRPr="00B77177">
              <w:rPr>
                <w:rFonts w:ascii="Times New Roman" w:hAnsi="Times New Roman" w:cs="Times New Roman"/>
                <w:b/>
                <w:bCs/>
                <w:sz w:val="24"/>
                <w:szCs w:val="24"/>
              </w:rPr>
              <w:t xml:space="preserve">VII. </w:t>
            </w:r>
            <w:proofErr w:type="spellStart"/>
            <w:r w:rsidRPr="00B77177">
              <w:rPr>
                <w:rFonts w:ascii="Times New Roman" w:hAnsi="Times New Roman" w:cs="Times New Roman"/>
                <w:b/>
                <w:bCs/>
                <w:sz w:val="24"/>
                <w:szCs w:val="24"/>
              </w:rPr>
              <w:t>Сформированность</w:t>
            </w:r>
            <w:proofErr w:type="spellEnd"/>
          </w:p>
          <w:p w:rsidR="002B6E03" w:rsidRPr="00B77177" w:rsidRDefault="002B6E03" w:rsidP="0083216A">
            <w:pPr>
              <w:spacing w:after="0" w:line="240" w:lineRule="auto"/>
              <w:jc w:val="center"/>
              <w:rPr>
                <w:rFonts w:ascii="Times New Roman" w:hAnsi="Times New Roman" w:cs="Times New Roman"/>
                <w:sz w:val="24"/>
                <w:szCs w:val="24"/>
              </w:rPr>
            </w:pPr>
            <w:r w:rsidRPr="00B77177">
              <w:rPr>
                <w:rFonts w:ascii="Times New Roman" w:hAnsi="Times New Roman" w:cs="Times New Roman"/>
                <w:b/>
                <w:bCs/>
                <w:sz w:val="24"/>
                <w:szCs w:val="24"/>
              </w:rPr>
              <w:t>общешкольного коллектива</w:t>
            </w:r>
          </w:p>
        </w:tc>
        <w:tc>
          <w:tcPr>
            <w:tcW w:w="3190"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Состояние эмоционально-</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психологических отношений в коллективе.</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2. Развитость самоуправления.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 xml:space="preserve">3. </w:t>
            </w:r>
            <w:proofErr w:type="spellStart"/>
            <w:r w:rsidRPr="00B77177">
              <w:rPr>
                <w:rFonts w:ascii="Times New Roman" w:hAnsi="Times New Roman" w:cs="Times New Roman"/>
                <w:sz w:val="24"/>
                <w:szCs w:val="24"/>
              </w:rPr>
              <w:t>Сформированность</w:t>
            </w:r>
            <w:proofErr w:type="spellEnd"/>
            <w:r w:rsidRPr="00B77177">
              <w:rPr>
                <w:rFonts w:ascii="Times New Roman" w:hAnsi="Times New Roman" w:cs="Times New Roman"/>
                <w:sz w:val="24"/>
                <w:szCs w:val="24"/>
              </w:rPr>
              <w:t xml:space="preserve"> совместной</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деятельности.</w:t>
            </w:r>
          </w:p>
        </w:tc>
        <w:tc>
          <w:tcPr>
            <w:tcW w:w="3191" w:type="dxa"/>
          </w:tcPr>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1. Методика «Наши отношения».</w:t>
            </w:r>
          </w:p>
          <w:p w:rsidR="002B6E03" w:rsidRPr="00B77177" w:rsidRDefault="002B6E03" w:rsidP="0083216A">
            <w:pPr>
              <w:autoSpaceDE w:val="0"/>
              <w:autoSpaceDN w:val="0"/>
              <w:adjustRightInd w:val="0"/>
              <w:spacing w:after="0" w:line="240" w:lineRule="auto"/>
              <w:rPr>
                <w:rFonts w:ascii="Times New Roman" w:hAnsi="Times New Roman" w:cs="Times New Roman"/>
                <w:sz w:val="24"/>
                <w:szCs w:val="24"/>
              </w:rPr>
            </w:pPr>
            <w:r w:rsidRPr="00B77177">
              <w:rPr>
                <w:rFonts w:ascii="Times New Roman" w:hAnsi="Times New Roman" w:cs="Times New Roman"/>
                <w:sz w:val="24"/>
                <w:szCs w:val="24"/>
              </w:rPr>
              <w:t>3. Социометрический эксперимент.</w:t>
            </w:r>
          </w:p>
          <w:p w:rsidR="002B6E03" w:rsidRPr="00B77177" w:rsidRDefault="002B6E03" w:rsidP="0083216A">
            <w:pPr>
              <w:spacing w:after="0" w:line="240" w:lineRule="auto"/>
              <w:jc w:val="center"/>
              <w:rPr>
                <w:rFonts w:ascii="Times New Roman" w:hAnsi="Times New Roman" w:cs="Times New Roman"/>
                <w:sz w:val="24"/>
                <w:szCs w:val="24"/>
              </w:rPr>
            </w:pPr>
          </w:p>
        </w:tc>
      </w:tr>
    </w:tbl>
    <w:p w:rsidR="003A10D5" w:rsidRDefault="003A10D5" w:rsidP="003A10D5">
      <w:pPr>
        <w:pStyle w:val="14TexstOSNOVA1012"/>
        <w:tabs>
          <w:tab w:val="left" w:pos="-180"/>
        </w:tabs>
        <w:spacing w:line="240" w:lineRule="auto"/>
        <w:ind w:firstLine="0"/>
        <w:outlineLvl w:val="1"/>
        <w:rPr>
          <w:rFonts w:ascii="Times New Roman" w:hAnsi="Times New Roman" w:cs="Times New Roman"/>
          <w:b/>
          <w:color w:val="auto"/>
          <w:sz w:val="24"/>
          <w:szCs w:val="24"/>
        </w:rPr>
      </w:pPr>
    </w:p>
    <w:p w:rsidR="003A10D5" w:rsidRPr="003A10D5" w:rsidRDefault="003A10D5" w:rsidP="003A10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УЧЕБНЫЙ ПЛАН   ВНЕУРОЧНОЙ ДЕЯТЕЛЬНОСТИ ФГОС </w:t>
      </w:r>
    </w:p>
    <w:p w:rsidR="003A10D5" w:rsidRPr="003A10D5" w:rsidRDefault="00331A22" w:rsidP="003A10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СОШ № </w:t>
      </w:r>
      <w:r w:rsidR="003A10D5" w:rsidRPr="003A10D5">
        <w:rPr>
          <w:rFonts w:ascii="Times New Roman" w:hAnsi="Times New Roman" w:cs="Times New Roman"/>
          <w:b/>
          <w:sz w:val="24"/>
          <w:szCs w:val="24"/>
        </w:rPr>
        <w:t xml:space="preserve">2 </w:t>
      </w:r>
    </w:p>
    <w:p w:rsidR="003A10D5" w:rsidRPr="003A10D5" w:rsidRDefault="00331A22" w:rsidP="003A10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003A10D5" w:rsidRPr="003A10D5">
        <w:rPr>
          <w:rFonts w:ascii="Times New Roman" w:hAnsi="Times New Roman" w:cs="Times New Roman"/>
          <w:b/>
          <w:sz w:val="24"/>
          <w:szCs w:val="24"/>
        </w:rPr>
        <w:t xml:space="preserve"> УЧЕБНЫЙ ГОД</w:t>
      </w:r>
    </w:p>
    <w:p w:rsidR="003A10D5" w:rsidRPr="003A10D5" w:rsidRDefault="003A10D5" w:rsidP="003A10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ДЛЯ 1 КЛАССА  </w:t>
      </w:r>
    </w:p>
    <w:p w:rsidR="003A10D5" w:rsidRPr="003A10D5" w:rsidRDefault="003A10D5" w:rsidP="003A10D5">
      <w:pPr>
        <w:spacing w:after="0" w:line="240" w:lineRule="auto"/>
        <w:jc w:val="center"/>
        <w:rPr>
          <w:rFonts w:ascii="Times New Roman" w:hAnsi="Times New Roman" w:cs="Times New Roman"/>
          <w:b/>
          <w:sz w:val="24"/>
          <w:szCs w:val="24"/>
        </w:rPr>
      </w:pPr>
    </w:p>
    <w:tbl>
      <w:tblPr>
        <w:tblW w:w="9832" w:type="dxa"/>
        <w:tblInd w:w="-318" w:type="dxa"/>
        <w:tblLayout w:type="fixed"/>
        <w:tblLook w:val="04A0" w:firstRow="1" w:lastRow="0" w:firstColumn="1" w:lastColumn="0" w:noHBand="0" w:noVBand="1"/>
      </w:tblPr>
      <w:tblGrid>
        <w:gridCol w:w="4017"/>
        <w:gridCol w:w="4640"/>
        <w:gridCol w:w="1175"/>
      </w:tblGrid>
      <w:tr w:rsidR="003A10D5" w:rsidRPr="003A10D5" w:rsidTr="008C1FCD">
        <w:trPr>
          <w:cantSplit/>
          <w:trHeight w:val="537"/>
        </w:trPr>
        <w:tc>
          <w:tcPr>
            <w:tcW w:w="4017"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Направления</w:t>
            </w:r>
          </w:p>
        </w:tc>
        <w:tc>
          <w:tcPr>
            <w:tcW w:w="464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Наименование</w:t>
            </w:r>
          </w:p>
        </w:tc>
        <w:tc>
          <w:tcPr>
            <w:tcW w:w="1175" w:type="dxa"/>
            <w:tcBorders>
              <w:top w:val="single" w:sz="4" w:space="0" w:color="auto"/>
              <w:left w:val="single" w:sz="4" w:space="0" w:color="auto"/>
              <w:bottom w:val="single" w:sz="4" w:space="0" w:color="auto"/>
              <w:right w:val="single" w:sz="4" w:space="0" w:color="auto"/>
            </w:tcBorders>
            <w:textDirection w:val="btLr"/>
            <w:hideMark/>
          </w:tcPr>
          <w:p w:rsidR="003A10D5" w:rsidRPr="003A10D5" w:rsidRDefault="003A10D5" w:rsidP="008C1FCD">
            <w:pPr>
              <w:ind w:left="113" w:right="113"/>
              <w:jc w:val="center"/>
              <w:rPr>
                <w:rFonts w:ascii="Times New Roman" w:hAnsi="Times New Roman" w:cs="Times New Roman"/>
                <w:sz w:val="24"/>
                <w:szCs w:val="24"/>
              </w:rPr>
            </w:pPr>
            <w:r w:rsidRPr="003A10D5">
              <w:rPr>
                <w:rFonts w:ascii="Times New Roman" w:hAnsi="Times New Roman" w:cs="Times New Roman"/>
                <w:sz w:val="24"/>
                <w:szCs w:val="24"/>
              </w:rPr>
              <w:t>1 класс</w:t>
            </w:r>
          </w:p>
        </w:tc>
      </w:tr>
      <w:tr w:rsidR="003A10D5" w:rsidRPr="003A10D5" w:rsidTr="008C1FCD">
        <w:trPr>
          <w:cantSplit/>
          <w:trHeight w:val="333"/>
        </w:trPr>
        <w:tc>
          <w:tcPr>
            <w:tcW w:w="4017" w:type="dxa"/>
            <w:tcBorders>
              <w:top w:val="single" w:sz="4" w:space="0" w:color="auto"/>
              <w:left w:val="single" w:sz="4" w:space="0" w:color="auto"/>
              <w:bottom w:val="single" w:sz="4" w:space="0" w:color="auto"/>
              <w:right w:val="single" w:sz="4" w:space="0" w:color="auto"/>
            </w:tcBorders>
            <w:vAlign w:val="center"/>
            <w:hideMark/>
          </w:tcPr>
          <w:p w:rsidR="003A10D5" w:rsidRPr="003A10D5" w:rsidRDefault="003A10D5" w:rsidP="008C1FCD">
            <w:pPr>
              <w:ind w:hanging="108"/>
              <w:jc w:val="center"/>
              <w:rPr>
                <w:rFonts w:ascii="Times New Roman" w:hAnsi="Times New Roman" w:cs="Times New Roman"/>
                <w:sz w:val="24"/>
                <w:szCs w:val="24"/>
              </w:rPr>
            </w:pPr>
            <w:r w:rsidRPr="003A10D5">
              <w:rPr>
                <w:rFonts w:ascii="Times New Roman" w:eastAsia="Calibri" w:hAnsi="Times New Roman" w:cs="Times New Roman"/>
                <w:sz w:val="24"/>
                <w:szCs w:val="24"/>
              </w:rPr>
              <w:lastRenderedPageBreak/>
              <w:t xml:space="preserve">Спортивно-оздоровительное </w:t>
            </w:r>
          </w:p>
        </w:tc>
        <w:tc>
          <w:tcPr>
            <w:tcW w:w="464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Веселые игры</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3A10D5" w:rsidRPr="003A10D5" w:rsidTr="008C1FCD">
        <w:trPr>
          <w:cantSplit/>
          <w:trHeight w:val="242"/>
        </w:trPr>
        <w:tc>
          <w:tcPr>
            <w:tcW w:w="4017"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Общекультурное</w:t>
            </w:r>
          </w:p>
        </w:tc>
        <w:tc>
          <w:tcPr>
            <w:tcW w:w="464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 xml:space="preserve">Родничок </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3A10D5" w:rsidRPr="003A10D5" w:rsidTr="008C1FCD">
        <w:trPr>
          <w:cantSplit/>
          <w:trHeight w:val="333"/>
        </w:trPr>
        <w:tc>
          <w:tcPr>
            <w:tcW w:w="4017"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proofErr w:type="spellStart"/>
            <w:r w:rsidRPr="003A10D5">
              <w:rPr>
                <w:rFonts w:ascii="Times New Roman" w:eastAsia="Calibri" w:hAnsi="Times New Roman" w:cs="Times New Roman"/>
                <w:sz w:val="24"/>
                <w:szCs w:val="24"/>
              </w:rPr>
              <w:t>Общеинтелектуальное</w:t>
            </w:r>
            <w:proofErr w:type="spellEnd"/>
            <w:r w:rsidRPr="003A10D5">
              <w:rPr>
                <w:rFonts w:ascii="Times New Roman" w:eastAsia="Calibri" w:hAnsi="Times New Roman" w:cs="Times New Roman"/>
                <w:sz w:val="24"/>
                <w:szCs w:val="24"/>
              </w:rPr>
              <w:t xml:space="preserve"> </w:t>
            </w:r>
          </w:p>
          <w:p w:rsidR="003A10D5" w:rsidRPr="003A10D5" w:rsidRDefault="003A10D5" w:rsidP="008C1FCD">
            <w:pPr>
              <w:jc w:val="center"/>
              <w:rPr>
                <w:rFonts w:ascii="Times New Roman" w:hAnsi="Times New Roman" w:cs="Times New Roman"/>
                <w:sz w:val="24"/>
                <w:szCs w:val="24"/>
              </w:rPr>
            </w:pPr>
          </w:p>
        </w:tc>
        <w:tc>
          <w:tcPr>
            <w:tcW w:w="464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 xml:space="preserve">  Умники и умницы </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3A10D5" w:rsidRPr="003A10D5" w:rsidTr="008C1FCD">
        <w:trPr>
          <w:cantSplit/>
          <w:trHeight w:val="333"/>
        </w:trPr>
        <w:tc>
          <w:tcPr>
            <w:tcW w:w="4017"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Духовно-нравственное</w:t>
            </w:r>
          </w:p>
        </w:tc>
        <w:tc>
          <w:tcPr>
            <w:tcW w:w="464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proofErr w:type="spellStart"/>
            <w:r w:rsidRPr="003A10D5">
              <w:rPr>
                <w:rFonts w:ascii="Times New Roman" w:hAnsi="Times New Roman" w:cs="Times New Roman"/>
                <w:sz w:val="24"/>
                <w:szCs w:val="24"/>
              </w:rPr>
              <w:t>Доноведение</w:t>
            </w:r>
            <w:proofErr w:type="spellEnd"/>
            <w:r w:rsidRPr="003A10D5">
              <w:rPr>
                <w:rFonts w:ascii="Times New Roman" w:hAnsi="Times New Roman" w:cs="Times New Roman"/>
                <w:sz w:val="24"/>
                <w:szCs w:val="24"/>
              </w:rPr>
              <w:t xml:space="preserve"> </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3A10D5" w:rsidRPr="003A10D5" w:rsidTr="008C1FCD">
        <w:trPr>
          <w:cantSplit/>
          <w:trHeight w:val="333"/>
        </w:trPr>
        <w:tc>
          <w:tcPr>
            <w:tcW w:w="4017" w:type="dxa"/>
            <w:tcBorders>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p>
        </w:tc>
        <w:tc>
          <w:tcPr>
            <w:tcW w:w="464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 xml:space="preserve">Познай себя </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3A10D5" w:rsidRPr="003A10D5" w:rsidTr="008C1FCD">
        <w:trPr>
          <w:cantSplit/>
          <w:trHeight w:val="333"/>
        </w:trPr>
        <w:tc>
          <w:tcPr>
            <w:tcW w:w="8657" w:type="dxa"/>
            <w:gridSpan w:val="2"/>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ВСЕГО</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5</w:t>
            </w:r>
          </w:p>
        </w:tc>
      </w:tr>
      <w:tr w:rsidR="003A10D5" w:rsidRPr="003A10D5" w:rsidTr="008C1FCD">
        <w:trPr>
          <w:cantSplit/>
          <w:trHeight w:val="333"/>
        </w:trPr>
        <w:tc>
          <w:tcPr>
            <w:tcW w:w="8657" w:type="dxa"/>
            <w:gridSpan w:val="2"/>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 xml:space="preserve">Итого </w:t>
            </w:r>
          </w:p>
        </w:tc>
        <w:tc>
          <w:tcPr>
            <w:tcW w:w="1175"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165</w:t>
            </w:r>
          </w:p>
        </w:tc>
      </w:tr>
    </w:tbl>
    <w:p w:rsidR="005625D5" w:rsidRPr="003A10D5" w:rsidRDefault="005625D5" w:rsidP="005625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УЧЕБНЫЙ ПЛАН   ВНЕУРОЧНОЙ ДЕЯТЕЛЬНОСТИ ФГОС </w:t>
      </w:r>
    </w:p>
    <w:p w:rsidR="005625D5" w:rsidRPr="003A10D5" w:rsidRDefault="005625D5" w:rsidP="005625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МБОУ СОШ № 12 </w:t>
      </w:r>
    </w:p>
    <w:p w:rsidR="005625D5" w:rsidRPr="003A10D5" w:rsidRDefault="00331A22" w:rsidP="00562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2022-2023</w:t>
      </w:r>
      <w:r w:rsidR="005625D5" w:rsidRPr="003A10D5">
        <w:rPr>
          <w:rFonts w:ascii="Times New Roman" w:hAnsi="Times New Roman" w:cs="Times New Roman"/>
          <w:b/>
          <w:sz w:val="24"/>
          <w:szCs w:val="24"/>
        </w:rPr>
        <w:t xml:space="preserve"> УЧЕБНЫЙ ГОД</w:t>
      </w:r>
    </w:p>
    <w:p w:rsidR="005625D5" w:rsidRPr="003A10D5" w:rsidRDefault="005625D5" w:rsidP="005625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ДЛЯ 1</w:t>
      </w:r>
      <w:r>
        <w:rPr>
          <w:rFonts w:ascii="Times New Roman" w:hAnsi="Times New Roman" w:cs="Times New Roman"/>
          <w:b/>
          <w:sz w:val="24"/>
          <w:szCs w:val="24"/>
        </w:rPr>
        <w:t>(</w:t>
      </w:r>
      <w:proofErr w:type="spellStart"/>
      <w:r>
        <w:rPr>
          <w:rFonts w:ascii="Times New Roman" w:hAnsi="Times New Roman" w:cs="Times New Roman"/>
          <w:b/>
          <w:sz w:val="24"/>
          <w:szCs w:val="24"/>
        </w:rPr>
        <w:t>доп</w:t>
      </w:r>
      <w:proofErr w:type="spellEnd"/>
      <w:r>
        <w:rPr>
          <w:rFonts w:ascii="Times New Roman" w:hAnsi="Times New Roman" w:cs="Times New Roman"/>
          <w:b/>
          <w:sz w:val="24"/>
          <w:szCs w:val="24"/>
        </w:rPr>
        <w:t>)</w:t>
      </w:r>
      <w:r w:rsidRPr="003A10D5">
        <w:rPr>
          <w:rFonts w:ascii="Times New Roman" w:hAnsi="Times New Roman" w:cs="Times New Roman"/>
          <w:b/>
          <w:sz w:val="24"/>
          <w:szCs w:val="24"/>
        </w:rPr>
        <w:t xml:space="preserve"> КЛАССА  </w:t>
      </w:r>
    </w:p>
    <w:p w:rsidR="005625D5" w:rsidRPr="003A10D5" w:rsidRDefault="005625D5" w:rsidP="005625D5">
      <w:pPr>
        <w:spacing w:after="0" w:line="240" w:lineRule="auto"/>
        <w:jc w:val="center"/>
        <w:rPr>
          <w:rFonts w:ascii="Times New Roman" w:hAnsi="Times New Roman" w:cs="Times New Roman"/>
          <w:b/>
          <w:sz w:val="24"/>
          <w:szCs w:val="24"/>
        </w:rPr>
      </w:pPr>
    </w:p>
    <w:tbl>
      <w:tblPr>
        <w:tblW w:w="9832" w:type="dxa"/>
        <w:tblInd w:w="-318" w:type="dxa"/>
        <w:tblLayout w:type="fixed"/>
        <w:tblLook w:val="04A0" w:firstRow="1" w:lastRow="0" w:firstColumn="1" w:lastColumn="0" w:noHBand="0" w:noVBand="1"/>
      </w:tblPr>
      <w:tblGrid>
        <w:gridCol w:w="4017"/>
        <w:gridCol w:w="4640"/>
        <w:gridCol w:w="1175"/>
      </w:tblGrid>
      <w:tr w:rsidR="005625D5" w:rsidRPr="003A10D5" w:rsidTr="005625D5">
        <w:trPr>
          <w:cantSplit/>
          <w:trHeight w:val="537"/>
        </w:trPr>
        <w:tc>
          <w:tcPr>
            <w:tcW w:w="4017"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Направления</w:t>
            </w:r>
          </w:p>
        </w:tc>
        <w:tc>
          <w:tcPr>
            <w:tcW w:w="4640"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Наименование</w:t>
            </w:r>
          </w:p>
        </w:tc>
        <w:tc>
          <w:tcPr>
            <w:tcW w:w="1175" w:type="dxa"/>
            <w:tcBorders>
              <w:top w:val="single" w:sz="4" w:space="0" w:color="auto"/>
              <w:left w:val="single" w:sz="4" w:space="0" w:color="auto"/>
              <w:bottom w:val="single" w:sz="4" w:space="0" w:color="auto"/>
              <w:right w:val="single" w:sz="4" w:space="0" w:color="auto"/>
            </w:tcBorders>
            <w:textDirection w:val="btLr"/>
            <w:hideMark/>
          </w:tcPr>
          <w:p w:rsidR="005625D5" w:rsidRPr="003A10D5" w:rsidRDefault="005625D5" w:rsidP="005625D5">
            <w:pPr>
              <w:ind w:left="113" w:right="113"/>
              <w:jc w:val="center"/>
              <w:rPr>
                <w:rFonts w:ascii="Times New Roman" w:hAnsi="Times New Roman" w:cs="Times New Roman"/>
                <w:sz w:val="24"/>
                <w:szCs w:val="24"/>
              </w:rPr>
            </w:pPr>
            <w:r w:rsidRPr="003A10D5">
              <w:rPr>
                <w:rFonts w:ascii="Times New Roman" w:hAnsi="Times New Roman" w:cs="Times New Roman"/>
                <w:sz w:val="24"/>
                <w:szCs w:val="24"/>
              </w:rPr>
              <w:t>1 класс</w:t>
            </w:r>
          </w:p>
        </w:tc>
      </w:tr>
      <w:tr w:rsidR="005625D5" w:rsidRPr="003A10D5" w:rsidTr="005625D5">
        <w:trPr>
          <w:cantSplit/>
          <w:trHeight w:val="333"/>
        </w:trPr>
        <w:tc>
          <w:tcPr>
            <w:tcW w:w="4017" w:type="dxa"/>
            <w:tcBorders>
              <w:top w:val="single" w:sz="4" w:space="0" w:color="auto"/>
              <w:left w:val="single" w:sz="4" w:space="0" w:color="auto"/>
              <w:bottom w:val="single" w:sz="4" w:space="0" w:color="auto"/>
              <w:right w:val="single" w:sz="4" w:space="0" w:color="auto"/>
            </w:tcBorders>
            <w:vAlign w:val="center"/>
            <w:hideMark/>
          </w:tcPr>
          <w:p w:rsidR="005625D5" w:rsidRPr="003A10D5" w:rsidRDefault="005625D5" w:rsidP="005625D5">
            <w:pPr>
              <w:ind w:hanging="108"/>
              <w:jc w:val="center"/>
              <w:rPr>
                <w:rFonts w:ascii="Times New Roman" w:hAnsi="Times New Roman" w:cs="Times New Roman"/>
                <w:sz w:val="24"/>
                <w:szCs w:val="24"/>
              </w:rPr>
            </w:pPr>
            <w:r w:rsidRPr="003A10D5">
              <w:rPr>
                <w:rFonts w:ascii="Times New Roman" w:eastAsia="Calibri" w:hAnsi="Times New Roman" w:cs="Times New Roman"/>
                <w:sz w:val="24"/>
                <w:szCs w:val="24"/>
              </w:rPr>
              <w:t xml:space="preserve">Спортивно-оздоровительное </w:t>
            </w:r>
          </w:p>
        </w:tc>
        <w:tc>
          <w:tcPr>
            <w:tcW w:w="4640"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Pr>
                <w:rFonts w:ascii="Times New Roman" w:hAnsi="Times New Roman" w:cs="Times New Roman"/>
                <w:sz w:val="24"/>
                <w:szCs w:val="24"/>
              </w:rPr>
              <w:t>Спортивные</w:t>
            </w:r>
            <w:r w:rsidRPr="003A10D5">
              <w:rPr>
                <w:rFonts w:ascii="Times New Roman" w:hAnsi="Times New Roman" w:cs="Times New Roman"/>
                <w:sz w:val="24"/>
                <w:szCs w:val="24"/>
              </w:rPr>
              <w:t xml:space="preserve"> игры</w:t>
            </w:r>
          </w:p>
        </w:tc>
        <w:tc>
          <w:tcPr>
            <w:tcW w:w="1175"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5625D5" w:rsidRPr="003A10D5" w:rsidTr="005625D5">
        <w:trPr>
          <w:cantSplit/>
          <w:trHeight w:val="242"/>
        </w:trPr>
        <w:tc>
          <w:tcPr>
            <w:tcW w:w="4017" w:type="dxa"/>
            <w:tcBorders>
              <w:top w:val="single" w:sz="4" w:space="0" w:color="auto"/>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Общекультурное</w:t>
            </w:r>
          </w:p>
        </w:tc>
        <w:tc>
          <w:tcPr>
            <w:tcW w:w="4640"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Р</w:t>
            </w:r>
            <w:r>
              <w:rPr>
                <w:rFonts w:ascii="Times New Roman" w:hAnsi="Times New Roman" w:cs="Times New Roman"/>
                <w:sz w:val="24"/>
                <w:szCs w:val="24"/>
              </w:rPr>
              <w:t>осиночка</w:t>
            </w:r>
          </w:p>
        </w:tc>
        <w:tc>
          <w:tcPr>
            <w:tcW w:w="1175"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5625D5" w:rsidRPr="003A10D5" w:rsidTr="005625D5">
        <w:trPr>
          <w:cantSplit/>
          <w:trHeight w:val="333"/>
        </w:trPr>
        <w:tc>
          <w:tcPr>
            <w:tcW w:w="4017" w:type="dxa"/>
            <w:tcBorders>
              <w:top w:val="single" w:sz="4" w:space="0" w:color="auto"/>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proofErr w:type="spellStart"/>
            <w:r w:rsidRPr="003A10D5">
              <w:rPr>
                <w:rFonts w:ascii="Times New Roman" w:eastAsia="Calibri" w:hAnsi="Times New Roman" w:cs="Times New Roman"/>
                <w:sz w:val="24"/>
                <w:szCs w:val="24"/>
              </w:rPr>
              <w:t>Общеинтелектуальное</w:t>
            </w:r>
            <w:proofErr w:type="spellEnd"/>
            <w:r w:rsidRPr="003A10D5">
              <w:rPr>
                <w:rFonts w:ascii="Times New Roman" w:eastAsia="Calibri" w:hAnsi="Times New Roman" w:cs="Times New Roman"/>
                <w:sz w:val="24"/>
                <w:szCs w:val="24"/>
              </w:rPr>
              <w:t xml:space="preserve"> </w:t>
            </w:r>
          </w:p>
          <w:p w:rsidR="005625D5" w:rsidRPr="003A10D5" w:rsidRDefault="005625D5" w:rsidP="005625D5">
            <w:pPr>
              <w:jc w:val="center"/>
              <w:rPr>
                <w:rFonts w:ascii="Times New Roman" w:hAnsi="Times New Roman" w:cs="Times New Roman"/>
                <w:sz w:val="24"/>
                <w:szCs w:val="24"/>
              </w:rPr>
            </w:pPr>
          </w:p>
        </w:tc>
        <w:tc>
          <w:tcPr>
            <w:tcW w:w="4640"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 xml:space="preserve">  Умники и умницы </w:t>
            </w:r>
          </w:p>
        </w:tc>
        <w:tc>
          <w:tcPr>
            <w:tcW w:w="1175"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5625D5" w:rsidRPr="003A10D5" w:rsidTr="005625D5">
        <w:trPr>
          <w:cantSplit/>
          <w:trHeight w:val="333"/>
        </w:trPr>
        <w:tc>
          <w:tcPr>
            <w:tcW w:w="4017" w:type="dxa"/>
            <w:tcBorders>
              <w:top w:val="single" w:sz="4" w:space="0" w:color="auto"/>
              <w:left w:val="single" w:sz="4" w:space="0" w:color="auto"/>
              <w:right w:val="single" w:sz="4" w:space="0" w:color="auto"/>
            </w:tcBorders>
            <w:vAlign w:val="center"/>
            <w:hideMark/>
          </w:tcPr>
          <w:p w:rsidR="005625D5" w:rsidRDefault="005625D5" w:rsidP="005625D5">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Духовно-нравственное</w:t>
            </w:r>
          </w:p>
          <w:p w:rsidR="005625D5" w:rsidRPr="003A10D5" w:rsidRDefault="005625D5" w:rsidP="005625D5">
            <w:pPr>
              <w:jc w:val="center"/>
              <w:rPr>
                <w:rFonts w:ascii="Times New Roman" w:eastAsia="Calibri" w:hAnsi="Times New Roman" w:cs="Times New Roman"/>
                <w:sz w:val="24"/>
                <w:szCs w:val="24"/>
              </w:rPr>
            </w:pPr>
          </w:p>
        </w:tc>
        <w:tc>
          <w:tcPr>
            <w:tcW w:w="4640"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Pr>
                <w:rFonts w:ascii="Times New Roman" w:hAnsi="Times New Roman" w:cs="Times New Roman"/>
                <w:sz w:val="24"/>
                <w:szCs w:val="24"/>
              </w:rPr>
              <w:t>Знатоки родного края</w:t>
            </w:r>
          </w:p>
        </w:tc>
        <w:tc>
          <w:tcPr>
            <w:tcW w:w="1175"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5625D5" w:rsidRPr="003A10D5" w:rsidTr="005625D5">
        <w:trPr>
          <w:cantSplit/>
          <w:trHeight w:val="333"/>
        </w:trPr>
        <w:tc>
          <w:tcPr>
            <w:tcW w:w="4017" w:type="dxa"/>
            <w:tcBorders>
              <w:top w:val="single" w:sz="4" w:space="0" w:color="auto"/>
              <w:left w:val="single" w:sz="4" w:space="0" w:color="auto"/>
              <w:right w:val="single" w:sz="4" w:space="0" w:color="auto"/>
            </w:tcBorders>
            <w:vAlign w:val="center"/>
          </w:tcPr>
          <w:p w:rsidR="005625D5" w:rsidRPr="003A10D5" w:rsidRDefault="005625D5" w:rsidP="005625D5">
            <w:pPr>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Социальное</w:t>
            </w:r>
          </w:p>
        </w:tc>
        <w:tc>
          <w:tcPr>
            <w:tcW w:w="4640" w:type="dxa"/>
            <w:vMerge w:val="restart"/>
            <w:tcBorders>
              <w:top w:val="single" w:sz="4" w:space="0" w:color="auto"/>
              <w:left w:val="single" w:sz="4" w:space="0" w:color="auto"/>
              <w:right w:val="single" w:sz="4" w:space="0" w:color="auto"/>
            </w:tcBorders>
          </w:tcPr>
          <w:p w:rsidR="005625D5" w:rsidRDefault="005625D5" w:rsidP="005625D5">
            <w:pPr>
              <w:jc w:val="center"/>
              <w:rPr>
                <w:rFonts w:ascii="Times New Roman" w:hAnsi="Times New Roman" w:cs="Times New Roman"/>
                <w:sz w:val="24"/>
                <w:szCs w:val="24"/>
              </w:rPr>
            </w:pPr>
            <w:r>
              <w:rPr>
                <w:rFonts w:ascii="Times New Roman" w:hAnsi="Times New Roman" w:cs="Times New Roman"/>
                <w:sz w:val="24"/>
                <w:szCs w:val="24"/>
              </w:rPr>
              <w:t>Я познаю мир</w:t>
            </w:r>
          </w:p>
        </w:tc>
        <w:tc>
          <w:tcPr>
            <w:tcW w:w="1175" w:type="dxa"/>
            <w:vMerge w:val="restart"/>
            <w:tcBorders>
              <w:top w:val="single" w:sz="4" w:space="0" w:color="auto"/>
              <w:left w:val="single" w:sz="4" w:space="0" w:color="auto"/>
              <w:right w:val="single" w:sz="4" w:space="0" w:color="auto"/>
            </w:tcBorders>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1</w:t>
            </w:r>
          </w:p>
        </w:tc>
      </w:tr>
      <w:tr w:rsidR="005625D5" w:rsidRPr="003A10D5" w:rsidTr="005625D5">
        <w:trPr>
          <w:cantSplit/>
          <w:trHeight w:val="80"/>
        </w:trPr>
        <w:tc>
          <w:tcPr>
            <w:tcW w:w="4017" w:type="dxa"/>
            <w:tcBorders>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p>
        </w:tc>
        <w:tc>
          <w:tcPr>
            <w:tcW w:w="4640" w:type="dxa"/>
            <w:vMerge/>
            <w:tcBorders>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p>
        </w:tc>
        <w:tc>
          <w:tcPr>
            <w:tcW w:w="1175" w:type="dxa"/>
            <w:vMerge/>
            <w:tcBorders>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p>
        </w:tc>
      </w:tr>
      <w:tr w:rsidR="005625D5" w:rsidRPr="003A10D5" w:rsidTr="005625D5">
        <w:trPr>
          <w:cantSplit/>
          <w:trHeight w:val="333"/>
        </w:trPr>
        <w:tc>
          <w:tcPr>
            <w:tcW w:w="8657" w:type="dxa"/>
            <w:gridSpan w:val="2"/>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ВСЕГО</w:t>
            </w:r>
          </w:p>
        </w:tc>
        <w:tc>
          <w:tcPr>
            <w:tcW w:w="1175"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5</w:t>
            </w:r>
          </w:p>
        </w:tc>
      </w:tr>
      <w:tr w:rsidR="005625D5" w:rsidRPr="003A10D5" w:rsidTr="005625D5">
        <w:trPr>
          <w:cantSplit/>
          <w:trHeight w:val="333"/>
        </w:trPr>
        <w:tc>
          <w:tcPr>
            <w:tcW w:w="8657" w:type="dxa"/>
            <w:gridSpan w:val="2"/>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 xml:space="preserve">Итого </w:t>
            </w:r>
          </w:p>
        </w:tc>
        <w:tc>
          <w:tcPr>
            <w:tcW w:w="1175"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165</w:t>
            </w:r>
          </w:p>
        </w:tc>
      </w:tr>
    </w:tbl>
    <w:p w:rsidR="003A10D5" w:rsidRPr="003A10D5" w:rsidRDefault="003A10D5" w:rsidP="003A10D5">
      <w:pPr>
        <w:spacing w:after="0" w:line="240" w:lineRule="auto"/>
        <w:jc w:val="center"/>
        <w:rPr>
          <w:rFonts w:ascii="Times New Roman" w:hAnsi="Times New Roman" w:cs="Times New Roman"/>
          <w:b/>
          <w:sz w:val="24"/>
          <w:szCs w:val="24"/>
        </w:rPr>
      </w:pPr>
    </w:p>
    <w:p w:rsidR="003A10D5" w:rsidRPr="003A10D5" w:rsidRDefault="003A10D5" w:rsidP="003A10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УЧЕБНЫЙ ПЛАН   ВНЕУРОЧНОЙ ДЕЯТЕЛЬНОСТИ ФГОС </w:t>
      </w:r>
    </w:p>
    <w:p w:rsidR="003A10D5" w:rsidRPr="003A10D5" w:rsidRDefault="00331A22" w:rsidP="003A10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СОШ № </w:t>
      </w:r>
      <w:r w:rsidR="003A10D5" w:rsidRPr="003A10D5">
        <w:rPr>
          <w:rFonts w:ascii="Times New Roman" w:hAnsi="Times New Roman" w:cs="Times New Roman"/>
          <w:b/>
          <w:sz w:val="24"/>
          <w:szCs w:val="24"/>
        </w:rPr>
        <w:t xml:space="preserve">2 </w:t>
      </w:r>
    </w:p>
    <w:p w:rsidR="003A10D5" w:rsidRPr="003A10D5" w:rsidRDefault="00331A22" w:rsidP="003A10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2023-2024</w:t>
      </w:r>
      <w:r w:rsidR="003A10D5" w:rsidRPr="003A10D5">
        <w:rPr>
          <w:rFonts w:ascii="Times New Roman" w:hAnsi="Times New Roman" w:cs="Times New Roman"/>
          <w:b/>
          <w:sz w:val="24"/>
          <w:szCs w:val="24"/>
        </w:rPr>
        <w:t xml:space="preserve"> УЧЕБНЫЙ ГОД</w:t>
      </w:r>
    </w:p>
    <w:p w:rsidR="003A10D5" w:rsidRPr="003A10D5" w:rsidRDefault="003A10D5" w:rsidP="003A10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ДЛЯ 3 КЛАССА  </w:t>
      </w:r>
    </w:p>
    <w:tbl>
      <w:tblPr>
        <w:tblW w:w="9684" w:type="dxa"/>
        <w:tblInd w:w="-318" w:type="dxa"/>
        <w:tblLayout w:type="fixed"/>
        <w:tblLook w:val="04A0" w:firstRow="1" w:lastRow="0" w:firstColumn="1" w:lastColumn="0" w:noHBand="0" w:noVBand="1"/>
      </w:tblPr>
      <w:tblGrid>
        <w:gridCol w:w="3956"/>
        <w:gridCol w:w="4570"/>
        <w:gridCol w:w="1158"/>
      </w:tblGrid>
      <w:tr w:rsidR="003A10D5" w:rsidRPr="003A10D5" w:rsidTr="003A10D5">
        <w:trPr>
          <w:cantSplit/>
          <w:trHeight w:val="660"/>
        </w:trPr>
        <w:tc>
          <w:tcPr>
            <w:tcW w:w="3956"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Направления</w:t>
            </w:r>
          </w:p>
        </w:tc>
        <w:tc>
          <w:tcPr>
            <w:tcW w:w="457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Наименование</w:t>
            </w:r>
          </w:p>
        </w:tc>
        <w:tc>
          <w:tcPr>
            <w:tcW w:w="1158" w:type="dxa"/>
            <w:tcBorders>
              <w:top w:val="single" w:sz="4" w:space="0" w:color="auto"/>
              <w:left w:val="single" w:sz="4" w:space="0" w:color="auto"/>
              <w:bottom w:val="single" w:sz="4" w:space="0" w:color="auto"/>
              <w:right w:val="single" w:sz="4" w:space="0" w:color="auto"/>
            </w:tcBorders>
            <w:textDirection w:val="btLr"/>
          </w:tcPr>
          <w:p w:rsidR="003A10D5" w:rsidRPr="003A10D5" w:rsidRDefault="003A10D5" w:rsidP="008C1FCD">
            <w:pPr>
              <w:ind w:left="113" w:right="113"/>
              <w:jc w:val="center"/>
              <w:rPr>
                <w:rFonts w:ascii="Times New Roman" w:hAnsi="Times New Roman" w:cs="Times New Roman"/>
                <w:b/>
                <w:sz w:val="24"/>
                <w:szCs w:val="24"/>
              </w:rPr>
            </w:pPr>
          </w:p>
        </w:tc>
      </w:tr>
      <w:tr w:rsidR="003A10D5" w:rsidRPr="003A10D5" w:rsidTr="003A10D5">
        <w:trPr>
          <w:cantSplit/>
          <w:trHeight w:val="333"/>
        </w:trPr>
        <w:tc>
          <w:tcPr>
            <w:tcW w:w="3956" w:type="dxa"/>
            <w:tcBorders>
              <w:top w:val="single" w:sz="4" w:space="0" w:color="auto"/>
              <w:left w:val="single" w:sz="4" w:space="0" w:color="auto"/>
              <w:bottom w:val="single" w:sz="4" w:space="0" w:color="auto"/>
              <w:right w:val="single" w:sz="4" w:space="0" w:color="auto"/>
            </w:tcBorders>
            <w:vAlign w:val="center"/>
            <w:hideMark/>
          </w:tcPr>
          <w:p w:rsidR="003A10D5" w:rsidRPr="003A10D5" w:rsidRDefault="003A10D5" w:rsidP="008C1FCD">
            <w:pPr>
              <w:ind w:hanging="108"/>
              <w:jc w:val="center"/>
              <w:rPr>
                <w:rFonts w:ascii="Times New Roman" w:hAnsi="Times New Roman" w:cs="Times New Roman"/>
                <w:sz w:val="24"/>
                <w:szCs w:val="24"/>
              </w:rPr>
            </w:pPr>
            <w:r w:rsidRPr="003A10D5">
              <w:rPr>
                <w:rFonts w:ascii="Times New Roman" w:eastAsia="Calibri" w:hAnsi="Times New Roman" w:cs="Times New Roman"/>
                <w:sz w:val="24"/>
                <w:szCs w:val="24"/>
              </w:rPr>
              <w:t xml:space="preserve">Спортивно-оздоровительное </w:t>
            </w:r>
          </w:p>
        </w:tc>
        <w:tc>
          <w:tcPr>
            <w:tcW w:w="457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Веселые игры</w:t>
            </w:r>
          </w:p>
        </w:tc>
        <w:tc>
          <w:tcPr>
            <w:tcW w:w="1158" w:type="dxa"/>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3A10D5" w:rsidRPr="003A10D5" w:rsidTr="003A10D5">
        <w:trPr>
          <w:cantSplit/>
          <w:trHeight w:val="239"/>
        </w:trPr>
        <w:tc>
          <w:tcPr>
            <w:tcW w:w="3956"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Общекультурное</w:t>
            </w:r>
          </w:p>
        </w:tc>
        <w:tc>
          <w:tcPr>
            <w:tcW w:w="4570" w:type="dxa"/>
            <w:tcBorders>
              <w:top w:val="single" w:sz="4" w:space="0" w:color="auto"/>
              <w:left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 xml:space="preserve">Занимательное </w:t>
            </w:r>
            <w:proofErr w:type="spellStart"/>
            <w:r w:rsidRPr="003A10D5">
              <w:rPr>
                <w:rFonts w:ascii="Times New Roman" w:hAnsi="Times New Roman" w:cs="Times New Roman"/>
                <w:sz w:val="24"/>
                <w:szCs w:val="24"/>
              </w:rPr>
              <w:t>слообразование</w:t>
            </w:r>
            <w:proofErr w:type="spellEnd"/>
            <w:r w:rsidRPr="003A10D5">
              <w:rPr>
                <w:rFonts w:ascii="Times New Roman" w:hAnsi="Times New Roman" w:cs="Times New Roman"/>
                <w:sz w:val="24"/>
                <w:szCs w:val="24"/>
              </w:rPr>
              <w:t xml:space="preserve"> </w:t>
            </w:r>
          </w:p>
        </w:tc>
        <w:tc>
          <w:tcPr>
            <w:tcW w:w="1158" w:type="dxa"/>
            <w:tcBorders>
              <w:top w:val="single" w:sz="4" w:space="0" w:color="auto"/>
              <w:left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3A10D5" w:rsidRPr="003A10D5" w:rsidTr="003A10D5">
        <w:trPr>
          <w:cantSplit/>
          <w:trHeight w:val="185"/>
        </w:trPr>
        <w:tc>
          <w:tcPr>
            <w:tcW w:w="3956"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proofErr w:type="spellStart"/>
            <w:r w:rsidRPr="003A10D5">
              <w:rPr>
                <w:rFonts w:ascii="Times New Roman" w:eastAsia="Calibri" w:hAnsi="Times New Roman" w:cs="Times New Roman"/>
                <w:sz w:val="24"/>
                <w:szCs w:val="24"/>
              </w:rPr>
              <w:lastRenderedPageBreak/>
              <w:t>Общеинтелектуальное</w:t>
            </w:r>
            <w:proofErr w:type="spellEnd"/>
            <w:r w:rsidRPr="003A10D5">
              <w:rPr>
                <w:rFonts w:ascii="Times New Roman" w:eastAsia="Calibri" w:hAnsi="Times New Roman" w:cs="Times New Roman"/>
                <w:sz w:val="24"/>
                <w:szCs w:val="24"/>
              </w:rPr>
              <w:t xml:space="preserve"> </w:t>
            </w:r>
          </w:p>
          <w:p w:rsidR="003A10D5" w:rsidRPr="003A10D5" w:rsidRDefault="003A10D5" w:rsidP="008C1FCD">
            <w:pPr>
              <w:jc w:val="center"/>
              <w:rPr>
                <w:rFonts w:ascii="Times New Roman" w:hAnsi="Times New Roman" w:cs="Times New Roman"/>
                <w:sz w:val="24"/>
                <w:szCs w:val="24"/>
              </w:rPr>
            </w:pPr>
          </w:p>
        </w:tc>
        <w:tc>
          <w:tcPr>
            <w:tcW w:w="4570" w:type="dxa"/>
            <w:tcBorders>
              <w:top w:val="single" w:sz="4" w:space="0" w:color="auto"/>
              <w:left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Занимательная математика</w:t>
            </w:r>
          </w:p>
        </w:tc>
        <w:tc>
          <w:tcPr>
            <w:tcW w:w="1158" w:type="dxa"/>
            <w:tcBorders>
              <w:top w:val="single" w:sz="4" w:space="0" w:color="auto"/>
              <w:left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3A10D5" w:rsidRPr="003A10D5" w:rsidTr="003A10D5">
        <w:trPr>
          <w:cantSplit/>
          <w:trHeight w:val="333"/>
        </w:trPr>
        <w:tc>
          <w:tcPr>
            <w:tcW w:w="3956"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Духовно-нравственное</w:t>
            </w:r>
          </w:p>
        </w:tc>
        <w:tc>
          <w:tcPr>
            <w:tcW w:w="4570" w:type="dxa"/>
            <w:tcBorders>
              <w:top w:val="single" w:sz="4" w:space="0" w:color="auto"/>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proofErr w:type="spellStart"/>
            <w:r w:rsidRPr="003A10D5">
              <w:rPr>
                <w:rFonts w:ascii="Times New Roman" w:hAnsi="Times New Roman" w:cs="Times New Roman"/>
                <w:sz w:val="24"/>
                <w:szCs w:val="24"/>
              </w:rPr>
              <w:t>Доноведение</w:t>
            </w:r>
            <w:proofErr w:type="spellEnd"/>
            <w:r w:rsidRPr="003A10D5">
              <w:rPr>
                <w:rFonts w:ascii="Times New Roman" w:hAnsi="Times New Roman" w:cs="Times New Roman"/>
                <w:sz w:val="24"/>
                <w:szCs w:val="24"/>
              </w:rPr>
              <w:t xml:space="preserve"> </w:t>
            </w:r>
          </w:p>
        </w:tc>
        <w:tc>
          <w:tcPr>
            <w:tcW w:w="1158" w:type="dxa"/>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3A10D5" w:rsidRPr="003A10D5" w:rsidTr="003A10D5">
        <w:trPr>
          <w:cantSplit/>
          <w:trHeight w:val="333"/>
        </w:trPr>
        <w:tc>
          <w:tcPr>
            <w:tcW w:w="3956" w:type="dxa"/>
            <w:tcBorders>
              <w:top w:val="single" w:sz="4" w:space="0" w:color="auto"/>
              <w:left w:val="single" w:sz="4" w:space="0" w:color="auto"/>
              <w:right w:val="single" w:sz="4" w:space="0" w:color="auto"/>
            </w:tcBorders>
            <w:vAlign w:val="center"/>
            <w:hideMark/>
          </w:tcPr>
          <w:p w:rsidR="003A10D5" w:rsidRPr="003A10D5" w:rsidRDefault="003A10D5" w:rsidP="008C1FCD">
            <w:pPr>
              <w:jc w:val="center"/>
              <w:rPr>
                <w:rFonts w:ascii="Times New Roman" w:hAnsi="Times New Roman" w:cs="Times New Roman"/>
                <w:sz w:val="24"/>
                <w:szCs w:val="24"/>
              </w:rPr>
            </w:pPr>
            <w:r w:rsidRPr="003A10D5">
              <w:rPr>
                <w:rFonts w:ascii="Times New Roman" w:eastAsia="Calibri" w:hAnsi="Times New Roman" w:cs="Times New Roman"/>
                <w:sz w:val="24"/>
                <w:szCs w:val="24"/>
              </w:rPr>
              <w:t xml:space="preserve">Социальное </w:t>
            </w:r>
          </w:p>
        </w:tc>
        <w:tc>
          <w:tcPr>
            <w:tcW w:w="4570" w:type="dxa"/>
            <w:vMerge w:val="restart"/>
            <w:tcBorders>
              <w:top w:val="single" w:sz="4" w:space="0" w:color="auto"/>
              <w:left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r w:rsidRPr="003A10D5">
              <w:rPr>
                <w:rFonts w:ascii="Times New Roman" w:hAnsi="Times New Roman" w:cs="Times New Roman"/>
                <w:sz w:val="24"/>
                <w:szCs w:val="24"/>
              </w:rPr>
              <w:t xml:space="preserve">Моделирование </w:t>
            </w:r>
          </w:p>
        </w:tc>
        <w:tc>
          <w:tcPr>
            <w:tcW w:w="1158" w:type="dxa"/>
            <w:vMerge w:val="restart"/>
            <w:tcBorders>
              <w:top w:val="single" w:sz="4" w:space="0" w:color="auto"/>
              <w:left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3A10D5" w:rsidRPr="003A10D5" w:rsidTr="003A10D5">
        <w:trPr>
          <w:cantSplit/>
          <w:trHeight w:val="48"/>
        </w:trPr>
        <w:tc>
          <w:tcPr>
            <w:tcW w:w="3956" w:type="dxa"/>
            <w:tcBorders>
              <w:left w:val="single" w:sz="4" w:space="0" w:color="auto"/>
              <w:right w:val="single" w:sz="4" w:space="0" w:color="auto"/>
            </w:tcBorders>
            <w:vAlign w:val="center"/>
            <w:hideMark/>
          </w:tcPr>
          <w:p w:rsidR="003A10D5" w:rsidRPr="003A10D5" w:rsidRDefault="003A10D5" w:rsidP="008C1FCD">
            <w:pPr>
              <w:jc w:val="center"/>
              <w:rPr>
                <w:rFonts w:ascii="Times New Roman" w:eastAsia="Calibri" w:hAnsi="Times New Roman" w:cs="Times New Roman"/>
                <w:sz w:val="24"/>
                <w:szCs w:val="24"/>
              </w:rPr>
            </w:pPr>
          </w:p>
        </w:tc>
        <w:tc>
          <w:tcPr>
            <w:tcW w:w="4570" w:type="dxa"/>
            <w:vMerge/>
            <w:tcBorders>
              <w:left w:val="single" w:sz="4" w:space="0" w:color="auto"/>
              <w:bottom w:val="single" w:sz="4" w:space="0" w:color="auto"/>
              <w:right w:val="single" w:sz="4" w:space="0" w:color="auto"/>
            </w:tcBorders>
            <w:hideMark/>
          </w:tcPr>
          <w:p w:rsidR="003A10D5" w:rsidRPr="003A10D5" w:rsidRDefault="003A10D5" w:rsidP="008C1FCD">
            <w:pPr>
              <w:jc w:val="center"/>
              <w:rPr>
                <w:rFonts w:ascii="Times New Roman" w:hAnsi="Times New Roman" w:cs="Times New Roman"/>
                <w:sz w:val="24"/>
                <w:szCs w:val="24"/>
              </w:rPr>
            </w:pPr>
          </w:p>
        </w:tc>
        <w:tc>
          <w:tcPr>
            <w:tcW w:w="1158" w:type="dxa"/>
            <w:vMerge/>
            <w:tcBorders>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p>
        </w:tc>
      </w:tr>
      <w:tr w:rsidR="003A10D5" w:rsidRPr="003A10D5" w:rsidTr="003A10D5">
        <w:trPr>
          <w:cantSplit/>
          <w:trHeight w:val="333"/>
        </w:trPr>
        <w:tc>
          <w:tcPr>
            <w:tcW w:w="8526" w:type="dxa"/>
            <w:gridSpan w:val="2"/>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ВСЕГО</w:t>
            </w:r>
          </w:p>
        </w:tc>
        <w:tc>
          <w:tcPr>
            <w:tcW w:w="1158" w:type="dxa"/>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5</w:t>
            </w:r>
          </w:p>
        </w:tc>
      </w:tr>
      <w:tr w:rsidR="003A10D5" w:rsidRPr="003A10D5" w:rsidTr="003A10D5">
        <w:trPr>
          <w:cantSplit/>
          <w:trHeight w:val="333"/>
        </w:trPr>
        <w:tc>
          <w:tcPr>
            <w:tcW w:w="8526" w:type="dxa"/>
            <w:gridSpan w:val="2"/>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 xml:space="preserve">Итого </w:t>
            </w:r>
          </w:p>
        </w:tc>
        <w:tc>
          <w:tcPr>
            <w:tcW w:w="1158" w:type="dxa"/>
            <w:tcBorders>
              <w:top w:val="single" w:sz="4" w:space="0" w:color="auto"/>
              <w:left w:val="single" w:sz="4" w:space="0" w:color="auto"/>
              <w:bottom w:val="single" w:sz="4" w:space="0" w:color="auto"/>
              <w:right w:val="single" w:sz="4" w:space="0" w:color="auto"/>
            </w:tcBorders>
          </w:tcPr>
          <w:p w:rsidR="003A10D5" w:rsidRPr="003A10D5" w:rsidRDefault="003A10D5" w:rsidP="008C1FCD">
            <w:pPr>
              <w:jc w:val="center"/>
              <w:rPr>
                <w:rFonts w:ascii="Times New Roman" w:hAnsi="Times New Roman" w:cs="Times New Roman"/>
                <w:b/>
                <w:sz w:val="24"/>
                <w:szCs w:val="24"/>
              </w:rPr>
            </w:pPr>
            <w:r w:rsidRPr="003A10D5">
              <w:rPr>
                <w:rFonts w:ascii="Times New Roman" w:hAnsi="Times New Roman" w:cs="Times New Roman"/>
                <w:b/>
                <w:sz w:val="24"/>
                <w:szCs w:val="24"/>
              </w:rPr>
              <w:t>165</w:t>
            </w:r>
          </w:p>
        </w:tc>
      </w:tr>
    </w:tbl>
    <w:p w:rsidR="005625D5" w:rsidRPr="003A10D5" w:rsidRDefault="005625D5" w:rsidP="005625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УЧЕБНЫЙ ПЛАН   ВНЕУРОЧНОЙ ДЕЯТЕЛЬНОСТИ ФГОС </w:t>
      </w:r>
    </w:p>
    <w:p w:rsidR="005625D5" w:rsidRPr="003A10D5" w:rsidRDefault="005625D5" w:rsidP="005625D5">
      <w:pPr>
        <w:spacing w:after="0" w:line="240" w:lineRule="auto"/>
        <w:jc w:val="center"/>
        <w:rPr>
          <w:rFonts w:ascii="Times New Roman" w:hAnsi="Times New Roman" w:cs="Times New Roman"/>
          <w:b/>
          <w:sz w:val="24"/>
          <w:szCs w:val="24"/>
        </w:rPr>
      </w:pPr>
      <w:r w:rsidRPr="003A10D5">
        <w:rPr>
          <w:rFonts w:ascii="Times New Roman" w:hAnsi="Times New Roman" w:cs="Times New Roman"/>
          <w:b/>
          <w:sz w:val="24"/>
          <w:szCs w:val="24"/>
        </w:rPr>
        <w:t xml:space="preserve">МБОУ СОШ № 12 </w:t>
      </w:r>
    </w:p>
    <w:p w:rsidR="005625D5" w:rsidRPr="003A10D5" w:rsidRDefault="00331A22" w:rsidP="00562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2024-2025</w:t>
      </w:r>
      <w:r w:rsidR="005625D5" w:rsidRPr="003A10D5">
        <w:rPr>
          <w:rFonts w:ascii="Times New Roman" w:hAnsi="Times New Roman" w:cs="Times New Roman"/>
          <w:b/>
          <w:sz w:val="24"/>
          <w:szCs w:val="24"/>
        </w:rPr>
        <w:t xml:space="preserve"> УЧЕБНЫЙ ГОД</w:t>
      </w:r>
    </w:p>
    <w:p w:rsidR="005625D5" w:rsidRPr="003A10D5" w:rsidRDefault="005625D5" w:rsidP="00562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4</w:t>
      </w:r>
      <w:r w:rsidRPr="003A10D5">
        <w:rPr>
          <w:rFonts w:ascii="Times New Roman" w:hAnsi="Times New Roman" w:cs="Times New Roman"/>
          <w:b/>
          <w:sz w:val="24"/>
          <w:szCs w:val="24"/>
        </w:rPr>
        <w:t xml:space="preserve"> КЛАССА  </w:t>
      </w:r>
    </w:p>
    <w:tbl>
      <w:tblPr>
        <w:tblW w:w="9684" w:type="dxa"/>
        <w:tblInd w:w="-318" w:type="dxa"/>
        <w:tblLayout w:type="fixed"/>
        <w:tblLook w:val="04A0" w:firstRow="1" w:lastRow="0" w:firstColumn="1" w:lastColumn="0" w:noHBand="0" w:noVBand="1"/>
      </w:tblPr>
      <w:tblGrid>
        <w:gridCol w:w="3956"/>
        <w:gridCol w:w="4570"/>
        <w:gridCol w:w="1158"/>
      </w:tblGrid>
      <w:tr w:rsidR="005625D5" w:rsidRPr="003A10D5" w:rsidTr="005625D5">
        <w:trPr>
          <w:cantSplit/>
          <w:trHeight w:val="660"/>
        </w:trPr>
        <w:tc>
          <w:tcPr>
            <w:tcW w:w="3956"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Направления</w:t>
            </w:r>
          </w:p>
        </w:tc>
        <w:tc>
          <w:tcPr>
            <w:tcW w:w="4570" w:type="dxa"/>
            <w:tcBorders>
              <w:top w:val="single" w:sz="4" w:space="0" w:color="auto"/>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Наименование</w:t>
            </w:r>
          </w:p>
        </w:tc>
        <w:tc>
          <w:tcPr>
            <w:tcW w:w="1158" w:type="dxa"/>
            <w:tcBorders>
              <w:top w:val="single" w:sz="4" w:space="0" w:color="auto"/>
              <w:left w:val="single" w:sz="4" w:space="0" w:color="auto"/>
              <w:bottom w:val="single" w:sz="4" w:space="0" w:color="auto"/>
              <w:right w:val="single" w:sz="4" w:space="0" w:color="auto"/>
            </w:tcBorders>
            <w:textDirection w:val="btLr"/>
          </w:tcPr>
          <w:p w:rsidR="005625D5" w:rsidRPr="002D5F2B" w:rsidRDefault="002D5F2B" w:rsidP="002D5F2B">
            <w:pPr>
              <w:ind w:left="113" w:right="113"/>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5625D5" w:rsidRPr="003A10D5" w:rsidTr="005625D5">
        <w:trPr>
          <w:cantSplit/>
          <w:trHeight w:val="333"/>
        </w:trPr>
        <w:tc>
          <w:tcPr>
            <w:tcW w:w="3956" w:type="dxa"/>
            <w:tcBorders>
              <w:top w:val="single" w:sz="4" w:space="0" w:color="auto"/>
              <w:left w:val="single" w:sz="4" w:space="0" w:color="auto"/>
              <w:bottom w:val="single" w:sz="4" w:space="0" w:color="auto"/>
              <w:right w:val="single" w:sz="4" w:space="0" w:color="auto"/>
            </w:tcBorders>
            <w:vAlign w:val="center"/>
            <w:hideMark/>
          </w:tcPr>
          <w:p w:rsidR="005625D5" w:rsidRPr="003A10D5" w:rsidRDefault="005625D5" w:rsidP="005625D5">
            <w:pPr>
              <w:ind w:hanging="108"/>
              <w:jc w:val="center"/>
              <w:rPr>
                <w:rFonts w:ascii="Times New Roman" w:hAnsi="Times New Roman" w:cs="Times New Roman"/>
                <w:sz w:val="24"/>
                <w:szCs w:val="24"/>
              </w:rPr>
            </w:pPr>
            <w:r w:rsidRPr="003A10D5">
              <w:rPr>
                <w:rFonts w:ascii="Times New Roman" w:eastAsia="Calibri" w:hAnsi="Times New Roman" w:cs="Times New Roman"/>
                <w:sz w:val="24"/>
                <w:szCs w:val="24"/>
              </w:rPr>
              <w:t xml:space="preserve">Спортивно-оздоровительное </w:t>
            </w:r>
          </w:p>
        </w:tc>
        <w:tc>
          <w:tcPr>
            <w:tcW w:w="4570" w:type="dxa"/>
            <w:tcBorders>
              <w:top w:val="single" w:sz="4" w:space="0" w:color="auto"/>
              <w:left w:val="single" w:sz="4" w:space="0" w:color="auto"/>
              <w:bottom w:val="single" w:sz="4" w:space="0" w:color="auto"/>
              <w:right w:val="single" w:sz="4" w:space="0" w:color="auto"/>
            </w:tcBorders>
            <w:hideMark/>
          </w:tcPr>
          <w:p w:rsidR="005625D5" w:rsidRPr="003A10D5" w:rsidRDefault="00653768" w:rsidP="00653768">
            <w:pPr>
              <w:jc w:val="center"/>
              <w:rPr>
                <w:rFonts w:ascii="Times New Roman" w:hAnsi="Times New Roman" w:cs="Times New Roman"/>
                <w:sz w:val="24"/>
                <w:szCs w:val="24"/>
              </w:rPr>
            </w:pPr>
            <w:r>
              <w:rPr>
                <w:rFonts w:ascii="Times New Roman" w:hAnsi="Times New Roman" w:cs="Times New Roman"/>
                <w:sz w:val="24"/>
                <w:szCs w:val="24"/>
              </w:rPr>
              <w:t>Спортивные игры</w:t>
            </w:r>
            <w:r w:rsidR="005625D5" w:rsidRPr="003A10D5">
              <w:rPr>
                <w:rFonts w:ascii="Times New Roman" w:hAnsi="Times New Roman" w:cs="Times New Roman"/>
                <w:sz w:val="24"/>
                <w:szCs w:val="24"/>
              </w:rPr>
              <w:t xml:space="preserve"> </w:t>
            </w:r>
            <w:proofErr w:type="spellStart"/>
            <w:r w:rsidR="005625D5" w:rsidRPr="003A10D5">
              <w:rPr>
                <w:rFonts w:ascii="Times New Roman" w:hAnsi="Times New Roman" w:cs="Times New Roman"/>
                <w:sz w:val="24"/>
                <w:szCs w:val="24"/>
              </w:rPr>
              <w:t>игры</w:t>
            </w:r>
            <w:proofErr w:type="spellEnd"/>
          </w:p>
        </w:tc>
        <w:tc>
          <w:tcPr>
            <w:tcW w:w="1158" w:type="dxa"/>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5625D5" w:rsidRPr="003A10D5" w:rsidTr="005625D5">
        <w:trPr>
          <w:cantSplit/>
          <w:trHeight w:val="239"/>
        </w:trPr>
        <w:tc>
          <w:tcPr>
            <w:tcW w:w="3956" w:type="dxa"/>
            <w:tcBorders>
              <w:top w:val="single" w:sz="4" w:space="0" w:color="auto"/>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Общекультурное</w:t>
            </w:r>
          </w:p>
        </w:tc>
        <w:tc>
          <w:tcPr>
            <w:tcW w:w="4570" w:type="dxa"/>
            <w:tcBorders>
              <w:top w:val="single" w:sz="4" w:space="0" w:color="auto"/>
              <w:left w:val="single" w:sz="4" w:space="0" w:color="auto"/>
              <w:right w:val="single" w:sz="4" w:space="0" w:color="auto"/>
            </w:tcBorders>
            <w:hideMark/>
          </w:tcPr>
          <w:p w:rsidR="005625D5" w:rsidRPr="003A10D5" w:rsidRDefault="00653768" w:rsidP="005625D5">
            <w:pPr>
              <w:jc w:val="center"/>
              <w:rPr>
                <w:rFonts w:ascii="Times New Roman" w:hAnsi="Times New Roman" w:cs="Times New Roman"/>
                <w:sz w:val="24"/>
                <w:szCs w:val="24"/>
              </w:rPr>
            </w:pPr>
            <w:r>
              <w:rPr>
                <w:rFonts w:ascii="Times New Roman" w:hAnsi="Times New Roman" w:cs="Times New Roman"/>
                <w:sz w:val="24"/>
                <w:szCs w:val="24"/>
              </w:rPr>
              <w:t>Родничок</w:t>
            </w:r>
          </w:p>
        </w:tc>
        <w:tc>
          <w:tcPr>
            <w:tcW w:w="1158" w:type="dxa"/>
            <w:tcBorders>
              <w:top w:val="single" w:sz="4" w:space="0" w:color="auto"/>
              <w:left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5625D5" w:rsidRPr="003A10D5" w:rsidTr="005625D5">
        <w:trPr>
          <w:cantSplit/>
          <w:trHeight w:val="185"/>
        </w:trPr>
        <w:tc>
          <w:tcPr>
            <w:tcW w:w="3956" w:type="dxa"/>
            <w:tcBorders>
              <w:top w:val="single" w:sz="4" w:space="0" w:color="auto"/>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proofErr w:type="spellStart"/>
            <w:r w:rsidRPr="003A10D5">
              <w:rPr>
                <w:rFonts w:ascii="Times New Roman" w:eastAsia="Calibri" w:hAnsi="Times New Roman" w:cs="Times New Roman"/>
                <w:sz w:val="24"/>
                <w:szCs w:val="24"/>
              </w:rPr>
              <w:t>Общеинтелектуальное</w:t>
            </w:r>
            <w:proofErr w:type="spellEnd"/>
            <w:r w:rsidRPr="003A10D5">
              <w:rPr>
                <w:rFonts w:ascii="Times New Roman" w:eastAsia="Calibri" w:hAnsi="Times New Roman" w:cs="Times New Roman"/>
                <w:sz w:val="24"/>
                <w:szCs w:val="24"/>
              </w:rPr>
              <w:t xml:space="preserve"> </w:t>
            </w:r>
          </w:p>
          <w:p w:rsidR="005625D5" w:rsidRPr="003A10D5" w:rsidRDefault="005625D5" w:rsidP="005625D5">
            <w:pPr>
              <w:jc w:val="center"/>
              <w:rPr>
                <w:rFonts w:ascii="Times New Roman" w:hAnsi="Times New Roman" w:cs="Times New Roman"/>
                <w:sz w:val="24"/>
                <w:szCs w:val="24"/>
              </w:rPr>
            </w:pPr>
          </w:p>
        </w:tc>
        <w:tc>
          <w:tcPr>
            <w:tcW w:w="4570" w:type="dxa"/>
            <w:tcBorders>
              <w:top w:val="single" w:sz="4" w:space="0" w:color="auto"/>
              <w:left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r w:rsidRPr="003A10D5">
              <w:rPr>
                <w:rFonts w:ascii="Times New Roman" w:hAnsi="Times New Roman" w:cs="Times New Roman"/>
                <w:sz w:val="24"/>
                <w:szCs w:val="24"/>
              </w:rPr>
              <w:t>Занимательная математика</w:t>
            </w:r>
          </w:p>
        </w:tc>
        <w:tc>
          <w:tcPr>
            <w:tcW w:w="1158" w:type="dxa"/>
            <w:tcBorders>
              <w:top w:val="single" w:sz="4" w:space="0" w:color="auto"/>
              <w:left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5625D5" w:rsidRPr="003A10D5" w:rsidTr="005625D5">
        <w:trPr>
          <w:cantSplit/>
          <w:trHeight w:val="333"/>
        </w:trPr>
        <w:tc>
          <w:tcPr>
            <w:tcW w:w="3956" w:type="dxa"/>
            <w:tcBorders>
              <w:top w:val="single" w:sz="4" w:space="0" w:color="auto"/>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r w:rsidRPr="003A10D5">
              <w:rPr>
                <w:rFonts w:ascii="Times New Roman" w:eastAsia="Calibri" w:hAnsi="Times New Roman" w:cs="Times New Roman"/>
                <w:sz w:val="24"/>
                <w:szCs w:val="24"/>
              </w:rPr>
              <w:t>Духовно-нравственное</w:t>
            </w:r>
          </w:p>
        </w:tc>
        <w:tc>
          <w:tcPr>
            <w:tcW w:w="4570" w:type="dxa"/>
            <w:tcBorders>
              <w:top w:val="single" w:sz="4" w:space="0" w:color="auto"/>
              <w:left w:val="single" w:sz="4" w:space="0" w:color="auto"/>
              <w:bottom w:val="single" w:sz="4" w:space="0" w:color="auto"/>
              <w:right w:val="single" w:sz="4" w:space="0" w:color="auto"/>
            </w:tcBorders>
            <w:hideMark/>
          </w:tcPr>
          <w:p w:rsidR="005625D5" w:rsidRPr="003A10D5" w:rsidRDefault="00653768" w:rsidP="005625D5">
            <w:pPr>
              <w:jc w:val="center"/>
              <w:rPr>
                <w:rFonts w:ascii="Times New Roman" w:hAnsi="Times New Roman" w:cs="Times New Roman"/>
                <w:sz w:val="24"/>
                <w:szCs w:val="24"/>
              </w:rPr>
            </w:pPr>
            <w:r>
              <w:rPr>
                <w:rFonts w:ascii="Times New Roman" w:hAnsi="Times New Roman" w:cs="Times New Roman"/>
                <w:sz w:val="24"/>
                <w:szCs w:val="24"/>
              </w:rPr>
              <w:t>Знатоки родного края</w:t>
            </w:r>
          </w:p>
        </w:tc>
        <w:tc>
          <w:tcPr>
            <w:tcW w:w="1158" w:type="dxa"/>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5625D5" w:rsidRPr="003A10D5" w:rsidTr="005625D5">
        <w:trPr>
          <w:cantSplit/>
          <w:trHeight w:val="333"/>
        </w:trPr>
        <w:tc>
          <w:tcPr>
            <w:tcW w:w="3956" w:type="dxa"/>
            <w:tcBorders>
              <w:top w:val="single" w:sz="4" w:space="0" w:color="auto"/>
              <w:left w:val="single" w:sz="4" w:space="0" w:color="auto"/>
              <w:right w:val="single" w:sz="4" w:space="0" w:color="auto"/>
            </w:tcBorders>
            <w:vAlign w:val="center"/>
            <w:hideMark/>
          </w:tcPr>
          <w:p w:rsidR="005625D5" w:rsidRPr="003A10D5" w:rsidRDefault="005625D5" w:rsidP="005625D5">
            <w:pPr>
              <w:jc w:val="center"/>
              <w:rPr>
                <w:rFonts w:ascii="Times New Roman" w:hAnsi="Times New Roman" w:cs="Times New Roman"/>
                <w:sz w:val="24"/>
                <w:szCs w:val="24"/>
              </w:rPr>
            </w:pPr>
            <w:r w:rsidRPr="003A10D5">
              <w:rPr>
                <w:rFonts w:ascii="Times New Roman" w:eastAsia="Calibri" w:hAnsi="Times New Roman" w:cs="Times New Roman"/>
                <w:sz w:val="24"/>
                <w:szCs w:val="24"/>
              </w:rPr>
              <w:t xml:space="preserve">Социальное </w:t>
            </w:r>
          </w:p>
        </w:tc>
        <w:tc>
          <w:tcPr>
            <w:tcW w:w="4570" w:type="dxa"/>
            <w:vMerge w:val="restart"/>
            <w:tcBorders>
              <w:top w:val="single" w:sz="4" w:space="0" w:color="auto"/>
              <w:left w:val="single" w:sz="4" w:space="0" w:color="auto"/>
              <w:right w:val="single" w:sz="4" w:space="0" w:color="auto"/>
            </w:tcBorders>
            <w:hideMark/>
          </w:tcPr>
          <w:p w:rsidR="005625D5" w:rsidRPr="003A10D5" w:rsidRDefault="00653768" w:rsidP="005625D5">
            <w:pPr>
              <w:jc w:val="center"/>
              <w:rPr>
                <w:rFonts w:ascii="Times New Roman" w:hAnsi="Times New Roman" w:cs="Times New Roman"/>
                <w:sz w:val="24"/>
                <w:szCs w:val="24"/>
              </w:rPr>
            </w:pPr>
            <w:r>
              <w:rPr>
                <w:rFonts w:ascii="Times New Roman" w:hAnsi="Times New Roman" w:cs="Times New Roman"/>
                <w:sz w:val="24"/>
                <w:szCs w:val="24"/>
              </w:rPr>
              <w:t xml:space="preserve"> Я познаю мир</w:t>
            </w:r>
          </w:p>
        </w:tc>
        <w:tc>
          <w:tcPr>
            <w:tcW w:w="1158" w:type="dxa"/>
            <w:vMerge w:val="restart"/>
            <w:tcBorders>
              <w:top w:val="single" w:sz="4" w:space="0" w:color="auto"/>
              <w:left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w:t>
            </w:r>
          </w:p>
        </w:tc>
      </w:tr>
      <w:tr w:rsidR="005625D5" w:rsidRPr="003A10D5" w:rsidTr="005625D5">
        <w:trPr>
          <w:cantSplit/>
          <w:trHeight w:val="48"/>
        </w:trPr>
        <w:tc>
          <w:tcPr>
            <w:tcW w:w="3956" w:type="dxa"/>
            <w:tcBorders>
              <w:left w:val="single" w:sz="4" w:space="0" w:color="auto"/>
              <w:right w:val="single" w:sz="4" w:space="0" w:color="auto"/>
            </w:tcBorders>
            <w:vAlign w:val="center"/>
            <w:hideMark/>
          </w:tcPr>
          <w:p w:rsidR="005625D5" w:rsidRPr="003A10D5" w:rsidRDefault="005625D5" w:rsidP="005625D5">
            <w:pPr>
              <w:jc w:val="center"/>
              <w:rPr>
                <w:rFonts w:ascii="Times New Roman" w:eastAsia="Calibri" w:hAnsi="Times New Roman" w:cs="Times New Roman"/>
                <w:sz w:val="24"/>
                <w:szCs w:val="24"/>
              </w:rPr>
            </w:pPr>
          </w:p>
        </w:tc>
        <w:tc>
          <w:tcPr>
            <w:tcW w:w="4570" w:type="dxa"/>
            <w:vMerge/>
            <w:tcBorders>
              <w:left w:val="single" w:sz="4" w:space="0" w:color="auto"/>
              <w:bottom w:val="single" w:sz="4" w:space="0" w:color="auto"/>
              <w:right w:val="single" w:sz="4" w:space="0" w:color="auto"/>
            </w:tcBorders>
            <w:hideMark/>
          </w:tcPr>
          <w:p w:rsidR="005625D5" w:rsidRPr="003A10D5" w:rsidRDefault="005625D5" w:rsidP="005625D5">
            <w:pPr>
              <w:jc w:val="center"/>
              <w:rPr>
                <w:rFonts w:ascii="Times New Roman" w:hAnsi="Times New Roman" w:cs="Times New Roman"/>
                <w:sz w:val="24"/>
                <w:szCs w:val="24"/>
              </w:rPr>
            </w:pPr>
          </w:p>
        </w:tc>
        <w:tc>
          <w:tcPr>
            <w:tcW w:w="1158" w:type="dxa"/>
            <w:vMerge/>
            <w:tcBorders>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p>
        </w:tc>
      </w:tr>
      <w:tr w:rsidR="005625D5" w:rsidRPr="003A10D5" w:rsidTr="005625D5">
        <w:trPr>
          <w:cantSplit/>
          <w:trHeight w:val="333"/>
        </w:trPr>
        <w:tc>
          <w:tcPr>
            <w:tcW w:w="8526" w:type="dxa"/>
            <w:gridSpan w:val="2"/>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ВСЕГО</w:t>
            </w:r>
          </w:p>
        </w:tc>
        <w:tc>
          <w:tcPr>
            <w:tcW w:w="1158" w:type="dxa"/>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5</w:t>
            </w:r>
          </w:p>
        </w:tc>
      </w:tr>
      <w:tr w:rsidR="005625D5" w:rsidRPr="003A10D5" w:rsidTr="005625D5">
        <w:trPr>
          <w:cantSplit/>
          <w:trHeight w:val="333"/>
        </w:trPr>
        <w:tc>
          <w:tcPr>
            <w:tcW w:w="8526" w:type="dxa"/>
            <w:gridSpan w:val="2"/>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 xml:space="preserve">Итого </w:t>
            </w:r>
          </w:p>
        </w:tc>
        <w:tc>
          <w:tcPr>
            <w:tcW w:w="1158" w:type="dxa"/>
            <w:tcBorders>
              <w:top w:val="single" w:sz="4" w:space="0" w:color="auto"/>
              <w:left w:val="single" w:sz="4" w:space="0" w:color="auto"/>
              <w:bottom w:val="single" w:sz="4" w:space="0" w:color="auto"/>
              <w:right w:val="single" w:sz="4" w:space="0" w:color="auto"/>
            </w:tcBorders>
          </w:tcPr>
          <w:p w:rsidR="005625D5" w:rsidRPr="003A10D5" w:rsidRDefault="005625D5" w:rsidP="005625D5">
            <w:pPr>
              <w:jc w:val="center"/>
              <w:rPr>
                <w:rFonts w:ascii="Times New Roman" w:hAnsi="Times New Roman" w:cs="Times New Roman"/>
                <w:b/>
                <w:sz w:val="24"/>
                <w:szCs w:val="24"/>
              </w:rPr>
            </w:pPr>
            <w:r w:rsidRPr="003A10D5">
              <w:rPr>
                <w:rFonts w:ascii="Times New Roman" w:hAnsi="Times New Roman" w:cs="Times New Roman"/>
                <w:b/>
                <w:sz w:val="24"/>
                <w:szCs w:val="24"/>
              </w:rPr>
              <w:t>165</w:t>
            </w:r>
          </w:p>
        </w:tc>
      </w:tr>
    </w:tbl>
    <w:p w:rsidR="005625D5" w:rsidRDefault="005625D5" w:rsidP="003A10D5">
      <w:pPr>
        <w:spacing w:after="0" w:line="240" w:lineRule="auto"/>
        <w:jc w:val="center"/>
        <w:rPr>
          <w:rFonts w:ascii="Times New Roman" w:hAnsi="Times New Roman" w:cs="Times New Roman"/>
          <w:b/>
          <w:sz w:val="20"/>
          <w:szCs w:val="20"/>
        </w:rPr>
      </w:pPr>
    </w:p>
    <w:p w:rsidR="0036168F" w:rsidRPr="00B77177" w:rsidRDefault="003E29C9" w:rsidP="003E29C9">
      <w:pPr>
        <w:pStyle w:val="14TexstOSNOVA1012"/>
        <w:tabs>
          <w:tab w:val="left" w:pos="-180"/>
        </w:tabs>
        <w:spacing w:line="240" w:lineRule="auto"/>
        <w:ind w:firstLine="0"/>
        <w:outlineLvl w:val="1"/>
        <w:rPr>
          <w:rFonts w:ascii="Times New Roman" w:hAnsi="Times New Roman" w:cs="Times New Roman"/>
          <w:b/>
          <w:color w:val="auto"/>
          <w:sz w:val="24"/>
          <w:szCs w:val="24"/>
        </w:rPr>
      </w:pPr>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3. Организационный раздел</w:t>
      </w:r>
    </w:p>
    <w:p w:rsidR="0036168F" w:rsidRPr="00B77177" w:rsidRDefault="003E29C9" w:rsidP="003E29C9">
      <w:pPr>
        <w:autoSpaceDE w:val="0"/>
        <w:autoSpaceDN w:val="0"/>
        <w:adjustRightInd w:val="0"/>
        <w:spacing w:after="0" w:line="240" w:lineRule="auto"/>
        <w:jc w:val="both"/>
        <w:outlineLvl w:val="2"/>
        <w:rPr>
          <w:rFonts w:ascii="Times New Roman" w:hAnsi="Times New Roman" w:cs="Times New Roman"/>
          <w:b/>
          <w:color w:val="auto"/>
          <w:sz w:val="24"/>
          <w:szCs w:val="24"/>
        </w:rPr>
      </w:pPr>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.3.1. Учебный план</w:t>
      </w:r>
    </w:p>
    <w:p w:rsidR="00AD73B8" w:rsidRPr="00B77177" w:rsidRDefault="000B0B07" w:rsidP="0083216A">
      <w:pPr>
        <w:pStyle w:val="a9"/>
        <w:spacing w:line="240" w:lineRule="auto"/>
        <w:ind w:firstLine="720"/>
        <w:rPr>
          <w:rFonts w:ascii="Times New Roman" w:hAnsi="Times New Roman" w:cs="Times New Roman"/>
          <w:color w:val="auto"/>
          <w:sz w:val="24"/>
          <w:szCs w:val="24"/>
        </w:rPr>
      </w:pPr>
      <w:r w:rsidRPr="00B77177">
        <w:rPr>
          <w:rFonts w:ascii="Times New Roman" w:hAnsi="Times New Roman" w:cs="Times New Roman"/>
          <w:color w:val="auto"/>
          <w:sz w:val="24"/>
          <w:szCs w:val="24"/>
        </w:rPr>
        <w:t>У</w:t>
      </w:r>
      <w:r w:rsidR="00AD73B8" w:rsidRPr="00B77177">
        <w:rPr>
          <w:rFonts w:ascii="Times New Roman" w:hAnsi="Times New Roman" w:cs="Times New Roman"/>
          <w:color w:val="auto"/>
          <w:sz w:val="24"/>
          <w:szCs w:val="24"/>
        </w:rPr>
        <w:t xml:space="preserve">чебный план </w:t>
      </w:r>
      <w:r w:rsidR="00331A22">
        <w:rPr>
          <w:rFonts w:ascii="Times New Roman" w:hAnsi="Times New Roman" w:cs="Times New Roman"/>
          <w:color w:val="auto"/>
          <w:sz w:val="24"/>
          <w:szCs w:val="24"/>
        </w:rPr>
        <w:t>МБОУ СОШ №</w:t>
      </w:r>
      <w:r w:rsidR="00B73D02">
        <w:rPr>
          <w:rFonts w:ascii="Times New Roman" w:hAnsi="Times New Roman" w:cs="Times New Roman"/>
          <w:color w:val="auto"/>
          <w:sz w:val="24"/>
          <w:szCs w:val="24"/>
        </w:rPr>
        <w:t>2</w:t>
      </w:r>
      <w:r w:rsidR="00AD73B8" w:rsidRPr="00B77177">
        <w:rPr>
          <w:rFonts w:ascii="Times New Roman" w:hAnsi="Times New Roman" w:cs="Times New Roman"/>
          <w:color w:val="auto"/>
          <w:sz w:val="24"/>
          <w:szCs w:val="24"/>
        </w:rPr>
        <w:t xml:space="preserve"> (далее уче</w:t>
      </w:r>
      <w:r w:rsidR="00AD73B8" w:rsidRPr="00B77177">
        <w:rPr>
          <w:rFonts w:ascii="Times New Roman" w:hAnsi="Times New Roman" w:cs="Times New Roman"/>
          <w:color w:val="auto"/>
          <w:sz w:val="24"/>
          <w:szCs w:val="24"/>
        </w:rPr>
        <w:softHyphen/>
        <w:t>бный план), реализующ</w:t>
      </w:r>
      <w:r w:rsidRPr="00B77177">
        <w:rPr>
          <w:rFonts w:ascii="Times New Roman" w:hAnsi="Times New Roman" w:cs="Times New Roman"/>
          <w:color w:val="auto"/>
          <w:sz w:val="24"/>
          <w:szCs w:val="24"/>
        </w:rPr>
        <w:t>его</w:t>
      </w:r>
      <w:r w:rsidR="00AD73B8" w:rsidRPr="00B77177">
        <w:rPr>
          <w:rFonts w:ascii="Times New Roman" w:hAnsi="Times New Roman" w:cs="Times New Roman"/>
          <w:color w:val="auto"/>
          <w:sz w:val="24"/>
          <w:szCs w:val="24"/>
        </w:rPr>
        <w:t xml:space="preserve"> АООП для обучающихся с РАС, фиксирует общий объем нагрузки, максимальный объём ау</w:t>
      </w:r>
      <w:r w:rsidR="00AD73B8" w:rsidRPr="00B77177">
        <w:rPr>
          <w:rFonts w:ascii="Times New Roman" w:hAnsi="Times New Roman" w:cs="Times New Roman"/>
          <w:color w:val="auto"/>
          <w:sz w:val="24"/>
          <w:szCs w:val="24"/>
        </w:rPr>
        <w:softHyphen/>
        <w:t>ди</w:t>
      </w:r>
      <w:r w:rsidR="00AD73B8" w:rsidRPr="00B77177">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AD73B8" w:rsidRPr="00B77177">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B68FE" w:rsidRPr="00B77177" w:rsidRDefault="007B68FE" w:rsidP="0083216A">
      <w:pPr>
        <w:spacing w:after="0" w:line="240" w:lineRule="auto"/>
        <w:ind w:firstLine="540"/>
        <w:jc w:val="both"/>
        <w:rPr>
          <w:rFonts w:ascii="Times New Roman" w:hAnsi="Times New Roman" w:cs="Times New Roman"/>
          <w:sz w:val="24"/>
          <w:szCs w:val="24"/>
        </w:rPr>
      </w:pPr>
      <w:r w:rsidRPr="00B77177">
        <w:rPr>
          <w:rFonts w:ascii="Times New Roman" w:hAnsi="Times New Roman" w:cs="Times New Roman"/>
          <w:sz w:val="24"/>
          <w:szCs w:val="24"/>
        </w:rPr>
        <w:t>В целях реализации адаптированной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для детей с РАС, разработан учебный план.</w:t>
      </w:r>
    </w:p>
    <w:p w:rsidR="007B68FE" w:rsidRPr="00B77177" w:rsidRDefault="007B68FE" w:rsidP="0083216A">
      <w:pPr>
        <w:spacing w:after="0" w:line="240" w:lineRule="auto"/>
        <w:ind w:firstLine="540"/>
        <w:jc w:val="both"/>
        <w:rPr>
          <w:rFonts w:ascii="Times New Roman" w:hAnsi="Times New Roman" w:cs="Times New Roman"/>
          <w:sz w:val="24"/>
          <w:szCs w:val="24"/>
        </w:rPr>
      </w:pPr>
      <w:r w:rsidRPr="00B77177">
        <w:rPr>
          <w:rFonts w:ascii="Times New Roman" w:hAnsi="Times New Roman" w:cs="Times New Roman"/>
          <w:sz w:val="24"/>
          <w:szCs w:val="24"/>
        </w:rPr>
        <w:t>Учебный план разработан на основе:</w:t>
      </w:r>
    </w:p>
    <w:p w:rsidR="007B68FE" w:rsidRPr="00E90440" w:rsidRDefault="007B68FE" w:rsidP="00B2407E">
      <w:pPr>
        <w:pStyle w:val="aa"/>
        <w:numPr>
          <w:ilvl w:val="0"/>
          <w:numId w:val="25"/>
        </w:numPr>
        <w:suppressAutoHyphens/>
        <w:spacing w:line="240" w:lineRule="auto"/>
        <w:ind w:left="709" w:hanging="283"/>
        <w:contextualSpacing w:val="0"/>
        <w:jc w:val="both"/>
        <w:rPr>
          <w:sz w:val="20"/>
          <w:szCs w:val="20"/>
        </w:rPr>
      </w:pPr>
      <w:r w:rsidRPr="00E90440">
        <w:rPr>
          <w:sz w:val="20"/>
          <w:szCs w:val="20"/>
        </w:rPr>
        <w:t>федерального закона Российской Федерации от 29.12.2012 № 273-ФЗ «Об образовании в Российской Федерации»;</w:t>
      </w:r>
    </w:p>
    <w:p w:rsidR="007B68FE" w:rsidRPr="00B77177" w:rsidRDefault="007B68FE" w:rsidP="00B2407E">
      <w:pPr>
        <w:numPr>
          <w:ilvl w:val="0"/>
          <w:numId w:val="24"/>
        </w:numPr>
        <w:suppressAutoHyphens w:val="0"/>
        <w:spacing w:after="0" w:line="240" w:lineRule="auto"/>
        <w:jc w:val="both"/>
        <w:rPr>
          <w:rFonts w:ascii="Times New Roman" w:hAnsi="Times New Roman"/>
          <w:sz w:val="24"/>
          <w:szCs w:val="24"/>
        </w:rPr>
      </w:pPr>
      <w:r w:rsidRPr="00B77177">
        <w:rPr>
          <w:rFonts w:ascii="Times New Roman" w:hAnsi="Times New Roman"/>
          <w:sz w:val="24"/>
          <w:szCs w:val="24"/>
        </w:rPr>
        <w:t xml:space="preserve">постановления Правительства Российской Федерации от 12 марта 1997г. №288 «Об утверждении Типового положения о специальном (коррекционном) образовательном </w:t>
      </w:r>
      <w:r w:rsidRPr="00B77177">
        <w:rPr>
          <w:rFonts w:ascii="Times New Roman" w:hAnsi="Times New Roman"/>
          <w:sz w:val="24"/>
          <w:szCs w:val="24"/>
        </w:rPr>
        <w:lastRenderedPageBreak/>
        <w:t xml:space="preserve">учреждении для обучающихся, воспитанников с ограниченными возможностями здоровья» (в ред. Постановлений Правительства РФ от 10.03.2000 № 212, от 23.12.2002 № 919, от 01.02.2005 № 49, от 18.08.2008 № 617, от 10.03.2009 №216); </w:t>
      </w:r>
    </w:p>
    <w:p w:rsidR="007B68FE" w:rsidRPr="00B77177" w:rsidRDefault="00C2603A" w:rsidP="00C2603A">
      <w:pPr>
        <w:widowControl w:val="0"/>
        <w:numPr>
          <w:ilvl w:val="0"/>
          <w:numId w:val="24"/>
        </w:num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7177">
        <w:rPr>
          <w:rFonts w:ascii="Times New Roman" w:eastAsia="Times New Roman" w:hAnsi="Times New Roman" w:cs="Times New Roman"/>
          <w:color w:val="000000"/>
          <w:sz w:val="24"/>
          <w:szCs w:val="24"/>
        </w:rPr>
        <w:t>Постановление Главного государственного санитарного врача «Об утверждении СанПиН 2.4.2.2821-10 «Санитарно-эпидемиологические требования к условиям и организации обучения в общеобразовательных учреждениях» №189 от 29.12.2010г.</w:t>
      </w:r>
      <w:r w:rsidRPr="00B77177">
        <w:rPr>
          <w:rFonts w:ascii="Times New Roman" w:hAnsi="Times New Roman"/>
          <w:bCs/>
          <w:sz w:val="24"/>
          <w:szCs w:val="24"/>
        </w:rPr>
        <w:t xml:space="preserve">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w:t>
      </w:r>
      <w:r w:rsidR="008766E3">
        <w:rPr>
          <w:rFonts w:ascii="Times New Roman" w:hAnsi="Times New Roman"/>
          <w:bCs/>
          <w:sz w:val="24"/>
          <w:szCs w:val="24"/>
        </w:rPr>
        <w:t xml:space="preserve">м </w:t>
      </w:r>
      <w:r w:rsidRPr="00B77177">
        <w:rPr>
          <w:rFonts w:ascii="Times New Roman" w:hAnsi="Times New Roman"/>
          <w:bCs/>
          <w:sz w:val="24"/>
          <w:szCs w:val="24"/>
        </w:rPr>
        <w:t>общеобразовательным программам для  обучающихся с ограничен</w:t>
      </w:r>
      <w:r w:rsidR="008766E3">
        <w:rPr>
          <w:rFonts w:ascii="Times New Roman" w:hAnsi="Times New Roman"/>
          <w:bCs/>
          <w:sz w:val="24"/>
          <w:szCs w:val="24"/>
        </w:rPr>
        <w:t>н</w:t>
      </w:r>
      <w:r w:rsidRPr="00B77177">
        <w:rPr>
          <w:rFonts w:ascii="Times New Roman" w:hAnsi="Times New Roman"/>
          <w:bCs/>
          <w:sz w:val="24"/>
          <w:szCs w:val="24"/>
        </w:rPr>
        <w:t>ыми возможностями здоровья», утвержденные постановлением Главного государственного санитарного врача РФ от  10.07.2015 г. №26;</w:t>
      </w:r>
    </w:p>
    <w:p w:rsidR="007B68FE" w:rsidRPr="00B77177" w:rsidRDefault="007B68FE" w:rsidP="00B2407E">
      <w:pPr>
        <w:numPr>
          <w:ilvl w:val="0"/>
          <w:numId w:val="24"/>
        </w:numPr>
        <w:suppressAutoHyphens w:val="0"/>
        <w:spacing w:after="0" w:line="240" w:lineRule="auto"/>
        <w:jc w:val="both"/>
        <w:rPr>
          <w:rFonts w:ascii="Times New Roman" w:hAnsi="Times New Roman"/>
          <w:sz w:val="24"/>
          <w:szCs w:val="24"/>
        </w:rPr>
      </w:pPr>
      <w:r w:rsidRPr="00B77177">
        <w:rPr>
          <w:rFonts w:ascii="Times New Roman" w:hAnsi="Times New Roman"/>
          <w:sz w:val="24"/>
          <w:szCs w:val="24"/>
        </w:rPr>
        <w:t>Приказа Министерства образования и науки № 253 от 31 марта 2014 года «Об утверждении Федерального перечня учебников»;</w:t>
      </w:r>
    </w:p>
    <w:p w:rsidR="007B68FE" w:rsidRPr="00B77177" w:rsidRDefault="007B68FE" w:rsidP="00B2407E">
      <w:pPr>
        <w:numPr>
          <w:ilvl w:val="0"/>
          <w:numId w:val="24"/>
        </w:numPr>
        <w:suppressAutoHyphens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C2603A" w:rsidRPr="00B77177" w:rsidRDefault="007B68FE" w:rsidP="00C2603A">
      <w:pPr>
        <w:numPr>
          <w:ilvl w:val="0"/>
          <w:numId w:val="24"/>
        </w:numPr>
        <w:suppressAutoHyphens w:val="0"/>
        <w:autoSpaceDE w:val="0"/>
        <w:autoSpaceDN w:val="0"/>
        <w:adjustRightInd w:val="0"/>
        <w:spacing w:after="0" w:line="240" w:lineRule="auto"/>
        <w:rPr>
          <w:rFonts w:ascii="Times New Roman" w:hAnsi="Times New Roman"/>
          <w:sz w:val="24"/>
          <w:szCs w:val="24"/>
        </w:rPr>
      </w:pPr>
      <w:r w:rsidRPr="00B77177">
        <w:rPr>
          <w:rFonts w:ascii="Times New Roman" w:hAnsi="Times New Roman"/>
          <w:sz w:val="24"/>
          <w:szCs w:val="24"/>
        </w:rPr>
        <w:t>Проекта примерной основной образовательной программы для детей с РАС;</w:t>
      </w:r>
    </w:p>
    <w:p w:rsidR="007B68FE" w:rsidRPr="00B77177" w:rsidRDefault="00C2603A" w:rsidP="00C2603A">
      <w:pPr>
        <w:numPr>
          <w:ilvl w:val="0"/>
          <w:numId w:val="24"/>
        </w:numPr>
        <w:suppressAutoHyphens w:val="0"/>
        <w:autoSpaceDE w:val="0"/>
        <w:autoSpaceDN w:val="0"/>
        <w:adjustRightInd w:val="0"/>
        <w:spacing w:after="0" w:line="240" w:lineRule="auto"/>
        <w:rPr>
          <w:rFonts w:ascii="Times New Roman" w:hAnsi="Times New Roman"/>
          <w:sz w:val="24"/>
          <w:szCs w:val="24"/>
        </w:rPr>
      </w:pPr>
      <w:r w:rsidRPr="00B77177">
        <w:rPr>
          <w:rFonts w:ascii="Times New Roman" w:hAnsi="Times New Roman"/>
          <w:sz w:val="24"/>
          <w:szCs w:val="24"/>
        </w:rPr>
        <w:t>У</w:t>
      </w:r>
      <w:r w:rsidR="007B68FE" w:rsidRPr="00B77177">
        <w:rPr>
          <w:rFonts w:ascii="Times New Roman" w:hAnsi="Times New Roman"/>
          <w:sz w:val="24"/>
          <w:szCs w:val="24"/>
        </w:rPr>
        <w:t xml:space="preserve">става </w:t>
      </w:r>
      <w:r w:rsidR="00331A22">
        <w:rPr>
          <w:rFonts w:ascii="Times New Roman" w:hAnsi="Times New Roman" w:cs="Times New Roman"/>
          <w:color w:val="auto"/>
          <w:sz w:val="24"/>
          <w:szCs w:val="24"/>
        </w:rPr>
        <w:t>МБОУ СОШ №</w:t>
      </w:r>
      <w:r w:rsidR="00B73D02">
        <w:rPr>
          <w:rFonts w:ascii="Times New Roman" w:hAnsi="Times New Roman" w:cs="Times New Roman"/>
          <w:color w:val="auto"/>
          <w:sz w:val="24"/>
          <w:szCs w:val="24"/>
        </w:rPr>
        <w:t>2</w:t>
      </w:r>
    </w:p>
    <w:p w:rsidR="00B73D02" w:rsidRDefault="00B73D02" w:rsidP="0083216A">
      <w:pPr>
        <w:pStyle w:val="a9"/>
        <w:spacing w:line="240" w:lineRule="auto"/>
        <w:ind w:firstLine="709"/>
        <w:rPr>
          <w:rFonts w:ascii="Times New Roman" w:hAnsi="Times New Roman" w:cs="Times New Roman"/>
          <w:color w:val="auto"/>
          <w:sz w:val="24"/>
          <w:szCs w:val="24"/>
        </w:rPr>
      </w:pP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Учебный план рассчитан на </w:t>
      </w:r>
      <w:r w:rsidR="000C5860">
        <w:rPr>
          <w:rFonts w:ascii="Times New Roman" w:hAnsi="Times New Roman" w:cs="Times New Roman"/>
          <w:color w:val="auto"/>
          <w:sz w:val="24"/>
          <w:szCs w:val="24"/>
        </w:rPr>
        <w:t>5</w:t>
      </w:r>
      <w:r w:rsidRPr="00B77177">
        <w:rPr>
          <w:rFonts w:ascii="Times New Roman" w:hAnsi="Times New Roman" w:cs="Times New Roman"/>
          <w:color w:val="auto"/>
          <w:sz w:val="24"/>
          <w:szCs w:val="24"/>
        </w:rPr>
        <w:t xml:space="preserve"> лет</w:t>
      </w:r>
      <w:r w:rsidR="000C5860">
        <w:rPr>
          <w:rFonts w:ascii="Times New Roman" w:hAnsi="Times New Roman" w:cs="Times New Roman"/>
          <w:color w:val="auto"/>
          <w:sz w:val="24"/>
          <w:szCs w:val="24"/>
        </w:rPr>
        <w:t>.</w:t>
      </w:r>
      <w:r w:rsidRPr="00B77177">
        <w:rPr>
          <w:rFonts w:ascii="Times New Roman" w:hAnsi="Times New Roman" w:cs="Times New Roman"/>
          <w:color w:val="auto"/>
          <w:sz w:val="24"/>
          <w:szCs w:val="24"/>
        </w:rPr>
        <w:t xml:space="preserve">  </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B77177">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B77177">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B77177">
        <w:rPr>
          <w:rFonts w:ascii="Times New Roman" w:hAnsi="Times New Roman" w:cs="Times New Roman"/>
          <w:color w:val="auto"/>
          <w:sz w:val="24"/>
          <w:szCs w:val="24"/>
        </w:rPr>
        <w:softHyphen/>
        <w:t>чес</w:t>
      </w:r>
      <w:r w:rsidRPr="00B77177">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B77177">
        <w:rPr>
          <w:rFonts w:ascii="Times New Roman" w:hAnsi="Times New Roman" w:cs="Times New Roman"/>
          <w:color w:val="auto"/>
          <w:sz w:val="24"/>
          <w:szCs w:val="24"/>
        </w:rPr>
        <w:softHyphen/>
        <w:t>ви</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ющая область.</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b/>
          <w:color w:val="auto"/>
          <w:sz w:val="24"/>
          <w:szCs w:val="24"/>
        </w:rPr>
        <w:t>Обязательная часть</w:t>
      </w:r>
      <w:r w:rsidRPr="00B77177">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В обязательную часть учебного плана в младших классах (</w:t>
      </w:r>
      <w:r w:rsidR="00E50436" w:rsidRPr="00B77177">
        <w:rPr>
          <w:rFonts w:ascii="Times New Roman" w:hAnsi="Times New Roman" w:cs="Times New Roman"/>
          <w:color w:val="auto"/>
          <w:sz w:val="24"/>
          <w:szCs w:val="24"/>
        </w:rPr>
        <w:t xml:space="preserve">дополнительные </w:t>
      </w:r>
      <w:r w:rsidRPr="00B77177">
        <w:rPr>
          <w:rFonts w:ascii="Times New Roman" w:hAnsi="Times New Roman" w:cs="Times New Roman"/>
          <w:color w:val="auto"/>
          <w:sz w:val="24"/>
          <w:szCs w:val="24"/>
        </w:rPr>
        <w:t>(</w:t>
      </w:r>
      <w:r w:rsidR="00E50436" w:rsidRPr="00B77177">
        <w:rPr>
          <w:rFonts w:ascii="Times New Roman" w:hAnsi="Times New Roman" w:cs="Times New Roman"/>
          <w:color w:val="auto"/>
          <w:sz w:val="24"/>
          <w:szCs w:val="24"/>
        </w:rPr>
        <w:t>1-е</w:t>
      </w:r>
      <w:r w:rsidRPr="00B77177">
        <w:rPr>
          <w:rFonts w:ascii="Times New Roman" w:hAnsi="Times New Roman" w:cs="Times New Roman"/>
          <w:color w:val="auto"/>
          <w:sz w:val="24"/>
          <w:szCs w:val="24"/>
        </w:rPr>
        <w:t xml:space="preserve"> класс</w:t>
      </w:r>
      <w:r w:rsidR="00E50436" w:rsidRPr="00B77177">
        <w:rPr>
          <w:rFonts w:ascii="Times New Roman" w:hAnsi="Times New Roman" w:cs="Times New Roman"/>
          <w:color w:val="auto"/>
          <w:sz w:val="24"/>
          <w:szCs w:val="24"/>
        </w:rPr>
        <w:t>ы</w:t>
      </w:r>
      <w:r w:rsidRPr="00B77177">
        <w:rPr>
          <w:rFonts w:ascii="Times New Roman" w:hAnsi="Times New Roman" w:cs="Times New Roman"/>
          <w:color w:val="auto"/>
          <w:sz w:val="24"/>
          <w:szCs w:val="24"/>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B73D02" w:rsidRPr="00B77177" w:rsidRDefault="00B73D02" w:rsidP="0083216A">
      <w:pPr>
        <w:pStyle w:val="af0"/>
        <w:spacing w:line="240" w:lineRule="auto"/>
        <w:ind w:firstLine="709"/>
        <w:rPr>
          <w:rFonts w:ascii="Times New Roman" w:hAnsi="Times New Roman" w:cs="Times New Roman"/>
          <w:color w:val="auto"/>
          <w:sz w:val="24"/>
          <w:szCs w:val="24"/>
        </w:rPr>
      </w:pPr>
    </w:p>
    <w:p w:rsidR="00AD73B8" w:rsidRPr="003F5516" w:rsidRDefault="00AD73B8" w:rsidP="0083216A">
      <w:pPr>
        <w:pStyle w:val="Standard"/>
        <w:spacing w:line="240" w:lineRule="auto"/>
        <w:rPr>
          <w:rFonts w:ascii="Times New Roman" w:hAnsi="Times New Roman" w:cs="Times New Roman"/>
          <w:sz w:val="24"/>
          <w:szCs w:val="24"/>
        </w:rPr>
      </w:pPr>
      <w:r w:rsidRPr="003F5516">
        <w:rPr>
          <w:rFonts w:ascii="Times New Roman" w:hAnsi="Times New Roman" w:cs="Times New Roman"/>
          <w:sz w:val="24"/>
          <w:szCs w:val="24"/>
        </w:rPr>
        <w:t xml:space="preserve">Содержание обучения в </w:t>
      </w:r>
      <w:r w:rsidR="00E50436" w:rsidRPr="003F5516">
        <w:rPr>
          <w:rFonts w:ascii="Times New Roman" w:hAnsi="Times New Roman" w:cs="Times New Roman"/>
          <w:b/>
          <w:sz w:val="24"/>
          <w:szCs w:val="24"/>
        </w:rPr>
        <w:t>дополнительных первых</w:t>
      </w:r>
      <w:r w:rsidR="00331A22">
        <w:rPr>
          <w:rFonts w:ascii="Times New Roman" w:hAnsi="Times New Roman" w:cs="Times New Roman"/>
          <w:b/>
          <w:sz w:val="24"/>
          <w:szCs w:val="24"/>
        </w:rPr>
        <w:t xml:space="preserve"> </w:t>
      </w:r>
      <w:r w:rsidRPr="003F5516">
        <w:rPr>
          <w:rFonts w:ascii="Times New Roman" w:hAnsi="Times New Roman" w:cs="Times New Roman"/>
          <w:b/>
          <w:sz w:val="24"/>
          <w:szCs w:val="24"/>
        </w:rPr>
        <w:t>класс</w:t>
      </w:r>
      <w:r w:rsidR="00E50436" w:rsidRPr="003F5516">
        <w:rPr>
          <w:rFonts w:ascii="Times New Roman" w:hAnsi="Times New Roman" w:cs="Times New Roman"/>
          <w:b/>
          <w:sz w:val="24"/>
          <w:szCs w:val="24"/>
        </w:rPr>
        <w:t>ах</w:t>
      </w:r>
      <w:r w:rsidRPr="003F5516">
        <w:rPr>
          <w:rFonts w:ascii="Times New Roman" w:hAnsi="Times New Roman" w:cs="Times New Roman"/>
          <w:sz w:val="24"/>
          <w:szCs w:val="24"/>
        </w:rPr>
        <w:t xml:space="preserve"> имеет пропедевтическую направленность, позволяющую:</w:t>
      </w:r>
    </w:p>
    <w:p w:rsidR="00AD73B8" w:rsidRPr="00B77177" w:rsidRDefault="00AD73B8" w:rsidP="0083216A">
      <w:pPr>
        <w:pStyle w:val="Standard"/>
        <w:spacing w:line="240" w:lineRule="auto"/>
        <w:rPr>
          <w:rFonts w:ascii="Times New Roman" w:hAnsi="Times New Roman" w:cs="Times New Roman"/>
          <w:sz w:val="24"/>
          <w:szCs w:val="24"/>
        </w:rPr>
      </w:pPr>
      <w:r w:rsidRPr="003F5516">
        <w:rPr>
          <w:rFonts w:ascii="Times New Roman" w:hAnsi="Times New Roman" w:cs="Times New Roman"/>
          <w:sz w:val="24"/>
          <w:szCs w:val="24"/>
        </w:rPr>
        <w:t>1. сформировать у обучающихся</w:t>
      </w:r>
      <w:r w:rsidRPr="00B77177">
        <w:rPr>
          <w:rFonts w:ascii="Times New Roman" w:hAnsi="Times New Roman" w:cs="Times New Roman"/>
          <w:sz w:val="24"/>
          <w:szCs w:val="24"/>
        </w:rPr>
        <w:t xml:space="preserve"> социально-личностную, ком</w:t>
      </w:r>
      <w:r w:rsidRPr="00B77177">
        <w:rPr>
          <w:rFonts w:ascii="Times New Roman" w:hAnsi="Times New Roman" w:cs="Times New Roman"/>
          <w:sz w:val="24"/>
          <w:szCs w:val="24"/>
        </w:rPr>
        <w:softHyphen/>
        <w:t>муникативную</w:t>
      </w:r>
      <w:r w:rsidR="00E50436" w:rsidRPr="00B77177">
        <w:rPr>
          <w:rFonts w:ascii="Times New Roman" w:hAnsi="Times New Roman" w:cs="Times New Roman"/>
          <w:sz w:val="24"/>
          <w:szCs w:val="24"/>
        </w:rPr>
        <w:t xml:space="preserve">, </w:t>
      </w:r>
      <w:r w:rsidRPr="00B77177">
        <w:rPr>
          <w:rFonts w:ascii="Times New Roman" w:hAnsi="Times New Roman" w:cs="Times New Roman"/>
          <w:sz w:val="24"/>
          <w:szCs w:val="24"/>
        </w:rPr>
        <w:t xml:space="preserve">интеллектуальную </w:t>
      </w:r>
      <w:r w:rsidR="00E50436" w:rsidRPr="00B77177">
        <w:rPr>
          <w:rFonts w:ascii="Times New Roman" w:hAnsi="Times New Roman" w:cs="Times New Roman"/>
          <w:sz w:val="24"/>
          <w:szCs w:val="24"/>
        </w:rPr>
        <w:t xml:space="preserve">и физическую </w:t>
      </w:r>
      <w:r w:rsidRPr="00B77177">
        <w:rPr>
          <w:rFonts w:ascii="Times New Roman" w:hAnsi="Times New Roman" w:cs="Times New Roman"/>
          <w:sz w:val="24"/>
          <w:szCs w:val="24"/>
        </w:rPr>
        <w:t xml:space="preserve">готовность к освоению АООП; </w:t>
      </w:r>
    </w:p>
    <w:p w:rsidR="00AD73B8" w:rsidRPr="00B77177" w:rsidRDefault="00AD73B8"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sz w:val="24"/>
          <w:szCs w:val="24"/>
        </w:rPr>
        <w:lastRenderedPageBreak/>
        <w:t>2. сформировать готовность к участию в си</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те</w:t>
      </w:r>
      <w:r w:rsidRPr="00B77177">
        <w:rPr>
          <w:rFonts w:ascii="Times New Roman" w:hAnsi="Times New Roman" w:cs="Times New Roman"/>
          <w:sz w:val="24"/>
          <w:szCs w:val="24"/>
        </w:rPr>
        <w:softHyphen/>
        <w:t>ма</w:t>
      </w:r>
      <w:r w:rsidRPr="00B77177">
        <w:rPr>
          <w:rFonts w:ascii="Times New Roman" w:hAnsi="Times New Roman" w:cs="Times New Roman"/>
          <w:sz w:val="24"/>
          <w:szCs w:val="24"/>
        </w:rPr>
        <w:softHyphen/>
        <w:t>ти</w:t>
      </w:r>
      <w:r w:rsidRPr="00B77177">
        <w:rPr>
          <w:rFonts w:ascii="Times New Roman" w:hAnsi="Times New Roman" w:cs="Times New Roman"/>
          <w:sz w:val="24"/>
          <w:szCs w:val="24"/>
        </w:rPr>
        <w:softHyphen/>
        <w:t>чес</w:t>
      </w:r>
      <w:r w:rsidRPr="00B77177">
        <w:rPr>
          <w:rFonts w:ascii="Times New Roman" w:hAnsi="Times New Roman" w:cs="Times New Roman"/>
          <w:sz w:val="24"/>
          <w:szCs w:val="24"/>
        </w:rPr>
        <w:softHyphen/>
        <w:t>ких учебных занятиях, в разных формах группового и индивидуального вза</w:t>
      </w:r>
      <w:r w:rsidRPr="00B77177">
        <w:rPr>
          <w:rFonts w:ascii="Times New Roman" w:hAnsi="Times New Roman" w:cs="Times New Roman"/>
          <w:sz w:val="24"/>
          <w:szCs w:val="24"/>
        </w:rPr>
        <w:softHyphen/>
        <w:t>и</w:t>
      </w:r>
      <w:r w:rsidRPr="00B77177">
        <w:rPr>
          <w:rFonts w:ascii="Times New Roman" w:hAnsi="Times New Roman" w:cs="Times New Roman"/>
          <w:sz w:val="24"/>
          <w:szCs w:val="24"/>
        </w:rPr>
        <w:softHyphen/>
        <w:t>мо</w:t>
      </w:r>
      <w:r w:rsidRPr="00B77177">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B77177" w:rsidRDefault="00AD73B8"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sz w:val="24"/>
          <w:szCs w:val="24"/>
        </w:rPr>
        <w:t>3. обогатить знания обучающихся о социальном и природном мире, опы</w:t>
      </w:r>
      <w:r w:rsidRPr="00B77177">
        <w:rPr>
          <w:rFonts w:ascii="Times New Roman" w:hAnsi="Times New Roman" w:cs="Times New Roman"/>
          <w:sz w:val="24"/>
          <w:szCs w:val="24"/>
        </w:rPr>
        <w:softHyphen/>
        <w:t>т в до</w:t>
      </w:r>
      <w:r w:rsidRPr="00B77177">
        <w:rPr>
          <w:rFonts w:ascii="Times New Roman" w:hAnsi="Times New Roman" w:cs="Times New Roman"/>
          <w:sz w:val="24"/>
          <w:szCs w:val="24"/>
        </w:rPr>
        <w:softHyphen/>
        <w:t>с</w:t>
      </w:r>
      <w:r w:rsidRPr="00B77177">
        <w:rPr>
          <w:rFonts w:ascii="Times New Roman" w:hAnsi="Times New Roman" w:cs="Times New Roman"/>
          <w:sz w:val="24"/>
          <w:szCs w:val="24"/>
        </w:rPr>
        <w:softHyphen/>
        <w:t>ту</w:t>
      </w:r>
      <w:r w:rsidRPr="00B77177">
        <w:rPr>
          <w:rFonts w:ascii="Times New Roman" w:hAnsi="Times New Roman" w:cs="Times New Roman"/>
          <w:sz w:val="24"/>
          <w:szCs w:val="24"/>
        </w:rPr>
        <w:softHyphen/>
        <w:t>пных видах детской деятельности (рисование, лепка, ап</w:t>
      </w:r>
      <w:r w:rsidRPr="00B77177">
        <w:rPr>
          <w:rFonts w:ascii="Times New Roman" w:hAnsi="Times New Roman" w:cs="Times New Roman"/>
          <w:sz w:val="24"/>
          <w:szCs w:val="24"/>
        </w:rPr>
        <w:softHyphen/>
        <w:t>п</w:t>
      </w:r>
      <w:r w:rsidRPr="00B77177">
        <w:rPr>
          <w:rFonts w:ascii="Times New Roman" w:hAnsi="Times New Roman" w:cs="Times New Roman"/>
          <w:sz w:val="24"/>
          <w:szCs w:val="24"/>
        </w:rPr>
        <w:softHyphen/>
        <w:t>ли</w:t>
      </w:r>
      <w:r w:rsidRPr="00B77177">
        <w:rPr>
          <w:rFonts w:ascii="Times New Roman" w:hAnsi="Times New Roman" w:cs="Times New Roman"/>
          <w:sz w:val="24"/>
          <w:szCs w:val="24"/>
        </w:rPr>
        <w:softHyphen/>
        <w:t>ка</w:t>
      </w:r>
      <w:r w:rsidRPr="00B77177">
        <w:rPr>
          <w:rFonts w:ascii="Times New Roman" w:hAnsi="Times New Roman" w:cs="Times New Roman"/>
          <w:sz w:val="24"/>
          <w:szCs w:val="24"/>
        </w:rPr>
        <w:softHyphen/>
        <w:t xml:space="preserve">ция, ручной труд, игра и др.). </w:t>
      </w:r>
    </w:p>
    <w:p w:rsidR="00AD73B8" w:rsidRPr="00B77177" w:rsidRDefault="00E50436"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В дополнительных классах </w:t>
      </w:r>
      <w:r w:rsidR="00AD73B8" w:rsidRPr="00B77177">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B77177">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B77177">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w:t>
      </w:r>
      <w:proofErr w:type="spellStart"/>
      <w:r w:rsidR="00AD73B8" w:rsidRPr="00B77177">
        <w:rPr>
          <w:rFonts w:ascii="Times New Roman" w:hAnsi="Times New Roman" w:cs="Times New Roman"/>
          <w:color w:val="auto"/>
          <w:sz w:val="24"/>
          <w:szCs w:val="24"/>
        </w:rPr>
        <w:t>классе.На</w:t>
      </w:r>
      <w:proofErr w:type="spellEnd"/>
      <w:r w:rsidR="00AD73B8" w:rsidRPr="00B77177">
        <w:rPr>
          <w:rFonts w:ascii="Times New Roman" w:hAnsi="Times New Roman" w:cs="Times New Roman"/>
          <w:color w:val="auto"/>
          <w:sz w:val="24"/>
          <w:szCs w:val="24"/>
        </w:rPr>
        <w:t xml:space="preserve">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B77177">
        <w:rPr>
          <w:rFonts w:ascii="Times New Roman" w:hAnsi="Times New Roman" w:cs="Times New Roman"/>
          <w:color w:val="auto"/>
          <w:sz w:val="24"/>
          <w:szCs w:val="24"/>
        </w:rPr>
        <w:t>коммуникативной и речевой</w:t>
      </w:r>
      <w:r w:rsidR="00AD73B8" w:rsidRPr="00B77177">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w:t>
      </w:r>
      <w:proofErr w:type="spellStart"/>
      <w:r w:rsidR="00AD73B8" w:rsidRPr="00B77177">
        <w:rPr>
          <w:rFonts w:ascii="Times New Roman" w:hAnsi="Times New Roman" w:cs="Times New Roman"/>
          <w:color w:val="auto"/>
          <w:sz w:val="24"/>
          <w:szCs w:val="24"/>
        </w:rPr>
        <w:t>этогопредмета</w:t>
      </w:r>
      <w:proofErr w:type="spellEnd"/>
      <w:r w:rsidR="00AD73B8" w:rsidRPr="00B77177">
        <w:rPr>
          <w:rFonts w:ascii="Times New Roman" w:hAnsi="Times New Roman" w:cs="Times New Roman"/>
          <w:color w:val="auto"/>
          <w:sz w:val="24"/>
          <w:szCs w:val="24"/>
        </w:rPr>
        <w:t>,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B77177">
        <w:rPr>
          <w:rFonts w:ascii="Times New Roman" w:hAnsi="Times New Roman" w:cs="Times New Roman"/>
          <w:color w:val="auto"/>
          <w:sz w:val="24"/>
          <w:szCs w:val="24"/>
        </w:rPr>
        <w:t>и</w:t>
      </w:r>
      <w:r w:rsidRPr="00B77177">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B77177">
        <w:rPr>
          <w:rFonts w:ascii="Times New Roman" w:hAnsi="Times New Roman" w:cs="Times New Roman"/>
          <w:color w:val="auto"/>
          <w:sz w:val="24"/>
          <w:szCs w:val="24"/>
        </w:rPr>
        <w:t>и</w:t>
      </w:r>
      <w:r w:rsidRPr="00B77177">
        <w:rPr>
          <w:rFonts w:ascii="Times New Roman" w:hAnsi="Times New Roman" w:cs="Times New Roman"/>
          <w:color w:val="auto"/>
          <w:sz w:val="24"/>
          <w:szCs w:val="24"/>
        </w:rPr>
        <w:t xml:space="preserve"> предметных сово</w:t>
      </w:r>
      <w:r w:rsidR="00036B46" w:rsidRPr="00B77177">
        <w:rPr>
          <w:rFonts w:ascii="Times New Roman" w:hAnsi="Times New Roman" w:cs="Times New Roman"/>
          <w:color w:val="auto"/>
          <w:sz w:val="24"/>
          <w:szCs w:val="24"/>
        </w:rPr>
        <w:t>купностей, установлении</w:t>
      </w:r>
      <w:r w:rsidRPr="00B77177">
        <w:rPr>
          <w:rFonts w:ascii="Times New Roman" w:hAnsi="Times New Roman" w:cs="Times New Roman"/>
          <w:color w:val="auto"/>
          <w:sz w:val="24"/>
          <w:szCs w:val="24"/>
        </w:rPr>
        <w:t xml:space="preserve"> положения предмета в пространстве.</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B77177" w:rsidRDefault="00AD73B8" w:rsidP="0083216A">
      <w:pPr>
        <w:pStyle w:val="af0"/>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Учебные предметы, изучаемые </w:t>
      </w:r>
      <w:r w:rsidRPr="00B77177">
        <w:rPr>
          <w:rFonts w:ascii="Times New Roman" w:hAnsi="Times New Roman" w:cs="Times New Roman"/>
          <w:b/>
          <w:color w:val="auto"/>
          <w:sz w:val="24"/>
          <w:szCs w:val="24"/>
        </w:rPr>
        <w:t>в 1</w:t>
      </w:r>
      <w:r w:rsidR="00036B46" w:rsidRPr="00B77177">
        <w:rPr>
          <w:rFonts w:ascii="Times New Roman" w:hAnsi="Times New Roman" w:cs="Times New Roman"/>
          <w:b/>
          <w:color w:val="auto"/>
          <w:sz w:val="24"/>
          <w:szCs w:val="24"/>
        </w:rPr>
        <w:t>-х - 4-ом</w:t>
      </w:r>
      <w:r w:rsidRPr="00B77177">
        <w:rPr>
          <w:rFonts w:ascii="Times New Roman" w:hAnsi="Times New Roman" w:cs="Times New Roman"/>
          <w:b/>
          <w:color w:val="auto"/>
          <w:sz w:val="24"/>
          <w:szCs w:val="24"/>
        </w:rPr>
        <w:t xml:space="preserve"> классах</w:t>
      </w:r>
      <w:r w:rsidRPr="00B77177">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Реализация АООП в части трудового обучения осуществляется с учетом ин</w:t>
      </w:r>
      <w:r w:rsidRPr="00B77177">
        <w:rPr>
          <w:rFonts w:ascii="Times New Roman" w:hAnsi="Times New Roman" w:cs="Times New Roman"/>
          <w:sz w:val="24"/>
          <w:szCs w:val="24"/>
        </w:rPr>
        <w:softHyphen/>
        <w:t>ди</w:t>
      </w:r>
      <w:r w:rsidRPr="00B77177">
        <w:rPr>
          <w:rFonts w:ascii="Times New Roman" w:hAnsi="Times New Roman" w:cs="Times New Roman"/>
          <w:sz w:val="24"/>
          <w:szCs w:val="24"/>
        </w:rPr>
        <w:softHyphen/>
        <w:t>ви</w:t>
      </w:r>
      <w:r w:rsidRPr="00B77177">
        <w:rPr>
          <w:rFonts w:ascii="Times New Roman" w:hAnsi="Times New Roman" w:cs="Times New Roman"/>
          <w:sz w:val="24"/>
          <w:szCs w:val="24"/>
        </w:rPr>
        <w:softHyphen/>
        <w:t>ду</w:t>
      </w:r>
      <w:r w:rsidRPr="00B77177">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B77177">
        <w:rPr>
          <w:rFonts w:ascii="Times New Roman" w:hAnsi="Times New Roman" w:cs="Times New Roman"/>
          <w:sz w:val="24"/>
          <w:szCs w:val="24"/>
        </w:rPr>
        <w:softHyphen/>
        <w:t>те</w:t>
      </w:r>
      <w:r w:rsidRPr="00B77177">
        <w:rPr>
          <w:rFonts w:ascii="Times New Roman" w:hAnsi="Times New Roman" w:cs="Times New Roman"/>
          <w:sz w:val="24"/>
          <w:szCs w:val="24"/>
        </w:rPr>
        <w:softHyphen/>
        <w:t xml:space="preserve">ресов учащихся.   </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B77177">
        <w:rPr>
          <w:rFonts w:ascii="Times New Roman" w:hAnsi="Times New Roman" w:cs="Times New Roman"/>
          <w:color w:val="auto"/>
          <w:sz w:val="24"/>
          <w:szCs w:val="24"/>
        </w:rPr>
        <w:t> </w:t>
      </w:r>
      <w:r w:rsidRPr="00B77177">
        <w:rPr>
          <w:rFonts w:ascii="Times New Roman" w:hAnsi="Times New Roman" w:cs="Times New Roman"/>
          <w:color w:val="auto"/>
          <w:sz w:val="24"/>
          <w:szCs w:val="24"/>
        </w:rPr>
        <w:t>д.).</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sidR="007B68FE" w:rsidRPr="00B77177">
        <w:rPr>
          <w:rFonts w:ascii="Times New Roman" w:hAnsi="Times New Roman" w:cs="Times New Roman"/>
          <w:color w:val="auto"/>
          <w:sz w:val="24"/>
          <w:szCs w:val="24"/>
        </w:rPr>
        <w:t>2</w:t>
      </w:r>
      <w:r w:rsidRPr="00B77177">
        <w:rPr>
          <w:rFonts w:ascii="Times New Roman" w:hAnsi="Times New Roman" w:cs="Times New Roman"/>
          <w:color w:val="auto"/>
          <w:sz w:val="24"/>
          <w:szCs w:val="24"/>
        </w:rPr>
        <w:t>.</w:t>
      </w:r>
      <w:r w:rsidR="00036B46" w:rsidRPr="00B77177">
        <w:rPr>
          <w:rFonts w:ascii="Times New Roman" w:hAnsi="Times New Roman" w:cs="Times New Roman"/>
          <w:color w:val="auto"/>
          <w:sz w:val="24"/>
          <w:szCs w:val="24"/>
        </w:rPr>
        <w:t>2</w:t>
      </w:r>
      <w:r w:rsidRPr="00B77177">
        <w:rPr>
          <w:rFonts w:ascii="Times New Roman" w:hAnsi="Times New Roman" w:cs="Times New Roman"/>
          <w:color w:val="auto"/>
          <w:sz w:val="24"/>
          <w:szCs w:val="24"/>
        </w:rPr>
        <w:t>.</w:t>
      </w:r>
      <w:r w:rsidR="00036B46" w:rsidRPr="00B77177">
        <w:rPr>
          <w:rFonts w:ascii="Times New Roman" w:hAnsi="Times New Roman" w:cs="Times New Roman"/>
          <w:color w:val="auto"/>
          <w:sz w:val="24"/>
          <w:szCs w:val="24"/>
        </w:rPr>
        <w:t>2</w:t>
      </w:r>
      <w:r w:rsidRPr="00B77177">
        <w:rPr>
          <w:rFonts w:ascii="Times New Roman" w:hAnsi="Times New Roman" w:cs="Times New Roman"/>
          <w:color w:val="auto"/>
          <w:sz w:val="24"/>
          <w:szCs w:val="24"/>
        </w:rPr>
        <w:t>. Программы учебных предметов</w:t>
      </w:r>
      <w:r w:rsidR="00036B46" w:rsidRPr="00B77177">
        <w:rPr>
          <w:rFonts w:ascii="Times New Roman" w:hAnsi="Times New Roman" w:cs="Times New Roman"/>
          <w:color w:val="auto"/>
          <w:sz w:val="24"/>
          <w:szCs w:val="24"/>
        </w:rPr>
        <w:t>, курсов коррекционно-развивающей области</w:t>
      </w:r>
      <w:r w:rsidRPr="00B77177">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b/>
          <w:color w:val="auto"/>
          <w:sz w:val="24"/>
          <w:szCs w:val="24"/>
        </w:rPr>
        <w:lastRenderedPageBreak/>
        <w:t>Часть базисного учебного плана, формируемая участниками образовательных отношений</w:t>
      </w:r>
      <w:r w:rsidRPr="00B77177">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sidRPr="00B77177">
        <w:rPr>
          <w:rFonts w:ascii="Times New Roman" w:hAnsi="Times New Roman" w:cs="Times New Roman"/>
          <w:color w:val="auto"/>
          <w:sz w:val="24"/>
          <w:szCs w:val="24"/>
        </w:rPr>
        <w:t xml:space="preserve">дополнительных </w:t>
      </w:r>
      <w:r w:rsidRPr="00B77177">
        <w:rPr>
          <w:rFonts w:ascii="Times New Roman" w:hAnsi="Times New Roman" w:cs="Times New Roman"/>
          <w:color w:val="auto"/>
          <w:sz w:val="24"/>
          <w:szCs w:val="24"/>
        </w:rPr>
        <w:t xml:space="preserve">и 1 классе в соответствии с </w:t>
      </w:r>
      <w:proofErr w:type="spellStart"/>
      <w:r w:rsidRPr="00B77177">
        <w:rPr>
          <w:rFonts w:ascii="Times New Roman" w:hAnsi="Times New Roman" w:cs="Times New Roman"/>
          <w:color w:val="auto"/>
          <w:sz w:val="24"/>
          <w:szCs w:val="24"/>
        </w:rPr>
        <w:t>санитарно­гигиеническими</w:t>
      </w:r>
      <w:proofErr w:type="spellEnd"/>
      <w:r w:rsidRPr="00B77177">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B77177">
        <w:rPr>
          <w:rFonts w:ascii="Times New Roman" w:hAnsi="Times New Roman" w:cs="Times New Roman"/>
          <w:color w:val="auto"/>
          <w:sz w:val="24"/>
          <w:szCs w:val="24"/>
        </w:rPr>
        <w:t xml:space="preserve">особые образовательные потребности и </w:t>
      </w:r>
      <w:r w:rsidRPr="00B77177">
        <w:rPr>
          <w:rFonts w:ascii="Times New Roman" w:hAnsi="Times New Roman" w:cs="Times New Roman"/>
          <w:color w:val="auto"/>
          <w:sz w:val="24"/>
          <w:szCs w:val="24"/>
        </w:rPr>
        <w:t>различные интересы обучающихся, в том числе этнокультурные.</w:t>
      </w:r>
    </w:p>
    <w:p w:rsidR="00AD73B8" w:rsidRPr="00B77177" w:rsidRDefault="00AD73B8" w:rsidP="0083216A">
      <w:pPr>
        <w:tabs>
          <w:tab w:val="left" w:pos="1260"/>
        </w:tabs>
        <w:adjustRightInd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B77177" w:rsidRDefault="00AD73B8" w:rsidP="0083216A">
      <w:pPr>
        <w:tabs>
          <w:tab w:val="left" w:pos="1260"/>
        </w:tabs>
        <w:adjustRightInd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занятия, обеспечивающие удовлетворение особых образовательных потребностей обу</w:t>
      </w:r>
      <w:r w:rsidRPr="00B77177">
        <w:rPr>
          <w:rFonts w:ascii="Times New Roman" w:hAnsi="Times New Roman" w:cs="Times New Roman"/>
          <w:sz w:val="24"/>
          <w:szCs w:val="24"/>
        </w:rPr>
        <w:softHyphen/>
        <w:t>чающихся с РАС и не</w:t>
      </w:r>
      <w:r w:rsidRPr="00B77177">
        <w:rPr>
          <w:rFonts w:ascii="Times New Roman" w:hAnsi="Times New Roman" w:cs="Times New Roman"/>
          <w:sz w:val="24"/>
          <w:szCs w:val="24"/>
        </w:rPr>
        <w:softHyphen/>
        <w:t>об</w:t>
      </w:r>
      <w:r w:rsidRPr="00B77177">
        <w:rPr>
          <w:rFonts w:ascii="Times New Roman" w:hAnsi="Times New Roman" w:cs="Times New Roman"/>
          <w:sz w:val="24"/>
          <w:szCs w:val="24"/>
        </w:rPr>
        <w:softHyphen/>
        <w:t>хо</w:t>
      </w:r>
      <w:r w:rsidRPr="00B77177">
        <w:rPr>
          <w:rFonts w:ascii="Times New Roman" w:hAnsi="Times New Roman" w:cs="Times New Roman"/>
          <w:sz w:val="24"/>
          <w:szCs w:val="24"/>
        </w:rPr>
        <w:softHyphen/>
        <w:t>ди</w:t>
      </w:r>
      <w:r w:rsidRPr="00B77177">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B77177" w:rsidRDefault="00AD73B8" w:rsidP="0083216A">
      <w:pPr>
        <w:tabs>
          <w:tab w:val="left" w:pos="1260"/>
        </w:tabs>
        <w:adjustRightInd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B77177">
        <w:rPr>
          <w:rFonts w:ascii="Times New Roman" w:hAnsi="Times New Roman" w:cs="Times New Roman"/>
          <w:color w:val="auto"/>
          <w:sz w:val="24"/>
          <w:szCs w:val="24"/>
        </w:rPr>
        <w:t>домоводство</w:t>
      </w:r>
      <w:r w:rsidRPr="00B77177">
        <w:rPr>
          <w:rFonts w:ascii="Times New Roman" w:hAnsi="Times New Roman" w:cs="Times New Roman"/>
          <w:sz w:val="24"/>
          <w:szCs w:val="24"/>
        </w:rPr>
        <w:t xml:space="preserve"> и др.);</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w:t>
      </w:r>
      <w:proofErr w:type="spellStart"/>
      <w:r w:rsidRPr="00B77177">
        <w:rPr>
          <w:rFonts w:ascii="Times New Roman" w:hAnsi="Times New Roman" w:cs="Times New Roman"/>
          <w:sz w:val="24"/>
          <w:szCs w:val="24"/>
        </w:rPr>
        <w:t>психокоррекционными</w:t>
      </w:r>
      <w:proofErr w:type="spellEnd"/>
      <w:r w:rsidRPr="00B77177">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В ходе </w:t>
      </w:r>
      <w:proofErr w:type="spellStart"/>
      <w:r w:rsidRPr="00B77177">
        <w:rPr>
          <w:rFonts w:ascii="Times New Roman" w:hAnsi="Times New Roman" w:cs="Times New Roman"/>
          <w:sz w:val="24"/>
          <w:szCs w:val="24"/>
        </w:rPr>
        <w:t>психокорреционных</w:t>
      </w:r>
      <w:proofErr w:type="spellEnd"/>
      <w:r w:rsidRPr="00B77177">
        <w:rPr>
          <w:rFonts w:ascii="Times New Roman" w:hAnsi="Times New Roman" w:cs="Times New Roman"/>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гармонизацию </w:t>
      </w:r>
      <w:proofErr w:type="spellStart"/>
      <w:r w:rsidRPr="00B77177">
        <w:rPr>
          <w:rFonts w:ascii="Times New Roman" w:hAnsi="Times New Roman" w:cs="Times New Roman"/>
          <w:sz w:val="24"/>
          <w:szCs w:val="24"/>
        </w:rPr>
        <w:t>пихоэмоционального</w:t>
      </w:r>
      <w:proofErr w:type="spellEnd"/>
      <w:r w:rsidRPr="00B77177">
        <w:rPr>
          <w:rFonts w:ascii="Times New Roman" w:hAnsi="Times New Roman" w:cs="Times New Roman"/>
          <w:sz w:val="24"/>
          <w:szCs w:val="24"/>
        </w:rPr>
        <w:t xml:space="preserve"> состояния;</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формирование</w:t>
      </w:r>
      <w:r w:rsidR="00844BCA" w:rsidRPr="00B77177">
        <w:rPr>
          <w:rFonts w:ascii="Times New Roman" w:hAnsi="Times New Roman" w:cs="Times New Roman"/>
          <w:sz w:val="24"/>
          <w:szCs w:val="24"/>
        </w:rPr>
        <w:t xml:space="preserve"> осознанного и </w:t>
      </w:r>
      <w:r w:rsidRPr="00B77177">
        <w:rPr>
          <w:rFonts w:ascii="Times New Roman" w:hAnsi="Times New Roman" w:cs="Times New Roman"/>
          <w:sz w:val="24"/>
          <w:szCs w:val="24"/>
        </w:rPr>
        <w:t>позитивного отношения к своему «Я»;</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повышение уверенности в себе, развитие самостоятельности;</w:t>
      </w:r>
    </w:p>
    <w:p w:rsidR="00844BCA" w:rsidRPr="00B77177" w:rsidRDefault="00844BCA"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развитие коммуникативной сферы;</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формирование навыков самоконтроля; </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развитие способности к </w:t>
      </w:r>
      <w:proofErr w:type="spellStart"/>
      <w:r w:rsidRPr="00B77177">
        <w:rPr>
          <w:rFonts w:ascii="Times New Roman" w:hAnsi="Times New Roman" w:cs="Times New Roman"/>
          <w:sz w:val="24"/>
          <w:szCs w:val="24"/>
        </w:rPr>
        <w:t>эмпатии</w:t>
      </w:r>
      <w:proofErr w:type="spellEnd"/>
      <w:r w:rsidRPr="00B77177">
        <w:rPr>
          <w:rFonts w:ascii="Times New Roman" w:hAnsi="Times New Roman" w:cs="Times New Roman"/>
          <w:sz w:val="24"/>
          <w:szCs w:val="24"/>
        </w:rPr>
        <w:t xml:space="preserve">, сопереживанию; </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B77177">
        <w:rPr>
          <w:rFonts w:ascii="Times New Roman" w:hAnsi="Times New Roman" w:cs="Times New Roman"/>
          <w:sz w:val="24"/>
          <w:szCs w:val="24"/>
        </w:rPr>
        <w:t>мнемической</w:t>
      </w:r>
      <w:proofErr w:type="spellEnd"/>
      <w:r w:rsidRPr="00B77177">
        <w:rPr>
          <w:rFonts w:ascii="Times New Roman" w:hAnsi="Times New Roman" w:cs="Times New Roman"/>
          <w:sz w:val="24"/>
          <w:szCs w:val="24"/>
        </w:rPr>
        <w:t xml:space="preserve"> и мыслительной деятельности. </w:t>
      </w:r>
    </w:p>
    <w:p w:rsidR="00AD73B8" w:rsidRPr="00B77177" w:rsidRDefault="00AD73B8" w:rsidP="0083216A">
      <w:pPr>
        <w:tabs>
          <w:tab w:val="num" w:pos="720"/>
          <w:tab w:val="left" w:pos="1080"/>
        </w:tabs>
        <w:spacing w:after="0" w:line="240" w:lineRule="auto"/>
        <w:ind w:firstLine="709"/>
        <w:jc w:val="both"/>
        <w:rPr>
          <w:rFonts w:ascii="Times New Roman" w:hAnsi="Times New Roman" w:cs="Times New Roman"/>
          <w:kern w:val="2"/>
          <w:sz w:val="24"/>
          <w:szCs w:val="24"/>
        </w:rPr>
      </w:pPr>
      <w:r w:rsidRPr="00B77177">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B77177">
        <w:rPr>
          <w:rFonts w:ascii="Times New Roman" w:hAnsi="Times New Roman" w:cs="Times New Roman"/>
          <w:kern w:val="2"/>
          <w:sz w:val="24"/>
          <w:szCs w:val="24"/>
        </w:rPr>
        <w:softHyphen/>
        <w:t>ри</w:t>
      </w:r>
      <w:r w:rsidRPr="00B77177">
        <w:rPr>
          <w:rFonts w:ascii="Times New Roman" w:hAnsi="Times New Roman" w:cs="Times New Roman"/>
          <w:kern w:val="2"/>
          <w:sz w:val="24"/>
          <w:szCs w:val="24"/>
        </w:rPr>
        <w:softHyphen/>
        <w:t>ки,   укреплению здоровья, формированию навы</w:t>
      </w:r>
      <w:r w:rsidRPr="00B77177">
        <w:rPr>
          <w:rFonts w:ascii="Times New Roman" w:hAnsi="Times New Roman" w:cs="Times New Roman"/>
          <w:kern w:val="2"/>
          <w:sz w:val="24"/>
          <w:szCs w:val="24"/>
        </w:rPr>
        <w:softHyphen/>
        <w:t>ков здо</w:t>
      </w:r>
      <w:r w:rsidRPr="00B77177">
        <w:rPr>
          <w:rFonts w:ascii="Times New Roman" w:hAnsi="Times New Roman" w:cs="Times New Roman"/>
          <w:kern w:val="2"/>
          <w:sz w:val="24"/>
          <w:szCs w:val="24"/>
        </w:rPr>
        <w:softHyphen/>
        <w:t>ро</w:t>
      </w:r>
      <w:r w:rsidRPr="00B77177">
        <w:rPr>
          <w:rFonts w:ascii="Times New Roman" w:hAnsi="Times New Roman" w:cs="Times New Roman"/>
          <w:kern w:val="2"/>
          <w:sz w:val="24"/>
          <w:szCs w:val="24"/>
        </w:rPr>
        <w:softHyphen/>
        <w:t>вого образа жизни у обучающихся с РАС.</w:t>
      </w:r>
    </w:p>
    <w:p w:rsidR="00AD73B8" w:rsidRPr="00B77177" w:rsidRDefault="00AD73B8" w:rsidP="0083216A">
      <w:pPr>
        <w:pStyle w:val="a9"/>
        <w:spacing w:line="240" w:lineRule="auto"/>
        <w:ind w:firstLine="709"/>
        <w:rPr>
          <w:rFonts w:ascii="Times New Roman" w:hAnsi="Times New Roman" w:cs="Times New Roman"/>
          <w:sz w:val="24"/>
          <w:szCs w:val="24"/>
        </w:rPr>
      </w:pPr>
      <w:r w:rsidRPr="00B77177">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w:t>
      </w:r>
      <w:r w:rsidR="00331A22">
        <w:rPr>
          <w:rFonts w:ascii="Times New Roman" w:hAnsi="Times New Roman" w:cs="Times New Roman"/>
          <w:sz w:val="24"/>
          <w:szCs w:val="24"/>
        </w:rPr>
        <w:t>МБОУ СОШ №</w:t>
      </w:r>
      <w:r w:rsidR="00B73D02">
        <w:rPr>
          <w:rFonts w:ascii="Times New Roman" w:hAnsi="Times New Roman" w:cs="Times New Roman"/>
          <w:sz w:val="24"/>
          <w:szCs w:val="24"/>
        </w:rPr>
        <w:t>2</w:t>
      </w:r>
      <w:r w:rsidRPr="00B77177">
        <w:rPr>
          <w:rFonts w:ascii="Times New Roman" w:hAnsi="Times New Roman" w:cs="Times New Roman"/>
          <w:sz w:val="24"/>
          <w:szCs w:val="24"/>
        </w:rPr>
        <w:t xml:space="preserve">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B77177" w:rsidRDefault="00AD73B8"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B77177">
        <w:rPr>
          <w:rFonts w:ascii="Times New Roman" w:hAnsi="Times New Roman" w:cs="Times New Roman"/>
          <w:color w:val="auto"/>
          <w:sz w:val="24"/>
          <w:szCs w:val="24"/>
        </w:rPr>
        <w:t>.</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Чередование учебной и внеурочной деятельности в рамках реализации АООП ОО определяет </w:t>
      </w:r>
      <w:r w:rsidR="00331A22">
        <w:rPr>
          <w:rFonts w:ascii="Times New Roman" w:hAnsi="Times New Roman" w:cs="Times New Roman"/>
          <w:sz w:val="24"/>
          <w:szCs w:val="24"/>
        </w:rPr>
        <w:t>МБОУ СОШ №</w:t>
      </w:r>
      <w:r w:rsidR="00B73D02">
        <w:rPr>
          <w:rFonts w:ascii="Times New Roman" w:hAnsi="Times New Roman" w:cs="Times New Roman"/>
          <w:sz w:val="24"/>
          <w:szCs w:val="24"/>
        </w:rPr>
        <w:t>2</w:t>
      </w:r>
      <w:r w:rsidRPr="00B77177">
        <w:rPr>
          <w:rFonts w:ascii="Times New Roman" w:hAnsi="Times New Roman" w:cs="Times New Roman"/>
          <w:color w:val="auto"/>
          <w:sz w:val="24"/>
          <w:szCs w:val="24"/>
        </w:rPr>
        <w:t>.</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B77177">
        <w:rPr>
          <w:rFonts w:ascii="Times New Roman" w:hAnsi="Times New Roman" w:cs="Times New Roman"/>
          <w:b/>
          <w:color w:val="auto"/>
          <w:sz w:val="24"/>
          <w:szCs w:val="24"/>
        </w:rPr>
        <w:t>индивидуальные учебные планы</w:t>
      </w:r>
      <w:r w:rsidRPr="00B77177">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B77177">
        <w:rPr>
          <w:rFonts w:ascii="Times New Roman" w:hAnsi="Times New Roman" w:cs="Times New Roman"/>
          <w:color w:val="auto"/>
          <w:sz w:val="24"/>
          <w:szCs w:val="24"/>
        </w:rPr>
        <w:t>тьюторской</w:t>
      </w:r>
      <w:proofErr w:type="spellEnd"/>
      <w:r w:rsidR="007B68FE" w:rsidRPr="00B77177">
        <w:rPr>
          <w:rFonts w:ascii="Times New Roman" w:hAnsi="Times New Roman" w:cs="Times New Roman"/>
          <w:color w:val="auto"/>
          <w:sz w:val="24"/>
          <w:szCs w:val="24"/>
        </w:rPr>
        <w:t xml:space="preserve"> (при наличии)</w:t>
      </w:r>
      <w:r w:rsidRPr="00B77177">
        <w:rPr>
          <w:rFonts w:ascii="Times New Roman" w:hAnsi="Times New Roman" w:cs="Times New Roman"/>
          <w:color w:val="auto"/>
          <w:sz w:val="24"/>
          <w:szCs w:val="24"/>
        </w:rPr>
        <w:t xml:space="preserve"> поддержкой.</w:t>
      </w:r>
    </w:p>
    <w:p w:rsidR="00AD73B8" w:rsidRPr="00B77177"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B77177" w:rsidRDefault="00AD73B8" w:rsidP="0083216A">
      <w:pPr>
        <w:pStyle w:val="Default"/>
        <w:ind w:firstLine="709"/>
        <w:jc w:val="both"/>
        <w:rPr>
          <w:color w:val="auto"/>
        </w:rPr>
      </w:pPr>
      <w:r w:rsidRPr="00B77177">
        <w:rPr>
          <w:color w:val="auto"/>
        </w:rPr>
        <w:t xml:space="preserve">Продолжительность учебных занятий не превышает 40 минут. Продолжительность учебных занятий в </w:t>
      </w:r>
      <w:r w:rsidR="00844BCA" w:rsidRPr="00B77177">
        <w:rPr>
          <w:color w:val="auto"/>
        </w:rPr>
        <w:t xml:space="preserve">дополнительных первых классах </w:t>
      </w:r>
      <w:r w:rsidRPr="00B77177">
        <w:rPr>
          <w:color w:val="auto"/>
        </w:rPr>
        <w:t xml:space="preserve"> составляет 35 минут. При определении продолжительности занятий в </w:t>
      </w:r>
      <w:r w:rsidRPr="003F5516">
        <w:rPr>
          <w:color w:val="auto"/>
        </w:rPr>
        <w:t>1-м классе используется</w:t>
      </w:r>
      <w:r w:rsidRPr="00B77177">
        <w:rPr>
          <w:color w:val="auto"/>
        </w:rPr>
        <w:t xml:space="preserve">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77177">
        <w:rPr>
          <w:rStyle w:val="a3"/>
          <w:color w:val="auto"/>
        </w:rPr>
        <w:footnoteReference w:id="11"/>
      </w:r>
    </w:p>
    <w:p w:rsidR="00AD73B8" w:rsidRPr="00B77177" w:rsidRDefault="00AD73B8" w:rsidP="0083216A">
      <w:pPr>
        <w:pStyle w:val="Default"/>
        <w:ind w:firstLine="709"/>
        <w:jc w:val="both"/>
        <w:rPr>
          <w:color w:val="auto"/>
        </w:rPr>
      </w:pPr>
      <w:r w:rsidRPr="00B77177">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F53028" w:rsidRDefault="00AD73B8"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B77177">
        <w:rPr>
          <w:rFonts w:ascii="Times New Roman" w:hAnsi="Times New Roman" w:cs="Times New Roman"/>
          <w:color w:val="auto"/>
          <w:sz w:val="24"/>
          <w:szCs w:val="24"/>
        </w:rPr>
        <w:t xml:space="preserve"> дополнительных первых </w:t>
      </w:r>
      <w:r w:rsidRPr="00F53028">
        <w:rPr>
          <w:rFonts w:ascii="Times New Roman" w:hAnsi="Times New Roman" w:cs="Times New Roman"/>
          <w:color w:val="auto"/>
          <w:sz w:val="24"/>
          <w:szCs w:val="24"/>
        </w:rPr>
        <w:t>и 1-м классе — 33 недели.</w:t>
      </w:r>
    </w:p>
    <w:p w:rsidR="00AD73B8" w:rsidRDefault="00AD73B8" w:rsidP="0083216A">
      <w:pPr>
        <w:pStyle w:val="a9"/>
        <w:spacing w:line="240" w:lineRule="auto"/>
        <w:ind w:firstLine="709"/>
        <w:rPr>
          <w:rFonts w:ascii="Times New Roman" w:hAnsi="Times New Roman" w:cs="Times New Roman"/>
          <w:color w:val="auto"/>
          <w:sz w:val="24"/>
          <w:szCs w:val="24"/>
        </w:rPr>
      </w:pPr>
      <w:r w:rsidRPr="00F53028">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F53028">
        <w:rPr>
          <w:rFonts w:ascii="Times New Roman" w:hAnsi="Times New Roman" w:cs="Times New Roman"/>
          <w:color w:val="auto"/>
          <w:sz w:val="24"/>
          <w:szCs w:val="24"/>
        </w:rPr>
        <w:t xml:space="preserve">дополнительных первых </w:t>
      </w:r>
      <w:r w:rsidRPr="00F53028">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6D7E1D" w:rsidRPr="002C3836"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2C3836">
        <w:rPr>
          <w:rFonts w:ascii="Times New Roman" w:eastAsia="Times New Roman" w:hAnsi="Times New Roman" w:cs="Times New Roman"/>
          <w:b/>
          <w:color w:val="auto"/>
          <w:kern w:val="0"/>
          <w:sz w:val="24"/>
          <w:szCs w:val="24"/>
          <w:lang w:eastAsia="ru-RU"/>
        </w:rPr>
        <w:t>Учебный план</w:t>
      </w:r>
    </w:p>
    <w:p w:rsidR="006D7E1D" w:rsidRPr="002C3836"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2C3836">
        <w:rPr>
          <w:rFonts w:ascii="Times New Roman" w:eastAsia="Times New Roman" w:hAnsi="Times New Roman" w:cs="Times New Roman"/>
          <w:b/>
          <w:color w:val="auto"/>
          <w:kern w:val="0"/>
          <w:sz w:val="24"/>
          <w:szCs w:val="24"/>
          <w:lang w:eastAsia="ru-RU"/>
        </w:rPr>
        <w:t>начального общего образования в рамках ФГОС НОО для обучающихся с ОВЗ</w:t>
      </w:r>
      <w:bookmarkStart w:id="7" w:name="_GoBack"/>
      <w:bookmarkEnd w:id="7"/>
      <w:r w:rsidRPr="002C3836">
        <w:rPr>
          <w:rFonts w:ascii="Times New Roman" w:eastAsia="Times New Roman" w:hAnsi="Times New Roman" w:cs="Times New Roman"/>
          <w:b/>
          <w:color w:val="auto"/>
          <w:kern w:val="0"/>
          <w:sz w:val="24"/>
          <w:szCs w:val="24"/>
          <w:lang w:eastAsia="ru-RU"/>
        </w:rPr>
        <w:t>, реализующих адаптированные образовательные программы для детей с расстройствами аутистического спектра</w:t>
      </w:r>
    </w:p>
    <w:p w:rsidR="006D7E1D" w:rsidRPr="002C3836"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2C3836">
        <w:rPr>
          <w:rFonts w:ascii="Times New Roman" w:eastAsia="Times New Roman" w:hAnsi="Times New Roman" w:cs="Times New Roman"/>
          <w:b/>
          <w:color w:val="auto"/>
          <w:kern w:val="0"/>
          <w:sz w:val="24"/>
          <w:szCs w:val="24"/>
          <w:lang w:eastAsia="ru-RU"/>
        </w:rPr>
        <w:t>(вариант 8.2., срок обучения 5 лет)</w:t>
      </w:r>
    </w:p>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Учебный план 1-4 классов (пятидневная неделя)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7"/>
        <w:gridCol w:w="1972"/>
        <w:gridCol w:w="957"/>
        <w:gridCol w:w="992"/>
        <w:gridCol w:w="1134"/>
        <w:gridCol w:w="992"/>
        <w:gridCol w:w="921"/>
        <w:gridCol w:w="39"/>
        <w:gridCol w:w="996"/>
      </w:tblGrid>
      <w:tr w:rsidR="00026E19" w:rsidRPr="00026E19" w:rsidTr="008C606C">
        <w:tc>
          <w:tcPr>
            <w:tcW w:w="2028" w:type="dxa"/>
            <w:gridSpan w:val="2"/>
            <w:vMerge w:val="restart"/>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 xml:space="preserve">Предметные </w:t>
            </w:r>
          </w:p>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области</w:t>
            </w:r>
          </w:p>
        </w:tc>
        <w:tc>
          <w:tcPr>
            <w:tcW w:w="1972" w:type="dxa"/>
            <w:vMerge w:val="restart"/>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Учебные предметы/</w:t>
            </w:r>
          </w:p>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классы</w:t>
            </w:r>
          </w:p>
        </w:tc>
        <w:tc>
          <w:tcPr>
            <w:tcW w:w="6031" w:type="dxa"/>
            <w:gridSpan w:val="7"/>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Количество часов в неделю</w:t>
            </w:r>
          </w:p>
        </w:tc>
      </w:tr>
      <w:tr w:rsidR="00026E19" w:rsidRPr="00026E19" w:rsidTr="00FA47D7">
        <w:tc>
          <w:tcPr>
            <w:tcW w:w="2028" w:type="dxa"/>
            <w:gridSpan w:val="2"/>
            <w:vMerge/>
          </w:tcPr>
          <w:p w:rsidR="00026E19" w:rsidRPr="00026E19" w:rsidRDefault="00026E19" w:rsidP="00026E19">
            <w:pPr>
              <w:pStyle w:val="af7"/>
              <w:rPr>
                <w:rFonts w:ascii="Times New Roman" w:hAnsi="Times New Roman"/>
                <w:sz w:val="24"/>
                <w:szCs w:val="24"/>
              </w:rPr>
            </w:pPr>
          </w:p>
        </w:tc>
        <w:tc>
          <w:tcPr>
            <w:tcW w:w="1972" w:type="dxa"/>
            <w:vMerge/>
          </w:tcPr>
          <w:p w:rsidR="00026E19" w:rsidRPr="00026E19" w:rsidRDefault="00026E19" w:rsidP="00026E19">
            <w:pPr>
              <w:pStyle w:val="af7"/>
              <w:rPr>
                <w:rFonts w:ascii="Times New Roman" w:hAnsi="Times New Roman"/>
                <w:sz w:val="24"/>
                <w:szCs w:val="24"/>
              </w:rPr>
            </w:pP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lang w:val="en-US"/>
              </w:rPr>
              <w:t>I</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lang w:val="en-US"/>
              </w:rPr>
              <w:t>I</w:t>
            </w:r>
            <w:r>
              <w:rPr>
                <w:rFonts w:ascii="Times New Roman" w:hAnsi="Times New Roman"/>
                <w:sz w:val="24"/>
                <w:szCs w:val="24"/>
                <w:lang w:val="en-US"/>
              </w:rPr>
              <w:t xml:space="preserve"> </w:t>
            </w:r>
            <w:proofErr w:type="spellStart"/>
            <w:r>
              <w:rPr>
                <w:rFonts w:ascii="Times New Roman" w:hAnsi="Times New Roman"/>
                <w:sz w:val="24"/>
                <w:szCs w:val="24"/>
              </w:rPr>
              <w:t>дополн</w:t>
            </w:r>
            <w:proofErr w:type="spellEnd"/>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lang w:val="en-US"/>
              </w:rPr>
              <w:t>II</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lang w:val="en-US"/>
              </w:rPr>
              <w:t>I</w:t>
            </w:r>
            <w:r>
              <w:rPr>
                <w:rFonts w:ascii="Times New Roman" w:hAnsi="Times New Roman"/>
                <w:sz w:val="24"/>
                <w:szCs w:val="24"/>
                <w:lang w:val="en-US"/>
              </w:rPr>
              <w:t>II</w:t>
            </w:r>
          </w:p>
        </w:tc>
        <w:tc>
          <w:tcPr>
            <w:tcW w:w="921" w:type="dxa"/>
          </w:tcPr>
          <w:p w:rsidR="00026E19" w:rsidRPr="00026E19" w:rsidRDefault="00026E19" w:rsidP="00026E19">
            <w:pPr>
              <w:pStyle w:val="af7"/>
              <w:rPr>
                <w:rFonts w:ascii="Times New Roman" w:hAnsi="Times New Roman"/>
                <w:sz w:val="24"/>
                <w:szCs w:val="24"/>
                <w:lang w:val="en-US"/>
              </w:rPr>
            </w:pPr>
            <w:r>
              <w:rPr>
                <w:rFonts w:ascii="Times New Roman" w:hAnsi="Times New Roman"/>
                <w:sz w:val="24"/>
                <w:szCs w:val="24"/>
                <w:lang w:val="en-US"/>
              </w:rPr>
              <w:t>IV</w:t>
            </w:r>
          </w:p>
        </w:tc>
        <w:tc>
          <w:tcPr>
            <w:tcW w:w="1035" w:type="dxa"/>
            <w:gridSpan w:val="2"/>
          </w:tcPr>
          <w:p w:rsidR="00026E19" w:rsidRPr="00026E19" w:rsidRDefault="00026E19" w:rsidP="00026E19">
            <w:pPr>
              <w:pStyle w:val="af7"/>
              <w:rPr>
                <w:rFonts w:ascii="Times New Roman" w:hAnsi="Times New Roman"/>
                <w:sz w:val="24"/>
                <w:szCs w:val="24"/>
              </w:rPr>
            </w:pPr>
          </w:p>
        </w:tc>
      </w:tr>
      <w:tr w:rsidR="00026E19" w:rsidRPr="00026E19" w:rsidTr="00FA47D7">
        <w:tc>
          <w:tcPr>
            <w:tcW w:w="8996" w:type="dxa"/>
            <w:gridSpan w:val="8"/>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Обязательная часть</w:t>
            </w:r>
          </w:p>
        </w:tc>
        <w:tc>
          <w:tcPr>
            <w:tcW w:w="1035" w:type="dxa"/>
            <w:gridSpan w:val="2"/>
          </w:tcPr>
          <w:p w:rsidR="00026E19" w:rsidRPr="00026E19" w:rsidRDefault="00026E19" w:rsidP="00026E19">
            <w:pPr>
              <w:pStyle w:val="af7"/>
              <w:rPr>
                <w:rFonts w:ascii="Times New Roman" w:hAnsi="Times New Roman"/>
                <w:sz w:val="24"/>
                <w:szCs w:val="24"/>
              </w:rPr>
            </w:pPr>
          </w:p>
        </w:tc>
      </w:tr>
      <w:tr w:rsidR="00026E19" w:rsidRPr="00026E19" w:rsidTr="00FA47D7">
        <w:tc>
          <w:tcPr>
            <w:tcW w:w="1951" w:type="dxa"/>
            <w:vMerge w:val="restart"/>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Русский язык и литературное чтение</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Русский язык</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4</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20</w:t>
            </w:r>
          </w:p>
        </w:tc>
      </w:tr>
      <w:tr w:rsidR="00026E19" w:rsidRPr="00026E19" w:rsidTr="00FA47D7">
        <w:tc>
          <w:tcPr>
            <w:tcW w:w="1951" w:type="dxa"/>
            <w:vMerge/>
          </w:tcPr>
          <w:p w:rsidR="00026E19" w:rsidRPr="00026E19" w:rsidRDefault="00026E19" w:rsidP="00026E19">
            <w:pPr>
              <w:pStyle w:val="af7"/>
              <w:rPr>
                <w:rFonts w:ascii="Times New Roman" w:hAnsi="Times New Roman"/>
                <w:sz w:val="24"/>
                <w:szCs w:val="24"/>
              </w:rPr>
            </w:pP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Литературное чтение</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2</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13</w:t>
            </w:r>
          </w:p>
        </w:tc>
      </w:tr>
      <w:tr w:rsidR="00026E19" w:rsidRPr="00026E19" w:rsidTr="00FA47D7">
        <w:trPr>
          <w:trHeight w:val="540"/>
        </w:trPr>
        <w:tc>
          <w:tcPr>
            <w:tcW w:w="1951" w:type="dxa"/>
            <w:vMerge w:val="restart"/>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 xml:space="preserve">Родной язык и литературное </w:t>
            </w:r>
            <w:r w:rsidRPr="00026E19">
              <w:rPr>
                <w:rFonts w:ascii="Times New Roman" w:hAnsi="Times New Roman"/>
                <w:sz w:val="24"/>
                <w:szCs w:val="24"/>
              </w:rPr>
              <w:lastRenderedPageBreak/>
              <w:t>чтение на родном языке</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lastRenderedPageBreak/>
              <w:t xml:space="preserve">Родной язык (русский) </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p w:rsidR="00026E19" w:rsidRPr="00026E19" w:rsidRDefault="00026E19" w:rsidP="00026E19">
            <w:pPr>
              <w:pStyle w:val="af7"/>
              <w:rPr>
                <w:rFonts w:ascii="Times New Roman" w:hAnsi="Times New Roman"/>
                <w:color w:val="FF0000"/>
                <w:sz w:val="24"/>
                <w:szCs w:val="24"/>
              </w:rPr>
            </w:pP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0,5</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1,5</w:t>
            </w:r>
          </w:p>
        </w:tc>
      </w:tr>
      <w:tr w:rsidR="00026E19" w:rsidRPr="00026E19" w:rsidTr="00FA47D7">
        <w:trPr>
          <w:trHeight w:val="840"/>
        </w:trPr>
        <w:tc>
          <w:tcPr>
            <w:tcW w:w="1951" w:type="dxa"/>
            <w:vMerge/>
          </w:tcPr>
          <w:p w:rsidR="00026E19" w:rsidRPr="00026E19" w:rsidRDefault="00026E19" w:rsidP="00026E19">
            <w:pPr>
              <w:pStyle w:val="af7"/>
              <w:rPr>
                <w:rFonts w:ascii="Times New Roman" w:hAnsi="Times New Roman"/>
                <w:sz w:val="24"/>
                <w:szCs w:val="24"/>
              </w:rPr>
            </w:pPr>
          </w:p>
        </w:tc>
        <w:tc>
          <w:tcPr>
            <w:tcW w:w="2049" w:type="dxa"/>
            <w:gridSpan w:val="2"/>
            <w:tcBorders>
              <w:top w:val="single" w:sz="2" w:space="0" w:color="000000"/>
            </w:tcBorders>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Литературное чтение на родном (русском)  языке</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0,5</w:t>
            </w:r>
          </w:p>
        </w:tc>
        <w:tc>
          <w:tcPr>
            <w:tcW w:w="921" w:type="dxa"/>
            <w:tcBorders>
              <w:top w:val="single" w:sz="4" w:space="0" w:color="auto"/>
            </w:tcBorders>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0,5</w:t>
            </w:r>
          </w:p>
        </w:tc>
        <w:tc>
          <w:tcPr>
            <w:tcW w:w="1035" w:type="dxa"/>
            <w:gridSpan w:val="2"/>
            <w:tcBorders>
              <w:top w:val="single" w:sz="4" w:space="0" w:color="auto"/>
            </w:tcBorders>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1,5</w:t>
            </w:r>
          </w:p>
        </w:tc>
      </w:tr>
      <w:tr w:rsidR="00026E19" w:rsidRPr="00026E19" w:rsidTr="00FA47D7">
        <w:tc>
          <w:tcPr>
            <w:tcW w:w="1951"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lastRenderedPageBreak/>
              <w:t>Иностранный язык</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Иностранный язык</w:t>
            </w:r>
          </w:p>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(английский)</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w:t>
            </w:r>
          </w:p>
        </w:tc>
        <w:tc>
          <w:tcPr>
            <w:tcW w:w="992" w:type="dxa"/>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2</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6</w:t>
            </w:r>
          </w:p>
        </w:tc>
      </w:tr>
      <w:tr w:rsidR="00026E19" w:rsidRPr="00026E19" w:rsidTr="00FA47D7">
        <w:tc>
          <w:tcPr>
            <w:tcW w:w="1951"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Математика и информатика</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Математика</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4</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4</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20</w:t>
            </w:r>
          </w:p>
        </w:tc>
      </w:tr>
      <w:tr w:rsidR="00026E19" w:rsidRPr="00026E19" w:rsidTr="00FA47D7">
        <w:tc>
          <w:tcPr>
            <w:tcW w:w="1951"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 xml:space="preserve">Обществознание </w:t>
            </w:r>
          </w:p>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 xml:space="preserve"> и естествознание</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Окружающий мир</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2</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10</w:t>
            </w:r>
          </w:p>
        </w:tc>
      </w:tr>
      <w:tr w:rsidR="00026E19" w:rsidRPr="00026E19" w:rsidTr="00FA47D7">
        <w:tc>
          <w:tcPr>
            <w:tcW w:w="1951"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Основы религиозных культур и светской этики</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Основы религиозных культур и светской этики</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w:t>
            </w:r>
          </w:p>
        </w:tc>
        <w:tc>
          <w:tcPr>
            <w:tcW w:w="992" w:type="dxa"/>
          </w:tcPr>
          <w:p w:rsidR="00026E19" w:rsidRPr="00026E19" w:rsidRDefault="00026E19" w:rsidP="00026E19">
            <w:pPr>
              <w:pStyle w:val="af7"/>
              <w:rPr>
                <w:rFonts w:ascii="Times New Roman" w:hAnsi="Times New Roman"/>
                <w:sz w:val="24"/>
                <w:szCs w:val="24"/>
              </w:rPr>
            </w:pP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1</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w:t>
            </w:r>
          </w:p>
        </w:tc>
      </w:tr>
      <w:tr w:rsidR="00026E19" w:rsidRPr="00026E19" w:rsidTr="00FA47D7">
        <w:tc>
          <w:tcPr>
            <w:tcW w:w="1951" w:type="dxa"/>
            <w:vMerge w:val="restart"/>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Искусство</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Музыка</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1</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5</w:t>
            </w:r>
          </w:p>
        </w:tc>
      </w:tr>
      <w:tr w:rsidR="00026E19" w:rsidRPr="00026E19" w:rsidTr="00FA47D7">
        <w:tc>
          <w:tcPr>
            <w:tcW w:w="1951" w:type="dxa"/>
            <w:vMerge/>
          </w:tcPr>
          <w:p w:rsidR="00026E19" w:rsidRPr="00026E19" w:rsidRDefault="00026E19" w:rsidP="00026E19">
            <w:pPr>
              <w:pStyle w:val="af7"/>
              <w:rPr>
                <w:rFonts w:ascii="Times New Roman" w:hAnsi="Times New Roman"/>
                <w:sz w:val="24"/>
                <w:szCs w:val="24"/>
              </w:rPr>
            </w:pP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Изобразительное искусство</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1</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5</w:t>
            </w:r>
          </w:p>
        </w:tc>
      </w:tr>
      <w:tr w:rsidR="00026E19" w:rsidRPr="00026E19" w:rsidTr="00FA47D7">
        <w:tc>
          <w:tcPr>
            <w:tcW w:w="1951"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Технология</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Технология</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1</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5</w:t>
            </w:r>
          </w:p>
        </w:tc>
      </w:tr>
      <w:tr w:rsidR="00026E19" w:rsidRPr="00026E19" w:rsidTr="00FA47D7">
        <w:tc>
          <w:tcPr>
            <w:tcW w:w="1951"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Физическая культура</w:t>
            </w:r>
          </w:p>
        </w:tc>
        <w:tc>
          <w:tcPr>
            <w:tcW w:w="2049" w:type="dxa"/>
            <w:gridSpan w:val="2"/>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Физическая культура</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3</w:t>
            </w:r>
          </w:p>
        </w:tc>
        <w:tc>
          <w:tcPr>
            <w:tcW w:w="921" w:type="dxa"/>
          </w:tcPr>
          <w:p w:rsidR="00026E19" w:rsidRPr="00026E19" w:rsidRDefault="00026E19" w:rsidP="00FA47D7">
            <w:pPr>
              <w:pStyle w:val="af7"/>
              <w:rPr>
                <w:rFonts w:ascii="Times New Roman" w:hAnsi="Times New Roman"/>
                <w:sz w:val="24"/>
                <w:szCs w:val="24"/>
              </w:rPr>
            </w:pPr>
            <w:r w:rsidRPr="00026E19">
              <w:rPr>
                <w:rFonts w:ascii="Times New Roman" w:hAnsi="Times New Roman"/>
                <w:sz w:val="24"/>
                <w:szCs w:val="24"/>
              </w:rPr>
              <w:t>3</w:t>
            </w:r>
          </w:p>
        </w:tc>
        <w:tc>
          <w:tcPr>
            <w:tcW w:w="1035" w:type="dxa"/>
            <w:gridSpan w:val="2"/>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15</w:t>
            </w:r>
          </w:p>
        </w:tc>
      </w:tr>
      <w:tr w:rsidR="00026E19" w:rsidRPr="00026E19" w:rsidTr="00FA47D7">
        <w:tc>
          <w:tcPr>
            <w:tcW w:w="4000" w:type="dxa"/>
            <w:gridSpan w:val="3"/>
          </w:tcPr>
          <w:p w:rsidR="00026E19" w:rsidRPr="00026E19" w:rsidRDefault="00026E19" w:rsidP="00026E19">
            <w:pPr>
              <w:pStyle w:val="af7"/>
              <w:rPr>
                <w:rFonts w:ascii="Times New Roman" w:hAnsi="Times New Roman"/>
                <w:i/>
                <w:sz w:val="24"/>
                <w:szCs w:val="24"/>
              </w:rPr>
            </w:pPr>
            <w:r w:rsidRPr="00026E19">
              <w:rPr>
                <w:rFonts w:ascii="Times New Roman" w:hAnsi="Times New Roman"/>
                <w:i/>
                <w:sz w:val="24"/>
                <w:szCs w:val="24"/>
              </w:rPr>
              <w:t>ИТОГО</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20</w:t>
            </w:r>
          </w:p>
        </w:tc>
        <w:tc>
          <w:tcPr>
            <w:tcW w:w="992" w:type="dxa"/>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20</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22</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22</w:t>
            </w:r>
          </w:p>
        </w:tc>
        <w:tc>
          <w:tcPr>
            <w:tcW w:w="921" w:type="dxa"/>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22</w:t>
            </w:r>
          </w:p>
        </w:tc>
        <w:tc>
          <w:tcPr>
            <w:tcW w:w="1035" w:type="dxa"/>
            <w:gridSpan w:val="2"/>
          </w:tcPr>
          <w:p w:rsidR="00026E19" w:rsidRPr="00026E19" w:rsidRDefault="00711882" w:rsidP="00FA47D7">
            <w:pPr>
              <w:pStyle w:val="af7"/>
              <w:rPr>
                <w:rFonts w:ascii="Times New Roman" w:hAnsi="Times New Roman"/>
                <w:sz w:val="24"/>
                <w:szCs w:val="24"/>
              </w:rPr>
            </w:pPr>
            <w:r>
              <w:rPr>
                <w:rFonts w:ascii="Times New Roman" w:hAnsi="Times New Roman"/>
                <w:sz w:val="24"/>
                <w:szCs w:val="24"/>
              </w:rPr>
              <w:t>106</w:t>
            </w:r>
          </w:p>
        </w:tc>
      </w:tr>
      <w:tr w:rsidR="00026E19" w:rsidRPr="00026E19" w:rsidTr="00FA47D7">
        <w:trPr>
          <w:trHeight w:val="288"/>
        </w:trPr>
        <w:tc>
          <w:tcPr>
            <w:tcW w:w="10031" w:type="dxa"/>
            <w:gridSpan w:val="10"/>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Часть, формируемая участниками образовательного процесса при 5-дневной учебной неделе</w:t>
            </w:r>
          </w:p>
        </w:tc>
      </w:tr>
      <w:tr w:rsidR="00026E19" w:rsidRPr="00026E19" w:rsidTr="00FA47D7">
        <w:trPr>
          <w:trHeight w:val="553"/>
        </w:trPr>
        <w:tc>
          <w:tcPr>
            <w:tcW w:w="4000" w:type="dxa"/>
            <w:gridSpan w:val="3"/>
          </w:tcPr>
          <w:p w:rsidR="00026E19" w:rsidRPr="00026E19" w:rsidRDefault="00026E19" w:rsidP="00026E19">
            <w:pPr>
              <w:pStyle w:val="af7"/>
              <w:rPr>
                <w:rFonts w:ascii="Times New Roman" w:hAnsi="Times New Roman"/>
                <w:sz w:val="24"/>
                <w:szCs w:val="24"/>
                <w:highlight w:val="yellow"/>
              </w:rPr>
            </w:pPr>
            <w:r w:rsidRPr="00026E19">
              <w:rPr>
                <w:rFonts w:ascii="Times New Roman" w:hAnsi="Times New Roman"/>
                <w:sz w:val="24"/>
                <w:szCs w:val="24"/>
              </w:rPr>
              <w:t>Государственный язык Чувашской Республики (чувашский)</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1</w:t>
            </w:r>
          </w:p>
        </w:tc>
        <w:tc>
          <w:tcPr>
            <w:tcW w:w="960" w:type="dxa"/>
            <w:gridSpan w:val="2"/>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1</w:t>
            </w:r>
          </w:p>
        </w:tc>
        <w:tc>
          <w:tcPr>
            <w:tcW w:w="996" w:type="dxa"/>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5</w:t>
            </w:r>
          </w:p>
        </w:tc>
      </w:tr>
      <w:tr w:rsidR="00026E19" w:rsidRPr="00026E19" w:rsidTr="00FA47D7">
        <w:tc>
          <w:tcPr>
            <w:tcW w:w="4000" w:type="dxa"/>
            <w:gridSpan w:val="3"/>
          </w:tcPr>
          <w:p w:rsidR="00026E19" w:rsidRPr="00026E19" w:rsidRDefault="00026E19" w:rsidP="00026E19">
            <w:pPr>
              <w:pStyle w:val="af7"/>
              <w:rPr>
                <w:rFonts w:ascii="Times New Roman" w:hAnsi="Times New Roman"/>
                <w:i/>
                <w:sz w:val="24"/>
                <w:szCs w:val="24"/>
              </w:rPr>
            </w:pPr>
            <w:r w:rsidRPr="00026E19">
              <w:rPr>
                <w:rFonts w:ascii="Times New Roman" w:hAnsi="Times New Roman"/>
                <w:i/>
                <w:sz w:val="24"/>
                <w:szCs w:val="24"/>
              </w:rPr>
              <w:t>ИТОГО</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21</w:t>
            </w:r>
          </w:p>
        </w:tc>
        <w:tc>
          <w:tcPr>
            <w:tcW w:w="992" w:type="dxa"/>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21</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23</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23</w:t>
            </w:r>
          </w:p>
        </w:tc>
        <w:tc>
          <w:tcPr>
            <w:tcW w:w="960" w:type="dxa"/>
            <w:gridSpan w:val="2"/>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23</w:t>
            </w:r>
          </w:p>
        </w:tc>
        <w:tc>
          <w:tcPr>
            <w:tcW w:w="996" w:type="dxa"/>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112</w:t>
            </w:r>
          </w:p>
        </w:tc>
      </w:tr>
      <w:tr w:rsidR="00026E19" w:rsidRPr="00026E19" w:rsidTr="00FA47D7">
        <w:tc>
          <w:tcPr>
            <w:tcW w:w="4000" w:type="dxa"/>
            <w:gridSpan w:val="3"/>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Максимально допустимая недельная нагрузка</w:t>
            </w:r>
          </w:p>
        </w:tc>
        <w:tc>
          <w:tcPr>
            <w:tcW w:w="957"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21</w:t>
            </w:r>
          </w:p>
        </w:tc>
        <w:tc>
          <w:tcPr>
            <w:tcW w:w="992" w:type="dxa"/>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21</w:t>
            </w:r>
          </w:p>
        </w:tc>
        <w:tc>
          <w:tcPr>
            <w:tcW w:w="1134"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23</w:t>
            </w:r>
          </w:p>
        </w:tc>
        <w:tc>
          <w:tcPr>
            <w:tcW w:w="992" w:type="dxa"/>
          </w:tcPr>
          <w:p w:rsidR="00026E19" w:rsidRPr="00026E19" w:rsidRDefault="00026E19" w:rsidP="00026E19">
            <w:pPr>
              <w:pStyle w:val="af7"/>
              <w:rPr>
                <w:rFonts w:ascii="Times New Roman" w:hAnsi="Times New Roman"/>
                <w:sz w:val="24"/>
                <w:szCs w:val="24"/>
              </w:rPr>
            </w:pPr>
            <w:r w:rsidRPr="00026E19">
              <w:rPr>
                <w:rFonts w:ascii="Times New Roman" w:hAnsi="Times New Roman"/>
                <w:sz w:val="24"/>
                <w:szCs w:val="24"/>
              </w:rPr>
              <w:t>23</w:t>
            </w:r>
          </w:p>
        </w:tc>
        <w:tc>
          <w:tcPr>
            <w:tcW w:w="960" w:type="dxa"/>
            <w:gridSpan w:val="2"/>
          </w:tcPr>
          <w:p w:rsidR="00026E19" w:rsidRPr="00026E19" w:rsidRDefault="00026E19" w:rsidP="00026E19">
            <w:pPr>
              <w:pStyle w:val="af7"/>
              <w:rPr>
                <w:rFonts w:ascii="Times New Roman" w:hAnsi="Times New Roman"/>
                <w:sz w:val="24"/>
                <w:szCs w:val="24"/>
              </w:rPr>
            </w:pPr>
            <w:r>
              <w:rPr>
                <w:rFonts w:ascii="Times New Roman" w:hAnsi="Times New Roman"/>
                <w:sz w:val="24"/>
                <w:szCs w:val="24"/>
              </w:rPr>
              <w:t>23</w:t>
            </w:r>
          </w:p>
        </w:tc>
        <w:tc>
          <w:tcPr>
            <w:tcW w:w="996" w:type="dxa"/>
          </w:tcPr>
          <w:p w:rsidR="00026E19" w:rsidRPr="00026E19" w:rsidRDefault="00711882" w:rsidP="00026E19">
            <w:pPr>
              <w:pStyle w:val="af7"/>
              <w:rPr>
                <w:rFonts w:ascii="Times New Roman" w:hAnsi="Times New Roman"/>
                <w:sz w:val="24"/>
                <w:szCs w:val="24"/>
              </w:rPr>
            </w:pPr>
            <w:r>
              <w:rPr>
                <w:rFonts w:ascii="Times New Roman" w:hAnsi="Times New Roman"/>
                <w:sz w:val="24"/>
                <w:szCs w:val="24"/>
              </w:rPr>
              <w:t>112</w:t>
            </w:r>
          </w:p>
        </w:tc>
      </w:tr>
    </w:tbl>
    <w:p w:rsidR="00026E19" w:rsidRPr="006D7E1D" w:rsidRDefault="00026E19" w:rsidP="001D20A2">
      <w:pPr>
        <w:suppressAutoHyphens w:val="0"/>
        <w:spacing w:after="0" w:line="240" w:lineRule="auto"/>
        <w:rPr>
          <w:rFonts w:ascii="Times New Roman" w:eastAsia="Times New Roman" w:hAnsi="Times New Roman" w:cs="Times New Roman"/>
          <w:b/>
          <w:color w:val="auto"/>
          <w:kern w:val="0"/>
          <w:sz w:val="28"/>
          <w:szCs w:val="28"/>
          <w:lang w:eastAsia="ru-RU"/>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1"/>
        <w:gridCol w:w="785"/>
        <w:gridCol w:w="1125"/>
        <w:gridCol w:w="1133"/>
        <w:gridCol w:w="991"/>
        <w:gridCol w:w="995"/>
        <w:gridCol w:w="989"/>
      </w:tblGrid>
      <w:tr w:rsidR="001D20A2" w:rsidRPr="006D7E1D" w:rsidTr="001D20A2">
        <w:tc>
          <w:tcPr>
            <w:tcW w:w="1999" w:type="pct"/>
            <w:shd w:val="clear" w:color="auto" w:fill="auto"/>
          </w:tcPr>
          <w:p w:rsidR="006D7E1D" w:rsidRPr="006D7E1D" w:rsidRDefault="006D7E1D" w:rsidP="006D7E1D">
            <w:pPr>
              <w:suppressAutoHyphens w:val="0"/>
              <w:spacing w:after="0" w:line="283" w:lineRule="exact"/>
              <w:rPr>
                <w:rFonts w:ascii="Sylfaen" w:eastAsia="Times New Roman" w:hAnsi="Sylfaen" w:cs="Sylfaen"/>
                <w:b/>
                <w:bCs/>
                <w:i/>
                <w:iCs/>
                <w:color w:val="000000"/>
                <w:kern w:val="0"/>
                <w:sz w:val="24"/>
                <w:szCs w:val="24"/>
                <w:shd w:val="clear" w:color="auto" w:fill="FFFFFF"/>
                <w:lang w:eastAsia="ru-RU"/>
              </w:rPr>
            </w:pPr>
            <w:r w:rsidRPr="006D7E1D">
              <w:rPr>
                <w:rFonts w:ascii="Sylfaen" w:eastAsia="Times New Roman" w:hAnsi="Sylfaen" w:cs="Sylfaen"/>
                <w:b/>
                <w:bCs/>
                <w:i/>
                <w:iCs/>
                <w:color w:val="000000"/>
                <w:kern w:val="0"/>
                <w:sz w:val="24"/>
                <w:szCs w:val="24"/>
                <w:shd w:val="clear" w:color="auto" w:fill="FFFFFF"/>
                <w:lang w:eastAsia="ru-RU"/>
              </w:rPr>
              <w:t>Коррекционно-развивающая область:</w:t>
            </w:r>
          </w:p>
        </w:tc>
        <w:tc>
          <w:tcPr>
            <w:tcW w:w="39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7</w:t>
            </w:r>
          </w:p>
        </w:tc>
        <w:tc>
          <w:tcPr>
            <w:tcW w:w="56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7</w:t>
            </w:r>
          </w:p>
        </w:tc>
        <w:tc>
          <w:tcPr>
            <w:tcW w:w="565"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7</w:t>
            </w:r>
          </w:p>
        </w:tc>
        <w:tc>
          <w:tcPr>
            <w:tcW w:w="494"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7</w:t>
            </w:r>
          </w:p>
        </w:tc>
        <w:tc>
          <w:tcPr>
            <w:tcW w:w="496"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7</w:t>
            </w:r>
          </w:p>
        </w:tc>
        <w:tc>
          <w:tcPr>
            <w:tcW w:w="493"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35</w:t>
            </w:r>
          </w:p>
        </w:tc>
      </w:tr>
      <w:tr w:rsidR="001D20A2" w:rsidRPr="006D7E1D" w:rsidTr="001D20A2">
        <w:tc>
          <w:tcPr>
            <w:tcW w:w="1999" w:type="pct"/>
            <w:shd w:val="clear" w:color="auto" w:fill="auto"/>
          </w:tcPr>
          <w:p w:rsidR="006D7E1D" w:rsidRPr="006D7E1D" w:rsidRDefault="006D7E1D" w:rsidP="006D7E1D">
            <w:pPr>
              <w:suppressAutoHyphens w:val="0"/>
              <w:spacing w:after="0" w:line="240" w:lineRule="auto"/>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Формирование коммуникативного поведения</w:t>
            </w:r>
          </w:p>
          <w:p w:rsidR="006D7E1D" w:rsidRPr="006D7E1D" w:rsidRDefault="006D7E1D" w:rsidP="006D7E1D">
            <w:pPr>
              <w:suppressAutoHyphens w:val="0"/>
              <w:spacing w:after="0" w:line="240" w:lineRule="auto"/>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(фронтальные занятия)</w:t>
            </w:r>
          </w:p>
        </w:tc>
        <w:tc>
          <w:tcPr>
            <w:tcW w:w="39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56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565"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94"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96"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93"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1D20A2" w:rsidRPr="006D7E1D" w:rsidTr="001D20A2">
        <w:tc>
          <w:tcPr>
            <w:tcW w:w="1999" w:type="pct"/>
            <w:shd w:val="clear" w:color="auto" w:fill="auto"/>
          </w:tcPr>
          <w:p w:rsidR="006D7E1D" w:rsidRPr="006D7E1D" w:rsidRDefault="006D7E1D" w:rsidP="006D7E1D">
            <w:pPr>
              <w:suppressAutoHyphens w:val="0"/>
              <w:spacing w:after="0" w:line="240" w:lineRule="auto"/>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Формирование коммуникативного поведения</w:t>
            </w:r>
          </w:p>
          <w:p w:rsidR="006D7E1D" w:rsidRPr="006D7E1D" w:rsidRDefault="006D7E1D" w:rsidP="006D7E1D">
            <w:pPr>
              <w:suppressAutoHyphens w:val="0"/>
              <w:spacing w:after="0" w:line="240" w:lineRule="auto"/>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(индивидуальные занятия)</w:t>
            </w:r>
          </w:p>
        </w:tc>
        <w:tc>
          <w:tcPr>
            <w:tcW w:w="39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56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565"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94"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96"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493"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1D20A2" w:rsidRPr="006D7E1D" w:rsidTr="001D20A2">
        <w:tc>
          <w:tcPr>
            <w:tcW w:w="1999" w:type="pct"/>
            <w:shd w:val="clear" w:color="auto" w:fill="auto"/>
          </w:tcPr>
          <w:p w:rsidR="006D7E1D" w:rsidRPr="006D7E1D" w:rsidRDefault="006D7E1D" w:rsidP="006D7E1D">
            <w:pPr>
              <w:suppressAutoHyphens w:val="0"/>
              <w:spacing w:after="0" w:line="240" w:lineRule="auto"/>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Музыкально-ритмические занятия (фронтальные занятия)</w:t>
            </w:r>
          </w:p>
        </w:tc>
        <w:tc>
          <w:tcPr>
            <w:tcW w:w="39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1</w:t>
            </w:r>
          </w:p>
        </w:tc>
        <w:tc>
          <w:tcPr>
            <w:tcW w:w="56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1</w:t>
            </w:r>
          </w:p>
        </w:tc>
        <w:tc>
          <w:tcPr>
            <w:tcW w:w="565"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1</w:t>
            </w:r>
          </w:p>
        </w:tc>
        <w:tc>
          <w:tcPr>
            <w:tcW w:w="494"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1</w:t>
            </w:r>
          </w:p>
        </w:tc>
        <w:tc>
          <w:tcPr>
            <w:tcW w:w="496"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1</w:t>
            </w:r>
          </w:p>
        </w:tc>
        <w:tc>
          <w:tcPr>
            <w:tcW w:w="493"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5</w:t>
            </w:r>
          </w:p>
        </w:tc>
      </w:tr>
      <w:tr w:rsidR="001D20A2" w:rsidRPr="006D7E1D" w:rsidTr="001D20A2">
        <w:tc>
          <w:tcPr>
            <w:tcW w:w="1999" w:type="pct"/>
            <w:shd w:val="clear" w:color="auto" w:fill="auto"/>
          </w:tcPr>
          <w:p w:rsidR="006D7E1D" w:rsidRPr="006D7E1D" w:rsidRDefault="006D7E1D" w:rsidP="006D7E1D">
            <w:pPr>
              <w:suppressAutoHyphens w:val="0"/>
              <w:spacing w:after="0" w:line="240" w:lineRule="auto"/>
              <w:rPr>
                <w:rFonts w:ascii="Times New Roman" w:eastAsia="Times New Roman" w:hAnsi="Times New Roman" w:cs="Times New Roman"/>
                <w:color w:val="auto"/>
                <w:kern w:val="0"/>
                <w:sz w:val="24"/>
                <w:szCs w:val="24"/>
                <w:lang w:eastAsia="ru-RU"/>
              </w:rPr>
            </w:pPr>
            <w:r w:rsidRPr="006D7E1D">
              <w:rPr>
                <w:rFonts w:ascii="Times New Roman" w:eastAsia="Times New Roman" w:hAnsi="Times New Roman" w:cs="Times New Roman"/>
                <w:color w:val="auto"/>
                <w:kern w:val="0"/>
                <w:sz w:val="24"/>
                <w:szCs w:val="24"/>
                <w:lang w:eastAsia="ru-RU"/>
              </w:rPr>
              <w:t>Социально – бытовая ориентировка (фронтальные занятия)</w:t>
            </w:r>
          </w:p>
        </w:tc>
        <w:tc>
          <w:tcPr>
            <w:tcW w:w="39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highlight w:val="yellow"/>
                <w:lang w:eastAsia="ru-RU"/>
              </w:rPr>
            </w:pPr>
          </w:p>
        </w:tc>
        <w:tc>
          <w:tcPr>
            <w:tcW w:w="56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highlight w:val="yellow"/>
                <w:lang w:eastAsia="ru-RU"/>
              </w:rPr>
            </w:pPr>
          </w:p>
        </w:tc>
        <w:tc>
          <w:tcPr>
            <w:tcW w:w="565"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highlight w:val="yellow"/>
                <w:lang w:eastAsia="ru-RU"/>
              </w:rPr>
            </w:pPr>
          </w:p>
        </w:tc>
        <w:tc>
          <w:tcPr>
            <w:tcW w:w="494"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highlight w:val="yellow"/>
                <w:lang w:eastAsia="ru-RU"/>
              </w:rPr>
            </w:pPr>
          </w:p>
        </w:tc>
        <w:tc>
          <w:tcPr>
            <w:tcW w:w="496"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highlight w:val="yellow"/>
                <w:lang w:eastAsia="ru-RU"/>
              </w:rPr>
            </w:pPr>
          </w:p>
        </w:tc>
        <w:tc>
          <w:tcPr>
            <w:tcW w:w="493"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color w:val="auto"/>
                <w:kern w:val="0"/>
                <w:sz w:val="24"/>
                <w:szCs w:val="24"/>
                <w:highlight w:val="yellow"/>
                <w:lang w:eastAsia="ru-RU"/>
              </w:rPr>
            </w:pPr>
          </w:p>
        </w:tc>
      </w:tr>
      <w:tr w:rsidR="001D20A2" w:rsidRPr="006D7E1D" w:rsidTr="001D20A2">
        <w:tc>
          <w:tcPr>
            <w:tcW w:w="1999" w:type="pct"/>
            <w:shd w:val="clear" w:color="auto" w:fill="auto"/>
          </w:tcPr>
          <w:p w:rsidR="006D7E1D" w:rsidRPr="006D7E1D" w:rsidRDefault="006D7E1D" w:rsidP="006D7E1D">
            <w:pPr>
              <w:suppressAutoHyphens w:val="0"/>
              <w:spacing w:after="0" w:line="260" w:lineRule="exact"/>
              <w:rPr>
                <w:rFonts w:ascii="Times New Roman" w:eastAsia="Times New Roman" w:hAnsi="Times New Roman" w:cs="Times New Roman"/>
                <w:b/>
                <w:i/>
                <w:color w:val="auto"/>
                <w:kern w:val="0"/>
                <w:sz w:val="24"/>
                <w:szCs w:val="24"/>
                <w:lang w:eastAsia="ru-RU"/>
              </w:rPr>
            </w:pPr>
            <w:r w:rsidRPr="006D7E1D">
              <w:rPr>
                <w:rFonts w:ascii="Times New Roman" w:eastAsia="Times New Roman" w:hAnsi="Times New Roman" w:cs="Times New Roman"/>
                <w:b/>
                <w:i/>
                <w:color w:val="auto"/>
                <w:kern w:val="0"/>
                <w:sz w:val="24"/>
                <w:szCs w:val="24"/>
                <w:lang w:eastAsia="ru-RU"/>
              </w:rPr>
              <w:t>Другие направления внеурочной деятельности</w:t>
            </w:r>
          </w:p>
        </w:tc>
        <w:tc>
          <w:tcPr>
            <w:tcW w:w="39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3</w:t>
            </w:r>
          </w:p>
        </w:tc>
        <w:tc>
          <w:tcPr>
            <w:tcW w:w="561"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3</w:t>
            </w:r>
          </w:p>
        </w:tc>
        <w:tc>
          <w:tcPr>
            <w:tcW w:w="565"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3</w:t>
            </w:r>
          </w:p>
        </w:tc>
        <w:tc>
          <w:tcPr>
            <w:tcW w:w="494"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3</w:t>
            </w:r>
          </w:p>
        </w:tc>
        <w:tc>
          <w:tcPr>
            <w:tcW w:w="496"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3</w:t>
            </w:r>
          </w:p>
        </w:tc>
        <w:tc>
          <w:tcPr>
            <w:tcW w:w="493" w:type="pct"/>
            <w:shd w:val="clear" w:color="auto" w:fill="auto"/>
          </w:tcPr>
          <w:p w:rsidR="006D7E1D" w:rsidRPr="006D7E1D" w:rsidRDefault="006D7E1D" w:rsidP="006D7E1D">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D7E1D">
              <w:rPr>
                <w:rFonts w:ascii="Times New Roman" w:eastAsia="Times New Roman" w:hAnsi="Times New Roman" w:cs="Times New Roman"/>
                <w:b/>
                <w:color w:val="auto"/>
                <w:kern w:val="0"/>
                <w:sz w:val="24"/>
                <w:szCs w:val="24"/>
                <w:lang w:eastAsia="ru-RU"/>
              </w:rPr>
              <w:t>15</w:t>
            </w:r>
          </w:p>
        </w:tc>
      </w:tr>
    </w:tbl>
    <w:p w:rsidR="00E90440" w:rsidRDefault="00E90440" w:rsidP="003F72C0">
      <w:pPr>
        <w:pStyle w:val="a9"/>
        <w:spacing w:line="240" w:lineRule="auto"/>
        <w:ind w:firstLine="0"/>
        <w:rPr>
          <w:rFonts w:ascii="Times New Roman" w:hAnsi="Times New Roman" w:cs="Times New Roman"/>
          <w:color w:val="auto"/>
          <w:sz w:val="24"/>
          <w:szCs w:val="24"/>
        </w:rPr>
      </w:pPr>
    </w:p>
    <w:p w:rsidR="001F6386" w:rsidRPr="001F6386" w:rsidRDefault="001F6386" w:rsidP="001F6386">
      <w:pPr>
        <w:pStyle w:val="a9"/>
        <w:rPr>
          <w:rFonts w:ascii="Times New Roman" w:hAnsi="Times New Roman" w:cs="Times New Roman"/>
          <w:color w:val="auto"/>
          <w:sz w:val="24"/>
          <w:szCs w:val="24"/>
        </w:rPr>
      </w:pPr>
    </w:p>
    <w:p w:rsidR="0036168F" w:rsidRPr="00303963" w:rsidRDefault="007B68FE" w:rsidP="00303963">
      <w:pPr>
        <w:pStyle w:val="a9"/>
        <w:spacing w:line="240" w:lineRule="auto"/>
        <w:ind w:firstLine="0"/>
        <w:rPr>
          <w:rFonts w:ascii="Times New Roman" w:hAnsi="Times New Roman" w:cs="Times New Roman"/>
          <w:b/>
          <w:color w:val="auto"/>
          <w:sz w:val="28"/>
          <w:szCs w:val="28"/>
        </w:rPr>
      </w:pPr>
      <w:r w:rsidRPr="00B77177">
        <w:rPr>
          <w:rFonts w:ascii="Times New Roman" w:hAnsi="Times New Roman" w:cs="Times New Roman"/>
          <w:b/>
          <w:color w:val="auto"/>
          <w:sz w:val="24"/>
          <w:szCs w:val="24"/>
        </w:rPr>
        <w:t>2</w:t>
      </w:r>
      <w:r w:rsidR="0036168F" w:rsidRPr="00B77177">
        <w:rPr>
          <w:rFonts w:ascii="Times New Roman" w:hAnsi="Times New Roman" w:cs="Times New Roman"/>
          <w:b/>
          <w:color w:val="auto"/>
          <w:sz w:val="24"/>
          <w:szCs w:val="24"/>
        </w:rPr>
        <w:t xml:space="preserve">.3.2. Система условий реализации </w:t>
      </w:r>
      <w:r w:rsidR="0036168F" w:rsidRPr="00B77177">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F72C0">
        <w:rPr>
          <w:rFonts w:ascii="Times New Roman" w:hAnsi="Times New Roman" w:cs="Times New Roman"/>
          <w:b/>
          <w:color w:val="auto"/>
          <w:spacing w:val="2"/>
          <w:sz w:val="24"/>
          <w:szCs w:val="24"/>
        </w:rPr>
        <w:t xml:space="preserve"> </w:t>
      </w:r>
      <w:r w:rsidR="00303963" w:rsidRPr="00303963">
        <w:rPr>
          <w:rFonts w:ascii="Times New Roman" w:hAnsi="Times New Roman" w:cs="Times New Roman"/>
          <w:b/>
          <w:color w:val="auto"/>
          <w:sz w:val="24"/>
          <w:szCs w:val="24"/>
        </w:rPr>
        <w:t>для обучающихся с  РАС</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highlight w:val="yellow"/>
        </w:rPr>
      </w:pPr>
      <w:r w:rsidRPr="00B77177">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B77177">
        <w:rPr>
          <w:rFonts w:ascii="Times New Roman" w:hAnsi="Times New Roman" w:cs="Times New Roman"/>
          <w:color w:val="auto"/>
          <w:sz w:val="24"/>
          <w:szCs w:val="24"/>
        </w:rPr>
        <w:softHyphen/>
        <w:t xml:space="preserve">ловиям получения образования обучающимися с РАС, представляют собой систему требований к кадровым, финансовым, материально-техническим и иным условиям </w:t>
      </w:r>
      <w:r w:rsidRPr="00B77177">
        <w:rPr>
          <w:rFonts w:ascii="Times New Roman" w:hAnsi="Times New Roman" w:cs="Times New Roman"/>
          <w:color w:val="auto"/>
          <w:sz w:val="24"/>
          <w:szCs w:val="24"/>
        </w:rPr>
        <w:lastRenderedPageBreak/>
        <w:t>реализации адаптированной основной об</w:t>
      </w:r>
      <w:r w:rsidRPr="00B77177">
        <w:rPr>
          <w:rFonts w:ascii="Times New Roman" w:hAnsi="Times New Roman" w:cs="Times New Roman"/>
          <w:color w:val="auto"/>
          <w:sz w:val="24"/>
          <w:szCs w:val="24"/>
        </w:rPr>
        <w:softHyphen/>
        <w:t xml:space="preserve">щеобразовательной программы </w:t>
      </w:r>
      <w:r w:rsidR="007B68FE" w:rsidRPr="00B77177">
        <w:rPr>
          <w:rFonts w:ascii="Times New Roman" w:hAnsi="Times New Roman" w:cs="Times New Roman"/>
          <w:color w:val="auto"/>
          <w:sz w:val="24"/>
          <w:szCs w:val="24"/>
        </w:rPr>
        <w:t xml:space="preserve">начального общего образования </w:t>
      </w:r>
      <w:r w:rsidRPr="00B77177">
        <w:rPr>
          <w:rFonts w:ascii="Times New Roman" w:hAnsi="Times New Roman" w:cs="Times New Roman"/>
          <w:color w:val="auto"/>
          <w:sz w:val="24"/>
          <w:szCs w:val="24"/>
        </w:rPr>
        <w:t>и достижения планируемых результатов этой категорией обучающихся.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 xml:space="preserve">В целях обеспечения реализации АООП для обучающихся с  РАС в </w:t>
      </w:r>
      <w:r w:rsidR="003F72C0">
        <w:rPr>
          <w:rFonts w:ascii="Times New Roman" w:hAnsi="Times New Roman" w:cs="Times New Roman"/>
          <w:color w:val="auto"/>
          <w:sz w:val="24"/>
          <w:szCs w:val="24"/>
        </w:rPr>
        <w:t>МБОУ СОШ №</w:t>
      </w:r>
      <w:r w:rsidR="003A10D5">
        <w:rPr>
          <w:rFonts w:ascii="Times New Roman" w:hAnsi="Times New Roman" w:cs="Times New Roman"/>
          <w:color w:val="auto"/>
          <w:sz w:val="24"/>
          <w:szCs w:val="24"/>
        </w:rPr>
        <w:t>2</w:t>
      </w:r>
      <w:r w:rsidRPr="00B77177">
        <w:rPr>
          <w:rFonts w:ascii="Times New Roman" w:hAnsi="Times New Roman" w:cs="Times New Roman"/>
          <w:color w:val="auto"/>
          <w:sz w:val="24"/>
          <w:szCs w:val="24"/>
        </w:rPr>
        <w:t xml:space="preserve"> для участников образовательного процесса должны создаваться условия, обеспечивающие возможность: </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B77177">
        <w:rPr>
          <w:rFonts w:ascii="Times New Roman" w:hAnsi="Times New Roman" w:cs="Times New Roman"/>
          <w:color w:val="auto"/>
          <w:sz w:val="24"/>
          <w:szCs w:val="24"/>
        </w:rPr>
        <w:t>внутришкольной</w:t>
      </w:r>
      <w:proofErr w:type="spellEnd"/>
      <w:r w:rsidRPr="00B77177">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B77177">
        <w:rPr>
          <w:rFonts w:ascii="Times New Roman" w:hAnsi="Times New Roman" w:cs="Times New Roman"/>
          <w:color w:val="auto"/>
          <w:sz w:val="24"/>
          <w:szCs w:val="24"/>
        </w:rPr>
        <w:t>деятельностного</w:t>
      </w:r>
      <w:proofErr w:type="spellEnd"/>
      <w:r w:rsidRPr="00B77177">
        <w:rPr>
          <w:rFonts w:ascii="Times New Roman" w:hAnsi="Times New Roman" w:cs="Times New Roman"/>
          <w:color w:val="auto"/>
          <w:sz w:val="24"/>
          <w:szCs w:val="24"/>
        </w:rPr>
        <w:t xml:space="preserve"> типа;</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осуществление целенаправленной коррекци</w:t>
      </w:r>
      <w:r w:rsidR="00F228B5" w:rsidRPr="00B77177">
        <w:rPr>
          <w:rFonts w:ascii="Times New Roman" w:hAnsi="Times New Roman" w:cs="Times New Roman"/>
          <w:color w:val="auto"/>
          <w:sz w:val="24"/>
          <w:szCs w:val="24"/>
        </w:rPr>
        <w:t>онной работы в процессе освоения</w:t>
      </w:r>
      <w:r w:rsidRPr="00B77177">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lastRenderedPageBreak/>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B77177" w:rsidRDefault="00AD73B8" w:rsidP="0083216A">
      <w:pPr>
        <w:pStyle w:val="14TexstOSNOVA1012"/>
        <w:spacing w:line="240" w:lineRule="auto"/>
        <w:ind w:firstLine="709"/>
        <w:rPr>
          <w:rFonts w:ascii="Times New Roman" w:hAnsi="Times New Roman" w:cs="Times New Roman"/>
          <w:caps/>
          <w:color w:val="auto"/>
          <w:sz w:val="24"/>
          <w:szCs w:val="24"/>
        </w:rPr>
      </w:pPr>
      <w:proofErr w:type="spellStart"/>
      <w:r w:rsidRPr="00B77177">
        <w:rPr>
          <w:rFonts w:ascii="Times New Roman" w:hAnsi="Times New Roman" w:cs="Times New Roman"/>
          <w:color w:val="auto"/>
          <w:sz w:val="24"/>
          <w:szCs w:val="24"/>
        </w:rPr>
        <w:t>поэтапность</w:t>
      </w:r>
      <w:proofErr w:type="spellEnd"/>
      <w:r w:rsidRPr="00B77177">
        <w:rPr>
          <w:rFonts w:ascii="Times New Roman" w:hAnsi="Times New Roman" w:cs="Times New Roman"/>
          <w:color w:val="auto"/>
          <w:sz w:val="24"/>
          <w:szCs w:val="24"/>
        </w:rPr>
        <w:t xml:space="preserve"> овладения социально-бытовыми навыками.</w:t>
      </w:r>
    </w:p>
    <w:p w:rsidR="00AD73B8" w:rsidRPr="00B77177" w:rsidRDefault="00AD73B8"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B77177" w:rsidRDefault="00AD73B8"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B77177" w:rsidRDefault="00AD73B8" w:rsidP="0083216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B77177" w:rsidRDefault="00AD73B8" w:rsidP="0083216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B77177" w:rsidRDefault="00AD73B8" w:rsidP="0083216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B77177" w:rsidRDefault="00AD73B8" w:rsidP="0083216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B77177" w:rsidRDefault="00AD73B8" w:rsidP="0083216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B77177" w:rsidRDefault="00AD73B8" w:rsidP="0083216A">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77177">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BF3865" w:rsidRPr="00B77177" w:rsidRDefault="00BF3865" w:rsidP="0083216A">
      <w:pPr>
        <w:spacing w:after="0" w:line="240" w:lineRule="auto"/>
        <w:jc w:val="both"/>
        <w:rPr>
          <w:rFonts w:ascii="Times New Roman" w:hAnsi="Times New Roman" w:cs="Times New Roman"/>
          <w:b/>
          <w:sz w:val="24"/>
          <w:szCs w:val="24"/>
        </w:rPr>
      </w:pPr>
      <w:r w:rsidRPr="00B77177">
        <w:rPr>
          <w:rFonts w:ascii="Times New Roman" w:hAnsi="Times New Roman" w:cs="Times New Roman"/>
          <w:b/>
          <w:sz w:val="24"/>
          <w:szCs w:val="24"/>
        </w:rPr>
        <w:t>Кадровые условия реализации основной образовательной программы</w:t>
      </w:r>
    </w:p>
    <w:p w:rsidR="00BF3865" w:rsidRPr="00B77177" w:rsidRDefault="00BF3865"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Специфика кадров </w:t>
      </w:r>
      <w:r w:rsidR="003F72C0">
        <w:rPr>
          <w:rFonts w:ascii="Times New Roman" w:hAnsi="Times New Roman" w:cs="Times New Roman"/>
          <w:color w:val="auto"/>
          <w:sz w:val="24"/>
          <w:szCs w:val="24"/>
        </w:rPr>
        <w:t>МБОУ СОШ №</w:t>
      </w:r>
      <w:r w:rsidR="003A10D5">
        <w:rPr>
          <w:rFonts w:ascii="Times New Roman" w:hAnsi="Times New Roman" w:cs="Times New Roman"/>
          <w:color w:val="auto"/>
          <w:sz w:val="24"/>
          <w:szCs w:val="24"/>
        </w:rPr>
        <w:t>2</w:t>
      </w:r>
      <w:r w:rsidR="003F72C0">
        <w:rPr>
          <w:rFonts w:ascii="Times New Roman" w:hAnsi="Times New Roman" w:cs="Times New Roman"/>
          <w:color w:val="auto"/>
          <w:sz w:val="24"/>
          <w:szCs w:val="24"/>
        </w:rPr>
        <w:t xml:space="preserve"> </w:t>
      </w:r>
      <w:r w:rsidRPr="00B77177">
        <w:rPr>
          <w:rFonts w:ascii="Times New Roman" w:hAnsi="Times New Roman" w:cs="Times New Roman"/>
          <w:sz w:val="24"/>
          <w:szCs w:val="24"/>
        </w:rPr>
        <w:t xml:space="preserve">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  Педагоги начальной школы </w:t>
      </w:r>
      <w:r w:rsidR="003F72C0">
        <w:rPr>
          <w:rFonts w:ascii="Times New Roman" w:hAnsi="Times New Roman" w:cs="Times New Roman"/>
          <w:color w:val="auto"/>
          <w:sz w:val="24"/>
          <w:szCs w:val="24"/>
        </w:rPr>
        <w:t>МБОУ СОШ №</w:t>
      </w:r>
      <w:r w:rsidR="003A10D5">
        <w:rPr>
          <w:rFonts w:ascii="Times New Roman" w:hAnsi="Times New Roman" w:cs="Times New Roman"/>
          <w:color w:val="auto"/>
          <w:sz w:val="24"/>
          <w:szCs w:val="24"/>
        </w:rPr>
        <w:t>2</w:t>
      </w:r>
      <w:r w:rsidRPr="00B77177">
        <w:rPr>
          <w:rFonts w:ascii="Times New Roman" w:hAnsi="Times New Roman" w:cs="Times New Roman"/>
          <w:sz w:val="24"/>
          <w:szCs w:val="24"/>
        </w:rPr>
        <w:t xml:space="preserve"> прошли профессиональную подготовку  в связи с введением ФГОС согласно плана переподготовки.  </w:t>
      </w:r>
      <w:r w:rsidRPr="00B77177">
        <w:rPr>
          <w:rFonts w:ascii="Times New Roman" w:hAnsi="Times New Roman" w:cs="Times New Roman"/>
          <w:sz w:val="24"/>
          <w:szCs w:val="24"/>
        </w:rPr>
        <w:tab/>
        <w:t>Педагоги начальных классов умеют осуществлять мониторинг собственной образовательной  деятельности и рефлексивный анализ её хода и результатов.</w:t>
      </w:r>
    </w:p>
    <w:p w:rsidR="00BF3865" w:rsidRPr="00B77177" w:rsidRDefault="00BF3865"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Кадры начальной школы </w:t>
      </w:r>
      <w:r w:rsidR="003F72C0">
        <w:rPr>
          <w:rFonts w:ascii="Times New Roman" w:hAnsi="Times New Roman" w:cs="Times New Roman"/>
          <w:color w:val="auto"/>
          <w:sz w:val="24"/>
          <w:szCs w:val="24"/>
        </w:rPr>
        <w:t>МБОУ СОШ №</w:t>
      </w:r>
      <w:r w:rsidR="003A10D5">
        <w:rPr>
          <w:rFonts w:ascii="Times New Roman" w:hAnsi="Times New Roman" w:cs="Times New Roman"/>
          <w:color w:val="auto"/>
          <w:sz w:val="24"/>
          <w:szCs w:val="24"/>
        </w:rPr>
        <w:t>2</w:t>
      </w:r>
      <w:r w:rsidR="003F72C0">
        <w:rPr>
          <w:rFonts w:ascii="Times New Roman" w:hAnsi="Times New Roman" w:cs="Times New Roman"/>
          <w:color w:val="auto"/>
          <w:sz w:val="24"/>
          <w:szCs w:val="24"/>
        </w:rPr>
        <w:t xml:space="preserve"> </w:t>
      </w:r>
      <w:r w:rsidRPr="00B77177">
        <w:rPr>
          <w:rFonts w:ascii="Times New Roman" w:hAnsi="Times New Roman" w:cs="Times New Roman"/>
          <w:sz w:val="24"/>
          <w:szCs w:val="24"/>
        </w:rPr>
        <w:t xml:space="preserve">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BF3865" w:rsidRPr="00B77177" w:rsidRDefault="00BF3865"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Педагогами начальной школы накоплен опыт, который позволяет организовать работу в соответствии с  ФГОС для детей с ОВЗ.</w:t>
      </w:r>
    </w:p>
    <w:p w:rsidR="00BF3865" w:rsidRPr="00303963" w:rsidRDefault="00BF3865" w:rsidP="00303963">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BF3865" w:rsidRPr="00B77177" w:rsidRDefault="00BF3865" w:rsidP="0083216A">
      <w:pPr>
        <w:pStyle w:val="Default"/>
        <w:jc w:val="both"/>
      </w:pPr>
      <w:r w:rsidRPr="00B77177">
        <w:tab/>
        <w:t xml:space="preserve">В штат специалистов </w:t>
      </w:r>
      <w:r w:rsidR="003F72C0">
        <w:rPr>
          <w:color w:val="auto"/>
        </w:rPr>
        <w:t>МБОУ СОШ №</w:t>
      </w:r>
      <w:r w:rsidR="003A10D5">
        <w:rPr>
          <w:color w:val="auto"/>
        </w:rPr>
        <w:t>2</w:t>
      </w:r>
      <w:r w:rsidRPr="00B77177">
        <w:t xml:space="preserve">, участвующих в реализации  ФГОС НОО для детей с РАС входят учитель-логопед, учителя начальной школы, педагог-психолог, социальный педагог, </w:t>
      </w:r>
      <w:r w:rsidR="00303963">
        <w:t>учитель музыки</w:t>
      </w:r>
      <w:r w:rsidRPr="00B77177">
        <w:t>, медицинская сестра.</w:t>
      </w:r>
    </w:p>
    <w:p w:rsidR="00BF3865" w:rsidRPr="00B77177" w:rsidRDefault="00BF3865" w:rsidP="0083216A">
      <w:pPr>
        <w:pStyle w:val="Default"/>
        <w:jc w:val="both"/>
      </w:pPr>
      <w:r w:rsidRPr="00B77177">
        <w:lastRenderedPageBreak/>
        <w:tab/>
        <w:t xml:space="preserve">Педагоги, реализующие адаптированную образовательную программу начального общего образования  имеют квалификацию по педагогическим специальностям. </w:t>
      </w:r>
    </w:p>
    <w:p w:rsidR="0036168F" w:rsidRPr="00B77177" w:rsidRDefault="0036168F" w:rsidP="008321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
          <w:kern w:val="28"/>
          <w:sz w:val="24"/>
          <w:szCs w:val="24"/>
        </w:rPr>
        <w:t>Финансовые условия</w:t>
      </w:r>
    </w:p>
    <w:p w:rsidR="00641B9D" w:rsidRPr="00B77177" w:rsidRDefault="00641B9D"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i/>
          <w:iCs/>
          <w:color w:val="auto"/>
          <w:sz w:val="24"/>
          <w:szCs w:val="24"/>
        </w:rPr>
        <w:t>Финансово-экономическое обеспечение</w:t>
      </w:r>
      <w:r w:rsidRPr="00B77177">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B77177" w:rsidRDefault="00641B9D" w:rsidP="0083216A">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bCs/>
          <w:color w:val="auto"/>
          <w:sz w:val="24"/>
          <w:szCs w:val="24"/>
        </w:rPr>
        <w:t>Финансовое обеспечение</w:t>
      </w:r>
      <w:r w:rsidRPr="00B77177">
        <w:rPr>
          <w:rFonts w:ascii="Times New Roman" w:hAnsi="Times New Roman" w:cs="Times New Roman"/>
          <w:color w:val="auto"/>
          <w:sz w:val="24"/>
          <w:szCs w:val="24"/>
        </w:rPr>
        <w:t xml:space="preserve"> реализации основной общеобразовательной про</w:t>
      </w:r>
      <w:r w:rsidRPr="00B77177">
        <w:rPr>
          <w:rFonts w:ascii="Times New Roman" w:hAnsi="Times New Roman" w:cs="Times New Roman"/>
          <w:color w:val="auto"/>
          <w:sz w:val="24"/>
          <w:szCs w:val="24"/>
        </w:rPr>
        <w:softHyphen/>
        <w:t>г</w:t>
      </w:r>
      <w:r w:rsidRPr="00B77177">
        <w:rPr>
          <w:rFonts w:ascii="Times New Roman" w:hAnsi="Times New Roman" w:cs="Times New Roman"/>
          <w:color w:val="auto"/>
          <w:sz w:val="24"/>
          <w:szCs w:val="24"/>
        </w:rPr>
        <w:softHyphen/>
        <w:t>рам</w:t>
      </w:r>
      <w:r w:rsidRPr="00B77177">
        <w:rPr>
          <w:rFonts w:ascii="Times New Roman" w:hAnsi="Times New Roman" w:cs="Times New Roman"/>
          <w:color w:val="auto"/>
          <w:sz w:val="24"/>
          <w:szCs w:val="24"/>
        </w:rPr>
        <w:softHyphen/>
        <w:t>мы общего образования обучающихся с РАС опирается на ис</w:t>
      </w:r>
      <w:r w:rsidRPr="00B77177">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B77177">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ля по оказанию государственных (муниципальных) образовательных ус</w:t>
      </w:r>
      <w:r w:rsidRPr="00B77177">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B77177" w:rsidRDefault="00641B9D"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sz w:val="24"/>
          <w:szCs w:val="24"/>
          <w:lang w:eastAsia="ar-SA"/>
        </w:rPr>
        <w:t xml:space="preserve">Финансово-экономическое </w:t>
      </w:r>
      <w:proofErr w:type="spellStart"/>
      <w:r w:rsidRPr="00B77177">
        <w:rPr>
          <w:rFonts w:ascii="Times New Roman" w:hAnsi="Times New Roman" w:cs="Times New Roman"/>
          <w:sz w:val="24"/>
          <w:szCs w:val="24"/>
          <w:lang w:eastAsia="ar-SA"/>
        </w:rPr>
        <w:t>обеспечениеобразования</w:t>
      </w:r>
      <w:proofErr w:type="spellEnd"/>
      <w:r w:rsidRPr="00B77177">
        <w:rPr>
          <w:rFonts w:ascii="Times New Roman" w:hAnsi="Times New Roman" w:cs="Times New Roman"/>
          <w:sz w:val="24"/>
          <w:szCs w:val="24"/>
          <w:lang w:eastAsia="ar-SA"/>
        </w:rPr>
        <w:t xml:space="preserve"> лиц с ОВЗ </w:t>
      </w:r>
      <w:r w:rsidRPr="00B77177">
        <w:rPr>
          <w:rFonts w:ascii="Times New Roman" w:hAnsi="Times New Roman" w:cs="Times New Roman"/>
          <w:sz w:val="24"/>
          <w:szCs w:val="24"/>
        </w:rPr>
        <w:t xml:space="preserve">опирается на п.2 ст. 99 ФЗ «Об образовании в Российской Федерации». </w:t>
      </w:r>
    </w:p>
    <w:p w:rsidR="00641B9D" w:rsidRPr="00B77177" w:rsidRDefault="00641B9D" w:rsidP="0083216A">
      <w:pPr>
        <w:pStyle w:val="Standard"/>
        <w:spacing w:line="240" w:lineRule="auto"/>
        <w:rPr>
          <w:rFonts w:ascii="Times New Roman" w:hAnsi="Times New Roman" w:cs="Times New Roman"/>
          <w:sz w:val="24"/>
          <w:szCs w:val="24"/>
        </w:rPr>
      </w:pPr>
      <w:r w:rsidRPr="00B77177">
        <w:rPr>
          <w:rFonts w:ascii="Times New Roman" w:hAnsi="Times New Roman" w:cs="Times New Roman"/>
          <w:bCs/>
          <w:iCs/>
          <w:sz w:val="24"/>
          <w:szCs w:val="24"/>
        </w:rPr>
        <w:t>Финансирование АООП для обучающихся с РАС должно осуществляться в со</w:t>
      </w:r>
      <w:r w:rsidRPr="00B77177">
        <w:rPr>
          <w:rFonts w:ascii="Times New Roman" w:hAnsi="Times New Roman" w:cs="Times New Roman"/>
          <w:bCs/>
          <w:iCs/>
          <w:sz w:val="24"/>
          <w:szCs w:val="24"/>
        </w:rPr>
        <w:softHyphen/>
        <w:t>от</w:t>
      </w:r>
      <w:r w:rsidRPr="00B77177">
        <w:rPr>
          <w:rFonts w:ascii="Times New Roman" w:hAnsi="Times New Roman" w:cs="Times New Roman"/>
          <w:bCs/>
          <w:iCs/>
          <w:sz w:val="24"/>
          <w:szCs w:val="24"/>
        </w:rPr>
        <w:softHyphen/>
        <w:t>ве</w:t>
      </w:r>
      <w:r w:rsidRPr="00B77177">
        <w:rPr>
          <w:rFonts w:ascii="Times New Roman" w:hAnsi="Times New Roman" w:cs="Times New Roman"/>
          <w:bCs/>
          <w:iCs/>
          <w:sz w:val="24"/>
          <w:szCs w:val="24"/>
        </w:rPr>
        <w:softHyphen/>
        <w:t>т</w:t>
      </w:r>
      <w:r w:rsidRPr="00B77177">
        <w:rPr>
          <w:rFonts w:ascii="Times New Roman" w:hAnsi="Times New Roman" w:cs="Times New Roman"/>
          <w:bCs/>
          <w:iCs/>
          <w:sz w:val="24"/>
          <w:szCs w:val="24"/>
        </w:rPr>
        <w:softHyphen/>
        <w:t>с</w:t>
      </w:r>
      <w:r w:rsidRPr="00B77177">
        <w:rPr>
          <w:rFonts w:ascii="Times New Roman" w:hAnsi="Times New Roman" w:cs="Times New Roman"/>
          <w:bCs/>
          <w:iCs/>
          <w:sz w:val="24"/>
          <w:szCs w:val="24"/>
        </w:rPr>
        <w:softHyphen/>
        <w:t>т</w:t>
      </w:r>
      <w:r w:rsidRPr="00B77177">
        <w:rPr>
          <w:rFonts w:ascii="Times New Roman" w:hAnsi="Times New Roman" w:cs="Times New Roman"/>
          <w:bCs/>
          <w:iCs/>
          <w:sz w:val="24"/>
          <w:szCs w:val="24"/>
        </w:rPr>
        <w:softHyphen/>
        <w:t>вии с затратами на реализацию специальных (материально-технических и ка</w:t>
      </w:r>
      <w:r w:rsidRPr="00B77177">
        <w:rPr>
          <w:rFonts w:ascii="Times New Roman" w:hAnsi="Times New Roman" w:cs="Times New Roman"/>
          <w:bCs/>
          <w:iCs/>
          <w:sz w:val="24"/>
          <w:szCs w:val="24"/>
        </w:rPr>
        <w:softHyphen/>
        <w:t xml:space="preserve">дровых) </w:t>
      </w:r>
      <w:r w:rsidRPr="00B77177">
        <w:rPr>
          <w:rFonts w:ascii="Times New Roman" w:hAnsi="Times New Roman" w:cs="Times New Roman"/>
          <w:sz w:val="24"/>
          <w:szCs w:val="24"/>
        </w:rPr>
        <w:t>условий.</w:t>
      </w:r>
    </w:p>
    <w:p w:rsidR="00641B9D" w:rsidRPr="00B77177" w:rsidRDefault="00641B9D" w:rsidP="0083216A">
      <w:pPr>
        <w:pStyle w:val="Standard"/>
        <w:spacing w:line="240" w:lineRule="auto"/>
        <w:rPr>
          <w:rFonts w:ascii="Times New Roman" w:hAnsi="Times New Roman" w:cs="Times New Roman"/>
          <w:bCs/>
          <w:iCs/>
          <w:sz w:val="24"/>
          <w:szCs w:val="24"/>
        </w:rPr>
      </w:pPr>
      <w:r w:rsidRPr="00B77177">
        <w:rPr>
          <w:rFonts w:ascii="Times New Roman" w:hAnsi="Times New Roman" w:cs="Times New Roman"/>
          <w:sz w:val="24"/>
          <w:szCs w:val="24"/>
        </w:rPr>
        <w:t>Финансирование коррекционно-развивающей области должно осу</w:t>
      </w:r>
      <w:r w:rsidRPr="00B77177">
        <w:rPr>
          <w:rFonts w:ascii="Times New Roman" w:hAnsi="Times New Roman" w:cs="Times New Roman"/>
          <w:sz w:val="24"/>
          <w:szCs w:val="24"/>
        </w:rPr>
        <w:softHyphen/>
        <w:t>ще</w:t>
      </w:r>
      <w:r w:rsidRPr="00B77177">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B77177" w:rsidRDefault="00641B9D" w:rsidP="0083216A">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77177">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B77177">
        <w:rPr>
          <w:rFonts w:ascii="Times New Roman" w:hAnsi="Times New Roman" w:cs="Times New Roman"/>
          <w:color w:val="auto"/>
          <w:kern w:val="2"/>
          <w:sz w:val="24"/>
          <w:szCs w:val="24"/>
        </w:rPr>
        <w:softHyphen/>
        <w:t>граммы для обучающихся с РАС должны:</w:t>
      </w:r>
    </w:p>
    <w:p w:rsidR="00641B9D" w:rsidRPr="00B77177" w:rsidRDefault="00641B9D" w:rsidP="00B2407E">
      <w:pPr>
        <w:numPr>
          <w:ilvl w:val="0"/>
          <w:numId w:val="4"/>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641B9D" w:rsidRPr="00B77177" w:rsidRDefault="00641B9D" w:rsidP="00B2407E">
      <w:pPr>
        <w:numPr>
          <w:ilvl w:val="0"/>
          <w:numId w:val="4"/>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B77177" w:rsidRDefault="00641B9D" w:rsidP="00B2407E">
      <w:pPr>
        <w:numPr>
          <w:ilvl w:val="0"/>
          <w:numId w:val="4"/>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B77177" w:rsidRDefault="00641B9D" w:rsidP="0083216A">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Структура расходов на образование включает:</w:t>
      </w:r>
    </w:p>
    <w:p w:rsidR="00641B9D" w:rsidRPr="00B77177" w:rsidRDefault="00641B9D" w:rsidP="0083216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B77177" w:rsidRDefault="00641B9D" w:rsidP="0083216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B77177" w:rsidRDefault="00641B9D" w:rsidP="0083216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B77177" w:rsidRDefault="00641B9D" w:rsidP="0083216A">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3E29C9" w:rsidRPr="00303963" w:rsidRDefault="00641B9D" w:rsidP="00303963">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493F81" w:rsidRPr="00462024" w:rsidRDefault="00493F81" w:rsidP="0083216A">
      <w:pPr>
        <w:pStyle w:val="Default"/>
        <w:jc w:val="both"/>
        <w:rPr>
          <w:b/>
          <w:bCs/>
        </w:rPr>
      </w:pPr>
      <w:r w:rsidRPr="00B77177">
        <w:rPr>
          <w:b/>
          <w:bCs/>
        </w:rPr>
        <w:t>Материально-технические условия</w:t>
      </w:r>
    </w:p>
    <w:p w:rsidR="00493F81" w:rsidRPr="00B77177" w:rsidRDefault="00493F81" w:rsidP="0083216A">
      <w:pPr>
        <w:pStyle w:val="Default"/>
        <w:jc w:val="both"/>
      </w:pPr>
      <w:r w:rsidRPr="00B77177">
        <w:tab/>
        <w:t xml:space="preserve">Материально-техническое обеспечение школьного образования обучающихся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493F81" w:rsidRPr="00B77177" w:rsidRDefault="00493F81" w:rsidP="0083216A">
      <w:pPr>
        <w:pStyle w:val="Default"/>
        <w:jc w:val="both"/>
      </w:pPr>
      <w:r w:rsidRPr="00B77177">
        <w:t xml:space="preserve"> организации пространства, в котором обучается ребенок; </w:t>
      </w:r>
    </w:p>
    <w:p w:rsidR="00493F81" w:rsidRPr="00B77177" w:rsidRDefault="00493F81" w:rsidP="0083216A">
      <w:pPr>
        <w:pStyle w:val="Default"/>
        <w:jc w:val="both"/>
      </w:pPr>
      <w:r w:rsidRPr="00B77177">
        <w:t xml:space="preserve"> организации временного режима обучения; </w:t>
      </w:r>
    </w:p>
    <w:p w:rsidR="00493F81" w:rsidRPr="00B77177" w:rsidRDefault="00493F81" w:rsidP="0083216A">
      <w:pPr>
        <w:pStyle w:val="Default"/>
        <w:jc w:val="both"/>
      </w:pPr>
      <w:r w:rsidRPr="00B77177">
        <w:t xml:space="preserve"> организации рабочего места обучающегося; </w:t>
      </w:r>
    </w:p>
    <w:p w:rsidR="00493F81" w:rsidRPr="00B77177" w:rsidRDefault="00493F81" w:rsidP="0083216A">
      <w:pPr>
        <w:pStyle w:val="Default"/>
        <w:jc w:val="both"/>
      </w:pPr>
      <w:r w:rsidRPr="00B77177">
        <w:t xml:space="preserve"> 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493F81" w:rsidRPr="00B77177" w:rsidRDefault="00493F81" w:rsidP="0083216A">
      <w:pPr>
        <w:pStyle w:val="Default"/>
        <w:jc w:val="both"/>
      </w:pPr>
      <w:r w:rsidRPr="00B77177">
        <w:t xml:space="preserve">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и позволяющих реализовывать выбранный вариант программы. </w:t>
      </w:r>
    </w:p>
    <w:p w:rsidR="00493F81" w:rsidRPr="00B77177" w:rsidRDefault="003F72C0" w:rsidP="00832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МБОУ СОШ №</w:t>
      </w:r>
      <w:r w:rsidR="003A10D5">
        <w:rPr>
          <w:rFonts w:ascii="Times New Roman" w:hAnsi="Times New Roman" w:cs="Times New Roman"/>
          <w:sz w:val="24"/>
          <w:szCs w:val="24"/>
        </w:rPr>
        <w:t>2</w:t>
      </w:r>
      <w:r w:rsidR="00493F81" w:rsidRPr="00B77177">
        <w:rPr>
          <w:rFonts w:ascii="Times New Roman" w:hAnsi="Times New Roman" w:cs="Times New Roman"/>
          <w:sz w:val="24"/>
          <w:szCs w:val="24"/>
        </w:rPr>
        <w:t xml:space="preserve"> создана  материально-техническая база, позволяющая обеспечить адаптивную и коррекционно-развивающую среды образовательного учреждения: </w:t>
      </w:r>
    </w:p>
    <w:p w:rsidR="00493F81" w:rsidRPr="00B77177" w:rsidRDefault="00493F81"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w:t>
      </w:r>
      <w:r w:rsidR="00B77177" w:rsidRPr="00B77177">
        <w:rPr>
          <w:rFonts w:ascii="Times New Roman" w:hAnsi="Times New Roman" w:cs="Times New Roman"/>
          <w:sz w:val="24"/>
          <w:szCs w:val="24"/>
        </w:rPr>
        <w:t>17</w:t>
      </w:r>
      <w:r w:rsidRPr="00B77177">
        <w:rPr>
          <w:rFonts w:ascii="Times New Roman" w:hAnsi="Times New Roman" w:cs="Times New Roman"/>
          <w:sz w:val="24"/>
          <w:szCs w:val="24"/>
        </w:rPr>
        <w:t xml:space="preserve"> учебных кабинетов. Все учебные кабинеты начальной школы оснащены партами, стендами с опорными материалами, компьютерным оборудованием. Мастерские и спортивный зал, мобильные классы, кабинет психолога, учителя-логопеда</w:t>
      </w:r>
      <w:r w:rsidR="00BE145D" w:rsidRPr="00B77177">
        <w:rPr>
          <w:rFonts w:ascii="Times New Roman" w:hAnsi="Times New Roman" w:cs="Times New Roman"/>
          <w:sz w:val="24"/>
          <w:szCs w:val="24"/>
        </w:rPr>
        <w:t xml:space="preserve">, интерактивный стол, библиотека, спортивная площадка, актовый зал, столовая и медицинский блок. </w:t>
      </w:r>
      <w:r w:rsidRPr="00B77177">
        <w:rPr>
          <w:rFonts w:ascii="Times New Roman" w:eastAsia="Times New Roman" w:hAnsi="Times New Roman" w:cs="Times New Roman"/>
          <w:sz w:val="24"/>
          <w:szCs w:val="24"/>
          <w:lang w:eastAsia="ru-RU"/>
        </w:rPr>
        <w:tab/>
      </w:r>
      <w:r w:rsidR="003F72C0">
        <w:rPr>
          <w:rFonts w:ascii="Times New Roman" w:eastAsia="Times New Roman" w:hAnsi="Times New Roman" w:cs="Times New Roman"/>
          <w:sz w:val="24"/>
          <w:szCs w:val="24"/>
          <w:lang w:eastAsia="ru-RU"/>
        </w:rPr>
        <w:t>МБОУ СОШ №</w:t>
      </w:r>
      <w:r w:rsidR="003A10D5">
        <w:rPr>
          <w:rFonts w:ascii="Times New Roman" w:eastAsia="Times New Roman" w:hAnsi="Times New Roman" w:cs="Times New Roman"/>
          <w:sz w:val="24"/>
          <w:szCs w:val="24"/>
          <w:lang w:eastAsia="ru-RU"/>
        </w:rPr>
        <w:t>2</w:t>
      </w:r>
      <w:r w:rsidRPr="00B77177">
        <w:rPr>
          <w:rFonts w:ascii="Times New Roman" w:eastAsia="Times New Roman" w:hAnsi="Times New Roman" w:cs="Times New Roman"/>
          <w:sz w:val="24"/>
          <w:szCs w:val="24"/>
          <w:lang w:eastAsia="ru-RU"/>
        </w:rPr>
        <w:t xml:space="preserve"> обеспечен</w:t>
      </w:r>
      <w:r w:rsidR="00BE145D" w:rsidRPr="00B77177">
        <w:rPr>
          <w:rFonts w:ascii="Times New Roman" w:eastAsia="Times New Roman" w:hAnsi="Times New Roman" w:cs="Times New Roman"/>
          <w:sz w:val="24"/>
          <w:szCs w:val="24"/>
          <w:lang w:eastAsia="ru-RU"/>
        </w:rPr>
        <w:t>о</w:t>
      </w:r>
      <w:r w:rsidRPr="00B77177">
        <w:rPr>
          <w:rFonts w:ascii="Times New Roman" w:eastAsia="Times New Roman" w:hAnsi="Times New Roman" w:cs="Times New Roman"/>
          <w:sz w:val="24"/>
          <w:szCs w:val="24"/>
          <w:lang w:eastAsia="ru-RU"/>
        </w:rPr>
        <w:t xml:space="preserve"> учебниками, </w:t>
      </w:r>
      <w:r w:rsidR="00BE145D" w:rsidRPr="00B77177">
        <w:rPr>
          <w:rFonts w:ascii="Times New Roman" w:eastAsia="Times New Roman" w:hAnsi="Times New Roman" w:cs="Times New Roman"/>
          <w:sz w:val="24"/>
          <w:szCs w:val="24"/>
          <w:lang w:eastAsia="ru-RU"/>
        </w:rPr>
        <w:t xml:space="preserve">учебно-методической литературой, </w:t>
      </w:r>
      <w:r w:rsidRPr="00B77177">
        <w:rPr>
          <w:rFonts w:ascii="Times New Roman" w:eastAsia="Times New Roman" w:hAnsi="Times New Roman" w:cs="Times New Roman"/>
          <w:sz w:val="24"/>
          <w:szCs w:val="24"/>
          <w:lang w:eastAsia="ru-RU"/>
        </w:rPr>
        <w:t xml:space="preserve">электронными образовательными ресурсами, необходимыми для </w:t>
      </w:r>
      <w:proofErr w:type="spellStart"/>
      <w:r w:rsidRPr="00B77177">
        <w:rPr>
          <w:rFonts w:ascii="Times New Roman" w:eastAsia="Times New Roman" w:hAnsi="Times New Roman" w:cs="Times New Roman"/>
          <w:sz w:val="24"/>
          <w:szCs w:val="24"/>
          <w:lang w:eastAsia="ru-RU"/>
        </w:rPr>
        <w:t>реализацииадаптированных</w:t>
      </w:r>
      <w:proofErr w:type="spellEnd"/>
      <w:r w:rsidRPr="00B77177">
        <w:rPr>
          <w:rFonts w:ascii="Times New Roman" w:eastAsia="Times New Roman" w:hAnsi="Times New Roman" w:cs="Times New Roman"/>
          <w:sz w:val="24"/>
          <w:szCs w:val="24"/>
          <w:lang w:eastAsia="ru-RU"/>
        </w:rPr>
        <w:t xml:space="preserve"> основных общеобразовательных программ начального общего образования. </w:t>
      </w:r>
    </w:p>
    <w:p w:rsidR="00493F81" w:rsidRPr="00B77177" w:rsidRDefault="00493F81" w:rsidP="0083216A">
      <w:pPr>
        <w:pStyle w:val="Default"/>
        <w:ind w:firstLine="708"/>
        <w:jc w:val="both"/>
      </w:pPr>
      <w:r w:rsidRPr="00B77177">
        <w:t xml:space="preserve">Школьная территория оборудована спортивной, игровой и прогулочной площадками. </w:t>
      </w:r>
    </w:p>
    <w:p w:rsidR="00493F81" w:rsidRPr="00B77177" w:rsidRDefault="00493F81" w:rsidP="0083216A">
      <w:pPr>
        <w:pStyle w:val="Default"/>
        <w:jc w:val="both"/>
      </w:pPr>
      <w:r w:rsidRPr="00B77177">
        <w:tab/>
        <w:t xml:space="preserve">Учебные кабинеты начальной школы включают рабочие, игровые зоны и зоны для индивидуальных занятий, структура которых  обеспечивает возможность организации урочной, внеурочной деятельности и отдыха. Каждый класс начальной школы оборудован партами, в соответствии с ростом учащихся. </w:t>
      </w:r>
    </w:p>
    <w:p w:rsidR="00493F81" w:rsidRPr="00B77177" w:rsidRDefault="00493F81" w:rsidP="0083216A">
      <w:pPr>
        <w:pStyle w:val="Default"/>
        <w:jc w:val="both"/>
      </w:pPr>
      <w:r w:rsidRPr="00B77177">
        <w:tab/>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rsidR="00493F81" w:rsidRPr="00B77177" w:rsidRDefault="00493F81"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Кабинеты специалистов сопровождения (педагога-психолога, учителей-логопедов, социального педагога) предназначены для организации групповой и индивидуальной помощи учащимся и их семьям.</w:t>
      </w:r>
    </w:p>
    <w:p w:rsidR="00493F81" w:rsidRPr="00B77177" w:rsidRDefault="00493F81"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Актовый зал укомплектован аппаратурой для проведения внеурочных мероприятий.</w:t>
      </w:r>
    </w:p>
    <w:p w:rsidR="00493F81" w:rsidRPr="00B77177" w:rsidRDefault="00493F81" w:rsidP="0083216A">
      <w:pPr>
        <w:pStyle w:val="Default"/>
        <w:jc w:val="both"/>
      </w:pPr>
      <w:r w:rsidRPr="00B77177">
        <w:tab/>
        <w:t>Набор и ра</w:t>
      </w:r>
      <w:r w:rsidR="003F72C0">
        <w:t>змещение помещений в МБОУ СОШ №</w:t>
      </w:r>
      <w:r w:rsidR="003A10D5">
        <w:t>2</w:t>
      </w:r>
      <w:r w:rsidRPr="00B77177">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p>
    <w:p w:rsidR="00493F81" w:rsidRPr="00B77177" w:rsidRDefault="00493F81"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Для педагогических работников имеется учительская комната, оборудованная рабочими местами с подключением к ресурсам Интернет. </w:t>
      </w:r>
    </w:p>
    <w:p w:rsidR="00493F81" w:rsidRPr="00B77177" w:rsidRDefault="003F72C0" w:rsidP="00832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w:t>
      </w:r>
      <w:r w:rsidR="003A10D5">
        <w:rPr>
          <w:rFonts w:ascii="Times New Roman" w:hAnsi="Times New Roman" w:cs="Times New Roman"/>
          <w:sz w:val="24"/>
          <w:szCs w:val="24"/>
        </w:rPr>
        <w:t>2</w:t>
      </w:r>
      <w:r w:rsidR="00493F81" w:rsidRPr="00B77177">
        <w:rPr>
          <w:rFonts w:ascii="Times New Roman" w:hAnsi="Times New Roman" w:cs="Times New Roman"/>
          <w:sz w:val="24"/>
          <w:szCs w:val="24"/>
        </w:rPr>
        <w:t xml:space="preserve"> обеспечивает возможность эффективной самостоятельной работы обучающихся при поддержке педагогических работников путем организации дополнительного образования.</w:t>
      </w:r>
    </w:p>
    <w:p w:rsidR="00493F81" w:rsidRPr="00B77177" w:rsidRDefault="00493F81"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Медицинский кабинет оборудован всем необходимым для оказания первой медицинской помощи. </w:t>
      </w:r>
    </w:p>
    <w:p w:rsidR="00493F81" w:rsidRPr="00B77177" w:rsidRDefault="003F72C0" w:rsidP="00832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w:t>
      </w:r>
      <w:r w:rsidR="003A10D5">
        <w:rPr>
          <w:rFonts w:ascii="Times New Roman" w:hAnsi="Times New Roman" w:cs="Times New Roman"/>
          <w:sz w:val="24"/>
          <w:szCs w:val="24"/>
        </w:rPr>
        <w:t>2</w:t>
      </w:r>
      <w:r w:rsidR="00493F81" w:rsidRPr="00B77177">
        <w:rPr>
          <w:rFonts w:ascii="Times New Roman" w:hAnsi="Times New Roman" w:cs="Times New Roman"/>
          <w:sz w:val="24"/>
          <w:szCs w:val="24"/>
        </w:rPr>
        <w:t xml:space="preserve">  полностью укомплектовано ученическими столами и стульями согласно возрастным группам учащихся. Хозяйственным и уборочным инвентарем.</w:t>
      </w:r>
    </w:p>
    <w:p w:rsidR="00493F81" w:rsidRPr="00B77177" w:rsidRDefault="00493F81"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Расходные материалы и канцелярские принадлежности приобретаются минимум два раза в год. Бумага для ручного и машинного письма приобретается за счет бюджетных средств по мере необходимости. Перебоев в обеспечении бумагой, канцелярских принадлежностей  и инструментов письма (в тетрадях и на доске) нет. Принадлежности для изобразительного искусства, технологической обработки и конструирования, химические реактивы, носители цифровой информации приобретаются по заявкам заведующих кабинетами за счет бюджетных средств. Указанными средствами образовательное учреждение обеспечено полностью.</w:t>
      </w:r>
    </w:p>
    <w:p w:rsidR="00493F81" w:rsidRPr="00B77177" w:rsidRDefault="00493F81" w:rsidP="0083216A">
      <w:pPr>
        <w:pStyle w:val="1f0"/>
        <w:shd w:val="clear" w:color="auto" w:fill="auto"/>
        <w:spacing w:line="240" w:lineRule="auto"/>
        <w:ind w:right="119" w:firstLine="709"/>
        <w:rPr>
          <w:rFonts w:ascii="Times New Roman" w:hAnsi="Times New Roman"/>
          <w:color w:val="000000"/>
          <w:sz w:val="24"/>
          <w:szCs w:val="24"/>
          <w:lang w:bidi="ru-RU"/>
        </w:rPr>
      </w:pPr>
      <w:r w:rsidRPr="00B77177">
        <w:rPr>
          <w:rFonts w:ascii="Times New Roman" w:hAnsi="Times New Roman"/>
          <w:color w:val="000000"/>
          <w:sz w:val="24"/>
          <w:szCs w:val="24"/>
          <w:lang w:bidi="ru-RU"/>
        </w:rPr>
        <w:t xml:space="preserve">В </w:t>
      </w:r>
      <w:r w:rsidR="003F72C0">
        <w:rPr>
          <w:rFonts w:ascii="Times New Roman" w:hAnsi="Times New Roman"/>
          <w:sz w:val="24"/>
          <w:szCs w:val="24"/>
        </w:rPr>
        <w:t>МБОУ СОШ №</w:t>
      </w:r>
      <w:r w:rsidR="003A10D5">
        <w:rPr>
          <w:rFonts w:ascii="Times New Roman" w:hAnsi="Times New Roman"/>
          <w:sz w:val="24"/>
          <w:szCs w:val="24"/>
        </w:rPr>
        <w:t>2</w:t>
      </w:r>
      <w:r w:rsidRPr="00B77177">
        <w:rPr>
          <w:rFonts w:ascii="Times New Roman" w:hAnsi="Times New Roman"/>
          <w:color w:val="000000"/>
          <w:sz w:val="24"/>
          <w:szCs w:val="24"/>
          <w:lang w:bidi="ru-RU"/>
        </w:rPr>
        <w:t xml:space="preserve"> имеются в наличии наглядные пособия и учебно-лабораторное оборудование, обеспечивающее выполнение рабочих программ по предметам. </w:t>
      </w:r>
    </w:p>
    <w:p w:rsidR="00BE145D" w:rsidRPr="00B77177" w:rsidRDefault="00BE145D" w:rsidP="0083216A">
      <w:pPr>
        <w:pStyle w:val="Default"/>
        <w:jc w:val="center"/>
      </w:pPr>
      <w:r w:rsidRPr="00B77177">
        <w:rPr>
          <w:b/>
          <w:bCs/>
          <w:iCs/>
        </w:rPr>
        <w:t>Требования к учебникам, рабочим тетрадям, специальным дидактическим материалам, специальным компьютерным инструментам обучения</w:t>
      </w:r>
    </w:p>
    <w:p w:rsidR="00BE145D" w:rsidRPr="00B77177" w:rsidRDefault="00BE145D" w:rsidP="0083216A">
      <w:pPr>
        <w:pStyle w:val="Default"/>
        <w:jc w:val="both"/>
      </w:pPr>
      <w:r w:rsidRPr="00B77177">
        <w:tab/>
        <w:t>МБОУ СО</w:t>
      </w:r>
      <w:r w:rsidR="003F72C0">
        <w:t>Ш №</w:t>
      </w:r>
      <w:r w:rsidR="003A10D5">
        <w:t>2</w:t>
      </w:r>
      <w:r w:rsidRPr="00B77177">
        <w:t xml:space="preserve"> 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Образовательное учреждение  имеет доступ к печатным и электронным образовательным ресурсам (ЭОР), в том числе к электронным </w:t>
      </w:r>
      <w:r w:rsidRPr="00B77177">
        <w:lastRenderedPageBreak/>
        <w:t xml:space="preserve">образовательным ресурсам, размещенным в федеральных и региональных базах данных ЭОР. </w:t>
      </w:r>
    </w:p>
    <w:p w:rsidR="00BE145D" w:rsidRPr="00B77177" w:rsidRDefault="00BE145D" w:rsidP="0083216A">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Библиотека образовательного учреждения  укомплектована печатными образовательными ресурсами и ЭОР по всем учебным предметам,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Учет особых образовательных потребностей обучающихся </w:t>
      </w:r>
      <w:r w:rsidR="00BB2327" w:rsidRPr="00B77177">
        <w:rPr>
          <w:rFonts w:ascii="Times New Roman" w:hAnsi="Times New Roman" w:cs="Times New Roman"/>
          <w:sz w:val="24"/>
          <w:szCs w:val="24"/>
        </w:rPr>
        <w:t xml:space="preserve">по данному варианту АООП НОО </w:t>
      </w:r>
      <w:r w:rsidRPr="00B77177">
        <w:rPr>
          <w:rFonts w:ascii="Times New Roman" w:hAnsi="Times New Roman" w:cs="Times New Roman"/>
          <w:sz w:val="24"/>
          <w:szCs w:val="24"/>
        </w:rPr>
        <w:t>обусловливает необходимость ис</w:t>
      </w:r>
      <w:r w:rsidRPr="00B77177">
        <w:rPr>
          <w:rFonts w:ascii="Times New Roman" w:hAnsi="Times New Roman" w:cs="Times New Roman"/>
          <w:sz w:val="24"/>
          <w:szCs w:val="24"/>
        </w:rPr>
        <w:softHyphen/>
        <w:t>поль</w:t>
      </w:r>
      <w:r w:rsidRPr="00B77177">
        <w:rPr>
          <w:rFonts w:ascii="Times New Roman" w:hAnsi="Times New Roman" w:cs="Times New Roman"/>
          <w:sz w:val="24"/>
          <w:szCs w:val="24"/>
        </w:rPr>
        <w:softHyphen/>
        <w:t>зо</w:t>
      </w:r>
      <w:r w:rsidRPr="00B77177">
        <w:rPr>
          <w:rFonts w:ascii="Times New Roman" w:hAnsi="Times New Roman" w:cs="Times New Roman"/>
          <w:sz w:val="24"/>
          <w:szCs w:val="24"/>
        </w:rPr>
        <w:softHyphen/>
        <w:t>ва</w:t>
      </w:r>
      <w:r w:rsidRPr="00B77177">
        <w:rPr>
          <w:rFonts w:ascii="Times New Roman" w:hAnsi="Times New Roman" w:cs="Times New Roman"/>
          <w:sz w:val="24"/>
          <w:szCs w:val="24"/>
        </w:rPr>
        <w:softHyphen/>
        <w:t>ния спе</w:t>
      </w:r>
      <w:r w:rsidRPr="00B77177">
        <w:rPr>
          <w:rFonts w:ascii="Times New Roman" w:hAnsi="Times New Roman" w:cs="Times New Roman"/>
          <w:sz w:val="24"/>
          <w:szCs w:val="24"/>
        </w:rPr>
        <w:softHyphen/>
        <w:t>ци</w:t>
      </w:r>
      <w:r w:rsidRPr="00B77177">
        <w:rPr>
          <w:rFonts w:ascii="Times New Roman" w:hAnsi="Times New Roman" w:cs="Times New Roman"/>
          <w:sz w:val="24"/>
          <w:szCs w:val="24"/>
        </w:rPr>
        <w:softHyphen/>
        <w:t>аль</w:t>
      </w:r>
      <w:r w:rsidRPr="00B77177">
        <w:rPr>
          <w:rFonts w:ascii="Times New Roman" w:hAnsi="Times New Roman" w:cs="Times New Roman"/>
          <w:sz w:val="24"/>
          <w:szCs w:val="24"/>
        </w:rPr>
        <w:softHyphen/>
        <w:t>ных уче</w:t>
      </w:r>
      <w:r w:rsidRPr="00B77177">
        <w:rPr>
          <w:rFonts w:ascii="Times New Roman" w:hAnsi="Times New Roman" w:cs="Times New Roman"/>
          <w:sz w:val="24"/>
          <w:szCs w:val="24"/>
        </w:rPr>
        <w:softHyphen/>
        <w:t>б</w:t>
      </w:r>
      <w:r w:rsidRPr="00B77177">
        <w:rPr>
          <w:rFonts w:ascii="Times New Roman" w:hAnsi="Times New Roman" w:cs="Times New Roman"/>
          <w:sz w:val="24"/>
          <w:szCs w:val="24"/>
        </w:rPr>
        <w:softHyphen/>
        <w:t>ни</w:t>
      </w:r>
      <w:r w:rsidRPr="00B77177">
        <w:rPr>
          <w:rFonts w:ascii="Times New Roman" w:hAnsi="Times New Roman" w:cs="Times New Roman"/>
          <w:sz w:val="24"/>
          <w:szCs w:val="24"/>
        </w:rPr>
        <w:softHyphen/>
        <w:t>ков</w:t>
      </w:r>
      <w:r w:rsidR="00BB2327" w:rsidRPr="00B77177">
        <w:rPr>
          <w:rFonts w:ascii="Times New Roman" w:hAnsi="Times New Roman" w:cs="Times New Roman"/>
          <w:sz w:val="24"/>
          <w:szCs w:val="24"/>
        </w:rPr>
        <w:t xml:space="preserve">, соответствующих уровню их интеллектуального развития. </w:t>
      </w:r>
      <w:r w:rsidRPr="00B77177">
        <w:rPr>
          <w:rFonts w:ascii="Times New Roman" w:hAnsi="Times New Roman" w:cs="Times New Roman"/>
          <w:sz w:val="24"/>
          <w:szCs w:val="24"/>
        </w:rPr>
        <w:t>Для за</w:t>
      </w:r>
      <w:r w:rsidRPr="00B77177">
        <w:rPr>
          <w:rFonts w:ascii="Times New Roman" w:hAnsi="Times New Roman" w:cs="Times New Roman"/>
          <w:sz w:val="24"/>
          <w:szCs w:val="24"/>
        </w:rPr>
        <w:softHyphen/>
        <w:t>кре</w:t>
      </w:r>
      <w:r w:rsidRPr="00B77177">
        <w:rPr>
          <w:rFonts w:ascii="Times New Roman" w:hAnsi="Times New Roman" w:cs="Times New Roman"/>
          <w:sz w:val="24"/>
          <w:szCs w:val="24"/>
        </w:rPr>
        <w:softHyphen/>
        <w:t>п</w:t>
      </w:r>
      <w:r w:rsidRPr="00B77177">
        <w:rPr>
          <w:rFonts w:ascii="Times New Roman" w:hAnsi="Times New Roman" w:cs="Times New Roman"/>
          <w:sz w:val="24"/>
          <w:szCs w:val="24"/>
        </w:rPr>
        <w:softHyphen/>
        <w:t>ле</w:t>
      </w:r>
      <w:r w:rsidRPr="00B77177">
        <w:rPr>
          <w:rFonts w:ascii="Times New Roman" w:hAnsi="Times New Roman" w:cs="Times New Roman"/>
          <w:sz w:val="24"/>
          <w:szCs w:val="24"/>
        </w:rPr>
        <w:softHyphen/>
        <w:t>ния зна</w:t>
      </w:r>
      <w:r w:rsidRPr="00B77177">
        <w:rPr>
          <w:rFonts w:ascii="Times New Roman" w:hAnsi="Times New Roman" w:cs="Times New Roman"/>
          <w:sz w:val="24"/>
          <w:szCs w:val="24"/>
        </w:rPr>
        <w:softHyphen/>
        <w:t>ний, полученных на уроке, а также для выполнения практических ра</w:t>
      </w:r>
      <w:r w:rsidRPr="00B77177">
        <w:rPr>
          <w:rFonts w:ascii="Times New Roman" w:hAnsi="Times New Roman" w:cs="Times New Roman"/>
          <w:sz w:val="24"/>
          <w:szCs w:val="24"/>
        </w:rPr>
        <w:softHyphen/>
        <w:t>бот, не</w:t>
      </w:r>
      <w:r w:rsidRPr="00B77177">
        <w:rPr>
          <w:rFonts w:ascii="Times New Roman" w:hAnsi="Times New Roman" w:cs="Times New Roman"/>
          <w:sz w:val="24"/>
          <w:szCs w:val="24"/>
        </w:rPr>
        <w:softHyphen/>
        <w:t>об</w:t>
      </w:r>
      <w:r w:rsidRPr="00B77177">
        <w:rPr>
          <w:rFonts w:ascii="Times New Roman" w:hAnsi="Times New Roman" w:cs="Times New Roman"/>
          <w:sz w:val="24"/>
          <w:szCs w:val="24"/>
        </w:rPr>
        <w:softHyphen/>
        <w:t>ходимо использование рабочих тетрадей на печатной основе, вклю</w:t>
      </w:r>
      <w:r w:rsidRPr="00B77177">
        <w:rPr>
          <w:rFonts w:ascii="Times New Roman" w:hAnsi="Times New Roman" w:cs="Times New Roman"/>
          <w:sz w:val="24"/>
          <w:szCs w:val="24"/>
        </w:rPr>
        <w:softHyphen/>
        <w:t>чая Про</w:t>
      </w:r>
      <w:r w:rsidRPr="00B77177">
        <w:rPr>
          <w:rFonts w:ascii="Times New Roman" w:hAnsi="Times New Roman" w:cs="Times New Roman"/>
          <w:sz w:val="24"/>
          <w:szCs w:val="24"/>
        </w:rPr>
        <w:softHyphen/>
        <w:t>пи</w:t>
      </w:r>
      <w:r w:rsidRPr="00B77177">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B77177">
        <w:rPr>
          <w:rFonts w:ascii="Times New Roman" w:hAnsi="Times New Roman" w:cs="Times New Roman"/>
          <w:sz w:val="24"/>
          <w:szCs w:val="24"/>
        </w:rPr>
        <w:softHyphen/>
        <w:t>дактического материала (в младших классах преимущественное ис</w:t>
      </w:r>
      <w:r w:rsidRPr="00B77177">
        <w:rPr>
          <w:rFonts w:ascii="Times New Roman" w:hAnsi="Times New Roman" w:cs="Times New Roman"/>
          <w:sz w:val="24"/>
          <w:szCs w:val="24"/>
        </w:rPr>
        <w:softHyphen/>
        <w:t>поль</w:t>
      </w:r>
      <w:r w:rsidRPr="00B77177">
        <w:rPr>
          <w:rFonts w:ascii="Times New Roman" w:hAnsi="Times New Roman" w:cs="Times New Roman"/>
          <w:sz w:val="24"/>
          <w:szCs w:val="24"/>
        </w:rPr>
        <w:softHyphen/>
        <w:t>зо</w:t>
      </w:r>
      <w:r w:rsidRPr="00B77177">
        <w:rPr>
          <w:rFonts w:ascii="Times New Roman" w:hAnsi="Times New Roman" w:cs="Times New Roman"/>
          <w:sz w:val="24"/>
          <w:szCs w:val="24"/>
        </w:rPr>
        <w:softHyphen/>
        <w:t>ва</w:t>
      </w:r>
      <w:r w:rsidRPr="00B77177">
        <w:rPr>
          <w:rFonts w:ascii="Times New Roman" w:hAnsi="Times New Roman" w:cs="Times New Roman"/>
          <w:sz w:val="24"/>
          <w:szCs w:val="24"/>
        </w:rPr>
        <w:softHyphen/>
        <w:t>ние натуральной и иллюстративной наглядности).</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Материально-техническое обеспечение учебного предмета «</w:t>
      </w:r>
      <w:r w:rsidRPr="00B77177">
        <w:rPr>
          <w:rFonts w:ascii="Times New Roman" w:hAnsi="Times New Roman" w:cs="Times New Roman"/>
          <w:color w:val="auto"/>
          <w:sz w:val="24"/>
          <w:szCs w:val="24"/>
          <w:u w:val="single"/>
        </w:rPr>
        <w:t>Русский язык</w:t>
      </w:r>
      <w:r w:rsidRPr="00B77177">
        <w:rPr>
          <w:rFonts w:ascii="Times New Roman" w:hAnsi="Times New Roman" w:cs="Times New Roman"/>
          <w:color w:val="auto"/>
          <w:sz w:val="24"/>
          <w:szCs w:val="24"/>
        </w:rPr>
        <w:t>» включает:</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учебники; Букварь;</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прописи; рабочие тетради на печатной основе;</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учебно-практическое оборудование: </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B77177">
        <w:rPr>
          <w:rFonts w:ascii="Times New Roman" w:hAnsi="Times New Roman" w:cs="Times New Roman"/>
          <w:color w:val="auto"/>
          <w:sz w:val="24"/>
          <w:szCs w:val="24"/>
        </w:rPr>
        <w:t>общеклассная</w:t>
      </w:r>
      <w:proofErr w:type="spellEnd"/>
      <w:r w:rsidRPr="00B77177">
        <w:rPr>
          <w:rFonts w:ascii="Times New Roman" w:hAnsi="Times New Roman" w:cs="Times New Roman"/>
          <w:color w:val="auto"/>
          <w:sz w:val="24"/>
          <w:szCs w:val="24"/>
        </w:rPr>
        <w:t xml:space="preserve"> и индивидуальная, образцы начертания рукописных букв); </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опорные таблицы по отдельным изучаемым темам; </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схемы (</w:t>
      </w:r>
      <w:proofErr w:type="spellStart"/>
      <w:r w:rsidRPr="00B77177">
        <w:rPr>
          <w:rFonts w:ascii="Times New Roman" w:hAnsi="Times New Roman" w:cs="Times New Roman"/>
          <w:color w:val="auto"/>
          <w:sz w:val="24"/>
          <w:szCs w:val="24"/>
        </w:rPr>
        <w:t>звуко</w:t>
      </w:r>
      <w:proofErr w:type="spellEnd"/>
      <w:r w:rsidRPr="00B77177">
        <w:rPr>
          <w:rFonts w:ascii="Times New Roman" w:hAnsi="Times New Roman" w:cs="Times New Roman"/>
          <w:color w:val="auto"/>
          <w:sz w:val="24"/>
          <w:szCs w:val="24"/>
        </w:rPr>
        <w:t xml:space="preserve">-буквенного разбора слова; разбора слов по составу); </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B77177">
        <w:rPr>
          <w:rFonts w:ascii="Times New Roman" w:hAnsi="Times New Roman" w:cs="Times New Roman"/>
          <w:iCs/>
          <w:color w:val="auto"/>
          <w:sz w:val="24"/>
          <w:szCs w:val="24"/>
        </w:rPr>
        <w:t>CD/DVD-проигрыватели; телевизор; аудио видеомагнитофон; компьютер с программным обеспечением; слайд-проектор; мультимедиа</w:t>
      </w:r>
      <w:r w:rsidR="006C0660">
        <w:rPr>
          <w:rFonts w:ascii="Times New Roman" w:hAnsi="Times New Roman" w:cs="Times New Roman"/>
          <w:iCs/>
          <w:color w:val="auto"/>
          <w:sz w:val="24"/>
          <w:szCs w:val="24"/>
        </w:rPr>
        <w:t>-</w:t>
      </w:r>
      <w:r w:rsidRPr="00B77177">
        <w:rPr>
          <w:rFonts w:ascii="Times New Roman" w:hAnsi="Times New Roman" w:cs="Times New Roman"/>
          <w:iCs/>
          <w:color w:val="auto"/>
          <w:sz w:val="24"/>
          <w:szCs w:val="24"/>
        </w:rPr>
        <w:t>проектор; магнитная доска; экран.</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Материально-техническое обеспечение учебного предмета «</w:t>
      </w:r>
      <w:r w:rsidRPr="00B77177">
        <w:rPr>
          <w:rFonts w:ascii="Times New Roman" w:hAnsi="Times New Roman" w:cs="Times New Roman"/>
          <w:iCs/>
          <w:color w:val="auto"/>
          <w:sz w:val="24"/>
          <w:szCs w:val="24"/>
          <w:u w:val="single"/>
        </w:rPr>
        <w:t>Чтение</w:t>
      </w:r>
      <w:r w:rsidRPr="00B77177">
        <w:rPr>
          <w:rFonts w:ascii="Times New Roman" w:hAnsi="Times New Roman" w:cs="Times New Roman"/>
          <w:iCs/>
          <w:color w:val="auto"/>
          <w:sz w:val="24"/>
          <w:szCs w:val="24"/>
        </w:rPr>
        <w:t>» включает:</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комплекты учебников;</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технические средства обучения;</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игры и игрушки, настольное литературное лот</w:t>
      </w:r>
      <w:r w:rsidR="006C0660">
        <w:rPr>
          <w:rFonts w:ascii="Times New Roman" w:hAnsi="Times New Roman" w:cs="Times New Roman"/>
          <w:iCs/>
          <w:color w:val="auto"/>
          <w:sz w:val="24"/>
          <w:szCs w:val="24"/>
        </w:rPr>
        <w:t>о, настольные литературные игры.</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Материально-техническое обеспечение учебного предмета «</w:t>
      </w:r>
      <w:r w:rsidRPr="00B77177">
        <w:rPr>
          <w:rFonts w:ascii="Times New Roman" w:hAnsi="Times New Roman" w:cs="Times New Roman"/>
          <w:iCs/>
          <w:color w:val="auto"/>
          <w:sz w:val="24"/>
          <w:szCs w:val="24"/>
          <w:u w:val="single"/>
        </w:rPr>
        <w:t>Речевая практика</w:t>
      </w:r>
      <w:r w:rsidRPr="00B77177">
        <w:rPr>
          <w:rFonts w:ascii="Times New Roman" w:hAnsi="Times New Roman" w:cs="Times New Roman"/>
          <w:iCs/>
          <w:color w:val="auto"/>
          <w:sz w:val="24"/>
          <w:szCs w:val="24"/>
        </w:rPr>
        <w:t>»  включает:</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комплект учебников;</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методические рекомендации для учителя;</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lastRenderedPageBreak/>
        <w:t>наборы игрушек; настольный театр, плоскостные игрушки, настольные игры в соответствии с изучаемыми темами;</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технические средства обучения;</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iCs/>
          <w:color w:val="auto"/>
          <w:sz w:val="24"/>
          <w:szCs w:val="24"/>
        </w:rPr>
        <w:t>экранно-звуковые пособия.</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Материально-техническое обеспечение учебного предмета </w:t>
      </w:r>
      <w:r w:rsidRPr="00B77177">
        <w:rPr>
          <w:rFonts w:ascii="Times New Roman" w:hAnsi="Times New Roman" w:cs="Times New Roman"/>
          <w:b/>
          <w:color w:val="auto"/>
          <w:sz w:val="24"/>
          <w:szCs w:val="24"/>
        </w:rPr>
        <w:t>«</w:t>
      </w:r>
      <w:r w:rsidRPr="00B77177">
        <w:rPr>
          <w:rFonts w:ascii="Times New Roman" w:hAnsi="Times New Roman" w:cs="Times New Roman"/>
          <w:color w:val="auto"/>
          <w:sz w:val="24"/>
          <w:szCs w:val="24"/>
          <w:u w:val="single"/>
        </w:rPr>
        <w:t>Математика</w:t>
      </w:r>
      <w:r w:rsidRPr="00B77177">
        <w:rPr>
          <w:rFonts w:ascii="Times New Roman" w:hAnsi="Times New Roman" w:cs="Times New Roman"/>
          <w:b/>
          <w:color w:val="auto"/>
          <w:sz w:val="24"/>
          <w:szCs w:val="24"/>
        </w:rPr>
        <w:t>»</w:t>
      </w:r>
      <w:r w:rsidRPr="00B77177">
        <w:rPr>
          <w:rFonts w:ascii="Times New Roman" w:hAnsi="Times New Roman" w:cs="Times New Roman"/>
          <w:color w:val="auto"/>
          <w:sz w:val="24"/>
          <w:szCs w:val="24"/>
        </w:rPr>
        <w:t xml:space="preserve"> предполагает использование: </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настольных развивающих игр;</w:t>
      </w:r>
    </w:p>
    <w:p w:rsidR="00641B9D" w:rsidRPr="00B77177" w:rsidRDefault="00641B9D" w:rsidP="00B2407E">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электронных игр развивающего характера.</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Формирование доступных представлений о мире и практики взаимодействия с окружающим </w:t>
      </w:r>
      <w:proofErr w:type="spellStart"/>
      <w:r w:rsidRPr="00B77177">
        <w:rPr>
          <w:rFonts w:ascii="Times New Roman" w:hAnsi="Times New Roman" w:cs="Times New Roman"/>
          <w:color w:val="auto"/>
          <w:sz w:val="24"/>
          <w:szCs w:val="24"/>
        </w:rPr>
        <w:t>миромв</w:t>
      </w:r>
      <w:proofErr w:type="spellEnd"/>
      <w:r w:rsidRPr="00B77177">
        <w:rPr>
          <w:rFonts w:ascii="Times New Roman" w:hAnsi="Times New Roman" w:cs="Times New Roman"/>
          <w:color w:val="auto"/>
          <w:sz w:val="24"/>
          <w:szCs w:val="24"/>
        </w:rPr>
        <w:t xml:space="preserve"> рамках содержательной области</w:t>
      </w:r>
      <w:r w:rsidRPr="00B77177">
        <w:rPr>
          <w:rFonts w:ascii="Times New Roman" w:hAnsi="Times New Roman" w:cs="Times New Roman"/>
          <w:b/>
          <w:color w:val="auto"/>
          <w:sz w:val="24"/>
          <w:szCs w:val="24"/>
        </w:rPr>
        <w:t xml:space="preserve"> «Естествознание» </w:t>
      </w:r>
      <w:r w:rsidRPr="00B77177">
        <w:rPr>
          <w:rFonts w:ascii="Times New Roman" w:hAnsi="Times New Roman" w:cs="Times New Roman"/>
          <w:color w:val="auto"/>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Материально-техническое обеспечение учебного предмета </w:t>
      </w:r>
      <w:r w:rsidRPr="00B77177">
        <w:rPr>
          <w:rFonts w:ascii="Times New Roman" w:hAnsi="Times New Roman" w:cs="Times New Roman"/>
          <w:color w:val="auto"/>
          <w:sz w:val="24"/>
          <w:szCs w:val="24"/>
          <w:u w:val="single"/>
        </w:rPr>
        <w:t>«Мир природы и человека»</w:t>
      </w:r>
      <w:r w:rsidRPr="00B77177">
        <w:rPr>
          <w:rFonts w:ascii="Times New Roman" w:hAnsi="Times New Roman" w:cs="Times New Roman"/>
          <w:color w:val="auto"/>
          <w:sz w:val="24"/>
          <w:szCs w:val="24"/>
        </w:rPr>
        <w:t xml:space="preserve"> предполагает использование: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технических средств обучения</w:t>
      </w:r>
      <w:r w:rsidRPr="00B77177">
        <w:rPr>
          <w:rFonts w:ascii="Times New Roman" w:hAnsi="Times New Roman" w:cs="Times New Roman"/>
          <w:iCs/>
          <w:color w:val="auto"/>
          <w:sz w:val="24"/>
          <w:szCs w:val="24"/>
        </w:rPr>
        <w:t>;</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экранно-звуковые пособия: а</w:t>
      </w:r>
      <w:r w:rsidRPr="00B77177">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модели и натуральный ряд:</w:t>
      </w:r>
      <w:r w:rsidRPr="00B77177">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iCs/>
          <w:color w:val="auto"/>
          <w:sz w:val="24"/>
          <w:szCs w:val="24"/>
        </w:rPr>
        <w:t>конструкторы: квартира, дом, город, ферма, водоем и т.д.;</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B77177">
        <w:rPr>
          <w:rFonts w:ascii="Times New Roman" w:hAnsi="Times New Roman" w:cs="Times New Roman"/>
          <w:b/>
          <w:color w:val="auto"/>
          <w:sz w:val="24"/>
          <w:szCs w:val="24"/>
        </w:rPr>
        <w:t>Искусство».</w:t>
      </w:r>
      <w:r w:rsidRPr="00B77177">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w:t>
      </w:r>
      <w:r w:rsidRPr="00B77177">
        <w:rPr>
          <w:rFonts w:ascii="Times New Roman" w:hAnsi="Times New Roman" w:cs="Times New Roman"/>
          <w:color w:val="auto"/>
          <w:sz w:val="24"/>
          <w:szCs w:val="24"/>
        </w:rPr>
        <w:lastRenderedPageBreak/>
        <w:t>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печатных пособий:</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портреты русских и зарубежных художников;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таблицы по </w:t>
      </w:r>
      <w:proofErr w:type="spellStart"/>
      <w:r w:rsidRPr="00B77177">
        <w:rPr>
          <w:rFonts w:ascii="Times New Roman" w:hAnsi="Times New Roman" w:cs="Times New Roman"/>
          <w:iCs/>
          <w:color w:val="auto"/>
          <w:sz w:val="24"/>
          <w:szCs w:val="24"/>
        </w:rPr>
        <w:t>цветоведению</w:t>
      </w:r>
      <w:proofErr w:type="spellEnd"/>
      <w:r w:rsidRPr="00B77177">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―информационно-коммуникативных средств:</w:t>
      </w:r>
      <w:r w:rsidRPr="00B77177">
        <w:rPr>
          <w:rFonts w:ascii="Times New Roman" w:hAnsi="Times New Roman" w:cs="Times New Roman"/>
          <w:iCs/>
          <w:color w:val="auto"/>
          <w:sz w:val="24"/>
          <w:szCs w:val="24"/>
        </w:rPr>
        <w:t xml:space="preserve"> мультимедийные обучаю</w:t>
      </w:r>
      <w:r w:rsidRPr="00B77177">
        <w:rPr>
          <w:rFonts w:ascii="Times New Roman" w:hAnsi="Times New Roman" w:cs="Times New Roman"/>
          <w:iCs/>
          <w:color w:val="auto"/>
          <w:sz w:val="24"/>
          <w:szCs w:val="24"/>
        </w:rPr>
        <w:softHyphen/>
        <w:t xml:space="preserve">щие художественные программы; </w:t>
      </w:r>
      <w:proofErr w:type="spellStart"/>
      <w:r w:rsidRPr="00B77177">
        <w:rPr>
          <w:rFonts w:ascii="Times New Roman" w:hAnsi="Times New Roman" w:cs="Times New Roman"/>
          <w:iCs/>
          <w:color w:val="auto"/>
          <w:sz w:val="24"/>
          <w:szCs w:val="24"/>
        </w:rPr>
        <w:t>общепользовательские</w:t>
      </w:r>
      <w:proofErr w:type="spellEnd"/>
      <w:r w:rsidRPr="00B77177">
        <w:rPr>
          <w:rFonts w:ascii="Times New Roman" w:hAnsi="Times New Roman" w:cs="Times New Roman"/>
          <w:iCs/>
          <w:color w:val="auto"/>
          <w:sz w:val="24"/>
          <w:szCs w:val="24"/>
        </w:rPr>
        <w:t xml:space="preserve"> цифровые ин</w:t>
      </w:r>
      <w:r w:rsidRPr="00B77177">
        <w:rPr>
          <w:rFonts w:ascii="Times New Roman" w:hAnsi="Times New Roman" w:cs="Times New Roman"/>
          <w:iCs/>
          <w:color w:val="auto"/>
          <w:sz w:val="24"/>
          <w:szCs w:val="24"/>
        </w:rPr>
        <w:softHyphen/>
        <w:t>стру</w:t>
      </w:r>
      <w:r w:rsidRPr="00B77177">
        <w:rPr>
          <w:rFonts w:ascii="Times New Roman" w:hAnsi="Times New Roman" w:cs="Times New Roman"/>
          <w:iCs/>
          <w:color w:val="auto"/>
          <w:sz w:val="24"/>
          <w:szCs w:val="24"/>
        </w:rPr>
        <w:softHyphen/>
        <w:t>мен</w:t>
      </w:r>
      <w:r w:rsidRPr="00B77177">
        <w:rPr>
          <w:rFonts w:ascii="Times New Roman" w:hAnsi="Times New Roman" w:cs="Times New Roman"/>
          <w:iCs/>
          <w:color w:val="auto"/>
          <w:sz w:val="24"/>
          <w:szCs w:val="24"/>
        </w:rPr>
        <w:softHyphen/>
        <w:t>ты учебной деятельности</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w:t>
      </w:r>
      <w:r w:rsidRPr="00B77177">
        <w:rPr>
          <w:rFonts w:ascii="Times New Roman" w:hAnsi="Times New Roman" w:cs="Times New Roman"/>
          <w:iCs/>
          <w:color w:val="auto"/>
          <w:sz w:val="24"/>
          <w:szCs w:val="24"/>
        </w:rPr>
        <w:t>т</w:t>
      </w:r>
      <w:r w:rsidRPr="00B77177">
        <w:rPr>
          <w:rFonts w:ascii="Times New Roman" w:hAnsi="Times New Roman" w:cs="Times New Roman"/>
          <w:bCs/>
          <w:iCs/>
          <w:color w:val="auto"/>
          <w:sz w:val="24"/>
          <w:szCs w:val="24"/>
        </w:rPr>
        <w:t>ехнических средств обучения;</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экранно-звуковых пособий: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аудиозаписи музыки к литературным произведениям</w:t>
      </w:r>
      <w:r w:rsidRPr="00B77177">
        <w:rPr>
          <w:rFonts w:ascii="Times New Roman" w:hAnsi="Times New Roman" w:cs="Times New Roman"/>
          <w:bCs/>
          <w:iCs/>
          <w:color w:val="auto"/>
          <w:sz w:val="24"/>
          <w:szCs w:val="24"/>
        </w:rPr>
        <w:t>;</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учебно-практического оборудования:</w:t>
      </w:r>
      <w:r w:rsidRPr="00B77177">
        <w:rPr>
          <w:rFonts w:ascii="Times New Roman" w:hAnsi="Times New Roman" w:cs="Times New Roman"/>
          <w:iCs/>
          <w:color w:val="auto"/>
          <w:sz w:val="24"/>
          <w:szCs w:val="24"/>
        </w:rPr>
        <w:t xml:space="preserve"> конструкторы; краски акварель</w:t>
      </w:r>
      <w:r w:rsidRPr="00B77177">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моделей и натурального ряда:</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муляжи фруктов и овощей (комплект);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гербарии;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гипсовые геометрические тела;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гипсовые орнаменты;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модель фигуры человека, животных, птиц, рыб;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керамические изделия;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предметы быта (кофейники, кувшины, чайный сервиз).</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Материально-техническое обеспечение учебного предмета «</w:t>
      </w:r>
      <w:r w:rsidRPr="00B77177">
        <w:rPr>
          <w:rFonts w:ascii="Times New Roman" w:hAnsi="Times New Roman" w:cs="Times New Roman"/>
          <w:bCs/>
          <w:iCs/>
          <w:color w:val="auto"/>
          <w:sz w:val="24"/>
          <w:szCs w:val="24"/>
          <w:u w:val="single"/>
        </w:rPr>
        <w:t>Музыка</w:t>
      </w:r>
      <w:r w:rsidRPr="00B77177">
        <w:rPr>
          <w:rFonts w:ascii="Times New Roman" w:hAnsi="Times New Roman" w:cs="Times New Roman"/>
          <w:bCs/>
          <w:iCs/>
          <w:color w:val="auto"/>
          <w:sz w:val="24"/>
          <w:szCs w:val="24"/>
        </w:rPr>
        <w:t>» включает:</w:t>
      </w:r>
    </w:p>
    <w:p w:rsidR="00641B9D" w:rsidRPr="00B77177" w:rsidRDefault="00641B9D"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Cs/>
          <w:iCs/>
          <w:color w:val="auto"/>
          <w:sz w:val="24"/>
          <w:szCs w:val="24"/>
        </w:rPr>
        <w:t xml:space="preserve">книгопечатную продукцию: </w:t>
      </w:r>
      <w:r w:rsidRPr="00B77177">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B77177" w:rsidRDefault="00641B9D" w:rsidP="0083216A">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w:t>
      </w:r>
      <w:r w:rsidRPr="00B77177">
        <w:rPr>
          <w:rFonts w:ascii="Times New Roman" w:hAnsi="Times New Roman" w:cs="Times New Roman"/>
          <w:sz w:val="24"/>
          <w:szCs w:val="24"/>
        </w:rPr>
        <w:lastRenderedPageBreak/>
        <w:t>композиторов; портреты исполнителей; атласы музыкальных инструментов; альбомы с демонстрационным материалом;</w:t>
      </w:r>
    </w:p>
    <w:p w:rsidR="00641B9D" w:rsidRPr="00B77177" w:rsidRDefault="00641B9D" w:rsidP="0083216A">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B77177" w:rsidRDefault="00641B9D" w:rsidP="0083216A">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B77177" w:rsidRDefault="00641B9D" w:rsidP="0083216A">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B77177">
        <w:rPr>
          <w:rFonts w:ascii="Times New Roman" w:hAnsi="Times New Roman" w:cs="Times New Roman"/>
          <w:sz w:val="24"/>
          <w:szCs w:val="24"/>
        </w:rPr>
        <w:t>мультимедиапроектор</w:t>
      </w:r>
      <w:proofErr w:type="spellEnd"/>
      <w:r w:rsidRPr="00B77177">
        <w:rPr>
          <w:rFonts w:ascii="Times New Roman" w:hAnsi="Times New Roman" w:cs="Times New Roman"/>
          <w:sz w:val="24"/>
          <w:szCs w:val="24"/>
        </w:rPr>
        <w:t>, слайд-проектор, экран;</w:t>
      </w:r>
    </w:p>
    <w:p w:rsidR="00641B9D" w:rsidRPr="00B77177" w:rsidRDefault="00641B9D" w:rsidP="0083216A">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B77177" w:rsidRDefault="00641B9D"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слайды (диапозитивы): произведения пластических искусств раз</w:t>
      </w:r>
      <w:r w:rsidRPr="00B77177">
        <w:rPr>
          <w:rFonts w:ascii="Times New Roman" w:hAnsi="Times New Roman" w:cs="Times New Roman"/>
          <w:color w:val="auto"/>
          <w:sz w:val="24"/>
          <w:szCs w:val="24"/>
        </w:rPr>
        <w:softHyphen/>
        <w:t>лич</w:t>
      </w:r>
      <w:r w:rsidRPr="00B77177">
        <w:rPr>
          <w:rFonts w:ascii="Times New Roman" w:hAnsi="Times New Roman" w:cs="Times New Roman"/>
          <w:color w:val="auto"/>
          <w:sz w:val="24"/>
          <w:szCs w:val="24"/>
        </w:rPr>
        <w:softHyphen/>
        <w:t>ных исторических стилей и направлений; эскизы декораций к му</w:t>
      </w:r>
      <w:r w:rsidRPr="00B77177">
        <w:rPr>
          <w:rFonts w:ascii="Times New Roman" w:hAnsi="Times New Roman" w:cs="Times New Roman"/>
          <w:color w:val="auto"/>
          <w:sz w:val="24"/>
          <w:szCs w:val="24"/>
        </w:rPr>
        <w:softHyphen/>
        <w:t>зыкально-те</w:t>
      </w:r>
      <w:r w:rsidRPr="00B77177">
        <w:rPr>
          <w:rFonts w:ascii="Times New Roman" w:hAnsi="Times New Roman" w:cs="Times New Roman"/>
          <w:color w:val="auto"/>
          <w:sz w:val="24"/>
          <w:szCs w:val="24"/>
        </w:rPr>
        <w:softHyphen/>
        <w:t>а</w:t>
      </w:r>
      <w:r w:rsidRPr="00B77177">
        <w:rPr>
          <w:rFonts w:ascii="Times New Roman" w:hAnsi="Times New Roman" w:cs="Times New Roman"/>
          <w:color w:val="auto"/>
          <w:sz w:val="24"/>
          <w:szCs w:val="24"/>
        </w:rPr>
        <w:softHyphen/>
        <w:t>тральным спектаклям (иллюстрации к литературным перво</w:t>
      </w:r>
      <w:r w:rsidRPr="00B77177">
        <w:rPr>
          <w:rFonts w:ascii="Times New Roman" w:hAnsi="Times New Roman" w:cs="Times New Roman"/>
          <w:color w:val="auto"/>
          <w:sz w:val="24"/>
          <w:szCs w:val="24"/>
        </w:rPr>
        <w:softHyphen/>
        <w:t>ис</w:t>
      </w:r>
      <w:r w:rsidRPr="00B77177">
        <w:rPr>
          <w:rFonts w:ascii="Times New Roman" w:hAnsi="Times New Roman" w:cs="Times New Roman"/>
          <w:color w:val="auto"/>
          <w:sz w:val="24"/>
          <w:szCs w:val="24"/>
        </w:rPr>
        <w:softHyphen/>
        <w:t>то</w:t>
      </w:r>
      <w:r w:rsidRPr="00B77177">
        <w:rPr>
          <w:rFonts w:ascii="Times New Roman" w:hAnsi="Times New Roman" w:cs="Times New Roman"/>
          <w:color w:val="auto"/>
          <w:sz w:val="24"/>
          <w:szCs w:val="24"/>
        </w:rPr>
        <w:softHyphen/>
        <w:t>чникам му</w:t>
      </w:r>
      <w:r w:rsidRPr="00B77177">
        <w:rPr>
          <w:rFonts w:ascii="Times New Roman" w:hAnsi="Times New Roman" w:cs="Times New Roman"/>
          <w:color w:val="auto"/>
          <w:sz w:val="24"/>
          <w:szCs w:val="24"/>
        </w:rPr>
        <w:softHyphen/>
        <w:t>зы</w:t>
      </w:r>
      <w:r w:rsidRPr="00B77177">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B77177">
        <w:rPr>
          <w:rFonts w:ascii="Times New Roman" w:hAnsi="Times New Roman" w:cs="Times New Roman"/>
          <w:color w:val="auto"/>
          <w:sz w:val="24"/>
          <w:szCs w:val="24"/>
        </w:rPr>
        <w:softHyphen/>
        <w:t>зыкантов, играющих на различных инструментах;</w:t>
      </w:r>
    </w:p>
    <w:p w:rsidR="00641B9D" w:rsidRPr="00B77177" w:rsidRDefault="00641B9D"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учебно-практическое оборудование: </w:t>
      </w:r>
    </w:p>
    <w:p w:rsidR="00641B9D" w:rsidRPr="00B77177" w:rsidRDefault="00641B9D"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музыкальные инструменты: фор</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B77177" w:rsidRDefault="00641B9D"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 знаков нотного письма (на магнитной основе);</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B77177" w:rsidRDefault="00641B9D" w:rsidP="0083216A">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B77177" w:rsidRDefault="00641B9D" w:rsidP="0083216A">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Овладение обучающимися с РАС предметной областью «</w:t>
      </w:r>
      <w:r w:rsidRPr="00B77177">
        <w:rPr>
          <w:rFonts w:ascii="Times New Roman" w:hAnsi="Times New Roman" w:cs="Times New Roman"/>
          <w:b/>
          <w:color w:val="auto"/>
          <w:sz w:val="24"/>
          <w:szCs w:val="24"/>
        </w:rPr>
        <w:t>Физическая культура</w:t>
      </w:r>
      <w:r w:rsidRPr="00B77177">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B77177" w:rsidRDefault="00641B9D" w:rsidP="0083216A">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Материально-техническое обеспечение учебного предмета «</w:t>
      </w:r>
      <w:r w:rsidRPr="00B77177">
        <w:rPr>
          <w:rFonts w:ascii="Times New Roman" w:hAnsi="Times New Roman" w:cs="Times New Roman"/>
          <w:color w:val="auto"/>
          <w:sz w:val="24"/>
          <w:szCs w:val="24"/>
          <w:u w:val="single"/>
        </w:rPr>
        <w:t>Физическая культура</w:t>
      </w:r>
      <w:r w:rsidRPr="00B77177">
        <w:rPr>
          <w:rFonts w:ascii="Times New Roman" w:hAnsi="Times New Roman" w:cs="Times New Roman"/>
          <w:color w:val="auto"/>
          <w:sz w:val="24"/>
          <w:szCs w:val="24"/>
        </w:rPr>
        <w:t>» включает:</w:t>
      </w:r>
    </w:p>
    <w:p w:rsidR="00641B9D" w:rsidRPr="00B77177" w:rsidRDefault="00641B9D" w:rsidP="0083216A">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печатные пособия:</w:t>
      </w:r>
      <w:r w:rsidRPr="00B77177">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B77177">
        <w:rPr>
          <w:rFonts w:ascii="Times New Roman" w:hAnsi="Times New Roman" w:cs="Times New Roman"/>
          <w:iCs/>
          <w:color w:val="auto"/>
          <w:sz w:val="24"/>
          <w:szCs w:val="24"/>
        </w:rPr>
        <w:softHyphen/>
        <w:t>не</w:t>
      </w:r>
      <w:r w:rsidRPr="00B77177">
        <w:rPr>
          <w:rFonts w:ascii="Times New Roman" w:hAnsi="Times New Roman" w:cs="Times New Roman"/>
          <w:iCs/>
          <w:color w:val="auto"/>
          <w:sz w:val="24"/>
          <w:szCs w:val="24"/>
        </w:rPr>
        <w:softHyphen/>
        <w:t>ний;</w:t>
      </w:r>
    </w:p>
    <w:p w:rsidR="00641B9D" w:rsidRPr="00B77177" w:rsidRDefault="00641B9D" w:rsidP="0083216A">
      <w:pPr>
        <w:spacing w:after="0" w:line="240" w:lineRule="auto"/>
        <w:ind w:firstLine="709"/>
        <w:jc w:val="both"/>
        <w:rPr>
          <w:rFonts w:ascii="Times New Roman" w:hAnsi="Times New Roman" w:cs="Times New Roman"/>
          <w:b/>
          <w:bCs/>
          <w:iCs/>
          <w:color w:val="auto"/>
          <w:sz w:val="24"/>
          <w:szCs w:val="24"/>
        </w:rPr>
      </w:pPr>
      <w:r w:rsidRPr="00B77177">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B77177" w:rsidRDefault="00641B9D" w:rsidP="0083216A">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информационно-коммуникативные средства</w:t>
      </w:r>
      <w:r w:rsidRPr="00B77177">
        <w:rPr>
          <w:rFonts w:ascii="Times New Roman" w:hAnsi="Times New Roman" w:cs="Times New Roman"/>
          <w:b/>
          <w:bCs/>
          <w:iCs/>
          <w:color w:val="auto"/>
          <w:sz w:val="24"/>
          <w:szCs w:val="24"/>
        </w:rPr>
        <w:t>:</w:t>
      </w:r>
      <w:r w:rsidRPr="00B77177">
        <w:rPr>
          <w:rFonts w:ascii="Times New Roman" w:hAnsi="Times New Roman" w:cs="Times New Roman"/>
          <w:iCs/>
          <w:color w:val="auto"/>
          <w:sz w:val="24"/>
          <w:szCs w:val="24"/>
        </w:rPr>
        <w:t xml:space="preserve"> мультимедийные обучаю</w:t>
      </w:r>
      <w:r w:rsidRPr="00B77177">
        <w:rPr>
          <w:rFonts w:ascii="Times New Roman" w:hAnsi="Times New Roman" w:cs="Times New Roman"/>
          <w:iCs/>
          <w:color w:val="auto"/>
          <w:sz w:val="24"/>
          <w:szCs w:val="24"/>
        </w:rPr>
        <w:softHyphen/>
        <w:t>щие материалы, программы;</w:t>
      </w:r>
    </w:p>
    <w:p w:rsidR="00641B9D" w:rsidRPr="00B77177" w:rsidRDefault="00641B9D" w:rsidP="0083216A">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технические средства обучения;</w:t>
      </w:r>
    </w:p>
    <w:p w:rsidR="00641B9D" w:rsidRPr="00B77177" w:rsidRDefault="00641B9D" w:rsidP="0083216A">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экранно-звуковые пособия:</w:t>
      </w:r>
      <w:r w:rsidRPr="00B77177">
        <w:rPr>
          <w:rFonts w:ascii="Times New Roman" w:hAnsi="Times New Roman" w:cs="Times New Roman"/>
          <w:iCs/>
          <w:color w:val="auto"/>
          <w:sz w:val="24"/>
          <w:szCs w:val="24"/>
        </w:rPr>
        <w:t xml:space="preserve"> видеофильмы и презентации по Олимпийскому, Пара</w:t>
      </w:r>
      <w:r w:rsidR="00462024">
        <w:rPr>
          <w:rFonts w:ascii="Times New Roman" w:hAnsi="Times New Roman" w:cs="Times New Roman"/>
          <w:iCs/>
          <w:color w:val="auto"/>
          <w:sz w:val="24"/>
          <w:szCs w:val="24"/>
        </w:rPr>
        <w:t>о</w:t>
      </w:r>
      <w:r w:rsidRPr="00B77177">
        <w:rPr>
          <w:rFonts w:ascii="Times New Roman" w:hAnsi="Times New Roman" w:cs="Times New Roman"/>
          <w:iCs/>
          <w:color w:val="auto"/>
          <w:sz w:val="24"/>
          <w:szCs w:val="24"/>
        </w:rPr>
        <w:t>лимпийскому образованию; спортивным праздникам, национальным спортивным играм;</w:t>
      </w:r>
    </w:p>
    <w:p w:rsidR="00641B9D" w:rsidRPr="00B77177" w:rsidRDefault="00641B9D" w:rsidP="0083216A">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учебно-практическое оборудование:</w:t>
      </w:r>
      <w:r w:rsidRPr="00B77177">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B77177" w:rsidRDefault="00641B9D" w:rsidP="0083216A">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xml:space="preserve">модули: </w:t>
      </w:r>
      <w:r w:rsidRPr="00B77177">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B77177">
        <w:rPr>
          <w:rFonts w:ascii="Times New Roman" w:hAnsi="Times New Roman" w:cs="Times New Roman"/>
          <w:color w:val="auto"/>
          <w:sz w:val="24"/>
          <w:szCs w:val="24"/>
        </w:rPr>
        <w:t xml:space="preserve"> сетки, флажки, кегли; тренажерное оборудование.</w:t>
      </w:r>
    </w:p>
    <w:p w:rsidR="00641B9D" w:rsidRPr="00B77177" w:rsidRDefault="00641B9D" w:rsidP="0083216A">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Для овладения общеобразовательной областью «</w:t>
      </w:r>
      <w:r w:rsidRPr="00B77177">
        <w:rPr>
          <w:rFonts w:ascii="Times New Roman" w:hAnsi="Times New Roman" w:cs="Times New Roman"/>
          <w:b/>
          <w:color w:val="auto"/>
          <w:sz w:val="24"/>
          <w:szCs w:val="24"/>
        </w:rPr>
        <w:t>Технологии</w:t>
      </w:r>
      <w:r w:rsidRPr="00B77177">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Материально-техническое обеспечение учебного предмета «</w:t>
      </w:r>
      <w:r w:rsidRPr="00B77177">
        <w:rPr>
          <w:rFonts w:ascii="Times New Roman" w:hAnsi="Times New Roman" w:cs="Times New Roman"/>
          <w:iCs/>
          <w:color w:val="auto"/>
          <w:sz w:val="24"/>
          <w:szCs w:val="24"/>
          <w:u w:val="single"/>
        </w:rPr>
        <w:t>Ручной труд</w:t>
      </w:r>
      <w:r w:rsidRPr="00B77177">
        <w:rPr>
          <w:rFonts w:ascii="Times New Roman" w:hAnsi="Times New Roman" w:cs="Times New Roman"/>
          <w:iCs/>
          <w:color w:val="auto"/>
          <w:sz w:val="24"/>
          <w:szCs w:val="24"/>
        </w:rPr>
        <w:t>» включает:</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учебно-практическое оборудование: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B77177">
        <w:rPr>
          <w:rFonts w:ascii="Times New Roman" w:hAnsi="Times New Roman" w:cs="Times New Roman"/>
          <w:bCs/>
          <w:i/>
          <w:iCs/>
          <w:color w:val="auto"/>
          <w:sz w:val="24"/>
          <w:szCs w:val="24"/>
        </w:rPr>
        <w:t>материалы:</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краски акварельные, гуашевые;</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фломастеры разного цвета;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цветные карандаши;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рисовальная а3, а4 (плотная);</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цветная разной плотности;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картон цветной, серый, белый;</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наждачная (крупнозернистая, мелкозернистая);</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в крупную клетку;</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набор разноцветного пластилина;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нитки (разные виды);</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ткани разных сортов;</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древесные опилки;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алюминиевая фольга;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 проволока цветная; </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клей ПВА, крахмальный клей, клеящий карандаш;</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шнурки для обуви (короткие, длинные);</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инструменты:</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кисти беличьи № 5, 10, 20;</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кисти из щетины № 3, 10, 20;</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стеки;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ножницы;</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циркуль;</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линейки;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угольники;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иглы швейные с удлиненным (широким) ушком;</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булавки швейные;</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шило с коротким стержнем;</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напильник;</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карандашная точилка;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гладилка для бумаги;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вспомогательные приспособления:</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подкладные доски;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подкладной лист или клеенка;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коробка для хранения природных материалов;</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подставка для кисточки;</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баночка для клея;</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листы бумаги для работы с клеем (макулатура);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коробочка для мусора;</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тряпочки или бумажные салфетки (влажные) для вытирания рук;</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печатные </w:t>
      </w:r>
      <w:proofErr w:type="spellStart"/>
      <w:r w:rsidRPr="00B77177">
        <w:rPr>
          <w:rFonts w:ascii="Times New Roman" w:hAnsi="Times New Roman" w:cs="Times New Roman"/>
          <w:bCs/>
          <w:iCs/>
          <w:color w:val="auto"/>
          <w:sz w:val="24"/>
          <w:szCs w:val="24"/>
        </w:rPr>
        <w:t>пособия:</w:t>
      </w:r>
      <w:r w:rsidRPr="00B77177">
        <w:rPr>
          <w:rFonts w:ascii="Times New Roman" w:hAnsi="Times New Roman" w:cs="Times New Roman"/>
          <w:iCs/>
          <w:color w:val="auto"/>
          <w:sz w:val="24"/>
          <w:szCs w:val="24"/>
        </w:rPr>
        <w:t>таблицы</w:t>
      </w:r>
      <w:proofErr w:type="spellEnd"/>
      <w:r w:rsidRPr="00B77177">
        <w:rPr>
          <w:rFonts w:ascii="Times New Roman" w:hAnsi="Times New Roman" w:cs="Times New Roman"/>
          <w:iCs/>
          <w:color w:val="auto"/>
          <w:sz w:val="24"/>
          <w:szCs w:val="24"/>
        </w:rPr>
        <w:t xml:space="preserve">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lastRenderedPageBreak/>
        <w:t>информационно-коммуникативные средства:</w:t>
      </w:r>
      <w:r w:rsidRPr="00B77177">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технические средства обучения;</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экранно-звуковые пособия;</w:t>
      </w:r>
    </w:p>
    <w:p w:rsidR="00641B9D" w:rsidRPr="00B77177" w:rsidRDefault="00641B9D" w:rsidP="0083216A">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Требования к оснащению кабинета </w:t>
      </w:r>
      <w:r w:rsidRPr="00B77177">
        <w:rPr>
          <w:rFonts w:ascii="Times New Roman" w:hAnsi="Times New Roman" w:cs="Times New Roman"/>
          <w:color w:val="auto"/>
          <w:sz w:val="24"/>
          <w:szCs w:val="24"/>
          <w:u w:val="single"/>
        </w:rPr>
        <w:t>логопеда</w:t>
      </w:r>
      <w:r w:rsidRPr="00B77177">
        <w:rPr>
          <w:rFonts w:ascii="Times New Roman" w:hAnsi="Times New Roman" w:cs="Times New Roman"/>
          <w:color w:val="auto"/>
          <w:sz w:val="24"/>
          <w:szCs w:val="24"/>
        </w:rPr>
        <w:t>:</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специальное оборудование: логопедические зонды; спирт, вата;</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color w:val="auto"/>
          <w:sz w:val="24"/>
          <w:szCs w:val="24"/>
        </w:rPr>
        <w:t xml:space="preserve">технические средства обучения: </w:t>
      </w:r>
      <w:r w:rsidRPr="00B77177">
        <w:rPr>
          <w:rFonts w:ascii="Times New Roman" w:hAnsi="Times New Roman" w:cs="Times New Roman"/>
          <w:iCs/>
          <w:color w:val="auto"/>
          <w:sz w:val="24"/>
          <w:szCs w:val="24"/>
        </w:rPr>
        <w:t xml:space="preserve">CD/DVD – проигрыватели; телевизор; аудио видео магнитофон; компьютер с программным обеспечением; слайд-проектор; </w:t>
      </w:r>
      <w:proofErr w:type="spellStart"/>
      <w:r w:rsidRPr="00B77177">
        <w:rPr>
          <w:rFonts w:ascii="Times New Roman" w:hAnsi="Times New Roman" w:cs="Times New Roman"/>
          <w:iCs/>
          <w:color w:val="auto"/>
          <w:sz w:val="24"/>
          <w:szCs w:val="24"/>
        </w:rPr>
        <w:t>мультимедиапроектор</w:t>
      </w:r>
      <w:proofErr w:type="spellEnd"/>
      <w:r w:rsidRPr="00B77177">
        <w:rPr>
          <w:rFonts w:ascii="Times New Roman" w:hAnsi="Times New Roman" w:cs="Times New Roman"/>
          <w:iCs/>
          <w:color w:val="auto"/>
          <w:sz w:val="24"/>
          <w:szCs w:val="24"/>
        </w:rPr>
        <w:t>; магнитная доска; экран;</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Материально-техническое оснащение кабинета </w:t>
      </w:r>
      <w:r w:rsidRPr="00B77177">
        <w:rPr>
          <w:rFonts w:ascii="Times New Roman" w:hAnsi="Times New Roman" w:cs="Times New Roman"/>
          <w:bCs/>
          <w:iCs/>
          <w:color w:val="auto"/>
          <w:sz w:val="24"/>
          <w:szCs w:val="24"/>
          <w:u w:val="single"/>
        </w:rPr>
        <w:t>психолога</w:t>
      </w:r>
      <w:r w:rsidRPr="00B77177">
        <w:rPr>
          <w:rFonts w:ascii="Times New Roman" w:hAnsi="Times New Roman" w:cs="Times New Roman"/>
          <w:bCs/>
          <w:iCs/>
          <w:color w:val="auto"/>
          <w:sz w:val="24"/>
          <w:szCs w:val="24"/>
        </w:rPr>
        <w:t xml:space="preserve"> включает:</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77177">
        <w:rPr>
          <w:rFonts w:ascii="Times New Roman" w:hAnsi="Times New Roman" w:cs="Times New Roman"/>
          <w:bCs/>
          <w:iCs/>
          <w:color w:val="auto"/>
          <w:sz w:val="24"/>
          <w:szCs w:val="24"/>
        </w:rPr>
        <w:t>психо</w:t>
      </w:r>
      <w:proofErr w:type="spellEnd"/>
      <w:r w:rsidRPr="00B77177">
        <w:rPr>
          <w:rFonts w:ascii="Times New Roman" w:hAnsi="Times New Roman" w:cs="Times New Roman"/>
          <w:bCs/>
          <w:iCs/>
          <w:color w:val="auto"/>
          <w:sz w:val="24"/>
          <w:szCs w:val="24"/>
        </w:rPr>
        <w:t>-коррекционной работы по отдельным направлениям;</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технические средства обучения;</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B77177">
        <w:rPr>
          <w:rFonts w:ascii="Times New Roman" w:hAnsi="Times New Roman" w:cs="Times New Roman"/>
          <w:bCs/>
          <w:iCs/>
          <w:color w:val="auto"/>
          <w:sz w:val="24"/>
          <w:szCs w:val="24"/>
        </w:rPr>
        <w:t>Сегена</w:t>
      </w:r>
      <w:proofErr w:type="spellEnd"/>
      <w:r w:rsidRPr="00B77177">
        <w:rPr>
          <w:rFonts w:ascii="Times New Roman" w:hAnsi="Times New Roman" w:cs="Times New Roman"/>
          <w:bCs/>
          <w:iCs/>
          <w:color w:val="auto"/>
          <w:sz w:val="24"/>
          <w:szCs w:val="24"/>
        </w:rPr>
        <w:t xml:space="preserve"> различной модификации; настольные игры;</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дидактическое оборудование: мячи; ленты; дождики, шары, обручи;</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Cs/>
          <w:iCs/>
          <w:color w:val="auto"/>
          <w:sz w:val="24"/>
          <w:szCs w:val="24"/>
        </w:rPr>
        <w:t xml:space="preserve">музыкальные инструменты: </w:t>
      </w:r>
      <w:r w:rsidRPr="00B77177">
        <w:rPr>
          <w:rFonts w:ascii="Times New Roman" w:hAnsi="Times New Roman" w:cs="Times New Roman"/>
          <w:color w:val="auto"/>
          <w:sz w:val="24"/>
          <w:szCs w:val="24"/>
        </w:rPr>
        <w:t>фор</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комплект детских музыкальных инструментов: блок-флейта, </w:t>
      </w:r>
      <w:proofErr w:type="spellStart"/>
      <w:r w:rsidRPr="00B77177">
        <w:rPr>
          <w:rFonts w:ascii="Times New Roman" w:hAnsi="Times New Roman" w:cs="Times New Roman"/>
          <w:color w:val="auto"/>
          <w:sz w:val="24"/>
          <w:szCs w:val="24"/>
        </w:rPr>
        <w:t>глокеншпиль</w:t>
      </w:r>
      <w:proofErr w:type="spellEnd"/>
      <w:r w:rsidRPr="00B77177">
        <w:rPr>
          <w:rFonts w:ascii="Times New Roman" w:hAnsi="Times New Roman" w:cs="Times New Roman"/>
          <w:color w:val="auto"/>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технические средства обучения;</w:t>
      </w:r>
    </w:p>
    <w:p w:rsidR="00641B9D" w:rsidRPr="00B77177" w:rsidRDefault="00641B9D" w:rsidP="0083216A">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color w:val="auto"/>
          <w:sz w:val="24"/>
          <w:szCs w:val="24"/>
        </w:rPr>
        <w:t>экранно-звуковые пособия.</w:t>
      </w:r>
    </w:p>
    <w:p w:rsidR="00641B9D" w:rsidRPr="00B77177" w:rsidRDefault="00641B9D" w:rsidP="0083216A">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77177">
        <w:rPr>
          <w:rFonts w:ascii="Times New Roman" w:hAnsi="Times New Roman" w:cs="Times New Roman"/>
          <w:color w:val="auto"/>
          <w:sz w:val="24"/>
          <w:szCs w:val="24"/>
        </w:rPr>
        <w:softHyphen/>
        <w:t>словлено большей, чем в «норме», необходимостью индивидуализации про</w:t>
      </w:r>
      <w:r w:rsidRPr="00B77177">
        <w:rPr>
          <w:rFonts w:ascii="Times New Roman" w:hAnsi="Times New Roman" w:cs="Times New Roman"/>
          <w:color w:val="auto"/>
          <w:sz w:val="24"/>
          <w:szCs w:val="24"/>
        </w:rPr>
        <w:softHyphen/>
        <w:t>цесса образования обучающихся с ОВЗ. Специфика данной группы тре</w:t>
      </w:r>
      <w:r w:rsidRPr="00B77177">
        <w:rPr>
          <w:rFonts w:ascii="Times New Roman" w:hAnsi="Times New Roman" w:cs="Times New Roman"/>
          <w:color w:val="auto"/>
          <w:sz w:val="24"/>
          <w:szCs w:val="24"/>
        </w:rPr>
        <w:softHyphen/>
        <w:t>бо</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 xml:space="preserve">ний состоит в том, что все вовлечённые в процесс </w:t>
      </w:r>
      <w:r w:rsidRPr="00B77177">
        <w:rPr>
          <w:rFonts w:ascii="Times New Roman" w:hAnsi="Times New Roman" w:cs="Times New Roman"/>
          <w:color w:val="auto"/>
          <w:sz w:val="24"/>
          <w:szCs w:val="24"/>
        </w:rPr>
        <w:lastRenderedPageBreak/>
        <w:t>образования взрослые дол</w:t>
      </w:r>
      <w:r w:rsidRPr="00B77177">
        <w:rPr>
          <w:rFonts w:ascii="Times New Roman" w:hAnsi="Times New Roman" w:cs="Times New Roman"/>
          <w:color w:val="auto"/>
          <w:sz w:val="24"/>
          <w:szCs w:val="24"/>
        </w:rPr>
        <w:softHyphen/>
        <w:t>жны иметь неограниченный доступ к организационной технике либо спе</w:t>
      </w:r>
      <w:r w:rsidRPr="00B77177">
        <w:rPr>
          <w:rFonts w:ascii="Times New Roman" w:hAnsi="Times New Roman" w:cs="Times New Roman"/>
          <w:color w:val="auto"/>
          <w:sz w:val="24"/>
          <w:szCs w:val="24"/>
        </w:rPr>
        <w:softHyphen/>
        <w:t>ци</w:t>
      </w:r>
      <w:r w:rsidRPr="00B77177">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B77177">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B77177">
        <w:rPr>
          <w:rFonts w:ascii="Times New Roman" w:hAnsi="Times New Roman" w:cs="Times New Roman"/>
          <w:color w:val="auto"/>
          <w:sz w:val="24"/>
          <w:szCs w:val="24"/>
        </w:rPr>
        <w:softHyphen/>
        <w:t>ду</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мат</w:t>
      </w:r>
      <w:r w:rsidRPr="00B77177">
        <w:rPr>
          <w:rFonts w:ascii="Times New Roman" w:hAnsi="Times New Roman" w:cs="Times New Roman"/>
          <w:color w:val="auto"/>
          <w:sz w:val="24"/>
          <w:szCs w:val="24"/>
        </w:rPr>
        <w:softHyphen/>
        <w:t>ри</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ет</w:t>
      </w:r>
      <w:r w:rsidRPr="00B77177">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B77177">
        <w:rPr>
          <w:rFonts w:ascii="Times New Roman" w:hAnsi="Times New Roman" w:cs="Times New Roman"/>
          <w:color w:val="auto"/>
          <w:sz w:val="24"/>
          <w:szCs w:val="24"/>
        </w:rPr>
        <w:softHyphen/>
        <w:t>ор</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B77177">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B77177" w:rsidRDefault="00641B9D" w:rsidP="0083216A">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i/>
          <w:color w:val="auto"/>
          <w:sz w:val="24"/>
          <w:szCs w:val="24"/>
        </w:rPr>
        <w:t>Информационное обеспечение</w:t>
      </w:r>
      <w:r w:rsidRPr="00B7717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B77177" w:rsidRDefault="00641B9D" w:rsidP="0083216A">
      <w:pPr>
        <w:spacing w:after="0" w:line="240" w:lineRule="auto"/>
        <w:ind w:firstLine="709"/>
        <w:jc w:val="both"/>
        <w:rPr>
          <w:rFonts w:ascii="Times New Roman" w:hAnsi="Times New Roman" w:cs="Times New Roman"/>
          <w:color w:val="auto"/>
          <w:kern w:val="2"/>
          <w:sz w:val="24"/>
          <w:szCs w:val="24"/>
        </w:rPr>
      </w:pPr>
      <w:r w:rsidRPr="00B77177">
        <w:rPr>
          <w:rFonts w:ascii="Times New Roman" w:hAnsi="Times New Roman" w:cs="Times New Roman"/>
          <w:color w:val="auto"/>
          <w:kern w:val="2"/>
          <w:sz w:val="24"/>
          <w:szCs w:val="24"/>
        </w:rPr>
        <w:t xml:space="preserve">Информационно-методическое обеспечение </w:t>
      </w:r>
      <w:r w:rsidRPr="00B77177">
        <w:rPr>
          <w:rFonts w:ascii="Times New Roman" w:hAnsi="Times New Roman" w:cs="Times New Roman"/>
          <w:color w:val="auto"/>
          <w:sz w:val="24"/>
          <w:szCs w:val="24"/>
        </w:rPr>
        <w:t>реализации адап</w:t>
      </w:r>
      <w:r w:rsidRPr="00B77177">
        <w:rPr>
          <w:rFonts w:ascii="Times New Roman" w:hAnsi="Times New Roman" w:cs="Times New Roman"/>
          <w:color w:val="auto"/>
          <w:sz w:val="24"/>
          <w:szCs w:val="24"/>
        </w:rPr>
        <w:softHyphen/>
        <w:t>ти</w:t>
      </w:r>
      <w:r w:rsidRPr="00B77177">
        <w:rPr>
          <w:rFonts w:ascii="Times New Roman" w:hAnsi="Times New Roman" w:cs="Times New Roman"/>
          <w:color w:val="auto"/>
          <w:sz w:val="24"/>
          <w:szCs w:val="24"/>
        </w:rPr>
        <w:softHyphen/>
        <w:t>ро</w:t>
      </w:r>
      <w:r w:rsidRPr="00B77177">
        <w:rPr>
          <w:rFonts w:ascii="Times New Roman" w:hAnsi="Times New Roman" w:cs="Times New Roman"/>
          <w:color w:val="auto"/>
          <w:sz w:val="24"/>
          <w:szCs w:val="24"/>
        </w:rPr>
        <w:softHyphen/>
        <w:t>ванных об</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зо</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 xml:space="preserve">ных программ для </w:t>
      </w:r>
      <w:r w:rsidRPr="00B77177">
        <w:rPr>
          <w:rFonts w:ascii="Times New Roman" w:hAnsi="Times New Roman" w:cs="Times New Roman"/>
          <w:color w:val="auto"/>
          <w:sz w:val="24"/>
          <w:szCs w:val="24"/>
          <w:lang w:eastAsia="ar-SA"/>
        </w:rPr>
        <w:t xml:space="preserve">обучающихся с РАС </w:t>
      </w:r>
      <w:r w:rsidRPr="00B77177">
        <w:rPr>
          <w:rFonts w:ascii="Times New Roman" w:hAnsi="Times New Roman" w:cs="Times New Roman"/>
          <w:iCs/>
          <w:color w:val="auto"/>
          <w:kern w:val="2"/>
          <w:sz w:val="24"/>
          <w:szCs w:val="24"/>
        </w:rPr>
        <w:t xml:space="preserve">направлено на </w:t>
      </w:r>
      <w:r w:rsidRPr="00B77177">
        <w:rPr>
          <w:rFonts w:ascii="Times New Roman" w:hAnsi="Times New Roman" w:cs="Times New Roman"/>
          <w:color w:val="auto"/>
          <w:kern w:val="2"/>
          <w:sz w:val="24"/>
          <w:szCs w:val="24"/>
        </w:rPr>
        <w:t>обе</w:t>
      </w:r>
      <w:r w:rsidRPr="00B77177">
        <w:rPr>
          <w:rFonts w:ascii="Times New Roman" w:hAnsi="Times New Roman" w:cs="Times New Roman"/>
          <w:color w:val="auto"/>
          <w:kern w:val="2"/>
          <w:sz w:val="24"/>
          <w:szCs w:val="24"/>
        </w:rPr>
        <w:softHyphen/>
        <w:t>с</w:t>
      </w:r>
      <w:r w:rsidRPr="00B77177">
        <w:rPr>
          <w:rFonts w:ascii="Times New Roman" w:hAnsi="Times New Roman" w:cs="Times New Roman"/>
          <w:color w:val="auto"/>
          <w:kern w:val="2"/>
          <w:sz w:val="24"/>
          <w:szCs w:val="24"/>
        </w:rPr>
        <w:softHyphen/>
        <w:t>пе</w:t>
      </w:r>
      <w:r w:rsidRPr="00B77177">
        <w:rPr>
          <w:rFonts w:ascii="Times New Roman" w:hAnsi="Times New Roman" w:cs="Times New Roman"/>
          <w:color w:val="auto"/>
          <w:kern w:val="2"/>
          <w:sz w:val="24"/>
          <w:szCs w:val="24"/>
        </w:rPr>
        <w:softHyphen/>
        <w:t>че</w:t>
      </w:r>
      <w:r w:rsidRPr="00B77177">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B77177">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B77177">
        <w:rPr>
          <w:rFonts w:ascii="Times New Roman" w:hAnsi="Times New Roman" w:cs="Times New Roman"/>
          <w:color w:val="auto"/>
          <w:kern w:val="2"/>
          <w:sz w:val="24"/>
          <w:szCs w:val="24"/>
        </w:rPr>
        <w:softHyphen/>
        <w:t>зуль</w:t>
      </w:r>
      <w:r w:rsidRPr="00B77177">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83216A" w:rsidRPr="00B77177" w:rsidRDefault="0083216A" w:rsidP="0083216A">
      <w:pPr>
        <w:pStyle w:val="Default"/>
        <w:jc w:val="center"/>
      </w:pPr>
      <w:r w:rsidRPr="00B77177">
        <w:rPr>
          <w:b/>
          <w:bCs/>
          <w:iCs/>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83216A" w:rsidRPr="00B77177" w:rsidRDefault="0083216A" w:rsidP="0083216A">
      <w:pPr>
        <w:spacing w:after="0" w:line="240" w:lineRule="auto"/>
        <w:ind w:left="-57" w:right="-57" w:firstLine="765"/>
        <w:jc w:val="both"/>
        <w:rPr>
          <w:rFonts w:ascii="Times New Roman" w:hAnsi="Times New Roman" w:cs="Times New Roman"/>
          <w:sz w:val="24"/>
          <w:szCs w:val="24"/>
        </w:rPr>
      </w:pPr>
      <w:r w:rsidRPr="00B77177">
        <w:rPr>
          <w:rFonts w:ascii="Times New Roman" w:hAnsi="Times New Roman" w:cs="Times New Roman"/>
          <w:sz w:val="24"/>
          <w:szCs w:val="24"/>
        </w:rPr>
        <w:t xml:space="preserve">               Эффективность   реализации  АООП  обеспечивается     системой     информационно-образовательных  ресурсов и инструментов,  которые  дают  </w:t>
      </w:r>
      <w:r w:rsidRPr="00B77177">
        <w:rPr>
          <w:rFonts w:ascii="Times New Roman" w:eastAsia="Times New Roman" w:hAnsi="Times New Roman" w:cs="Times New Roman"/>
          <w:sz w:val="24"/>
          <w:szCs w:val="24"/>
          <w:lang w:eastAsia="ru-RU"/>
        </w:rPr>
        <w:t>МБОУ СОШ №1</w:t>
      </w:r>
      <w:r w:rsidR="003A10D5">
        <w:rPr>
          <w:rFonts w:ascii="Times New Roman" w:eastAsia="Times New Roman" w:hAnsi="Times New Roman" w:cs="Times New Roman"/>
          <w:sz w:val="24"/>
          <w:szCs w:val="24"/>
          <w:lang w:eastAsia="ru-RU"/>
        </w:rPr>
        <w:t>2</w:t>
      </w:r>
      <w:r w:rsidRPr="00B77177">
        <w:rPr>
          <w:rFonts w:ascii="Times New Roman" w:hAnsi="Times New Roman" w:cs="Times New Roman"/>
          <w:sz w:val="24"/>
          <w:szCs w:val="24"/>
        </w:rPr>
        <w:t>возможность  входить  в единую  информационную  среду,  фиксировать  ход  образовательного  процесса,  размещать материалы,   иметь   доступ   к   любым   видам   информации, необходимой   для   достижения целей   АООП,   ограничивать   доступ   к   информации,   несовместимой   с   задачами   духовно-нравственного   развития   учащихся,   обеспечивать     необходимый     электронный документооборот.</w:t>
      </w:r>
    </w:p>
    <w:p w:rsidR="0083216A" w:rsidRPr="00B77177" w:rsidRDefault="0083216A" w:rsidP="0083216A">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Информационно-образовательная среда </w:t>
      </w:r>
      <w:r w:rsidR="003F72C0">
        <w:rPr>
          <w:rFonts w:ascii="Times New Roman" w:eastAsia="Times New Roman" w:hAnsi="Times New Roman" w:cs="Times New Roman"/>
          <w:sz w:val="24"/>
          <w:szCs w:val="24"/>
          <w:lang w:eastAsia="ru-RU"/>
        </w:rPr>
        <w:t>МБОУ СОШ №</w:t>
      </w:r>
      <w:r w:rsidR="003A10D5">
        <w:rPr>
          <w:rFonts w:ascii="Times New Roman" w:eastAsia="Times New Roman" w:hAnsi="Times New Roman" w:cs="Times New Roman"/>
          <w:sz w:val="24"/>
          <w:szCs w:val="24"/>
          <w:lang w:eastAsia="ru-RU"/>
        </w:rPr>
        <w:t>2</w:t>
      </w:r>
      <w:r w:rsidRPr="00B77177">
        <w:rPr>
          <w:rFonts w:ascii="Times New Roman" w:hAnsi="Times New Roman" w:cs="Times New Roman"/>
          <w:sz w:val="24"/>
          <w:szCs w:val="24"/>
        </w:rPr>
        <w:t xml:space="preserve">" включает в себя совокупность технологических средств: </w:t>
      </w:r>
    </w:p>
    <w:p w:rsidR="0083216A" w:rsidRPr="00B77177" w:rsidRDefault="0083216A" w:rsidP="0083216A">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36 компьютеров, </w:t>
      </w:r>
    </w:p>
    <w:p w:rsidR="0083216A" w:rsidRPr="00B77177" w:rsidRDefault="0083216A" w:rsidP="0083216A">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4 мультимедийные проекторов с экранами, </w:t>
      </w:r>
    </w:p>
    <w:p w:rsidR="0083216A" w:rsidRPr="00B77177" w:rsidRDefault="0083216A" w:rsidP="0083216A">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12 интерактивных досок, </w:t>
      </w:r>
    </w:p>
    <w:p w:rsidR="0083216A" w:rsidRPr="00B77177" w:rsidRDefault="0083216A" w:rsidP="0083216A">
      <w:pPr>
        <w:widowControl w:val="0"/>
        <w:spacing w:after="0" w:line="240" w:lineRule="auto"/>
        <w:jc w:val="both"/>
        <w:rPr>
          <w:rFonts w:ascii="Times New Roman" w:hAnsi="Times New Roman" w:cs="Times New Roman"/>
          <w:sz w:val="24"/>
          <w:szCs w:val="24"/>
        </w:rPr>
      </w:pPr>
      <w:r w:rsidRPr="00B77177">
        <w:rPr>
          <w:rFonts w:ascii="Times New Roman" w:eastAsia="Calibri" w:hAnsi="Times New Roman" w:cs="Times New Roman"/>
          <w:sz w:val="24"/>
          <w:szCs w:val="24"/>
        </w:rPr>
        <w:t>мобильный компьютерный класс</w:t>
      </w:r>
      <w:r w:rsidRPr="00B77177">
        <w:rPr>
          <w:rFonts w:ascii="Times New Roman" w:hAnsi="Times New Roman" w:cs="Times New Roman"/>
          <w:sz w:val="24"/>
          <w:szCs w:val="24"/>
        </w:rPr>
        <w:t>,</w:t>
      </w:r>
    </w:p>
    <w:p w:rsidR="0083216A" w:rsidRPr="00B77177" w:rsidRDefault="0083216A" w:rsidP="0083216A">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интерактивные столы,</w:t>
      </w:r>
    </w:p>
    <w:p w:rsidR="0083216A" w:rsidRPr="00B77177" w:rsidRDefault="0083216A" w:rsidP="0083216A">
      <w:pPr>
        <w:widowControl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Педагогические работники </w:t>
      </w:r>
      <w:r w:rsidR="003F72C0">
        <w:rPr>
          <w:rFonts w:ascii="Times New Roman" w:eastAsia="Times New Roman" w:hAnsi="Times New Roman" w:cs="Times New Roman"/>
          <w:sz w:val="24"/>
          <w:szCs w:val="24"/>
          <w:lang w:eastAsia="ru-RU"/>
        </w:rPr>
        <w:t>МБОУ СОШ №</w:t>
      </w:r>
      <w:r w:rsidR="003A10D5">
        <w:rPr>
          <w:rFonts w:ascii="Times New Roman" w:eastAsia="Times New Roman" w:hAnsi="Times New Roman" w:cs="Times New Roman"/>
          <w:sz w:val="24"/>
          <w:szCs w:val="24"/>
          <w:lang w:eastAsia="ru-RU"/>
        </w:rPr>
        <w:t>2</w:t>
      </w:r>
      <w:r w:rsidRPr="00B77177">
        <w:rPr>
          <w:rFonts w:ascii="Times New Roman" w:hAnsi="Times New Roman" w:cs="Times New Roman"/>
          <w:sz w:val="24"/>
          <w:szCs w:val="24"/>
        </w:rPr>
        <w:t>обладают необходимой квалификацией для использования вышеперечисленным оборудованием.</w:t>
      </w:r>
    </w:p>
    <w:p w:rsidR="00641B9D" w:rsidRPr="00B77177" w:rsidRDefault="00641B9D" w:rsidP="0083216A">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ци</w:t>
      </w:r>
      <w:r w:rsidRPr="00B77177">
        <w:rPr>
          <w:rFonts w:ascii="Times New Roman" w:hAnsi="Times New Roman" w:cs="Times New Roman"/>
          <w:caps/>
          <w:color w:val="auto"/>
          <w:sz w:val="24"/>
          <w:szCs w:val="24"/>
        </w:rPr>
        <w:softHyphen/>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сур</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сам в сфере специальной психологии и коррекционной педагогики, вклю</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чая электронные библиотеки, порталы и сайты, дистанционный кон</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суль</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та</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тив</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ный сервис, получить индивидуальную консультацию ква</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ли</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фи</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ци</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ро</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ван</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83216A" w:rsidRPr="00B77177" w:rsidRDefault="0083216A" w:rsidP="0083216A">
      <w:pPr>
        <w:pStyle w:val="Default"/>
        <w:jc w:val="center"/>
      </w:pPr>
      <w:r w:rsidRPr="00B77177">
        <w:rPr>
          <w:b/>
          <w:bCs/>
          <w:i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83216A" w:rsidRPr="00B77177" w:rsidRDefault="0083216A" w:rsidP="0083216A">
      <w:pPr>
        <w:pStyle w:val="Default"/>
        <w:jc w:val="both"/>
      </w:pPr>
      <w:r w:rsidRPr="00B77177">
        <w:tab/>
        <w:t xml:space="preserve">Требования к материально-техническому обеспечению ориентированы не только на </w:t>
      </w:r>
      <w:proofErr w:type="spellStart"/>
      <w:r w:rsidRPr="00B77177">
        <w:t>ребѐнка</w:t>
      </w:r>
      <w:proofErr w:type="spellEnd"/>
      <w:r w:rsidRPr="00B77177">
        <w:t xml:space="preserve">, но и на всех участников процесса образования. Это обусловлено большей, чем в «норме», необходимостью индивидуализации процесса образования обучающихся с РАС. Специфика данной группы требований состоит в том, что все </w:t>
      </w:r>
      <w:proofErr w:type="spellStart"/>
      <w:r w:rsidRPr="00B77177">
        <w:t>вовлечѐнные</w:t>
      </w:r>
      <w:proofErr w:type="spellEnd"/>
      <w:r w:rsidRPr="00B77177">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w:t>
      </w:r>
      <w:r w:rsidRPr="00B77177">
        <w:lastRenderedPageBreak/>
        <w:t xml:space="preserve">осуществлять подготовку необходимых индивидуализированных материалов для процесса обучения </w:t>
      </w:r>
      <w:proofErr w:type="spellStart"/>
      <w:r w:rsidRPr="00B77177">
        <w:t>ребѐнка</w:t>
      </w:r>
      <w:proofErr w:type="spellEnd"/>
      <w:r w:rsidRPr="00B77177">
        <w:t xml:space="preserve">, имеющего расстройство аутистического спектра.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B77177">
        <w:t>вовлечѐнных</w:t>
      </w:r>
      <w:proofErr w:type="spellEnd"/>
      <w:r w:rsidRPr="00B77177">
        <w:t xml:space="preserve"> в процесс образования, родителей (законных представителей) обучающегося с РАС. </w:t>
      </w:r>
    </w:p>
    <w:p w:rsidR="0083216A" w:rsidRPr="00745376" w:rsidRDefault="0083216A" w:rsidP="00745376">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w:t>
      </w:r>
      <w:proofErr w:type="spellStart"/>
      <w:r w:rsidRPr="00B77177">
        <w:rPr>
          <w:rFonts w:ascii="Times New Roman" w:hAnsi="Times New Roman" w:cs="Times New Roman"/>
          <w:sz w:val="24"/>
          <w:szCs w:val="24"/>
        </w:rPr>
        <w:t>скайп</w:t>
      </w:r>
      <w:proofErr w:type="spellEnd"/>
      <w:r w:rsidRPr="00B77177">
        <w:rPr>
          <w:rFonts w:ascii="Times New Roman" w:hAnsi="Times New Roman" w:cs="Times New Roman"/>
          <w:sz w:val="24"/>
          <w:szCs w:val="24"/>
        </w:rPr>
        <w:t xml:space="preserve">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45376" w:rsidRPr="00DF7FD7" w:rsidRDefault="00745376" w:rsidP="00745376">
      <w:pPr>
        <w:suppressAutoHyphens w:val="0"/>
        <w:autoSpaceDE w:val="0"/>
        <w:autoSpaceDN w:val="0"/>
        <w:adjustRightInd w:val="0"/>
        <w:spacing w:before="125" w:after="0"/>
        <w:ind w:right="10"/>
        <w:jc w:val="center"/>
        <w:rPr>
          <w:rFonts w:ascii="Times New Roman" w:eastAsia="Times New Roman" w:hAnsi="Times New Roman" w:cs="Times New Roman"/>
          <w:b/>
          <w:bCs/>
          <w:color w:val="auto"/>
          <w:kern w:val="0"/>
          <w:sz w:val="24"/>
          <w:szCs w:val="24"/>
          <w:lang w:eastAsia="ru-RU"/>
        </w:rPr>
      </w:pPr>
      <w:r w:rsidRPr="00DF7FD7">
        <w:rPr>
          <w:rFonts w:ascii="Times New Roman" w:eastAsia="Times New Roman" w:hAnsi="Times New Roman" w:cs="Times New Roman"/>
          <w:b/>
          <w:bCs/>
          <w:color w:val="auto"/>
          <w:kern w:val="0"/>
          <w:sz w:val="24"/>
          <w:szCs w:val="24"/>
          <w:lang w:eastAsia="ru-RU"/>
        </w:rPr>
        <w:t xml:space="preserve">Кадровые условия </w:t>
      </w:r>
      <w:r w:rsidRPr="00DF7FD7">
        <w:rPr>
          <w:rFonts w:ascii="Times New Roman" w:eastAsia="Times New Roman" w:hAnsi="Times New Roman" w:cs="Times New Roman"/>
          <w:b/>
          <w:color w:val="auto"/>
          <w:kern w:val="0"/>
          <w:sz w:val="24"/>
          <w:szCs w:val="24"/>
          <w:lang w:eastAsia="ru-RU"/>
        </w:rPr>
        <w:t>реализации</w:t>
      </w:r>
      <w:r w:rsidR="003F72C0">
        <w:rPr>
          <w:rFonts w:ascii="Times New Roman" w:eastAsia="Times New Roman" w:hAnsi="Times New Roman" w:cs="Times New Roman"/>
          <w:b/>
          <w:color w:val="auto"/>
          <w:kern w:val="0"/>
          <w:sz w:val="24"/>
          <w:szCs w:val="24"/>
          <w:lang w:eastAsia="ru-RU"/>
        </w:rPr>
        <w:t xml:space="preserve"> </w:t>
      </w:r>
      <w:r w:rsidRPr="00DF7FD7">
        <w:rPr>
          <w:rFonts w:ascii="Times New Roman" w:eastAsia="Times New Roman" w:hAnsi="Times New Roman" w:cs="Times New Roman"/>
          <w:b/>
          <w:bCs/>
          <w:color w:val="auto"/>
          <w:kern w:val="0"/>
          <w:sz w:val="24"/>
          <w:szCs w:val="24"/>
          <w:lang w:eastAsia="ru-RU"/>
        </w:rPr>
        <w:t>программы</w:t>
      </w:r>
    </w:p>
    <w:p w:rsidR="00745376" w:rsidRPr="00DF7FD7" w:rsidRDefault="00745376" w:rsidP="00745376">
      <w:pPr>
        <w:suppressAutoHyphens w:val="0"/>
        <w:autoSpaceDE w:val="0"/>
        <w:autoSpaceDN w:val="0"/>
        <w:adjustRightInd w:val="0"/>
        <w:spacing w:before="110" w:after="0"/>
        <w:ind w:right="10" w:firstLine="691"/>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i/>
          <w:iCs/>
          <w:color w:val="auto"/>
          <w:kern w:val="0"/>
          <w:sz w:val="24"/>
          <w:szCs w:val="24"/>
          <w:lang w:eastAsia="ru-RU"/>
        </w:rPr>
        <w:t xml:space="preserve">Кадровое обеспечение </w:t>
      </w:r>
      <w:r w:rsidRPr="00DF7FD7">
        <w:rPr>
          <w:rFonts w:ascii="Times New Roman" w:eastAsia="Times New Roman" w:hAnsi="Times New Roman" w:cs="Times New Roman"/>
          <w:color w:val="auto"/>
          <w:kern w:val="0"/>
          <w:sz w:val="24"/>
          <w:szCs w:val="24"/>
          <w:lang w:eastAsia="ru-RU"/>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w:t>
      </w:r>
      <w:r w:rsidR="004223F4">
        <w:rPr>
          <w:rFonts w:ascii="Times New Roman" w:eastAsia="Times New Roman" w:hAnsi="Times New Roman" w:cs="Times New Roman"/>
          <w:color w:val="auto"/>
          <w:kern w:val="0"/>
          <w:sz w:val="24"/>
          <w:szCs w:val="24"/>
          <w:lang w:eastAsia="ru-RU"/>
        </w:rPr>
        <w:t xml:space="preserve"> РАС вариант 8.2</w:t>
      </w:r>
    </w:p>
    <w:tbl>
      <w:tblPr>
        <w:tblStyle w:val="TableGrid1"/>
        <w:tblW w:w="10547" w:type="dxa"/>
        <w:jc w:val="center"/>
        <w:tblInd w:w="0" w:type="dxa"/>
        <w:tblCellMar>
          <w:left w:w="106" w:type="dxa"/>
          <w:right w:w="26" w:type="dxa"/>
        </w:tblCellMar>
        <w:tblLook w:val="04A0" w:firstRow="1" w:lastRow="0" w:firstColumn="1" w:lastColumn="0" w:noHBand="0" w:noVBand="1"/>
      </w:tblPr>
      <w:tblGrid>
        <w:gridCol w:w="458"/>
        <w:gridCol w:w="1988"/>
        <w:gridCol w:w="2231"/>
        <w:gridCol w:w="2357"/>
        <w:gridCol w:w="3513"/>
      </w:tblGrid>
      <w:tr w:rsidR="00745376" w:rsidRPr="00DF7FD7" w:rsidTr="00745376">
        <w:trPr>
          <w:trHeight w:val="836"/>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w:t>
            </w:r>
          </w:p>
          <w:p w:rsidR="00745376" w:rsidRPr="00DF7FD7" w:rsidRDefault="00745376" w:rsidP="004A093C">
            <w:pPr>
              <w:suppressAutoHyphens w:val="0"/>
              <w:spacing w:after="0"/>
              <w:ind w:left="5"/>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п/п</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 xml:space="preserve">Ф.И.О. </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Образование</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Должность</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Сведения о повышении квалификации</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1</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8" w:line="240" w:lineRule="auto"/>
              <w:ind w:left="5"/>
              <w:rPr>
                <w:rFonts w:ascii="Times New Roman" w:eastAsia="Times New Roman" w:hAnsi="Times New Roman" w:cs="Times New Roman"/>
                <w:b/>
                <w:color w:val="000000"/>
                <w:kern w:val="0"/>
                <w:sz w:val="28"/>
                <w:u w:val="single" w:color="000000"/>
                <w:lang w:eastAsia="ru-RU"/>
              </w:rPr>
            </w:pPr>
            <w:proofErr w:type="spellStart"/>
            <w:r w:rsidRPr="00DF7FD7">
              <w:rPr>
                <w:rFonts w:ascii="Times New Roman" w:eastAsia="Times New Roman" w:hAnsi="Times New Roman" w:cs="Times New Roman"/>
                <w:color w:val="000000"/>
                <w:kern w:val="0"/>
                <w:u w:color="000000"/>
                <w:lang w:eastAsia="ru-RU"/>
              </w:rPr>
              <w:t>Казанникова</w:t>
            </w:r>
            <w:proofErr w:type="spellEnd"/>
            <w:r w:rsidRPr="00DF7FD7">
              <w:rPr>
                <w:rFonts w:ascii="Times New Roman" w:eastAsia="Times New Roman" w:hAnsi="Times New Roman" w:cs="Times New Roman"/>
                <w:color w:val="000000"/>
                <w:kern w:val="0"/>
                <w:u w:color="000000"/>
                <w:lang w:eastAsia="ru-RU"/>
              </w:rPr>
              <w:t xml:space="preserve"> </w:t>
            </w:r>
          </w:p>
          <w:p w:rsidR="00745376" w:rsidRPr="00DF7FD7" w:rsidRDefault="00745376" w:rsidP="004A093C">
            <w:pPr>
              <w:suppressAutoHyphens w:val="0"/>
              <w:spacing w:after="42" w:line="240" w:lineRule="auto"/>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Елена </w:t>
            </w:r>
          </w:p>
          <w:p w:rsidR="00745376" w:rsidRPr="00DF7FD7" w:rsidRDefault="00745376" w:rsidP="004A093C">
            <w:pPr>
              <w:suppressAutoHyphens w:val="0"/>
              <w:spacing w:after="0"/>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Николаевна </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1" w:line="234" w:lineRule="auto"/>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Среднее специальное. Каменское  высшее  педучилище, </w:t>
            </w:r>
          </w:p>
          <w:p w:rsidR="00745376" w:rsidRPr="00DF7FD7" w:rsidRDefault="00745376" w:rsidP="004A093C">
            <w:pPr>
              <w:suppressAutoHyphens w:val="0"/>
              <w:spacing w:after="45" w:line="240" w:lineRule="auto"/>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1990    год. </w:t>
            </w:r>
          </w:p>
          <w:p w:rsidR="00745376" w:rsidRPr="00DF7FD7" w:rsidRDefault="00745376" w:rsidP="004A093C">
            <w:pPr>
              <w:suppressAutoHyphens w:val="0"/>
              <w:spacing w:after="41" w:line="240" w:lineRule="auto"/>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Высшее. </w:t>
            </w:r>
          </w:p>
          <w:p w:rsidR="00745376" w:rsidRPr="00DF7FD7" w:rsidRDefault="00745376" w:rsidP="004A093C">
            <w:pPr>
              <w:suppressAutoHyphens w:val="0"/>
              <w:spacing w:after="0"/>
              <w:ind w:left="5"/>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ЮФУ, 2016 </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Учитель </w:t>
            </w:r>
          </w:p>
          <w:p w:rsidR="00745376" w:rsidRPr="00DF7FD7" w:rsidRDefault="00745376" w:rsidP="004A093C">
            <w:pPr>
              <w:suppressAutoHyphens w:val="0"/>
              <w:spacing w:after="0"/>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начальных </w:t>
            </w:r>
          </w:p>
          <w:p w:rsidR="00745376" w:rsidRPr="00DF7FD7" w:rsidRDefault="00745376" w:rsidP="004A093C">
            <w:pPr>
              <w:suppressAutoHyphens w:val="0"/>
              <w:spacing w:after="0"/>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классов </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1" w:line="240" w:lineRule="auto"/>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ФГОС: внеурочная деятельность», </w:t>
            </w:r>
          </w:p>
          <w:p w:rsidR="00745376" w:rsidRPr="00DF7FD7" w:rsidRDefault="00745376" w:rsidP="004A093C">
            <w:pPr>
              <w:suppressAutoHyphens w:val="0"/>
              <w:spacing w:after="41" w:line="240" w:lineRule="auto"/>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18.12.2015; </w:t>
            </w:r>
          </w:p>
          <w:p w:rsidR="00745376" w:rsidRPr="00DF7FD7" w:rsidRDefault="00745376" w:rsidP="004A093C">
            <w:pPr>
              <w:suppressAutoHyphens w:val="0"/>
              <w:spacing w:after="49" w:line="234" w:lineRule="auto"/>
              <w:ind w:right="161"/>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 «Содержание и организация </w:t>
            </w:r>
            <w:proofErr w:type="spellStart"/>
            <w:r w:rsidRPr="00DF7FD7">
              <w:rPr>
                <w:rFonts w:ascii="Times New Roman" w:eastAsia="Times New Roman" w:hAnsi="Times New Roman" w:cs="Times New Roman"/>
                <w:color w:val="000000"/>
                <w:kern w:val="0"/>
                <w:u w:color="000000"/>
                <w:lang w:eastAsia="ru-RU"/>
              </w:rPr>
              <w:t>здоровьесберегающей</w:t>
            </w:r>
            <w:proofErr w:type="spellEnd"/>
            <w:r w:rsidRPr="00DF7FD7">
              <w:rPr>
                <w:rFonts w:ascii="Times New Roman" w:eastAsia="Times New Roman" w:hAnsi="Times New Roman" w:cs="Times New Roman"/>
                <w:color w:val="000000"/>
                <w:kern w:val="0"/>
                <w:u w:color="000000"/>
                <w:lang w:eastAsia="ru-RU"/>
              </w:rPr>
              <w:t xml:space="preserve"> деятельности классного руководителя на основе взаимодействия семьи и образовательной организации»,  12.03.18 – 20.04.18; </w:t>
            </w:r>
          </w:p>
          <w:p w:rsidR="00745376" w:rsidRPr="00DF7FD7" w:rsidRDefault="00745376" w:rsidP="004A093C">
            <w:pPr>
              <w:suppressAutoHyphens w:val="0"/>
              <w:spacing w:after="46" w:line="233" w:lineRule="auto"/>
              <w:ind w:right="78"/>
              <w:jc w:val="both"/>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Справка об обучении на 2 курсе магистратуры Академии психологии и педагогики по основной образовательной программе « Теории и технологии  начального коррекционно – развивающего образования» по направлению подготовки 44.04.01 – Педагогическое образование (ЮФУ). </w:t>
            </w:r>
          </w:p>
          <w:p w:rsidR="00745376" w:rsidRPr="00DF7FD7" w:rsidRDefault="00745376" w:rsidP="004A093C">
            <w:pPr>
              <w:suppressAutoHyphens w:val="0"/>
              <w:spacing w:after="1" w:line="233" w:lineRule="auto"/>
              <w:ind w:right="38"/>
              <w:jc w:val="both"/>
              <w:rPr>
                <w:rFonts w:ascii="Times New Roman" w:eastAsia="Times New Roman" w:hAnsi="Times New Roman" w:cs="Times New Roman"/>
                <w:b/>
                <w:color w:val="000000"/>
                <w:kern w:val="0"/>
                <w:sz w:val="28"/>
                <w:u w:val="single" w:color="000000"/>
                <w:lang w:eastAsia="ru-RU"/>
              </w:rPr>
            </w:pPr>
            <w:r w:rsidRPr="00DF7FD7">
              <w:rPr>
                <w:rFonts w:ascii="Times New Roman" w:eastAsia="Times New Roman" w:hAnsi="Times New Roman" w:cs="Times New Roman"/>
                <w:color w:val="000000"/>
                <w:kern w:val="0"/>
                <w:u w:color="000000"/>
                <w:lang w:eastAsia="ru-RU"/>
              </w:rPr>
              <w:t xml:space="preserve">«Профессионально – педагогическая компетентность педагога дополнительного образования в условиях ФГОС», 04.10.2018 – 18.10.2018 гг. </w:t>
            </w:r>
            <w:r w:rsidRPr="00DF7FD7">
              <w:rPr>
                <w:rFonts w:ascii="Times New Roman" w:eastAsia="Times New Roman" w:hAnsi="Times New Roman" w:cs="Times New Roman"/>
                <w:i/>
                <w:color w:val="000000"/>
                <w:kern w:val="0"/>
                <w:u w:color="000000"/>
                <w:lang w:eastAsia="ru-RU"/>
              </w:rPr>
              <w:t>«Инклюзивное образование детей с ОВЗ в условиях ФГОС» – 2017г.-</w:t>
            </w:r>
          </w:p>
          <w:p w:rsidR="00745376" w:rsidRPr="00DF7FD7" w:rsidRDefault="00745376" w:rsidP="004A093C">
            <w:pPr>
              <w:suppressAutoHyphens w:val="0"/>
              <w:spacing w:after="0"/>
              <w:rPr>
                <w:rFonts w:ascii="Times New Roman" w:eastAsia="Times New Roman" w:hAnsi="Times New Roman" w:cs="Times New Roman"/>
                <w:b/>
                <w:color w:val="000000"/>
                <w:kern w:val="0"/>
                <w:sz w:val="28"/>
                <w:u w:val="single" w:color="000000"/>
                <w:lang w:eastAsia="ru-RU"/>
              </w:rPr>
            </w:pPr>
          </w:p>
        </w:tc>
      </w:tr>
      <w:tr w:rsidR="00745376" w:rsidRPr="00DF7FD7" w:rsidTr="00745376">
        <w:trPr>
          <w:trHeight w:val="416"/>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2</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8" w:line="240"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Лебединская </w:t>
            </w:r>
          </w:p>
          <w:p w:rsidR="00745376" w:rsidRPr="00DF7FD7" w:rsidRDefault="00745376" w:rsidP="004A093C">
            <w:pPr>
              <w:suppressAutoHyphens w:val="0"/>
              <w:spacing w:after="40" w:line="240"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Наталья </w:t>
            </w:r>
          </w:p>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Юрьевна </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Южный Федеральный университет</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right="469"/>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Педагогика и методика начального образования</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8" w:line="240"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2015г - «СОТИС-ЦЕНТР» </w:t>
            </w:r>
          </w:p>
          <w:p w:rsidR="00745376" w:rsidRPr="00DF7FD7" w:rsidRDefault="00745376" w:rsidP="004A093C">
            <w:pPr>
              <w:suppressAutoHyphens w:val="0"/>
              <w:spacing w:after="0" w:line="237" w:lineRule="auto"/>
              <w:ind w:right="49"/>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«Инновационные подходы к обучению школьников в условиях реализации ФГОС на уроках физической культуры»;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2017г – «Профессиональная </w:t>
            </w:r>
            <w:r w:rsidRPr="00DF7FD7">
              <w:rPr>
                <w:rFonts w:ascii="Times New Roman" w:eastAsia="Times New Roman" w:hAnsi="Times New Roman" w:cs="Times New Roman"/>
                <w:color w:val="000000"/>
                <w:kern w:val="0"/>
                <w:u w:color="000000"/>
                <w:lang w:eastAsia="ru-RU"/>
              </w:rPr>
              <w:lastRenderedPageBreak/>
              <w:t xml:space="preserve">педагогическая компетентность педагога дополнительного образования в условиях ФГОС» </w:t>
            </w:r>
            <w:r w:rsidRPr="00DF7FD7">
              <w:rPr>
                <w:rFonts w:ascii="Times New Roman" w:eastAsia="Times New Roman" w:hAnsi="Times New Roman" w:cs="Times New Roman"/>
                <w:i/>
                <w:color w:val="000000"/>
                <w:kern w:val="0"/>
                <w:u w:color="000000"/>
                <w:lang w:eastAsia="ru-RU"/>
              </w:rPr>
              <w:t>«Инклюзивное образование детей с ОВЗ в условиях ФГОС» – 2018г.</w:t>
            </w:r>
          </w:p>
        </w:tc>
      </w:tr>
      <w:tr w:rsidR="00745376" w:rsidRPr="00DF7FD7" w:rsidTr="00745376">
        <w:trPr>
          <w:trHeight w:val="170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lastRenderedPageBreak/>
              <w:t>3</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39" w:line="240"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Киреева </w:t>
            </w:r>
          </w:p>
          <w:p w:rsidR="00745376" w:rsidRPr="00DF7FD7" w:rsidRDefault="00745376" w:rsidP="004A093C">
            <w:pPr>
              <w:suppressAutoHyphens w:val="0"/>
              <w:spacing w:after="45" w:line="240"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Елена  </w:t>
            </w:r>
          </w:p>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Ивановна </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2" w:line="234"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Ростовский государственный педагогический </w:t>
            </w:r>
          </w:p>
          <w:p w:rsidR="00745376" w:rsidRPr="00DF7FD7" w:rsidRDefault="00745376" w:rsidP="004A093C">
            <w:pPr>
              <w:suppressAutoHyphens w:val="0"/>
              <w:spacing w:after="1" w:line="240"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университет, 1993 </w:t>
            </w:r>
          </w:p>
          <w:p w:rsidR="00745376" w:rsidRPr="00DF7FD7"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lang w:eastAsia="ru-RU"/>
              </w:rPr>
            </w:pP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right="559"/>
              <w:jc w:val="both"/>
              <w:rPr>
                <w:rFonts w:ascii="Times New Roman" w:eastAsia="Times New Roman" w:hAnsi="Times New Roman" w:cs="Times New Roman"/>
                <w:color w:val="000000"/>
                <w:kern w:val="0"/>
                <w:lang w:eastAsia="ru-RU"/>
              </w:rPr>
            </w:pP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2015г «Формирование </w:t>
            </w:r>
            <w:proofErr w:type="spellStart"/>
            <w:r w:rsidRPr="00DF7FD7">
              <w:rPr>
                <w:rFonts w:ascii="Times New Roman" w:eastAsia="Times New Roman" w:hAnsi="Times New Roman" w:cs="Times New Roman"/>
                <w:color w:val="000000"/>
                <w:kern w:val="0"/>
                <w:u w:color="000000"/>
                <w:lang w:eastAsia="ru-RU"/>
              </w:rPr>
              <w:t>метапредметных</w:t>
            </w:r>
            <w:proofErr w:type="spellEnd"/>
            <w:r w:rsidRPr="00DF7FD7">
              <w:rPr>
                <w:rFonts w:ascii="Times New Roman" w:eastAsia="Times New Roman" w:hAnsi="Times New Roman" w:cs="Times New Roman"/>
                <w:color w:val="000000"/>
                <w:kern w:val="0"/>
                <w:u w:color="000000"/>
                <w:lang w:eastAsia="ru-RU"/>
              </w:rPr>
              <w:t xml:space="preserve"> умений средствами школьной географии в соответствии с требованиями ФГОС»- 72ч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 «Инклюзивное образование детей с ОВЗ в условиях ФГОС» – 2017г.-</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4</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Федотова Марина Валерьевна </w:t>
            </w:r>
          </w:p>
        </w:tc>
        <w:tc>
          <w:tcPr>
            <w:tcW w:w="2231" w:type="dxa"/>
            <w:tcBorders>
              <w:top w:val="single" w:sz="4" w:space="0" w:color="000000"/>
              <w:left w:val="single" w:sz="4" w:space="0" w:color="000000"/>
              <w:bottom w:val="single" w:sz="4" w:space="0" w:color="000000"/>
              <w:right w:val="single" w:sz="4" w:space="0" w:color="000000"/>
            </w:tcBorders>
          </w:tcPr>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Высшее.</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Ростовский</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государственный</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педагогический</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университет.</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Южный</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федеральный</w:t>
            </w:r>
          </w:p>
          <w:p w:rsidR="00745376" w:rsidRPr="001B1A9D"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u w:color="000000"/>
                <w:lang w:eastAsia="ru-RU"/>
              </w:rPr>
            </w:pPr>
            <w:r w:rsidRPr="001B1A9D">
              <w:rPr>
                <w:rFonts w:ascii="Times New Roman" w:eastAsia="Times New Roman" w:hAnsi="Times New Roman" w:cs="Times New Roman"/>
                <w:color w:val="000000"/>
                <w:kern w:val="0"/>
                <w:u w:color="000000"/>
                <w:lang w:eastAsia="ru-RU"/>
              </w:rPr>
              <w:t>университет.</w:t>
            </w:r>
          </w:p>
          <w:p w:rsidR="00745376" w:rsidRPr="00DF7FD7" w:rsidRDefault="00745376" w:rsidP="004A093C">
            <w:pPr>
              <w:suppressAutoHyphens w:val="0"/>
              <w:spacing w:after="0" w:line="237" w:lineRule="auto"/>
              <w:ind w:left="5" w:right="10" w:firstLine="715"/>
              <w:jc w:val="both"/>
              <w:rPr>
                <w:rFonts w:ascii="Times New Roman" w:eastAsia="Times New Roman" w:hAnsi="Times New Roman" w:cs="Times New Roman"/>
                <w:color w:val="000000"/>
                <w:kern w:val="0"/>
                <w:lang w:eastAsia="ru-RU"/>
              </w:rPr>
            </w:pPr>
            <w:r w:rsidRPr="001B1A9D">
              <w:rPr>
                <w:rFonts w:ascii="Times New Roman" w:eastAsia="Times New Roman" w:hAnsi="Times New Roman" w:cs="Times New Roman"/>
                <w:color w:val="000000"/>
                <w:kern w:val="0"/>
                <w:u w:color="000000"/>
                <w:lang w:eastAsia="ru-RU"/>
              </w:rPr>
              <w:t>2008 год.</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7" w:line="240" w:lineRule="auto"/>
              <w:ind w:right="10"/>
              <w:jc w:val="both"/>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Учитель начальных классов</w:t>
            </w:r>
          </w:p>
        </w:tc>
        <w:tc>
          <w:tcPr>
            <w:tcW w:w="3513" w:type="dxa"/>
            <w:tcBorders>
              <w:top w:val="single" w:sz="4" w:space="0" w:color="000000"/>
              <w:left w:val="single" w:sz="4" w:space="0" w:color="000000"/>
              <w:bottom w:val="single" w:sz="4" w:space="0" w:color="000000"/>
              <w:right w:val="single" w:sz="4" w:space="0" w:color="000000"/>
            </w:tcBorders>
          </w:tcPr>
          <w:p w:rsidR="00745376" w:rsidRPr="001B1A9D"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r w:rsidRPr="001B1A9D">
              <w:rPr>
                <w:rFonts w:ascii="Times New Roman" w:eastAsia="Times New Roman" w:hAnsi="Times New Roman" w:cs="Times New Roman"/>
                <w:color w:val="000000"/>
                <w:kern w:val="0"/>
                <w:lang w:eastAsia="ru-RU"/>
              </w:rPr>
              <w:t xml:space="preserve">«Реализация инновационных </w:t>
            </w:r>
            <w:proofErr w:type="spellStart"/>
            <w:r w:rsidRPr="001B1A9D">
              <w:rPr>
                <w:rFonts w:ascii="Times New Roman" w:eastAsia="Times New Roman" w:hAnsi="Times New Roman" w:cs="Times New Roman"/>
                <w:color w:val="000000"/>
                <w:kern w:val="0"/>
                <w:lang w:eastAsia="ru-RU"/>
              </w:rPr>
              <w:t>подходовпри</w:t>
            </w:r>
            <w:proofErr w:type="spellEnd"/>
            <w:r w:rsidRPr="001B1A9D">
              <w:rPr>
                <w:rFonts w:ascii="Times New Roman" w:eastAsia="Times New Roman" w:hAnsi="Times New Roman" w:cs="Times New Roman"/>
                <w:color w:val="000000"/>
                <w:kern w:val="0"/>
                <w:lang w:eastAsia="ru-RU"/>
              </w:rPr>
              <w:t xml:space="preserve"> обучении  мл. школьников в </w:t>
            </w:r>
            <w:proofErr w:type="spellStart"/>
            <w:r w:rsidRPr="001B1A9D">
              <w:rPr>
                <w:rFonts w:ascii="Times New Roman" w:eastAsia="Times New Roman" w:hAnsi="Times New Roman" w:cs="Times New Roman"/>
                <w:color w:val="000000"/>
                <w:kern w:val="0"/>
                <w:lang w:eastAsia="ru-RU"/>
              </w:rPr>
              <w:t>условиях</w:t>
            </w:r>
            <w:r>
              <w:rPr>
                <w:rFonts w:ascii="Times New Roman" w:eastAsia="Times New Roman" w:hAnsi="Times New Roman" w:cs="Times New Roman"/>
                <w:color w:val="000000"/>
                <w:kern w:val="0"/>
                <w:lang w:eastAsia="ru-RU"/>
              </w:rPr>
              <w:t>ФГОС</w:t>
            </w:r>
            <w:proofErr w:type="spellEnd"/>
            <w:r>
              <w:rPr>
                <w:rFonts w:ascii="Times New Roman" w:eastAsia="Times New Roman" w:hAnsi="Times New Roman" w:cs="Times New Roman"/>
                <w:color w:val="000000"/>
                <w:kern w:val="0"/>
                <w:lang w:eastAsia="ru-RU"/>
              </w:rPr>
              <w:t>» 24.09.18</w:t>
            </w:r>
            <w:r w:rsidRPr="001B1A9D">
              <w:rPr>
                <w:rFonts w:ascii="Times New Roman" w:eastAsia="Times New Roman" w:hAnsi="Times New Roman" w:cs="Times New Roman"/>
                <w:color w:val="000000"/>
                <w:kern w:val="0"/>
                <w:lang w:eastAsia="ru-RU"/>
              </w:rPr>
              <w:t xml:space="preserve">«Профессиональная </w:t>
            </w:r>
            <w:proofErr w:type="spellStart"/>
            <w:r w:rsidRPr="001B1A9D">
              <w:rPr>
                <w:rFonts w:ascii="Times New Roman" w:eastAsia="Times New Roman" w:hAnsi="Times New Roman" w:cs="Times New Roman"/>
                <w:color w:val="000000"/>
                <w:kern w:val="0"/>
                <w:lang w:eastAsia="ru-RU"/>
              </w:rPr>
              <w:t>компетентностьпедагога</w:t>
            </w:r>
            <w:proofErr w:type="spellEnd"/>
            <w:r w:rsidRPr="001B1A9D">
              <w:rPr>
                <w:rFonts w:ascii="Times New Roman" w:eastAsia="Times New Roman" w:hAnsi="Times New Roman" w:cs="Times New Roman"/>
                <w:color w:val="000000"/>
                <w:kern w:val="0"/>
                <w:lang w:eastAsia="ru-RU"/>
              </w:rPr>
              <w:t xml:space="preserve"> доп. образования в </w:t>
            </w:r>
            <w:proofErr w:type="spellStart"/>
            <w:r w:rsidRPr="001B1A9D">
              <w:rPr>
                <w:rFonts w:ascii="Times New Roman" w:eastAsia="Times New Roman" w:hAnsi="Times New Roman" w:cs="Times New Roman"/>
                <w:color w:val="000000"/>
                <w:kern w:val="0"/>
                <w:lang w:eastAsia="ru-RU"/>
              </w:rPr>
              <w:t>условиях</w:t>
            </w:r>
            <w:r>
              <w:rPr>
                <w:rFonts w:ascii="Times New Roman" w:eastAsia="Times New Roman" w:hAnsi="Times New Roman" w:cs="Times New Roman"/>
                <w:color w:val="000000"/>
                <w:kern w:val="0"/>
                <w:lang w:eastAsia="ru-RU"/>
              </w:rPr>
              <w:t>ФГОС</w:t>
            </w:r>
            <w:proofErr w:type="spellEnd"/>
            <w:r>
              <w:rPr>
                <w:rFonts w:ascii="Times New Roman" w:eastAsia="Times New Roman" w:hAnsi="Times New Roman" w:cs="Times New Roman"/>
                <w:color w:val="000000"/>
                <w:kern w:val="0"/>
                <w:lang w:eastAsia="ru-RU"/>
              </w:rPr>
              <w:t>» 03.11.17</w:t>
            </w:r>
            <w:r w:rsidRPr="001B1A9D">
              <w:rPr>
                <w:rFonts w:ascii="Times New Roman" w:eastAsia="Times New Roman" w:hAnsi="Times New Roman" w:cs="Times New Roman"/>
                <w:color w:val="000000"/>
                <w:kern w:val="0"/>
                <w:lang w:eastAsia="ru-RU"/>
              </w:rPr>
              <w:t xml:space="preserve">«Информационные технологии </w:t>
            </w:r>
            <w:proofErr w:type="spellStart"/>
            <w:r w:rsidRPr="001B1A9D">
              <w:rPr>
                <w:rFonts w:ascii="Times New Roman" w:eastAsia="Times New Roman" w:hAnsi="Times New Roman" w:cs="Times New Roman"/>
                <w:color w:val="000000"/>
                <w:kern w:val="0"/>
                <w:lang w:eastAsia="ru-RU"/>
              </w:rPr>
              <w:t>вобразовании</w:t>
            </w:r>
            <w:proofErr w:type="spellEnd"/>
            <w:r w:rsidRPr="001B1A9D">
              <w:rPr>
                <w:rFonts w:ascii="Times New Roman" w:eastAsia="Times New Roman" w:hAnsi="Times New Roman" w:cs="Times New Roman"/>
                <w:color w:val="000000"/>
                <w:kern w:val="0"/>
                <w:lang w:eastAsia="ru-RU"/>
              </w:rPr>
              <w:t>»</w:t>
            </w:r>
          </w:p>
          <w:p w:rsidR="00745376" w:rsidRPr="001B1A9D" w:rsidRDefault="00745376" w:rsidP="004A093C">
            <w:pPr>
              <w:suppressAutoHyphens w:val="0"/>
              <w:spacing w:after="0" w:line="237" w:lineRule="auto"/>
              <w:ind w:right="10" w:firstLine="715"/>
              <w:jc w:val="both"/>
              <w:rPr>
                <w:rFonts w:ascii="Times New Roman" w:eastAsia="Times New Roman" w:hAnsi="Times New Roman" w:cs="Times New Roman"/>
                <w:color w:val="000000"/>
                <w:kern w:val="0"/>
                <w:lang w:eastAsia="ru-RU"/>
              </w:rPr>
            </w:pPr>
            <w:r w:rsidRPr="001B1A9D">
              <w:rPr>
                <w:rFonts w:ascii="Times New Roman" w:eastAsia="Times New Roman" w:hAnsi="Times New Roman" w:cs="Times New Roman"/>
                <w:color w:val="000000"/>
                <w:kern w:val="0"/>
                <w:lang w:eastAsia="ru-RU"/>
              </w:rPr>
              <w:t>09.04.2017-12.06.2017</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r w:rsidRPr="001B1A9D">
              <w:rPr>
                <w:rFonts w:ascii="Times New Roman" w:eastAsia="Times New Roman" w:hAnsi="Times New Roman" w:cs="Times New Roman"/>
                <w:color w:val="000000"/>
                <w:kern w:val="0"/>
                <w:lang w:eastAsia="ru-RU"/>
              </w:rPr>
              <w:t>«Инклю</w:t>
            </w:r>
            <w:r>
              <w:rPr>
                <w:rFonts w:ascii="Times New Roman" w:eastAsia="Times New Roman" w:hAnsi="Times New Roman" w:cs="Times New Roman"/>
                <w:color w:val="000000"/>
                <w:kern w:val="0"/>
                <w:lang w:eastAsia="ru-RU"/>
              </w:rPr>
              <w:t xml:space="preserve">зивное образование детей с ОВЗ в </w:t>
            </w:r>
            <w:r w:rsidRPr="001B1A9D">
              <w:rPr>
                <w:rFonts w:ascii="Times New Roman" w:eastAsia="Times New Roman" w:hAnsi="Times New Roman" w:cs="Times New Roman"/>
                <w:color w:val="000000"/>
                <w:kern w:val="0"/>
                <w:lang w:eastAsia="ru-RU"/>
              </w:rPr>
              <w:t>условиях ФГОС» 03.12.17</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5</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proofErr w:type="spellStart"/>
            <w:r w:rsidRPr="00DF7FD7">
              <w:rPr>
                <w:rFonts w:ascii="Times New Roman" w:eastAsia="Times New Roman" w:hAnsi="Times New Roman" w:cs="Times New Roman"/>
                <w:color w:val="000000"/>
                <w:kern w:val="0"/>
                <w:u w:color="000000"/>
                <w:lang w:eastAsia="ru-RU"/>
              </w:rPr>
              <w:t>Щесева</w:t>
            </w:r>
            <w:proofErr w:type="spellEnd"/>
            <w:r w:rsidRPr="00DF7FD7">
              <w:rPr>
                <w:rFonts w:ascii="Times New Roman" w:eastAsia="Times New Roman" w:hAnsi="Times New Roman" w:cs="Times New Roman"/>
                <w:color w:val="000000"/>
                <w:kern w:val="0"/>
                <w:u w:color="000000"/>
                <w:lang w:eastAsia="ru-RU"/>
              </w:rPr>
              <w:t xml:space="preserve"> Светлана Николаевна </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ТГПИ г. Таганрог 1996 </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Учитель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начальных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классов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u w:color="000000"/>
                <w:lang w:eastAsia="ru-RU"/>
              </w:rPr>
            </w:pP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7" w:line="240"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2015  «Центр современных и образовательных технологий и систем» 2017г «Управление в образовании» 2017г «Современные образовательные технологии»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2017г Управление качеством общего образования»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i/>
                <w:color w:val="000000"/>
                <w:kern w:val="0"/>
                <w:u w:color="000000"/>
                <w:lang w:eastAsia="ru-RU"/>
              </w:rPr>
              <w:t>«Инклюзивное образование детей с ОВЗ в условиях ФГОС» – 2017г.-</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6</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7" w:line="232"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Богданова Валентина </w:t>
            </w:r>
          </w:p>
          <w:p w:rsidR="00745376" w:rsidRPr="00DF7FD7" w:rsidRDefault="00745376" w:rsidP="004A093C">
            <w:pPr>
              <w:suppressAutoHyphens w:val="0"/>
              <w:spacing w:after="0" w:line="237"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Александровна </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38" w:line="240" w:lineRule="auto"/>
              <w:ind w:left="5" w:right="251"/>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30.06.2007 г.  </w:t>
            </w:r>
          </w:p>
          <w:p w:rsidR="00745376" w:rsidRPr="00DF7FD7" w:rsidRDefault="00745376" w:rsidP="004A093C">
            <w:pPr>
              <w:suppressAutoHyphens w:val="0"/>
              <w:spacing w:after="49" w:line="240" w:lineRule="auto"/>
              <w:ind w:left="5"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г. Ростов-на-Дону  </w:t>
            </w:r>
          </w:p>
          <w:p w:rsidR="00745376" w:rsidRPr="00DF7FD7" w:rsidRDefault="00745376" w:rsidP="004A093C">
            <w:pPr>
              <w:suppressAutoHyphens w:val="0"/>
              <w:spacing w:after="0" w:line="234" w:lineRule="auto"/>
              <w:ind w:left="5" w:right="238"/>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ГОУ ВПО «ДГТУ» Диплом </w:t>
            </w:r>
          </w:p>
          <w:p w:rsidR="00745376" w:rsidRPr="00DF7FD7" w:rsidRDefault="00745376" w:rsidP="004A093C">
            <w:pPr>
              <w:suppressAutoHyphens w:val="0"/>
              <w:spacing w:after="1" w:line="240" w:lineRule="auto"/>
              <w:ind w:left="5" w:right="10" w:firstLine="715"/>
              <w:jc w:val="both"/>
              <w:rPr>
                <w:rFonts w:ascii="Times New Roman" w:eastAsia="Times New Roman" w:hAnsi="Times New Roman" w:cs="Times New Roman"/>
                <w:color w:val="000000"/>
                <w:kern w:val="0"/>
                <w:lang w:eastAsia="ru-RU"/>
              </w:rPr>
            </w:pPr>
          </w:p>
          <w:p w:rsidR="00745376" w:rsidRPr="00DF7FD7" w:rsidRDefault="00745376" w:rsidP="004A093C">
            <w:pPr>
              <w:suppressAutoHyphens w:val="0"/>
              <w:spacing w:after="0" w:line="240" w:lineRule="auto"/>
              <w:ind w:left="5" w:right="10" w:firstLine="715"/>
              <w:jc w:val="both"/>
              <w:rPr>
                <w:rFonts w:ascii="Times New Roman" w:eastAsia="Times New Roman" w:hAnsi="Times New Roman" w:cs="Times New Roman"/>
                <w:color w:val="000000"/>
                <w:kern w:val="0"/>
                <w:lang w:eastAsia="ru-RU"/>
              </w:rPr>
            </w:pPr>
          </w:p>
          <w:p w:rsidR="00745376" w:rsidRPr="00DF7FD7" w:rsidRDefault="00745376" w:rsidP="004A093C">
            <w:pPr>
              <w:suppressAutoHyphens w:val="0"/>
              <w:spacing w:after="46" w:line="240" w:lineRule="auto"/>
              <w:ind w:left="5" w:right="10" w:firstLine="715"/>
              <w:jc w:val="both"/>
              <w:rPr>
                <w:rFonts w:ascii="Times New Roman" w:eastAsia="Times New Roman" w:hAnsi="Times New Roman" w:cs="Times New Roman"/>
                <w:color w:val="000000"/>
                <w:kern w:val="0"/>
                <w:lang w:eastAsia="ru-RU"/>
              </w:rPr>
            </w:pPr>
          </w:p>
          <w:p w:rsidR="00745376" w:rsidRPr="00DF7FD7" w:rsidRDefault="00745376" w:rsidP="004A093C">
            <w:pPr>
              <w:suppressAutoHyphens w:val="0"/>
              <w:spacing w:after="0"/>
              <w:ind w:left="5" w:right="251"/>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19.06.2015 г. </w:t>
            </w:r>
            <w:proofErr w:type="spellStart"/>
            <w:r w:rsidRPr="00DF7FD7">
              <w:rPr>
                <w:rFonts w:ascii="Times New Roman" w:eastAsia="Times New Roman" w:hAnsi="Times New Roman" w:cs="Times New Roman"/>
                <w:color w:val="000000"/>
                <w:kern w:val="0"/>
                <w:u w:color="000000"/>
                <w:lang w:eastAsia="ru-RU"/>
              </w:rPr>
              <w:t>г.Каменск</w:t>
            </w:r>
            <w:proofErr w:type="spellEnd"/>
            <w:r w:rsidRPr="00DF7FD7">
              <w:rPr>
                <w:rFonts w:ascii="Times New Roman" w:eastAsia="Times New Roman" w:hAnsi="Times New Roman" w:cs="Times New Roman"/>
                <w:color w:val="000000"/>
                <w:kern w:val="0"/>
                <w:u w:color="000000"/>
                <w:lang w:eastAsia="ru-RU"/>
              </w:rPr>
              <w:t xml:space="preserve"> Шахтинский Ростовской области ГБПОУ </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9" w:line="232" w:lineRule="auto"/>
              <w:ind w:right="413"/>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Инженер </w:t>
            </w:r>
          </w:p>
          <w:p w:rsidR="00745376" w:rsidRPr="00DF7FD7" w:rsidRDefault="00745376" w:rsidP="004A093C">
            <w:pPr>
              <w:suppressAutoHyphens w:val="0"/>
              <w:spacing w:after="49" w:line="232" w:lineRule="auto"/>
              <w:ind w:right="413"/>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по специальности </w:t>
            </w:r>
          </w:p>
          <w:p w:rsidR="00745376" w:rsidRPr="00DF7FD7" w:rsidRDefault="00745376" w:rsidP="004A093C">
            <w:pPr>
              <w:suppressAutoHyphens w:val="0"/>
              <w:spacing w:after="0" w:line="234" w:lineRule="auto"/>
              <w:ind w:right="32"/>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«Машины и</w:t>
            </w:r>
          </w:p>
          <w:p w:rsidR="00745376" w:rsidRPr="00DF7FD7" w:rsidRDefault="00745376" w:rsidP="004A093C">
            <w:pPr>
              <w:suppressAutoHyphens w:val="0"/>
              <w:spacing w:after="0" w:line="234" w:lineRule="auto"/>
              <w:ind w:right="32"/>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 технология </w:t>
            </w:r>
          </w:p>
          <w:p w:rsidR="00745376" w:rsidRPr="00DF7FD7" w:rsidRDefault="00745376" w:rsidP="004A093C">
            <w:pPr>
              <w:suppressAutoHyphens w:val="0"/>
              <w:spacing w:after="0" w:line="234" w:lineRule="auto"/>
              <w:ind w:right="32"/>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обработки </w:t>
            </w:r>
          </w:p>
          <w:p w:rsidR="00745376" w:rsidRPr="00DF7FD7" w:rsidRDefault="00745376" w:rsidP="004A093C">
            <w:pPr>
              <w:suppressAutoHyphens w:val="0"/>
              <w:spacing w:after="0" w:line="234" w:lineRule="auto"/>
              <w:ind w:right="32"/>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металлов </w:t>
            </w:r>
          </w:p>
          <w:p w:rsidR="00745376" w:rsidRPr="00DF7FD7" w:rsidRDefault="00745376" w:rsidP="004A093C">
            <w:pPr>
              <w:suppressAutoHyphens w:val="0"/>
              <w:spacing w:after="0" w:line="234" w:lineRule="auto"/>
              <w:ind w:right="32"/>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давлением» </w:t>
            </w:r>
          </w:p>
          <w:p w:rsidR="00745376" w:rsidRPr="00DF7FD7" w:rsidRDefault="00745376" w:rsidP="004A093C">
            <w:pPr>
              <w:suppressAutoHyphens w:val="0"/>
              <w:spacing w:after="48" w:line="240" w:lineRule="auto"/>
              <w:ind w:right="10" w:firstLine="715"/>
              <w:jc w:val="both"/>
              <w:rPr>
                <w:rFonts w:ascii="Times New Roman" w:eastAsia="Times New Roman" w:hAnsi="Times New Roman" w:cs="Times New Roman"/>
                <w:color w:val="000000"/>
                <w:kern w:val="0"/>
                <w:lang w:eastAsia="ru-RU"/>
              </w:rPr>
            </w:pPr>
          </w:p>
          <w:p w:rsidR="00745376" w:rsidRPr="00DF7FD7" w:rsidRDefault="00745376" w:rsidP="004A093C">
            <w:pPr>
              <w:suppressAutoHyphens w:val="0"/>
              <w:spacing w:after="0"/>
              <w:ind w:right="413"/>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Специальность «Преподавание в начальных классах» </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3" w:line="240"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Повышение квалификации:</w:t>
            </w:r>
          </w:p>
          <w:p w:rsidR="00745376" w:rsidRPr="00DF7FD7" w:rsidRDefault="00745376" w:rsidP="004A093C">
            <w:pPr>
              <w:suppressAutoHyphens w:val="0"/>
              <w:spacing w:after="47" w:line="234" w:lineRule="auto"/>
              <w:ind w:right="48"/>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 xml:space="preserve">ГБУ ДПО РО «Ростовский институт повышения квалификации и профессиональной переподготовки работников образования»,  «Обеспечение эффективности и доступности системы обучения русскому языку в поликультурной образовательной среде НОО» (72 ч.), с 04.07.2016 г. по 15.07.2016 г., Удостоверение. </w:t>
            </w:r>
          </w:p>
          <w:p w:rsidR="00745376" w:rsidRPr="00DF7FD7" w:rsidRDefault="00745376" w:rsidP="004A093C">
            <w:pPr>
              <w:suppressAutoHyphens w:val="0"/>
              <w:spacing w:after="0" w:line="237" w:lineRule="auto"/>
              <w:ind w:right="10"/>
              <w:jc w:val="both"/>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u w:color="000000"/>
                <w:lang w:eastAsia="ru-RU"/>
              </w:rPr>
              <w:t>Всероссийский научно-образовательный центр «Современные образовательные технологии», «Инклюзивное образование», 2018г.</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lastRenderedPageBreak/>
              <w:t>7</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7" w:line="232" w:lineRule="auto"/>
              <w:ind w:left="5"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Никишина Юлия Викторовна</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ДГТУ Ростов-на-Дону, 2008г.</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9" w:line="232" w:lineRule="auto"/>
              <w:ind w:right="413"/>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Психолог, преподаватель психологии</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1. Государственное бюджетное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образовательное учреждение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дополнительного профессионального</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образования Ростовской области</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«Ростовский институт повышения</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квалификации и профессиональной</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переподготовки работников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образования». Краткосрочные курсы по проблеме: «Творческий проект как</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условие реализации креативных</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способностей школьников во</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 xml:space="preserve">внеурочной деятельности». </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2013</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Государственное бюджетное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образовательное учреждение высшего</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профессионального образования города</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Москвы «Московский городской</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педагогический университет» обучение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по дополнительной специальной</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программе для специалистов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сопровождения «Организация</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инклюзивного образования детей-</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инвалидов с ОВЗ в</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8</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7" w:line="232" w:lineRule="auto"/>
              <w:ind w:left="5"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 xml:space="preserve">Озерной Виктор </w:t>
            </w:r>
            <w:proofErr w:type="spellStart"/>
            <w:r w:rsidRPr="00DF7FD7">
              <w:rPr>
                <w:rFonts w:ascii="Times New Roman" w:eastAsia="Times New Roman" w:hAnsi="Times New Roman" w:cs="Times New Roman"/>
                <w:color w:val="000000"/>
                <w:kern w:val="0"/>
                <w:u w:color="000000"/>
                <w:lang w:eastAsia="ru-RU"/>
              </w:rPr>
              <w:t>Юрьевия</w:t>
            </w:r>
            <w:proofErr w:type="spellEnd"/>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1996 г. –</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proofErr w:type="spellStart"/>
            <w:r w:rsidRPr="00DF7FD7">
              <w:rPr>
                <w:rFonts w:ascii="Times New Roman" w:eastAsia="Times New Roman" w:hAnsi="Times New Roman" w:cs="Times New Roman"/>
                <w:color w:val="000000"/>
                <w:kern w:val="0"/>
                <w:u w:color="000000"/>
                <w:lang w:eastAsia="ru-RU"/>
              </w:rPr>
              <w:t>Константиновское</w:t>
            </w:r>
            <w:proofErr w:type="spellEnd"/>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медицинское</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училище</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В 2007г. окончил</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Южный</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Федеральный</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Университет</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9" w:line="232" w:lineRule="auto"/>
              <w:ind w:right="413"/>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Специальность – лечебное дело.</w:t>
            </w:r>
          </w:p>
          <w:p w:rsidR="00745376" w:rsidRPr="00DF7FD7" w:rsidRDefault="00745376" w:rsidP="004A093C">
            <w:pPr>
              <w:suppressAutoHyphens w:val="0"/>
              <w:spacing w:after="49" w:line="232" w:lineRule="auto"/>
              <w:ind w:right="413"/>
              <w:rPr>
                <w:rFonts w:ascii="Times New Roman" w:eastAsia="Times New Roman" w:hAnsi="Times New Roman" w:cs="Times New Roman"/>
                <w:color w:val="000000"/>
                <w:kern w:val="0"/>
                <w:u w:color="000000"/>
                <w:lang w:eastAsia="ru-RU"/>
              </w:rPr>
            </w:pPr>
          </w:p>
          <w:p w:rsidR="00745376" w:rsidRPr="00DF7FD7" w:rsidRDefault="00745376" w:rsidP="004A093C">
            <w:pPr>
              <w:suppressAutoHyphens w:val="0"/>
              <w:spacing w:after="49" w:line="232" w:lineRule="auto"/>
              <w:ind w:right="413"/>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специальность</w:t>
            </w:r>
          </w:p>
          <w:p w:rsidR="00745376" w:rsidRPr="00DF7FD7" w:rsidRDefault="00745376" w:rsidP="004A093C">
            <w:pPr>
              <w:suppressAutoHyphens w:val="0"/>
              <w:spacing w:after="49" w:line="232" w:lineRule="auto"/>
              <w:ind w:right="413"/>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«Психология»</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«Педагогический университет «Первое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сентября»: 1.09.2015-30.06.2015</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«Психологические факторы школьной</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успешности» (36 часов); 22.02.18</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«Инклюзивное образование: история и</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современность» (6 часов);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22.02.18 «Суициды у детей и подростков,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или Как предотвратить трагедии» (6</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часов);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25.01.18 «Детский аутизм, или Как помочь</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«особому» ребёнку» (6 часов);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16.01.18 «Специальные образовательные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условия инклюзивной школы» (6 часов);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АНО «СОТИС-ЦЕНТР»: повышение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lastRenderedPageBreak/>
              <w:t>квалификации по программе: 14.04.2017 –</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05.05.2017 г.</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«Актуальные проблемы психологической</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безопасности детей и подростков 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современном социокультурном</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пространстве» (36 часов);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14.02.2018 – 28.02.2018 «Разрешение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конфликтных ситуаций в образовательном</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пространстве школы: современные</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технологии деятельности школьного</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уполномоченного по правам ребёнка.» (24</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часа)</w:t>
            </w:r>
          </w:p>
        </w:tc>
      </w:tr>
      <w:tr w:rsidR="00745376" w:rsidRPr="00DF7FD7" w:rsidTr="00745376">
        <w:trPr>
          <w:trHeight w:val="2439"/>
          <w:jc w:val="center"/>
        </w:trPr>
        <w:tc>
          <w:tcPr>
            <w:tcW w:w="45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0"/>
              <w:ind w:left="5"/>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lastRenderedPageBreak/>
              <w:t>9</w:t>
            </w:r>
          </w:p>
        </w:tc>
        <w:tc>
          <w:tcPr>
            <w:tcW w:w="1988"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7" w:line="232" w:lineRule="auto"/>
              <w:ind w:left="5" w:right="10"/>
              <w:jc w:val="both"/>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Ивашко Дарья Игоревна</w:t>
            </w:r>
          </w:p>
        </w:tc>
        <w:tc>
          <w:tcPr>
            <w:tcW w:w="2231"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Высшее.</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Южный</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федеральный</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университет.</w:t>
            </w:r>
          </w:p>
          <w:p w:rsidR="00745376" w:rsidRPr="00DF7FD7" w:rsidRDefault="00745376" w:rsidP="004A093C">
            <w:pPr>
              <w:suppressAutoHyphens w:val="0"/>
              <w:spacing w:after="38" w:line="240" w:lineRule="auto"/>
              <w:ind w:right="251"/>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2017 год.</w:t>
            </w:r>
          </w:p>
        </w:tc>
        <w:tc>
          <w:tcPr>
            <w:tcW w:w="2357"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9" w:line="232" w:lineRule="auto"/>
              <w:ind w:right="413"/>
              <w:rPr>
                <w:rFonts w:ascii="Times New Roman" w:eastAsia="Times New Roman" w:hAnsi="Times New Roman" w:cs="Times New Roman"/>
                <w:color w:val="000000"/>
                <w:kern w:val="0"/>
                <w:u w:color="000000"/>
                <w:lang w:eastAsia="ru-RU"/>
              </w:rPr>
            </w:pPr>
            <w:r w:rsidRPr="00DF7FD7">
              <w:rPr>
                <w:rFonts w:ascii="Times New Roman" w:eastAsia="Times New Roman" w:hAnsi="Times New Roman" w:cs="Times New Roman"/>
                <w:color w:val="000000"/>
                <w:kern w:val="0"/>
                <w:u w:color="000000"/>
                <w:lang w:eastAsia="ru-RU"/>
              </w:rPr>
              <w:t>Специальное дефектологическое образование, учитель начальных классов</w:t>
            </w:r>
          </w:p>
        </w:tc>
        <w:tc>
          <w:tcPr>
            <w:tcW w:w="3513" w:type="dxa"/>
            <w:tcBorders>
              <w:top w:val="single" w:sz="4" w:space="0" w:color="000000"/>
              <w:left w:val="single" w:sz="4" w:space="0" w:color="000000"/>
              <w:bottom w:val="single" w:sz="4" w:space="0" w:color="000000"/>
              <w:right w:val="single" w:sz="4" w:space="0" w:color="000000"/>
            </w:tcBorders>
          </w:tcPr>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«Образовательные сервисы для</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реализации дистанционного обучения 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соответствии с требованиями ФГОС»</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10.09.2018-05.10.2018</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«Педагогические технологии и</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организация образовательного процесса 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предметной области «Информатика» в</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условиях реализации ФГОС»</w:t>
            </w:r>
          </w:p>
          <w:p w:rsidR="00745376" w:rsidRPr="00DF7FD7" w:rsidRDefault="00745376" w:rsidP="004A093C">
            <w:pPr>
              <w:suppressAutoHyphens w:val="0"/>
              <w:spacing w:after="43" w:line="240" w:lineRule="auto"/>
              <w:ind w:right="10"/>
              <w:rPr>
                <w:rFonts w:ascii="Times New Roman" w:eastAsia="Times New Roman" w:hAnsi="Times New Roman" w:cs="Times New Roman"/>
                <w:color w:val="000000"/>
                <w:kern w:val="0"/>
                <w:lang w:eastAsia="ru-RU"/>
              </w:rPr>
            </w:pPr>
            <w:r w:rsidRPr="00DF7FD7">
              <w:rPr>
                <w:rFonts w:ascii="Times New Roman" w:eastAsia="Times New Roman" w:hAnsi="Times New Roman" w:cs="Times New Roman"/>
                <w:color w:val="000000"/>
                <w:kern w:val="0"/>
                <w:lang w:eastAsia="ru-RU"/>
              </w:rPr>
              <w:t>20.11.2017-30.11.2017</w:t>
            </w:r>
          </w:p>
        </w:tc>
      </w:tr>
    </w:tbl>
    <w:p w:rsidR="00745376" w:rsidRPr="00B77177" w:rsidRDefault="00745376" w:rsidP="00745376">
      <w:pPr>
        <w:pStyle w:val="Default"/>
        <w:jc w:val="both"/>
      </w:pPr>
    </w:p>
    <w:p w:rsidR="00745376" w:rsidRPr="00B77177" w:rsidRDefault="00745376" w:rsidP="0074537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b/>
          <w:kern w:val="28"/>
          <w:sz w:val="24"/>
          <w:szCs w:val="24"/>
        </w:rPr>
        <w:t>Финансовые условия</w:t>
      </w:r>
    </w:p>
    <w:p w:rsidR="00745376" w:rsidRPr="00B77177" w:rsidRDefault="00745376" w:rsidP="00745376">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i/>
          <w:iCs/>
          <w:color w:val="auto"/>
          <w:sz w:val="24"/>
          <w:szCs w:val="24"/>
        </w:rPr>
        <w:t>Финансово-экономическое обеспечение</w:t>
      </w:r>
      <w:r w:rsidRPr="00B77177">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745376" w:rsidRPr="00B77177" w:rsidRDefault="00745376" w:rsidP="00745376">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bCs/>
          <w:color w:val="auto"/>
          <w:sz w:val="24"/>
          <w:szCs w:val="24"/>
        </w:rPr>
        <w:t>Финансовое обеспечение</w:t>
      </w:r>
      <w:r w:rsidRPr="00B77177">
        <w:rPr>
          <w:rFonts w:ascii="Times New Roman" w:hAnsi="Times New Roman" w:cs="Times New Roman"/>
          <w:color w:val="auto"/>
          <w:sz w:val="24"/>
          <w:szCs w:val="24"/>
        </w:rPr>
        <w:t xml:space="preserve"> реализации основной общеобразовательной про</w:t>
      </w:r>
      <w:r w:rsidRPr="00B77177">
        <w:rPr>
          <w:rFonts w:ascii="Times New Roman" w:hAnsi="Times New Roman" w:cs="Times New Roman"/>
          <w:color w:val="auto"/>
          <w:sz w:val="24"/>
          <w:szCs w:val="24"/>
        </w:rPr>
        <w:softHyphen/>
        <w:t>г</w:t>
      </w:r>
      <w:r w:rsidRPr="00B77177">
        <w:rPr>
          <w:rFonts w:ascii="Times New Roman" w:hAnsi="Times New Roman" w:cs="Times New Roman"/>
          <w:color w:val="auto"/>
          <w:sz w:val="24"/>
          <w:szCs w:val="24"/>
        </w:rPr>
        <w:softHyphen/>
        <w:t>рам</w:t>
      </w:r>
      <w:r w:rsidRPr="00B77177">
        <w:rPr>
          <w:rFonts w:ascii="Times New Roman" w:hAnsi="Times New Roman" w:cs="Times New Roman"/>
          <w:color w:val="auto"/>
          <w:sz w:val="24"/>
          <w:szCs w:val="24"/>
        </w:rPr>
        <w:softHyphen/>
        <w:t>мы общего образования обучающихся с РАС опирается на ис</w:t>
      </w:r>
      <w:r w:rsidRPr="00B77177">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B77177">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B77177">
        <w:rPr>
          <w:rFonts w:ascii="Times New Roman" w:hAnsi="Times New Roman" w:cs="Times New Roman"/>
          <w:color w:val="auto"/>
          <w:sz w:val="24"/>
          <w:szCs w:val="24"/>
        </w:rPr>
        <w:softHyphen/>
        <w:t>ре</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ля по оказанию государственных (муниципальных) образовательных ус</w:t>
      </w:r>
      <w:r w:rsidRPr="00B77177">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745376" w:rsidRPr="00B77177" w:rsidRDefault="00745376" w:rsidP="00745376">
      <w:pPr>
        <w:pStyle w:val="Standard"/>
        <w:spacing w:line="240" w:lineRule="auto"/>
        <w:rPr>
          <w:rFonts w:ascii="Times New Roman" w:hAnsi="Times New Roman" w:cs="Times New Roman"/>
          <w:sz w:val="24"/>
          <w:szCs w:val="24"/>
        </w:rPr>
      </w:pPr>
      <w:r w:rsidRPr="00B77177">
        <w:rPr>
          <w:rFonts w:ascii="Times New Roman" w:hAnsi="Times New Roman" w:cs="Times New Roman"/>
          <w:sz w:val="24"/>
          <w:szCs w:val="24"/>
          <w:lang w:eastAsia="ar-SA"/>
        </w:rPr>
        <w:t xml:space="preserve">Финансово-экономическое </w:t>
      </w:r>
      <w:proofErr w:type="spellStart"/>
      <w:r w:rsidRPr="00B77177">
        <w:rPr>
          <w:rFonts w:ascii="Times New Roman" w:hAnsi="Times New Roman" w:cs="Times New Roman"/>
          <w:sz w:val="24"/>
          <w:szCs w:val="24"/>
          <w:lang w:eastAsia="ar-SA"/>
        </w:rPr>
        <w:t>обеспечениеобразования</w:t>
      </w:r>
      <w:proofErr w:type="spellEnd"/>
      <w:r w:rsidRPr="00B77177">
        <w:rPr>
          <w:rFonts w:ascii="Times New Roman" w:hAnsi="Times New Roman" w:cs="Times New Roman"/>
          <w:sz w:val="24"/>
          <w:szCs w:val="24"/>
          <w:lang w:eastAsia="ar-SA"/>
        </w:rPr>
        <w:t xml:space="preserve"> лиц с ОВЗ </w:t>
      </w:r>
      <w:r w:rsidRPr="00B77177">
        <w:rPr>
          <w:rFonts w:ascii="Times New Roman" w:hAnsi="Times New Roman" w:cs="Times New Roman"/>
          <w:sz w:val="24"/>
          <w:szCs w:val="24"/>
        </w:rPr>
        <w:t xml:space="preserve">опирается на п.2 ст. 99 ФЗ «Об образовании в Российской Федерации». </w:t>
      </w:r>
    </w:p>
    <w:p w:rsidR="00745376" w:rsidRPr="00B77177" w:rsidRDefault="00745376" w:rsidP="00745376">
      <w:pPr>
        <w:pStyle w:val="Standard"/>
        <w:spacing w:line="240" w:lineRule="auto"/>
        <w:rPr>
          <w:rFonts w:ascii="Times New Roman" w:hAnsi="Times New Roman" w:cs="Times New Roman"/>
          <w:sz w:val="24"/>
          <w:szCs w:val="24"/>
        </w:rPr>
      </w:pPr>
      <w:r w:rsidRPr="00B77177">
        <w:rPr>
          <w:rFonts w:ascii="Times New Roman" w:hAnsi="Times New Roman" w:cs="Times New Roman"/>
          <w:bCs/>
          <w:iCs/>
          <w:sz w:val="24"/>
          <w:szCs w:val="24"/>
        </w:rPr>
        <w:t>Финансирование АООП для обучающихся с РАС должно осуществляться в со</w:t>
      </w:r>
      <w:r w:rsidRPr="00B77177">
        <w:rPr>
          <w:rFonts w:ascii="Times New Roman" w:hAnsi="Times New Roman" w:cs="Times New Roman"/>
          <w:bCs/>
          <w:iCs/>
          <w:sz w:val="24"/>
          <w:szCs w:val="24"/>
        </w:rPr>
        <w:softHyphen/>
        <w:t>от</w:t>
      </w:r>
      <w:r w:rsidRPr="00B77177">
        <w:rPr>
          <w:rFonts w:ascii="Times New Roman" w:hAnsi="Times New Roman" w:cs="Times New Roman"/>
          <w:bCs/>
          <w:iCs/>
          <w:sz w:val="24"/>
          <w:szCs w:val="24"/>
        </w:rPr>
        <w:softHyphen/>
        <w:t>ве</w:t>
      </w:r>
      <w:r w:rsidRPr="00B77177">
        <w:rPr>
          <w:rFonts w:ascii="Times New Roman" w:hAnsi="Times New Roman" w:cs="Times New Roman"/>
          <w:bCs/>
          <w:iCs/>
          <w:sz w:val="24"/>
          <w:szCs w:val="24"/>
        </w:rPr>
        <w:softHyphen/>
        <w:t>т</w:t>
      </w:r>
      <w:r w:rsidRPr="00B77177">
        <w:rPr>
          <w:rFonts w:ascii="Times New Roman" w:hAnsi="Times New Roman" w:cs="Times New Roman"/>
          <w:bCs/>
          <w:iCs/>
          <w:sz w:val="24"/>
          <w:szCs w:val="24"/>
        </w:rPr>
        <w:softHyphen/>
        <w:t>с</w:t>
      </w:r>
      <w:r w:rsidRPr="00B77177">
        <w:rPr>
          <w:rFonts w:ascii="Times New Roman" w:hAnsi="Times New Roman" w:cs="Times New Roman"/>
          <w:bCs/>
          <w:iCs/>
          <w:sz w:val="24"/>
          <w:szCs w:val="24"/>
        </w:rPr>
        <w:softHyphen/>
        <w:t>т</w:t>
      </w:r>
      <w:r w:rsidRPr="00B77177">
        <w:rPr>
          <w:rFonts w:ascii="Times New Roman" w:hAnsi="Times New Roman" w:cs="Times New Roman"/>
          <w:bCs/>
          <w:iCs/>
          <w:sz w:val="24"/>
          <w:szCs w:val="24"/>
        </w:rPr>
        <w:softHyphen/>
        <w:t>вии с затратами на реализацию специальных (материально-технических и ка</w:t>
      </w:r>
      <w:r w:rsidRPr="00B77177">
        <w:rPr>
          <w:rFonts w:ascii="Times New Roman" w:hAnsi="Times New Roman" w:cs="Times New Roman"/>
          <w:bCs/>
          <w:iCs/>
          <w:sz w:val="24"/>
          <w:szCs w:val="24"/>
        </w:rPr>
        <w:softHyphen/>
        <w:t xml:space="preserve">дровых) </w:t>
      </w:r>
      <w:r w:rsidRPr="00B77177">
        <w:rPr>
          <w:rFonts w:ascii="Times New Roman" w:hAnsi="Times New Roman" w:cs="Times New Roman"/>
          <w:sz w:val="24"/>
          <w:szCs w:val="24"/>
        </w:rPr>
        <w:t>условий.</w:t>
      </w:r>
    </w:p>
    <w:p w:rsidR="00745376" w:rsidRPr="00B77177" w:rsidRDefault="00745376" w:rsidP="00745376">
      <w:pPr>
        <w:pStyle w:val="Standard"/>
        <w:spacing w:line="240" w:lineRule="auto"/>
        <w:rPr>
          <w:rFonts w:ascii="Times New Roman" w:hAnsi="Times New Roman" w:cs="Times New Roman"/>
          <w:bCs/>
          <w:iCs/>
          <w:sz w:val="24"/>
          <w:szCs w:val="24"/>
        </w:rPr>
      </w:pPr>
      <w:r w:rsidRPr="00B77177">
        <w:rPr>
          <w:rFonts w:ascii="Times New Roman" w:hAnsi="Times New Roman" w:cs="Times New Roman"/>
          <w:sz w:val="24"/>
          <w:szCs w:val="24"/>
        </w:rPr>
        <w:t>Финансирование коррекционно-развивающей области должно осу</w:t>
      </w:r>
      <w:r w:rsidRPr="00B77177">
        <w:rPr>
          <w:rFonts w:ascii="Times New Roman" w:hAnsi="Times New Roman" w:cs="Times New Roman"/>
          <w:sz w:val="24"/>
          <w:szCs w:val="24"/>
        </w:rPr>
        <w:softHyphen/>
        <w:t>ще</w:t>
      </w:r>
      <w:r w:rsidRPr="00B77177">
        <w:rPr>
          <w:rFonts w:ascii="Times New Roman" w:hAnsi="Times New Roman" w:cs="Times New Roman"/>
          <w:sz w:val="24"/>
          <w:szCs w:val="24"/>
        </w:rPr>
        <w:softHyphen/>
        <w:t>ствляться в объеме, предусмотренном действующим законодательством.</w:t>
      </w:r>
    </w:p>
    <w:p w:rsidR="00745376" w:rsidRPr="00B77177" w:rsidRDefault="00745376" w:rsidP="00745376">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77177">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B77177">
        <w:rPr>
          <w:rFonts w:ascii="Times New Roman" w:hAnsi="Times New Roman" w:cs="Times New Roman"/>
          <w:color w:val="auto"/>
          <w:kern w:val="2"/>
          <w:sz w:val="24"/>
          <w:szCs w:val="24"/>
        </w:rPr>
        <w:softHyphen/>
        <w:t>граммы для обучающихся с РАС должны:</w:t>
      </w:r>
    </w:p>
    <w:p w:rsidR="00745376" w:rsidRPr="00B77177" w:rsidRDefault="00745376" w:rsidP="00745376">
      <w:pPr>
        <w:numPr>
          <w:ilvl w:val="0"/>
          <w:numId w:val="4"/>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обеспечивать общеобразовательной организации возможность исполнения требований стандарта;</w:t>
      </w:r>
    </w:p>
    <w:p w:rsidR="00745376" w:rsidRPr="00B77177" w:rsidRDefault="00745376" w:rsidP="00745376">
      <w:pPr>
        <w:numPr>
          <w:ilvl w:val="0"/>
          <w:numId w:val="4"/>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745376" w:rsidRPr="00B77177" w:rsidRDefault="00745376" w:rsidP="00745376">
      <w:pPr>
        <w:numPr>
          <w:ilvl w:val="0"/>
          <w:numId w:val="4"/>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45376" w:rsidRPr="00B77177" w:rsidRDefault="00745376" w:rsidP="00745376">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Структура расходов на образование включает:</w:t>
      </w:r>
    </w:p>
    <w:p w:rsidR="00745376" w:rsidRPr="00B77177" w:rsidRDefault="00745376" w:rsidP="00745376">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745376" w:rsidRPr="00B77177" w:rsidRDefault="00745376" w:rsidP="00745376">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745376" w:rsidRPr="00B77177" w:rsidRDefault="00745376" w:rsidP="00745376">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745376" w:rsidRPr="00B77177" w:rsidRDefault="00745376" w:rsidP="00745376">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745376" w:rsidRPr="00303963" w:rsidRDefault="00745376" w:rsidP="00745376">
      <w:pPr>
        <w:pStyle w:val="a9"/>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745376" w:rsidRPr="00462024" w:rsidRDefault="00745376" w:rsidP="00745376">
      <w:pPr>
        <w:pStyle w:val="Default"/>
        <w:jc w:val="both"/>
        <w:rPr>
          <w:b/>
          <w:bCs/>
        </w:rPr>
      </w:pPr>
      <w:r w:rsidRPr="00B77177">
        <w:rPr>
          <w:b/>
          <w:bCs/>
        </w:rPr>
        <w:t>Материально-технические условия</w:t>
      </w:r>
    </w:p>
    <w:p w:rsidR="00745376" w:rsidRPr="00B77177" w:rsidRDefault="00745376" w:rsidP="00745376">
      <w:pPr>
        <w:pStyle w:val="Default"/>
        <w:jc w:val="both"/>
      </w:pPr>
      <w:r w:rsidRPr="00B77177">
        <w:tab/>
        <w:t xml:space="preserve">Материально-техническое обеспечение школьного образования обучающихся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745376" w:rsidRPr="00B77177" w:rsidRDefault="00745376" w:rsidP="00745376">
      <w:pPr>
        <w:pStyle w:val="Default"/>
        <w:jc w:val="both"/>
      </w:pPr>
      <w:r w:rsidRPr="00B77177">
        <w:t xml:space="preserve"> организации пространства, в котором обучается ребенок; </w:t>
      </w:r>
    </w:p>
    <w:p w:rsidR="00745376" w:rsidRPr="00B77177" w:rsidRDefault="00745376" w:rsidP="00745376">
      <w:pPr>
        <w:pStyle w:val="Default"/>
        <w:jc w:val="both"/>
      </w:pPr>
      <w:r w:rsidRPr="00B77177">
        <w:t xml:space="preserve"> организации временного режима обучения; </w:t>
      </w:r>
    </w:p>
    <w:p w:rsidR="00745376" w:rsidRPr="00B77177" w:rsidRDefault="00745376" w:rsidP="00745376">
      <w:pPr>
        <w:pStyle w:val="Default"/>
        <w:jc w:val="both"/>
      </w:pPr>
      <w:r w:rsidRPr="00B77177">
        <w:t xml:space="preserve"> организации рабочего места обучающегося; </w:t>
      </w:r>
    </w:p>
    <w:p w:rsidR="00745376" w:rsidRPr="00B77177" w:rsidRDefault="00745376" w:rsidP="00745376">
      <w:pPr>
        <w:pStyle w:val="Default"/>
        <w:jc w:val="both"/>
      </w:pPr>
      <w:r w:rsidRPr="00B77177">
        <w:t xml:space="preserve"> 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745376" w:rsidRPr="00B77177" w:rsidRDefault="00745376" w:rsidP="00745376">
      <w:pPr>
        <w:pStyle w:val="Default"/>
        <w:jc w:val="both"/>
      </w:pPr>
      <w:r w:rsidRPr="00B77177">
        <w:t xml:space="preserve">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и позволяющих реализовывать выбранный вариант программы. </w:t>
      </w:r>
    </w:p>
    <w:p w:rsidR="00745376" w:rsidRPr="00B77177" w:rsidRDefault="003F72C0" w:rsidP="00745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МБОУ СОШ №</w:t>
      </w:r>
      <w:r w:rsidR="00745376">
        <w:rPr>
          <w:rFonts w:ascii="Times New Roman" w:hAnsi="Times New Roman" w:cs="Times New Roman"/>
          <w:sz w:val="24"/>
          <w:szCs w:val="24"/>
        </w:rPr>
        <w:t>2</w:t>
      </w:r>
      <w:r w:rsidR="00745376" w:rsidRPr="00B77177">
        <w:rPr>
          <w:rFonts w:ascii="Times New Roman" w:hAnsi="Times New Roman" w:cs="Times New Roman"/>
          <w:sz w:val="24"/>
          <w:szCs w:val="24"/>
        </w:rPr>
        <w:t xml:space="preserve"> создана  материально-техническая база, позволяющая обеспечить адаптивную и коррекционно-развивающую среды образовательного учреждения: </w:t>
      </w:r>
    </w:p>
    <w:p w:rsidR="00745376" w:rsidRPr="00B77177" w:rsidRDefault="00745376" w:rsidP="00745376">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- 17 учебных кабинетов. Все учебные кабинеты начальной школы оснащены партами, стендами с опорными материалами, компьютерным оборудованием. Мастерские и спортивный зал, мобильные классы, кабинет психолога, учителя-логопеда, интерактивный стол, библиотека, спортивная площадка, актовый зал, столовая и медицинский блок. </w:t>
      </w:r>
      <w:r w:rsidR="003F72C0">
        <w:rPr>
          <w:rFonts w:ascii="Times New Roman" w:eastAsia="Times New Roman" w:hAnsi="Times New Roman" w:cs="Times New Roman"/>
          <w:sz w:val="24"/>
          <w:szCs w:val="24"/>
          <w:lang w:eastAsia="ru-RU"/>
        </w:rPr>
        <w:tab/>
        <w:t>МБОУ СОШ №</w:t>
      </w:r>
      <w:r>
        <w:rPr>
          <w:rFonts w:ascii="Times New Roman" w:eastAsia="Times New Roman" w:hAnsi="Times New Roman" w:cs="Times New Roman"/>
          <w:sz w:val="24"/>
          <w:szCs w:val="24"/>
          <w:lang w:eastAsia="ru-RU"/>
        </w:rPr>
        <w:t>2</w:t>
      </w:r>
      <w:r w:rsidRPr="00B77177">
        <w:rPr>
          <w:rFonts w:ascii="Times New Roman" w:eastAsia="Times New Roman" w:hAnsi="Times New Roman" w:cs="Times New Roman"/>
          <w:sz w:val="24"/>
          <w:szCs w:val="24"/>
          <w:lang w:eastAsia="ru-RU"/>
        </w:rPr>
        <w:t xml:space="preserve"> обеспечено учебниками, учебно-методической литературой, электронными образовательными ресурсами, необходимыми для </w:t>
      </w:r>
      <w:proofErr w:type="spellStart"/>
      <w:r w:rsidRPr="00B77177">
        <w:rPr>
          <w:rFonts w:ascii="Times New Roman" w:eastAsia="Times New Roman" w:hAnsi="Times New Roman" w:cs="Times New Roman"/>
          <w:sz w:val="24"/>
          <w:szCs w:val="24"/>
          <w:lang w:eastAsia="ru-RU"/>
        </w:rPr>
        <w:t>реализацииадаптированных</w:t>
      </w:r>
      <w:proofErr w:type="spellEnd"/>
      <w:r w:rsidRPr="00B77177">
        <w:rPr>
          <w:rFonts w:ascii="Times New Roman" w:eastAsia="Times New Roman" w:hAnsi="Times New Roman" w:cs="Times New Roman"/>
          <w:sz w:val="24"/>
          <w:szCs w:val="24"/>
          <w:lang w:eastAsia="ru-RU"/>
        </w:rPr>
        <w:t xml:space="preserve"> основных общеобразовательных программ начального общего образования. </w:t>
      </w:r>
    </w:p>
    <w:p w:rsidR="00745376" w:rsidRPr="00B77177" w:rsidRDefault="00745376" w:rsidP="00745376">
      <w:pPr>
        <w:pStyle w:val="Default"/>
        <w:ind w:firstLine="708"/>
        <w:jc w:val="both"/>
      </w:pPr>
      <w:r w:rsidRPr="00B77177">
        <w:t xml:space="preserve">Школьная территория оборудована спортивной, игровой и прогулочной площадками. </w:t>
      </w:r>
    </w:p>
    <w:p w:rsidR="00745376" w:rsidRPr="00B77177" w:rsidRDefault="00745376" w:rsidP="00745376">
      <w:pPr>
        <w:pStyle w:val="Default"/>
        <w:jc w:val="both"/>
      </w:pPr>
      <w:r w:rsidRPr="00B77177">
        <w:tab/>
        <w:t xml:space="preserve">Учебные кабинеты начальной школы включают рабочие, игровые зоны и зоны для индивидуальных занятий, структура которых  обеспечивает возможность организации урочной, внеурочной деятельности и отдыха. Каждый класс начальной школы оборудован партами, в соответствии с ростом учащихся. </w:t>
      </w:r>
    </w:p>
    <w:p w:rsidR="00745376" w:rsidRPr="00B77177" w:rsidRDefault="00745376" w:rsidP="00745376">
      <w:pPr>
        <w:pStyle w:val="Default"/>
        <w:jc w:val="both"/>
      </w:pPr>
      <w:r w:rsidRPr="00B77177">
        <w:tab/>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Кабинеты специалистов сопровождения (педагога-психолога, учителей-логопедов, социального педагога) предназначены для организации групповой и индивидуальной помощи учащимся и их семьям.</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Актовый зал укомплектован аппаратурой для проведения внеурочных мероприятий.</w:t>
      </w:r>
    </w:p>
    <w:p w:rsidR="00745376" w:rsidRPr="00B77177" w:rsidRDefault="00745376" w:rsidP="00745376">
      <w:pPr>
        <w:pStyle w:val="Default"/>
        <w:jc w:val="both"/>
      </w:pPr>
      <w:r w:rsidRPr="00B77177">
        <w:tab/>
        <w:t>Набор и ра</w:t>
      </w:r>
      <w:r w:rsidR="003F72C0">
        <w:t>змещение помещений в МБОУ СОШ №</w:t>
      </w:r>
      <w:r>
        <w:t>2</w:t>
      </w:r>
      <w:r w:rsidRPr="00B77177">
        <w:t xml:space="preserve">  для осуществления образовательного процесса, активной деятельности, отдыха, медицинского обслуживания учащихся, расположение и размеры рабочих, учебных зон, зон свободного творчества, подвижных занятий обеспечивают возможность безопасной и комфортной организации всех видов учебной и внеурочной деятельности.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Для педагогических работников имеется учительская комната, оборудованная рабочими местами с подключением к ресурсам Интернет. </w:t>
      </w:r>
    </w:p>
    <w:p w:rsidR="00745376" w:rsidRPr="00B77177" w:rsidRDefault="004E01D7" w:rsidP="007453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w:t>
      </w:r>
      <w:r w:rsidR="00745376">
        <w:rPr>
          <w:rFonts w:ascii="Times New Roman" w:hAnsi="Times New Roman" w:cs="Times New Roman"/>
          <w:sz w:val="24"/>
          <w:szCs w:val="24"/>
        </w:rPr>
        <w:t>2</w:t>
      </w:r>
      <w:r w:rsidR="00745376" w:rsidRPr="00B77177">
        <w:rPr>
          <w:rFonts w:ascii="Times New Roman" w:hAnsi="Times New Roman" w:cs="Times New Roman"/>
          <w:sz w:val="24"/>
          <w:szCs w:val="24"/>
        </w:rPr>
        <w:t xml:space="preserve"> обеспечивает возможность эффективной самостоятельной работы обучающихся при поддержке педагогических работников путем организации дополнительного образования.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Медицинский кабинет оборудован всем необходимым для оказания первой медицинской помощи. </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МБОУ СОШ №</w:t>
      </w:r>
      <w:r w:rsidR="004E01D7">
        <w:rPr>
          <w:rFonts w:ascii="Times New Roman" w:hAnsi="Times New Roman" w:cs="Times New Roman"/>
          <w:sz w:val="24"/>
          <w:szCs w:val="24"/>
        </w:rPr>
        <w:t xml:space="preserve">2 </w:t>
      </w:r>
      <w:r w:rsidRPr="00B77177">
        <w:rPr>
          <w:rFonts w:ascii="Times New Roman" w:hAnsi="Times New Roman" w:cs="Times New Roman"/>
          <w:sz w:val="24"/>
          <w:szCs w:val="24"/>
        </w:rPr>
        <w:t>полностью укомплектовано ученическими столами и стульями согласно возрастным группам учащихся. Хозяйственным и уборочным инвентарем.</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Расходные материалы и канцелярские принадлежности приобретаются минимум два раза в год. Бумага для ручного и машинного письма приобретается за счет бюджетных средств по мере необходимости. Перебоев в обеспечении бумагой, канцелярских принадлежностей  и инструментов письма (в тетрадях и на доске) нет. Принадлежности для изобразительного искусства, технологической обработки и конструирования, химические реактивы, носители цифровой информации приобретаются по заявкам заведующих кабинетами за счет бюджетных средств. Указанными средствами образовательное учреждение обеспечено полностью.</w:t>
      </w:r>
    </w:p>
    <w:p w:rsidR="00745376" w:rsidRPr="00B77177" w:rsidRDefault="00745376" w:rsidP="00745376">
      <w:pPr>
        <w:pStyle w:val="1f0"/>
        <w:shd w:val="clear" w:color="auto" w:fill="auto"/>
        <w:spacing w:line="240" w:lineRule="auto"/>
        <w:ind w:right="119" w:firstLine="709"/>
        <w:rPr>
          <w:rFonts w:ascii="Times New Roman" w:hAnsi="Times New Roman"/>
          <w:color w:val="000000"/>
          <w:sz w:val="24"/>
          <w:szCs w:val="24"/>
          <w:lang w:bidi="ru-RU"/>
        </w:rPr>
      </w:pPr>
      <w:r w:rsidRPr="00B77177">
        <w:rPr>
          <w:rFonts w:ascii="Times New Roman" w:hAnsi="Times New Roman"/>
          <w:color w:val="000000"/>
          <w:sz w:val="24"/>
          <w:szCs w:val="24"/>
          <w:lang w:bidi="ru-RU"/>
        </w:rPr>
        <w:t xml:space="preserve">В </w:t>
      </w:r>
      <w:r w:rsidR="004E01D7">
        <w:rPr>
          <w:rFonts w:ascii="Times New Roman" w:hAnsi="Times New Roman"/>
          <w:sz w:val="24"/>
          <w:szCs w:val="24"/>
        </w:rPr>
        <w:t>МБОУ СОШ №</w:t>
      </w:r>
      <w:r>
        <w:rPr>
          <w:rFonts w:ascii="Times New Roman" w:hAnsi="Times New Roman"/>
          <w:sz w:val="24"/>
          <w:szCs w:val="24"/>
        </w:rPr>
        <w:t>2</w:t>
      </w:r>
      <w:r w:rsidRPr="00B77177">
        <w:rPr>
          <w:rFonts w:ascii="Times New Roman" w:hAnsi="Times New Roman"/>
          <w:color w:val="000000"/>
          <w:sz w:val="24"/>
          <w:szCs w:val="24"/>
          <w:lang w:bidi="ru-RU"/>
        </w:rPr>
        <w:t xml:space="preserve"> имеются в наличии наглядные пособия и учебно-лабораторное оборудование, обеспечивающее выполнение рабочих программ по предметам. </w:t>
      </w:r>
    </w:p>
    <w:p w:rsidR="00745376" w:rsidRPr="00B77177" w:rsidRDefault="00745376" w:rsidP="00745376">
      <w:pPr>
        <w:pStyle w:val="Default"/>
        <w:jc w:val="center"/>
      </w:pPr>
      <w:r w:rsidRPr="00B77177">
        <w:rPr>
          <w:b/>
          <w:bCs/>
          <w:iCs/>
        </w:rPr>
        <w:t>Требования к учебникам, рабочим тетрадям, специальным дидактическим материалам, специальным компьютерным инструментам обучения</w:t>
      </w:r>
    </w:p>
    <w:p w:rsidR="00745376" w:rsidRPr="00B77177" w:rsidRDefault="004E01D7" w:rsidP="00745376">
      <w:pPr>
        <w:pStyle w:val="Default"/>
        <w:jc w:val="both"/>
      </w:pPr>
      <w:r>
        <w:tab/>
        <w:t>МБОУ СОШ №</w:t>
      </w:r>
      <w:r w:rsidR="00745376">
        <w:t>2</w:t>
      </w:r>
      <w:r w:rsidR="00745376" w:rsidRPr="00B77177">
        <w:t xml:space="preserve"> 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745376" w:rsidRPr="00B77177" w:rsidRDefault="00745376" w:rsidP="00745376">
      <w:pPr>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Библиотека образовательного учреждения  укомплектована печатными образовательными ресурсами и ЭОР по всем учебным предметам,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Учет особых образовательных потребностей обучающихся по данному варианту АООП НОО обусловливает необходимость ис</w:t>
      </w:r>
      <w:r w:rsidRPr="00B77177">
        <w:rPr>
          <w:rFonts w:ascii="Times New Roman" w:hAnsi="Times New Roman" w:cs="Times New Roman"/>
          <w:sz w:val="24"/>
          <w:szCs w:val="24"/>
        </w:rPr>
        <w:softHyphen/>
        <w:t>поль</w:t>
      </w:r>
      <w:r w:rsidRPr="00B77177">
        <w:rPr>
          <w:rFonts w:ascii="Times New Roman" w:hAnsi="Times New Roman" w:cs="Times New Roman"/>
          <w:sz w:val="24"/>
          <w:szCs w:val="24"/>
        </w:rPr>
        <w:softHyphen/>
        <w:t>зо</w:t>
      </w:r>
      <w:r w:rsidRPr="00B77177">
        <w:rPr>
          <w:rFonts w:ascii="Times New Roman" w:hAnsi="Times New Roman" w:cs="Times New Roman"/>
          <w:sz w:val="24"/>
          <w:szCs w:val="24"/>
        </w:rPr>
        <w:softHyphen/>
        <w:t>ва</w:t>
      </w:r>
      <w:r w:rsidRPr="00B77177">
        <w:rPr>
          <w:rFonts w:ascii="Times New Roman" w:hAnsi="Times New Roman" w:cs="Times New Roman"/>
          <w:sz w:val="24"/>
          <w:szCs w:val="24"/>
        </w:rPr>
        <w:softHyphen/>
        <w:t>ния спе</w:t>
      </w:r>
      <w:r w:rsidRPr="00B77177">
        <w:rPr>
          <w:rFonts w:ascii="Times New Roman" w:hAnsi="Times New Roman" w:cs="Times New Roman"/>
          <w:sz w:val="24"/>
          <w:szCs w:val="24"/>
        </w:rPr>
        <w:softHyphen/>
        <w:t>ци</w:t>
      </w:r>
      <w:r w:rsidRPr="00B77177">
        <w:rPr>
          <w:rFonts w:ascii="Times New Roman" w:hAnsi="Times New Roman" w:cs="Times New Roman"/>
          <w:sz w:val="24"/>
          <w:szCs w:val="24"/>
        </w:rPr>
        <w:softHyphen/>
        <w:t>аль</w:t>
      </w:r>
      <w:r w:rsidRPr="00B77177">
        <w:rPr>
          <w:rFonts w:ascii="Times New Roman" w:hAnsi="Times New Roman" w:cs="Times New Roman"/>
          <w:sz w:val="24"/>
          <w:szCs w:val="24"/>
        </w:rPr>
        <w:softHyphen/>
        <w:t>ных уче</w:t>
      </w:r>
      <w:r w:rsidRPr="00B77177">
        <w:rPr>
          <w:rFonts w:ascii="Times New Roman" w:hAnsi="Times New Roman" w:cs="Times New Roman"/>
          <w:sz w:val="24"/>
          <w:szCs w:val="24"/>
        </w:rPr>
        <w:softHyphen/>
        <w:t>б</w:t>
      </w:r>
      <w:r w:rsidRPr="00B77177">
        <w:rPr>
          <w:rFonts w:ascii="Times New Roman" w:hAnsi="Times New Roman" w:cs="Times New Roman"/>
          <w:sz w:val="24"/>
          <w:szCs w:val="24"/>
        </w:rPr>
        <w:softHyphen/>
        <w:t>ни</w:t>
      </w:r>
      <w:r w:rsidRPr="00B77177">
        <w:rPr>
          <w:rFonts w:ascii="Times New Roman" w:hAnsi="Times New Roman" w:cs="Times New Roman"/>
          <w:sz w:val="24"/>
          <w:szCs w:val="24"/>
        </w:rPr>
        <w:softHyphen/>
        <w:t>ков, соответствующих уровню их интеллектуального развития. Для за</w:t>
      </w:r>
      <w:r w:rsidRPr="00B77177">
        <w:rPr>
          <w:rFonts w:ascii="Times New Roman" w:hAnsi="Times New Roman" w:cs="Times New Roman"/>
          <w:sz w:val="24"/>
          <w:szCs w:val="24"/>
        </w:rPr>
        <w:softHyphen/>
        <w:t>кре</w:t>
      </w:r>
      <w:r w:rsidRPr="00B77177">
        <w:rPr>
          <w:rFonts w:ascii="Times New Roman" w:hAnsi="Times New Roman" w:cs="Times New Roman"/>
          <w:sz w:val="24"/>
          <w:szCs w:val="24"/>
        </w:rPr>
        <w:softHyphen/>
        <w:t>п</w:t>
      </w:r>
      <w:r w:rsidRPr="00B77177">
        <w:rPr>
          <w:rFonts w:ascii="Times New Roman" w:hAnsi="Times New Roman" w:cs="Times New Roman"/>
          <w:sz w:val="24"/>
          <w:szCs w:val="24"/>
        </w:rPr>
        <w:softHyphen/>
        <w:t>ле</w:t>
      </w:r>
      <w:r w:rsidRPr="00B77177">
        <w:rPr>
          <w:rFonts w:ascii="Times New Roman" w:hAnsi="Times New Roman" w:cs="Times New Roman"/>
          <w:sz w:val="24"/>
          <w:szCs w:val="24"/>
        </w:rPr>
        <w:softHyphen/>
        <w:t>ния зна</w:t>
      </w:r>
      <w:r w:rsidRPr="00B77177">
        <w:rPr>
          <w:rFonts w:ascii="Times New Roman" w:hAnsi="Times New Roman" w:cs="Times New Roman"/>
          <w:sz w:val="24"/>
          <w:szCs w:val="24"/>
        </w:rPr>
        <w:softHyphen/>
        <w:t>ний, полученных на уроке, а также для выполнения практических ра</w:t>
      </w:r>
      <w:r w:rsidRPr="00B77177">
        <w:rPr>
          <w:rFonts w:ascii="Times New Roman" w:hAnsi="Times New Roman" w:cs="Times New Roman"/>
          <w:sz w:val="24"/>
          <w:szCs w:val="24"/>
        </w:rPr>
        <w:softHyphen/>
        <w:t>бот, не</w:t>
      </w:r>
      <w:r w:rsidRPr="00B77177">
        <w:rPr>
          <w:rFonts w:ascii="Times New Roman" w:hAnsi="Times New Roman" w:cs="Times New Roman"/>
          <w:sz w:val="24"/>
          <w:szCs w:val="24"/>
        </w:rPr>
        <w:softHyphen/>
        <w:t>об</w:t>
      </w:r>
      <w:r w:rsidRPr="00B77177">
        <w:rPr>
          <w:rFonts w:ascii="Times New Roman" w:hAnsi="Times New Roman" w:cs="Times New Roman"/>
          <w:sz w:val="24"/>
          <w:szCs w:val="24"/>
        </w:rPr>
        <w:softHyphen/>
        <w:t>ходимо использование рабочих тетрадей на печатной основе, вклю</w:t>
      </w:r>
      <w:r w:rsidRPr="00B77177">
        <w:rPr>
          <w:rFonts w:ascii="Times New Roman" w:hAnsi="Times New Roman" w:cs="Times New Roman"/>
          <w:sz w:val="24"/>
          <w:szCs w:val="24"/>
        </w:rPr>
        <w:softHyphen/>
        <w:t>чая Про</w:t>
      </w:r>
      <w:r w:rsidRPr="00B77177">
        <w:rPr>
          <w:rFonts w:ascii="Times New Roman" w:hAnsi="Times New Roman" w:cs="Times New Roman"/>
          <w:sz w:val="24"/>
          <w:szCs w:val="24"/>
        </w:rPr>
        <w:softHyphen/>
        <w:t>пи</w:t>
      </w:r>
      <w:r w:rsidRPr="00B77177">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B77177">
        <w:rPr>
          <w:rFonts w:ascii="Times New Roman" w:hAnsi="Times New Roman" w:cs="Times New Roman"/>
          <w:sz w:val="24"/>
          <w:szCs w:val="24"/>
        </w:rPr>
        <w:softHyphen/>
        <w:t>дактического материала (в младших классах преимущественное ис</w:t>
      </w:r>
      <w:r w:rsidRPr="00B77177">
        <w:rPr>
          <w:rFonts w:ascii="Times New Roman" w:hAnsi="Times New Roman" w:cs="Times New Roman"/>
          <w:sz w:val="24"/>
          <w:szCs w:val="24"/>
        </w:rPr>
        <w:softHyphen/>
        <w:t>поль</w:t>
      </w:r>
      <w:r w:rsidRPr="00B77177">
        <w:rPr>
          <w:rFonts w:ascii="Times New Roman" w:hAnsi="Times New Roman" w:cs="Times New Roman"/>
          <w:sz w:val="24"/>
          <w:szCs w:val="24"/>
        </w:rPr>
        <w:softHyphen/>
        <w:t>зо</w:t>
      </w:r>
      <w:r w:rsidRPr="00B77177">
        <w:rPr>
          <w:rFonts w:ascii="Times New Roman" w:hAnsi="Times New Roman" w:cs="Times New Roman"/>
          <w:sz w:val="24"/>
          <w:szCs w:val="24"/>
        </w:rPr>
        <w:softHyphen/>
        <w:t>ва</w:t>
      </w:r>
      <w:r w:rsidRPr="00B77177">
        <w:rPr>
          <w:rFonts w:ascii="Times New Roman" w:hAnsi="Times New Roman" w:cs="Times New Roman"/>
          <w:sz w:val="24"/>
          <w:szCs w:val="24"/>
        </w:rPr>
        <w:softHyphen/>
        <w:t>ние натуральной и иллюстративной наглядности).</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Материально-техническое обеспечение учебного предмета «</w:t>
      </w:r>
      <w:r w:rsidRPr="00B77177">
        <w:rPr>
          <w:rFonts w:ascii="Times New Roman" w:hAnsi="Times New Roman" w:cs="Times New Roman"/>
          <w:color w:val="auto"/>
          <w:sz w:val="24"/>
          <w:szCs w:val="24"/>
          <w:u w:val="single"/>
        </w:rPr>
        <w:t>Русский язык</w:t>
      </w:r>
      <w:r w:rsidRPr="00B77177">
        <w:rPr>
          <w:rFonts w:ascii="Times New Roman" w:hAnsi="Times New Roman" w:cs="Times New Roman"/>
          <w:color w:val="auto"/>
          <w:sz w:val="24"/>
          <w:szCs w:val="24"/>
        </w:rPr>
        <w:t>» включает:</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учебники; Букварь;</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прописи; рабочие тетради на печатной основе;</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учебно-практическое оборудование: </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B77177">
        <w:rPr>
          <w:rFonts w:ascii="Times New Roman" w:hAnsi="Times New Roman" w:cs="Times New Roman"/>
          <w:color w:val="auto"/>
          <w:sz w:val="24"/>
          <w:szCs w:val="24"/>
        </w:rPr>
        <w:t>общеклассная</w:t>
      </w:r>
      <w:proofErr w:type="spellEnd"/>
      <w:r w:rsidRPr="00B77177">
        <w:rPr>
          <w:rFonts w:ascii="Times New Roman" w:hAnsi="Times New Roman" w:cs="Times New Roman"/>
          <w:color w:val="auto"/>
          <w:sz w:val="24"/>
          <w:szCs w:val="24"/>
        </w:rPr>
        <w:t xml:space="preserve"> и индивидуальная, образцы начертания рукописных букв); </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опорные таблицы по отдельным изучаемым темам; </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схемы (</w:t>
      </w:r>
      <w:proofErr w:type="spellStart"/>
      <w:r w:rsidRPr="00B77177">
        <w:rPr>
          <w:rFonts w:ascii="Times New Roman" w:hAnsi="Times New Roman" w:cs="Times New Roman"/>
          <w:color w:val="auto"/>
          <w:sz w:val="24"/>
          <w:szCs w:val="24"/>
        </w:rPr>
        <w:t>звуко</w:t>
      </w:r>
      <w:proofErr w:type="spellEnd"/>
      <w:r w:rsidRPr="00B77177">
        <w:rPr>
          <w:rFonts w:ascii="Times New Roman" w:hAnsi="Times New Roman" w:cs="Times New Roman"/>
          <w:color w:val="auto"/>
          <w:sz w:val="24"/>
          <w:szCs w:val="24"/>
        </w:rPr>
        <w:t xml:space="preserve">-буквенного разбора слова; разбора слов по составу); </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дидактический раздаточный материал (карточки с заданиями); </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B77177">
        <w:rPr>
          <w:rFonts w:ascii="Times New Roman" w:hAnsi="Times New Roman" w:cs="Times New Roman"/>
          <w:iCs/>
          <w:color w:val="auto"/>
          <w:sz w:val="24"/>
          <w:szCs w:val="24"/>
        </w:rPr>
        <w:t>CD/DVD-проигрыватели; телевизор; аудио видеомагнитофон; компьютер с программным обеспечением; слайд-проектор; мультимеди</w:t>
      </w:r>
      <w:r w:rsidR="00D95F49">
        <w:rPr>
          <w:rFonts w:ascii="Times New Roman" w:hAnsi="Times New Roman" w:cs="Times New Roman"/>
          <w:iCs/>
          <w:color w:val="auto"/>
          <w:sz w:val="24"/>
          <w:szCs w:val="24"/>
        </w:rPr>
        <w:t xml:space="preserve">йный </w:t>
      </w:r>
      <w:r w:rsidRPr="00B77177">
        <w:rPr>
          <w:rFonts w:ascii="Times New Roman" w:hAnsi="Times New Roman" w:cs="Times New Roman"/>
          <w:iCs/>
          <w:color w:val="auto"/>
          <w:sz w:val="24"/>
          <w:szCs w:val="24"/>
        </w:rPr>
        <w:t>проектор; магнитная доска; экран.</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Материально-техническое обеспечение учебного предмета «</w:t>
      </w:r>
      <w:r w:rsidRPr="00B77177">
        <w:rPr>
          <w:rFonts w:ascii="Times New Roman" w:hAnsi="Times New Roman" w:cs="Times New Roman"/>
          <w:iCs/>
          <w:color w:val="auto"/>
          <w:sz w:val="24"/>
          <w:szCs w:val="24"/>
          <w:u w:val="single"/>
        </w:rPr>
        <w:t>Чтение</w:t>
      </w:r>
      <w:r w:rsidRPr="00B77177">
        <w:rPr>
          <w:rFonts w:ascii="Times New Roman" w:hAnsi="Times New Roman" w:cs="Times New Roman"/>
          <w:iCs/>
          <w:color w:val="auto"/>
          <w:sz w:val="24"/>
          <w:szCs w:val="24"/>
        </w:rPr>
        <w:t>» включает:</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комплекты учебников;</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технические средства обучения;</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игры и игрушки, настольное литературное лот</w:t>
      </w:r>
      <w:r w:rsidR="00744ADD">
        <w:rPr>
          <w:rFonts w:ascii="Times New Roman" w:hAnsi="Times New Roman" w:cs="Times New Roman"/>
          <w:iCs/>
          <w:color w:val="auto"/>
          <w:sz w:val="24"/>
          <w:szCs w:val="24"/>
        </w:rPr>
        <w:t>о, настольные литературные игры.</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Материально-техническое обеспечение учебного предмета «</w:t>
      </w:r>
      <w:r w:rsidRPr="00B77177">
        <w:rPr>
          <w:rFonts w:ascii="Times New Roman" w:hAnsi="Times New Roman" w:cs="Times New Roman"/>
          <w:iCs/>
          <w:color w:val="auto"/>
          <w:sz w:val="24"/>
          <w:szCs w:val="24"/>
          <w:u w:val="single"/>
        </w:rPr>
        <w:t>Речевая практика</w:t>
      </w:r>
      <w:r w:rsidRPr="00B77177">
        <w:rPr>
          <w:rFonts w:ascii="Times New Roman" w:hAnsi="Times New Roman" w:cs="Times New Roman"/>
          <w:iCs/>
          <w:color w:val="auto"/>
          <w:sz w:val="24"/>
          <w:szCs w:val="24"/>
        </w:rPr>
        <w:t>»  включает:</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комплект учебников;</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методические рекомендации для учителя;</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технические средства обучения;</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iCs/>
          <w:color w:val="auto"/>
          <w:sz w:val="24"/>
          <w:szCs w:val="24"/>
        </w:rPr>
        <w:t>экранно-звуковые пособия.</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Материально-техническое обеспечение учебного предмета </w:t>
      </w:r>
      <w:r w:rsidRPr="00B77177">
        <w:rPr>
          <w:rFonts w:ascii="Times New Roman" w:hAnsi="Times New Roman" w:cs="Times New Roman"/>
          <w:b/>
          <w:color w:val="auto"/>
          <w:sz w:val="24"/>
          <w:szCs w:val="24"/>
        </w:rPr>
        <w:t>«</w:t>
      </w:r>
      <w:r w:rsidRPr="00B77177">
        <w:rPr>
          <w:rFonts w:ascii="Times New Roman" w:hAnsi="Times New Roman" w:cs="Times New Roman"/>
          <w:color w:val="auto"/>
          <w:sz w:val="24"/>
          <w:szCs w:val="24"/>
          <w:u w:val="single"/>
        </w:rPr>
        <w:t>Математика</w:t>
      </w:r>
      <w:r w:rsidRPr="00B77177">
        <w:rPr>
          <w:rFonts w:ascii="Times New Roman" w:hAnsi="Times New Roman" w:cs="Times New Roman"/>
          <w:b/>
          <w:color w:val="auto"/>
          <w:sz w:val="24"/>
          <w:szCs w:val="24"/>
        </w:rPr>
        <w:t>»</w:t>
      </w:r>
      <w:r w:rsidRPr="00B77177">
        <w:rPr>
          <w:rFonts w:ascii="Times New Roman" w:hAnsi="Times New Roman" w:cs="Times New Roman"/>
          <w:color w:val="auto"/>
          <w:sz w:val="24"/>
          <w:szCs w:val="24"/>
        </w:rPr>
        <w:t xml:space="preserve"> предполагает использование: </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настольных развивающих игр;</w:t>
      </w:r>
    </w:p>
    <w:p w:rsidR="00745376" w:rsidRPr="00B77177" w:rsidRDefault="00745376" w:rsidP="00745376">
      <w:pPr>
        <w:numPr>
          <w:ilvl w:val="0"/>
          <w:numId w:val="5"/>
        </w:numPr>
        <w:spacing w:after="0" w:line="240" w:lineRule="auto"/>
        <w:ind w:left="0" w:firstLine="709"/>
        <w:jc w:val="both"/>
        <w:rPr>
          <w:rFonts w:ascii="Times New Roman" w:hAnsi="Times New Roman" w:cs="Times New Roman"/>
          <w:sz w:val="24"/>
          <w:szCs w:val="24"/>
        </w:rPr>
      </w:pPr>
      <w:r w:rsidRPr="00B77177">
        <w:rPr>
          <w:rFonts w:ascii="Times New Roman" w:hAnsi="Times New Roman" w:cs="Times New Roman"/>
          <w:sz w:val="24"/>
          <w:szCs w:val="24"/>
        </w:rPr>
        <w:t>электронных игр развивающего характера.</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Формирование доступных представлений о мире и практики взаимодействия с окружающим миром</w:t>
      </w:r>
      <w:r w:rsidR="004E01D7">
        <w:rPr>
          <w:rFonts w:ascii="Times New Roman" w:hAnsi="Times New Roman" w:cs="Times New Roman"/>
          <w:color w:val="auto"/>
          <w:sz w:val="24"/>
          <w:szCs w:val="24"/>
        </w:rPr>
        <w:t xml:space="preserve"> </w:t>
      </w:r>
      <w:r w:rsidRPr="00B77177">
        <w:rPr>
          <w:rFonts w:ascii="Times New Roman" w:hAnsi="Times New Roman" w:cs="Times New Roman"/>
          <w:color w:val="auto"/>
          <w:sz w:val="24"/>
          <w:szCs w:val="24"/>
        </w:rPr>
        <w:t>в рамках содержательной области</w:t>
      </w:r>
      <w:r w:rsidRPr="00B77177">
        <w:rPr>
          <w:rFonts w:ascii="Times New Roman" w:hAnsi="Times New Roman" w:cs="Times New Roman"/>
          <w:b/>
          <w:color w:val="auto"/>
          <w:sz w:val="24"/>
          <w:szCs w:val="24"/>
        </w:rPr>
        <w:t xml:space="preserve"> «Естествознание» </w:t>
      </w:r>
      <w:r w:rsidRPr="00B77177">
        <w:rPr>
          <w:rFonts w:ascii="Times New Roman" w:hAnsi="Times New Roman" w:cs="Times New Roman"/>
          <w:color w:val="auto"/>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Материально-техническое обеспечение учебного предмета </w:t>
      </w:r>
      <w:r w:rsidRPr="00B77177">
        <w:rPr>
          <w:rFonts w:ascii="Times New Roman" w:hAnsi="Times New Roman" w:cs="Times New Roman"/>
          <w:color w:val="auto"/>
          <w:sz w:val="24"/>
          <w:szCs w:val="24"/>
          <w:u w:val="single"/>
        </w:rPr>
        <w:t>«Мир природы и человека»</w:t>
      </w:r>
      <w:r w:rsidRPr="00B77177">
        <w:rPr>
          <w:rFonts w:ascii="Times New Roman" w:hAnsi="Times New Roman" w:cs="Times New Roman"/>
          <w:color w:val="auto"/>
          <w:sz w:val="24"/>
          <w:szCs w:val="24"/>
        </w:rPr>
        <w:t xml:space="preserve"> предполагает использование: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технических средств обучения</w:t>
      </w:r>
      <w:r w:rsidRPr="00B77177">
        <w:rPr>
          <w:rFonts w:ascii="Times New Roman" w:hAnsi="Times New Roman" w:cs="Times New Roman"/>
          <w:iCs/>
          <w:color w:val="auto"/>
          <w:sz w:val="24"/>
          <w:szCs w:val="24"/>
        </w:rPr>
        <w:t>;</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экранно-звуковые пособия: а</w:t>
      </w:r>
      <w:r w:rsidRPr="00B77177">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модели и натуральный ряд:</w:t>
      </w:r>
      <w:r w:rsidRPr="00B77177">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iCs/>
          <w:color w:val="auto"/>
          <w:sz w:val="24"/>
          <w:szCs w:val="24"/>
        </w:rPr>
        <w:t>конструкторы: квартира, дом, город, ферма, водоем и т.д.;</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B77177">
        <w:rPr>
          <w:rFonts w:ascii="Times New Roman" w:hAnsi="Times New Roman" w:cs="Times New Roman"/>
          <w:b/>
          <w:color w:val="auto"/>
          <w:sz w:val="24"/>
          <w:szCs w:val="24"/>
        </w:rPr>
        <w:t>Искусство».</w:t>
      </w:r>
      <w:r w:rsidRPr="00B77177">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печатных пособий:</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портреты русских и зарубежных художников;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таблицы по </w:t>
      </w:r>
      <w:proofErr w:type="spellStart"/>
      <w:r w:rsidRPr="00B77177">
        <w:rPr>
          <w:rFonts w:ascii="Times New Roman" w:hAnsi="Times New Roman" w:cs="Times New Roman"/>
          <w:iCs/>
          <w:color w:val="auto"/>
          <w:sz w:val="24"/>
          <w:szCs w:val="24"/>
        </w:rPr>
        <w:t>цветоведению</w:t>
      </w:r>
      <w:proofErr w:type="spellEnd"/>
      <w:r w:rsidRPr="00B77177">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―информационно-коммуникативных средств:</w:t>
      </w:r>
      <w:r w:rsidRPr="00B77177">
        <w:rPr>
          <w:rFonts w:ascii="Times New Roman" w:hAnsi="Times New Roman" w:cs="Times New Roman"/>
          <w:iCs/>
          <w:color w:val="auto"/>
          <w:sz w:val="24"/>
          <w:szCs w:val="24"/>
        </w:rPr>
        <w:t xml:space="preserve"> мультимедийные обучаю</w:t>
      </w:r>
      <w:r w:rsidRPr="00B77177">
        <w:rPr>
          <w:rFonts w:ascii="Times New Roman" w:hAnsi="Times New Roman" w:cs="Times New Roman"/>
          <w:iCs/>
          <w:color w:val="auto"/>
          <w:sz w:val="24"/>
          <w:szCs w:val="24"/>
        </w:rPr>
        <w:softHyphen/>
        <w:t xml:space="preserve">щие художественные программы; </w:t>
      </w:r>
      <w:proofErr w:type="spellStart"/>
      <w:r w:rsidRPr="00B77177">
        <w:rPr>
          <w:rFonts w:ascii="Times New Roman" w:hAnsi="Times New Roman" w:cs="Times New Roman"/>
          <w:iCs/>
          <w:color w:val="auto"/>
          <w:sz w:val="24"/>
          <w:szCs w:val="24"/>
        </w:rPr>
        <w:t>общепользовательские</w:t>
      </w:r>
      <w:proofErr w:type="spellEnd"/>
      <w:r w:rsidRPr="00B77177">
        <w:rPr>
          <w:rFonts w:ascii="Times New Roman" w:hAnsi="Times New Roman" w:cs="Times New Roman"/>
          <w:iCs/>
          <w:color w:val="auto"/>
          <w:sz w:val="24"/>
          <w:szCs w:val="24"/>
        </w:rPr>
        <w:t xml:space="preserve"> цифровые ин</w:t>
      </w:r>
      <w:r w:rsidRPr="00B77177">
        <w:rPr>
          <w:rFonts w:ascii="Times New Roman" w:hAnsi="Times New Roman" w:cs="Times New Roman"/>
          <w:iCs/>
          <w:color w:val="auto"/>
          <w:sz w:val="24"/>
          <w:szCs w:val="24"/>
        </w:rPr>
        <w:softHyphen/>
        <w:t>стру</w:t>
      </w:r>
      <w:r w:rsidRPr="00B77177">
        <w:rPr>
          <w:rFonts w:ascii="Times New Roman" w:hAnsi="Times New Roman" w:cs="Times New Roman"/>
          <w:iCs/>
          <w:color w:val="auto"/>
          <w:sz w:val="24"/>
          <w:szCs w:val="24"/>
        </w:rPr>
        <w:softHyphen/>
        <w:t>мен</w:t>
      </w:r>
      <w:r w:rsidRPr="00B77177">
        <w:rPr>
          <w:rFonts w:ascii="Times New Roman" w:hAnsi="Times New Roman" w:cs="Times New Roman"/>
          <w:iCs/>
          <w:color w:val="auto"/>
          <w:sz w:val="24"/>
          <w:szCs w:val="24"/>
        </w:rPr>
        <w:softHyphen/>
        <w:t>ты учебной деятельности</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lastRenderedPageBreak/>
        <w:t>―</w:t>
      </w:r>
      <w:r w:rsidRPr="00B77177">
        <w:rPr>
          <w:rFonts w:ascii="Times New Roman" w:hAnsi="Times New Roman" w:cs="Times New Roman"/>
          <w:iCs/>
          <w:color w:val="auto"/>
          <w:sz w:val="24"/>
          <w:szCs w:val="24"/>
        </w:rPr>
        <w:t>т</w:t>
      </w:r>
      <w:r w:rsidRPr="00B77177">
        <w:rPr>
          <w:rFonts w:ascii="Times New Roman" w:hAnsi="Times New Roman" w:cs="Times New Roman"/>
          <w:bCs/>
          <w:iCs/>
          <w:color w:val="auto"/>
          <w:sz w:val="24"/>
          <w:szCs w:val="24"/>
        </w:rPr>
        <w:t>ехнических средств обучения;</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экранно-звуковых пособий: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аудиозаписи музыки к литературным произведениям</w:t>
      </w:r>
      <w:r w:rsidRPr="00B77177">
        <w:rPr>
          <w:rFonts w:ascii="Times New Roman" w:hAnsi="Times New Roman" w:cs="Times New Roman"/>
          <w:bCs/>
          <w:iCs/>
          <w:color w:val="auto"/>
          <w:sz w:val="24"/>
          <w:szCs w:val="24"/>
        </w:rPr>
        <w:t>;</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учебно-практического оборудования:</w:t>
      </w:r>
      <w:r w:rsidRPr="00B77177">
        <w:rPr>
          <w:rFonts w:ascii="Times New Roman" w:hAnsi="Times New Roman" w:cs="Times New Roman"/>
          <w:iCs/>
          <w:color w:val="auto"/>
          <w:sz w:val="24"/>
          <w:szCs w:val="24"/>
        </w:rPr>
        <w:t xml:space="preserve"> конструкторы; краски акварель</w:t>
      </w:r>
      <w:r w:rsidRPr="00B77177">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моделей и натурального ряда:</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муляжи фруктов и овощей (комплект);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гербарии;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гипсовые геометрические тела;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гипсовые орнаменты;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модель фигуры человека, животных, птиц, рыб;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 xml:space="preserve">керамические изделия;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w:t>
      </w:r>
      <w:r w:rsidRPr="00B77177">
        <w:rPr>
          <w:rFonts w:ascii="Times New Roman" w:hAnsi="Times New Roman" w:cs="Times New Roman"/>
          <w:iCs/>
          <w:color w:val="auto"/>
          <w:sz w:val="24"/>
          <w:szCs w:val="24"/>
        </w:rPr>
        <w:t>предметы быта (кофейники, кувшины, чайный сервиз).</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Материально-техническое обеспечение учебного предмета «</w:t>
      </w:r>
      <w:r w:rsidRPr="00B77177">
        <w:rPr>
          <w:rFonts w:ascii="Times New Roman" w:hAnsi="Times New Roman" w:cs="Times New Roman"/>
          <w:bCs/>
          <w:iCs/>
          <w:color w:val="auto"/>
          <w:sz w:val="24"/>
          <w:szCs w:val="24"/>
          <w:u w:val="single"/>
        </w:rPr>
        <w:t>Музыка</w:t>
      </w:r>
      <w:r w:rsidRPr="00B77177">
        <w:rPr>
          <w:rFonts w:ascii="Times New Roman" w:hAnsi="Times New Roman" w:cs="Times New Roman"/>
          <w:bCs/>
          <w:iCs/>
          <w:color w:val="auto"/>
          <w:sz w:val="24"/>
          <w:szCs w:val="24"/>
        </w:rPr>
        <w:t>» включает:</w:t>
      </w:r>
    </w:p>
    <w:p w:rsidR="00745376" w:rsidRPr="00B77177" w:rsidRDefault="00745376" w:rsidP="00745376">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Cs/>
          <w:iCs/>
          <w:color w:val="auto"/>
          <w:sz w:val="24"/>
          <w:szCs w:val="24"/>
        </w:rPr>
        <w:t xml:space="preserve">книгопечатную продукцию: </w:t>
      </w:r>
      <w:r w:rsidRPr="00B77177">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745376" w:rsidRPr="00B77177" w:rsidRDefault="00745376" w:rsidP="00745376">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745376" w:rsidRPr="00B77177" w:rsidRDefault="00745376" w:rsidP="00745376">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745376" w:rsidRPr="00B77177" w:rsidRDefault="00745376" w:rsidP="00745376">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745376" w:rsidRPr="00B77177" w:rsidRDefault="00745376" w:rsidP="00745376">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w:t>
      </w:r>
      <w:r w:rsidR="00D95F49">
        <w:rPr>
          <w:rFonts w:ascii="Times New Roman" w:hAnsi="Times New Roman" w:cs="Times New Roman"/>
          <w:sz w:val="24"/>
          <w:szCs w:val="24"/>
        </w:rPr>
        <w:t xml:space="preserve">рсальной подставкой, мультимедийный </w:t>
      </w:r>
      <w:r w:rsidRPr="00B77177">
        <w:rPr>
          <w:rFonts w:ascii="Times New Roman" w:hAnsi="Times New Roman" w:cs="Times New Roman"/>
          <w:sz w:val="24"/>
          <w:szCs w:val="24"/>
        </w:rPr>
        <w:t>проектор, слайд-проектор, экран;</w:t>
      </w:r>
    </w:p>
    <w:p w:rsidR="00745376" w:rsidRPr="00B77177" w:rsidRDefault="00745376" w:rsidP="00745376">
      <w:pPr>
        <w:pStyle w:val="26"/>
        <w:tabs>
          <w:tab w:val="left" w:pos="720"/>
        </w:tabs>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745376" w:rsidRPr="00B77177" w:rsidRDefault="00745376" w:rsidP="00745376">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слайды (диапозитивы): произведения пластических искусств раз</w:t>
      </w:r>
      <w:r w:rsidRPr="00B77177">
        <w:rPr>
          <w:rFonts w:ascii="Times New Roman" w:hAnsi="Times New Roman" w:cs="Times New Roman"/>
          <w:color w:val="auto"/>
          <w:sz w:val="24"/>
          <w:szCs w:val="24"/>
        </w:rPr>
        <w:softHyphen/>
        <w:t>лич</w:t>
      </w:r>
      <w:r w:rsidRPr="00B77177">
        <w:rPr>
          <w:rFonts w:ascii="Times New Roman" w:hAnsi="Times New Roman" w:cs="Times New Roman"/>
          <w:color w:val="auto"/>
          <w:sz w:val="24"/>
          <w:szCs w:val="24"/>
        </w:rPr>
        <w:softHyphen/>
        <w:t>ных исторических стилей и направлений; эскизы декораций к му</w:t>
      </w:r>
      <w:r w:rsidRPr="00B77177">
        <w:rPr>
          <w:rFonts w:ascii="Times New Roman" w:hAnsi="Times New Roman" w:cs="Times New Roman"/>
          <w:color w:val="auto"/>
          <w:sz w:val="24"/>
          <w:szCs w:val="24"/>
        </w:rPr>
        <w:softHyphen/>
        <w:t>зыкально-те</w:t>
      </w:r>
      <w:r w:rsidRPr="00B77177">
        <w:rPr>
          <w:rFonts w:ascii="Times New Roman" w:hAnsi="Times New Roman" w:cs="Times New Roman"/>
          <w:color w:val="auto"/>
          <w:sz w:val="24"/>
          <w:szCs w:val="24"/>
        </w:rPr>
        <w:softHyphen/>
        <w:t>а</w:t>
      </w:r>
      <w:r w:rsidRPr="00B77177">
        <w:rPr>
          <w:rFonts w:ascii="Times New Roman" w:hAnsi="Times New Roman" w:cs="Times New Roman"/>
          <w:color w:val="auto"/>
          <w:sz w:val="24"/>
          <w:szCs w:val="24"/>
        </w:rPr>
        <w:softHyphen/>
        <w:t>тральным спектаклям (иллюстрации к литературным перво</w:t>
      </w:r>
      <w:r w:rsidRPr="00B77177">
        <w:rPr>
          <w:rFonts w:ascii="Times New Roman" w:hAnsi="Times New Roman" w:cs="Times New Roman"/>
          <w:color w:val="auto"/>
          <w:sz w:val="24"/>
          <w:szCs w:val="24"/>
        </w:rPr>
        <w:softHyphen/>
        <w:t>ис</w:t>
      </w:r>
      <w:r w:rsidRPr="00B77177">
        <w:rPr>
          <w:rFonts w:ascii="Times New Roman" w:hAnsi="Times New Roman" w:cs="Times New Roman"/>
          <w:color w:val="auto"/>
          <w:sz w:val="24"/>
          <w:szCs w:val="24"/>
        </w:rPr>
        <w:softHyphen/>
        <w:t>то</w:t>
      </w:r>
      <w:r w:rsidRPr="00B77177">
        <w:rPr>
          <w:rFonts w:ascii="Times New Roman" w:hAnsi="Times New Roman" w:cs="Times New Roman"/>
          <w:color w:val="auto"/>
          <w:sz w:val="24"/>
          <w:szCs w:val="24"/>
        </w:rPr>
        <w:softHyphen/>
        <w:t>чникам му</w:t>
      </w:r>
      <w:r w:rsidRPr="00B77177">
        <w:rPr>
          <w:rFonts w:ascii="Times New Roman" w:hAnsi="Times New Roman" w:cs="Times New Roman"/>
          <w:color w:val="auto"/>
          <w:sz w:val="24"/>
          <w:szCs w:val="24"/>
        </w:rPr>
        <w:softHyphen/>
        <w:t>зы</w:t>
      </w:r>
      <w:r w:rsidRPr="00B77177">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B77177">
        <w:rPr>
          <w:rFonts w:ascii="Times New Roman" w:hAnsi="Times New Roman" w:cs="Times New Roman"/>
          <w:color w:val="auto"/>
          <w:sz w:val="24"/>
          <w:szCs w:val="24"/>
        </w:rPr>
        <w:softHyphen/>
        <w:t>зыкантов, играющих на различных инструментах;</w:t>
      </w:r>
    </w:p>
    <w:p w:rsidR="00745376" w:rsidRPr="00B77177" w:rsidRDefault="00745376" w:rsidP="00745376">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учебно-практическое оборудование: </w:t>
      </w:r>
    </w:p>
    <w:p w:rsidR="00745376" w:rsidRPr="00B77177" w:rsidRDefault="00745376" w:rsidP="00745376">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музыкальные инструменты: фор</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745376" w:rsidRPr="00B77177" w:rsidRDefault="00745376" w:rsidP="00745376">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lastRenderedPageBreak/>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 знаков нотного письма (на магнитной основе);</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745376" w:rsidRPr="00B77177" w:rsidRDefault="00745376" w:rsidP="00745376">
      <w:pPr>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745376" w:rsidRPr="00B77177" w:rsidRDefault="00745376" w:rsidP="00745376">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Овладение обучающимися с РАС предметной областью «</w:t>
      </w:r>
      <w:r w:rsidRPr="00B77177">
        <w:rPr>
          <w:rFonts w:ascii="Times New Roman" w:hAnsi="Times New Roman" w:cs="Times New Roman"/>
          <w:b/>
          <w:color w:val="auto"/>
          <w:sz w:val="24"/>
          <w:szCs w:val="24"/>
        </w:rPr>
        <w:t>Физическая культура</w:t>
      </w:r>
      <w:r w:rsidRPr="00B77177">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745376" w:rsidRPr="00B77177" w:rsidRDefault="00745376" w:rsidP="00745376">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Материально-техническое обеспечение учебного предмета «</w:t>
      </w:r>
      <w:r w:rsidRPr="00B77177">
        <w:rPr>
          <w:rFonts w:ascii="Times New Roman" w:hAnsi="Times New Roman" w:cs="Times New Roman"/>
          <w:color w:val="auto"/>
          <w:sz w:val="24"/>
          <w:szCs w:val="24"/>
          <w:u w:val="single"/>
        </w:rPr>
        <w:t>Физическая культура</w:t>
      </w:r>
      <w:r w:rsidRPr="00B77177">
        <w:rPr>
          <w:rFonts w:ascii="Times New Roman" w:hAnsi="Times New Roman" w:cs="Times New Roman"/>
          <w:color w:val="auto"/>
          <w:sz w:val="24"/>
          <w:szCs w:val="24"/>
        </w:rPr>
        <w:t>» включает:</w:t>
      </w:r>
    </w:p>
    <w:p w:rsidR="00745376" w:rsidRPr="00B77177" w:rsidRDefault="00745376" w:rsidP="00745376">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печатные пособия:</w:t>
      </w:r>
      <w:r w:rsidRPr="00B77177">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B77177">
        <w:rPr>
          <w:rFonts w:ascii="Times New Roman" w:hAnsi="Times New Roman" w:cs="Times New Roman"/>
          <w:iCs/>
          <w:color w:val="auto"/>
          <w:sz w:val="24"/>
          <w:szCs w:val="24"/>
        </w:rPr>
        <w:softHyphen/>
        <w:t>не</w:t>
      </w:r>
      <w:r w:rsidRPr="00B77177">
        <w:rPr>
          <w:rFonts w:ascii="Times New Roman" w:hAnsi="Times New Roman" w:cs="Times New Roman"/>
          <w:iCs/>
          <w:color w:val="auto"/>
          <w:sz w:val="24"/>
          <w:szCs w:val="24"/>
        </w:rPr>
        <w:softHyphen/>
        <w:t>ний;</w:t>
      </w:r>
    </w:p>
    <w:p w:rsidR="00745376" w:rsidRPr="00B77177" w:rsidRDefault="00745376" w:rsidP="00745376">
      <w:pPr>
        <w:spacing w:after="0" w:line="240" w:lineRule="auto"/>
        <w:ind w:firstLine="709"/>
        <w:jc w:val="both"/>
        <w:rPr>
          <w:rFonts w:ascii="Times New Roman" w:hAnsi="Times New Roman" w:cs="Times New Roman"/>
          <w:b/>
          <w:bCs/>
          <w:iCs/>
          <w:color w:val="auto"/>
          <w:sz w:val="24"/>
          <w:szCs w:val="24"/>
        </w:rPr>
      </w:pPr>
      <w:r w:rsidRPr="00B77177">
        <w:rPr>
          <w:rFonts w:ascii="Times New Roman" w:hAnsi="Times New Roman" w:cs="Times New Roman"/>
          <w:iCs/>
          <w:color w:val="auto"/>
          <w:sz w:val="24"/>
          <w:szCs w:val="24"/>
        </w:rPr>
        <w:t>дидактический раздаточный материал: карточки по  физкультурной грамоте;</w:t>
      </w:r>
    </w:p>
    <w:p w:rsidR="00745376" w:rsidRPr="00B77177" w:rsidRDefault="00745376" w:rsidP="00745376">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информационно-коммуникативные средства</w:t>
      </w:r>
      <w:r w:rsidRPr="00B77177">
        <w:rPr>
          <w:rFonts w:ascii="Times New Roman" w:hAnsi="Times New Roman" w:cs="Times New Roman"/>
          <w:b/>
          <w:bCs/>
          <w:iCs/>
          <w:color w:val="auto"/>
          <w:sz w:val="24"/>
          <w:szCs w:val="24"/>
        </w:rPr>
        <w:t>:</w:t>
      </w:r>
      <w:r w:rsidRPr="00B77177">
        <w:rPr>
          <w:rFonts w:ascii="Times New Roman" w:hAnsi="Times New Roman" w:cs="Times New Roman"/>
          <w:iCs/>
          <w:color w:val="auto"/>
          <w:sz w:val="24"/>
          <w:szCs w:val="24"/>
        </w:rPr>
        <w:t xml:space="preserve"> мультимедийные обучаю</w:t>
      </w:r>
      <w:r w:rsidRPr="00B77177">
        <w:rPr>
          <w:rFonts w:ascii="Times New Roman" w:hAnsi="Times New Roman" w:cs="Times New Roman"/>
          <w:iCs/>
          <w:color w:val="auto"/>
          <w:sz w:val="24"/>
          <w:szCs w:val="24"/>
        </w:rPr>
        <w:softHyphen/>
        <w:t>щие материалы, программы;</w:t>
      </w:r>
    </w:p>
    <w:p w:rsidR="00745376" w:rsidRPr="00B77177" w:rsidRDefault="00745376" w:rsidP="00745376">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технические средства обучения;</w:t>
      </w:r>
    </w:p>
    <w:p w:rsidR="00745376" w:rsidRPr="00B77177" w:rsidRDefault="00745376" w:rsidP="00745376">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экранно-звуковые пособия:</w:t>
      </w:r>
      <w:r w:rsidRPr="00B77177">
        <w:rPr>
          <w:rFonts w:ascii="Times New Roman" w:hAnsi="Times New Roman" w:cs="Times New Roman"/>
          <w:iCs/>
          <w:color w:val="auto"/>
          <w:sz w:val="24"/>
          <w:szCs w:val="24"/>
        </w:rPr>
        <w:t xml:space="preserve"> видеофильмы и презентации по Олимпийскому, Пара</w:t>
      </w:r>
      <w:r>
        <w:rPr>
          <w:rFonts w:ascii="Times New Roman" w:hAnsi="Times New Roman" w:cs="Times New Roman"/>
          <w:iCs/>
          <w:color w:val="auto"/>
          <w:sz w:val="24"/>
          <w:szCs w:val="24"/>
        </w:rPr>
        <w:t>о</w:t>
      </w:r>
      <w:r w:rsidRPr="00B77177">
        <w:rPr>
          <w:rFonts w:ascii="Times New Roman" w:hAnsi="Times New Roman" w:cs="Times New Roman"/>
          <w:iCs/>
          <w:color w:val="auto"/>
          <w:sz w:val="24"/>
          <w:szCs w:val="24"/>
        </w:rPr>
        <w:t>лимпийскому образованию; спортивным праздникам, национальным спортивным играм;</w:t>
      </w:r>
    </w:p>
    <w:p w:rsidR="00745376" w:rsidRPr="00B77177" w:rsidRDefault="00745376" w:rsidP="00745376">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учебно-практическое оборудование:</w:t>
      </w:r>
      <w:r w:rsidRPr="00B77177">
        <w:rPr>
          <w:rFonts w:ascii="Times New Roman" w:hAnsi="Times New Roman" w:cs="Times New Roman"/>
          <w:iCs/>
          <w:color w:val="auto"/>
          <w:sz w:val="24"/>
          <w:szCs w:val="24"/>
        </w:rPr>
        <w:t xml:space="preserve"> спортивный инвентарь и оборудование; спортивные тренажеры;</w:t>
      </w:r>
    </w:p>
    <w:p w:rsidR="00745376" w:rsidRPr="00B77177" w:rsidRDefault="00745376" w:rsidP="00745376">
      <w:pPr>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bCs/>
          <w:iCs/>
          <w:color w:val="auto"/>
          <w:sz w:val="24"/>
          <w:szCs w:val="24"/>
        </w:rPr>
        <w:t xml:space="preserve">модули: </w:t>
      </w:r>
      <w:r w:rsidRPr="00B77177">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B77177">
        <w:rPr>
          <w:rFonts w:ascii="Times New Roman" w:hAnsi="Times New Roman" w:cs="Times New Roman"/>
          <w:color w:val="auto"/>
          <w:sz w:val="24"/>
          <w:szCs w:val="24"/>
        </w:rPr>
        <w:t xml:space="preserve"> сетки, флажки, кегли; тренажерное оборудование.</w:t>
      </w:r>
    </w:p>
    <w:p w:rsidR="00745376" w:rsidRPr="00B77177" w:rsidRDefault="00745376" w:rsidP="00745376">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Для овладения общеобразовательной областью «</w:t>
      </w:r>
      <w:r w:rsidRPr="00B77177">
        <w:rPr>
          <w:rFonts w:ascii="Times New Roman" w:hAnsi="Times New Roman" w:cs="Times New Roman"/>
          <w:b/>
          <w:color w:val="auto"/>
          <w:sz w:val="24"/>
          <w:szCs w:val="24"/>
        </w:rPr>
        <w:t>Технологии</w:t>
      </w:r>
      <w:r w:rsidRPr="00B77177">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iCs/>
          <w:color w:val="auto"/>
          <w:sz w:val="24"/>
          <w:szCs w:val="24"/>
        </w:rPr>
        <w:t>Материально-техническое обеспечение учебного предмета «</w:t>
      </w:r>
      <w:r w:rsidRPr="00B77177">
        <w:rPr>
          <w:rFonts w:ascii="Times New Roman" w:hAnsi="Times New Roman" w:cs="Times New Roman"/>
          <w:iCs/>
          <w:color w:val="auto"/>
          <w:sz w:val="24"/>
          <w:szCs w:val="24"/>
          <w:u w:val="single"/>
        </w:rPr>
        <w:t>Ручной труд</w:t>
      </w:r>
      <w:r w:rsidRPr="00B77177">
        <w:rPr>
          <w:rFonts w:ascii="Times New Roman" w:hAnsi="Times New Roman" w:cs="Times New Roman"/>
          <w:iCs/>
          <w:color w:val="auto"/>
          <w:sz w:val="24"/>
          <w:szCs w:val="24"/>
        </w:rPr>
        <w:t>» включает:</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учебно-практическое оборудование: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B77177">
        <w:rPr>
          <w:rFonts w:ascii="Times New Roman" w:hAnsi="Times New Roman" w:cs="Times New Roman"/>
          <w:bCs/>
          <w:i/>
          <w:iCs/>
          <w:color w:val="auto"/>
          <w:sz w:val="24"/>
          <w:szCs w:val="24"/>
        </w:rPr>
        <w:t>материалы:</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краски акварельные, гуашевые;</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фломастеры разного цвета;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цветные карандаши;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рисовальная а3, а4 (плотная);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цветная разной плотности;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картон цветной, серый, белый;</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наждачная (крупнозернистая, мелкозернистая);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бумага в крупную клетку;</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набор разноцветного пластилина;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нитки (разные виды);</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ткани разных сортов;</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древесные опилки;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алюминиевая фольга;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lastRenderedPageBreak/>
        <w:t xml:space="preserve">― проволока цветная; </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клей ПВА, крахмальный клей, клеящий карандаш;</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шнурки для обуви (короткие, длинные);</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инструменты:</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кисти беличьи № 5, 10, 20;</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кисти из щетины № 3, 10, 20;</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стеки;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ножницы;</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циркуль;</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линейки;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угольники;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иглы швейные с удлиненным (широким) ушком;</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булавки швейные;</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шило с коротким стержнем;</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напильник;</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карандашная точилка;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гладилка для бумаги;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вспомогательные приспособления: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подкладные доски;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подкладной лист или клеенка;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коробка для хранения природных материалов;</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подставка для кисточки;</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баночка для клея;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листы бумаги для работы с клеем (макулатура);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коробочка для мусора;</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тряпочки или бумажные салфетки (влажные) для вытирания рук;</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печатные </w:t>
      </w:r>
      <w:proofErr w:type="spellStart"/>
      <w:r w:rsidRPr="00B77177">
        <w:rPr>
          <w:rFonts w:ascii="Times New Roman" w:hAnsi="Times New Roman" w:cs="Times New Roman"/>
          <w:bCs/>
          <w:iCs/>
          <w:color w:val="auto"/>
          <w:sz w:val="24"/>
          <w:szCs w:val="24"/>
        </w:rPr>
        <w:t>пособия:</w:t>
      </w:r>
      <w:r w:rsidRPr="00B77177">
        <w:rPr>
          <w:rFonts w:ascii="Times New Roman" w:hAnsi="Times New Roman" w:cs="Times New Roman"/>
          <w:iCs/>
          <w:color w:val="auto"/>
          <w:sz w:val="24"/>
          <w:szCs w:val="24"/>
        </w:rPr>
        <w:t>таблицы</w:t>
      </w:r>
      <w:proofErr w:type="spellEnd"/>
      <w:r w:rsidRPr="00B77177">
        <w:rPr>
          <w:rFonts w:ascii="Times New Roman" w:hAnsi="Times New Roman" w:cs="Times New Roman"/>
          <w:iCs/>
          <w:color w:val="auto"/>
          <w:sz w:val="24"/>
          <w:szCs w:val="24"/>
        </w:rPr>
        <w:t xml:space="preserve">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информационно-коммуникативные средства:</w:t>
      </w:r>
      <w:r w:rsidRPr="00B77177">
        <w:rPr>
          <w:rFonts w:ascii="Times New Roman" w:hAnsi="Times New Roman" w:cs="Times New Roman"/>
          <w:iCs/>
          <w:color w:val="auto"/>
          <w:sz w:val="24"/>
          <w:szCs w:val="24"/>
        </w:rPr>
        <w:t xml:space="preserve"> мультимедийные обучающие программы по ручному труду;</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технические средства обучения;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экранно-звуковые пособия;</w:t>
      </w:r>
    </w:p>
    <w:p w:rsidR="00745376" w:rsidRPr="00B77177" w:rsidRDefault="00745376" w:rsidP="00745376">
      <w:pPr>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Требования к оснащению кабинета </w:t>
      </w:r>
      <w:r w:rsidRPr="00B77177">
        <w:rPr>
          <w:rFonts w:ascii="Times New Roman" w:hAnsi="Times New Roman" w:cs="Times New Roman"/>
          <w:color w:val="auto"/>
          <w:sz w:val="24"/>
          <w:szCs w:val="24"/>
          <w:u w:val="single"/>
        </w:rPr>
        <w:t>логопеда</w:t>
      </w:r>
      <w:r w:rsidRPr="00B77177">
        <w:rPr>
          <w:rFonts w:ascii="Times New Roman" w:hAnsi="Times New Roman" w:cs="Times New Roman"/>
          <w:color w:val="auto"/>
          <w:sz w:val="24"/>
          <w:szCs w:val="24"/>
        </w:rPr>
        <w:t>:</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специальное оборудование: логопедические зонды; спирт, вата;</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77177">
        <w:rPr>
          <w:rFonts w:ascii="Times New Roman" w:hAnsi="Times New Roman" w:cs="Times New Roman"/>
          <w:color w:val="auto"/>
          <w:sz w:val="24"/>
          <w:szCs w:val="24"/>
        </w:rPr>
        <w:lastRenderedPageBreak/>
        <w:t xml:space="preserve">технические средства обучения: </w:t>
      </w:r>
      <w:r w:rsidRPr="00B77177">
        <w:rPr>
          <w:rFonts w:ascii="Times New Roman" w:hAnsi="Times New Roman" w:cs="Times New Roman"/>
          <w:iCs/>
          <w:color w:val="auto"/>
          <w:sz w:val="24"/>
          <w:szCs w:val="24"/>
        </w:rPr>
        <w:t xml:space="preserve">CD/DVD – проигрыватели; телевизор; аудио видео магнитофон; компьютер с программным обеспечением; слайд-проектор; </w:t>
      </w:r>
      <w:proofErr w:type="spellStart"/>
      <w:r w:rsidRPr="00B77177">
        <w:rPr>
          <w:rFonts w:ascii="Times New Roman" w:hAnsi="Times New Roman" w:cs="Times New Roman"/>
          <w:iCs/>
          <w:color w:val="auto"/>
          <w:sz w:val="24"/>
          <w:szCs w:val="24"/>
        </w:rPr>
        <w:t>мультимедиапроектор</w:t>
      </w:r>
      <w:proofErr w:type="spellEnd"/>
      <w:r w:rsidRPr="00B77177">
        <w:rPr>
          <w:rFonts w:ascii="Times New Roman" w:hAnsi="Times New Roman" w:cs="Times New Roman"/>
          <w:iCs/>
          <w:color w:val="auto"/>
          <w:sz w:val="24"/>
          <w:szCs w:val="24"/>
        </w:rPr>
        <w:t>; магнитная доска; экран;</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Материально-техническое оснащение кабинета </w:t>
      </w:r>
      <w:r w:rsidRPr="00B77177">
        <w:rPr>
          <w:rFonts w:ascii="Times New Roman" w:hAnsi="Times New Roman" w:cs="Times New Roman"/>
          <w:bCs/>
          <w:iCs/>
          <w:color w:val="auto"/>
          <w:sz w:val="24"/>
          <w:szCs w:val="24"/>
          <w:u w:val="single"/>
        </w:rPr>
        <w:t>психолога</w:t>
      </w:r>
      <w:r w:rsidRPr="00B77177">
        <w:rPr>
          <w:rFonts w:ascii="Times New Roman" w:hAnsi="Times New Roman" w:cs="Times New Roman"/>
          <w:bCs/>
          <w:iCs/>
          <w:color w:val="auto"/>
          <w:sz w:val="24"/>
          <w:szCs w:val="24"/>
        </w:rPr>
        <w:t xml:space="preserve"> включает:</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77177">
        <w:rPr>
          <w:rFonts w:ascii="Times New Roman" w:hAnsi="Times New Roman" w:cs="Times New Roman"/>
          <w:bCs/>
          <w:iCs/>
          <w:color w:val="auto"/>
          <w:sz w:val="24"/>
          <w:szCs w:val="24"/>
        </w:rPr>
        <w:t>психо</w:t>
      </w:r>
      <w:proofErr w:type="spellEnd"/>
      <w:r w:rsidRPr="00B77177">
        <w:rPr>
          <w:rFonts w:ascii="Times New Roman" w:hAnsi="Times New Roman" w:cs="Times New Roman"/>
          <w:bCs/>
          <w:iCs/>
          <w:color w:val="auto"/>
          <w:sz w:val="24"/>
          <w:szCs w:val="24"/>
        </w:rPr>
        <w:t>-коррекционной работы по отдельным направлениям;</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технические средства обучения;</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B77177">
        <w:rPr>
          <w:rFonts w:ascii="Times New Roman" w:hAnsi="Times New Roman" w:cs="Times New Roman"/>
          <w:bCs/>
          <w:iCs/>
          <w:color w:val="auto"/>
          <w:sz w:val="24"/>
          <w:szCs w:val="24"/>
        </w:rPr>
        <w:t>Сегена</w:t>
      </w:r>
      <w:proofErr w:type="spellEnd"/>
      <w:r w:rsidRPr="00B77177">
        <w:rPr>
          <w:rFonts w:ascii="Times New Roman" w:hAnsi="Times New Roman" w:cs="Times New Roman"/>
          <w:bCs/>
          <w:iCs/>
          <w:color w:val="auto"/>
          <w:sz w:val="24"/>
          <w:szCs w:val="24"/>
        </w:rPr>
        <w:t xml:space="preserve"> различной модификации; настольные игры;</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77177">
        <w:rPr>
          <w:rFonts w:ascii="Times New Roman" w:hAnsi="Times New Roman" w:cs="Times New Roman"/>
          <w:bCs/>
          <w:iCs/>
          <w:color w:val="auto"/>
          <w:sz w:val="24"/>
          <w:szCs w:val="24"/>
        </w:rPr>
        <w:t>дидактическое оборудование: мячи; ленты; дождики, шары, обручи;</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bCs/>
          <w:iCs/>
          <w:color w:val="auto"/>
          <w:sz w:val="24"/>
          <w:szCs w:val="24"/>
        </w:rPr>
        <w:t xml:space="preserve">музыкальные инструменты: </w:t>
      </w:r>
      <w:r w:rsidRPr="00B77177">
        <w:rPr>
          <w:rFonts w:ascii="Times New Roman" w:hAnsi="Times New Roman" w:cs="Times New Roman"/>
          <w:color w:val="auto"/>
          <w:sz w:val="24"/>
          <w:szCs w:val="24"/>
        </w:rPr>
        <w:t>фор</w:t>
      </w:r>
      <w:r w:rsidRPr="00B77177">
        <w:rPr>
          <w:rFonts w:ascii="Times New Roman" w:hAnsi="Times New Roman" w:cs="Times New Roman"/>
          <w:color w:val="auto"/>
          <w:sz w:val="24"/>
          <w:szCs w:val="24"/>
        </w:rPr>
        <w:softHyphen/>
        <w:t>те</w:t>
      </w:r>
      <w:r w:rsidRPr="00B77177">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 xml:space="preserve">комплект детских музыкальных инструментов: блок-флейта, </w:t>
      </w:r>
      <w:proofErr w:type="spellStart"/>
      <w:r w:rsidRPr="00B77177">
        <w:rPr>
          <w:rFonts w:ascii="Times New Roman" w:hAnsi="Times New Roman" w:cs="Times New Roman"/>
          <w:color w:val="auto"/>
          <w:sz w:val="24"/>
          <w:szCs w:val="24"/>
        </w:rPr>
        <w:t>глокеншпиль</w:t>
      </w:r>
      <w:proofErr w:type="spellEnd"/>
      <w:r w:rsidRPr="00B77177">
        <w:rPr>
          <w:rFonts w:ascii="Times New Roman" w:hAnsi="Times New Roman" w:cs="Times New Roman"/>
          <w:color w:val="auto"/>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745376" w:rsidRPr="00B77177" w:rsidRDefault="00745376" w:rsidP="00745376">
      <w:pPr>
        <w:autoSpaceDE w:val="0"/>
        <w:autoSpaceDN w:val="0"/>
        <w:adjustRightInd w:val="0"/>
        <w:spacing w:after="0" w:line="240" w:lineRule="auto"/>
        <w:ind w:firstLine="709"/>
        <w:jc w:val="both"/>
        <w:rPr>
          <w:rFonts w:ascii="Times New Roman" w:hAnsi="Times New Roman" w:cs="Times New Roman"/>
          <w:color w:val="auto"/>
          <w:sz w:val="24"/>
          <w:szCs w:val="24"/>
        </w:rPr>
      </w:pPr>
      <w:r w:rsidRPr="00B77177">
        <w:rPr>
          <w:rFonts w:ascii="Times New Roman" w:hAnsi="Times New Roman" w:cs="Times New Roman"/>
          <w:color w:val="auto"/>
          <w:sz w:val="24"/>
          <w:szCs w:val="24"/>
        </w:rPr>
        <w:t>технические средства обучения;</w:t>
      </w:r>
    </w:p>
    <w:p w:rsidR="006D7E1D" w:rsidRDefault="00745376"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B77177">
        <w:rPr>
          <w:rFonts w:ascii="Times New Roman" w:hAnsi="Times New Roman" w:cs="Times New Roman"/>
          <w:color w:val="auto"/>
          <w:sz w:val="24"/>
          <w:szCs w:val="24"/>
        </w:rPr>
        <w:t>экранно-звуковые пособия.</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Оборудование, в том числе и  сенсорной комнаты:</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w:t>
      </w:r>
      <w:r w:rsidRPr="00DF7FD7">
        <w:rPr>
          <w:rFonts w:ascii="Times New Roman" w:eastAsia="Times New Roman" w:hAnsi="Times New Roman" w:cs="Times New Roman"/>
          <w:color w:val="auto"/>
          <w:kern w:val="0"/>
          <w:sz w:val="24"/>
          <w:szCs w:val="24"/>
          <w:lang w:eastAsia="ru-RU"/>
        </w:rPr>
        <w:tab/>
        <w:t>Пуфик-кресло с гранулами</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w:t>
      </w:r>
      <w:r w:rsidRPr="00DF7FD7">
        <w:rPr>
          <w:rFonts w:ascii="Times New Roman" w:eastAsia="Times New Roman" w:hAnsi="Times New Roman" w:cs="Times New Roman"/>
          <w:color w:val="auto"/>
          <w:kern w:val="0"/>
          <w:sz w:val="24"/>
          <w:szCs w:val="24"/>
          <w:lang w:eastAsia="ru-RU"/>
        </w:rPr>
        <w:tab/>
        <w:t>Детская подушка с гранулами</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w:t>
      </w:r>
      <w:r w:rsidRPr="00DF7FD7">
        <w:rPr>
          <w:rFonts w:ascii="Times New Roman" w:eastAsia="Times New Roman" w:hAnsi="Times New Roman" w:cs="Times New Roman"/>
          <w:color w:val="auto"/>
          <w:kern w:val="0"/>
          <w:sz w:val="24"/>
          <w:szCs w:val="24"/>
          <w:lang w:eastAsia="ru-RU"/>
        </w:rPr>
        <w:tab/>
        <w:t>Трапеция с гранулами</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4.</w:t>
      </w:r>
      <w:r w:rsidRPr="00DF7FD7">
        <w:rPr>
          <w:rFonts w:ascii="Times New Roman" w:eastAsia="Times New Roman" w:hAnsi="Times New Roman" w:cs="Times New Roman"/>
          <w:color w:val="auto"/>
          <w:kern w:val="0"/>
          <w:sz w:val="24"/>
          <w:szCs w:val="24"/>
          <w:lang w:eastAsia="ru-RU"/>
        </w:rPr>
        <w:tab/>
        <w:t>Пуфик-кресло с гранулами (легкий пуфик)</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5.</w:t>
      </w:r>
      <w:r w:rsidRPr="00DF7FD7">
        <w:rPr>
          <w:rFonts w:ascii="Times New Roman" w:eastAsia="Times New Roman" w:hAnsi="Times New Roman" w:cs="Times New Roman"/>
          <w:color w:val="auto"/>
          <w:kern w:val="0"/>
          <w:sz w:val="24"/>
          <w:szCs w:val="24"/>
          <w:lang w:eastAsia="ru-RU"/>
        </w:rPr>
        <w:tab/>
        <w:t>Музыкальная кресло-подушка.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6.</w:t>
      </w:r>
      <w:r w:rsidRPr="00DF7FD7">
        <w:rPr>
          <w:rFonts w:ascii="Times New Roman" w:eastAsia="Times New Roman" w:hAnsi="Times New Roman" w:cs="Times New Roman"/>
          <w:color w:val="auto"/>
          <w:kern w:val="0"/>
          <w:sz w:val="24"/>
          <w:szCs w:val="24"/>
          <w:lang w:eastAsia="ru-RU"/>
        </w:rPr>
        <w:tab/>
        <w:t>Мат напольный (138х61х10)</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7.</w:t>
      </w:r>
      <w:r w:rsidRPr="00DF7FD7">
        <w:rPr>
          <w:rFonts w:ascii="Times New Roman" w:eastAsia="Times New Roman" w:hAnsi="Times New Roman" w:cs="Times New Roman"/>
          <w:color w:val="auto"/>
          <w:kern w:val="0"/>
          <w:sz w:val="24"/>
          <w:szCs w:val="24"/>
          <w:lang w:eastAsia="ru-RU"/>
        </w:rPr>
        <w:tab/>
        <w:t>Мат напольный (200х100х10)</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8.</w:t>
      </w:r>
      <w:r w:rsidRPr="00DF7FD7">
        <w:rPr>
          <w:rFonts w:ascii="Times New Roman" w:eastAsia="Times New Roman" w:hAnsi="Times New Roman" w:cs="Times New Roman"/>
          <w:color w:val="auto"/>
          <w:kern w:val="0"/>
          <w:sz w:val="24"/>
          <w:szCs w:val="24"/>
          <w:lang w:eastAsia="ru-RU"/>
        </w:rPr>
        <w:tab/>
        <w:t xml:space="preserve">Мат настенный </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9.</w:t>
      </w:r>
      <w:r w:rsidRPr="00DF7FD7">
        <w:rPr>
          <w:rFonts w:ascii="Times New Roman" w:eastAsia="Times New Roman" w:hAnsi="Times New Roman" w:cs="Times New Roman"/>
          <w:color w:val="auto"/>
          <w:kern w:val="0"/>
          <w:sz w:val="24"/>
          <w:szCs w:val="24"/>
          <w:lang w:eastAsia="ru-RU"/>
        </w:rPr>
        <w:tab/>
        <w:t>Детская сенсорная дорожка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10.</w:t>
      </w:r>
      <w:r w:rsidRPr="00DF7FD7">
        <w:rPr>
          <w:rFonts w:ascii="Times New Roman" w:eastAsia="Times New Roman" w:hAnsi="Times New Roman" w:cs="Times New Roman"/>
          <w:color w:val="auto"/>
          <w:kern w:val="0"/>
          <w:sz w:val="24"/>
          <w:szCs w:val="24"/>
          <w:lang w:eastAsia="ru-RU"/>
        </w:rPr>
        <w:tab/>
        <w:t>Детский игровой сухой душ</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11.</w:t>
      </w:r>
      <w:r w:rsidRPr="00DF7FD7">
        <w:rPr>
          <w:rFonts w:ascii="Times New Roman" w:eastAsia="Times New Roman" w:hAnsi="Times New Roman" w:cs="Times New Roman"/>
          <w:color w:val="auto"/>
          <w:kern w:val="0"/>
          <w:sz w:val="24"/>
          <w:szCs w:val="24"/>
          <w:lang w:eastAsia="ru-RU"/>
        </w:rPr>
        <w:tab/>
        <w:t>Сухой бассейн (2025 шаров)</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12.</w:t>
      </w:r>
      <w:r w:rsidRPr="00DF7FD7">
        <w:rPr>
          <w:rFonts w:ascii="Times New Roman" w:eastAsia="Times New Roman" w:hAnsi="Times New Roman" w:cs="Times New Roman"/>
          <w:color w:val="auto"/>
          <w:kern w:val="0"/>
          <w:sz w:val="24"/>
          <w:szCs w:val="24"/>
          <w:lang w:eastAsia="ru-RU"/>
        </w:rPr>
        <w:tab/>
        <w:t>Интерактивная колонна «Настроение»</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13.</w:t>
      </w:r>
      <w:r w:rsidRPr="00DF7FD7">
        <w:rPr>
          <w:rFonts w:ascii="Times New Roman" w:eastAsia="Times New Roman" w:hAnsi="Times New Roman" w:cs="Times New Roman"/>
          <w:color w:val="auto"/>
          <w:kern w:val="0"/>
          <w:sz w:val="24"/>
          <w:szCs w:val="24"/>
          <w:lang w:eastAsia="ru-RU"/>
        </w:rPr>
        <w:tab/>
        <w:t>Зеркальный шар с приводом вращения</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14.</w:t>
      </w:r>
      <w:r w:rsidRPr="00DF7FD7">
        <w:rPr>
          <w:rFonts w:ascii="Times New Roman" w:eastAsia="Times New Roman" w:hAnsi="Times New Roman" w:cs="Times New Roman"/>
          <w:color w:val="auto"/>
          <w:kern w:val="0"/>
          <w:sz w:val="24"/>
          <w:szCs w:val="24"/>
          <w:lang w:eastAsia="ru-RU"/>
        </w:rPr>
        <w:tab/>
        <w:t>Профессиональный источник света к зеркальному шару</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15.</w:t>
      </w:r>
      <w:r w:rsidRPr="00DF7FD7">
        <w:rPr>
          <w:rFonts w:ascii="Times New Roman" w:eastAsia="Times New Roman" w:hAnsi="Times New Roman" w:cs="Times New Roman"/>
          <w:color w:val="auto"/>
          <w:kern w:val="0"/>
          <w:sz w:val="24"/>
          <w:szCs w:val="24"/>
          <w:lang w:eastAsia="ru-RU"/>
        </w:rPr>
        <w:tab/>
        <w:t>Прибор динамической заливки света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16.</w:t>
      </w:r>
      <w:r w:rsidRPr="00DF7FD7">
        <w:rPr>
          <w:rFonts w:ascii="Times New Roman" w:eastAsia="Times New Roman" w:hAnsi="Times New Roman" w:cs="Times New Roman"/>
          <w:color w:val="auto"/>
          <w:kern w:val="0"/>
          <w:sz w:val="24"/>
          <w:szCs w:val="24"/>
          <w:lang w:eastAsia="ru-RU"/>
        </w:rPr>
        <w:tab/>
        <w:t>Детское зеркальное панно</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17.</w:t>
      </w:r>
      <w:r w:rsidRPr="00DF7FD7">
        <w:rPr>
          <w:rFonts w:ascii="Times New Roman" w:eastAsia="Times New Roman" w:hAnsi="Times New Roman" w:cs="Times New Roman"/>
          <w:color w:val="auto"/>
          <w:kern w:val="0"/>
          <w:sz w:val="24"/>
          <w:szCs w:val="24"/>
          <w:lang w:eastAsia="ru-RU"/>
        </w:rPr>
        <w:tab/>
        <w:t>Панно «Бесконечность» настенное</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18.</w:t>
      </w:r>
      <w:r w:rsidRPr="00DF7FD7">
        <w:rPr>
          <w:rFonts w:ascii="Times New Roman" w:eastAsia="Times New Roman" w:hAnsi="Times New Roman" w:cs="Times New Roman"/>
          <w:color w:val="auto"/>
          <w:kern w:val="0"/>
          <w:sz w:val="24"/>
          <w:szCs w:val="24"/>
          <w:lang w:eastAsia="ru-RU"/>
        </w:rPr>
        <w:tab/>
        <w:t>Игровое тактильное панно «Ёжик»</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19.</w:t>
      </w:r>
      <w:r w:rsidRPr="00DF7FD7">
        <w:rPr>
          <w:rFonts w:ascii="Times New Roman" w:eastAsia="Times New Roman" w:hAnsi="Times New Roman" w:cs="Times New Roman"/>
          <w:color w:val="auto"/>
          <w:kern w:val="0"/>
          <w:sz w:val="24"/>
          <w:szCs w:val="24"/>
          <w:lang w:eastAsia="ru-RU"/>
        </w:rPr>
        <w:tab/>
        <w:t>Звездная сеть с контроллером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20.</w:t>
      </w:r>
      <w:r w:rsidRPr="00DF7FD7">
        <w:rPr>
          <w:rFonts w:ascii="Times New Roman" w:eastAsia="Times New Roman" w:hAnsi="Times New Roman" w:cs="Times New Roman"/>
          <w:color w:val="auto"/>
          <w:kern w:val="0"/>
          <w:sz w:val="24"/>
          <w:szCs w:val="24"/>
          <w:lang w:eastAsia="ru-RU"/>
        </w:rPr>
        <w:tab/>
        <w:t>Волшебная нить с контролером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21.</w:t>
      </w:r>
      <w:r w:rsidRPr="00DF7FD7">
        <w:rPr>
          <w:rFonts w:ascii="Times New Roman" w:eastAsia="Times New Roman" w:hAnsi="Times New Roman" w:cs="Times New Roman"/>
          <w:color w:val="auto"/>
          <w:kern w:val="0"/>
          <w:sz w:val="24"/>
          <w:szCs w:val="24"/>
          <w:lang w:eastAsia="ru-RU"/>
        </w:rPr>
        <w:tab/>
        <w:t xml:space="preserve">Пучок </w:t>
      </w:r>
      <w:proofErr w:type="spellStart"/>
      <w:r w:rsidRPr="00DF7FD7">
        <w:rPr>
          <w:rFonts w:ascii="Times New Roman" w:eastAsia="Times New Roman" w:hAnsi="Times New Roman" w:cs="Times New Roman"/>
          <w:color w:val="auto"/>
          <w:kern w:val="0"/>
          <w:sz w:val="24"/>
          <w:szCs w:val="24"/>
          <w:lang w:eastAsia="ru-RU"/>
        </w:rPr>
        <w:t>фиброоптических</w:t>
      </w:r>
      <w:proofErr w:type="spellEnd"/>
      <w:r w:rsidRPr="00DF7FD7">
        <w:rPr>
          <w:rFonts w:ascii="Times New Roman" w:eastAsia="Times New Roman" w:hAnsi="Times New Roman" w:cs="Times New Roman"/>
          <w:color w:val="auto"/>
          <w:kern w:val="0"/>
          <w:sz w:val="24"/>
          <w:szCs w:val="24"/>
          <w:lang w:eastAsia="ru-RU"/>
        </w:rPr>
        <w:t xml:space="preserve"> волокон с боковым свечением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22.</w:t>
      </w:r>
      <w:r w:rsidRPr="00DF7FD7">
        <w:rPr>
          <w:rFonts w:ascii="Times New Roman" w:eastAsia="Times New Roman" w:hAnsi="Times New Roman" w:cs="Times New Roman"/>
          <w:color w:val="auto"/>
          <w:kern w:val="0"/>
          <w:sz w:val="24"/>
          <w:szCs w:val="24"/>
          <w:lang w:eastAsia="ru-RU"/>
        </w:rPr>
        <w:tab/>
        <w:t>Светильник настольный с оптико-волоконными нитями</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lastRenderedPageBreak/>
        <w:t>23.</w:t>
      </w:r>
      <w:r w:rsidRPr="00DF7FD7">
        <w:rPr>
          <w:rFonts w:ascii="Times New Roman" w:eastAsia="Times New Roman" w:hAnsi="Times New Roman" w:cs="Times New Roman"/>
          <w:color w:val="auto"/>
          <w:kern w:val="0"/>
          <w:sz w:val="24"/>
          <w:szCs w:val="24"/>
          <w:lang w:eastAsia="ru-RU"/>
        </w:rPr>
        <w:tab/>
        <w:t>Ионизатор воздуха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24.</w:t>
      </w:r>
      <w:r w:rsidRPr="00DF7FD7">
        <w:rPr>
          <w:rFonts w:ascii="Times New Roman" w:eastAsia="Times New Roman" w:hAnsi="Times New Roman" w:cs="Times New Roman"/>
          <w:color w:val="auto"/>
          <w:kern w:val="0"/>
          <w:sz w:val="24"/>
          <w:szCs w:val="24"/>
          <w:lang w:eastAsia="ru-RU"/>
        </w:rPr>
        <w:tab/>
        <w:t>Установка для ароматерапии</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25.</w:t>
      </w:r>
      <w:r w:rsidRPr="00DF7FD7">
        <w:rPr>
          <w:rFonts w:ascii="Times New Roman" w:eastAsia="Times New Roman" w:hAnsi="Times New Roman" w:cs="Times New Roman"/>
          <w:color w:val="auto"/>
          <w:kern w:val="0"/>
          <w:sz w:val="24"/>
          <w:szCs w:val="24"/>
          <w:lang w:eastAsia="ru-RU"/>
        </w:rPr>
        <w:tab/>
        <w:t>Набор эфирных масел</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26.</w:t>
      </w:r>
      <w:r w:rsidRPr="00DF7FD7">
        <w:rPr>
          <w:rFonts w:ascii="Times New Roman" w:eastAsia="Times New Roman" w:hAnsi="Times New Roman" w:cs="Times New Roman"/>
          <w:color w:val="auto"/>
          <w:kern w:val="0"/>
          <w:sz w:val="24"/>
          <w:szCs w:val="24"/>
          <w:lang w:eastAsia="ru-RU"/>
        </w:rPr>
        <w:tab/>
        <w:t>Набор CD-дисков для релаксации (без товарного знака)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27.</w:t>
      </w:r>
      <w:r w:rsidRPr="00DF7FD7">
        <w:rPr>
          <w:rFonts w:ascii="Times New Roman" w:eastAsia="Times New Roman" w:hAnsi="Times New Roman" w:cs="Times New Roman"/>
          <w:color w:val="auto"/>
          <w:kern w:val="0"/>
          <w:sz w:val="24"/>
          <w:szCs w:val="24"/>
          <w:lang w:eastAsia="ru-RU"/>
        </w:rPr>
        <w:tab/>
        <w:t>Мяч массажный (диаметр 6 см)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28.</w:t>
      </w:r>
      <w:r w:rsidRPr="00DF7FD7">
        <w:rPr>
          <w:rFonts w:ascii="Times New Roman" w:eastAsia="Times New Roman" w:hAnsi="Times New Roman" w:cs="Times New Roman"/>
          <w:color w:val="auto"/>
          <w:kern w:val="0"/>
          <w:sz w:val="24"/>
          <w:szCs w:val="24"/>
          <w:lang w:eastAsia="ru-RU"/>
        </w:rPr>
        <w:tab/>
        <w:t>Мяч массажный (диаметр 10 см)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29.</w:t>
      </w:r>
      <w:r w:rsidRPr="00DF7FD7">
        <w:rPr>
          <w:rFonts w:ascii="Times New Roman" w:eastAsia="Times New Roman" w:hAnsi="Times New Roman" w:cs="Times New Roman"/>
          <w:color w:val="auto"/>
          <w:kern w:val="0"/>
          <w:sz w:val="24"/>
          <w:szCs w:val="24"/>
          <w:lang w:eastAsia="ru-RU"/>
        </w:rPr>
        <w:tab/>
        <w:t>Мяч массажный (диаметр 65 см)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30.</w:t>
      </w:r>
      <w:r w:rsidRPr="00DF7FD7">
        <w:rPr>
          <w:rFonts w:ascii="Times New Roman" w:eastAsia="Times New Roman" w:hAnsi="Times New Roman" w:cs="Times New Roman"/>
          <w:color w:val="auto"/>
          <w:kern w:val="0"/>
          <w:sz w:val="24"/>
          <w:szCs w:val="24"/>
          <w:lang w:eastAsia="ru-RU"/>
        </w:rPr>
        <w:tab/>
        <w:t>Мяч массажный (диаметр 75 см)</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31.</w:t>
      </w:r>
      <w:r w:rsidRPr="00DF7FD7">
        <w:rPr>
          <w:rFonts w:ascii="Times New Roman" w:eastAsia="Times New Roman" w:hAnsi="Times New Roman" w:cs="Times New Roman"/>
          <w:color w:val="auto"/>
          <w:kern w:val="0"/>
          <w:sz w:val="24"/>
          <w:szCs w:val="24"/>
          <w:lang w:eastAsia="ru-RU"/>
        </w:rPr>
        <w:tab/>
        <w:t>Массажный валик</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32.</w:t>
      </w:r>
      <w:r w:rsidRPr="00DF7FD7">
        <w:rPr>
          <w:rFonts w:ascii="Times New Roman" w:eastAsia="Times New Roman" w:hAnsi="Times New Roman" w:cs="Times New Roman"/>
          <w:color w:val="auto"/>
          <w:kern w:val="0"/>
          <w:sz w:val="24"/>
          <w:szCs w:val="24"/>
          <w:lang w:eastAsia="ru-RU"/>
        </w:rPr>
        <w:tab/>
      </w:r>
      <w:proofErr w:type="spellStart"/>
      <w:r w:rsidRPr="00DF7FD7">
        <w:rPr>
          <w:rFonts w:ascii="Times New Roman" w:eastAsia="Times New Roman" w:hAnsi="Times New Roman" w:cs="Times New Roman"/>
          <w:color w:val="auto"/>
          <w:kern w:val="0"/>
          <w:sz w:val="24"/>
          <w:szCs w:val="24"/>
          <w:lang w:eastAsia="ru-RU"/>
        </w:rPr>
        <w:t>Массажер</w:t>
      </w:r>
      <w:proofErr w:type="spellEnd"/>
      <w:r w:rsidRPr="00DF7FD7">
        <w:rPr>
          <w:rFonts w:ascii="Times New Roman" w:eastAsia="Times New Roman" w:hAnsi="Times New Roman" w:cs="Times New Roman"/>
          <w:color w:val="auto"/>
          <w:kern w:val="0"/>
          <w:sz w:val="24"/>
          <w:szCs w:val="24"/>
          <w:lang w:eastAsia="ru-RU"/>
        </w:rPr>
        <w:t xml:space="preserve"> для тела (ручной механический)</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33.</w:t>
      </w:r>
      <w:r w:rsidRPr="00DF7FD7">
        <w:rPr>
          <w:rFonts w:ascii="Times New Roman" w:eastAsia="Times New Roman" w:hAnsi="Times New Roman" w:cs="Times New Roman"/>
          <w:color w:val="auto"/>
          <w:kern w:val="0"/>
          <w:sz w:val="24"/>
          <w:szCs w:val="24"/>
          <w:lang w:eastAsia="ru-RU"/>
        </w:rPr>
        <w:tab/>
        <w:t>Блок дистанционного управления световыми приборами (4 канала)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34.</w:t>
      </w:r>
      <w:r w:rsidRPr="00DF7FD7">
        <w:rPr>
          <w:rFonts w:ascii="Times New Roman" w:eastAsia="Times New Roman" w:hAnsi="Times New Roman" w:cs="Times New Roman"/>
          <w:color w:val="auto"/>
          <w:kern w:val="0"/>
          <w:sz w:val="24"/>
          <w:szCs w:val="24"/>
          <w:lang w:eastAsia="ru-RU"/>
        </w:rPr>
        <w:tab/>
        <w:t>Книга «Сенсорная комната - волшебный мир здоровья» (на диске)</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35.</w:t>
      </w:r>
      <w:r w:rsidRPr="00DF7FD7">
        <w:rPr>
          <w:rFonts w:ascii="Times New Roman" w:eastAsia="Times New Roman" w:hAnsi="Times New Roman" w:cs="Times New Roman"/>
          <w:color w:val="auto"/>
          <w:kern w:val="0"/>
          <w:sz w:val="24"/>
          <w:szCs w:val="24"/>
          <w:lang w:eastAsia="ru-RU"/>
        </w:rPr>
        <w:tab/>
        <w:t>Тренажер функциональной активности мозга</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 xml:space="preserve">Информационное обеспечение реализации АООП </w:t>
      </w:r>
    </w:p>
    <w:p w:rsidR="006D7E1D" w:rsidRPr="00DF7FD7" w:rsidRDefault="006D7E1D" w:rsidP="006D7E1D">
      <w:pPr>
        <w:suppressAutoHyphens w:val="0"/>
        <w:autoSpaceDE w:val="0"/>
        <w:autoSpaceDN w:val="0"/>
        <w:adjustRightInd w:val="0"/>
        <w:spacing w:after="0"/>
        <w:ind w:firstLine="697"/>
        <w:jc w:val="both"/>
        <w:rPr>
          <w:rFonts w:ascii="Times New Roman" w:eastAsia="Times New Roman" w:hAnsi="Times New Roman" w:cs="Times New Roman"/>
          <w:color w:val="auto"/>
          <w:kern w:val="0"/>
          <w:sz w:val="24"/>
          <w:szCs w:val="24"/>
          <w:lang w:eastAsia="ru-RU"/>
        </w:rPr>
      </w:pPr>
      <w:r w:rsidRPr="00DF7FD7">
        <w:rPr>
          <w:rFonts w:ascii="Times New Roman" w:eastAsia="Times New Roman" w:hAnsi="Times New Roman" w:cs="Times New Roman"/>
          <w:color w:val="auto"/>
          <w:kern w:val="0"/>
          <w:sz w:val="24"/>
          <w:szCs w:val="24"/>
          <w:lang w:eastAsia="ru-RU"/>
        </w:rPr>
        <w:t>Эффективность реализации АООП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АООП информации, ограничивать доступ к информации, несовместимой с задачами духовно</w:t>
      </w:r>
      <w:r w:rsidR="001F6386">
        <w:rPr>
          <w:rFonts w:ascii="Times New Roman" w:eastAsia="Times New Roman" w:hAnsi="Times New Roman" w:cs="Times New Roman"/>
          <w:color w:val="auto"/>
          <w:kern w:val="0"/>
          <w:sz w:val="24"/>
          <w:szCs w:val="24"/>
          <w:lang w:eastAsia="ru-RU"/>
        </w:rPr>
        <w:t>-</w:t>
      </w:r>
      <w:r w:rsidRPr="00DF7FD7">
        <w:rPr>
          <w:rFonts w:ascii="Times New Roman" w:eastAsia="Times New Roman" w:hAnsi="Times New Roman" w:cs="Times New Roman"/>
          <w:color w:val="auto"/>
          <w:kern w:val="0"/>
          <w:sz w:val="24"/>
          <w:szCs w:val="24"/>
          <w:lang w:eastAsia="ru-RU"/>
        </w:rPr>
        <w:t xml:space="preserve">нравственного развития, обеспечивать необходимый электронный документооборот.  </w:t>
      </w:r>
    </w:p>
    <w:p w:rsidR="00745376" w:rsidRPr="00B77177" w:rsidRDefault="00745376" w:rsidP="00745376">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77177">
        <w:rPr>
          <w:rFonts w:ascii="Times New Roman" w:hAnsi="Times New Roman" w:cs="Times New Roman"/>
          <w:color w:val="auto"/>
          <w:sz w:val="24"/>
          <w:szCs w:val="24"/>
        </w:rPr>
        <w:softHyphen/>
        <w:t>словлено большей, чем в «норме», необходимостью индивидуализации про</w:t>
      </w:r>
      <w:r w:rsidRPr="00B77177">
        <w:rPr>
          <w:rFonts w:ascii="Times New Roman" w:hAnsi="Times New Roman" w:cs="Times New Roman"/>
          <w:color w:val="auto"/>
          <w:sz w:val="24"/>
          <w:szCs w:val="24"/>
        </w:rPr>
        <w:softHyphen/>
        <w:t>цесса образования обучающихся с ОВЗ. Специфика данной группы тре</w:t>
      </w:r>
      <w:r w:rsidRPr="00B77177">
        <w:rPr>
          <w:rFonts w:ascii="Times New Roman" w:hAnsi="Times New Roman" w:cs="Times New Roman"/>
          <w:color w:val="auto"/>
          <w:sz w:val="24"/>
          <w:szCs w:val="24"/>
        </w:rPr>
        <w:softHyphen/>
        <w:t>бо</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B77177">
        <w:rPr>
          <w:rFonts w:ascii="Times New Roman" w:hAnsi="Times New Roman" w:cs="Times New Roman"/>
          <w:color w:val="auto"/>
          <w:sz w:val="24"/>
          <w:szCs w:val="24"/>
        </w:rPr>
        <w:softHyphen/>
        <w:t>жны иметь неограниченный доступ к организационной технике либо спе</w:t>
      </w:r>
      <w:r w:rsidRPr="00B77177">
        <w:rPr>
          <w:rFonts w:ascii="Times New Roman" w:hAnsi="Times New Roman" w:cs="Times New Roman"/>
          <w:color w:val="auto"/>
          <w:sz w:val="24"/>
          <w:szCs w:val="24"/>
        </w:rPr>
        <w:softHyphen/>
        <w:t>ци</w:t>
      </w:r>
      <w:r w:rsidRPr="00B77177">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B77177">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B77177">
        <w:rPr>
          <w:rFonts w:ascii="Times New Roman" w:hAnsi="Times New Roman" w:cs="Times New Roman"/>
          <w:color w:val="auto"/>
          <w:sz w:val="24"/>
          <w:szCs w:val="24"/>
        </w:rPr>
        <w:softHyphen/>
        <w:t>ду</w:t>
      </w:r>
      <w:r w:rsidRPr="00B77177">
        <w:rPr>
          <w:rFonts w:ascii="Times New Roman" w:hAnsi="Times New Roman" w:cs="Times New Roman"/>
          <w:color w:val="auto"/>
          <w:sz w:val="24"/>
          <w:szCs w:val="24"/>
        </w:rPr>
        <w:softHyphen/>
        <w:t>с</w:t>
      </w:r>
      <w:r w:rsidRPr="00B77177">
        <w:rPr>
          <w:rFonts w:ascii="Times New Roman" w:hAnsi="Times New Roman" w:cs="Times New Roman"/>
          <w:color w:val="auto"/>
          <w:sz w:val="24"/>
          <w:szCs w:val="24"/>
        </w:rPr>
        <w:softHyphen/>
        <w:t>мат</w:t>
      </w:r>
      <w:r w:rsidRPr="00B77177">
        <w:rPr>
          <w:rFonts w:ascii="Times New Roman" w:hAnsi="Times New Roman" w:cs="Times New Roman"/>
          <w:color w:val="auto"/>
          <w:sz w:val="24"/>
          <w:szCs w:val="24"/>
        </w:rPr>
        <w:softHyphen/>
        <w:t>ри</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ет</w:t>
      </w:r>
      <w:r w:rsidRPr="00B77177">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B77177">
        <w:rPr>
          <w:rFonts w:ascii="Times New Roman" w:hAnsi="Times New Roman" w:cs="Times New Roman"/>
          <w:color w:val="auto"/>
          <w:sz w:val="24"/>
          <w:szCs w:val="24"/>
        </w:rPr>
        <w:softHyphen/>
        <w:t>ор</w:t>
      </w:r>
      <w:r w:rsidRPr="00B77177">
        <w:rPr>
          <w:rFonts w:ascii="Times New Roman" w:hAnsi="Times New Roman" w:cs="Times New Roman"/>
          <w:color w:val="auto"/>
          <w:sz w:val="24"/>
          <w:szCs w:val="24"/>
        </w:rPr>
        <w:softHyphen/>
        <w:t>ди</w:t>
      </w:r>
      <w:r w:rsidRPr="00B77177">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B77177">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745376" w:rsidRPr="00B77177" w:rsidRDefault="00745376" w:rsidP="00745376">
      <w:pPr>
        <w:pStyle w:val="14TexstOSNOVA1012"/>
        <w:spacing w:line="240" w:lineRule="auto"/>
        <w:ind w:firstLine="709"/>
        <w:rPr>
          <w:rFonts w:ascii="Times New Roman" w:hAnsi="Times New Roman" w:cs="Times New Roman"/>
          <w:caps/>
          <w:color w:val="auto"/>
          <w:sz w:val="24"/>
          <w:szCs w:val="24"/>
        </w:rPr>
      </w:pPr>
      <w:r w:rsidRPr="00B77177">
        <w:rPr>
          <w:rFonts w:ascii="Times New Roman" w:hAnsi="Times New Roman" w:cs="Times New Roman"/>
          <w:i/>
          <w:color w:val="auto"/>
          <w:sz w:val="24"/>
          <w:szCs w:val="24"/>
        </w:rPr>
        <w:t>Информационное обеспечение</w:t>
      </w:r>
      <w:r w:rsidRPr="00B7717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745376" w:rsidRDefault="00745376" w:rsidP="00745376">
      <w:pPr>
        <w:spacing w:after="0" w:line="240" w:lineRule="auto"/>
        <w:ind w:firstLine="709"/>
        <w:jc w:val="both"/>
        <w:rPr>
          <w:rFonts w:ascii="Times New Roman" w:hAnsi="Times New Roman" w:cs="Times New Roman"/>
          <w:color w:val="auto"/>
          <w:kern w:val="2"/>
          <w:sz w:val="24"/>
          <w:szCs w:val="24"/>
        </w:rPr>
      </w:pPr>
      <w:r w:rsidRPr="00B77177">
        <w:rPr>
          <w:rFonts w:ascii="Times New Roman" w:hAnsi="Times New Roman" w:cs="Times New Roman"/>
          <w:color w:val="auto"/>
          <w:kern w:val="2"/>
          <w:sz w:val="24"/>
          <w:szCs w:val="24"/>
        </w:rPr>
        <w:t xml:space="preserve">Информационно-методическое обеспечение </w:t>
      </w:r>
      <w:r w:rsidRPr="00B77177">
        <w:rPr>
          <w:rFonts w:ascii="Times New Roman" w:hAnsi="Times New Roman" w:cs="Times New Roman"/>
          <w:color w:val="auto"/>
          <w:sz w:val="24"/>
          <w:szCs w:val="24"/>
        </w:rPr>
        <w:t>реализации адап</w:t>
      </w:r>
      <w:r w:rsidRPr="00B77177">
        <w:rPr>
          <w:rFonts w:ascii="Times New Roman" w:hAnsi="Times New Roman" w:cs="Times New Roman"/>
          <w:color w:val="auto"/>
          <w:sz w:val="24"/>
          <w:szCs w:val="24"/>
        </w:rPr>
        <w:softHyphen/>
        <w:t>ти</w:t>
      </w:r>
      <w:r w:rsidRPr="00B77177">
        <w:rPr>
          <w:rFonts w:ascii="Times New Roman" w:hAnsi="Times New Roman" w:cs="Times New Roman"/>
          <w:color w:val="auto"/>
          <w:sz w:val="24"/>
          <w:szCs w:val="24"/>
        </w:rPr>
        <w:softHyphen/>
        <w:t>ро</w:t>
      </w:r>
      <w:r w:rsidRPr="00B77177">
        <w:rPr>
          <w:rFonts w:ascii="Times New Roman" w:hAnsi="Times New Roman" w:cs="Times New Roman"/>
          <w:color w:val="auto"/>
          <w:sz w:val="24"/>
          <w:szCs w:val="24"/>
        </w:rPr>
        <w:softHyphen/>
        <w:t>ванных об</w:t>
      </w:r>
      <w:r w:rsidRPr="00B77177">
        <w:rPr>
          <w:rFonts w:ascii="Times New Roman" w:hAnsi="Times New Roman" w:cs="Times New Roman"/>
          <w:color w:val="auto"/>
          <w:sz w:val="24"/>
          <w:szCs w:val="24"/>
        </w:rPr>
        <w:softHyphen/>
        <w:t>ра</w:t>
      </w:r>
      <w:r w:rsidRPr="00B77177">
        <w:rPr>
          <w:rFonts w:ascii="Times New Roman" w:hAnsi="Times New Roman" w:cs="Times New Roman"/>
          <w:color w:val="auto"/>
          <w:sz w:val="24"/>
          <w:szCs w:val="24"/>
        </w:rPr>
        <w:softHyphen/>
        <w:t>зо</w:t>
      </w:r>
      <w:r w:rsidRPr="00B77177">
        <w:rPr>
          <w:rFonts w:ascii="Times New Roman" w:hAnsi="Times New Roman" w:cs="Times New Roman"/>
          <w:color w:val="auto"/>
          <w:sz w:val="24"/>
          <w:szCs w:val="24"/>
        </w:rPr>
        <w:softHyphen/>
        <w:t>ва</w:t>
      </w:r>
      <w:r w:rsidRPr="00B77177">
        <w:rPr>
          <w:rFonts w:ascii="Times New Roman" w:hAnsi="Times New Roman" w:cs="Times New Roman"/>
          <w:color w:val="auto"/>
          <w:sz w:val="24"/>
          <w:szCs w:val="24"/>
        </w:rPr>
        <w:softHyphen/>
        <w:t>тель</w:t>
      </w:r>
      <w:r w:rsidRPr="00B77177">
        <w:rPr>
          <w:rFonts w:ascii="Times New Roman" w:hAnsi="Times New Roman" w:cs="Times New Roman"/>
          <w:color w:val="auto"/>
          <w:sz w:val="24"/>
          <w:szCs w:val="24"/>
        </w:rPr>
        <w:softHyphen/>
        <w:t xml:space="preserve">ных программ для </w:t>
      </w:r>
      <w:r w:rsidRPr="00B77177">
        <w:rPr>
          <w:rFonts w:ascii="Times New Roman" w:hAnsi="Times New Roman" w:cs="Times New Roman"/>
          <w:color w:val="auto"/>
          <w:sz w:val="24"/>
          <w:szCs w:val="24"/>
          <w:lang w:eastAsia="ar-SA"/>
        </w:rPr>
        <w:t xml:space="preserve">обучающихся с РАС </w:t>
      </w:r>
      <w:r w:rsidRPr="00B77177">
        <w:rPr>
          <w:rFonts w:ascii="Times New Roman" w:hAnsi="Times New Roman" w:cs="Times New Roman"/>
          <w:iCs/>
          <w:color w:val="auto"/>
          <w:kern w:val="2"/>
          <w:sz w:val="24"/>
          <w:szCs w:val="24"/>
        </w:rPr>
        <w:t xml:space="preserve">направлено на </w:t>
      </w:r>
      <w:r w:rsidRPr="00B77177">
        <w:rPr>
          <w:rFonts w:ascii="Times New Roman" w:hAnsi="Times New Roman" w:cs="Times New Roman"/>
          <w:color w:val="auto"/>
          <w:kern w:val="2"/>
          <w:sz w:val="24"/>
          <w:szCs w:val="24"/>
        </w:rPr>
        <w:t>обе</w:t>
      </w:r>
      <w:r w:rsidRPr="00B77177">
        <w:rPr>
          <w:rFonts w:ascii="Times New Roman" w:hAnsi="Times New Roman" w:cs="Times New Roman"/>
          <w:color w:val="auto"/>
          <w:kern w:val="2"/>
          <w:sz w:val="24"/>
          <w:szCs w:val="24"/>
        </w:rPr>
        <w:softHyphen/>
        <w:t>с</w:t>
      </w:r>
      <w:r w:rsidRPr="00B77177">
        <w:rPr>
          <w:rFonts w:ascii="Times New Roman" w:hAnsi="Times New Roman" w:cs="Times New Roman"/>
          <w:color w:val="auto"/>
          <w:kern w:val="2"/>
          <w:sz w:val="24"/>
          <w:szCs w:val="24"/>
        </w:rPr>
        <w:softHyphen/>
        <w:t>пе</w:t>
      </w:r>
      <w:r w:rsidRPr="00B77177">
        <w:rPr>
          <w:rFonts w:ascii="Times New Roman" w:hAnsi="Times New Roman" w:cs="Times New Roman"/>
          <w:color w:val="auto"/>
          <w:kern w:val="2"/>
          <w:sz w:val="24"/>
          <w:szCs w:val="24"/>
        </w:rPr>
        <w:softHyphen/>
        <w:t>че</w:t>
      </w:r>
      <w:r w:rsidRPr="00B77177">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B77177">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B77177">
        <w:rPr>
          <w:rFonts w:ascii="Times New Roman" w:hAnsi="Times New Roman" w:cs="Times New Roman"/>
          <w:color w:val="auto"/>
          <w:kern w:val="2"/>
          <w:sz w:val="24"/>
          <w:szCs w:val="24"/>
        </w:rPr>
        <w:softHyphen/>
        <w:t>зуль</w:t>
      </w:r>
      <w:r w:rsidRPr="00B77177">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745376" w:rsidRPr="00B77177" w:rsidRDefault="00745376" w:rsidP="00745376">
      <w:pPr>
        <w:spacing w:after="0" w:line="240" w:lineRule="auto"/>
        <w:ind w:firstLine="709"/>
        <w:jc w:val="both"/>
        <w:rPr>
          <w:rFonts w:ascii="Times New Roman" w:hAnsi="Times New Roman" w:cs="Times New Roman"/>
          <w:color w:val="auto"/>
          <w:kern w:val="2"/>
          <w:sz w:val="24"/>
          <w:szCs w:val="24"/>
        </w:rPr>
      </w:pPr>
    </w:p>
    <w:p w:rsidR="00745376" w:rsidRPr="00B77177" w:rsidRDefault="00745376" w:rsidP="00745376">
      <w:pPr>
        <w:pStyle w:val="Default"/>
        <w:jc w:val="center"/>
      </w:pPr>
      <w:r w:rsidRPr="00B77177">
        <w:rPr>
          <w:b/>
          <w:bCs/>
          <w:iCs/>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45376" w:rsidRPr="00B77177" w:rsidRDefault="00745376" w:rsidP="00745376">
      <w:pPr>
        <w:spacing w:after="0" w:line="240" w:lineRule="auto"/>
        <w:ind w:left="-57" w:right="-57" w:firstLine="765"/>
        <w:jc w:val="both"/>
        <w:rPr>
          <w:rFonts w:ascii="Times New Roman" w:hAnsi="Times New Roman" w:cs="Times New Roman"/>
          <w:sz w:val="24"/>
          <w:szCs w:val="24"/>
        </w:rPr>
      </w:pPr>
      <w:r w:rsidRPr="00B77177">
        <w:rPr>
          <w:rFonts w:ascii="Times New Roman" w:hAnsi="Times New Roman" w:cs="Times New Roman"/>
          <w:sz w:val="24"/>
          <w:szCs w:val="24"/>
        </w:rPr>
        <w:t xml:space="preserve">               Эффективность   реализации  АООП  обеспечивается     системой     информационно-образовательных  ресурсов и инструментов,  которые  дают  </w:t>
      </w:r>
      <w:r w:rsidR="000B03F7">
        <w:rPr>
          <w:rFonts w:ascii="Times New Roman" w:eastAsia="Times New Roman" w:hAnsi="Times New Roman" w:cs="Times New Roman"/>
          <w:sz w:val="24"/>
          <w:szCs w:val="24"/>
          <w:lang w:eastAsia="ru-RU"/>
        </w:rPr>
        <w:t>МБОУ СОШ №</w:t>
      </w:r>
      <w:r>
        <w:rPr>
          <w:rFonts w:ascii="Times New Roman" w:eastAsia="Times New Roman" w:hAnsi="Times New Roman" w:cs="Times New Roman"/>
          <w:sz w:val="24"/>
          <w:szCs w:val="24"/>
          <w:lang w:eastAsia="ru-RU"/>
        </w:rPr>
        <w:t>2</w:t>
      </w:r>
      <w:r w:rsidR="000B03F7">
        <w:rPr>
          <w:rFonts w:ascii="Times New Roman" w:eastAsia="Times New Roman" w:hAnsi="Times New Roman" w:cs="Times New Roman"/>
          <w:sz w:val="24"/>
          <w:szCs w:val="24"/>
          <w:lang w:eastAsia="ru-RU"/>
        </w:rPr>
        <w:t xml:space="preserve"> </w:t>
      </w:r>
      <w:r w:rsidRPr="00B77177">
        <w:rPr>
          <w:rFonts w:ascii="Times New Roman" w:hAnsi="Times New Roman" w:cs="Times New Roman"/>
          <w:sz w:val="24"/>
          <w:szCs w:val="24"/>
        </w:rPr>
        <w:t xml:space="preserve">возможность  входить  в единую  информационную  среду,  фиксировать  ход  образовательного  процесса,  размещать материалы,   иметь   доступ   к   любым   видам   информации, необходимой   для   достижения целей   АООП,   ограничивать   доступ   к   </w:t>
      </w:r>
      <w:r w:rsidRPr="00B77177">
        <w:rPr>
          <w:rFonts w:ascii="Times New Roman" w:hAnsi="Times New Roman" w:cs="Times New Roman"/>
          <w:sz w:val="24"/>
          <w:szCs w:val="24"/>
        </w:rPr>
        <w:lastRenderedPageBreak/>
        <w:t>информации,   несовместимой   с   задачами   духовно-нравственного   развития   учащихся,   обеспечивать     необходимый     электронный документооборот.</w:t>
      </w:r>
    </w:p>
    <w:p w:rsidR="00745376" w:rsidRPr="00B77177" w:rsidRDefault="00745376" w:rsidP="00745376">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ab/>
        <w:t xml:space="preserve">Информационно-образовательная среда </w:t>
      </w:r>
      <w:r w:rsidR="000B03F7">
        <w:rPr>
          <w:rFonts w:ascii="Times New Roman" w:eastAsia="Times New Roman" w:hAnsi="Times New Roman" w:cs="Times New Roman"/>
          <w:sz w:val="24"/>
          <w:szCs w:val="24"/>
          <w:lang w:eastAsia="ru-RU"/>
        </w:rPr>
        <w:t>МБОУ СОШ №</w:t>
      </w:r>
      <w:r>
        <w:rPr>
          <w:rFonts w:ascii="Times New Roman" w:eastAsia="Times New Roman" w:hAnsi="Times New Roman" w:cs="Times New Roman"/>
          <w:sz w:val="24"/>
          <w:szCs w:val="24"/>
          <w:lang w:eastAsia="ru-RU"/>
        </w:rPr>
        <w:t>2</w:t>
      </w:r>
      <w:r w:rsidRPr="00B77177">
        <w:rPr>
          <w:rFonts w:ascii="Times New Roman" w:hAnsi="Times New Roman" w:cs="Times New Roman"/>
          <w:sz w:val="24"/>
          <w:szCs w:val="24"/>
        </w:rPr>
        <w:t xml:space="preserve">" включает в себя совокупность технологических средств: </w:t>
      </w:r>
    </w:p>
    <w:p w:rsidR="00745376" w:rsidRPr="00B77177" w:rsidRDefault="000B03F7" w:rsidP="0074537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745376" w:rsidRPr="00B77177">
        <w:rPr>
          <w:rFonts w:ascii="Times New Roman" w:hAnsi="Times New Roman" w:cs="Times New Roman"/>
          <w:sz w:val="24"/>
          <w:szCs w:val="24"/>
        </w:rPr>
        <w:t xml:space="preserve"> компьютеров, </w:t>
      </w:r>
    </w:p>
    <w:p w:rsidR="00745376" w:rsidRPr="00B77177" w:rsidRDefault="000B03F7" w:rsidP="0074537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45376" w:rsidRPr="00B77177">
        <w:rPr>
          <w:rFonts w:ascii="Times New Roman" w:hAnsi="Times New Roman" w:cs="Times New Roman"/>
          <w:sz w:val="24"/>
          <w:szCs w:val="24"/>
        </w:rPr>
        <w:t xml:space="preserve"> мультимедийные проекторов с экранами, </w:t>
      </w:r>
    </w:p>
    <w:p w:rsidR="00745376" w:rsidRPr="00B77177" w:rsidRDefault="000B03F7" w:rsidP="0074537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45376" w:rsidRPr="00B77177">
        <w:rPr>
          <w:rFonts w:ascii="Times New Roman" w:hAnsi="Times New Roman" w:cs="Times New Roman"/>
          <w:sz w:val="24"/>
          <w:szCs w:val="24"/>
        </w:rPr>
        <w:t xml:space="preserve">интерактивных досок, </w:t>
      </w:r>
    </w:p>
    <w:p w:rsidR="00745376" w:rsidRPr="00B77177" w:rsidRDefault="00745376" w:rsidP="00745376">
      <w:pPr>
        <w:widowControl w:val="0"/>
        <w:spacing w:after="0" w:line="240" w:lineRule="auto"/>
        <w:jc w:val="both"/>
        <w:rPr>
          <w:rFonts w:ascii="Times New Roman" w:hAnsi="Times New Roman" w:cs="Times New Roman"/>
          <w:sz w:val="24"/>
          <w:szCs w:val="24"/>
        </w:rPr>
      </w:pPr>
      <w:r w:rsidRPr="00B77177">
        <w:rPr>
          <w:rFonts w:ascii="Times New Roman" w:eastAsia="Calibri" w:hAnsi="Times New Roman" w:cs="Times New Roman"/>
          <w:sz w:val="24"/>
          <w:szCs w:val="24"/>
        </w:rPr>
        <w:t>компьютерный класс</w:t>
      </w:r>
      <w:r w:rsidRPr="00B77177">
        <w:rPr>
          <w:rFonts w:ascii="Times New Roman" w:hAnsi="Times New Roman" w:cs="Times New Roman"/>
          <w:sz w:val="24"/>
          <w:szCs w:val="24"/>
        </w:rPr>
        <w:t>,</w:t>
      </w:r>
    </w:p>
    <w:p w:rsidR="00745376" w:rsidRPr="00B77177" w:rsidRDefault="00745376" w:rsidP="00745376">
      <w:pPr>
        <w:widowControl w:val="0"/>
        <w:spacing w:after="0" w:line="240" w:lineRule="auto"/>
        <w:jc w:val="both"/>
        <w:rPr>
          <w:rFonts w:ascii="Times New Roman" w:hAnsi="Times New Roman" w:cs="Times New Roman"/>
          <w:sz w:val="24"/>
          <w:szCs w:val="24"/>
        </w:rPr>
      </w:pPr>
      <w:r w:rsidRPr="00B77177">
        <w:rPr>
          <w:rFonts w:ascii="Times New Roman" w:hAnsi="Times New Roman" w:cs="Times New Roman"/>
          <w:sz w:val="24"/>
          <w:szCs w:val="24"/>
        </w:rPr>
        <w:t xml:space="preserve"> интерактивные столы,</w:t>
      </w:r>
    </w:p>
    <w:p w:rsidR="00745376" w:rsidRPr="00B77177" w:rsidRDefault="00745376" w:rsidP="00745376">
      <w:pPr>
        <w:widowControl w:val="0"/>
        <w:spacing w:after="0" w:line="240" w:lineRule="auto"/>
        <w:ind w:firstLine="709"/>
        <w:jc w:val="both"/>
        <w:rPr>
          <w:rFonts w:ascii="Times New Roman" w:hAnsi="Times New Roman" w:cs="Times New Roman"/>
          <w:sz w:val="24"/>
          <w:szCs w:val="24"/>
        </w:rPr>
      </w:pPr>
      <w:r w:rsidRPr="00B77177">
        <w:rPr>
          <w:rFonts w:ascii="Times New Roman" w:hAnsi="Times New Roman" w:cs="Times New Roman"/>
          <w:sz w:val="24"/>
          <w:szCs w:val="24"/>
        </w:rPr>
        <w:t xml:space="preserve">Педагогические работники </w:t>
      </w:r>
      <w:r w:rsidR="000B03F7">
        <w:rPr>
          <w:rFonts w:ascii="Times New Roman" w:eastAsia="Times New Roman" w:hAnsi="Times New Roman" w:cs="Times New Roman"/>
          <w:sz w:val="24"/>
          <w:szCs w:val="24"/>
          <w:lang w:eastAsia="ru-RU"/>
        </w:rPr>
        <w:t>МБОУ СОШ №</w:t>
      </w:r>
      <w:r>
        <w:rPr>
          <w:rFonts w:ascii="Times New Roman" w:eastAsia="Times New Roman" w:hAnsi="Times New Roman" w:cs="Times New Roman"/>
          <w:sz w:val="24"/>
          <w:szCs w:val="24"/>
          <w:lang w:eastAsia="ru-RU"/>
        </w:rPr>
        <w:t>2</w:t>
      </w:r>
      <w:r w:rsidR="000B03F7">
        <w:rPr>
          <w:rFonts w:ascii="Times New Roman" w:eastAsia="Times New Roman" w:hAnsi="Times New Roman" w:cs="Times New Roman"/>
          <w:sz w:val="24"/>
          <w:szCs w:val="24"/>
          <w:lang w:eastAsia="ru-RU"/>
        </w:rPr>
        <w:t xml:space="preserve"> </w:t>
      </w:r>
      <w:r w:rsidRPr="00B77177">
        <w:rPr>
          <w:rFonts w:ascii="Times New Roman" w:hAnsi="Times New Roman" w:cs="Times New Roman"/>
          <w:sz w:val="24"/>
          <w:szCs w:val="24"/>
        </w:rPr>
        <w:t>обладают необходимой квалификацией для использования вышеперечисленным оборудованием.</w:t>
      </w:r>
    </w:p>
    <w:p w:rsidR="00745376" w:rsidRPr="00B77177" w:rsidRDefault="00745376" w:rsidP="00745376">
      <w:pPr>
        <w:pStyle w:val="14TexstOSNOVA1012"/>
        <w:spacing w:line="240" w:lineRule="auto"/>
        <w:ind w:firstLine="709"/>
        <w:rPr>
          <w:rFonts w:ascii="Times New Roman" w:hAnsi="Times New Roman" w:cs="Times New Roman"/>
          <w:color w:val="auto"/>
          <w:sz w:val="24"/>
          <w:szCs w:val="24"/>
        </w:rPr>
      </w:pPr>
      <w:r w:rsidRPr="00B77177">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ци</w:t>
      </w:r>
      <w:r w:rsidRPr="00B77177">
        <w:rPr>
          <w:rFonts w:ascii="Times New Roman" w:hAnsi="Times New Roman" w:cs="Times New Roman"/>
          <w:caps/>
          <w:color w:val="auto"/>
          <w:sz w:val="24"/>
          <w:szCs w:val="24"/>
        </w:rPr>
        <w:softHyphen/>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сур</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сам в сфере специальной психологии и коррекционной педагогики, вклю</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чая электронные библиотеки, порталы и сайты, дистанционный кон</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суль</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та</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тив</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ный сервис, получить индивидуальную консультацию ква</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ли</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фи</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ци</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ро</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ван</w:t>
      </w:r>
      <w:r w:rsidRPr="00B77177">
        <w:rPr>
          <w:rFonts w:ascii="Times New Roman" w:hAnsi="Times New Roman" w:cs="Times New Roman"/>
          <w:caps/>
          <w:color w:val="auto"/>
          <w:sz w:val="24"/>
          <w:szCs w:val="24"/>
        </w:rPr>
        <w:softHyphen/>
      </w:r>
      <w:r w:rsidRPr="00B77177">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45376" w:rsidRPr="00B77177" w:rsidRDefault="00745376" w:rsidP="00745376">
      <w:pPr>
        <w:pStyle w:val="Default"/>
        <w:jc w:val="center"/>
      </w:pPr>
      <w:r w:rsidRPr="00B77177">
        <w:rPr>
          <w:b/>
          <w:bCs/>
          <w:i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745376" w:rsidRPr="00B77177" w:rsidRDefault="00745376" w:rsidP="00745376">
      <w:pPr>
        <w:pStyle w:val="Default"/>
        <w:jc w:val="both"/>
      </w:pPr>
      <w:r w:rsidRPr="00B77177">
        <w:tab/>
        <w:t xml:space="preserve">Требования к материально-техническому обеспечению ориентированы не только на </w:t>
      </w:r>
      <w:proofErr w:type="spellStart"/>
      <w:r w:rsidRPr="00B77177">
        <w:t>ребѐнка</w:t>
      </w:r>
      <w:proofErr w:type="spellEnd"/>
      <w:r w:rsidRPr="00B77177">
        <w:t xml:space="preserve">, но и на всех участников процесса образования. Это обусловлено большей, чем в «норме», необходимостью индивидуализации процесса образования обучающихся с РАС. Специфика данной группы требований состоит в том, что все </w:t>
      </w:r>
      <w:proofErr w:type="spellStart"/>
      <w:r w:rsidRPr="00B77177">
        <w:t>вовлечѐнные</w:t>
      </w:r>
      <w:proofErr w:type="spellEnd"/>
      <w:r w:rsidRPr="00B77177">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w:t>
      </w:r>
      <w:proofErr w:type="spellStart"/>
      <w:r w:rsidRPr="00B77177">
        <w:t>ребѐнка</w:t>
      </w:r>
      <w:proofErr w:type="spellEnd"/>
      <w:r w:rsidRPr="00B77177">
        <w:t xml:space="preserve">, имеющего расстройство аутистического спектра.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B77177">
        <w:t>вовлечѐнных</w:t>
      </w:r>
      <w:proofErr w:type="spellEnd"/>
      <w:r w:rsidRPr="00B77177">
        <w:t xml:space="preserve"> в процесс образования, родителей (законных представителей) обучающегося с РАС. </w:t>
      </w:r>
    </w:p>
    <w:p w:rsidR="00E80724" w:rsidRDefault="00745376" w:rsidP="00E80724">
      <w:pPr>
        <w:spacing w:after="52" w:line="235" w:lineRule="auto"/>
        <w:ind w:left="733" w:hanging="10"/>
        <w:rPr>
          <w:rFonts w:ascii="Times New Roman" w:hAnsi="Times New Roman" w:cs="Times New Roman"/>
          <w:sz w:val="24"/>
          <w:szCs w:val="24"/>
        </w:rPr>
      </w:pPr>
      <w:r w:rsidRPr="00B77177">
        <w:rPr>
          <w:rFonts w:ascii="Times New Roman" w:hAnsi="Times New Roman" w:cs="Times New Roman"/>
          <w:sz w:val="24"/>
          <w:szCs w:val="24"/>
        </w:rPr>
        <w:tab/>
        <w:t xml:space="preserve">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w:t>
      </w:r>
      <w:proofErr w:type="spellStart"/>
      <w:r w:rsidRPr="00B77177">
        <w:rPr>
          <w:rFonts w:ascii="Times New Roman" w:hAnsi="Times New Roman" w:cs="Times New Roman"/>
          <w:sz w:val="24"/>
          <w:szCs w:val="24"/>
        </w:rPr>
        <w:t>скайп</w:t>
      </w:r>
      <w:proofErr w:type="spellEnd"/>
      <w:r w:rsidRPr="00B77177">
        <w:rPr>
          <w:rFonts w:ascii="Times New Roman" w:hAnsi="Times New Roman" w:cs="Times New Roman"/>
          <w:sz w:val="24"/>
          <w:szCs w:val="24"/>
        </w:rPr>
        <w:t xml:space="preserve">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80724" w:rsidRPr="00E80724" w:rsidRDefault="00E80724" w:rsidP="00E80724">
      <w:pPr>
        <w:spacing w:after="52" w:line="235" w:lineRule="auto"/>
        <w:ind w:left="733" w:hanging="10"/>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b/>
          <w:i/>
          <w:color w:val="000000"/>
          <w:kern w:val="0"/>
          <w:sz w:val="24"/>
          <w:lang w:eastAsia="ru-RU"/>
        </w:rPr>
        <w:t xml:space="preserve"> Социальное партнёрство  </w:t>
      </w:r>
    </w:p>
    <w:p w:rsidR="00E80724" w:rsidRPr="00E80724" w:rsidRDefault="00E80724" w:rsidP="00E80724">
      <w:pPr>
        <w:suppressAutoHyphens w:val="0"/>
        <w:spacing w:after="54" w:line="237" w:lineRule="auto"/>
        <w:ind w:left="14" w:right="10" w:firstLine="715"/>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 xml:space="preserve">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 целью </w:t>
      </w:r>
      <w:r>
        <w:rPr>
          <w:rFonts w:ascii="Times New Roman" w:eastAsia="Times New Roman" w:hAnsi="Times New Roman" w:cs="Times New Roman"/>
          <w:color w:val="000000"/>
          <w:kern w:val="0"/>
          <w:sz w:val="24"/>
          <w:lang w:eastAsia="ru-RU"/>
        </w:rPr>
        <w:t>качественного</w:t>
      </w:r>
      <w:r w:rsidRPr="00E80724">
        <w:rPr>
          <w:rFonts w:ascii="Times New Roman" w:eastAsia="Times New Roman" w:hAnsi="Times New Roman" w:cs="Times New Roman"/>
          <w:color w:val="000000"/>
          <w:kern w:val="0"/>
          <w:sz w:val="24"/>
          <w:lang w:eastAsia="ru-RU"/>
        </w:rPr>
        <w:t xml:space="preserve"> освоения адаптированной образовательной программы. </w:t>
      </w:r>
    </w:p>
    <w:p w:rsidR="00E80724" w:rsidRPr="00E80724" w:rsidRDefault="00E80724" w:rsidP="00E80724">
      <w:pPr>
        <w:suppressAutoHyphens w:val="0"/>
        <w:spacing w:after="44" w:line="237" w:lineRule="auto"/>
        <w:ind w:left="733" w:hanging="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i/>
          <w:color w:val="000000"/>
          <w:kern w:val="0"/>
          <w:sz w:val="24"/>
          <w:lang w:eastAsia="ru-RU"/>
        </w:rPr>
        <w:t xml:space="preserve">Социальное партнёрство включает: </w:t>
      </w:r>
    </w:p>
    <w:p w:rsidR="00E80724" w:rsidRPr="00E80724" w:rsidRDefault="00E80724" w:rsidP="00721909">
      <w:pPr>
        <w:numPr>
          <w:ilvl w:val="1"/>
          <w:numId w:val="40"/>
        </w:numPr>
        <w:suppressAutoHyphens w:val="0"/>
        <w:spacing w:after="54" w:line="237" w:lineRule="auto"/>
        <w:ind w:right="10"/>
        <w:contextualSpacing/>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Отдел опеки и попечительства</w:t>
      </w:r>
    </w:p>
    <w:p w:rsidR="00E80724" w:rsidRPr="00E80724" w:rsidRDefault="00E80724" w:rsidP="00721909">
      <w:pPr>
        <w:numPr>
          <w:ilvl w:val="1"/>
          <w:numId w:val="40"/>
        </w:numPr>
        <w:suppressAutoHyphens w:val="0"/>
        <w:spacing w:after="54" w:line="237"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В</w:t>
      </w:r>
      <w:r w:rsidR="000B03F7">
        <w:rPr>
          <w:rFonts w:ascii="Times New Roman" w:eastAsia="Times New Roman" w:hAnsi="Times New Roman" w:cs="Times New Roman"/>
          <w:color w:val="000000"/>
          <w:kern w:val="0"/>
          <w:sz w:val="24"/>
          <w:lang w:eastAsia="ru-RU"/>
        </w:rPr>
        <w:t>заимодействие со специалистами ПМПК</w:t>
      </w:r>
      <w:r w:rsidRPr="00E80724">
        <w:rPr>
          <w:rFonts w:ascii="Times New Roman" w:eastAsia="Times New Roman" w:hAnsi="Times New Roman" w:cs="Times New Roman"/>
          <w:color w:val="000000"/>
          <w:kern w:val="0"/>
          <w:sz w:val="24"/>
          <w:lang w:eastAsia="ru-RU"/>
        </w:rPr>
        <w:t>; сотрудничество с родительской общественностью</w:t>
      </w:r>
      <w:r>
        <w:rPr>
          <w:rFonts w:ascii="Times New Roman" w:eastAsia="Times New Roman" w:hAnsi="Times New Roman" w:cs="Times New Roman"/>
          <w:color w:val="000000"/>
          <w:kern w:val="0"/>
          <w:sz w:val="24"/>
          <w:lang w:eastAsia="ru-RU"/>
        </w:rPr>
        <w:t>.</w:t>
      </w:r>
    </w:p>
    <w:p w:rsidR="00E80724" w:rsidRPr="00E80724" w:rsidRDefault="00E80724" w:rsidP="00721909">
      <w:pPr>
        <w:numPr>
          <w:ilvl w:val="1"/>
          <w:numId w:val="40"/>
        </w:numPr>
        <w:suppressAutoHyphens w:val="0"/>
        <w:spacing w:after="0" w:line="240" w:lineRule="auto"/>
        <w:ind w:right="10"/>
        <w:contextualSpacing/>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lastRenderedPageBreak/>
        <w:t>Детская библиотека:</w:t>
      </w:r>
    </w:p>
    <w:p w:rsidR="00E80724" w:rsidRPr="00E80724" w:rsidRDefault="00E80724" w:rsidP="00721909">
      <w:pPr>
        <w:numPr>
          <w:ilvl w:val="0"/>
          <w:numId w:val="41"/>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обзор детской литературы для родителей;</w:t>
      </w:r>
    </w:p>
    <w:p w:rsidR="00E80724" w:rsidRPr="00E80724" w:rsidRDefault="00E80724" w:rsidP="00721909">
      <w:pPr>
        <w:numPr>
          <w:ilvl w:val="0"/>
          <w:numId w:val="41"/>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подбор специальной, справочной литературы, заказ книг по библиотечному коллектору для педагогов и родителей;</w:t>
      </w:r>
    </w:p>
    <w:p w:rsidR="00E80724" w:rsidRPr="00E80724" w:rsidRDefault="00E80724" w:rsidP="00721909">
      <w:pPr>
        <w:numPr>
          <w:ilvl w:val="0"/>
          <w:numId w:val="41"/>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совместные праздники, викторины для детей;</w:t>
      </w:r>
    </w:p>
    <w:p w:rsidR="00E80724" w:rsidRPr="00E80724" w:rsidRDefault="00E80724" w:rsidP="00E80724">
      <w:pPr>
        <w:suppressAutoHyphens w:val="0"/>
        <w:spacing w:after="0" w:line="240" w:lineRule="auto"/>
        <w:ind w:left="720"/>
        <w:jc w:val="both"/>
        <w:rPr>
          <w:rFonts w:ascii="Times New Roman" w:eastAsia="Times New Roman" w:hAnsi="Times New Roman" w:cs="Times New Roman"/>
          <w:color w:val="000000"/>
          <w:kern w:val="0"/>
          <w:sz w:val="24"/>
          <w:lang w:eastAsia="ru-RU"/>
        </w:rPr>
      </w:pPr>
    </w:p>
    <w:p w:rsidR="00E80724" w:rsidRPr="00E80724" w:rsidRDefault="00E80724" w:rsidP="00E80724">
      <w:pPr>
        <w:suppressAutoHyphens w:val="0"/>
        <w:spacing w:after="0" w:line="240" w:lineRule="auto"/>
        <w:ind w:left="723"/>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3. Дом культуры:</w:t>
      </w:r>
    </w:p>
    <w:p w:rsidR="00E80724" w:rsidRPr="00E80724" w:rsidRDefault="00E80724" w:rsidP="00721909">
      <w:pPr>
        <w:numPr>
          <w:ilvl w:val="0"/>
          <w:numId w:val="42"/>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проведение совместных праздников, детских конкурсов, выставок;</w:t>
      </w:r>
    </w:p>
    <w:p w:rsidR="00E80724" w:rsidRPr="00E80724" w:rsidRDefault="00E80724" w:rsidP="00721909">
      <w:pPr>
        <w:numPr>
          <w:ilvl w:val="0"/>
          <w:numId w:val="42"/>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участие детей и сотрудников в художественной самодеятельности, фольклорных праздниках (Масленица, рождественские колядки и т.д.);</w:t>
      </w:r>
    </w:p>
    <w:p w:rsidR="00E80724" w:rsidRPr="00E80724" w:rsidRDefault="00E80724" w:rsidP="00E80724">
      <w:pPr>
        <w:suppressAutoHyphens w:val="0"/>
        <w:spacing w:after="0" w:line="240" w:lineRule="auto"/>
        <w:ind w:left="720"/>
        <w:jc w:val="both"/>
        <w:rPr>
          <w:rFonts w:ascii="Times New Roman" w:eastAsia="Times New Roman" w:hAnsi="Times New Roman" w:cs="Times New Roman"/>
          <w:color w:val="000000"/>
          <w:kern w:val="0"/>
          <w:sz w:val="24"/>
          <w:lang w:eastAsia="ru-RU"/>
        </w:rPr>
      </w:pPr>
    </w:p>
    <w:p w:rsidR="00E80724" w:rsidRPr="00E80724" w:rsidRDefault="00E80724" w:rsidP="00E80724">
      <w:pPr>
        <w:suppressAutoHyphens w:val="0"/>
        <w:spacing w:after="0" w:line="240" w:lineRule="auto"/>
        <w:ind w:left="723"/>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4. Больница:</w:t>
      </w:r>
    </w:p>
    <w:p w:rsidR="00E80724" w:rsidRPr="00E80724" w:rsidRDefault="00E80724" w:rsidP="00721909">
      <w:pPr>
        <w:numPr>
          <w:ilvl w:val="0"/>
          <w:numId w:val="43"/>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проведение профилактических прививок и вакцинации детей и сотрудников;</w:t>
      </w:r>
    </w:p>
    <w:p w:rsidR="00E80724" w:rsidRPr="00E80724" w:rsidRDefault="00E80724" w:rsidP="00721909">
      <w:pPr>
        <w:numPr>
          <w:ilvl w:val="0"/>
          <w:numId w:val="43"/>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совместная  работа по профилактике заболеваний, пропаганде здорового образа жизни;</w:t>
      </w:r>
    </w:p>
    <w:p w:rsidR="00E80724" w:rsidRPr="00E80724" w:rsidRDefault="00E80724" w:rsidP="00721909">
      <w:pPr>
        <w:numPr>
          <w:ilvl w:val="0"/>
          <w:numId w:val="43"/>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консультационная работа с педагогами и родителями;</w:t>
      </w:r>
    </w:p>
    <w:p w:rsidR="00E80724" w:rsidRPr="00E80724" w:rsidRDefault="00E80724" w:rsidP="00721909">
      <w:pPr>
        <w:numPr>
          <w:ilvl w:val="0"/>
          <w:numId w:val="43"/>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контр</w:t>
      </w:r>
      <w:r w:rsidR="000B03F7">
        <w:rPr>
          <w:rFonts w:ascii="Times New Roman" w:eastAsia="Times New Roman" w:hAnsi="Times New Roman" w:cs="Times New Roman"/>
          <w:color w:val="000000"/>
          <w:kern w:val="0"/>
          <w:sz w:val="24"/>
          <w:lang w:eastAsia="ru-RU"/>
        </w:rPr>
        <w:t>оль за выполнением в МБОУ СОШ №</w:t>
      </w:r>
      <w:r w:rsidRPr="00E80724">
        <w:rPr>
          <w:rFonts w:ascii="Times New Roman" w:eastAsia="Times New Roman" w:hAnsi="Times New Roman" w:cs="Times New Roman"/>
          <w:color w:val="000000"/>
          <w:kern w:val="0"/>
          <w:sz w:val="24"/>
          <w:lang w:eastAsia="ru-RU"/>
        </w:rPr>
        <w:t>2 санитарно-эпидемиологического режима.</w:t>
      </w:r>
    </w:p>
    <w:p w:rsidR="00E80724" w:rsidRPr="00E80724" w:rsidRDefault="00E80724" w:rsidP="00E80724">
      <w:pPr>
        <w:suppressAutoHyphens w:val="0"/>
        <w:spacing w:after="0" w:line="240" w:lineRule="auto"/>
        <w:ind w:left="720"/>
        <w:jc w:val="both"/>
        <w:rPr>
          <w:rFonts w:ascii="Times New Roman" w:eastAsia="Times New Roman" w:hAnsi="Times New Roman" w:cs="Times New Roman"/>
          <w:color w:val="000000"/>
          <w:kern w:val="0"/>
          <w:sz w:val="24"/>
          <w:lang w:eastAsia="ru-RU"/>
        </w:rPr>
      </w:pPr>
    </w:p>
    <w:p w:rsidR="00E80724" w:rsidRPr="00E80724" w:rsidRDefault="00E80724" w:rsidP="00E80724">
      <w:pPr>
        <w:suppressAutoHyphens w:val="0"/>
        <w:spacing w:after="0" w:line="240" w:lineRule="auto"/>
        <w:ind w:left="723"/>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6. Краеведческий музей</w:t>
      </w:r>
    </w:p>
    <w:p w:rsidR="00E80724" w:rsidRPr="00E80724" w:rsidRDefault="00E80724" w:rsidP="00721909">
      <w:pPr>
        <w:numPr>
          <w:ilvl w:val="0"/>
          <w:numId w:val="44"/>
        </w:numPr>
        <w:suppressAutoHyphens w:val="0"/>
        <w:spacing w:after="0" w:line="240" w:lineRule="auto"/>
        <w:ind w:right="10"/>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t>посещение тематических выставок, экспозиций</w:t>
      </w:r>
    </w:p>
    <w:p w:rsidR="00E80724" w:rsidRPr="00E80724" w:rsidRDefault="00E80724" w:rsidP="00E80724">
      <w:pPr>
        <w:suppressAutoHyphens w:val="0"/>
        <w:spacing w:after="0" w:line="240" w:lineRule="auto"/>
        <w:jc w:val="both"/>
        <w:rPr>
          <w:rFonts w:ascii="Times New Roman" w:eastAsia="Times New Roman" w:hAnsi="Times New Roman" w:cs="Times New Roman"/>
          <w:color w:val="000000"/>
          <w:kern w:val="0"/>
          <w:sz w:val="24"/>
          <w:lang w:eastAsia="ru-RU"/>
        </w:rPr>
      </w:pPr>
    </w:p>
    <w:p w:rsidR="00E80724" w:rsidRPr="00E80724" w:rsidRDefault="00E80724" w:rsidP="00E80724">
      <w:pPr>
        <w:suppressAutoHyphens w:val="0"/>
        <w:spacing w:after="0" w:line="240" w:lineRule="auto"/>
        <w:ind w:left="723" w:hanging="297"/>
        <w:jc w:val="both"/>
        <w:rPr>
          <w:rFonts w:ascii="Times New Roman" w:eastAsia="Times New Roman" w:hAnsi="Times New Roman" w:cs="Times New Roman"/>
          <w:color w:val="000000"/>
          <w:kern w:val="0"/>
          <w:sz w:val="24"/>
          <w:lang w:eastAsia="ru-RU"/>
        </w:rPr>
      </w:pPr>
      <w:r w:rsidRPr="00E80724">
        <w:rPr>
          <w:rFonts w:ascii="Times New Roman" w:eastAsia="Times New Roman" w:hAnsi="Times New Roman" w:cs="Times New Roman"/>
          <w:color w:val="000000"/>
          <w:kern w:val="0"/>
          <w:sz w:val="24"/>
          <w:lang w:eastAsia="ru-RU"/>
        </w:rPr>
        <w:sym w:font="Symbol" w:char="F0B7"/>
      </w:r>
      <w:r w:rsidRPr="00E80724">
        <w:rPr>
          <w:rFonts w:ascii="Times New Roman" w:eastAsia="Times New Roman" w:hAnsi="Times New Roman" w:cs="Times New Roman"/>
          <w:color w:val="000000"/>
          <w:kern w:val="0"/>
          <w:sz w:val="24"/>
          <w:lang w:eastAsia="ru-RU"/>
        </w:rPr>
        <w:t xml:space="preserve"> участие представителей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745376" w:rsidRPr="006D7E1D" w:rsidRDefault="00745376" w:rsidP="006D7E1D">
      <w:pPr>
        <w:spacing w:after="0" w:line="240" w:lineRule="auto"/>
        <w:jc w:val="both"/>
        <w:rPr>
          <w:rFonts w:ascii="Times New Roman" w:hAnsi="Times New Roman" w:cs="Times New Roman"/>
          <w:sz w:val="24"/>
          <w:szCs w:val="24"/>
        </w:rPr>
      </w:pPr>
    </w:p>
    <w:p w:rsidR="00745376" w:rsidRPr="00DF7FD7" w:rsidRDefault="00745376" w:rsidP="00745376">
      <w:pPr>
        <w:shd w:val="clear" w:color="auto" w:fill="FFFFFF"/>
        <w:suppressAutoHyphens w:val="0"/>
        <w:spacing w:after="0" w:line="240" w:lineRule="auto"/>
        <w:jc w:val="both"/>
        <w:rPr>
          <w:rFonts w:ascii="Times New Roman" w:eastAsia="Times New Roman" w:hAnsi="Times New Roman" w:cs="Times New Roman"/>
          <w:b/>
          <w:bCs/>
          <w:color w:val="000000"/>
          <w:kern w:val="0"/>
          <w:sz w:val="28"/>
          <w:szCs w:val="28"/>
          <w:lang w:eastAsia="ru-RU"/>
        </w:rPr>
      </w:pPr>
    </w:p>
    <w:p w:rsidR="00745376" w:rsidRPr="00DF7FD7" w:rsidRDefault="00745376" w:rsidP="00745376">
      <w:pPr>
        <w:shd w:val="clear" w:color="auto" w:fill="FFFFFF"/>
        <w:suppressAutoHyphens w:val="0"/>
        <w:spacing w:after="0" w:line="240" w:lineRule="auto"/>
        <w:jc w:val="both"/>
        <w:rPr>
          <w:rFonts w:ascii="Arial" w:eastAsia="Times New Roman" w:hAnsi="Arial" w:cs="Arial"/>
          <w:color w:val="000000"/>
          <w:kern w:val="0"/>
          <w:sz w:val="18"/>
          <w:szCs w:val="18"/>
          <w:lang w:eastAsia="ru-RU"/>
        </w:rPr>
      </w:pPr>
      <w:r w:rsidRPr="00DF7FD7">
        <w:rPr>
          <w:rFonts w:ascii="Times New Roman" w:eastAsia="Times New Roman" w:hAnsi="Times New Roman" w:cs="Times New Roman"/>
          <w:b/>
          <w:bCs/>
          <w:color w:val="000000"/>
          <w:kern w:val="0"/>
          <w:sz w:val="28"/>
          <w:szCs w:val="28"/>
          <w:lang w:eastAsia="ru-RU"/>
        </w:rPr>
        <w:t>Контроль за состоянием системы условий</w:t>
      </w:r>
    </w:p>
    <w:p w:rsidR="00745376" w:rsidRPr="00DF7FD7" w:rsidRDefault="00745376" w:rsidP="00745376">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DF7FD7">
        <w:rPr>
          <w:rFonts w:ascii="Times New Roman" w:eastAsia="Times New Roman" w:hAnsi="Times New Roman" w:cs="Times New Roman"/>
          <w:color w:val="000000"/>
          <w:kern w:val="0"/>
          <w:sz w:val="24"/>
          <w:szCs w:val="24"/>
          <w:lang w:eastAsia="ru-RU"/>
        </w:rPr>
        <w:t>В ходе создания системы условий реализации АООП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745376" w:rsidRPr="00DF7FD7" w:rsidRDefault="00745376" w:rsidP="00745376">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p>
    <w:p w:rsidR="00745376" w:rsidRPr="002D5F2B" w:rsidRDefault="00745376" w:rsidP="00745376">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p>
    <w:tbl>
      <w:tblPr>
        <w:tblW w:w="8715" w:type="dxa"/>
        <w:jc w:val="center"/>
        <w:tblCellMar>
          <w:left w:w="0" w:type="dxa"/>
          <w:right w:w="0" w:type="dxa"/>
        </w:tblCellMar>
        <w:tblLook w:val="04A0" w:firstRow="1" w:lastRow="0" w:firstColumn="1" w:lastColumn="0" w:noHBand="0" w:noVBand="1"/>
      </w:tblPr>
      <w:tblGrid>
        <w:gridCol w:w="1589"/>
        <w:gridCol w:w="3438"/>
        <w:gridCol w:w="1882"/>
        <w:gridCol w:w="1237"/>
        <w:gridCol w:w="1708"/>
      </w:tblGrid>
      <w:tr w:rsidR="00745376" w:rsidRPr="002D5F2B" w:rsidTr="004A093C">
        <w:trPr>
          <w:trHeight w:val="970"/>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Объект контроля</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Содержание контроля</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Методы сбора информации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Сроки проведения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Ответственность</w:t>
            </w:r>
          </w:p>
        </w:tc>
      </w:tr>
      <w:tr w:rsidR="00745376" w:rsidRPr="002D5F2B" w:rsidTr="004A093C">
        <w:trPr>
          <w:jc w:val="center"/>
        </w:trPr>
        <w:tc>
          <w:tcPr>
            <w:tcW w:w="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Кадровые условия реализации АООП НОО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проверка укомплектованности ОУ педагогическими, руководящими и иными работниками</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Изучение документации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Июль- август</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директор</w:t>
            </w:r>
          </w:p>
        </w:tc>
      </w:tr>
      <w:tr w:rsidR="00745376" w:rsidRPr="002D5F2B" w:rsidTr="004A093C">
        <w:trPr>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745376" w:rsidRPr="002D5F2B" w:rsidRDefault="00745376" w:rsidP="004A093C">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управленческий аудит</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При приеме на работу</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директор</w:t>
            </w:r>
          </w:p>
        </w:tc>
      </w:tr>
      <w:tr w:rsidR="00745376" w:rsidRPr="002D5F2B" w:rsidTr="004A093C">
        <w:trPr>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745376" w:rsidRPr="002D5F2B" w:rsidRDefault="00745376" w:rsidP="004A093C">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проверка обеспеченности непрерывности профессионального развития педагогических работников  ОУ</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В течение года</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proofErr w:type="spellStart"/>
            <w:r w:rsidRPr="002D5F2B">
              <w:rPr>
                <w:rFonts w:ascii="Times New Roman" w:eastAsia="Times New Roman" w:hAnsi="Times New Roman" w:cs="Times New Roman"/>
                <w:color w:val="auto"/>
                <w:kern w:val="0"/>
                <w:sz w:val="24"/>
                <w:szCs w:val="24"/>
                <w:lang w:eastAsia="ru-RU"/>
              </w:rPr>
              <w:t>Зам.директора</w:t>
            </w:r>
            <w:proofErr w:type="spellEnd"/>
          </w:p>
        </w:tc>
      </w:tr>
      <w:tr w:rsidR="00745376" w:rsidRPr="002D5F2B" w:rsidTr="004A093C">
        <w:trPr>
          <w:trHeight w:val="1610"/>
          <w:jc w:val="center"/>
        </w:trPr>
        <w:tc>
          <w:tcPr>
            <w:tcW w:w="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Психолого-педагогические условия реализации АООП НОО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Проверка степени освоения педагогами образовательной программы повышения квалификации (знание материалов ФГОС НОО)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Собеседование</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Август</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proofErr w:type="spellStart"/>
            <w:r w:rsidRPr="002D5F2B">
              <w:rPr>
                <w:rFonts w:ascii="Times New Roman" w:eastAsia="Times New Roman" w:hAnsi="Times New Roman" w:cs="Times New Roman"/>
                <w:color w:val="auto"/>
                <w:kern w:val="0"/>
                <w:sz w:val="24"/>
                <w:szCs w:val="24"/>
                <w:lang w:eastAsia="ru-RU"/>
              </w:rPr>
              <w:t>Зам.директора</w:t>
            </w:r>
            <w:proofErr w:type="spellEnd"/>
          </w:p>
        </w:tc>
      </w:tr>
      <w:tr w:rsidR="00745376" w:rsidRPr="002D5F2B" w:rsidTr="004A093C">
        <w:trPr>
          <w:trHeight w:val="1485"/>
          <w:jc w:val="center"/>
        </w:trPr>
        <w:tc>
          <w:tcPr>
            <w:tcW w:w="0" w:type="auto"/>
            <w:vMerge/>
            <w:tcBorders>
              <w:top w:val="nil"/>
              <w:left w:val="single" w:sz="8" w:space="0" w:color="auto"/>
              <w:bottom w:val="single" w:sz="8" w:space="0" w:color="auto"/>
              <w:right w:val="single" w:sz="8" w:space="0" w:color="auto"/>
            </w:tcBorders>
            <w:vAlign w:val="center"/>
            <w:hideMark/>
          </w:tcPr>
          <w:p w:rsidR="00745376" w:rsidRPr="002D5F2B" w:rsidRDefault="00745376" w:rsidP="004A093C">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Оценка достижения  обучающимися планируемых результатов.</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Анализ освоения АООП НОО вариант 6.2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май</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proofErr w:type="spellStart"/>
            <w:r w:rsidRPr="002D5F2B">
              <w:rPr>
                <w:rFonts w:ascii="Times New Roman" w:eastAsia="Times New Roman" w:hAnsi="Times New Roman" w:cs="Times New Roman"/>
                <w:color w:val="auto"/>
                <w:kern w:val="0"/>
                <w:sz w:val="24"/>
                <w:szCs w:val="24"/>
                <w:lang w:eastAsia="ru-RU"/>
              </w:rPr>
              <w:t>Зам.директора</w:t>
            </w:r>
            <w:proofErr w:type="spellEnd"/>
          </w:p>
        </w:tc>
      </w:tr>
      <w:tr w:rsidR="00745376" w:rsidRPr="002D5F2B" w:rsidTr="004A093C">
        <w:trPr>
          <w:trHeight w:val="1610"/>
          <w:jc w:val="center"/>
        </w:trPr>
        <w:tc>
          <w:tcPr>
            <w:tcW w:w="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Финансовые условия реализации АООП НОО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Проверка условий финансирования реализации  АООП НОО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информация для публичного отчета</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В течение года</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Директор</w:t>
            </w:r>
          </w:p>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 бухгалтер</w:t>
            </w:r>
          </w:p>
        </w:tc>
      </w:tr>
      <w:tr w:rsidR="00745376" w:rsidRPr="002D5F2B" w:rsidTr="004A093C">
        <w:trPr>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745376" w:rsidRPr="002D5F2B" w:rsidRDefault="00745376" w:rsidP="004A093C">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информация о прохождении программного материала</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В течение года</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Директор</w:t>
            </w:r>
          </w:p>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Зам. директора</w:t>
            </w:r>
          </w:p>
        </w:tc>
      </w:tr>
      <w:tr w:rsidR="00745376" w:rsidRPr="002D5F2B" w:rsidTr="004A093C">
        <w:trPr>
          <w:trHeight w:val="1250"/>
          <w:jc w:val="center"/>
        </w:trPr>
        <w:tc>
          <w:tcPr>
            <w:tcW w:w="0" w:type="auto"/>
            <w:vMerge/>
            <w:tcBorders>
              <w:top w:val="nil"/>
              <w:left w:val="single" w:sz="8" w:space="0" w:color="auto"/>
              <w:bottom w:val="single" w:sz="8" w:space="0" w:color="auto"/>
              <w:right w:val="single" w:sz="8" w:space="0" w:color="auto"/>
            </w:tcBorders>
            <w:vAlign w:val="center"/>
            <w:hideMark/>
          </w:tcPr>
          <w:p w:rsidR="00745376" w:rsidRPr="002D5F2B" w:rsidRDefault="00745376" w:rsidP="004A093C">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проверка по привлечению дополнительных финансовых средств</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45376" w:rsidRPr="002D5F2B" w:rsidRDefault="00745376" w:rsidP="004A093C">
            <w:pPr>
              <w:suppressAutoHyphens w:val="0"/>
              <w:spacing w:after="75" w:line="240" w:lineRule="auto"/>
              <w:jc w:val="both"/>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информация для публичного отчета</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В течение года</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Директор</w:t>
            </w:r>
          </w:p>
          <w:p w:rsidR="00745376" w:rsidRPr="002D5F2B" w:rsidRDefault="00745376" w:rsidP="004A093C">
            <w:pPr>
              <w:suppressAutoHyphens w:val="0"/>
              <w:spacing w:after="75" w:line="240" w:lineRule="auto"/>
              <w:jc w:val="center"/>
              <w:rPr>
                <w:rFonts w:ascii="Times New Roman" w:eastAsia="Times New Roman" w:hAnsi="Times New Roman" w:cs="Times New Roman"/>
                <w:color w:val="auto"/>
                <w:kern w:val="0"/>
                <w:sz w:val="24"/>
                <w:szCs w:val="24"/>
                <w:lang w:eastAsia="ru-RU"/>
              </w:rPr>
            </w:pPr>
            <w:r w:rsidRPr="002D5F2B">
              <w:rPr>
                <w:rFonts w:ascii="Times New Roman" w:eastAsia="Times New Roman" w:hAnsi="Times New Roman" w:cs="Times New Roman"/>
                <w:color w:val="auto"/>
                <w:kern w:val="0"/>
                <w:sz w:val="24"/>
                <w:szCs w:val="24"/>
                <w:lang w:eastAsia="ru-RU"/>
              </w:rPr>
              <w:t> бухгалтер</w:t>
            </w:r>
          </w:p>
        </w:tc>
      </w:tr>
    </w:tbl>
    <w:p w:rsidR="0036168F" w:rsidRDefault="00641B9D" w:rsidP="0083216A">
      <w:pPr>
        <w:spacing w:before="240" w:after="240" w:line="240" w:lineRule="auto"/>
        <w:jc w:val="center"/>
      </w:pPr>
      <w:r w:rsidRPr="005C49A7">
        <w:br w:type="page"/>
      </w:r>
    </w:p>
    <w:p w:rsidR="00303963" w:rsidRPr="00303963" w:rsidRDefault="00303963" w:rsidP="00303963">
      <w:pPr>
        <w:pStyle w:val="afff"/>
        <w:tabs>
          <w:tab w:val="left" w:pos="10880"/>
        </w:tabs>
        <w:jc w:val="right"/>
        <w:rPr>
          <w:rFonts w:ascii="Times New Roman" w:hAnsi="Times New Roman" w:cs="Times New Roman"/>
          <w:lang w:val="ru-RU"/>
        </w:rPr>
      </w:pPr>
      <w:r>
        <w:rPr>
          <w:rFonts w:ascii="Times New Roman" w:hAnsi="Times New Roman" w:cs="Times New Roman"/>
          <w:lang w:val="ru-RU"/>
        </w:rPr>
        <w:lastRenderedPageBreak/>
        <w:t>Приложение №1</w:t>
      </w:r>
    </w:p>
    <w:p w:rsidR="0054277F" w:rsidRDefault="0054277F" w:rsidP="00303963">
      <w:pPr>
        <w:spacing w:after="0"/>
      </w:pPr>
    </w:p>
    <w:p w:rsidR="0054277F" w:rsidRDefault="0054277F" w:rsidP="0030073E">
      <w:pPr>
        <w:spacing w:after="0" w:line="240" w:lineRule="auto"/>
        <w:rPr>
          <w:rFonts w:ascii="Times New Roman" w:hAnsi="Times New Roman" w:cs="Times New Roman"/>
          <w:b/>
          <w:sz w:val="32"/>
          <w:szCs w:val="32"/>
        </w:rPr>
      </w:pPr>
      <w:r w:rsidRPr="006670F0">
        <w:rPr>
          <w:rFonts w:ascii="Times New Roman" w:hAnsi="Times New Roman" w:cs="Times New Roman"/>
          <w:b/>
          <w:sz w:val="32"/>
          <w:szCs w:val="32"/>
        </w:rPr>
        <w:t>Мониторинг базовых учебных действий:</w:t>
      </w:r>
    </w:p>
    <w:p w:rsidR="0054277F" w:rsidRDefault="0054277F" w:rsidP="0054277F">
      <w:pPr>
        <w:spacing w:after="0" w:line="240" w:lineRule="auto"/>
        <w:jc w:val="both"/>
        <w:rPr>
          <w:rFonts w:ascii="Times New Roman" w:hAnsi="Times New Roman"/>
          <w:b/>
          <w:sz w:val="24"/>
          <w:szCs w:val="24"/>
        </w:rPr>
      </w:pPr>
      <w:r>
        <w:rPr>
          <w:rFonts w:ascii="Times New Roman" w:hAnsi="Times New Roman"/>
          <w:b/>
          <w:sz w:val="24"/>
          <w:szCs w:val="24"/>
        </w:rPr>
        <w:t>ФИ учащегося                                _____________________________</w:t>
      </w:r>
    </w:p>
    <w:p w:rsidR="0054277F" w:rsidRPr="002E34CD" w:rsidRDefault="0054277F" w:rsidP="0054277F">
      <w:pPr>
        <w:spacing w:after="0" w:line="240" w:lineRule="auto"/>
        <w:jc w:val="both"/>
        <w:rPr>
          <w:rFonts w:ascii="Times New Roman" w:hAnsi="Times New Roman"/>
          <w:b/>
          <w:sz w:val="24"/>
          <w:szCs w:val="24"/>
        </w:rPr>
      </w:pPr>
      <w:r w:rsidRPr="002E34CD">
        <w:rPr>
          <w:rFonts w:ascii="Times New Roman" w:hAnsi="Times New Roman"/>
          <w:b/>
          <w:sz w:val="24"/>
          <w:szCs w:val="24"/>
        </w:rPr>
        <w:t xml:space="preserve">Год: </w:t>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t>_____________________________</w:t>
      </w:r>
    </w:p>
    <w:p w:rsidR="0054277F" w:rsidRPr="002E34CD" w:rsidRDefault="0054277F" w:rsidP="0054277F">
      <w:pPr>
        <w:spacing w:after="0" w:line="240" w:lineRule="auto"/>
        <w:jc w:val="both"/>
        <w:rPr>
          <w:rFonts w:ascii="Times New Roman" w:hAnsi="Times New Roman"/>
          <w:b/>
          <w:sz w:val="24"/>
          <w:szCs w:val="24"/>
        </w:rPr>
      </w:pPr>
      <w:r w:rsidRPr="002E34CD">
        <w:rPr>
          <w:rFonts w:ascii="Times New Roman" w:hAnsi="Times New Roman"/>
          <w:b/>
          <w:sz w:val="24"/>
          <w:szCs w:val="24"/>
        </w:rPr>
        <w:t xml:space="preserve">Класс: </w:t>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t>_____________________________</w:t>
      </w:r>
    </w:p>
    <w:p w:rsidR="0054277F" w:rsidRPr="002E34CD" w:rsidRDefault="0054277F" w:rsidP="0054277F">
      <w:pPr>
        <w:spacing w:after="0" w:line="240" w:lineRule="auto"/>
        <w:jc w:val="both"/>
        <w:rPr>
          <w:rFonts w:ascii="Times New Roman" w:hAnsi="Times New Roman"/>
          <w:b/>
          <w:sz w:val="24"/>
          <w:szCs w:val="24"/>
        </w:rPr>
      </w:pPr>
      <w:r w:rsidRPr="002E34CD">
        <w:rPr>
          <w:rFonts w:ascii="Times New Roman" w:hAnsi="Times New Roman"/>
          <w:b/>
          <w:sz w:val="24"/>
          <w:szCs w:val="24"/>
        </w:rPr>
        <w:t>ФИ</w:t>
      </w:r>
      <w:r>
        <w:rPr>
          <w:rFonts w:ascii="Times New Roman" w:hAnsi="Times New Roman"/>
          <w:b/>
          <w:sz w:val="24"/>
          <w:szCs w:val="24"/>
        </w:rPr>
        <w:t>О</w:t>
      </w:r>
      <w:r w:rsidRPr="002E34CD">
        <w:rPr>
          <w:rFonts w:ascii="Times New Roman" w:hAnsi="Times New Roman"/>
          <w:b/>
          <w:sz w:val="24"/>
          <w:szCs w:val="24"/>
        </w:rPr>
        <w:t xml:space="preserve"> учителя: </w:t>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t>_____________________________</w:t>
      </w:r>
    </w:p>
    <w:p w:rsidR="0054277F" w:rsidRPr="002E34CD" w:rsidRDefault="0054277F" w:rsidP="0054277F">
      <w:pPr>
        <w:spacing w:after="0" w:line="240" w:lineRule="auto"/>
        <w:jc w:val="both"/>
        <w:rPr>
          <w:rFonts w:ascii="Times New Roman" w:hAnsi="Times New Roman"/>
          <w:b/>
          <w:sz w:val="24"/>
          <w:szCs w:val="24"/>
        </w:rPr>
      </w:pPr>
      <w:r w:rsidRPr="002E34CD">
        <w:rPr>
          <w:rFonts w:ascii="Times New Roman" w:hAnsi="Times New Roman"/>
          <w:b/>
          <w:sz w:val="24"/>
          <w:szCs w:val="24"/>
        </w:rPr>
        <w:t xml:space="preserve">Квалификационная категория: </w:t>
      </w:r>
      <w:r w:rsidRPr="002E34CD">
        <w:rPr>
          <w:rFonts w:ascii="Times New Roman" w:hAnsi="Times New Roman"/>
          <w:b/>
          <w:sz w:val="24"/>
          <w:szCs w:val="24"/>
        </w:rPr>
        <w:tab/>
        <w:t>_____________________________</w:t>
      </w:r>
    </w:p>
    <w:p w:rsidR="0054277F" w:rsidRPr="002E34CD" w:rsidRDefault="0054277F" w:rsidP="0054277F">
      <w:pPr>
        <w:spacing w:after="0" w:line="240" w:lineRule="auto"/>
        <w:rPr>
          <w:rFonts w:ascii="Times New Roman" w:hAnsi="Times New Roman"/>
          <w:sz w:val="24"/>
          <w:szCs w:val="24"/>
        </w:rPr>
      </w:pPr>
      <w:r w:rsidRPr="002E34CD">
        <w:rPr>
          <w:rFonts w:ascii="Times New Roman" w:hAnsi="Times New Roman"/>
          <w:sz w:val="24"/>
          <w:szCs w:val="24"/>
        </w:rPr>
        <w:t>0 б. – не владеет</w:t>
      </w:r>
    </w:p>
    <w:p w:rsidR="0054277F" w:rsidRPr="002E34CD" w:rsidRDefault="0054277F" w:rsidP="0054277F">
      <w:pPr>
        <w:spacing w:after="0" w:line="240" w:lineRule="auto"/>
        <w:rPr>
          <w:rFonts w:ascii="Times New Roman" w:hAnsi="Times New Roman"/>
          <w:sz w:val="24"/>
          <w:szCs w:val="24"/>
        </w:rPr>
      </w:pPr>
      <w:r w:rsidRPr="002E34CD">
        <w:rPr>
          <w:rFonts w:ascii="Times New Roman" w:hAnsi="Times New Roman"/>
          <w:sz w:val="24"/>
          <w:szCs w:val="24"/>
        </w:rPr>
        <w:t>1 б. – частично владеет</w:t>
      </w:r>
    </w:p>
    <w:p w:rsidR="0054277F" w:rsidRPr="0054277F" w:rsidRDefault="0054277F" w:rsidP="0054277F">
      <w:pPr>
        <w:spacing w:after="0" w:line="240" w:lineRule="auto"/>
        <w:rPr>
          <w:rFonts w:ascii="Times New Roman" w:hAnsi="Times New Roman"/>
          <w:sz w:val="24"/>
          <w:szCs w:val="24"/>
        </w:rPr>
      </w:pPr>
      <w:r w:rsidRPr="002E34CD">
        <w:rPr>
          <w:rFonts w:ascii="Times New Roman" w:hAnsi="Times New Roman"/>
          <w:sz w:val="24"/>
          <w:szCs w:val="24"/>
        </w:rPr>
        <w:t>2 б. – в полной мере владеет</w:t>
      </w:r>
    </w:p>
    <w:tbl>
      <w:tblPr>
        <w:tblStyle w:val="afff6"/>
        <w:tblW w:w="10632" w:type="dxa"/>
        <w:tblInd w:w="-743" w:type="dxa"/>
        <w:tblLayout w:type="fixed"/>
        <w:tblLook w:val="04A0" w:firstRow="1" w:lastRow="0" w:firstColumn="1" w:lastColumn="0" w:noHBand="0" w:noVBand="1"/>
      </w:tblPr>
      <w:tblGrid>
        <w:gridCol w:w="1702"/>
        <w:gridCol w:w="2268"/>
        <w:gridCol w:w="2268"/>
        <w:gridCol w:w="2126"/>
        <w:gridCol w:w="2268"/>
      </w:tblGrid>
      <w:tr w:rsidR="0054277F" w:rsidRPr="004D0F2B" w:rsidTr="000D053D">
        <w:tc>
          <w:tcPr>
            <w:tcW w:w="1702" w:type="dxa"/>
            <w:vMerge w:val="restart"/>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Группа БУД</w:t>
            </w:r>
          </w:p>
        </w:tc>
        <w:tc>
          <w:tcPr>
            <w:tcW w:w="8930" w:type="dxa"/>
            <w:gridSpan w:val="4"/>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Личностные учебные действия</w:t>
            </w:r>
          </w:p>
        </w:tc>
      </w:tr>
      <w:tr w:rsidR="0054277F" w:rsidRPr="004D0F2B" w:rsidTr="000D053D">
        <w:trPr>
          <w:cantSplit/>
          <w:trHeight w:val="1965"/>
        </w:trPr>
        <w:tc>
          <w:tcPr>
            <w:tcW w:w="1702" w:type="dxa"/>
            <w:vMerge/>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осознание себя как ученика, заинтересованного посещением школы, обучением</w:t>
            </w: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w:t>
            </w:r>
          </w:p>
        </w:tc>
        <w:tc>
          <w:tcPr>
            <w:tcW w:w="212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самостоятельность в выполнении учебных заданий</w:t>
            </w:r>
          </w:p>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Использование социально приемлемых правил поведения в обществе</w:t>
            </w:r>
          </w:p>
          <w:p w:rsidR="0054277F" w:rsidRPr="004D0F2B" w:rsidRDefault="0054277F" w:rsidP="0054277F">
            <w:pPr>
              <w:spacing w:after="0" w:line="240" w:lineRule="auto"/>
              <w:rPr>
                <w:rFonts w:ascii="Times New Roman" w:hAnsi="Times New Roman" w:cs="Times New Roman"/>
                <w:sz w:val="24"/>
                <w:szCs w:val="24"/>
              </w:rPr>
            </w:pPr>
          </w:p>
        </w:tc>
      </w:tr>
      <w:tr w:rsidR="0054277F" w:rsidRPr="004D0F2B" w:rsidTr="000D053D">
        <w:tc>
          <w:tcPr>
            <w:tcW w:w="1702" w:type="dxa"/>
          </w:tcPr>
          <w:p w:rsidR="0054277F" w:rsidRPr="004D0F2B" w:rsidRDefault="000315AB" w:rsidP="003A10D5">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12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r>
      <w:tr w:rsidR="0054277F" w:rsidRPr="004D0F2B" w:rsidTr="000D053D">
        <w:tc>
          <w:tcPr>
            <w:tcW w:w="1702" w:type="dxa"/>
          </w:tcPr>
          <w:p w:rsidR="0054277F" w:rsidRPr="004D0F2B" w:rsidRDefault="000315AB" w:rsidP="003A10D5">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12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r>
      <w:tr w:rsidR="0054277F" w:rsidRPr="004D0F2B" w:rsidTr="000D053D">
        <w:tc>
          <w:tcPr>
            <w:tcW w:w="1702" w:type="dxa"/>
          </w:tcPr>
          <w:p w:rsidR="0054277F" w:rsidRPr="004D0F2B" w:rsidRDefault="000315AB" w:rsidP="003A1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12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2268"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r>
    </w:tbl>
    <w:p w:rsidR="0054277F" w:rsidRPr="004D0F2B" w:rsidRDefault="0054277F" w:rsidP="0054277F">
      <w:pPr>
        <w:spacing w:after="0" w:line="240" w:lineRule="auto"/>
        <w:rPr>
          <w:rFonts w:ascii="Times New Roman" w:hAnsi="Times New Roman" w:cs="Times New Roman"/>
          <w:sz w:val="24"/>
          <w:szCs w:val="24"/>
        </w:rPr>
      </w:pPr>
    </w:p>
    <w:tbl>
      <w:tblPr>
        <w:tblStyle w:val="afff6"/>
        <w:tblW w:w="10632" w:type="dxa"/>
        <w:tblInd w:w="-743" w:type="dxa"/>
        <w:tblLayout w:type="fixed"/>
        <w:tblLook w:val="04A0" w:firstRow="1" w:lastRow="0" w:firstColumn="1" w:lastColumn="0" w:noHBand="0" w:noVBand="1"/>
      </w:tblPr>
      <w:tblGrid>
        <w:gridCol w:w="1702"/>
        <w:gridCol w:w="1134"/>
        <w:gridCol w:w="1701"/>
        <w:gridCol w:w="1134"/>
        <w:gridCol w:w="1134"/>
        <w:gridCol w:w="1276"/>
        <w:gridCol w:w="1251"/>
        <w:gridCol w:w="1300"/>
      </w:tblGrid>
      <w:tr w:rsidR="0054277F" w:rsidRPr="004D0F2B" w:rsidTr="000D053D">
        <w:tc>
          <w:tcPr>
            <w:tcW w:w="1702"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Группа БУД</w:t>
            </w:r>
          </w:p>
        </w:tc>
        <w:tc>
          <w:tcPr>
            <w:tcW w:w="8930" w:type="dxa"/>
            <w:gridSpan w:val="7"/>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Коммуникативные учебные действия</w:t>
            </w:r>
          </w:p>
        </w:tc>
      </w:tr>
      <w:tr w:rsidR="0054277F" w:rsidRPr="004D0F2B" w:rsidTr="003A10D5">
        <w:trPr>
          <w:cantSplit/>
          <w:trHeight w:val="2185"/>
        </w:trPr>
        <w:tc>
          <w:tcPr>
            <w:tcW w:w="1702"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54277F" w:rsidRPr="004D0F2B" w:rsidRDefault="0054277F" w:rsidP="0054277F">
            <w:pPr>
              <w:spacing w:after="0" w:line="240" w:lineRule="auto"/>
              <w:ind w:right="-108"/>
              <w:rPr>
                <w:rFonts w:ascii="Times New Roman" w:hAnsi="Times New Roman" w:cs="Times New Roman"/>
                <w:sz w:val="24"/>
                <w:szCs w:val="24"/>
              </w:rPr>
            </w:pPr>
            <w:r w:rsidRPr="004D0F2B">
              <w:rPr>
                <w:rFonts w:ascii="Times New Roman" w:hAnsi="Times New Roman" w:cs="Times New Roman"/>
                <w:sz w:val="24"/>
                <w:szCs w:val="24"/>
              </w:rPr>
              <w:t>вступать в контакт и работать в коллективе (учитель –ученик)</w:t>
            </w:r>
          </w:p>
        </w:tc>
        <w:tc>
          <w:tcPr>
            <w:tcW w:w="1701" w:type="dxa"/>
            <w:shd w:val="clear" w:color="auto" w:fill="FFFFFF" w:themeFill="background1"/>
          </w:tcPr>
          <w:p w:rsidR="0054277F" w:rsidRPr="004D0F2B" w:rsidRDefault="0054277F" w:rsidP="0054277F">
            <w:pPr>
              <w:spacing w:after="0" w:line="240" w:lineRule="auto"/>
              <w:ind w:left="-108" w:right="-107"/>
              <w:rPr>
                <w:rFonts w:ascii="Times New Roman" w:hAnsi="Times New Roman" w:cs="Times New Roman"/>
                <w:sz w:val="24"/>
                <w:szCs w:val="24"/>
              </w:rPr>
            </w:pPr>
            <w:r w:rsidRPr="004D0F2B">
              <w:rPr>
                <w:rFonts w:ascii="Times New Roman" w:hAnsi="Times New Roman" w:cs="Times New Roman"/>
                <w:sz w:val="24"/>
                <w:szCs w:val="24"/>
              </w:rPr>
              <w:t>использовать принятые ритуалы социального взаимодействия с учителем</w:t>
            </w:r>
          </w:p>
        </w:tc>
        <w:tc>
          <w:tcPr>
            <w:tcW w:w="1134" w:type="dxa"/>
            <w:shd w:val="clear" w:color="auto" w:fill="FFFFFF" w:themeFill="background1"/>
          </w:tcPr>
          <w:p w:rsidR="0054277F" w:rsidRPr="004D0F2B" w:rsidRDefault="0054277F" w:rsidP="0054277F">
            <w:pPr>
              <w:spacing w:after="0" w:line="240" w:lineRule="auto"/>
              <w:ind w:left="-109" w:right="-108"/>
              <w:rPr>
                <w:rFonts w:ascii="Times New Roman" w:hAnsi="Times New Roman" w:cs="Times New Roman"/>
                <w:sz w:val="24"/>
                <w:szCs w:val="24"/>
              </w:rPr>
            </w:pPr>
            <w:r w:rsidRPr="004D0F2B">
              <w:rPr>
                <w:rFonts w:ascii="Times New Roman" w:hAnsi="Times New Roman" w:cs="Times New Roman"/>
                <w:sz w:val="24"/>
                <w:szCs w:val="24"/>
              </w:rPr>
              <w:t>Обращаться за помощью и принимать помощь</w:t>
            </w:r>
          </w:p>
        </w:tc>
        <w:tc>
          <w:tcPr>
            <w:tcW w:w="1134"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слушать и понимать инструкцию к учебному заданию</w:t>
            </w: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сотрудничать со взрослыми разных социальных ситуациях</w:t>
            </w:r>
          </w:p>
        </w:tc>
        <w:tc>
          <w:tcPr>
            <w:tcW w:w="1251"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конструктивно взаимодействовать с людьми</w:t>
            </w:r>
          </w:p>
        </w:tc>
        <w:tc>
          <w:tcPr>
            <w:tcW w:w="1300"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4D0F2B">
              <w:rPr>
                <w:rFonts w:ascii="Times New Roman" w:hAnsi="Times New Roman" w:cs="Times New Roman"/>
                <w:sz w:val="24"/>
                <w:szCs w:val="24"/>
              </w:rPr>
              <w:t>спользовать социально приемлемые формы поведения в учебных ситуациях</w:t>
            </w:r>
          </w:p>
        </w:tc>
      </w:tr>
      <w:tr w:rsidR="003A10D5" w:rsidRPr="004D0F2B" w:rsidTr="003A10D5">
        <w:tc>
          <w:tcPr>
            <w:tcW w:w="1702" w:type="dxa"/>
            <w:shd w:val="clear" w:color="auto" w:fill="FFFFFF" w:themeFill="background1"/>
          </w:tcPr>
          <w:p w:rsidR="003A10D5" w:rsidRPr="004D0F2B" w:rsidRDefault="003A10D5" w:rsidP="000315AB">
            <w:pPr>
              <w:spacing w:after="0" w:line="240" w:lineRule="auto"/>
              <w:ind w:left="-108" w:right="-108"/>
              <w:rPr>
                <w:rFonts w:ascii="Times New Roman" w:hAnsi="Times New Roman" w:cs="Times New Roman"/>
                <w:sz w:val="24"/>
                <w:szCs w:val="24"/>
              </w:rPr>
            </w:pPr>
            <w:r w:rsidRPr="004D0F2B">
              <w:rPr>
                <w:rFonts w:ascii="Times New Roman" w:hAnsi="Times New Roman" w:cs="Times New Roman"/>
                <w:sz w:val="24"/>
                <w:szCs w:val="24"/>
              </w:rPr>
              <w:t xml:space="preserve">Сентябрь </w:t>
            </w: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701"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251"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300"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r>
      <w:tr w:rsidR="003A10D5" w:rsidRPr="004D0F2B" w:rsidTr="003A10D5">
        <w:tc>
          <w:tcPr>
            <w:tcW w:w="1702" w:type="dxa"/>
            <w:shd w:val="clear" w:color="auto" w:fill="FFFFFF" w:themeFill="background1"/>
          </w:tcPr>
          <w:p w:rsidR="003A10D5" w:rsidRPr="004D0F2B" w:rsidRDefault="003A10D5" w:rsidP="000315AB">
            <w:pPr>
              <w:spacing w:after="0" w:line="240" w:lineRule="auto"/>
              <w:ind w:left="-108" w:right="-108"/>
              <w:rPr>
                <w:rFonts w:ascii="Times New Roman" w:hAnsi="Times New Roman" w:cs="Times New Roman"/>
                <w:sz w:val="24"/>
                <w:szCs w:val="24"/>
              </w:rPr>
            </w:pPr>
            <w:r w:rsidRPr="004D0F2B">
              <w:rPr>
                <w:rFonts w:ascii="Times New Roman" w:hAnsi="Times New Roman" w:cs="Times New Roman"/>
                <w:sz w:val="24"/>
                <w:szCs w:val="24"/>
              </w:rPr>
              <w:t xml:space="preserve">Декабрь </w:t>
            </w: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701"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251"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300"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r>
      <w:tr w:rsidR="003A10D5" w:rsidRPr="004D0F2B" w:rsidTr="003A10D5">
        <w:tc>
          <w:tcPr>
            <w:tcW w:w="1702" w:type="dxa"/>
            <w:shd w:val="clear" w:color="auto" w:fill="FFFFFF" w:themeFill="background1"/>
          </w:tcPr>
          <w:p w:rsidR="003A10D5" w:rsidRPr="004D0F2B" w:rsidRDefault="003A10D5" w:rsidP="000315AB">
            <w:pPr>
              <w:spacing w:after="0" w:line="240" w:lineRule="auto"/>
              <w:jc w:val="both"/>
              <w:rPr>
                <w:rFonts w:ascii="Times New Roman" w:hAnsi="Times New Roman" w:cs="Times New Roman"/>
                <w:sz w:val="24"/>
                <w:szCs w:val="24"/>
              </w:rPr>
            </w:pPr>
            <w:r w:rsidRPr="004D0F2B">
              <w:rPr>
                <w:rFonts w:ascii="Times New Roman" w:hAnsi="Times New Roman" w:cs="Times New Roman"/>
                <w:sz w:val="24"/>
                <w:szCs w:val="24"/>
              </w:rPr>
              <w:t xml:space="preserve">Май </w:t>
            </w: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701"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134"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251"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c>
          <w:tcPr>
            <w:tcW w:w="1300" w:type="dxa"/>
            <w:shd w:val="clear" w:color="auto" w:fill="FFFFFF" w:themeFill="background1"/>
          </w:tcPr>
          <w:p w:rsidR="003A10D5" w:rsidRPr="004D0F2B" w:rsidRDefault="003A10D5" w:rsidP="0054277F">
            <w:pPr>
              <w:spacing w:after="0" w:line="240" w:lineRule="auto"/>
              <w:rPr>
                <w:rFonts w:ascii="Times New Roman" w:hAnsi="Times New Roman" w:cs="Times New Roman"/>
                <w:sz w:val="24"/>
                <w:szCs w:val="24"/>
              </w:rPr>
            </w:pPr>
          </w:p>
        </w:tc>
      </w:tr>
    </w:tbl>
    <w:p w:rsidR="0054277F" w:rsidRPr="004D0F2B" w:rsidRDefault="0054277F" w:rsidP="0054277F">
      <w:pPr>
        <w:spacing w:after="0" w:line="240" w:lineRule="auto"/>
        <w:rPr>
          <w:rFonts w:ascii="Times New Roman" w:hAnsi="Times New Roman" w:cs="Times New Roman"/>
          <w:sz w:val="24"/>
          <w:szCs w:val="24"/>
        </w:rPr>
      </w:pPr>
    </w:p>
    <w:tbl>
      <w:tblPr>
        <w:tblStyle w:val="afff6"/>
        <w:tblW w:w="10632" w:type="dxa"/>
        <w:tblInd w:w="-743" w:type="dxa"/>
        <w:tblLayout w:type="fixed"/>
        <w:tblLook w:val="04A0" w:firstRow="1" w:lastRow="0" w:firstColumn="1" w:lastColumn="0" w:noHBand="0" w:noVBand="1"/>
      </w:tblPr>
      <w:tblGrid>
        <w:gridCol w:w="1702"/>
        <w:gridCol w:w="1276"/>
        <w:gridCol w:w="1276"/>
        <w:gridCol w:w="1275"/>
        <w:gridCol w:w="1276"/>
        <w:gridCol w:w="1276"/>
        <w:gridCol w:w="1275"/>
        <w:gridCol w:w="1276"/>
      </w:tblGrid>
      <w:tr w:rsidR="0054277F" w:rsidRPr="004D0F2B" w:rsidTr="000D053D">
        <w:trPr>
          <w:trHeight w:val="405"/>
        </w:trPr>
        <w:tc>
          <w:tcPr>
            <w:tcW w:w="1702" w:type="dxa"/>
            <w:vMerge w:val="restart"/>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Группа БУД</w:t>
            </w:r>
          </w:p>
        </w:tc>
        <w:tc>
          <w:tcPr>
            <w:tcW w:w="8930" w:type="dxa"/>
            <w:gridSpan w:val="7"/>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 xml:space="preserve">Регулятивные учебные действия  </w:t>
            </w:r>
          </w:p>
        </w:tc>
      </w:tr>
      <w:tr w:rsidR="0054277F" w:rsidRPr="004D0F2B" w:rsidTr="000D053D">
        <w:trPr>
          <w:cantSplit/>
          <w:trHeight w:val="2979"/>
        </w:trPr>
        <w:tc>
          <w:tcPr>
            <w:tcW w:w="1702" w:type="dxa"/>
            <w:vMerge/>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входить и выходить из учебного помещения со звонком</w:t>
            </w:r>
          </w:p>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ориентироваться в пространстве класса (зала, учебного помещения)</w:t>
            </w:r>
          </w:p>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пользоваться учебной мебелью</w:t>
            </w:r>
          </w:p>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ind w:left="-108" w:right="-108"/>
              <w:rPr>
                <w:rFonts w:ascii="Times New Roman" w:hAnsi="Times New Roman" w:cs="Times New Roman"/>
                <w:sz w:val="24"/>
                <w:szCs w:val="24"/>
              </w:rPr>
            </w:pPr>
            <w:r w:rsidRPr="004D0F2B">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 xml:space="preserve">работать с учебными принадлежностями </w:t>
            </w:r>
          </w:p>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D0F2B">
              <w:rPr>
                <w:rFonts w:ascii="Times New Roman" w:hAnsi="Times New Roman" w:cs="Times New Roman"/>
                <w:sz w:val="24"/>
                <w:szCs w:val="24"/>
              </w:rPr>
              <w:t>амостоятельно использовать расписание активностей на уроке</w:t>
            </w:r>
          </w:p>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ind w:left="-108" w:right="-108"/>
              <w:rPr>
                <w:rFonts w:ascii="Times New Roman" w:hAnsi="Times New Roman" w:cs="Times New Roman"/>
                <w:sz w:val="24"/>
                <w:szCs w:val="24"/>
              </w:rPr>
            </w:pPr>
            <w:r w:rsidRPr="004D0F2B">
              <w:rPr>
                <w:rFonts w:ascii="Times New Roman" w:hAnsi="Times New Roman" w:cs="Times New Roman"/>
                <w:sz w:val="24"/>
                <w:szCs w:val="24"/>
              </w:rPr>
              <w:t>передвигаться по школе, находить свой класс, другие необходимые помещения</w:t>
            </w:r>
          </w:p>
        </w:tc>
      </w:tr>
      <w:tr w:rsidR="0054277F" w:rsidRPr="004D0F2B" w:rsidTr="000D053D">
        <w:tc>
          <w:tcPr>
            <w:tcW w:w="1702" w:type="dxa"/>
          </w:tcPr>
          <w:p w:rsidR="0054277F" w:rsidRPr="004D0F2B" w:rsidRDefault="0054277F" w:rsidP="000315AB">
            <w:pPr>
              <w:spacing w:after="0" w:line="240" w:lineRule="auto"/>
              <w:ind w:left="-108" w:right="-108"/>
              <w:rPr>
                <w:rFonts w:ascii="Times New Roman" w:hAnsi="Times New Roman" w:cs="Times New Roman"/>
                <w:sz w:val="24"/>
                <w:szCs w:val="24"/>
              </w:rPr>
            </w:pPr>
            <w:r w:rsidRPr="004D0F2B">
              <w:rPr>
                <w:rFonts w:ascii="Times New Roman" w:hAnsi="Times New Roman" w:cs="Times New Roman"/>
                <w:sz w:val="24"/>
                <w:szCs w:val="24"/>
              </w:rPr>
              <w:t xml:space="preserve">Сентябрь </w:t>
            </w: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r>
      <w:tr w:rsidR="0054277F" w:rsidRPr="004D0F2B" w:rsidTr="000D053D">
        <w:tc>
          <w:tcPr>
            <w:tcW w:w="1702" w:type="dxa"/>
          </w:tcPr>
          <w:p w:rsidR="0054277F" w:rsidRPr="004D0F2B" w:rsidRDefault="0054277F" w:rsidP="000315AB">
            <w:pPr>
              <w:spacing w:after="0" w:line="240" w:lineRule="auto"/>
              <w:ind w:left="-108" w:right="-108"/>
              <w:rPr>
                <w:rFonts w:ascii="Times New Roman" w:hAnsi="Times New Roman" w:cs="Times New Roman"/>
                <w:sz w:val="24"/>
                <w:szCs w:val="24"/>
              </w:rPr>
            </w:pPr>
            <w:r w:rsidRPr="004D0F2B">
              <w:rPr>
                <w:rFonts w:ascii="Times New Roman" w:hAnsi="Times New Roman" w:cs="Times New Roman"/>
                <w:sz w:val="24"/>
                <w:szCs w:val="24"/>
              </w:rPr>
              <w:lastRenderedPageBreak/>
              <w:t>Декабрь .</w:t>
            </w: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r>
      <w:tr w:rsidR="0054277F" w:rsidRPr="004D0F2B" w:rsidTr="000D053D">
        <w:tc>
          <w:tcPr>
            <w:tcW w:w="1702" w:type="dxa"/>
          </w:tcPr>
          <w:p w:rsidR="0054277F" w:rsidRPr="004D0F2B" w:rsidRDefault="0054277F" w:rsidP="000315AB">
            <w:pPr>
              <w:spacing w:after="0" w:line="240" w:lineRule="auto"/>
              <w:rPr>
                <w:rFonts w:ascii="Times New Roman" w:hAnsi="Times New Roman" w:cs="Times New Roman"/>
                <w:sz w:val="24"/>
                <w:szCs w:val="24"/>
              </w:rPr>
            </w:pPr>
            <w:r w:rsidRPr="004D0F2B">
              <w:rPr>
                <w:rFonts w:ascii="Times New Roman" w:hAnsi="Times New Roman" w:cs="Times New Roman"/>
                <w:sz w:val="24"/>
                <w:szCs w:val="24"/>
              </w:rPr>
              <w:t xml:space="preserve">Май </w:t>
            </w: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5"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c>
          <w:tcPr>
            <w:tcW w:w="1276" w:type="dxa"/>
            <w:shd w:val="clear" w:color="auto" w:fill="FFFFFF" w:themeFill="background1"/>
          </w:tcPr>
          <w:p w:rsidR="0054277F" w:rsidRPr="004D0F2B" w:rsidRDefault="0054277F" w:rsidP="0054277F">
            <w:pPr>
              <w:spacing w:after="0" w:line="240" w:lineRule="auto"/>
              <w:rPr>
                <w:rFonts w:ascii="Times New Roman" w:hAnsi="Times New Roman" w:cs="Times New Roman"/>
                <w:sz w:val="24"/>
                <w:szCs w:val="24"/>
              </w:rPr>
            </w:pPr>
          </w:p>
        </w:tc>
      </w:tr>
    </w:tbl>
    <w:p w:rsidR="00303963" w:rsidRDefault="00303963" w:rsidP="0054277F">
      <w:pPr>
        <w:spacing w:after="0" w:line="240" w:lineRule="auto"/>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p w:rsidR="00167EF9" w:rsidRDefault="00167EF9" w:rsidP="00167EF9">
      <w:pPr>
        <w:spacing w:after="0" w:line="360" w:lineRule="auto"/>
        <w:rPr>
          <w:rFonts w:ascii="Times New Roman" w:hAnsi="Times New Roman" w:cs="Times New Roman"/>
          <w:sz w:val="28"/>
          <w:szCs w:val="28"/>
        </w:rPr>
      </w:pPr>
    </w:p>
    <w:sectPr w:rsidR="00167EF9"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AD" w:rsidRDefault="00210EAD">
      <w:pPr>
        <w:spacing w:after="0" w:line="240" w:lineRule="auto"/>
      </w:pPr>
      <w:r>
        <w:separator/>
      </w:r>
    </w:p>
  </w:endnote>
  <w:endnote w:type="continuationSeparator" w:id="0">
    <w:p w:rsidR="00210EAD" w:rsidRDefault="002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02" w:rsidRDefault="002D5F2B">
    <w:pPr>
      <w:pStyle w:val="ab"/>
      <w:jc w:val="center"/>
    </w:pPr>
    <w:r>
      <w:fldChar w:fldCharType="begin"/>
    </w:r>
    <w:r>
      <w:instrText xml:space="preserve"> PAGE   \* MERGEFORMAT </w:instrText>
    </w:r>
    <w:r>
      <w:fldChar w:fldCharType="separate"/>
    </w:r>
    <w:r w:rsidR="002C3836">
      <w:rPr>
        <w:noProof/>
      </w:rPr>
      <w:t>121</w:t>
    </w:r>
    <w:r>
      <w:rPr>
        <w:noProof/>
      </w:rPr>
      <w:fldChar w:fldCharType="end"/>
    </w:r>
  </w:p>
  <w:p w:rsidR="004E6902" w:rsidRDefault="004E69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AD" w:rsidRDefault="00210EAD">
      <w:pPr>
        <w:spacing w:after="0" w:line="240" w:lineRule="auto"/>
      </w:pPr>
      <w:r>
        <w:separator/>
      </w:r>
    </w:p>
  </w:footnote>
  <w:footnote w:type="continuationSeparator" w:id="0">
    <w:p w:rsidR="00210EAD" w:rsidRDefault="00210EAD">
      <w:pPr>
        <w:spacing w:after="0" w:line="240" w:lineRule="auto"/>
      </w:pPr>
      <w:r>
        <w:continuationSeparator/>
      </w:r>
    </w:p>
  </w:footnote>
  <w:footnote w:id="1">
    <w:p w:rsidR="004E6902" w:rsidRPr="005E3E10" w:rsidRDefault="004E6902" w:rsidP="00F16AAA">
      <w:pPr>
        <w:pStyle w:val="ad"/>
        <w:spacing w:before="0" w:after="0" w:line="240" w:lineRule="auto"/>
        <w:jc w:val="both"/>
      </w:pPr>
      <w:r w:rsidRPr="0085201A">
        <w:rPr>
          <w:rStyle w:val="a3"/>
        </w:rPr>
        <w:footnoteRef/>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4E6902" w:rsidRDefault="004E6902"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E6902" w:rsidRPr="007F45D1" w:rsidRDefault="004E6902" w:rsidP="007F45D1">
      <w:pPr>
        <w:jc w:val="both"/>
        <w:rPr>
          <w:rFonts w:ascii="Times New Roman" w:hAnsi="Times New Roman" w:cs="Times New Roman"/>
        </w:rPr>
      </w:pPr>
      <w:r w:rsidRPr="00B940D3">
        <w:rPr>
          <w:rStyle w:val="ae"/>
          <w:sz w:val="20"/>
          <w:szCs w:val="20"/>
        </w:rPr>
        <w:footnoteRef/>
      </w:r>
      <w:r>
        <w:rPr>
          <w:sz w:val="20"/>
          <w:szCs w:val="20"/>
        </w:rPr>
        <w:tab/>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4">
    <w:p w:rsidR="004E6902" w:rsidRDefault="004E6902"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4E6902" w:rsidRDefault="004E6902"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4E6902" w:rsidRPr="00F45141" w:rsidRDefault="004E6902" w:rsidP="00E31A49">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7">
    <w:p w:rsidR="004E6902" w:rsidRPr="00AB0042" w:rsidRDefault="004E6902" w:rsidP="00E31A49">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8">
    <w:p w:rsidR="004E6902" w:rsidRPr="00AB0042" w:rsidRDefault="004E6902" w:rsidP="00E31A49">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9">
    <w:p w:rsidR="004E6902" w:rsidRDefault="004E6902" w:rsidP="00654534">
      <w:r>
        <w:rPr>
          <w:rStyle w:val="ae"/>
          <w:rFonts w:ascii="Times New Roman" w:hAnsi="Times New Roman"/>
        </w:rPr>
        <w:footnoteRef/>
      </w:r>
      <w:r>
        <w:rPr>
          <w:rStyle w:val="22"/>
        </w:rPr>
        <w:tab/>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w:t>
      </w:r>
      <w:proofErr w:type="spellStart"/>
      <w:r>
        <w:rPr>
          <w:rFonts w:ascii="Times New Roman" w:hAnsi="Times New Roman" w:cs="Times New Roman"/>
          <w:sz w:val="20"/>
          <w:szCs w:val="20"/>
        </w:rPr>
        <w:t>общ</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w:t>
      </w:r>
      <w:proofErr w:type="spellEnd"/>
      <w:r>
        <w:rPr>
          <w:rFonts w:ascii="Times New Roman" w:hAnsi="Times New Roman" w:cs="Times New Roman"/>
          <w:sz w:val="20"/>
          <w:szCs w:val="20"/>
        </w:rPr>
        <w:t>.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4E6902" w:rsidRDefault="004E6902" w:rsidP="00654534"/>
  </w:footnote>
  <w:footnote w:id="10">
    <w:p w:rsidR="004E6902" w:rsidRPr="008A6965" w:rsidRDefault="004E6902"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rFonts w:ascii="Times New Roman" w:hAnsi="Times New Roman"/>
          <w:b w:val="0"/>
          <w:sz w:val="20"/>
          <w:szCs w:val="20"/>
        </w:rPr>
        <w:t xml:space="preserve">Приказ Министерства труда и социальной защиты Российской Федерации от 18 октября 2013 г. N 544н г. </w:t>
      </w:r>
      <w:proofErr w:type="spellStart"/>
      <w:r w:rsidRPr="008A6965">
        <w:rPr>
          <w:rFonts w:ascii="Times New Roman" w:hAnsi="Times New Roman"/>
          <w:b w:val="0"/>
          <w:sz w:val="20"/>
          <w:szCs w:val="20"/>
        </w:rPr>
        <w:t>Москва</w:t>
      </w:r>
      <w:proofErr w:type="gramStart"/>
      <w:r w:rsidRPr="008A6965">
        <w:rPr>
          <w:rFonts w:ascii="Times New Roman" w:hAnsi="Times New Roman"/>
          <w:b w:val="0"/>
          <w:sz w:val="20"/>
          <w:szCs w:val="20"/>
        </w:rPr>
        <w:t>"О</w:t>
      </w:r>
      <w:proofErr w:type="gramEnd"/>
      <w:r w:rsidRPr="008A6965">
        <w:rPr>
          <w:rFonts w:ascii="Times New Roman" w:hAnsi="Times New Roman"/>
          <w:b w:val="0"/>
          <w:sz w:val="20"/>
          <w:szCs w:val="20"/>
        </w:rPr>
        <w:t>б</w:t>
      </w:r>
      <w:proofErr w:type="spellEnd"/>
      <w:r w:rsidRPr="008A6965">
        <w:rPr>
          <w:rFonts w:ascii="Times New Roman" w:hAnsi="Times New Roman"/>
          <w:b w:val="0"/>
          <w:sz w:val="20"/>
          <w:szCs w:val="20"/>
        </w:rPr>
        <w:t xml:space="preserve">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E6902" w:rsidRDefault="004E6902" w:rsidP="00654534">
      <w:pPr>
        <w:pStyle w:val="1"/>
        <w:spacing w:before="0" w:after="0" w:line="240" w:lineRule="auto"/>
        <w:jc w:val="both"/>
      </w:pPr>
    </w:p>
  </w:footnote>
  <w:footnote w:id="11">
    <w:p w:rsidR="004E6902" w:rsidRDefault="004E6902" w:rsidP="00AD73B8">
      <w:pPr>
        <w:pStyle w:val="1"/>
        <w:spacing w:before="0"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num" w:pos="1920"/>
        </w:tabs>
        <w:ind w:left="1920" w:hanging="360"/>
      </w:pPr>
      <w:rPr>
        <w:rFonts w:ascii="Times New Roman" w:hAnsi="Times New Roman" w:cs="Times New Roman" w:hint="default"/>
        <w:b w:val="0"/>
        <w:sz w:val="24"/>
        <w:szCs w:val="24"/>
      </w:r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5">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45846D8"/>
    <w:multiLevelType w:val="hybridMultilevel"/>
    <w:tmpl w:val="9AB23B6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nsid w:val="04CA60C4"/>
    <w:multiLevelType w:val="multilevel"/>
    <w:tmpl w:val="1000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E92CD7"/>
    <w:multiLevelType w:val="hybridMultilevel"/>
    <w:tmpl w:val="01300528"/>
    <w:lvl w:ilvl="0" w:tplc="6B9CB9B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3F6D02"/>
    <w:multiLevelType w:val="hybridMultilevel"/>
    <w:tmpl w:val="8892EC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1B05189"/>
    <w:multiLevelType w:val="hybridMultilevel"/>
    <w:tmpl w:val="7322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295431"/>
    <w:multiLevelType w:val="hybridMultilevel"/>
    <w:tmpl w:val="2ED2A6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FE3B08"/>
    <w:multiLevelType w:val="multilevel"/>
    <w:tmpl w:val="CF8A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4A153E"/>
    <w:multiLevelType w:val="hybridMultilevel"/>
    <w:tmpl w:val="64048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8B3800"/>
    <w:multiLevelType w:val="hybridMultilevel"/>
    <w:tmpl w:val="0B760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D74209A"/>
    <w:multiLevelType w:val="hybridMultilevel"/>
    <w:tmpl w:val="DED42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D8D5AAD"/>
    <w:multiLevelType w:val="multilevel"/>
    <w:tmpl w:val="AEA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943D52"/>
    <w:multiLevelType w:val="multilevel"/>
    <w:tmpl w:val="64B258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700690E"/>
    <w:multiLevelType w:val="multilevel"/>
    <w:tmpl w:val="FB7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2B190ED3"/>
    <w:multiLevelType w:val="hybridMultilevel"/>
    <w:tmpl w:val="A99EA61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C3E7588"/>
    <w:multiLevelType w:val="hybridMultilevel"/>
    <w:tmpl w:val="455E7666"/>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040A67"/>
    <w:multiLevelType w:val="hybridMultilevel"/>
    <w:tmpl w:val="94040156"/>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2BA4EF5"/>
    <w:multiLevelType w:val="hybridMultilevel"/>
    <w:tmpl w:val="9BFCA43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D7441A"/>
    <w:multiLevelType w:val="hybridMultilevel"/>
    <w:tmpl w:val="B43028C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9D7E65"/>
    <w:multiLevelType w:val="multilevel"/>
    <w:tmpl w:val="2D34A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AE5855"/>
    <w:multiLevelType w:val="hybridMultilevel"/>
    <w:tmpl w:val="04C0B6D8"/>
    <w:lvl w:ilvl="0" w:tplc="2696A59A">
      <w:start w:val="1"/>
      <w:numFmt w:val="bullet"/>
      <w:lvlText w:val="•"/>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8CCEB2">
      <w:start w:val="1"/>
      <w:numFmt w:val="bullet"/>
      <w:lvlText w:val="o"/>
      <w:lvlJc w:val="left"/>
      <w:pPr>
        <w:ind w:left="1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DBCD21A">
      <w:start w:val="1"/>
      <w:numFmt w:val="bullet"/>
      <w:lvlText w:val="▪"/>
      <w:lvlJc w:val="left"/>
      <w:pPr>
        <w:ind w:left="2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8B0E004">
      <w:start w:val="1"/>
      <w:numFmt w:val="bullet"/>
      <w:lvlText w:val="•"/>
      <w:lvlJc w:val="left"/>
      <w:pPr>
        <w:ind w:left="3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189D1C">
      <w:start w:val="1"/>
      <w:numFmt w:val="bullet"/>
      <w:lvlText w:val="o"/>
      <w:lvlJc w:val="left"/>
      <w:pPr>
        <w:ind w:left="3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FD0ABC8">
      <w:start w:val="1"/>
      <w:numFmt w:val="bullet"/>
      <w:lvlText w:val="▪"/>
      <w:lvlJc w:val="left"/>
      <w:pPr>
        <w:ind w:left="4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3260AA0">
      <w:start w:val="1"/>
      <w:numFmt w:val="bullet"/>
      <w:lvlText w:val="•"/>
      <w:lvlJc w:val="left"/>
      <w:pPr>
        <w:ind w:left="5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5EDAAC">
      <w:start w:val="1"/>
      <w:numFmt w:val="bullet"/>
      <w:lvlText w:val="o"/>
      <w:lvlJc w:val="left"/>
      <w:pPr>
        <w:ind w:left="61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0D64782">
      <w:start w:val="1"/>
      <w:numFmt w:val="bullet"/>
      <w:lvlText w:val="▪"/>
      <w:lvlJc w:val="left"/>
      <w:pPr>
        <w:ind w:left="68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0">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EA1F48"/>
    <w:multiLevelType w:val="hybridMultilevel"/>
    <w:tmpl w:val="908A78DC"/>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5">
    <w:nsid w:val="5FF20CE0"/>
    <w:multiLevelType w:val="hybridMultilevel"/>
    <w:tmpl w:val="55E0E220"/>
    <w:lvl w:ilvl="0" w:tplc="90826A24">
      <w:start w:val="1"/>
      <w:numFmt w:val="decimal"/>
      <w:lvlText w:val="%1."/>
      <w:lvlJc w:val="left"/>
      <w:pPr>
        <w:ind w:left="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970209C">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B820A2">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18A228">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264AB0A">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F896A6">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60C288">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5444A0">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5084088">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24E19EA"/>
    <w:multiLevelType w:val="hybridMultilevel"/>
    <w:tmpl w:val="DA3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2">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6923391A"/>
    <w:multiLevelType w:val="hybridMultilevel"/>
    <w:tmpl w:val="B3A8BDAE"/>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4">
    <w:nsid w:val="6D367E0A"/>
    <w:multiLevelType w:val="multilevel"/>
    <w:tmpl w:val="3EA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C6577E"/>
    <w:multiLevelType w:val="multilevel"/>
    <w:tmpl w:val="FA180464"/>
    <w:lvl w:ilvl="0">
      <w:start w:val="1"/>
      <w:numFmt w:val="decimal"/>
      <w:lvlText w:val="%1."/>
      <w:lvlJc w:val="left"/>
      <w:pPr>
        <w:ind w:left="720"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1F1091"/>
    <w:multiLevelType w:val="hybridMultilevel"/>
    <w:tmpl w:val="566A8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
  </w:num>
  <w:num w:numId="4">
    <w:abstractNumId w:val="23"/>
  </w:num>
  <w:num w:numId="5">
    <w:abstractNumId w:val="46"/>
  </w:num>
  <w:num w:numId="6">
    <w:abstractNumId w:val="62"/>
  </w:num>
  <w:num w:numId="7">
    <w:abstractNumId w:val="9"/>
  </w:num>
  <w:num w:numId="8">
    <w:abstractNumId w:val="18"/>
  </w:num>
  <w:num w:numId="9">
    <w:abstractNumId w:val="59"/>
  </w:num>
  <w:num w:numId="10">
    <w:abstractNumId w:val="69"/>
  </w:num>
  <w:num w:numId="11">
    <w:abstractNumId w:val="21"/>
  </w:num>
  <w:num w:numId="12">
    <w:abstractNumId w:val="51"/>
  </w:num>
  <w:num w:numId="13">
    <w:abstractNumId w:val="47"/>
  </w:num>
  <w:num w:numId="14">
    <w:abstractNumId w:val="66"/>
  </w:num>
  <w:num w:numId="15">
    <w:abstractNumId w:val="63"/>
  </w:num>
  <w:num w:numId="16">
    <w:abstractNumId w:val="41"/>
  </w:num>
  <w:num w:numId="17">
    <w:abstractNumId w:val="70"/>
  </w:num>
  <w:num w:numId="18">
    <w:abstractNumId w:val="15"/>
  </w:num>
  <w:num w:numId="19">
    <w:abstractNumId w:val="57"/>
  </w:num>
  <w:num w:numId="20">
    <w:abstractNumId w:val="24"/>
  </w:num>
  <w:num w:numId="21">
    <w:abstractNumId w:val="42"/>
  </w:num>
  <w:num w:numId="22">
    <w:abstractNumId w:val="50"/>
  </w:num>
  <w:num w:numId="23">
    <w:abstractNumId w:val="61"/>
  </w:num>
  <w:num w:numId="24">
    <w:abstractNumId w:val="22"/>
  </w:num>
  <w:num w:numId="25">
    <w:abstractNumId w:val="16"/>
  </w:num>
  <w:num w:numId="26">
    <w:abstractNumId w:val="54"/>
  </w:num>
  <w:num w:numId="27">
    <w:abstractNumId w:val="44"/>
  </w:num>
  <w:num w:numId="28">
    <w:abstractNumId w:val="58"/>
  </w:num>
  <w:num w:numId="29">
    <w:abstractNumId w:val="35"/>
  </w:num>
  <w:num w:numId="30">
    <w:abstractNumId w:val="11"/>
  </w:num>
  <w:num w:numId="31">
    <w:abstractNumId w:val="49"/>
  </w:num>
  <w:num w:numId="32">
    <w:abstractNumId w:val="55"/>
  </w:num>
  <w:num w:numId="33">
    <w:abstractNumId w:val="56"/>
  </w:num>
  <w:num w:numId="34">
    <w:abstractNumId w:val="36"/>
  </w:num>
  <w:num w:numId="35">
    <w:abstractNumId w:val="25"/>
  </w:num>
  <w:num w:numId="36">
    <w:abstractNumId w:val="43"/>
  </w:num>
  <w:num w:numId="37">
    <w:abstractNumId w:val="20"/>
  </w:num>
  <w:num w:numId="38">
    <w:abstractNumId w:val="65"/>
  </w:num>
  <w:num w:numId="39">
    <w:abstractNumId w:val="0"/>
  </w:num>
  <w:num w:numId="40">
    <w:abstractNumId w:val="45"/>
  </w:num>
  <w:num w:numId="41">
    <w:abstractNumId w:val="17"/>
  </w:num>
  <w:num w:numId="42">
    <w:abstractNumId w:val="30"/>
  </w:num>
  <w:num w:numId="43">
    <w:abstractNumId w:val="64"/>
  </w:num>
  <w:num w:numId="44">
    <w:abstractNumId w:val="26"/>
  </w:num>
  <w:num w:numId="45">
    <w:abstractNumId w:val="27"/>
  </w:num>
  <w:num w:numId="46">
    <w:abstractNumId w:val="34"/>
  </w:num>
  <w:num w:numId="47">
    <w:abstractNumId w:val="67"/>
  </w:num>
  <w:num w:numId="48">
    <w:abstractNumId w:val="28"/>
  </w:num>
  <w:num w:numId="49">
    <w:abstractNumId w:val="29"/>
  </w:num>
  <w:num w:numId="50">
    <w:abstractNumId w:val="68"/>
  </w:num>
  <w:num w:numId="51">
    <w:abstractNumId w:val="37"/>
  </w:num>
  <w:num w:numId="52">
    <w:abstractNumId w:val="19"/>
  </w:num>
  <w:num w:numId="53">
    <w:abstractNumId w:val="48"/>
  </w:num>
  <w:num w:numId="54">
    <w:abstractNumId w:val="52"/>
  </w:num>
  <w:num w:numId="55">
    <w:abstractNumId w:val="14"/>
  </w:num>
  <w:num w:numId="56">
    <w:abstractNumId w:val="53"/>
  </w:num>
  <w:num w:numId="57">
    <w:abstractNumId w:val="39"/>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1331"/>
    <w:rsid w:val="0000715A"/>
    <w:rsid w:val="00011DB6"/>
    <w:rsid w:val="00020052"/>
    <w:rsid w:val="00026E19"/>
    <w:rsid w:val="000315AB"/>
    <w:rsid w:val="00034EC1"/>
    <w:rsid w:val="00035683"/>
    <w:rsid w:val="00036B46"/>
    <w:rsid w:val="00041D90"/>
    <w:rsid w:val="000429E6"/>
    <w:rsid w:val="000441B9"/>
    <w:rsid w:val="00047ABD"/>
    <w:rsid w:val="00051758"/>
    <w:rsid w:val="000531D3"/>
    <w:rsid w:val="000534D3"/>
    <w:rsid w:val="0005530B"/>
    <w:rsid w:val="00057C93"/>
    <w:rsid w:val="000635C9"/>
    <w:rsid w:val="00071271"/>
    <w:rsid w:val="00072781"/>
    <w:rsid w:val="000733E7"/>
    <w:rsid w:val="00075B0A"/>
    <w:rsid w:val="0007763A"/>
    <w:rsid w:val="000820B8"/>
    <w:rsid w:val="000A6BEB"/>
    <w:rsid w:val="000A73E2"/>
    <w:rsid w:val="000A7774"/>
    <w:rsid w:val="000B03F7"/>
    <w:rsid w:val="000B0B07"/>
    <w:rsid w:val="000B1C8A"/>
    <w:rsid w:val="000B6B96"/>
    <w:rsid w:val="000C241C"/>
    <w:rsid w:val="000C2783"/>
    <w:rsid w:val="000C323E"/>
    <w:rsid w:val="000C36E5"/>
    <w:rsid w:val="000C5860"/>
    <w:rsid w:val="000D053D"/>
    <w:rsid w:val="000D11A6"/>
    <w:rsid w:val="000D121E"/>
    <w:rsid w:val="000D2F0F"/>
    <w:rsid w:val="000D794E"/>
    <w:rsid w:val="000D7F47"/>
    <w:rsid w:val="000E0C39"/>
    <w:rsid w:val="000E5406"/>
    <w:rsid w:val="000F1510"/>
    <w:rsid w:val="000F3AA2"/>
    <w:rsid w:val="000F3B73"/>
    <w:rsid w:val="000F511A"/>
    <w:rsid w:val="00100BED"/>
    <w:rsid w:val="001044A6"/>
    <w:rsid w:val="001044CF"/>
    <w:rsid w:val="00105714"/>
    <w:rsid w:val="00106B76"/>
    <w:rsid w:val="001127AB"/>
    <w:rsid w:val="00113BD7"/>
    <w:rsid w:val="00114799"/>
    <w:rsid w:val="001152FE"/>
    <w:rsid w:val="00115A0E"/>
    <w:rsid w:val="00117D49"/>
    <w:rsid w:val="0012696B"/>
    <w:rsid w:val="001269B4"/>
    <w:rsid w:val="00130353"/>
    <w:rsid w:val="0013119F"/>
    <w:rsid w:val="00131257"/>
    <w:rsid w:val="00132456"/>
    <w:rsid w:val="00135ABD"/>
    <w:rsid w:val="00141B75"/>
    <w:rsid w:val="00151072"/>
    <w:rsid w:val="0015467D"/>
    <w:rsid w:val="001567AB"/>
    <w:rsid w:val="00156F46"/>
    <w:rsid w:val="00157BDE"/>
    <w:rsid w:val="001602EA"/>
    <w:rsid w:val="0016060E"/>
    <w:rsid w:val="00161652"/>
    <w:rsid w:val="001619A5"/>
    <w:rsid w:val="00162A75"/>
    <w:rsid w:val="00162F0D"/>
    <w:rsid w:val="00163D6E"/>
    <w:rsid w:val="00163DCE"/>
    <w:rsid w:val="00164194"/>
    <w:rsid w:val="00167EF9"/>
    <w:rsid w:val="00176148"/>
    <w:rsid w:val="00177E40"/>
    <w:rsid w:val="00177EB5"/>
    <w:rsid w:val="00181C87"/>
    <w:rsid w:val="0018635E"/>
    <w:rsid w:val="00187CFD"/>
    <w:rsid w:val="00191FDF"/>
    <w:rsid w:val="001947C4"/>
    <w:rsid w:val="001A2317"/>
    <w:rsid w:val="001A6458"/>
    <w:rsid w:val="001A6DAD"/>
    <w:rsid w:val="001B00A1"/>
    <w:rsid w:val="001B6D2D"/>
    <w:rsid w:val="001C2B07"/>
    <w:rsid w:val="001C3FEC"/>
    <w:rsid w:val="001D061C"/>
    <w:rsid w:val="001D20A2"/>
    <w:rsid w:val="001D6330"/>
    <w:rsid w:val="001E2E41"/>
    <w:rsid w:val="001E4F71"/>
    <w:rsid w:val="001E692A"/>
    <w:rsid w:val="001E7228"/>
    <w:rsid w:val="001E7F32"/>
    <w:rsid w:val="001E7F3C"/>
    <w:rsid w:val="001F0684"/>
    <w:rsid w:val="001F2BA2"/>
    <w:rsid w:val="001F6386"/>
    <w:rsid w:val="0020252A"/>
    <w:rsid w:val="00205EE8"/>
    <w:rsid w:val="00207835"/>
    <w:rsid w:val="002079D2"/>
    <w:rsid w:val="00210B64"/>
    <w:rsid w:val="00210EAD"/>
    <w:rsid w:val="00212777"/>
    <w:rsid w:val="00215473"/>
    <w:rsid w:val="00221B7A"/>
    <w:rsid w:val="00232544"/>
    <w:rsid w:val="0023640B"/>
    <w:rsid w:val="00246CCC"/>
    <w:rsid w:val="002506D2"/>
    <w:rsid w:val="00255125"/>
    <w:rsid w:val="002563ED"/>
    <w:rsid w:val="00256BD7"/>
    <w:rsid w:val="00262094"/>
    <w:rsid w:val="0026438D"/>
    <w:rsid w:val="00264F7E"/>
    <w:rsid w:val="00270E8D"/>
    <w:rsid w:val="002711D4"/>
    <w:rsid w:val="002845B1"/>
    <w:rsid w:val="0028493D"/>
    <w:rsid w:val="0028523D"/>
    <w:rsid w:val="002855C2"/>
    <w:rsid w:val="00286E04"/>
    <w:rsid w:val="00291108"/>
    <w:rsid w:val="002911F1"/>
    <w:rsid w:val="00295034"/>
    <w:rsid w:val="00295FCA"/>
    <w:rsid w:val="00297BEE"/>
    <w:rsid w:val="002A2ABA"/>
    <w:rsid w:val="002B51D3"/>
    <w:rsid w:val="002B6E03"/>
    <w:rsid w:val="002C3836"/>
    <w:rsid w:val="002C571D"/>
    <w:rsid w:val="002D14F8"/>
    <w:rsid w:val="002D2C42"/>
    <w:rsid w:val="002D2F7D"/>
    <w:rsid w:val="002D3E64"/>
    <w:rsid w:val="002D44AE"/>
    <w:rsid w:val="002D584B"/>
    <w:rsid w:val="002D5F2B"/>
    <w:rsid w:val="002E5EF8"/>
    <w:rsid w:val="002F30C0"/>
    <w:rsid w:val="002F531B"/>
    <w:rsid w:val="002F7E39"/>
    <w:rsid w:val="0030073E"/>
    <w:rsid w:val="00303230"/>
    <w:rsid w:val="00303963"/>
    <w:rsid w:val="003153FC"/>
    <w:rsid w:val="00317391"/>
    <w:rsid w:val="00320FA9"/>
    <w:rsid w:val="00323C98"/>
    <w:rsid w:val="00324015"/>
    <w:rsid w:val="00324107"/>
    <w:rsid w:val="0032753D"/>
    <w:rsid w:val="00331A22"/>
    <w:rsid w:val="003458CB"/>
    <w:rsid w:val="00352904"/>
    <w:rsid w:val="00353B18"/>
    <w:rsid w:val="003551B5"/>
    <w:rsid w:val="0036168F"/>
    <w:rsid w:val="0036294D"/>
    <w:rsid w:val="003663A3"/>
    <w:rsid w:val="003672B8"/>
    <w:rsid w:val="003736E6"/>
    <w:rsid w:val="00375026"/>
    <w:rsid w:val="0038185B"/>
    <w:rsid w:val="00381BD6"/>
    <w:rsid w:val="003830E6"/>
    <w:rsid w:val="00383498"/>
    <w:rsid w:val="00386ACB"/>
    <w:rsid w:val="00387B80"/>
    <w:rsid w:val="003955DD"/>
    <w:rsid w:val="003A05B2"/>
    <w:rsid w:val="003A10D5"/>
    <w:rsid w:val="003A1B56"/>
    <w:rsid w:val="003A2E29"/>
    <w:rsid w:val="003A4CEB"/>
    <w:rsid w:val="003A6913"/>
    <w:rsid w:val="003A75F2"/>
    <w:rsid w:val="003B1495"/>
    <w:rsid w:val="003B3374"/>
    <w:rsid w:val="003C0A25"/>
    <w:rsid w:val="003C1FB8"/>
    <w:rsid w:val="003C21EA"/>
    <w:rsid w:val="003C69C6"/>
    <w:rsid w:val="003C7B22"/>
    <w:rsid w:val="003D07C6"/>
    <w:rsid w:val="003D11EE"/>
    <w:rsid w:val="003D2346"/>
    <w:rsid w:val="003E29C9"/>
    <w:rsid w:val="003E40C1"/>
    <w:rsid w:val="003F0269"/>
    <w:rsid w:val="003F5516"/>
    <w:rsid w:val="003F5CF7"/>
    <w:rsid w:val="003F72C0"/>
    <w:rsid w:val="00405C9D"/>
    <w:rsid w:val="0041072C"/>
    <w:rsid w:val="004175BB"/>
    <w:rsid w:val="004223F4"/>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2024"/>
    <w:rsid w:val="00467690"/>
    <w:rsid w:val="004700E5"/>
    <w:rsid w:val="0047049D"/>
    <w:rsid w:val="00473523"/>
    <w:rsid w:val="00481FAB"/>
    <w:rsid w:val="004833EC"/>
    <w:rsid w:val="00486EEA"/>
    <w:rsid w:val="00493F81"/>
    <w:rsid w:val="00494E95"/>
    <w:rsid w:val="004A093C"/>
    <w:rsid w:val="004A5AF0"/>
    <w:rsid w:val="004A5CFD"/>
    <w:rsid w:val="004A7EFA"/>
    <w:rsid w:val="004B56E9"/>
    <w:rsid w:val="004C221D"/>
    <w:rsid w:val="004C77A3"/>
    <w:rsid w:val="004D034E"/>
    <w:rsid w:val="004D1257"/>
    <w:rsid w:val="004D6AEF"/>
    <w:rsid w:val="004E01D7"/>
    <w:rsid w:val="004E0B09"/>
    <w:rsid w:val="004E1683"/>
    <w:rsid w:val="004E1A62"/>
    <w:rsid w:val="004E32F5"/>
    <w:rsid w:val="004E5C8B"/>
    <w:rsid w:val="004E6902"/>
    <w:rsid w:val="004F2B4E"/>
    <w:rsid w:val="004F2B7E"/>
    <w:rsid w:val="004F45C4"/>
    <w:rsid w:val="004F5E15"/>
    <w:rsid w:val="004F78C5"/>
    <w:rsid w:val="00502BBD"/>
    <w:rsid w:val="005035BB"/>
    <w:rsid w:val="005036D6"/>
    <w:rsid w:val="00510C5D"/>
    <w:rsid w:val="00514796"/>
    <w:rsid w:val="00515C4C"/>
    <w:rsid w:val="0052017F"/>
    <w:rsid w:val="00522998"/>
    <w:rsid w:val="005267A4"/>
    <w:rsid w:val="00526915"/>
    <w:rsid w:val="00531049"/>
    <w:rsid w:val="00533F1E"/>
    <w:rsid w:val="0053540C"/>
    <w:rsid w:val="005357EE"/>
    <w:rsid w:val="00536786"/>
    <w:rsid w:val="00537B7F"/>
    <w:rsid w:val="005414E6"/>
    <w:rsid w:val="0054277F"/>
    <w:rsid w:val="00543785"/>
    <w:rsid w:val="005443C0"/>
    <w:rsid w:val="00544B56"/>
    <w:rsid w:val="005526FA"/>
    <w:rsid w:val="00552E87"/>
    <w:rsid w:val="0056067A"/>
    <w:rsid w:val="005625D5"/>
    <w:rsid w:val="00564BD6"/>
    <w:rsid w:val="00567302"/>
    <w:rsid w:val="005676EA"/>
    <w:rsid w:val="00570DBD"/>
    <w:rsid w:val="00572068"/>
    <w:rsid w:val="00577F07"/>
    <w:rsid w:val="005819CA"/>
    <w:rsid w:val="005829E0"/>
    <w:rsid w:val="00583F8C"/>
    <w:rsid w:val="005937BD"/>
    <w:rsid w:val="00593D54"/>
    <w:rsid w:val="005A07D5"/>
    <w:rsid w:val="005A4950"/>
    <w:rsid w:val="005A7B78"/>
    <w:rsid w:val="005B0DE1"/>
    <w:rsid w:val="005B2217"/>
    <w:rsid w:val="005B5B9E"/>
    <w:rsid w:val="005B70F1"/>
    <w:rsid w:val="005B7B26"/>
    <w:rsid w:val="005C178B"/>
    <w:rsid w:val="005C4426"/>
    <w:rsid w:val="005C442F"/>
    <w:rsid w:val="005C4B59"/>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345E7"/>
    <w:rsid w:val="00641B9D"/>
    <w:rsid w:val="00641E91"/>
    <w:rsid w:val="00643BFF"/>
    <w:rsid w:val="00644B0B"/>
    <w:rsid w:val="006521EA"/>
    <w:rsid w:val="00653768"/>
    <w:rsid w:val="00654534"/>
    <w:rsid w:val="00661A3D"/>
    <w:rsid w:val="006658A5"/>
    <w:rsid w:val="006703BC"/>
    <w:rsid w:val="00674083"/>
    <w:rsid w:val="00677EA5"/>
    <w:rsid w:val="00680C96"/>
    <w:rsid w:val="006833FA"/>
    <w:rsid w:val="00685262"/>
    <w:rsid w:val="0069247E"/>
    <w:rsid w:val="006927FF"/>
    <w:rsid w:val="00692B07"/>
    <w:rsid w:val="006943D9"/>
    <w:rsid w:val="006A1E2A"/>
    <w:rsid w:val="006A3FEE"/>
    <w:rsid w:val="006A7494"/>
    <w:rsid w:val="006B1F18"/>
    <w:rsid w:val="006B20CC"/>
    <w:rsid w:val="006B32D4"/>
    <w:rsid w:val="006C01CE"/>
    <w:rsid w:val="006C0660"/>
    <w:rsid w:val="006D358C"/>
    <w:rsid w:val="006D7E1D"/>
    <w:rsid w:val="006E1691"/>
    <w:rsid w:val="006E3E18"/>
    <w:rsid w:val="006E7CCF"/>
    <w:rsid w:val="006F0788"/>
    <w:rsid w:val="006F4BA6"/>
    <w:rsid w:val="006F7B90"/>
    <w:rsid w:val="006F7F0B"/>
    <w:rsid w:val="0070582F"/>
    <w:rsid w:val="00710828"/>
    <w:rsid w:val="00711882"/>
    <w:rsid w:val="00713937"/>
    <w:rsid w:val="00714C4D"/>
    <w:rsid w:val="00715A0C"/>
    <w:rsid w:val="00715EB0"/>
    <w:rsid w:val="00715EE8"/>
    <w:rsid w:val="0072027E"/>
    <w:rsid w:val="00721909"/>
    <w:rsid w:val="00722B4E"/>
    <w:rsid w:val="0072306B"/>
    <w:rsid w:val="00724DED"/>
    <w:rsid w:val="007253F4"/>
    <w:rsid w:val="00725CCB"/>
    <w:rsid w:val="0073498E"/>
    <w:rsid w:val="007356C2"/>
    <w:rsid w:val="0074002D"/>
    <w:rsid w:val="007445CC"/>
    <w:rsid w:val="00744ADD"/>
    <w:rsid w:val="00745376"/>
    <w:rsid w:val="007513F2"/>
    <w:rsid w:val="007514C0"/>
    <w:rsid w:val="00751629"/>
    <w:rsid w:val="007528FD"/>
    <w:rsid w:val="0075353D"/>
    <w:rsid w:val="007537A5"/>
    <w:rsid w:val="0075420A"/>
    <w:rsid w:val="0075615E"/>
    <w:rsid w:val="00773CA9"/>
    <w:rsid w:val="00775236"/>
    <w:rsid w:val="00776E27"/>
    <w:rsid w:val="00781BE4"/>
    <w:rsid w:val="00781EDC"/>
    <w:rsid w:val="0078318A"/>
    <w:rsid w:val="00787272"/>
    <w:rsid w:val="007918CA"/>
    <w:rsid w:val="00793AC0"/>
    <w:rsid w:val="0079547C"/>
    <w:rsid w:val="007A6D36"/>
    <w:rsid w:val="007B2782"/>
    <w:rsid w:val="007B68FE"/>
    <w:rsid w:val="007B7A41"/>
    <w:rsid w:val="007C060F"/>
    <w:rsid w:val="007C1780"/>
    <w:rsid w:val="007C35D5"/>
    <w:rsid w:val="007C6C52"/>
    <w:rsid w:val="007C6E22"/>
    <w:rsid w:val="007D0421"/>
    <w:rsid w:val="007D2A5D"/>
    <w:rsid w:val="007D6F7A"/>
    <w:rsid w:val="007D7331"/>
    <w:rsid w:val="007D77ED"/>
    <w:rsid w:val="007D7E2B"/>
    <w:rsid w:val="007E017F"/>
    <w:rsid w:val="007E20E4"/>
    <w:rsid w:val="007E5556"/>
    <w:rsid w:val="007F2FDA"/>
    <w:rsid w:val="007F45D1"/>
    <w:rsid w:val="007F5452"/>
    <w:rsid w:val="0080334D"/>
    <w:rsid w:val="008053DE"/>
    <w:rsid w:val="00807CC2"/>
    <w:rsid w:val="008124A9"/>
    <w:rsid w:val="00817EEE"/>
    <w:rsid w:val="008240E6"/>
    <w:rsid w:val="00824C47"/>
    <w:rsid w:val="00826608"/>
    <w:rsid w:val="008303D4"/>
    <w:rsid w:val="00831983"/>
    <w:rsid w:val="0083216A"/>
    <w:rsid w:val="008338C8"/>
    <w:rsid w:val="0083515B"/>
    <w:rsid w:val="00835259"/>
    <w:rsid w:val="008360C6"/>
    <w:rsid w:val="00836FF4"/>
    <w:rsid w:val="008436CD"/>
    <w:rsid w:val="00844BCA"/>
    <w:rsid w:val="00853604"/>
    <w:rsid w:val="00854E44"/>
    <w:rsid w:val="008560E7"/>
    <w:rsid w:val="00856D30"/>
    <w:rsid w:val="00862471"/>
    <w:rsid w:val="0086255F"/>
    <w:rsid w:val="0086528E"/>
    <w:rsid w:val="00866B55"/>
    <w:rsid w:val="00870E25"/>
    <w:rsid w:val="008754B3"/>
    <w:rsid w:val="008766E3"/>
    <w:rsid w:val="008769B9"/>
    <w:rsid w:val="00876D34"/>
    <w:rsid w:val="0087777B"/>
    <w:rsid w:val="00882792"/>
    <w:rsid w:val="00884BAE"/>
    <w:rsid w:val="00891FF0"/>
    <w:rsid w:val="0089692C"/>
    <w:rsid w:val="008A38DD"/>
    <w:rsid w:val="008A5587"/>
    <w:rsid w:val="008A7B14"/>
    <w:rsid w:val="008A7F82"/>
    <w:rsid w:val="008B025B"/>
    <w:rsid w:val="008B304F"/>
    <w:rsid w:val="008B3421"/>
    <w:rsid w:val="008B402E"/>
    <w:rsid w:val="008B5831"/>
    <w:rsid w:val="008C093C"/>
    <w:rsid w:val="008C1FCD"/>
    <w:rsid w:val="008C5C07"/>
    <w:rsid w:val="008C73B4"/>
    <w:rsid w:val="008D2617"/>
    <w:rsid w:val="008D538B"/>
    <w:rsid w:val="008D795E"/>
    <w:rsid w:val="008D7DD0"/>
    <w:rsid w:val="008E113D"/>
    <w:rsid w:val="008E5783"/>
    <w:rsid w:val="008E66E7"/>
    <w:rsid w:val="008F220F"/>
    <w:rsid w:val="008F350B"/>
    <w:rsid w:val="008F3933"/>
    <w:rsid w:val="008F5F8C"/>
    <w:rsid w:val="008F7DFB"/>
    <w:rsid w:val="008F7FFC"/>
    <w:rsid w:val="0090165C"/>
    <w:rsid w:val="00904115"/>
    <w:rsid w:val="009063C3"/>
    <w:rsid w:val="00906B0B"/>
    <w:rsid w:val="00910310"/>
    <w:rsid w:val="00910AFB"/>
    <w:rsid w:val="00911AA7"/>
    <w:rsid w:val="00913DAA"/>
    <w:rsid w:val="009156DA"/>
    <w:rsid w:val="00920BD8"/>
    <w:rsid w:val="0092323D"/>
    <w:rsid w:val="00924A84"/>
    <w:rsid w:val="009270F2"/>
    <w:rsid w:val="00930383"/>
    <w:rsid w:val="00933048"/>
    <w:rsid w:val="00936847"/>
    <w:rsid w:val="00942237"/>
    <w:rsid w:val="00942903"/>
    <w:rsid w:val="009457D1"/>
    <w:rsid w:val="009461DF"/>
    <w:rsid w:val="0095508E"/>
    <w:rsid w:val="009578C3"/>
    <w:rsid w:val="00967E9B"/>
    <w:rsid w:val="00970D16"/>
    <w:rsid w:val="00971DC5"/>
    <w:rsid w:val="0097229B"/>
    <w:rsid w:val="00972404"/>
    <w:rsid w:val="0097420C"/>
    <w:rsid w:val="009749D1"/>
    <w:rsid w:val="009812F3"/>
    <w:rsid w:val="009834E6"/>
    <w:rsid w:val="00984137"/>
    <w:rsid w:val="00984B9A"/>
    <w:rsid w:val="00990718"/>
    <w:rsid w:val="00994158"/>
    <w:rsid w:val="009A1F7B"/>
    <w:rsid w:val="009A6EC0"/>
    <w:rsid w:val="009B2D69"/>
    <w:rsid w:val="009B432A"/>
    <w:rsid w:val="009B4BCB"/>
    <w:rsid w:val="009B5A6E"/>
    <w:rsid w:val="009C2EC6"/>
    <w:rsid w:val="009C6A0D"/>
    <w:rsid w:val="009C6BD3"/>
    <w:rsid w:val="009C7497"/>
    <w:rsid w:val="009D64C1"/>
    <w:rsid w:val="009D6EB0"/>
    <w:rsid w:val="009E13D9"/>
    <w:rsid w:val="009E2F97"/>
    <w:rsid w:val="009E4AEA"/>
    <w:rsid w:val="009F208B"/>
    <w:rsid w:val="009F251D"/>
    <w:rsid w:val="009F3285"/>
    <w:rsid w:val="009F5362"/>
    <w:rsid w:val="009F5841"/>
    <w:rsid w:val="00A003D6"/>
    <w:rsid w:val="00A05982"/>
    <w:rsid w:val="00A105BD"/>
    <w:rsid w:val="00A14C36"/>
    <w:rsid w:val="00A17C59"/>
    <w:rsid w:val="00A23CAA"/>
    <w:rsid w:val="00A259B2"/>
    <w:rsid w:val="00A3292C"/>
    <w:rsid w:val="00A32EED"/>
    <w:rsid w:val="00A334E7"/>
    <w:rsid w:val="00A344D1"/>
    <w:rsid w:val="00A35F0D"/>
    <w:rsid w:val="00A37553"/>
    <w:rsid w:val="00A40A80"/>
    <w:rsid w:val="00A422A6"/>
    <w:rsid w:val="00A430B3"/>
    <w:rsid w:val="00A4372B"/>
    <w:rsid w:val="00A47A61"/>
    <w:rsid w:val="00A51362"/>
    <w:rsid w:val="00A51ADE"/>
    <w:rsid w:val="00A53E04"/>
    <w:rsid w:val="00A54255"/>
    <w:rsid w:val="00A577E9"/>
    <w:rsid w:val="00A60852"/>
    <w:rsid w:val="00A62D52"/>
    <w:rsid w:val="00A665D0"/>
    <w:rsid w:val="00A711AF"/>
    <w:rsid w:val="00A721A8"/>
    <w:rsid w:val="00A83B15"/>
    <w:rsid w:val="00A83C6C"/>
    <w:rsid w:val="00A91833"/>
    <w:rsid w:val="00A93F33"/>
    <w:rsid w:val="00A9557B"/>
    <w:rsid w:val="00A96F52"/>
    <w:rsid w:val="00A970C8"/>
    <w:rsid w:val="00AA170F"/>
    <w:rsid w:val="00AB2554"/>
    <w:rsid w:val="00AB2C7B"/>
    <w:rsid w:val="00AB3539"/>
    <w:rsid w:val="00AB55BC"/>
    <w:rsid w:val="00AB562E"/>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AF47C4"/>
    <w:rsid w:val="00B057A7"/>
    <w:rsid w:val="00B05E6E"/>
    <w:rsid w:val="00B06041"/>
    <w:rsid w:val="00B06680"/>
    <w:rsid w:val="00B1067C"/>
    <w:rsid w:val="00B146B0"/>
    <w:rsid w:val="00B14A0E"/>
    <w:rsid w:val="00B2407E"/>
    <w:rsid w:val="00B4667F"/>
    <w:rsid w:val="00B56ECC"/>
    <w:rsid w:val="00B604FA"/>
    <w:rsid w:val="00B63792"/>
    <w:rsid w:val="00B708D6"/>
    <w:rsid w:val="00B72477"/>
    <w:rsid w:val="00B73D02"/>
    <w:rsid w:val="00B77177"/>
    <w:rsid w:val="00B77323"/>
    <w:rsid w:val="00B80DA6"/>
    <w:rsid w:val="00B81ADB"/>
    <w:rsid w:val="00B82F90"/>
    <w:rsid w:val="00B84696"/>
    <w:rsid w:val="00B869DB"/>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0456"/>
    <w:rsid w:val="00BE145D"/>
    <w:rsid w:val="00BE1FEB"/>
    <w:rsid w:val="00BE522C"/>
    <w:rsid w:val="00BF3865"/>
    <w:rsid w:val="00BF3FA5"/>
    <w:rsid w:val="00BF4963"/>
    <w:rsid w:val="00BF6BC4"/>
    <w:rsid w:val="00BF7E3F"/>
    <w:rsid w:val="00C01528"/>
    <w:rsid w:val="00C03538"/>
    <w:rsid w:val="00C04D66"/>
    <w:rsid w:val="00C13428"/>
    <w:rsid w:val="00C17C12"/>
    <w:rsid w:val="00C17DA8"/>
    <w:rsid w:val="00C2603A"/>
    <w:rsid w:val="00C3012D"/>
    <w:rsid w:val="00C31E10"/>
    <w:rsid w:val="00C373E7"/>
    <w:rsid w:val="00C406B4"/>
    <w:rsid w:val="00C406B5"/>
    <w:rsid w:val="00C435B9"/>
    <w:rsid w:val="00C443DF"/>
    <w:rsid w:val="00C50270"/>
    <w:rsid w:val="00C508D6"/>
    <w:rsid w:val="00C525A5"/>
    <w:rsid w:val="00C602B4"/>
    <w:rsid w:val="00C603C0"/>
    <w:rsid w:val="00C611E0"/>
    <w:rsid w:val="00C63395"/>
    <w:rsid w:val="00C64FB7"/>
    <w:rsid w:val="00C67EBE"/>
    <w:rsid w:val="00C7071D"/>
    <w:rsid w:val="00C7103A"/>
    <w:rsid w:val="00C76950"/>
    <w:rsid w:val="00C77CDA"/>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4D5"/>
    <w:rsid w:val="00D027C6"/>
    <w:rsid w:val="00D02F5A"/>
    <w:rsid w:val="00D20070"/>
    <w:rsid w:val="00D252E8"/>
    <w:rsid w:val="00D2559D"/>
    <w:rsid w:val="00D260C3"/>
    <w:rsid w:val="00D311F0"/>
    <w:rsid w:val="00D32648"/>
    <w:rsid w:val="00D35EEB"/>
    <w:rsid w:val="00D4616E"/>
    <w:rsid w:val="00D4792A"/>
    <w:rsid w:val="00D6595A"/>
    <w:rsid w:val="00D67720"/>
    <w:rsid w:val="00D733CC"/>
    <w:rsid w:val="00D74516"/>
    <w:rsid w:val="00D84468"/>
    <w:rsid w:val="00D924E6"/>
    <w:rsid w:val="00D93577"/>
    <w:rsid w:val="00D95F49"/>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C47FF"/>
    <w:rsid w:val="00DD1477"/>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51D9"/>
    <w:rsid w:val="00E27751"/>
    <w:rsid w:val="00E31A49"/>
    <w:rsid w:val="00E328EA"/>
    <w:rsid w:val="00E34000"/>
    <w:rsid w:val="00E362AF"/>
    <w:rsid w:val="00E367C5"/>
    <w:rsid w:val="00E45625"/>
    <w:rsid w:val="00E46AB8"/>
    <w:rsid w:val="00E47B51"/>
    <w:rsid w:val="00E50436"/>
    <w:rsid w:val="00E52FBA"/>
    <w:rsid w:val="00E622D1"/>
    <w:rsid w:val="00E663E8"/>
    <w:rsid w:val="00E74455"/>
    <w:rsid w:val="00E767B4"/>
    <w:rsid w:val="00E80724"/>
    <w:rsid w:val="00E807DA"/>
    <w:rsid w:val="00E816A7"/>
    <w:rsid w:val="00E81701"/>
    <w:rsid w:val="00E84028"/>
    <w:rsid w:val="00E86C7E"/>
    <w:rsid w:val="00E87D5C"/>
    <w:rsid w:val="00E9039B"/>
    <w:rsid w:val="00E90440"/>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07F0"/>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2BEA"/>
    <w:rsid w:val="00F53028"/>
    <w:rsid w:val="00F5482B"/>
    <w:rsid w:val="00F623B6"/>
    <w:rsid w:val="00F631A9"/>
    <w:rsid w:val="00F63C09"/>
    <w:rsid w:val="00F65B26"/>
    <w:rsid w:val="00F6649C"/>
    <w:rsid w:val="00F672C5"/>
    <w:rsid w:val="00F70599"/>
    <w:rsid w:val="00F734DA"/>
    <w:rsid w:val="00F77D6F"/>
    <w:rsid w:val="00F80704"/>
    <w:rsid w:val="00F85A8C"/>
    <w:rsid w:val="00F85FA3"/>
    <w:rsid w:val="00FA0A8F"/>
    <w:rsid w:val="00FA2756"/>
    <w:rsid w:val="00FA303E"/>
    <w:rsid w:val="00FA3BE7"/>
    <w:rsid w:val="00FA6D66"/>
    <w:rsid w:val="00FB0132"/>
    <w:rsid w:val="00FB195D"/>
    <w:rsid w:val="00FC265E"/>
    <w:rsid w:val="00FC2CF7"/>
    <w:rsid w:val="00FC526A"/>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C3"/>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5">
    <w:name w:val="heading 5"/>
    <w:basedOn w:val="a"/>
    <w:next w:val="a"/>
    <w:link w:val="50"/>
    <w:uiPriority w:val="9"/>
    <w:semiHidden/>
    <w:unhideWhenUsed/>
    <w:qFormat/>
    <w:rsid w:val="002B6E03"/>
    <w:pPr>
      <w:keepNext/>
      <w:keepLines/>
      <w:suppressAutoHyphens w:val="0"/>
      <w:spacing w:before="200" w:after="0"/>
      <w:outlineLvl w:val="4"/>
    </w:pPr>
    <w:rPr>
      <w:rFonts w:asciiTheme="majorHAnsi" w:eastAsiaTheme="majorEastAsia" w:hAnsiTheme="majorHAnsi" w:cstheme="majorBidi"/>
      <w:color w:val="243F60" w:themeColor="accent1" w:themeShade="7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nhideWhenUsed/>
    <w:rsid w:val="0036168F"/>
    <w:pPr>
      <w:spacing w:after="120"/>
    </w:pPr>
  </w:style>
  <w:style w:type="character" w:customStyle="1" w:styleId="a8">
    <w:name w:val="Основной текст Знак"/>
    <w:aliases w:val=" Знак Знак Знак1"/>
    <w:link w:val="a7"/>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iPriority w:val="99"/>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uiPriority w:val="99"/>
    <w:rsid w:val="00F16AAA"/>
    <w:pPr>
      <w:widowControl w:val="0"/>
      <w:autoSpaceDE w:val="0"/>
      <w:autoSpaceDN w:val="0"/>
      <w:adjustRightInd w:val="0"/>
    </w:pPr>
    <w:rPr>
      <w:rFonts w:ascii="Arial" w:eastAsia="Calibri" w:hAnsi="Arial" w:cs="Arial"/>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uiPriority w:val="99"/>
    <w:rsid w:val="00034EC1"/>
    <w:rPr>
      <w:rFonts w:ascii="Tahoma" w:hAnsi="Tahoma" w:cs="Tahoma"/>
      <w:color w:val="00000A"/>
      <w:kern w:val="1"/>
      <w:sz w:val="16"/>
      <w:szCs w:val="16"/>
      <w:lang w:val="ru-RU" w:eastAsia="en-US" w:bidi="ar-SA"/>
    </w:rPr>
  </w:style>
  <w:style w:type="paragraph" w:styleId="aff2">
    <w:name w:val="Balloon Text"/>
    <w:basedOn w:val="a"/>
    <w:link w:val="aff1"/>
    <w:uiPriority w:val="99"/>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50">
    <w:name w:val="Заголовок 5 Знак"/>
    <w:basedOn w:val="a0"/>
    <w:link w:val="5"/>
    <w:uiPriority w:val="9"/>
    <w:semiHidden/>
    <w:rsid w:val="002B6E03"/>
    <w:rPr>
      <w:rFonts w:asciiTheme="majorHAnsi" w:eastAsiaTheme="majorEastAsia" w:hAnsiTheme="majorHAnsi" w:cstheme="majorBidi"/>
      <w:color w:val="243F60" w:themeColor="accent1" w:themeShade="7F"/>
      <w:sz w:val="22"/>
      <w:szCs w:val="22"/>
      <w:lang w:eastAsia="en-US"/>
    </w:rPr>
  </w:style>
  <w:style w:type="character" w:customStyle="1" w:styleId="Zag11">
    <w:name w:val="Zag_11"/>
    <w:rsid w:val="002B6E03"/>
  </w:style>
  <w:style w:type="character" w:styleId="afff5">
    <w:name w:val="Strong"/>
    <w:basedOn w:val="a0"/>
    <w:qFormat/>
    <w:rsid w:val="002B6E03"/>
    <w:rPr>
      <w:b/>
      <w:bCs/>
    </w:rPr>
  </w:style>
  <w:style w:type="paragraph" w:customStyle="1" w:styleId="Osnova">
    <w:name w:val="Osnova"/>
    <w:basedOn w:val="a"/>
    <w:rsid w:val="002B6E03"/>
    <w:pPr>
      <w:widowControl w:val="0"/>
      <w:autoSpaceDE w:val="0"/>
      <w:spacing w:after="0" w:line="213" w:lineRule="exact"/>
      <w:ind w:firstLine="339"/>
      <w:jc w:val="both"/>
    </w:pPr>
    <w:rPr>
      <w:rFonts w:ascii="NewtonCSanPin" w:eastAsia="Times New Roman" w:hAnsi="NewtonCSanPin" w:cs="NewtonCSanPin"/>
      <w:color w:val="000000"/>
      <w:kern w:val="0"/>
      <w:sz w:val="21"/>
      <w:szCs w:val="21"/>
      <w:lang w:val="en-US" w:eastAsia="ar-SA"/>
    </w:rPr>
  </w:style>
  <w:style w:type="table" w:styleId="afff6">
    <w:name w:val="Table Grid"/>
    <w:basedOn w:val="a1"/>
    <w:uiPriority w:val="59"/>
    <w:rsid w:val="002B6E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2B6E03"/>
    <w:pPr>
      <w:spacing w:after="120" w:line="480" w:lineRule="auto"/>
    </w:pPr>
    <w:rPr>
      <w:rFonts w:ascii="Times New Roman" w:eastAsia="Times New Roman" w:hAnsi="Times New Roman" w:cs="Times New Roman"/>
      <w:color w:val="auto"/>
      <w:kern w:val="0"/>
      <w:sz w:val="24"/>
      <w:szCs w:val="24"/>
      <w:lang w:eastAsia="ar-SA"/>
    </w:rPr>
  </w:style>
  <w:style w:type="paragraph" w:customStyle="1" w:styleId="1f0">
    <w:name w:val="Основной текст1"/>
    <w:basedOn w:val="a"/>
    <w:link w:val="Bodytext"/>
    <w:rsid w:val="002B6E03"/>
    <w:pPr>
      <w:widowControl w:val="0"/>
      <w:shd w:val="clear" w:color="auto" w:fill="FFFFFF"/>
      <w:spacing w:after="0" w:line="254" w:lineRule="exact"/>
      <w:jc w:val="both"/>
    </w:pPr>
    <w:rPr>
      <w:rFonts w:eastAsia="Times New Roman" w:cs="Times New Roman"/>
      <w:color w:val="auto"/>
      <w:kern w:val="0"/>
      <w:sz w:val="19"/>
      <w:szCs w:val="19"/>
      <w:lang w:eastAsia="ar-SA"/>
    </w:rPr>
  </w:style>
  <w:style w:type="character" w:customStyle="1" w:styleId="Bodytext">
    <w:name w:val="Body text_"/>
    <w:link w:val="1f0"/>
    <w:rsid w:val="002B6E03"/>
    <w:rPr>
      <w:rFonts w:ascii="Calibri" w:hAnsi="Calibri"/>
      <w:sz w:val="19"/>
      <w:szCs w:val="19"/>
      <w:shd w:val="clear" w:color="auto" w:fill="FFFFFF"/>
      <w:lang w:eastAsia="ar-SA"/>
    </w:rPr>
  </w:style>
  <w:style w:type="table" w:customStyle="1" w:styleId="TableGrid1">
    <w:name w:val="TableGrid1"/>
    <w:rsid w:val="00745376"/>
    <w:rPr>
      <w:rFonts w:ascii="Calibri" w:hAnsi="Calibri"/>
      <w:sz w:val="22"/>
      <w:szCs w:val="22"/>
    </w:rPr>
    <w:tblPr>
      <w:tblCellMar>
        <w:top w:w="0" w:type="dxa"/>
        <w:left w:w="0" w:type="dxa"/>
        <w:bottom w:w="0" w:type="dxa"/>
        <w:right w:w="0" w:type="dxa"/>
      </w:tblCellMar>
    </w:tblPr>
  </w:style>
  <w:style w:type="paragraph" w:customStyle="1" w:styleId="Style1">
    <w:name w:val="Style1"/>
    <w:basedOn w:val="a"/>
    <w:uiPriority w:val="99"/>
    <w:rsid w:val="00C17DA8"/>
    <w:pPr>
      <w:widowControl w:val="0"/>
      <w:suppressAutoHyphens w:val="0"/>
      <w:autoSpaceDE w:val="0"/>
      <w:autoSpaceDN w:val="0"/>
      <w:adjustRightInd w:val="0"/>
      <w:spacing w:after="0" w:line="240" w:lineRule="auto"/>
      <w:jc w:val="center"/>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C3"/>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5">
    <w:name w:val="heading 5"/>
    <w:basedOn w:val="a"/>
    <w:next w:val="a"/>
    <w:link w:val="50"/>
    <w:uiPriority w:val="9"/>
    <w:semiHidden/>
    <w:unhideWhenUsed/>
    <w:qFormat/>
    <w:rsid w:val="002B6E03"/>
    <w:pPr>
      <w:keepNext/>
      <w:keepLines/>
      <w:suppressAutoHyphens w:val="0"/>
      <w:spacing w:before="200" w:after="0"/>
      <w:outlineLvl w:val="4"/>
    </w:pPr>
    <w:rPr>
      <w:rFonts w:asciiTheme="majorHAnsi" w:eastAsiaTheme="majorEastAsia" w:hAnsiTheme="majorHAnsi" w:cstheme="majorBidi"/>
      <w:color w:val="243F60" w:themeColor="accent1" w:themeShade="7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nhideWhenUsed/>
    <w:rsid w:val="0036168F"/>
    <w:pPr>
      <w:spacing w:after="120"/>
    </w:pPr>
  </w:style>
  <w:style w:type="character" w:customStyle="1" w:styleId="a8">
    <w:name w:val="Основной текст Знак"/>
    <w:aliases w:val=" Знак Знак Знак1"/>
    <w:link w:val="a7"/>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iPriority w:val="99"/>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uiPriority w:val="99"/>
    <w:rsid w:val="00F16AAA"/>
    <w:pPr>
      <w:widowControl w:val="0"/>
      <w:autoSpaceDE w:val="0"/>
      <w:autoSpaceDN w:val="0"/>
      <w:adjustRightInd w:val="0"/>
    </w:pPr>
    <w:rPr>
      <w:rFonts w:ascii="Arial" w:eastAsia="Calibri" w:hAnsi="Arial" w:cs="Arial"/>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uiPriority w:val="99"/>
    <w:rsid w:val="00034EC1"/>
    <w:rPr>
      <w:rFonts w:ascii="Tahoma" w:hAnsi="Tahoma" w:cs="Tahoma"/>
      <w:color w:val="00000A"/>
      <w:kern w:val="1"/>
      <w:sz w:val="16"/>
      <w:szCs w:val="16"/>
      <w:lang w:val="ru-RU" w:eastAsia="en-US" w:bidi="ar-SA"/>
    </w:rPr>
  </w:style>
  <w:style w:type="paragraph" w:styleId="aff2">
    <w:name w:val="Balloon Text"/>
    <w:basedOn w:val="a"/>
    <w:link w:val="aff1"/>
    <w:uiPriority w:val="99"/>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50">
    <w:name w:val="Заголовок 5 Знак"/>
    <w:basedOn w:val="a0"/>
    <w:link w:val="5"/>
    <w:uiPriority w:val="9"/>
    <w:semiHidden/>
    <w:rsid w:val="002B6E03"/>
    <w:rPr>
      <w:rFonts w:asciiTheme="majorHAnsi" w:eastAsiaTheme="majorEastAsia" w:hAnsiTheme="majorHAnsi" w:cstheme="majorBidi"/>
      <w:color w:val="243F60" w:themeColor="accent1" w:themeShade="7F"/>
      <w:sz w:val="22"/>
      <w:szCs w:val="22"/>
      <w:lang w:eastAsia="en-US"/>
    </w:rPr>
  </w:style>
  <w:style w:type="character" w:customStyle="1" w:styleId="Zag11">
    <w:name w:val="Zag_11"/>
    <w:rsid w:val="002B6E03"/>
  </w:style>
  <w:style w:type="character" w:styleId="afff5">
    <w:name w:val="Strong"/>
    <w:basedOn w:val="a0"/>
    <w:qFormat/>
    <w:rsid w:val="002B6E03"/>
    <w:rPr>
      <w:b/>
      <w:bCs/>
    </w:rPr>
  </w:style>
  <w:style w:type="paragraph" w:customStyle="1" w:styleId="Osnova">
    <w:name w:val="Osnova"/>
    <w:basedOn w:val="a"/>
    <w:rsid w:val="002B6E03"/>
    <w:pPr>
      <w:widowControl w:val="0"/>
      <w:autoSpaceDE w:val="0"/>
      <w:spacing w:after="0" w:line="213" w:lineRule="exact"/>
      <w:ind w:firstLine="339"/>
      <w:jc w:val="both"/>
    </w:pPr>
    <w:rPr>
      <w:rFonts w:ascii="NewtonCSanPin" w:eastAsia="Times New Roman" w:hAnsi="NewtonCSanPin" w:cs="NewtonCSanPin"/>
      <w:color w:val="000000"/>
      <w:kern w:val="0"/>
      <w:sz w:val="21"/>
      <w:szCs w:val="21"/>
      <w:lang w:val="en-US" w:eastAsia="ar-SA"/>
    </w:rPr>
  </w:style>
  <w:style w:type="table" w:styleId="afff6">
    <w:name w:val="Table Grid"/>
    <w:basedOn w:val="a1"/>
    <w:uiPriority w:val="59"/>
    <w:rsid w:val="002B6E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2B6E03"/>
    <w:pPr>
      <w:spacing w:after="120" w:line="480" w:lineRule="auto"/>
    </w:pPr>
    <w:rPr>
      <w:rFonts w:ascii="Times New Roman" w:eastAsia="Times New Roman" w:hAnsi="Times New Roman" w:cs="Times New Roman"/>
      <w:color w:val="auto"/>
      <w:kern w:val="0"/>
      <w:sz w:val="24"/>
      <w:szCs w:val="24"/>
      <w:lang w:eastAsia="ar-SA"/>
    </w:rPr>
  </w:style>
  <w:style w:type="paragraph" w:customStyle="1" w:styleId="1f0">
    <w:name w:val="Основной текст1"/>
    <w:basedOn w:val="a"/>
    <w:link w:val="Bodytext"/>
    <w:rsid w:val="002B6E03"/>
    <w:pPr>
      <w:widowControl w:val="0"/>
      <w:shd w:val="clear" w:color="auto" w:fill="FFFFFF"/>
      <w:spacing w:after="0" w:line="254" w:lineRule="exact"/>
      <w:jc w:val="both"/>
    </w:pPr>
    <w:rPr>
      <w:rFonts w:eastAsia="Times New Roman" w:cs="Times New Roman"/>
      <w:color w:val="auto"/>
      <w:kern w:val="0"/>
      <w:sz w:val="19"/>
      <w:szCs w:val="19"/>
      <w:lang w:eastAsia="ar-SA"/>
    </w:rPr>
  </w:style>
  <w:style w:type="character" w:customStyle="1" w:styleId="Bodytext">
    <w:name w:val="Body text_"/>
    <w:link w:val="1f0"/>
    <w:rsid w:val="002B6E03"/>
    <w:rPr>
      <w:rFonts w:ascii="Calibri" w:hAnsi="Calibri"/>
      <w:sz w:val="19"/>
      <w:szCs w:val="19"/>
      <w:shd w:val="clear" w:color="auto" w:fill="FFFFFF"/>
      <w:lang w:eastAsia="ar-SA"/>
    </w:rPr>
  </w:style>
  <w:style w:type="table" w:customStyle="1" w:styleId="TableGrid1">
    <w:name w:val="TableGrid1"/>
    <w:rsid w:val="00745376"/>
    <w:rPr>
      <w:rFonts w:ascii="Calibri" w:hAnsi="Calibri"/>
      <w:sz w:val="22"/>
      <w:szCs w:val="22"/>
    </w:rPr>
    <w:tblPr>
      <w:tblCellMar>
        <w:top w:w="0" w:type="dxa"/>
        <w:left w:w="0" w:type="dxa"/>
        <w:bottom w:w="0" w:type="dxa"/>
        <w:right w:w="0" w:type="dxa"/>
      </w:tblCellMar>
    </w:tblPr>
  </w:style>
  <w:style w:type="paragraph" w:customStyle="1" w:styleId="Style1">
    <w:name w:val="Style1"/>
    <w:basedOn w:val="a"/>
    <w:uiPriority w:val="99"/>
    <w:rsid w:val="00C17DA8"/>
    <w:pPr>
      <w:widowControl w:val="0"/>
      <w:suppressAutoHyphens w:val="0"/>
      <w:autoSpaceDE w:val="0"/>
      <w:autoSpaceDN w:val="0"/>
      <w:adjustRightInd w:val="0"/>
      <w:spacing w:after="0" w:line="240" w:lineRule="auto"/>
      <w:jc w:val="center"/>
    </w:pPr>
    <w:rPr>
      <w:rFonts w:ascii="Times New Roman" w:eastAsia="Times New Roman" w:hAnsi="Times New Roman" w:cs="Times New Roman"/>
      <w:color w:val="auto"/>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2772">
      <w:bodyDiv w:val="1"/>
      <w:marLeft w:val="0"/>
      <w:marRight w:val="0"/>
      <w:marTop w:val="0"/>
      <w:marBottom w:val="0"/>
      <w:divBdr>
        <w:top w:val="none" w:sz="0" w:space="0" w:color="auto"/>
        <w:left w:val="none" w:sz="0" w:space="0" w:color="auto"/>
        <w:bottom w:val="none" w:sz="0" w:space="0" w:color="auto"/>
        <w:right w:val="none" w:sz="0" w:space="0" w:color="auto"/>
      </w:divBdr>
    </w:div>
    <w:div w:id="1512918150">
      <w:bodyDiv w:val="1"/>
      <w:marLeft w:val="0"/>
      <w:marRight w:val="0"/>
      <w:marTop w:val="0"/>
      <w:marBottom w:val="0"/>
      <w:divBdr>
        <w:top w:val="none" w:sz="0" w:space="0" w:color="auto"/>
        <w:left w:val="none" w:sz="0" w:space="0" w:color="auto"/>
        <w:bottom w:val="none" w:sz="0" w:space="0" w:color="auto"/>
        <w:right w:val="none" w:sz="0" w:space="0" w:color="auto"/>
      </w:divBdr>
    </w:div>
    <w:div w:id="1577058696">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BC72-8097-44C0-84D3-839E558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67307</Words>
  <Characters>383654</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450061</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15 кабинет</cp:lastModifiedBy>
  <cp:revision>3</cp:revision>
  <cp:lastPrinted>2019-04-02T21:14:00Z</cp:lastPrinted>
  <dcterms:created xsi:type="dcterms:W3CDTF">2021-09-18T08:04:00Z</dcterms:created>
  <dcterms:modified xsi:type="dcterms:W3CDTF">2021-09-21T12:02:00Z</dcterms:modified>
</cp:coreProperties>
</file>