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77" w:rsidRDefault="000B0E77" w:rsidP="000B0E77">
      <w:pPr>
        <w:pStyle w:val="Bodytext20"/>
        <w:framePr w:w="15365" w:h="823" w:hRule="exact" w:wrap="none" w:vAnchor="page" w:hAnchor="page" w:x="893" w:y="1002"/>
        <w:shd w:val="clear" w:color="auto" w:fill="auto"/>
        <w:ind w:left="10320" w:firstLine="1020"/>
      </w:pPr>
      <w:r>
        <w:rPr>
          <w:rStyle w:val="Bodytext2"/>
        </w:rPr>
        <w:t>Утверждена</w:t>
      </w:r>
    </w:p>
    <w:p w:rsidR="000B0E77" w:rsidRDefault="000B0E77" w:rsidP="000B0E77">
      <w:pPr>
        <w:pStyle w:val="Bodytext20"/>
        <w:framePr w:w="15365" w:h="823" w:hRule="exact" w:wrap="none" w:vAnchor="page" w:hAnchor="page" w:x="893" w:y="1002"/>
        <w:shd w:val="clear" w:color="auto" w:fill="auto"/>
        <w:ind w:left="11340" w:right="220"/>
      </w:pPr>
      <w:r>
        <w:rPr>
          <w:rStyle w:val="Bodytext2"/>
        </w:rPr>
        <w:t>приказом МБОУ «</w:t>
      </w:r>
      <w:proofErr w:type="spellStart"/>
      <w:r>
        <w:rPr>
          <w:rStyle w:val="Bodytext2"/>
        </w:rPr>
        <w:t>Сыбайкасинская</w:t>
      </w:r>
      <w:proofErr w:type="spellEnd"/>
      <w:r>
        <w:rPr>
          <w:rStyle w:val="Bodytext2"/>
        </w:rPr>
        <w:t xml:space="preserve"> ООШ» № 39- о от 25.08.2022 г.</w:t>
      </w:r>
    </w:p>
    <w:p w:rsidR="000B0E77" w:rsidRDefault="000B0E77" w:rsidP="000B0E77">
      <w:pPr>
        <w:pStyle w:val="a3"/>
        <w:framePr w:w="15365" w:h="557" w:hRule="exact" w:wrap="none" w:vAnchor="page" w:hAnchor="page" w:x="1269" w:y="1973"/>
        <w:shd w:val="clear" w:color="auto" w:fill="auto"/>
        <w:spacing w:before="0" w:after="13" w:line="210" w:lineRule="exact"/>
        <w:ind w:right="20"/>
      </w:pPr>
      <w:r>
        <w:rPr>
          <w:rStyle w:val="2"/>
        </w:rPr>
        <w:t>Дорожная карта реализации целевой модели наставничества в МБОУ «</w:t>
      </w:r>
      <w:proofErr w:type="spellStart"/>
      <w:r>
        <w:rPr>
          <w:rStyle w:val="2"/>
        </w:rPr>
        <w:t>Сыбайкасинская</w:t>
      </w:r>
      <w:proofErr w:type="spellEnd"/>
      <w:r>
        <w:rPr>
          <w:rStyle w:val="2"/>
        </w:rPr>
        <w:t xml:space="preserve"> ООШ»</w:t>
      </w:r>
    </w:p>
    <w:p w:rsidR="000B0E77" w:rsidRDefault="000B0E77" w:rsidP="000B0E77">
      <w:pPr>
        <w:pStyle w:val="a3"/>
        <w:framePr w:w="15365" w:h="557" w:hRule="exact" w:wrap="none" w:vAnchor="page" w:hAnchor="page" w:x="1269" w:y="1973"/>
        <w:shd w:val="clear" w:color="auto" w:fill="auto"/>
        <w:spacing w:before="0" w:after="0" w:line="210" w:lineRule="exact"/>
        <w:ind w:right="20"/>
      </w:pPr>
      <w:r>
        <w:rPr>
          <w:rStyle w:val="2"/>
        </w:rPr>
        <w:t>на 2022 год, 2022 - 2023 учебный год</w:t>
      </w:r>
    </w:p>
    <w:tbl>
      <w:tblPr>
        <w:tblpPr w:leftFromText="180" w:rightFromText="180" w:vertAnchor="text" w:horzAnchor="margin" w:tblpXSpec="center" w:tblpY="26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2015"/>
        <w:gridCol w:w="2074"/>
        <w:gridCol w:w="6804"/>
        <w:gridCol w:w="1418"/>
        <w:gridCol w:w="2095"/>
      </w:tblGrid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"/>
                <w:b w:val="0"/>
                <w:bCs w:val="0"/>
              </w:rPr>
              <w:t>№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Наименование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этапа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hanging="360"/>
            </w:pPr>
            <w:r>
              <w:rPr>
                <w:rStyle w:val="Bodytext10pt"/>
                <w:b w:val="0"/>
                <w:bCs w:val="0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Сроки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Ответственные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"/>
                <w:b w:val="0"/>
                <w:bCs w:val="0"/>
              </w:rPr>
              <w:t>1.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Подготовка условий для запуска программы наставничества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Изучение и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систематизация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имеющихся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 xml:space="preserve">материалов </w:t>
            </w:r>
            <w:proofErr w:type="gramStart"/>
            <w:r>
              <w:rPr>
                <w:rStyle w:val="Bodytext10pt"/>
                <w:b w:val="0"/>
                <w:bCs w:val="0"/>
              </w:rPr>
              <w:t>по</w:t>
            </w:r>
            <w:proofErr w:type="gramEnd"/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проблеме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наставничества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50" w:lineRule="exact"/>
              <w:ind w:left="220" w:hanging="438"/>
              <w:jc w:val="left"/>
            </w:pPr>
            <w:r>
              <w:rPr>
                <w:rStyle w:val="Bodytext10pt"/>
                <w:b w:val="0"/>
                <w:bCs w:val="0"/>
              </w:rPr>
              <w:t xml:space="preserve">1.Изучение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rStyle w:val="Bodytext10pt"/>
                <w:b w:val="0"/>
                <w:bCs w:val="0"/>
              </w:rPr>
              <w:t>между</w:t>
            </w:r>
            <w:proofErr w:type="gramEnd"/>
            <w:r>
              <w:rPr>
                <w:rStyle w:val="Bodytext10pt"/>
                <w:b w:val="0"/>
                <w:bCs w:val="0"/>
              </w:rPr>
              <w:t xml:space="preserve"> обучающимися».</w:t>
            </w:r>
          </w:p>
          <w:p w:rsidR="000B0E77" w:rsidRDefault="000B0E77" w:rsidP="00564633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50" w:lineRule="exact"/>
              <w:ind w:left="220" w:hanging="438"/>
              <w:jc w:val="left"/>
            </w:pPr>
            <w:r w:rsidRPr="00A66F42">
              <w:rPr>
                <w:b w:val="0"/>
              </w:rPr>
              <w:t>2.</w:t>
            </w:r>
            <w:r>
              <w:t xml:space="preserve"> </w:t>
            </w:r>
            <w:r w:rsidRPr="00A66F42">
              <w:rPr>
                <w:rStyle w:val="Bodytext10pt"/>
                <w:b w:val="0"/>
                <w:bCs w:val="0"/>
              </w:rPr>
              <w:t>Подготовка системных папок по проблеме наставничества.</w:t>
            </w:r>
          </w:p>
          <w:p w:rsidR="000B0E77" w:rsidRDefault="000B0E77" w:rsidP="00564633">
            <w:pPr>
              <w:pStyle w:val="a3"/>
              <w:shd w:val="clear" w:color="auto" w:fill="auto"/>
              <w:tabs>
                <w:tab w:val="left" w:pos="0"/>
                <w:tab w:val="left" w:pos="220"/>
              </w:tabs>
              <w:spacing w:before="0" w:after="0" w:line="269" w:lineRule="exact"/>
              <w:ind w:left="220"/>
              <w:jc w:val="left"/>
            </w:pPr>
            <w:r>
              <w:rPr>
                <w:rStyle w:val="Bodytext10pt"/>
                <w:b w:val="0"/>
                <w:bCs w:val="0"/>
              </w:rPr>
              <w:t>3. Ознакомление с шаблонами документов для реализации целевой модели.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Май 2022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Заместитель директора по УВР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Подготовка нормативной базы реализации целевой модели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наставничества в МБОУ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«</w:t>
            </w:r>
            <w:proofErr w:type="spellStart"/>
            <w:r>
              <w:rPr>
                <w:rStyle w:val="Bodytext10pt"/>
                <w:b w:val="0"/>
                <w:bCs w:val="0"/>
              </w:rPr>
              <w:t>Сыбайкасинской</w:t>
            </w:r>
            <w:proofErr w:type="spellEnd"/>
            <w:r>
              <w:rPr>
                <w:rStyle w:val="Bodytext10pt"/>
                <w:b w:val="0"/>
                <w:bCs w:val="0"/>
              </w:rPr>
              <w:t xml:space="preserve"> ООШ»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before="0" w:after="0" w:line="250" w:lineRule="exact"/>
              <w:ind w:left="480" w:hanging="360"/>
              <w:jc w:val="left"/>
            </w:pPr>
            <w:r>
              <w:rPr>
                <w:rStyle w:val="Bodytext10pt"/>
                <w:b w:val="0"/>
                <w:bCs w:val="0"/>
              </w:rPr>
              <w:t>Издание приказа «Внедрение целевой модели наставничества в МБОУ «</w:t>
            </w:r>
            <w:proofErr w:type="spellStart"/>
            <w:r>
              <w:rPr>
                <w:rStyle w:val="Bodytext10pt"/>
                <w:b w:val="0"/>
                <w:bCs w:val="0"/>
              </w:rPr>
              <w:t>Сыбайкасинская</w:t>
            </w:r>
            <w:proofErr w:type="spellEnd"/>
            <w:r>
              <w:rPr>
                <w:rStyle w:val="Bodytext10pt"/>
                <w:b w:val="0"/>
                <w:bCs w:val="0"/>
              </w:rPr>
              <w:t xml:space="preserve"> ООШ»</w:t>
            </w:r>
          </w:p>
          <w:p w:rsidR="000B0E77" w:rsidRDefault="000B0E77" w:rsidP="0056463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485"/>
              </w:tabs>
              <w:spacing w:before="0" w:after="0" w:line="250" w:lineRule="exact"/>
              <w:ind w:left="480" w:hanging="360"/>
              <w:jc w:val="left"/>
            </w:pPr>
            <w:r>
              <w:rPr>
                <w:rStyle w:val="Bodytext10pt"/>
                <w:b w:val="0"/>
                <w:bCs w:val="0"/>
              </w:rPr>
              <w:t>Разработка и утверждение Положения о наставничестве в МБОУ «</w:t>
            </w:r>
            <w:proofErr w:type="spellStart"/>
            <w:r>
              <w:rPr>
                <w:rStyle w:val="Bodytext10pt"/>
                <w:b w:val="0"/>
                <w:bCs w:val="0"/>
              </w:rPr>
              <w:t>Сыбайкасинская</w:t>
            </w:r>
            <w:proofErr w:type="spellEnd"/>
            <w:r>
              <w:rPr>
                <w:rStyle w:val="Bodytext10pt"/>
                <w:b w:val="0"/>
                <w:bCs w:val="0"/>
              </w:rPr>
              <w:t xml:space="preserve"> ООШ»</w:t>
            </w:r>
          </w:p>
          <w:p w:rsidR="000B0E77" w:rsidRPr="00A71450" w:rsidRDefault="000B0E77" w:rsidP="0056463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before="0" w:after="0" w:line="254" w:lineRule="exact"/>
              <w:ind w:left="480" w:hanging="360"/>
              <w:jc w:val="left"/>
              <w:rPr>
                <w:rStyle w:val="Bodytext10pt"/>
              </w:rPr>
            </w:pPr>
            <w:r>
              <w:rPr>
                <w:rStyle w:val="Bodytext10pt"/>
                <w:b w:val="0"/>
                <w:bCs w:val="0"/>
              </w:rPr>
              <w:t>Разработка и утверждение Целевой модели наставничества в МБОУ «</w:t>
            </w:r>
            <w:proofErr w:type="spellStart"/>
            <w:r>
              <w:rPr>
                <w:rStyle w:val="Bodytext10pt"/>
                <w:b w:val="0"/>
                <w:bCs w:val="0"/>
              </w:rPr>
              <w:t>Сыбайкасинская</w:t>
            </w:r>
            <w:proofErr w:type="spellEnd"/>
            <w:r>
              <w:rPr>
                <w:rStyle w:val="Bodytext10pt"/>
                <w:b w:val="0"/>
                <w:bCs w:val="0"/>
              </w:rPr>
              <w:t xml:space="preserve"> ООШ»</w:t>
            </w:r>
          </w:p>
          <w:p w:rsidR="000B0E77" w:rsidRPr="00A71450" w:rsidRDefault="000B0E77" w:rsidP="00564633">
            <w:pPr>
              <w:pStyle w:val="a3"/>
              <w:shd w:val="clear" w:color="auto" w:fill="auto"/>
              <w:tabs>
                <w:tab w:val="left" w:pos="475"/>
              </w:tabs>
              <w:spacing w:before="0" w:after="0" w:line="254" w:lineRule="exact"/>
              <w:ind w:left="120"/>
              <w:jc w:val="left"/>
              <w:rPr>
                <w:rStyle w:val="Bodytext10pt"/>
              </w:rPr>
            </w:pPr>
            <w:r>
              <w:rPr>
                <w:rStyle w:val="Bodytext10pt"/>
                <w:b w:val="0"/>
                <w:bCs w:val="0"/>
              </w:rPr>
              <w:t xml:space="preserve">4. </w:t>
            </w:r>
            <w:r w:rsidRPr="00A71450">
              <w:rPr>
                <w:rStyle w:val="Bodytext10pt"/>
                <w:b w:val="0"/>
                <w:bCs w:val="0"/>
              </w:rPr>
              <w:t xml:space="preserve">  Разработка и утверждение «дорожной карты» </w:t>
            </w:r>
          </w:p>
          <w:p w:rsidR="000B0E77" w:rsidRDefault="000B0E77" w:rsidP="0056463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-14"/>
              </w:tabs>
              <w:spacing w:before="0" w:after="0" w:line="200" w:lineRule="exact"/>
              <w:ind w:hanging="360"/>
              <w:jc w:val="left"/>
            </w:pPr>
            <w:r>
              <w:rPr>
                <w:rStyle w:val="Bodytext10pt"/>
                <w:b w:val="0"/>
                <w:bCs w:val="0"/>
              </w:rPr>
              <w:t>внедрения системы наставничества в МБОУ «</w:t>
            </w:r>
            <w:proofErr w:type="spellStart"/>
            <w:r>
              <w:rPr>
                <w:rStyle w:val="Bodytext10pt"/>
                <w:b w:val="0"/>
                <w:bCs w:val="0"/>
              </w:rPr>
              <w:t>Сыбайкасинская</w:t>
            </w:r>
            <w:proofErr w:type="spellEnd"/>
            <w:r>
              <w:rPr>
                <w:rStyle w:val="Bodytext10pt"/>
                <w:b w:val="0"/>
                <w:bCs w:val="0"/>
              </w:rPr>
              <w:t xml:space="preserve"> ООШ» Назначение координатора и кураторов внедрения Целевой модели наставничества МБОУ «</w:t>
            </w:r>
            <w:proofErr w:type="spellStart"/>
            <w:r>
              <w:rPr>
                <w:rStyle w:val="Bodytext10pt"/>
                <w:b w:val="0"/>
                <w:bCs w:val="0"/>
              </w:rPr>
              <w:t>Сыбайкасинская</w:t>
            </w:r>
            <w:proofErr w:type="spellEnd"/>
            <w:r>
              <w:rPr>
                <w:rStyle w:val="Bodytext10pt"/>
                <w:b w:val="0"/>
                <w:bCs w:val="0"/>
              </w:rPr>
              <w:t xml:space="preserve"> ООШ»» (издание приказа).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Апрель, май 2022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Директор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Выбор форм и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программ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наставничества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исходя из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потребностей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школы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Pr="00A66F42" w:rsidRDefault="000B0E77" w:rsidP="00564633">
            <w:pPr>
              <w:pStyle w:val="a3"/>
              <w:numPr>
                <w:ilvl w:val="0"/>
                <w:numId w:val="14"/>
              </w:numPr>
              <w:shd w:val="clear" w:color="auto" w:fill="auto"/>
              <w:spacing w:before="0" w:after="0" w:line="250" w:lineRule="exact"/>
              <w:jc w:val="both"/>
              <w:rPr>
                <w:rStyle w:val="Bodytext10pt"/>
                <w:b w:val="0"/>
                <w:bCs w:val="0"/>
              </w:rPr>
            </w:pPr>
            <w:proofErr w:type="gramStart"/>
            <w:r>
              <w:rPr>
                <w:rStyle w:val="Bodytext10pt"/>
                <w:b w:val="0"/>
                <w:bCs w:val="0"/>
              </w:rPr>
              <w:t xml:space="preserve">Проведение мониторинга </w:t>
            </w:r>
            <w:r w:rsidRPr="00A71450">
              <w:rPr>
                <w:rStyle w:val="Bodytext10pt"/>
                <w:b w:val="0"/>
                <w:bCs w:val="0"/>
              </w:rPr>
              <w:t xml:space="preserve">по выявлению </w:t>
            </w:r>
            <w:r w:rsidRPr="00A66F42">
              <w:rPr>
                <w:rStyle w:val="Bodytext10pt"/>
                <w:b w:val="0"/>
                <w:bCs w:val="0"/>
              </w:rPr>
              <w:t>предварительных запросов от потенциальных наставляемых</w:t>
            </w:r>
            <w:r>
              <w:rPr>
                <w:rStyle w:val="Bodytext10pt"/>
                <w:b w:val="0"/>
                <w:bCs w:val="0"/>
              </w:rPr>
              <w:t xml:space="preserve"> </w:t>
            </w:r>
            <w:r w:rsidRPr="00A66F42">
              <w:rPr>
                <w:rStyle w:val="Bodytext10pt"/>
                <w:b w:val="0"/>
                <w:bCs w:val="0"/>
              </w:rPr>
              <w:t>и о заинтересованных в наставничестве аудитории внутри школы.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Май 2022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Координатор проекта (по приказу)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41" w:hanging="142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Проведение административного совещания по вопросам реализации  целевой модели наставничества. Выбор форм и программ наставничества.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pacing w:before="0" w:line="250" w:lineRule="exact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 xml:space="preserve">  Май 2022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Директор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hanging="360"/>
              <w:jc w:val="right"/>
            </w:pPr>
            <w:r>
              <w:rPr>
                <w:rStyle w:val="Bodytext10pt"/>
                <w:b w:val="0"/>
                <w:bCs w:val="0"/>
              </w:rPr>
              <w:t>4. Сформировать банк программ по выбранным формам наставничества.</w:t>
            </w:r>
          </w:p>
          <w:p w:rsidR="000B0E77" w:rsidRDefault="000B0E77" w:rsidP="00564633">
            <w:pPr>
              <w:pStyle w:val="a3"/>
              <w:shd w:val="clear" w:color="auto" w:fill="auto"/>
              <w:tabs>
                <w:tab w:val="left" w:pos="451"/>
              </w:tabs>
              <w:spacing w:before="0" w:after="0" w:line="250" w:lineRule="exact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(Например, «Ученик - ученик», «Учитель - ученик»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Май, июнь 2022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Координатор,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кураторы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4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6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Информирование родителей, педагогов, обучающихся о возможностях и целях целевой модели</w:t>
            </w:r>
          </w:p>
          <w:p w:rsidR="000B0E77" w:rsidRDefault="000B0E77" w:rsidP="00564633">
            <w:pPr>
              <w:pStyle w:val="a3"/>
              <w:spacing w:line="25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наставничества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69" w:lineRule="exact"/>
              <w:ind w:firstLine="283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педагогического совета.</w:t>
            </w:r>
          </w:p>
          <w:p w:rsidR="000B0E77" w:rsidRDefault="000B0E77" w:rsidP="00564633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283"/>
              </w:tabs>
              <w:spacing w:before="0" w:after="0" w:line="269" w:lineRule="exact"/>
              <w:ind w:firstLine="283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родительских собраний.</w:t>
            </w:r>
          </w:p>
          <w:p w:rsidR="000B0E77" w:rsidRDefault="000B0E77" w:rsidP="00564633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69" w:lineRule="exact"/>
              <w:ind w:firstLine="283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классных часов.</w:t>
            </w:r>
          </w:p>
          <w:p w:rsidR="000B0E77" w:rsidRPr="00311A0E" w:rsidRDefault="000B0E77" w:rsidP="00564633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69" w:lineRule="exact"/>
              <w:ind w:firstLine="283"/>
              <w:jc w:val="left"/>
              <w:rPr>
                <w:rStyle w:val="Bodytext10pt"/>
                <w:color w:val="auto"/>
                <w:spacing w:val="2"/>
                <w:sz w:val="21"/>
                <w:szCs w:val="21"/>
              </w:rPr>
            </w:pPr>
            <w:r w:rsidRPr="00311A0E">
              <w:rPr>
                <w:rStyle w:val="Bodytext10pt"/>
                <w:b w:val="0"/>
                <w:bCs w:val="0"/>
              </w:rPr>
              <w:t>Информирование на сайте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Май-сентябрь</w:t>
            </w:r>
          </w:p>
          <w:p w:rsidR="000B0E77" w:rsidRDefault="000B0E77" w:rsidP="00564633">
            <w:pPr>
              <w:pStyle w:val="a3"/>
              <w:spacing w:line="25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Координатор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Формирование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базы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наставляемых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64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 xml:space="preserve">Сбор данных </w:t>
            </w:r>
            <w:proofErr w:type="gramStart"/>
            <w:r>
              <w:rPr>
                <w:rStyle w:val="Bodytext10pt"/>
                <w:b w:val="0"/>
                <w:bCs w:val="0"/>
              </w:rPr>
              <w:t>о</w:t>
            </w:r>
            <w:proofErr w:type="gramEnd"/>
            <w:r>
              <w:rPr>
                <w:rStyle w:val="Bodytext10pt"/>
                <w:b w:val="0"/>
                <w:bCs w:val="0"/>
              </w:rPr>
              <w:t xml:space="preserve"> наставляемых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-29"/>
              </w:tabs>
              <w:spacing w:before="0" w:after="0" w:line="250" w:lineRule="exact"/>
              <w:ind w:hanging="360"/>
              <w:jc w:val="both"/>
            </w:pPr>
            <w:r>
              <w:rPr>
                <w:rStyle w:val="Bodytext10pt"/>
                <w:b w:val="0"/>
                <w:bCs w:val="0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:rsidR="000B0E77" w:rsidRDefault="000B0E77" w:rsidP="00564633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after="0" w:line="259" w:lineRule="exact"/>
              <w:ind w:hanging="360"/>
              <w:jc w:val="both"/>
            </w:pPr>
            <w:r>
              <w:rPr>
                <w:rStyle w:val="Bodytext10pt"/>
                <w:b w:val="0"/>
                <w:bCs w:val="0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Bodytext10pt"/>
                <w:b w:val="0"/>
                <w:bCs w:val="0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0B0E77" w:rsidRDefault="000B0E77" w:rsidP="00564633">
            <w:pPr>
              <w:pStyle w:val="a3"/>
              <w:shd w:val="clear" w:color="auto" w:fill="auto"/>
              <w:tabs>
                <w:tab w:val="left" w:pos="283"/>
              </w:tabs>
              <w:spacing w:before="0" w:after="0" w:line="269" w:lineRule="exact"/>
              <w:jc w:val="left"/>
              <w:rPr>
                <w:rStyle w:val="Bodytext10pt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Май-сентябрь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Кураторы</w:t>
            </w:r>
          </w:p>
        </w:tc>
      </w:tr>
    </w:tbl>
    <w:p w:rsidR="000B0E77" w:rsidRDefault="000B0E77" w:rsidP="000B0E77">
      <w:pPr>
        <w:rPr>
          <w:rFonts w:cs="Times New Roman"/>
          <w:color w:val="auto"/>
          <w:sz w:val="2"/>
          <w:szCs w:val="2"/>
        </w:rPr>
        <w:sectPr w:rsidR="000B0E77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5"/>
        <w:tblpPr w:leftFromText="180" w:rightFromText="180" w:vertAnchor="text" w:horzAnchor="margin" w:tblpX="915" w:tblpY="1051"/>
        <w:tblW w:w="0" w:type="auto"/>
        <w:tblLayout w:type="fixed"/>
        <w:tblLook w:val="0000"/>
      </w:tblPr>
      <w:tblGrid>
        <w:gridCol w:w="425"/>
        <w:gridCol w:w="2132"/>
        <w:gridCol w:w="2139"/>
        <w:gridCol w:w="6644"/>
        <w:gridCol w:w="1418"/>
        <w:gridCol w:w="2254"/>
      </w:tblGrid>
      <w:tr w:rsidR="000B0E77" w:rsidTr="00564633">
        <w:trPr>
          <w:trHeight w:hRule="exact" w:val="1569"/>
        </w:trPr>
        <w:tc>
          <w:tcPr>
            <w:tcW w:w="425" w:type="dxa"/>
            <w:vMerge w:val="restart"/>
          </w:tcPr>
          <w:p w:rsidR="000B0E77" w:rsidRDefault="000B0E77" w:rsidP="0056463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vMerge w:val="restart"/>
          </w:tcPr>
          <w:p w:rsidR="000B0E77" w:rsidRDefault="000B0E77" w:rsidP="0056463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39" w:type="dxa"/>
          </w:tcPr>
          <w:p w:rsidR="000B0E77" w:rsidRDefault="000B0E77" w:rsidP="0056463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numPr>
                <w:ilvl w:val="0"/>
                <w:numId w:val="5"/>
              </w:numPr>
              <w:shd w:val="clear" w:color="auto" w:fill="auto"/>
              <w:tabs>
                <w:tab w:val="left" w:pos="505"/>
              </w:tabs>
              <w:spacing w:before="0" w:after="0" w:line="264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rStyle w:val="Bodytext10pt"/>
                <w:b w:val="0"/>
                <w:bCs w:val="0"/>
              </w:rPr>
              <w:t>профстандарта</w:t>
            </w:r>
            <w:proofErr w:type="spellEnd"/>
            <w:r>
              <w:rPr>
                <w:rStyle w:val="Bodytext10pt"/>
                <w:b w:val="0"/>
                <w:bCs w:val="0"/>
              </w:rPr>
              <w:t>.</w:t>
            </w:r>
          </w:p>
          <w:p w:rsidR="000B0E77" w:rsidRDefault="000B0E77" w:rsidP="00564633">
            <w:pPr>
              <w:pStyle w:val="a3"/>
              <w:numPr>
                <w:ilvl w:val="0"/>
                <w:numId w:val="5"/>
              </w:numPr>
              <w:shd w:val="clear" w:color="auto" w:fill="auto"/>
              <w:tabs>
                <w:tab w:val="left" w:pos="486"/>
              </w:tabs>
              <w:spacing w:before="0" w:after="0" w:line="264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1418" w:type="dxa"/>
          </w:tcPr>
          <w:p w:rsidR="000B0E77" w:rsidRDefault="000B0E77" w:rsidP="0056463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54" w:type="dxa"/>
          </w:tcPr>
          <w:p w:rsidR="000B0E77" w:rsidRDefault="000B0E77" w:rsidP="0056463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B0E77" w:rsidTr="00564633">
        <w:trPr>
          <w:trHeight w:hRule="exact" w:val="980"/>
        </w:trPr>
        <w:tc>
          <w:tcPr>
            <w:tcW w:w="425" w:type="dxa"/>
            <w:vMerge/>
          </w:tcPr>
          <w:p w:rsidR="000B0E77" w:rsidRDefault="000B0E77" w:rsidP="0056463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vMerge/>
          </w:tcPr>
          <w:p w:rsidR="000B0E77" w:rsidRDefault="000B0E77" w:rsidP="0056463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39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 xml:space="preserve">Формирование базы </w:t>
            </w:r>
            <w:proofErr w:type="gramStart"/>
            <w:r>
              <w:rPr>
                <w:rStyle w:val="Bodytext10pt"/>
                <w:b w:val="0"/>
                <w:bCs w:val="0"/>
              </w:rPr>
              <w:t>наставляемых</w:t>
            </w:r>
            <w:proofErr w:type="gramEnd"/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481"/>
              </w:tabs>
              <w:spacing w:before="0" w:after="0" w:line="259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Формирование базы данных наставляемых из числа педагогов.</w:t>
            </w:r>
          </w:p>
          <w:p w:rsidR="000B0E77" w:rsidRDefault="000B0E77" w:rsidP="00564633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505"/>
              </w:tabs>
              <w:spacing w:before="0" w:after="0" w:line="259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Формирование базы данных наставляемых из числа обучающихся.</w:t>
            </w:r>
          </w:p>
        </w:tc>
        <w:tc>
          <w:tcPr>
            <w:tcW w:w="1418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Май-сентябрь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25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Кураторы,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классные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руководители</w:t>
            </w:r>
          </w:p>
        </w:tc>
      </w:tr>
      <w:tr w:rsidR="000B0E77" w:rsidTr="00564633">
        <w:trPr>
          <w:trHeight w:hRule="exact" w:val="1008"/>
        </w:trPr>
        <w:tc>
          <w:tcPr>
            <w:tcW w:w="425" w:type="dxa"/>
            <w:vMerge w:val="restart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3.</w:t>
            </w:r>
          </w:p>
        </w:tc>
        <w:tc>
          <w:tcPr>
            <w:tcW w:w="2132" w:type="dxa"/>
            <w:vMerge w:val="restart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Формирование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базы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наставников</w:t>
            </w:r>
          </w:p>
        </w:tc>
        <w:tc>
          <w:tcPr>
            <w:tcW w:w="2139" w:type="dxa"/>
            <w:vMerge w:val="restart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Сбор данных о наставниках</w:t>
            </w:r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471"/>
              </w:tabs>
              <w:spacing w:before="0" w:after="0" w:line="250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0B0E77" w:rsidRDefault="000B0E77" w:rsidP="00564633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505"/>
              </w:tabs>
              <w:spacing w:before="0" w:after="0" w:line="264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Сбор согласий на сбор и обработку персональных данных.</w:t>
            </w:r>
          </w:p>
        </w:tc>
        <w:tc>
          <w:tcPr>
            <w:tcW w:w="1418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Май-сентябрь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25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Кураторы,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классные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руководители</w:t>
            </w:r>
          </w:p>
        </w:tc>
      </w:tr>
      <w:tr w:rsidR="000B0E77" w:rsidTr="00564633">
        <w:trPr>
          <w:trHeight w:hRule="exact" w:val="853"/>
        </w:trPr>
        <w:tc>
          <w:tcPr>
            <w:tcW w:w="425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132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2139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418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Май-сентябрь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25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Координатор,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кураторы</w:t>
            </w:r>
          </w:p>
        </w:tc>
      </w:tr>
      <w:tr w:rsidR="000B0E77" w:rsidTr="00564633">
        <w:trPr>
          <w:trHeight w:hRule="exact" w:val="850"/>
        </w:trPr>
        <w:tc>
          <w:tcPr>
            <w:tcW w:w="425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120" w:after="0" w:line="200" w:lineRule="exact"/>
              <w:ind w:left="120"/>
              <w:jc w:val="left"/>
            </w:pPr>
          </w:p>
        </w:tc>
        <w:tc>
          <w:tcPr>
            <w:tcW w:w="2132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120" w:after="0" w:line="200" w:lineRule="exact"/>
              <w:ind w:left="120"/>
              <w:jc w:val="left"/>
            </w:pPr>
          </w:p>
        </w:tc>
        <w:tc>
          <w:tcPr>
            <w:tcW w:w="2139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Формирование базы наставников</w:t>
            </w:r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numPr>
                <w:ilvl w:val="0"/>
                <w:numId w:val="8"/>
              </w:numPr>
              <w:shd w:val="clear" w:color="auto" w:fill="auto"/>
              <w:tabs>
                <w:tab w:val="left" w:pos="481"/>
              </w:tabs>
              <w:spacing w:before="0" w:after="0" w:line="254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Формирование базы данных наставников из числа педагогов.</w:t>
            </w:r>
          </w:p>
          <w:p w:rsidR="000B0E77" w:rsidRDefault="000B0E77" w:rsidP="00564633">
            <w:pPr>
              <w:pStyle w:val="a3"/>
              <w:numPr>
                <w:ilvl w:val="0"/>
                <w:numId w:val="8"/>
              </w:numPr>
              <w:shd w:val="clear" w:color="auto" w:fill="auto"/>
              <w:tabs>
                <w:tab w:val="left" w:pos="505"/>
              </w:tabs>
              <w:spacing w:before="0" w:after="0" w:line="254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Формирование базы данных наставников из числа обучающихся.</w:t>
            </w:r>
          </w:p>
        </w:tc>
        <w:tc>
          <w:tcPr>
            <w:tcW w:w="1418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Май-сентябрь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25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Координатор,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кураторы</w:t>
            </w:r>
          </w:p>
        </w:tc>
      </w:tr>
      <w:tr w:rsidR="000B0E77" w:rsidTr="00564633">
        <w:trPr>
          <w:trHeight w:hRule="exact" w:val="1402"/>
        </w:trPr>
        <w:tc>
          <w:tcPr>
            <w:tcW w:w="425" w:type="dxa"/>
            <w:vMerge w:val="restart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4.</w:t>
            </w:r>
          </w:p>
        </w:tc>
        <w:tc>
          <w:tcPr>
            <w:tcW w:w="2132" w:type="dxa"/>
            <w:vMerge w:val="restart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Отбор и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обучение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наставников</w:t>
            </w:r>
          </w:p>
        </w:tc>
        <w:tc>
          <w:tcPr>
            <w:tcW w:w="2139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1. Провести анализ базы наставников и выбрать подходящих для конкретной формы.</w:t>
            </w:r>
          </w:p>
        </w:tc>
        <w:tc>
          <w:tcPr>
            <w:tcW w:w="1418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Сентябрь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25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Кураторы</w:t>
            </w:r>
          </w:p>
        </w:tc>
      </w:tr>
      <w:tr w:rsidR="000B0E77" w:rsidTr="00564633">
        <w:trPr>
          <w:trHeight w:hRule="exact" w:val="778"/>
        </w:trPr>
        <w:tc>
          <w:tcPr>
            <w:tcW w:w="425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32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39" w:type="dxa"/>
            <w:vMerge w:val="restart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Обучение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Bodytext10pt"/>
                <w:b w:val="0"/>
                <w:bCs w:val="0"/>
              </w:rPr>
              <w:t xml:space="preserve">наставников для работы с </w:t>
            </w:r>
            <w:proofErr w:type="gramStart"/>
            <w:r>
              <w:rPr>
                <w:rStyle w:val="Bodytext10pt"/>
                <w:b w:val="0"/>
                <w:bCs w:val="0"/>
              </w:rPr>
              <w:t>наставляемыми</w:t>
            </w:r>
            <w:proofErr w:type="gramEnd"/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Bodytext10pt"/>
                <w:b w:val="0"/>
                <w:bCs w:val="0"/>
              </w:rPr>
              <w:t>1. Подготовить методические материалы для обучения наставников и их сопровождения.</w:t>
            </w:r>
          </w:p>
        </w:tc>
        <w:tc>
          <w:tcPr>
            <w:tcW w:w="1418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Сентябрь-октябрь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25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Координатор, кураторы</w:t>
            </w:r>
          </w:p>
        </w:tc>
      </w:tr>
      <w:tr w:rsidR="000B0E77" w:rsidTr="00564633">
        <w:trPr>
          <w:trHeight w:hRule="exact" w:val="795"/>
        </w:trPr>
        <w:tc>
          <w:tcPr>
            <w:tcW w:w="425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32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39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69" w:lineRule="exact"/>
              <w:ind w:firstLine="129"/>
              <w:jc w:val="left"/>
            </w:pPr>
            <w:r>
              <w:rPr>
                <w:rStyle w:val="Bodytext10pt"/>
                <w:b w:val="0"/>
                <w:bCs w:val="0"/>
              </w:rPr>
              <w:t>2. Издать приказ об организации «Школы наставников» с утверждение</w:t>
            </w:r>
            <w:r>
              <w:rPr>
                <w:rStyle w:val="Bodytext10pt"/>
                <w:b w:val="0"/>
                <w:bCs w:val="0"/>
              </w:rPr>
              <w:t>м</w:t>
            </w:r>
            <w:r>
              <w:rPr>
                <w:rStyle w:val="Bodytext10pt"/>
                <w:b w:val="0"/>
                <w:bCs w:val="0"/>
              </w:rPr>
              <w:t xml:space="preserve"> программ и графиков обучения наставников.</w:t>
            </w:r>
          </w:p>
        </w:tc>
        <w:tc>
          <w:tcPr>
            <w:tcW w:w="1418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Октябрь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25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Директор</w:t>
            </w:r>
          </w:p>
        </w:tc>
      </w:tr>
      <w:tr w:rsidR="000B0E77" w:rsidTr="00564633">
        <w:trPr>
          <w:trHeight w:hRule="exact" w:val="848"/>
        </w:trPr>
        <w:tc>
          <w:tcPr>
            <w:tcW w:w="425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32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39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480" w:hanging="340"/>
              <w:jc w:val="left"/>
            </w:pPr>
            <w:r>
              <w:rPr>
                <w:rStyle w:val="Bodytext10pt"/>
                <w:b w:val="0"/>
                <w:bCs w:val="0"/>
              </w:rPr>
              <w:t>3. Организовать «Школу наставников» и провести обучение.</w:t>
            </w:r>
          </w:p>
        </w:tc>
        <w:tc>
          <w:tcPr>
            <w:tcW w:w="1418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>Октябрь-ноябрь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 xml:space="preserve"> 2022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25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Координатор, кураторы</w:t>
            </w:r>
          </w:p>
        </w:tc>
      </w:tr>
      <w:tr w:rsidR="000B0E77" w:rsidTr="00564633">
        <w:trPr>
          <w:trHeight w:hRule="exact" w:val="1888"/>
        </w:trPr>
        <w:tc>
          <w:tcPr>
            <w:tcW w:w="425" w:type="dxa"/>
            <w:vMerge w:val="restart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t>5</w:t>
            </w:r>
          </w:p>
        </w:tc>
        <w:tc>
          <w:tcPr>
            <w:tcW w:w="2132" w:type="dxa"/>
            <w:vMerge w:val="restart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 w:rsidRPr="00C46493">
              <w:rPr>
                <w:rStyle w:val="Bodytext10pt"/>
                <w:b w:val="0"/>
                <w:bCs w:val="0"/>
              </w:rPr>
              <w:t>Формирование наставнических пар /групп</w:t>
            </w:r>
          </w:p>
        </w:tc>
        <w:tc>
          <w:tcPr>
            <w:tcW w:w="2139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 w:rsidRPr="00C46493">
              <w:rPr>
                <w:rStyle w:val="Bodytext10pt"/>
                <w:b w:val="0"/>
                <w:bCs w:val="0"/>
              </w:rPr>
              <w:t>Отбор наставников и наставляемых</w:t>
            </w:r>
          </w:p>
        </w:tc>
        <w:tc>
          <w:tcPr>
            <w:tcW w:w="6644" w:type="dxa"/>
          </w:tcPr>
          <w:p w:rsidR="000B0E77" w:rsidRDefault="000B0E77" w:rsidP="00564633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  <w:ind w:left="304" w:hanging="239"/>
              <w:jc w:val="left"/>
            </w:pPr>
            <w:r w:rsidRPr="00C46493">
              <w:rPr>
                <w:rStyle w:val="Bodytext10pt"/>
                <w:b w:val="0"/>
                <w:bCs w:val="0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0B0E77" w:rsidRDefault="000B0E77" w:rsidP="00564633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  <w:tab w:val="left" w:pos="446"/>
              </w:tabs>
              <w:spacing w:before="0" w:after="0" w:line="259" w:lineRule="exact"/>
              <w:ind w:left="304" w:hanging="360"/>
              <w:jc w:val="left"/>
            </w:pPr>
            <w:r w:rsidRPr="00C46493">
              <w:rPr>
                <w:rStyle w:val="Bodytext10pt"/>
                <w:b w:val="0"/>
                <w:bCs w:val="0"/>
              </w:rPr>
              <w:t>Организация групповой встречи наставников и наставляемых.</w:t>
            </w:r>
          </w:p>
          <w:p w:rsidR="000B0E77" w:rsidRDefault="000B0E77" w:rsidP="00564633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  <w:tab w:val="left" w:pos="446"/>
              </w:tabs>
              <w:spacing w:before="0" w:after="0" w:line="259" w:lineRule="exact"/>
              <w:ind w:left="304" w:hanging="360"/>
              <w:jc w:val="left"/>
            </w:pPr>
            <w:r w:rsidRPr="00C46493">
              <w:rPr>
                <w:rStyle w:val="Bodytext10pt"/>
                <w:b w:val="0"/>
                <w:bCs w:val="0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0B0E77" w:rsidRPr="00C46493" w:rsidRDefault="000B0E77" w:rsidP="00564633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  <w:tab w:val="left" w:pos="446"/>
              </w:tabs>
              <w:spacing w:before="0" w:after="0" w:line="259" w:lineRule="exact"/>
              <w:ind w:left="304" w:hanging="360"/>
              <w:jc w:val="left"/>
              <w:rPr>
                <w:rStyle w:val="Bodytext10pt"/>
                <w:color w:val="auto"/>
                <w:spacing w:val="2"/>
                <w:sz w:val="21"/>
                <w:szCs w:val="21"/>
              </w:rPr>
            </w:pPr>
            <w:r w:rsidRPr="00C46493">
              <w:rPr>
                <w:rStyle w:val="Bodytext10pt"/>
                <w:b w:val="0"/>
                <w:bCs w:val="0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418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 w:rsidRPr="00C46493">
              <w:rPr>
                <w:rStyle w:val="Bodytext10pt"/>
                <w:b w:val="0"/>
                <w:bCs w:val="0"/>
              </w:rPr>
              <w:t>Октябрь-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 w:rsidRPr="00C46493">
              <w:rPr>
                <w:rStyle w:val="Bodytext10pt"/>
                <w:b w:val="0"/>
                <w:bCs w:val="0"/>
              </w:rPr>
              <w:t>ноябрь,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>2022</w:t>
            </w:r>
          </w:p>
        </w:tc>
        <w:tc>
          <w:tcPr>
            <w:tcW w:w="2254" w:type="dxa"/>
          </w:tcPr>
          <w:p w:rsidR="000B0E77" w:rsidRDefault="000B0E77" w:rsidP="00564633">
            <w:pPr>
              <w:pStyle w:val="a3"/>
              <w:shd w:val="clear" w:color="auto" w:fill="auto"/>
              <w:spacing w:before="0" w:after="120" w:line="200" w:lineRule="exact"/>
              <w:ind w:left="120"/>
              <w:jc w:val="left"/>
            </w:pPr>
            <w:r w:rsidRPr="00C46493">
              <w:rPr>
                <w:rStyle w:val="Bodytext10pt"/>
                <w:b w:val="0"/>
                <w:bCs w:val="0"/>
              </w:rPr>
              <w:t>Координатор,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>кураторы</w:t>
            </w:r>
          </w:p>
        </w:tc>
      </w:tr>
      <w:tr w:rsidR="000B0E77" w:rsidTr="00564633">
        <w:trPr>
          <w:trHeight w:hRule="exact" w:val="647"/>
        </w:trPr>
        <w:tc>
          <w:tcPr>
            <w:tcW w:w="425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32" w:type="dxa"/>
            <w:vMerge/>
          </w:tcPr>
          <w:p w:rsidR="000B0E77" w:rsidRPr="00C46493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</w:p>
        </w:tc>
        <w:tc>
          <w:tcPr>
            <w:tcW w:w="2139" w:type="dxa"/>
            <w:vMerge w:val="restart"/>
          </w:tcPr>
          <w:p w:rsidR="000B0E77" w:rsidRDefault="000B0E77" w:rsidP="00564633">
            <w:pPr>
              <w:pStyle w:val="a3"/>
              <w:shd w:val="clear" w:color="auto" w:fill="auto"/>
              <w:spacing w:before="0" w:after="120" w:line="240" w:lineRule="auto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Закрепление</w:t>
            </w:r>
            <w:r>
              <w:t xml:space="preserve"> </w:t>
            </w:r>
            <w:r>
              <w:rPr>
                <w:rStyle w:val="Bodytext10pt"/>
                <w:b w:val="0"/>
                <w:bCs w:val="0"/>
              </w:rPr>
              <w:t>наставнических</w:t>
            </w:r>
            <w:r>
              <w:rPr>
                <w:rStyle w:val="Bodytext10pt"/>
                <w:b w:val="0"/>
                <w:bCs w:val="0"/>
              </w:rPr>
              <w:t xml:space="preserve"> </w:t>
            </w:r>
            <w:r w:rsidRPr="00C46493">
              <w:rPr>
                <w:rStyle w:val="Bodytext10pt"/>
                <w:b w:val="0"/>
                <w:bCs w:val="0"/>
              </w:rPr>
              <w:t>пар / групп</w:t>
            </w:r>
          </w:p>
        </w:tc>
        <w:tc>
          <w:tcPr>
            <w:tcW w:w="6644" w:type="dxa"/>
          </w:tcPr>
          <w:p w:rsidR="000B0E77" w:rsidRPr="00C46493" w:rsidRDefault="000B0E77" w:rsidP="00564633">
            <w:pPr>
              <w:pStyle w:val="a3"/>
              <w:tabs>
                <w:tab w:val="left" w:pos="163"/>
                <w:tab w:val="left" w:pos="446"/>
              </w:tabs>
              <w:spacing w:before="0" w:line="259" w:lineRule="exact"/>
              <w:ind w:left="304"/>
              <w:jc w:val="left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>1. Издание приказа «Об утверждении наставнических пар/групп».</w:t>
            </w:r>
          </w:p>
        </w:tc>
        <w:tc>
          <w:tcPr>
            <w:tcW w:w="1418" w:type="dxa"/>
          </w:tcPr>
          <w:p w:rsidR="000B0E77" w:rsidRPr="00C46493" w:rsidRDefault="000B0E77" w:rsidP="00564633">
            <w:pPr>
              <w:pStyle w:val="a3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>Ноябрь, 2022</w:t>
            </w:r>
          </w:p>
        </w:tc>
        <w:tc>
          <w:tcPr>
            <w:tcW w:w="2254" w:type="dxa"/>
          </w:tcPr>
          <w:p w:rsidR="000B0E77" w:rsidRPr="00C46493" w:rsidRDefault="000B0E77" w:rsidP="00564633">
            <w:pPr>
              <w:pStyle w:val="a3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>Директор</w:t>
            </w:r>
          </w:p>
        </w:tc>
      </w:tr>
      <w:tr w:rsidR="000B0E77" w:rsidTr="00564633">
        <w:trPr>
          <w:trHeight w:hRule="exact" w:val="710"/>
        </w:trPr>
        <w:tc>
          <w:tcPr>
            <w:tcW w:w="425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32" w:type="dxa"/>
            <w:vMerge/>
          </w:tcPr>
          <w:p w:rsidR="000B0E77" w:rsidRPr="00C46493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</w:p>
        </w:tc>
        <w:tc>
          <w:tcPr>
            <w:tcW w:w="2139" w:type="dxa"/>
            <w:vMerge/>
          </w:tcPr>
          <w:p w:rsidR="000B0E77" w:rsidRDefault="000B0E77" w:rsidP="00564633">
            <w:pPr>
              <w:pStyle w:val="a3"/>
              <w:spacing w:before="120"/>
              <w:ind w:left="120"/>
              <w:jc w:val="left"/>
              <w:rPr>
                <w:rStyle w:val="Bodytext10pt"/>
                <w:b w:val="0"/>
                <w:bCs w:val="0"/>
              </w:rPr>
            </w:pPr>
          </w:p>
        </w:tc>
        <w:tc>
          <w:tcPr>
            <w:tcW w:w="6644" w:type="dxa"/>
          </w:tcPr>
          <w:p w:rsidR="000B0E77" w:rsidRPr="00C46493" w:rsidRDefault="000B0E77" w:rsidP="00564633">
            <w:pPr>
              <w:pStyle w:val="a3"/>
              <w:shd w:val="clear" w:color="auto" w:fill="auto"/>
              <w:spacing w:before="0" w:after="0" w:line="240" w:lineRule="auto"/>
              <w:ind w:hanging="360"/>
              <w:rPr>
                <w:rStyle w:val="Bodytext10pt"/>
                <w:color w:val="auto"/>
                <w:spacing w:val="2"/>
                <w:sz w:val="21"/>
                <w:szCs w:val="21"/>
              </w:rPr>
            </w:pPr>
            <w:r w:rsidRPr="00C46493">
              <w:rPr>
                <w:rStyle w:val="Bodytext10pt"/>
                <w:b w:val="0"/>
                <w:bCs w:val="0"/>
              </w:rPr>
              <w:t>2. Составление планов индивидуального развития</w:t>
            </w:r>
            <w:r>
              <w:t xml:space="preserve"> </w:t>
            </w:r>
            <w:r w:rsidRPr="00C46493">
              <w:rPr>
                <w:rStyle w:val="Bodytext10pt"/>
                <w:b w:val="0"/>
                <w:bCs w:val="0"/>
              </w:rPr>
              <w:t>наставляемых, индивидуальные траектории обучения.</w:t>
            </w:r>
          </w:p>
        </w:tc>
        <w:tc>
          <w:tcPr>
            <w:tcW w:w="1418" w:type="dxa"/>
          </w:tcPr>
          <w:p w:rsidR="000B0E77" w:rsidRPr="00C46493" w:rsidRDefault="000B0E77" w:rsidP="00564633">
            <w:pPr>
              <w:pStyle w:val="a3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>Ноябрь, 2022</w:t>
            </w:r>
          </w:p>
        </w:tc>
        <w:tc>
          <w:tcPr>
            <w:tcW w:w="2254" w:type="dxa"/>
          </w:tcPr>
          <w:p w:rsidR="000B0E77" w:rsidRPr="00C46493" w:rsidRDefault="000B0E77" w:rsidP="00564633">
            <w:pPr>
              <w:pStyle w:val="a3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>Кураторы</w:t>
            </w:r>
          </w:p>
        </w:tc>
      </w:tr>
      <w:tr w:rsidR="000B0E77" w:rsidTr="00564633">
        <w:trPr>
          <w:trHeight w:hRule="exact" w:val="870"/>
        </w:trPr>
        <w:tc>
          <w:tcPr>
            <w:tcW w:w="425" w:type="dxa"/>
            <w:vMerge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32" w:type="dxa"/>
            <w:vMerge/>
          </w:tcPr>
          <w:p w:rsidR="000B0E77" w:rsidRPr="00C46493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</w:p>
        </w:tc>
        <w:tc>
          <w:tcPr>
            <w:tcW w:w="2139" w:type="dxa"/>
            <w:vMerge/>
          </w:tcPr>
          <w:p w:rsidR="000B0E77" w:rsidRDefault="000B0E77" w:rsidP="00564633">
            <w:pPr>
              <w:pStyle w:val="a3"/>
              <w:spacing w:before="120"/>
              <w:ind w:left="120"/>
              <w:jc w:val="left"/>
              <w:rPr>
                <w:rStyle w:val="Bodytext10pt"/>
                <w:b w:val="0"/>
                <w:bCs w:val="0"/>
              </w:rPr>
            </w:pPr>
          </w:p>
        </w:tc>
        <w:tc>
          <w:tcPr>
            <w:tcW w:w="6644" w:type="dxa"/>
          </w:tcPr>
          <w:p w:rsidR="000B0E77" w:rsidRPr="00C46493" w:rsidRDefault="000B0E77" w:rsidP="00564633">
            <w:pPr>
              <w:pStyle w:val="a3"/>
              <w:spacing w:before="0"/>
              <w:ind w:hanging="360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 xml:space="preserve">3. Организация психологического сопровождения </w:t>
            </w:r>
            <w:proofErr w:type="gramStart"/>
            <w:r w:rsidRPr="00C46493">
              <w:rPr>
                <w:rStyle w:val="Bodytext10pt"/>
                <w:b w:val="0"/>
                <w:bCs w:val="0"/>
              </w:rPr>
              <w:t>наставляемым</w:t>
            </w:r>
            <w:proofErr w:type="gramEnd"/>
            <w:r w:rsidRPr="00C46493">
              <w:rPr>
                <w:rStyle w:val="Bodytext10pt"/>
                <w:b w:val="0"/>
                <w:bCs w:val="0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418" w:type="dxa"/>
          </w:tcPr>
          <w:p w:rsidR="000B0E77" w:rsidRPr="00C46493" w:rsidRDefault="000B0E77" w:rsidP="00564633">
            <w:pPr>
              <w:pStyle w:val="a3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>Ноябрь, 2022</w:t>
            </w:r>
          </w:p>
        </w:tc>
        <w:tc>
          <w:tcPr>
            <w:tcW w:w="2254" w:type="dxa"/>
          </w:tcPr>
          <w:p w:rsidR="000B0E77" w:rsidRPr="00C46493" w:rsidRDefault="000B0E77" w:rsidP="00564633">
            <w:pPr>
              <w:pStyle w:val="a3"/>
              <w:spacing w:before="0" w:line="200" w:lineRule="exact"/>
              <w:ind w:left="120"/>
              <w:jc w:val="left"/>
              <w:rPr>
                <w:rStyle w:val="Bodytext10pt"/>
                <w:b w:val="0"/>
                <w:bCs w:val="0"/>
              </w:rPr>
            </w:pPr>
            <w:r w:rsidRPr="00C46493">
              <w:rPr>
                <w:rStyle w:val="Bodytext10pt"/>
                <w:b w:val="0"/>
                <w:bCs w:val="0"/>
              </w:rPr>
              <w:t>Педагог-психолог</w:t>
            </w:r>
          </w:p>
        </w:tc>
      </w:tr>
    </w:tbl>
    <w:p w:rsidR="000B0E77" w:rsidRDefault="000B0E77" w:rsidP="000B0E77">
      <w:pPr>
        <w:rPr>
          <w:rFonts w:cs="Times New Roman"/>
          <w:color w:val="auto"/>
          <w:sz w:val="2"/>
          <w:szCs w:val="2"/>
        </w:rPr>
        <w:sectPr w:rsidR="000B0E77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7"/>
        <w:gridCol w:w="2100"/>
        <w:gridCol w:w="2410"/>
        <w:gridCol w:w="5649"/>
        <w:gridCol w:w="1933"/>
        <w:gridCol w:w="2488"/>
      </w:tblGrid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lastRenderedPageBreak/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Bodytext10pt"/>
                <w:b w:val="0"/>
                <w:bCs w:val="0"/>
              </w:rPr>
              <w:t>Организация и осуществление работы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наставнических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пар /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numPr>
                <w:ilvl w:val="0"/>
                <w:numId w:val="10"/>
              </w:numPr>
              <w:shd w:val="clear" w:color="auto" w:fill="auto"/>
              <w:tabs>
                <w:tab w:val="left" w:pos="-29"/>
              </w:tabs>
              <w:spacing w:before="0" w:after="0" w:line="250" w:lineRule="exact"/>
              <w:ind w:hanging="360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первой, организационной, встречи наставника и наставляемого.</w:t>
            </w:r>
          </w:p>
          <w:p w:rsidR="000B0E77" w:rsidRDefault="000B0E77" w:rsidP="00564633">
            <w:pPr>
              <w:pStyle w:val="a3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before="0" w:after="0" w:line="245" w:lineRule="exact"/>
              <w:ind w:hanging="360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второй, пробной рабочей, встречи наставника и наставляемого.</w:t>
            </w:r>
          </w:p>
          <w:p w:rsidR="000B0E77" w:rsidRDefault="000B0E77" w:rsidP="00564633">
            <w:pPr>
              <w:pStyle w:val="a3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after="0" w:line="250" w:lineRule="exact"/>
              <w:ind w:hanging="360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0B0E77" w:rsidRDefault="000B0E77" w:rsidP="00564633">
            <w:pPr>
              <w:pStyle w:val="a3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left"/>
            </w:pPr>
            <w:r>
              <w:rPr>
                <w:rStyle w:val="Bodytext10pt"/>
                <w:b w:val="0"/>
                <w:bCs w:val="0"/>
              </w:rPr>
              <w:t>Регулярные встречи наставника и наставляемого.</w:t>
            </w:r>
          </w:p>
          <w:p w:rsidR="000B0E77" w:rsidRDefault="000B0E77" w:rsidP="00564633">
            <w:pPr>
              <w:pStyle w:val="a3"/>
              <w:numPr>
                <w:ilvl w:val="0"/>
                <w:numId w:val="10"/>
              </w:numPr>
              <w:shd w:val="clear" w:color="auto" w:fill="auto"/>
              <w:tabs>
                <w:tab w:val="left" w:pos="466"/>
              </w:tabs>
              <w:spacing w:before="0" w:after="0" w:line="274" w:lineRule="exact"/>
              <w:ind w:left="480" w:hanging="360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Ноябрь, 2022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Кураторы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Организация</w:t>
            </w:r>
            <w:r>
              <w:rPr>
                <w:rStyle w:val="Bodytext10pt"/>
                <w:b w:val="0"/>
                <w:bCs w:val="0"/>
              </w:rPr>
              <w:t xml:space="preserve"> </w:t>
            </w:r>
            <w:r>
              <w:rPr>
                <w:rStyle w:val="Bodytext10pt"/>
                <w:b w:val="0"/>
                <w:bCs w:val="0"/>
              </w:rPr>
              <w:t>текущего контроля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достижения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планируемых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результатов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наставниками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hanging="360"/>
              <w:jc w:val="left"/>
              <w:rPr>
                <w:rStyle w:val="Bodytext10pt"/>
                <w:b w:val="0"/>
                <w:bCs w:val="0"/>
              </w:rPr>
            </w:pPr>
            <w:r>
              <w:rPr>
                <w:rStyle w:val="Bodytext10pt"/>
                <w:b w:val="0"/>
                <w:bCs w:val="0"/>
              </w:rPr>
              <w:t xml:space="preserve">         Анкетирование. 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10pt"/>
                <w:b w:val="0"/>
                <w:bCs w:val="0"/>
              </w:rPr>
              <w:t>Форматы анкет обратной связи для промежуточной оценки.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Март, 2023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Координатор</w:t>
            </w:r>
          </w:p>
        </w:tc>
      </w:tr>
    </w:tbl>
    <w:tbl>
      <w:tblPr>
        <w:tblpPr w:leftFromText="180" w:rightFromText="180" w:vertAnchor="text" w:horzAnchor="margin" w:tblpXSpec="center" w:tblpY="49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126"/>
        <w:gridCol w:w="2410"/>
        <w:gridCol w:w="5638"/>
        <w:gridCol w:w="1906"/>
        <w:gridCol w:w="2453"/>
      </w:tblGrid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Завершение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Отчеты по итогам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наставнической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программы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29"/>
              </w:tabs>
              <w:spacing w:before="0" w:after="0" w:line="259" w:lineRule="exact"/>
              <w:ind w:hanging="360"/>
              <w:jc w:val="both"/>
            </w:pPr>
            <w:r>
              <w:rPr>
                <w:rStyle w:val="Bodytext10pt"/>
                <w:b w:val="0"/>
                <w:bCs w:val="0"/>
              </w:rPr>
              <w:t>Проведение мониторинга личной удовлетворенности участием в программе наставничества.</w:t>
            </w:r>
          </w:p>
          <w:p w:rsidR="000B0E77" w:rsidRDefault="000B0E77" w:rsidP="00564633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before="0" w:after="0" w:line="259" w:lineRule="exact"/>
              <w:ind w:hanging="360"/>
              <w:jc w:val="both"/>
            </w:pPr>
            <w:r>
              <w:rPr>
                <w:rStyle w:val="Bodytext10pt"/>
                <w:b w:val="0"/>
                <w:bCs w:val="0"/>
              </w:rPr>
              <w:t xml:space="preserve">Проведение </w:t>
            </w:r>
            <w:proofErr w:type="gramStart"/>
            <w:r>
              <w:rPr>
                <w:rStyle w:val="Bodytext10pt"/>
                <w:b w:val="0"/>
                <w:bCs w:val="0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rStyle w:val="Bodytext10pt"/>
                <w:b w:val="0"/>
                <w:bCs w:val="0"/>
              </w:rPr>
              <w:t>.</w:t>
            </w:r>
          </w:p>
          <w:p w:rsidR="000B0E77" w:rsidRDefault="000B0E77" w:rsidP="00564633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before="0" w:after="0" w:line="259" w:lineRule="exact"/>
              <w:ind w:hanging="360"/>
              <w:jc w:val="both"/>
            </w:pPr>
            <w:r>
              <w:rPr>
                <w:rStyle w:val="Bodytext10pt"/>
                <w:b w:val="0"/>
                <w:bCs w:val="0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Апрель, 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Координатор,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кураторы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120" w:after="0" w:line="200" w:lineRule="exact"/>
              <w:ind w:left="12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120" w:after="0" w:line="200" w:lineRule="exact"/>
              <w:ind w:left="120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Мотивация и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поощрения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наставников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numPr>
                <w:ilvl w:val="0"/>
                <w:numId w:val="12"/>
              </w:numPr>
              <w:shd w:val="clear" w:color="auto" w:fill="auto"/>
              <w:tabs>
                <w:tab w:val="left" w:pos="451"/>
              </w:tabs>
              <w:spacing w:before="0" w:after="0" w:line="259" w:lineRule="exact"/>
              <w:ind w:left="480" w:hanging="360"/>
              <w:jc w:val="left"/>
            </w:pPr>
            <w:r>
              <w:rPr>
                <w:rStyle w:val="Bodytext10pt"/>
                <w:b w:val="0"/>
                <w:bCs w:val="0"/>
              </w:rPr>
              <w:t>Приказ о поощрении участников наставнической деятельности.</w:t>
            </w:r>
          </w:p>
          <w:p w:rsidR="000B0E77" w:rsidRDefault="000B0E77" w:rsidP="00564633">
            <w:pPr>
              <w:pStyle w:val="a3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before="0" w:after="0" w:line="259" w:lineRule="exact"/>
              <w:ind w:hanging="360"/>
              <w:jc w:val="both"/>
            </w:pPr>
            <w:r>
              <w:rPr>
                <w:rStyle w:val="Bodytext10pt"/>
                <w:b w:val="0"/>
                <w:bCs w:val="0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Апрель, 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Директор</w:t>
            </w:r>
          </w:p>
        </w:tc>
      </w:tr>
      <w:tr w:rsidR="000B0E77" w:rsidTr="00564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9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-5"/>
              </w:tabs>
              <w:spacing w:before="0" w:after="0" w:line="259" w:lineRule="exact"/>
              <w:ind w:hanging="360"/>
              <w:jc w:val="both"/>
            </w:pPr>
            <w:r>
              <w:rPr>
                <w:rStyle w:val="Bodytext10pt"/>
                <w:b w:val="0"/>
                <w:bCs w:val="0"/>
              </w:rPr>
              <w:t>Публикация результатов программы наставничества, лучших наставников, информации на сайтах школы и организаци</w:t>
            </w:r>
            <w:proofErr w:type="gramStart"/>
            <w:r>
              <w:rPr>
                <w:rStyle w:val="Bodytext10pt"/>
                <w:b w:val="0"/>
                <w:bCs w:val="0"/>
              </w:rPr>
              <w:t>й-</w:t>
            </w:r>
            <w:proofErr w:type="gramEnd"/>
            <w:r>
              <w:rPr>
                <w:rStyle w:val="Bodytext10pt"/>
                <w:b w:val="0"/>
                <w:bCs w:val="0"/>
              </w:rPr>
              <w:t xml:space="preserve"> партнеров.</w:t>
            </w:r>
          </w:p>
          <w:p w:rsidR="000B0E77" w:rsidRDefault="000B0E77" w:rsidP="00564633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466"/>
              </w:tabs>
              <w:spacing w:before="0" w:after="0" w:line="259" w:lineRule="exact"/>
              <w:ind w:left="480" w:hanging="360"/>
              <w:jc w:val="left"/>
            </w:pPr>
            <w:r>
              <w:rPr>
                <w:rStyle w:val="Bodytext10pt"/>
                <w:b w:val="0"/>
                <w:bCs w:val="0"/>
              </w:rPr>
              <w:t>Проведение школьного/регионального конкурса профессионального мастерства "Наставник года", "Лучшая пара 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Апрель-май,</w:t>
            </w:r>
          </w:p>
          <w:p w:rsidR="000B0E77" w:rsidRDefault="000B0E77" w:rsidP="00564633">
            <w:pPr>
              <w:pStyle w:val="a3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7" w:rsidRDefault="000B0E77" w:rsidP="00564633">
            <w:pPr>
              <w:pStyle w:val="a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"/>
                <w:b w:val="0"/>
                <w:bCs w:val="0"/>
              </w:rPr>
              <w:t>Координатор</w:t>
            </w:r>
          </w:p>
        </w:tc>
      </w:tr>
    </w:tbl>
    <w:p w:rsidR="000B0E77" w:rsidRDefault="000B0E77" w:rsidP="000B0E77">
      <w:pPr>
        <w:rPr>
          <w:rFonts w:cs="Times New Roman"/>
          <w:color w:val="auto"/>
          <w:sz w:val="2"/>
          <w:szCs w:val="2"/>
        </w:rPr>
        <w:sectPr w:rsidR="000B0E77" w:rsidSect="00A71450">
          <w:pgSz w:w="16838" w:h="16834" w:orient="landscape"/>
          <w:pgMar w:top="567" w:right="284" w:bottom="238" w:left="0" w:header="0" w:footer="6" w:gutter="0"/>
          <w:cols w:space="720"/>
          <w:noEndnote/>
          <w:docGrid w:linePitch="360"/>
        </w:sectPr>
      </w:pPr>
    </w:p>
    <w:p w:rsidR="000B0E77" w:rsidRDefault="000B0E77"/>
    <w:sectPr w:rsidR="000B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73640E65"/>
    <w:multiLevelType w:val="hybridMultilevel"/>
    <w:tmpl w:val="049AD180"/>
    <w:lvl w:ilvl="0" w:tplc="5114F74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77"/>
    <w:rsid w:val="000B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0B0E7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Знак2"/>
    <w:basedOn w:val="a0"/>
    <w:uiPriority w:val="99"/>
    <w:semiHidden/>
    <w:rsid w:val="000B0E77"/>
    <w:rPr>
      <w:rFonts w:cs="Courier New"/>
      <w:color w:val="000000"/>
    </w:rPr>
  </w:style>
  <w:style w:type="character" w:customStyle="1" w:styleId="Bodytext10pt">
    <w:name w:val="Body text + 10 pt"/>
    <w:aliases w:val="Not Bold,Spacing 0 pt"/>
    <w:basedOn w:val="2"/>
    <w:uiPriority w:val="99"/>
    <w:rsid w:val="000B0E77"/>
    <w:rPr>
      <w:rFonts w:ascii="Times New Roman" w:hAnsi="Times New Roman" w:cs="Times New Roman"/>
      <w:spacing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uiPriority w:val="99"/>
    <w:rsid w:val="000B0E77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0B0E77"/>
    <w:pPr>
      <w:shd w:val="clear" w:color="auto" w:fill="FFFFFF"/>
      <w:spacing w:before="600" w:after="60" w:line="240" w:lineRule="atLeast"/>
      <w:jc w:val="center"/>
    </w:pPr>
    <w:rPr>
      <w:rFonts w:ascii="Times New Roman" w:hAnsi="Times New Roman" w:cs="Times New Roman"/>
      <w:b/>
      <w:bCs/>
      <w:color w:val="auto"/>
      <w:spacing w:val="2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0B0E7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0B0E7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5988</Characters>
  <Application>Microsoft Office Word</Application>
  <DocSecurity>0</DocSecurity>
  <Lines>49</Lines>
  <Paragraphs>14</Paragraphs>
  <ScaleCrop>false</ScaleCrop>
  <Company>Дом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2022-11-30T03:17:00Z</dcterms:created>
  <dcterms:modified xsi:type="dcterms:W3CDTF">2022-11-30T03:20:00Z</dcterms:modified>
</cp:coreProperties>
</file>