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99" w:rsidRDefault="00A87299" w:rsidP="00A87299">
      <w:pPr>
        <w:spacing w:after="0"/>
        <w:ind w:left="3969" w:right="-143"/>
        <w:rPr>
          <w:rFonts w:ascii="Times New Roman" w:hAnsi="Times New Roman"/>
          <w:b/>
          <w:sz w:val="28"/>
          <w:szCs w:val="28"/>
        </w:rPr>
      </w:pPr>
      <w:r>
        <w:rPr>
          <w:rFonts w:ascii="Times New Roman" w:hAnsi="Times New Roman"/>
          <w:b/>
          <w:sz w:val="28"/>
          <w:szCs w:val="28"/>
        </w:rPr>
        <w:t>ОДОБРЕНА</w:t>
      </w:r>
    </w:p>
    <w:p w:rsidR="00A87299" w:rsidRDefault="00A87299" w:rsidP="00A8729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A87299" w:rsidRDefault="00A87299" w:rsidP="00A87299">
      <w:pPr>
        <w:pStyle w:val="aff5"/>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C53B6C" w:rsidP="00783071">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A87299">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7768E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7768EF">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_Toc415833113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7768EF">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_Toc415833114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_Toc415833115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_Toc415833116 \h </w:instrText>
        </w:r>
        <w:r w:rsidRPr="006C1754">
          <w:rPr>
            <w:noProof/>
            <w:webHidden/>
            <w:sz w:val="28"/>
            <w:szCs w:val="28"/>
          </w:rPr>
        </w:r>
        <w:r w:rsidRPr="006C1754">
          <w:rPr>
            <w:noProof/>
            <w:webHidden/>
            <w:sz w:val="28"/>
            <w:szCs w:val="28"/>
          </w:rPr>
          <w:fldChar w:fldCharType="separate"/>
        </w:r>
        <w:r w:rsidR="008A0803">
          <w:rPr>
            <w:noProof/>
            <w:webHidden/>
            <w:sz w:val="28"/>
            <w:szCs w:val="28"/>
          </w:rPr>
          <w:t>18</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_Toc415833117 \h </w:instrText>
        </w:r>
        <w:r w:rsidRPr="006C1754">
          <w:rPr>
            <w:noProof/>
            <w:webHidden/>
            <w:sz w:val="28"/>
            <w:szCs w:val="28"/>
          </w:rPr>
        </w:r>
        <w:r w:rsidRPr="006C1754">
          <w:rPr>
            <w:noProof/>
            <w:webHidden/>
            <w:sz w:val="28"/>
            <w:szCs w:val="28"/>
          </w:rPr>
          <w:fldChar w:fldCharType="separate"/>
        </w:r>
        <w:r w:rsidR="008A0803">
          <w:rPr>
            <w:noProof/>
            <w:webHidden/>
            <w:sz w:val="28"/>
            <w:szCs w:val="28"/>
          </w:rPr>
          <w:t>22</w:t>
        </w:r>
        <w:r w:rsidRPr="006C1754">
          <w:rPr>
            <w:noProof/>
            <w:webHidden/>
            <w:sz w:val="28"/>
            <w:szCs w:val="28"/>
          </w:rPr>
          <w:fldChar w:fldCharType="end"/>
        </w:r>
      </w:hyperlink>
    </w:p>
    <w:p w:rsidR="006C1754" w:rsidRPr="000C5522" w:rsidRDefault="007768EF">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_Toc415833118 \h </w:instrText>
        </w:r>
        <w:r w:rsidRPr="006C1754">
          <w:rPr>
            <w:noProof/>
            <w:webHidden/>
            <w:sz w:val="28"/>
            <w:szCs w:val="28"/>
          </w:rPr>
        </w:r>
        <w:r w:rsidRPr="006C1754">
          <w:rPr>
            <w:noProof/>
            <w:webHidden/>
            <w:sz w:val="28"/>
            <w:szCs w:val="28"/>
          </w:rPr>
          <w:fldChar w:fldCharType="separate"/>
        </w:r>
        <w:r w:rsidR="008A0803">
          <w:rPr>
            <w:noProof/>
            <w:webHidden/>
            <w:sz w:val="28"/>
            <w:szCs w:val="28"/>
          </w:rPr>
          <w:t>28</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_Toc415833119 \h </w:instrText>
        </w:r>
        <w:r w:rsidRPr="006C1754">
          <w:rPr>
            <w:noProof/>
            <w:webHidden/>
            <w:sz w:val="28"/>
            <w:szCs w:val="28"/>
          </w:rPr>
        </w:r>
        <w:r w:rsidRPr="006C1754">
          <w:rPr>
            <w:noProof/>
            <w:webHidden/>
            <w:sz w:val="28"/>
            <w:szCs w:val="28"/>
          </w:rPr>
          <w:fldChar w:fldCharType="separate"/>
        </w:r>
        <w:r w:rsidR="008A0803">
          <w:rPr>
            <w:noProof/>
            <w:webHidden/>
            <w:sz w:val="28"/>
            <w:szCs w:val="28"/>
          </w:rPr>
          <w:t>28</w:t>
        </w:r>
        <w:r w:rsidRPr="006C1754">
          <w:rPr>
            <w:noProof/>
            <w:webHidden/>
            <w:sz w:val="28"/>
            <w:szCs w:val="28"/>
          </w:rPr>
          <w:fldChar w:fldCharType="end"/>
        </w:r>
      </w:hyperlink>
    </w:p>
    <w:p w:rsidR="006C1754" w:rsidRPr="000C5522" w:rsidRDefault="007768EF">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_Toc415833120 \h </w:instrText>
        </w:r>
        <w:r w:rsidRPr="006C1754">
          <w:rPr>
            <w:noProof/>
            <w:webHidden/>
            <w:sz w:val="28"/>
            <w:szCs w:val="28"/>
          </w:rPr>
        </w:r>
        <w:r w:rsidRPr="006C1754">
          <w:rPr>
            <w:noProof/>
            <w:webHidden/>
            <w:sz w:val="28"/>
            <w:szCs w:val="28"/>
          </w:rPr>
          <w:fldChar w:fldCharType="separate"/>
        </w:r>
        <w:r w:rsidR="008A0803">
          <w:rPr>
            <w:noProof/>
            <w:webHidden/>
            <w:sz w:val="28"/>
            <w:szCs w:val="28"/>
          </w:rPr>
          <w:t>32</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_Toc415833121 \h </w:instrText>
        </w:r>
        <w:r w:rsidRPr="006C1754">
          <w:rPr>
            <w:noProof/>
            <w:webHidden/>
            <w:sz w:val="28"/>
            <w:szCs w:val="28"/>
          </w:rPr>
        </w:r>
        <w:r w:rsidRPr="006C1754">
          <w:rPr>
            <w:noProof/>
            <w:webHidden/>
            <w:sz w:val="28"/>
            <w:szCs w:val="28"/>
          </w:rPr>
          <w:fldChar w:fldCharType="separate"/>
        </w:r>
        <w:r w:rsidR="008A0803">
          <w:rPr>
            <w:noProof/>
            <w:webHidden/>
            <w:sz w:val="28"/>
            <w:szCs w:val="28"/>
          </w:rPr>
          <w:t>32</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_Toc415833122 \h </w:instrText>
        </w:r>
        <w:r w:rsidRPr="006C1754">
          <w:rPr>
            <w:noProof/>
            <w:webHidden/>
            <w:sz w:val="28"/>
            <w:szCs w:val="28"/>
          </w:rPr>
        </w:r>
        <w:r w:rsidRPr="006C1754">
          <w:rPr>
            <w:noProof/>
            <w:webHidden/>
            <w:sz w:val="28"/>
            <w:szCs w:val="28"/>
          </w:rPr>
          <w:fldChar w:fldCharType="separate"/>
        </w:r>
        <w:r w:rsidR="008A0803">
          <w:rPr>
            <w:noProof/>
            <w:webHidden/>
            <w:sz w:val="28"/>
            <w:szCs w:val="28"/>
          </w:rPr>
          <w:t>33</w:t>
        </w:r>
        <w:r w:rsidRPr="006C1754">
          <w:rPr>
            <w:noProof/>
            <w:webHidden/>
            <w:sz w:val="28"/>
            <w:szCs w:val="28"/>
          </w:rPr>
          <w:fldChar w:fldCharType="end"/>
        </w:r>
      </w:hyperlink>
    </w:p>
    <w:p w:rsidR="006C1754" w:rsidRPr="000C5522" w:rsidRDefault="007768EF">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_Toc415833123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7768EF">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_Toc415833124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_Toc415833125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_Toc415833126 \h </w:instrText>
        </w:r>
        <w:r w:rsidRPr="006C1754">
          <w:rPr>
            <w:noProof/>
            <w:webHidden/>
            <w:sz w:val="28"/>
            <w:szCs w:val="28"/>
          </w:rPr>
        </w:r>
        <w:r w:rsidRPr="006C1754">
          <w:rPr>
            <w:noProof/>
            <w:webHidden/>
            <w:sz w:val="28"/>
            <w:szCs w:val="28"/>
          </w:rPr>
          <w:fldChar w:fldCharType="separate"/>
        </w:r>
        <w:r w:rsidR="008A0803">
          <w:rPr>
            <w:noProof/>
            <w:webHidden/>
            <w:sz w:val="28"/>
            <w:szCs w:val="28"/>
          </w:rPr>
          <w:t>61</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_Toc415833127 \h </w:instrText>
        </w:r>
        <w:r w:rsidRPr="006C1754">
          <w:rPr>
            <w:noProof/>
            <w:webHidden/>
            <w:sz w:val="28"/>
            <w:szCs w:val="28"/>
          </w:rPr>
        </w:r>
        <w:r w:rsidRPr="006C1754">
          <w:rPr>
            <w:noProof/>
            <w:webHidden/>
            <w:sz w:val="28"/>
            <w:szCs w:val="28"/>
          </w:rPr>
          <w:fldChar w:fldCharType="separate"/>
        </w:r>
        <w:r w:rsidR="008A0803">
          <w:rPr>
            <w:noProof/>
            <w:webHidden/>
            <w:sz w:val="28"/>
            <w:szCs w:val="28"/>
          </w:rPr>
          <w:t>72</w:t>
        </w:r>
        <w:r w:rsidRPr="006C1754">
          <w:rPr>
            <w:noProof/>
            <w:webHidden/>
            <w:sz w:val="28"/>
            <w:szCs w:val="28"/>
          </w:rPr>
          <w:fldChar w:fldCharType="end"/>
        </w:r>
      </w:hyperlink>
    </w:p>
    <w:p w:rsidR="006C1754" w:rsidRPr="000C5522" w:rsidRDefault="007768EF">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_Toc415833128 \h </w:instrText>
        </w:r>
        <w:r w:rsidRPr="006C1754">
          <w:rPr>
            <w:noProof/>
            <w:webHidden/>
            <w:sz w:val="28"/>
            <w:szCs w:val="28"/>
          </w:rPr>
        </w:r>
        <w:r w:rsidRPr="006C1754">
          <w:rPr>
            <w:noProof/>
            <w:webHidden/>
            <w:sz w:val="28"/>
            <w:szCs w:val="28"/>
          </w:rPr>
          <w:fldChar w:fldCharType="separate"/>
        </w:r>
        <w:r w:rsidR="008A0803">
          <w:rPr>
            <w:noProof/>
            <w:webHidden/>
            <w:sz w:val="28"/>
            <w:szCs w:val="28"/>
          </w:rPr>
          <w:t>80</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_Toc415833129 \h </w:instrText>
        </w:r>
        <w:r w:rsidRPr="006C1754">
          <w:rPr>
            <w:noProof/>
            <w:webHidden/>
            <w:sz w:val="28"/>
            <w:szCs w:val="28"/>
          </w:rPr>
        </w:r>
        <w:r w:rsidRPr="006C1754">
          <w:rPr>
            <w:noProof/>
            <w:webHidden/>
            <w:sz w:val="28"/>
            <w:szCs w:val="28"/>
          </w:rPr>
          <w:fldChar w:fldCharType="separate"/>
        </w:r>
        <w:r w:rsidR="008A0803">
          <w:rPr>
            <w:noProof/>
            <w:webHidden/>
            <w:sz w:val="28"/>
            <w:szCs w:val="28"/>
          </w:rPr>
          <w:t>80</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_Toc415833130 \h </w:instrText>
        </w:r>
        <w:r w:rsidRPr="006C1754">
          <w:rPr>
            <w:noProof/>
            <w:webHidden/>
            <w:sz w:val="28"/>
            <w:szCs w:val="28"/>
          </w:rPr>
        </w:r>
        <w:r w:rsidRPr="006C1754">
          <w:rPr>
            <w:noProof/>
            <w:webHidden/>
            <w:sz w:val="28"/>
            <w:szCs w:val="28"/>
          </w:rPr>
          <w:fldChar w:fldCharType="separate"/>
        </w:r>
        <w:r w:rsidR="008A0803">
          <w:rPr>
            <w:noProof/>
            <w:webHidden/>
            <w:sz w:val="28"/>
            <w:szCs w:val="28"/>
          </w:rPr>
          <w:t>83</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_Toc415833131 \h </w:instrText>
        </w:r>
        <w:r w:rsidRPr="006C1754">
          <w:rPr>
            <w:noProof/>
            <w:webHidden/>
            <w:sz w:val="28"/>
            <w:szCs w:val="28"/>
          </w:rPr>
        </w:r>
        <w:r w:rsidRPr="006C1754">
          <w:rPr>
            <w:noProof/>
            <w:webHidden/>
            <w:sz w:val="28"/>
            <w:szCs w:val="28"/>
          </w:rPr>
          <w:fldChar w:fldCharType="separate"/>
        </w:r>
        <w:r w:rsidR="008A0803">
          <w:rPr>
            <w:noProof/>
            <w:webHidden/>
            <w:sz w:val="28"/>
            <w:szCs w:val="28"/>
          </w:rPr>
          <w:t>130</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_Toc415833132 \h </w:instrText>
        </w:r>
        <w:r w:rsidRPr="006C1754">
          <w:rPr>
            <w:noProof/>
            <w:webHidden/>
            <w:sz w:val="28"/>
            <w:szCs w:val="28"/>
          </w:rPr>
        </w:r>
        <w:r w:rsidRPr="006C1754">
          <w:rPr>
            <w:noProof/>
            <w:webHidden/>
            <w:sz w:val="28"/>
            <w:szCs w:val="28"/>
          </w:rPr>
          <w:fldChar w:fldCharType="separate"/>
        </w:r>
        <w:r w:rsidR="008A0803">
          <w:rPr>
            <w:noProof/>
            <w:webHidden/>
            <w:sz w:val="28"/>
            <w:szCs w:val="28"/>
          </w:rPr>
          <w:t>135</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_Toc415833133 \h </w:instrText>
        </w:r>
        <w:r w:rsidRPr="006C1754">
          <w:rPr>
            <w:noProof/>
            <w:webHidden/>
            <w:sz w:val="28"/>
            <w:szCs w:val="28"/>
          </w:rPr>
        </w:r>
        <w:r w:rsidRPr="006C1754">
          <w:rPr>
            <w:noProof/>
            <w:webHidden/>
            <w:sz w:val="28"/>
            <w:szCs w:val="28"/>
          </w:rPr>
          <w:fldChar w:fldCharType="separate"/>
        </w:r>
        <w:r w:rsidR="008A0803">
          <w:rPr>
            <w:noProof/>
            <w:webHidden/>
            <w:sz w:val="28"/>
            <w:szCs w:val="28"/>
          </w:rPr>
          <w:t>139</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_Toc415833134 \h </w:instrText>
        </w:r>
        <w:r w:rsidRPr="006C1754">
          <w:rPr>
            <w:noProof/>
            <w:webHidden/>
            <w:sz w:val="28"/>
            <w:szCs w:val="28"/>
          </w:rPr>
        </w:r>
        <w:r w:rsidRPr="006C1754">
          <w:rPr>
            <w:noProof/>
            <w:webHidden/>
            <w:sz w:val="28"/>
            <w:szCs w:val="28"/>
          </w:rPr>
          <w:fldChar w:fldCharType="separate"/>
        </w:r>
        <w:r w:rsidR="008A0803">
          <w:rPr>
            <w:noProof/>
            <w:webHidden/>
            <w:sz w:val="28"/>
            <w:szCs w:val="28"/>
          </w:rPr>
          <w:t>147</w:t>
        </w:r>
        <w:r w:rsidRPr="006C1754">
          <w:rPr>
            <w:noProof/>
            <w:webHidden/>
            <w:sz w:val="28"/>
            <w:szCs w:val="28"/>
          </w:rPr>
          <w:fldChar w:fldCharType="end"/>
        </w:r>
      </w:hyperlink>
    </w:p>
    <w:p w:rsidR="006C1754" w:rsidRPr="000C5522" w:rsidRDefault="007768EF">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_Toc415833135 \h </w:instrText>
        </w:r>
        <w:r w:rsidRPr="006C1754">
          <w:rPr>
            <w:noProof/>
            <w:webHidden/>
            <w:sz w:val="28"/>
            <w:szCs w:val="28"/>
          </w:rPr>
        </w:r>
        <w:r w:rsidRPr="006C1754">
          <w:rPr>
            <w:noProof/>
            <w:webHidden/>
            <w:sz w:val="28"/>
            <w:szCs w:val="28"/>
          </w:rPr>
          <w:fldChar w:fldCharType="separate"/>
        </w:r>
        <w:r w:rsidR="008A0803">
          <w:rPr>
            <w:noProof/>
            <w:webHidden/>
            <w:sz w:val="28"/>
            <w:szCs w:val="28"/>
          </w:rPr>
          <w:t>150</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_Toc415833136 \h </w:instrText>
        </w:r>
        <w:r w:rsidRPr="006C1754">
          <w:rPr>
            <w:noProof/>
            <w:webHidden/>
            <w:sz w:val="28"/>
            <w:szCs w:val="28"/>
          </w:rPr>
        </w:r>
        <w:r w:rsidRPr="006C1754">
          <w:rPr>
            <w:noProof/>
            <w:webHidden/>
            <w:sz w:val="28"/>
            <w:szCs w:val="28"/>
          </w:rPr>
          <w:fldChar w:fldCharType="separate"/>
        </w:r>
        <w:r w:rsidR="008A0803">
          <w:rPr>
            <w:noProof/>
            <w:webHidden/>
            <w:sz w:val="28"/>
            <w:szCs w:val="28"/>
          </w:rPr>
          <w:t>150</w:t>
        </w:r>
        <w:r w:rsidRPr="006C1754">
          <w:rPr>
            <w:noProof/>
            <w:webHidden/>
            <w:sz w:val="28"/>
            <w:szCs w:val="28"/>
          </w:rPr>
          <w:fldChar w:fldCharType="end"/>
        </w:r>
      </w:hyperlink>
    </w:p>
    <w:p w:rsidR="006C1754" w:rsidRPr="000C5522" w:rsidRDefault="007768EF">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_Toc415833137 \h </w:instrText>
        </w:r>
        <w:r w:rsidRPr="006C1754">
          <w:rPr>
            <w:noProof/>
            <w:webHidden/>
            <w:sz w:val="28"/>
            <w:szCs w:val="28"/>
          </w:rPr>
        </w:r>
        <w:r w:rsidRPr="006C1754">
          <w:rPr>
            <w:noProof/>
            <w:webHidden/>
            <w:sz w:val="28"/>
            <w:szCs w:val="28"/>
          </w:rPr>
          <w:fldChar w:fldCharType="separate"/>
        </w:r>
        <w:r w:rsidR="008A0803">
          <w:rPr>
            <w:noProof/>
            <w:webHidden/>
            <w:sz w:val="28"/>
            <w:szCs w:val="28"/>
          </w:rPr>
          <w:t>161</w:t>
        </w:r>
        <w:r w:rsidRPr="006C1754">
          <w:rPr>
            <w:noProof/>
            <w:webHidden/>
            <w:sz w:val="28"/>
            <w:szCs w:val="28"/>
          </w:rPr>
          <w:fldChar w:fldCharType="end"/>
        </w:r>
      </w:hyperlink>
    </w:p>
    <w:p w:rsidR="00385E5A" w:rsidRPr="003737F1" w:rsidRDefault="007768E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c"/>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П</w:t>
      </w:r>
      <w:r w:rsidR="00B434AB" w:rsidRPr="00B719F7">
        <w:rPr>
          <w:caps w:val="0"/>
          <w:color w:val="auto"/>
        </w:rPr>
        <w:t>р</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lastRenderedPageBreak/>
        <w:t>2.2. Содержательный раздел</w:t>
      </w:r>
      <w:bookmarkEnd w:id="6"/>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lastRenderedPageBreak/>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8"/>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обучающихся с ЗПР, должна быть укомплектована педагогическими, </w:t>
      </w:r>
      <w:r w:rsidRPr="00F63254">
        <w:rPr>
          <w:rFonts w:ascii="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lastRenderedPageBreak/>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в) по направлению «Педагогика»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w:t>
      </w:r>
      <w:r w:rsidRPr="00F63254">
        <w:rPr>
          <w:rFonts w:ascii="Times New Roman" w:hAnsi="Times New Roman" w:cs="Times New Roman"/>
          <w:sz w:val="28"/>
          <w:szCs w:val="28"/>
        </w:rPr>
        <w:lastRenderedPageBreak/>
        <w:t>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B06B65">
        <w:rPr>
          <w:rFonts w:ascii="Times New Roman" w:hAnsi="Times New Roman" w:cs="Times New Roman"/>
          <w:color w:val="auto"/>
          <w:sz w:val="28"/>
          <w:szCs w:val="28"/>
        </w:rPr>
        <w:lastRenderedPageBreak/>
        <w:t>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 xml:space="preserve">предполагает выбор парты и партнера. При </w:t>
      </w:r>
      <w:r w:rsidRPr="00213CBD">
        <w:rPr>
          <w:rFonts w:ascii="Times New Roman" w:hAnsi="Times New Roman"/>
          <w:color w:val="auto"/>
          <w:sz w:val="28"/>
          <w:szCs w:val="28"/>
        </w:rPr>
        <w:lastRenderedPageBreak/>
        <w:t>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w:t>
      </w:r>
      <w:r w:rsidRPr="00172D7D">
        <w:rPr>
          <w:rFonts w:ascii="Times New Roman" w:hAnsi="Times New Roman" w:cs="Times New Roman"/>
          <w:sz w:val="28"/>
          <w:szCs w:val="28"/>
        </w:rPr>
        <w:lastRenderedPageBreak/>
        <w:t>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0"/>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w:t>
      </w:r>
      <w:r w:rsidRPr="00172D7D">
        <w:rPr>
          <w:rFonts w:ascii="Times New Roman" w:hAnsi="Times New Roman" w:cs="Times New Roman"/>
          <w:sz w:val="28"/>
          <w:szCs w:val="28"/>
        </w:rPr>
        <w:lastRenderedPageBreak/>
        <w:t xml:space="preserve">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Особые образовательные потребности обучающихся с ЗПР обусловливают необходимость специального подбора дидактического </w:t>
      </w:r>
      <w:r w:rsidRPr="00E2553F">
        <w:rPr>
          <w:rFonts w:ascii="Times New Roman" w:hAnsi="Times New Roman" w:cs="Times New Roman"/>
          <w:color w:val="auto"/>
          <w:sz w:val="28"/>
          <w:szCs w:val="28"/>
        </w:rPr>
        <w:lastRenderedPageBreak/>
        <w:t>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lastRenderedPageBreak/>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1" w:name="bookmark2"/>
      <w:r w:rsidRPr="00E2553F">
        <w:rPr>
          <w:rFonts w:ascii="Times New Roman" w:hAnsi="Times New Roman" w:cs="Times New Roman"/>
          <w:b/>
          <w:color w:val="auto"/>
          <w:sz w:val="28"/>
          <w:szCs w:val="28"/>
        </w:rPr>
        <w:br w:type="page"/>
      </w:r>
      <w:bookmarkStart w:id="12"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2"/>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3"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2"/>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5"/>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F63254">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F63254">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6"/>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6"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6"/>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301148">
        <w:rPr>
          <w:caps w:val="0"/>
        </w:rPr>
        <w:lastRenderedPageBreak/>
        <w:t xml:space="preserve">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B2DEF">
        <w:rPr>
          <w:rFonts w:ascii="Times New Roman" w:hAnsi="Times New Roman" w:cs="Times New Roman"/>
          <w:sz w:val="28"/>
          <w:szCs w:val="28"/>
        </w:rPr>
        <w:lastRenderedPageBreak/>
        <w:t>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w:t>
      </w:r>
      <w:r w:rsidRPr="00772E11">
        <w:rPr>
          <w:rFonts w:ascii="Times New Roman" w:hAnsi="Times New Roman" w:cs="Times New Roman"/>
          <w:sz w:val="28"/>
          <w:szCs w:val="28"/>
        </w:rPr>
        <w:lastRenderedPageBreak/>
        <w:t>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7"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7"/>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w:t>
      </w:r>
      <w:r w:rsidRPr="00301148">
        <w:rPr>
          <w:caps w:val="0"/>
        </w:rPr>
        <w:lastRenderedPageBreak/>
        <w:t>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F63254">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w:t>
      </w:r>
      <w:r w:rsidRPr="007E2192">
        <w:rPr>
          <w:rFonts w:ascii="Times New Roman" w:hAnsi="Times New Roman" w:cs="Times New Roman"/>
          <w:color w:val="auto"/>
          <w:sz w:val="28"/>
          <w:szCs w:val="28"/>
        </w:rPr>
        <w:lastRenderedPageBreak/>
        <w:t xml:space="preserve">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w:t>
      </w:r>
      <w:r w:rsidRPr="007E2192">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8"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8"/>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19"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19"/>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0"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0"/>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1"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1"/>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lastRenderedPageBreak/>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7"/>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2"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w:t>
      </w:r>
      <w:r w:rsidRPr="00F63254">
        <w:rPr>
          <w:rFonts w:ascii="Times New Roman" w:hAnsi="Times New Roman" w:cs="Times New Roman"/>
          <w:sz w:val="28"/>
          <w:szCs w:val="28"/>
        </w:rPr>
        <w:lastRenderedPageBreak/>
        <w:t>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lastRenderedPageBreak/>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w:t>
      </w:r>
      <w:r w:rsidRPr="00F63254">
        <w:rPr>
          <w:rFonts w:ascii="Times New Roman" w:hAnsi="Times New Roman"/>
          <w:sz w:val="28"/>
          <w:szCs w:val="28"/>
        </w:rPr>
        <w:lastRenderedPageBreak/>
        <w:t xml:space="preserve">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lastRenderedPageBreak/>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w:t>
      </w:r>
      <w:r w:rsidRPr="00F63254">
        <w:rPr>
          <w:rFonts w:ascii="Times New Roman" w:hAnsi="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lastRenderedPageBreak/>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8"/>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9"/>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lastRenderedPageBreak/>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lastRenderedPageBreak/>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 xml:space="preserve">текста: своеобразие выразительных средств </w:t>
      </w:r>
      <w:r w:rsidRPr="00F63254">
        <w:rPr>
          <w:rFonts w:ascii="Times New Roman" w:hAnsi="Times New Roman"/>
          <w:spacing w:val="2"/>
          <w:sz w:val="28"/>
          <w:szCs w:val="28"/>
        </w:rPr>
        <w:lastRenderedPageBreak/>
        <w:t>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w:t>
      </w:r>
      <w:r w:rsidRPr="00F63254">
        <w:rPr>
          <w:rFonts w:ascii="Times New Roman" w:hAnsi="Times New Roman"/>
          <w:sz w:val="28"/>
          <w:szCs w:val="28"/>
        </w:rPr>
        <w:lastRenderedPageBreak/>
        <w:t xml:space="preserve">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F63254">
        <w:rPr>
          <w:rFonts w:ascii="Times New Roman" w:hAnsi="Times New Roman"/>
          <w:sz w:val="28"/>
          <w:szCs w:val="28"/>
        </w:rPr>
        <w:lastRenderedPageBreak/>
        <w:t>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 xml:space="preserve">ком. Природные объекты и предметы, созданные человеком. Неживая и живая природа. </w:t>
      </w:r>
      <w:r w:rsidRPr="00F63254">
        <w:rPr>
          <w:rFonts w:ascii="Times New Roman" w:hAnsi="Times New Roman"/>
          <w:sz w:val="28"/>
          <w:szCs w:val="28"/>
        </w:rPr>
        <w:lastRenderedPageBreak/>
        <w:t>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r w:rsidRPr="00F63254">
        <w:rPr>
          <w:rFonts w:ascii="Times New Roman" w:hAnsi="Times New Roman"/>
          <w:spacing w:val="-4"/>
          <w:sz w:val="28"/>
          <w:szCs w:val="28"/>
        </w:rPr>
        <w:lastRenderedPageBreak/>
        <w:t>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 xml:space="preserve">пр. Особенности труда людей родного края, их профессии. Названия разных </w:t>
      </w:r>
      <w:r w:rsidRPr="00F63254">
        <w:rPr>
          <w:rFonts w:ascii="Times New Roman" w:hAnsi="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lastRenderedPageBreak/>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F63254">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 xml:space="preserve">Овладение </w:t>
      </w:r>
      <w:r w:rsidRPr="00F63254">
        <w:rPr>
          <w:rFonts w:ascii="Times New Roman" w:hAnsi="Times New Roman"/>
          <w:spacing w:val="2"/>
          <w:sz w:val="28"/>
          <w:szCs w:val="28"/>
        </w:rPr>
        <w:lastRenderedPageBreak/>
        <w:t>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w:t>
      </w:r>
      <w:r w:rsidRPr="00F63254">
        <w:rPr>
          <w:rStyle w:val="15"/>
          <w:spacing w:val="2"/>
          <w:sz w:val="28"/>
          <w:szCs w:val="28"/>
        </w:rPr>
        <w:footnoteReference w:id="20"/>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F63254">
        <w:rPr>
          <w:rFonts w:ascii="Times New Roman" w:hAnsi="Times New Roman"/>
          <w:sz w:val="28"/>
          <w:szCs w:val="28"/>
        </w:rPr>
        <w:lastRenderedPageBreak/>
        <w:t>(цифровыми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lastRenderedPageBreak/>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lastRenderedPageBreak/>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lastRenderedPageBreak/>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F63254">
        <w:rPr>
          <w:rStyle w:val="c12"/>
          <w:rFonts w:ascii="Times New Roman" w:hAnsi="Times New Roman"/>
          <w:sz w:val="28"/>
          <w:szCs w:val="28"/>
        </w:rP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F63254">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lastRenderedPageBreak/>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lastRenderedPageBreak/>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lastRenderedPageBreak/>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lastRenderedPageBreak/>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формирование уважительного отношения к иному мнению, истории и </w:t>
      </w:r>
      <w:r w:rsidRPr="006A751D">
        <w:rPr>
          <w:rFonts w:ascii="Times New Roman" w:hAnsi="Times New Roman"/>
          <w:sz w:val="28"/>
          <w:szCs w:val="28"/>
        </w:rPr>
        <w:lastRenderedPageBreak/>
        <w:t>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lastRenderedPageBreak/>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21"/>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5833132"/>
      <w:r>
        <w:rPr>
          <w:rFonts w:ascii="Times New Roman" w:hAnsi="Times New Roman" w:cs="Times New Roman"/>
          <w:b/>
          <w:sz w:val="28"/>
          <w:szCs w:val="28"/>
        </w:rPr>
        <w:lastRenderedPageBreak/>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4"/>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 xml:space="preserve">действовать предусмотрительно, придерживаться здорового и экологически безопасного </w:t>
      </w:r>
      <w:r w:rsidRPr="00FF366B">
        <w:rPr>
          <w:rFonts w:ascii="Times New Roman" w:hAnsi="Times New Roman"/>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r w:rsidRPr="00F63254">
        <w:rPr>
          <w:rFonts w:ascii="Times New Roman" w:eastAsia="Calibri" w:hAnsi="Times New Roman" w:cs="Times New Roman"/>
          <w:color w:val="000000"/>
          <w:sz w:val="28"/>
          <w:szCs w:val="28"/>
        </w:rPr>
        <w:lastRenderedPageBreak/>
        <w:t>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2"/>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6"/>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lastRenderedPageBreak/>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lastRenderedPageBreak/>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lastRenderedPageBreak/>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945C09">
        <w:rPr>
          <w:rFonts w:ascii="Times New Roman" w:hAnsi="Times New Roman" w:cs="Times New Roman"/>
          <w:sz w:val="28"/>
          <w:szCs w:val="28"/>
        </w:rPr>
        <w:lastRenderedPageBreak/>
        <w:t>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7"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7"/>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 xml:space="preserve">в процессе общения </w:t>
      </w:r>
      <w:r w:rsidRPr="00F63254">
        <w:rPr>
          <w:sz w:val="28"/>
          <w:szCs w:val="28"/>
        </w:rPr>
        <w:lastRenderedPageBreak/>
        <w:t>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w:t>
      </w:r>
      <w:r w:rsidRPr="006E651B">
        <w:rPr>
          <w:rFonts w:ascii="Times New Roman" w:hAnsi="Times New Roman" w:cs="Times New Roman"/>
          <w:sz w:val="28"/>
          <w:szCs w:val="28"/>
        </w:rPr>
        <w:lastRenderedPageBreak/>
        <w:t xml:space="preserve">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8"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8"/>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9"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9"/>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 xml:space="preserve">уется по направлениям развития </w:t>
      </w:r>
      <w:r w:rsidR="007A2E9B" w:rsidRPr="00F63254">
        <w:rPr>
          <w:rFonts w:ascii="Times New Roman" w:hAnsi="Times New Roman" w:cs="Times New Roman"/>
          <w:spacing w:val="2"/>
          <w:sz w:val="28"/>
          <w:szCs w:val="28"/>
        </w:rPr>
        <w:lastRenderedPageBreak/>
        <w:t>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lastRenderedPageBreak/>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3"/>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4"/>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lastRenderedPageBreak/>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lastRenderedPageBreak/>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0" w:name="_Toc415833137"/>
      <w:r w:rsidR="003279D2">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0"/>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lastRenderedPageBreak/>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lastRenderedPageBreak/>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lastRenderedPageBreak/>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31" w:name="_GoBack"/>
      <w:bookmarkEnd w:id="31"/>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lastRenderedPageBreak/>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r w:rsidRPr="008E3C9D">
        <w:rPr>
          <w:rFonts w:ascii="Times New Roman" w:hAnsi="Times New Roman"/>
          <w:spacing w:val="-2"/>
          <w:sz w:val="28"/>
          <w:szCs w:val="28"/>
        </w:rPr>
        <w:lastRenderedPageBreak/>
        <w:t>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lastRenderedPageBreak/>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lastRenderedPageBreak/>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w:t>
      </w:r>
      <w:r w:rsidRPr="00F63254">
        <w:rPr>
          <w:rFonts w:ascii="Times New Roman" w:hAnsi="Times New Roman" w:cs="Times New Roman"/>
          <w:sz w:val="28"/>
          <w:szCs w:val="28"/>
        </w:rPr>
        <w:lastRenderedPageBreak/>
        <w:t>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5"/>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w:t>
      </w:r>
      <w:r w:rsidRPr="00F63254">
        <w:rPr>
          <w:rFonts w:ascii="Times New Roman" w:hAnsi="Times New Roman" w:cs="Times New Roman"/>
          <w:sz w:val="28"/>
          <w:szCs w:val="28"/>
        </w:rPr>
        <w:lastRenderedPageBreak/>
        <w:t>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rsidRPr="00F63254">
        <w:rPr>
          <w:rFonts w:ascii="Times New Roman" w:hAnsi="Times New Roman" w:cs="Times New Roman"/>
          <w:sz w:val="28"/>
          <w:szCs w:val="28"/>
        </w:rPr>
        <w:lastRenderedPageBreak/>
        <w:t xml:space="preserve">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w:t>
      </w:r>
      <w:r w:rsidRPr="00F63254">
        <w:rPr>
          <w:rFonts w:ascii="Times New Roman" w:hAnsi="Times New Roman"/>
          <w:iCs/>
          <w:sz w:val="28"/>
          <w:szCs w:val="28"/>
        </w:rPr>
        <w:lastRenderedPageBreak/>
        <w:t xml:space="preserve">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lastRenderedPageBreak/>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w:t>
      </w:r>
      <w:r w:rsidRPr="00F63254">
        <w:rPr>
          <w:rFonts w:ascii="Times New Roman" w:hAnsi="Times New Roman" w:cs="Times New Roman"/>
          <w:sz w:val="28"/>
          <w:szCs w:val="28"/>
        </w:rPr>
        <w:lastRenderedPageBreak/>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767" w:rsidRDefault="00417767">
      <w:pPr>
        <w:spacing w:after="0" w:line="240" w:lineRule="auto"/>
      </w:pPr>
      <w:r>
        <w:separator/>
      </w:r>
    </w:p>
  </w:endnote>
  <w:endnote w:type="continuationSeparator" w:id="0">
    <w:p w:rsidR="00417767" w:rsidRDefault="00417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A00002EF" w:usb1="420020E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97" w:rsidRDefault="007768EF">
    <w:pPr>
      <w:pStyle w:val="af7"/>
      <w:jc w:val="center"/>
    </w:pPr>
    <w:fldSimple w:instr=" PAGE   \* MERGEFORMAT ">
      <w:r w:rsidR="00A87299">
        <w:rPr>
          <w:noProof/>
        </w:rPr>
        <w:t>152</w:t>
      </w:r>
    </w:fldSimple>
  </w:p>
  <w:p w:rsidR="00B50597" w:rsidRDefault="00B5059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767" w:rsidRDefault="00417767">
      <w:pPr>
        <w:spacing w:after="0" w:line="240" w:lineRule="auto"/>
      </w:pPr>
      <w:r>
        <w:separator/>
      </w:r>
    </w:p>
  </w:footnote>
  <w:footnote w:type="continuationSeparator" w:id="0">
    <w:p w:rsidR="00417767" w:rsidRDefault="00417767">
      <w:pPr>
        <w:spacing w:after="0" w:line="240" w:lineRule="auto"/>
      </w:pPr>
      <w:r>
        <w:continuationSeparator/>
      </w:r>
    </w:p>
  </w:footnote>
  <w:footnote w:id="1">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5">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7">
    <w:p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8">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B50597" w:rsidRDefault="00B50597" w:rsidP="00951472">
      <w:pPr>
        <w:pStyle w:val="af3"/>
      </w:pPr>
    </w:p>
  </w:footnote>
  <w:footnote w:id="19">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50597" w:rsidRDefault="00B50597" w:rsidP="00951472">
      <w:pPr>
        <w:pStyle w:val="af3"/>
      </w:pPr>
    </w:p>
  </w:footnote>
  <w:footnote w:id="20">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1">
    <w:p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2">
    <w:p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5">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0A17-B185-4C70-9C32-3ED79BEE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186</Pages>
  <Words>46755</Words>
  <Characters>266504</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312634</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2014-04-21T11:03:00Z</cp:lastPrinted>
  <dcterms:created xsi:type="dcterms:W3CDTF">2015-12-29T08:47:00Z</dcterms:created>
  <dcterms:modified xsi:type="dcterms:W3CDTF">2015-12-29T09:01:00Z</dcterms:modified>
</cp:coreProperties>
</file>